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ef89" w14:textId="bfee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бойынша 2014 жылға арналған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2014 жылғы 27 ақпандағы № 41 қаулысы. Батыс Қазақстан облысы Әділет департаментінде 2014 жылғы 27 наурызда № 3448 болып тіркелді. Күші жойылды - Батыс Қазақстан облысы Сырым ауданы әкімдігінің 2015 жылғы 23 қаңтардағы № 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ауданы әкімдігінің 23.01.2015 № 14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2011 жылғы 26 қаңтардағы № 27-1 "2011-2015 жылдарға арналған Сырым ауданының аумағын дамыту бағдарламасы туралы" шешімін басшылыққа алып және жұмыс берушілердің өтінімі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ауданы бойынша 2014 жылға арналған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Сырым ауданы бойынша 2014 жылға арналған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"Сырым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2013 жылғы 5 ақпандағы № 20 "Сырым ауданы бойынша 2013 жылы қоғамдық жұмыстарды ұйымдастыру және қаржыландыру туралы" (Нормативтік құқықтық актілерді мемлекеттік тіркеу тізілімінде тіркелген № 3188, 2013 жылғы 4 шілдеде "Сырым елі"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Ә. Жоламановқа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А. Шыныбеков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27 ақпандағы № 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бекiтiлдi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2014 жылға арналған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жүргiзілетін ұйымдардың тiзбесі,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түрлерi, көлемi</w:t>
      </w:r>
      <w:r>
        <w:br/>
      </w:r>
      <w:r>
        <w:rPr>
          <w:rFonts w:ascii="Times New Roman"/>
          <w:b/>
          <w:i w:val="false"/>
          <w:color w:val="000000"/>
        </w:rPr>
        <w:t>
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еңбегiне төленетiн ақының мөлшерi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қаржыландыру көздерi</w:t>
      </w:r>
      <w:r>
        <w:br/>
      </w:r>
      <w:r>
        <w:rPr>
          <w:rFonts w:ascii="Times New Roman"/>
          <w:b/>
          <w:i w:val="false"/>
          <w:color w:val="000000"/>
        </w:rPr>
        <w:t>
бекітілсін және қоғамдық жұмыстарға</w:t>
      </w:r>
      <w:r>
        <w:br/>
      </w:r>
      <w:r>
        <w:rPr>
          <w:rFonts w:ascii="Times New Roman"/>
          <w:b/>
          <w:i w:val="false"/>
          <w:color w:val="000000"/>
        </w:rPr>
        <w:t>
айқындалған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071"/>
        <w:gridCol w:w="2258"/>
        <w:gridCol w:w="2366"/>
        <w:gridCol w:w="4526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"Жымпиты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"Алғабас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"Аралтөбе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"Бұлдырты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"Бұлан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"Жетікөл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"Жосалы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"Елтай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"Талдыбұлақ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"Сарой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шаршы метрден кем емес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70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"Шолақаңқаты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"Қособа ауылдық округ әкімі аппараты" мемлекеттік мекемесі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 (шаруашылық жүргізуге құқылы) "Сырым" мемлекеттік коммуналдық кәсіпорны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метрден кем емес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құжаттарды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413"/>
        <w:gridCol w:w="4090"/>
        <w:gridCol w:w="1401"/>
        <w:gridCol w:w="1317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еңбегiне төленетiн ақының мөлшерi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 (айына)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Ұсыныс (айына)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6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