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256a" w14:textId="c7025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Сырым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мамандарына көтерме жәрдемақы және тұрғын үй алу немесе салу үшін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2014 жылғы 19 желтоқсандағы № 25-3 шешімі. Батыс Қазақстан облысының Әділет департаментінде 2014 жылғы 30 желтоқсанда № 3746 болып тіркелді. Күші жойылды - Батыс Қазақстан облысы Сырым аудандық мәслихатының 2015 жылғы 24 желтоқсандағы № 33-3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Сырым аудандық мәслихатының 24.12.2015 </w:t>
      </w:r>
      <w:r>
        <w:rPr>
          <w:rFonts w:ascii="Times New Roman"/>
          <w:b w:val="false"/>
          <w:i w:val="false"/>
          <w:color w:val="ff0000"/>
          <w:sz w:val="28"/>
        </w:rPr>
        <w:t>№ 33-3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әкімімен мәлімденген денсаулық сақтау, білім беру, әлеуметтік қамсыздандыру, мәдениет, спорт және агроөнеркәсіптік кешен саласындағы мамандарына қажеттілікті ескере отырып,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Сырым ауданының ауылдық елді мекендеріне 2015 жылы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 көрсетілсін.</w:t>
      </w:r>
      <w:r>
        <w:br/>
      </w:r>
      <w:r>
        <w:rPr>
          <w:rFonts w:ascii="Times New Roman"/>
          <w:b w:val="false"/>
          <w:i w:val="false"/>
          <w:color w:val="000000"/>
          <w:sz w:val="28"/>
        </w:rPr>
        <w:t>
      </w:t>
      </w:r>
      <w:r>
        <w:rPr>
          <w:rFonts w:ascii="Times New Roman"/>
          <w:b w:val="false"/>
          <w:i w:val="false"/>
          <w:color w:val="000000"/>
          <w:sz w:val="28"/>
        </w:rPr>
        <w:t>2. Сырым аудандық мәслихатының бас маманы (А. Орашева) осы шешімнің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шешім алғашқы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Дуйсенгалиев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Галимов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