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e72d" w14:textId="683e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ауданынық Тоғайлы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Мерей ауылдық округі әкімінің 2014 жылғы 3 маусымдағы № 15 шешімі. Батыс Қазақстан облысы Әділет департаментінде 2014 жылғы 11 маусымда № 3561 болып тіркелді. Күші жойылды - Батыс Қазақстан облысы Тасқала ауданы Мерей ауылдық округі әкімінің 2015 жылғы 25 желтоқсандағы № 20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Тасқала ауданы Мерей ауылдық округі әкімінің 25.12.2015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20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2014 жылғы 19 мамырдағы № 156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Тасқала ауданының Тоғайлы ауылы аумағында мүйiздi iрi қара малынан бруцеллез ауруының шығуына байланысты, шектеу iс-шаралары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