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7be1d" w14:textId="7c7be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"Теректі ауданының ауыл шаруашылығы және ветеринария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Теректі ауданы әкімдігінің 2014 жылғы 16 мамырдағы № 177 қаулысы. Батыс Қазақстан облысы Әділет департаментінде 2014 жылғы 27 мамырда № 3545 болып тіркелді. Күші жойылды - Батыс Қазақстан облысы Теректі ауданы әкімдігінің 2015 жылғы 15 шілдедегі № 224 қаулысымен</w:t>
      </w:r>
    </w:p>
    <w:p>
      <w:pPr>
        <w:spacing w:after="0"/>
        <w:ind w:left="0"/>
        <w:jc w:val="left"/>
      </w:pPr>
      <w:r>
        <w:rPr>
          <w:rFonts w:ascii="Times New Roman"/>
          <w:b w:val="false"/>
          <w:i w:val="false"/>
          <w:color w:val="ff0000"/>
          <w:sz w:val="28"/>
        </w:rPr>
        <w:t>      Ескерту. Күші жойылды - Батыс Қазақстан облысы Теректі ауданы әкімдігінің 15.07.2015 № 224 қаулысымен.</w:t>
      </w:r>
      <w:r>
        <w:br/>
      </w:r>
      <w:r>
        <w:rPr>
          <w:rFonts w:ascii="Times New Roman"/>
          <w:b w:val="false"/>
          <w:i w:val="false"/>
          <w:color w:val="000000"/>
          <w:sz w:val="28"/>
        </w:rPr>
        <w:t xml:space="preserve">
      Қазақстан Республикасының 1994 жылғы 27 желтоқсандағы Азаматтық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аудан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"Теректі ауданының ауыл шаруашылығы және ветеринария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"Теректі ауданының ауыл шаруашылығы және ветеринария бөлімі" мемлекеттік мекемесі қолданыстағы заңнамаларға сәйкес осы қаулыдан туындайтын қажетті шараларды алсын.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әкiмiнiң орынбасары Л. Уалиевке жүктелсiн.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Сериккалиев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16 мамырдағы № 177</w:t>
            </w:r>
            <w:r>
              <w:br/>
            </w:r>
            <w:r>
              <w:rPr>
                <w:rFonts w:ascii="Times New Roman"/>
                <w:b w:val="false"/>
                <w:i w:val="false"/>
                <w:color w:val="000000"/>
                <w:sz w:val="20"/>
              </w:rPr>
              <w:t>аудан әкімдігінің қаулысымен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"Теректі ауданының ауыл шаруашылығы және ветеринария бөлімі"</w:t>
      </w:r>
      <w:r>
        <w:br/>
      </w:r>
      <w:r>
        <w:rPr>
          <w:rFonts w:ascii="Times New Roman"/>
          <w:b/>
          <w:i w:val="false"/>
          <w:color w:val="000000"/>
        </w:rPr>
        <w:t>мемлекеттік мекемесі туралы ереже</w:t>
      </w:r>
    </w:p>
    <w:bookmarkStart w:name="z6" w:id="0"/>
    <w:p>
      <w:pPr>
        <w:spacing w:after="0"/>
        <w:ind w:left="0"/>
        <w:jc w:val="left"/>
      </w:pPr>
      <w:r>
        <w:rPr>
          <w:rFonts w:ascii="Times New Roman"/>
          <w:b/>
          <w:i w:val="false"/>
          <w:color w:val="000000"/>
        </w:rPr>
        <w:t xml:space="preserve"> 1. Жалпы ережелер</w:t>
      </w:r>
    </w:p>
    <w:bookmarkEnd w:id="0"/>
    <w:p>
      <w:pPr>
        <w:spacing w:after="0"/>
        <w:ind w:left="0"/>
        <w:jc w:val="left"/>
      </w:pPr>
      <w:r>
        <w:rPr>
          <w:rFonts w:ascii="Times New Roman"/>
          <w:b w:val="false"/>
          <w:i w:val="false"/>
          <w:color w:val="000000"/>
          <w:sz w:val="28"/>
        </w:rPr>
        <w:t>      1. "Теректі ауданының ауыл шаруашылығы және ветеринария бөлімі" мемлекеттік мекемесі ауыл шаруашылығы және ветеринария салаларында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2. "Теректі ауданының ауыл шаруашылығы және ветеринария бөлімі" мемлекеттік мекемесінің ведомствосы: Теректі ауданы әкімдігінің "Теректі мал жәрдемі" шаруашылық жүргізу құқығындағы мемлекеттік коммуналдық кәсіпорыны.</w:t>
      </w:r>
      <w:r>
        <w:br/>
      </w:r>
      <w:r>
        <w:rPr>
          <w:rFonts w:ascii="Times New Roman"/>
          <w:b w:val="false"/>
          <w:i w:val="false"/>
          <w:color w:val="000000"/>
          <w:sz w:val="28"/>
        </w:rPr>
        <w:t xml:space="preserve">
      3. "Теректі ауданының ауыл шаруашылығы және ветеринария бөлімі" мемлекеттік мекемесі өз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Республикасының Президенті мен Үкіметінің актілеріне, аудан әкімдігінің қаулыларына, аудан әкімінің шешімдері мен өкімдеріне және өзге де нормативтік құқықтық актілерге, сондай-ақ осы "Теректі ауданының ауыл шаруашылығы және ветеринария бөлімі" мемлекеттік мекемесі туралы </w:t>
      </w:r>
      <w:r>
        <w:rPr>
          <w:rFonts w:ascii="Times New Roman"/>
          <w:b w:val="false"/>
          <w:i w:val="false"/>
          <w:color w:val="000000"/>
          <w:sz w:val="28"/>
        </w:rPr>
        <w:t>ережеге</w:t>
      </w:r>
      <w:r>
        <w:rPr>
          <w:rFonts w:ascii="Times New Roman"/>
          <w:b w:val="false"/>
          <w:i w:val="false"/>
          <w:color w:val="000000"/>
          <w:sz w:val="28"/>
        </w:rPr>
        <w:t xml:space="preserve"> (бұдан әрі - Ереже) сәйкес жүзеге асырады.</w:t>
      </w:r>
      <w:r>
        <w:br/>
      </w:r>
      <w:r>
        <w:rPr>
          <w:rFonts w:ascii="Times New Roman"/>
          <w:b w:val="false"/>
          <w:i w:val="false"/>
          <w:color w:val="000000"/>
          <w:sz w:val="28"/>
        </w:rPr>
        <w:t>
      4. "Теректі ауданының ауыл шаруашылығы және ветеринария бөлімі"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5. "Теректі ауданының ауыл шаруашылығы және ветеринария бөлімі" мемлекеттік мекемесі азаматтық-құқықтық қатынастарға өз атынан түседі.</w:t>
      </w:r>
      <w:r>
        <w:br/>
      </w:r>
      <w:r>
        <w:rPr>
          <w:rFonts w:ascii="Times New Roman"/>
          <w:b w:val="false"/>
          <w:i w:val="false"/>
          <w:color w:val="000000"/>
          <w:sz w:val="28"/>
        </w:rPr>
        <w:t>
      6. "Теректі ауданының ауыл шаруашылығы және ветеринария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7. "Теректі ауданының ауыл шаруашылығы және ветеринария бөлімі" мемлекеттік мекемесі өз құзыретінің мәселелері бойынша заңнамада белгіленген тәртіппен "Теректі ауданының ауыл шаруашылығы және ветеринария бөлімі" мемлекеттік мекемесі басшысының бұйрықтарымен және заңнамада көзделген басқа да актілерімен ресімделетін шешімдер қабылдайды.</w:t>
      </w:r>
      <w:r>
        <w:br/>
      </w:r>
      <w:r>
        <w:rPr>
          <w:rFonts w:ascii="Times New Roman"/>
          <w:b w:val="false"/>
          <w:i w:val="false"/>
          <w:color w:val="000000"/>
          <w:sz w:val="28"/>
        </w:rPr>
        <w:t>
      8. "Теректі ауданының ауыл шаруашылығы және ветеринария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9. Заңды тұлғаның орналасқан жері: 091100, Қазақстан Республикасы, Батыс Қазақстан облысы, Теректі ауданы, Федоровка ауылы, Юбилейная көшесі, 20.</w:t>
      </w:r>
      <w:r>
        <w:br/>
      </w:r>
      <w:r>
        <w:rPr>
          <w:rFonts w:ascii="Times New Roman"/>
          <w:b w:val="false"/>
          <w:i w:val="false"/>
          <w:color w:val="000000"/>
          <w:sz w:val="28"/>
        </w:rPr>
        <w:t>
      10. Мемлекеттік органның толық атауы - "Теректі ауданының ауыл шаруашылығы және ветеринария бөлімі" мемлекеттік мекемесі.</w:t>
      </w:r>
      <w:r>
        <w:br/>
      </w:r>
      <w:r>
        <w:rPr>
          <w:rFonts w:ascii="Times New Roman"/>
          <w:b w:val="false"/>
          <w:i w:val="false"/>
          <w:color w:val="000000"/>
          <w:sz w:val="28"/>
        </w:rPr>
        <w:t xml:space="preserve">
      11. Осы </w:t>
      </w:r>
      <w:r>
        <w:rPr>
          <w:rFonts w:ascii="Times New Roman"/>
          <w:b w:val="false"/>
          <w:i w:val="false"/>
          <w:color w:val="000000"/>
          <w:sz w:val="28"/>
        </w:rPr>
        <w:t>Ереже</w:t>
      </w:r>
      <w:r>
        <w:rPr>
          <w:rFonts w:ascii="Times New Roman"/>
          <w:b w:val="false"/>
          <w:i w:val="false"/>
          <w:color w:val="000000"/>
          <w:sz w:val="28"/>
        </w:rPr>
        <w:t xml:space="preserve"> "Теректі ауданының ауыл шаруашылығы және ветеринария бөлімі" мемлекеттік мекемесінің құрылтай құжаты болып табылады.</w:t>
      </w:r>
      <w:r>
        <w:br/>
      </w:r>
      <w:r>
        <w:rPr>
          <w:rFonts w:ascii="Times New Roman"/>
          <w:b w:val="false"/>
          <w:i w:val="false"/>
          <w:color w:val="000000"/>
          <w:sz w:val="28"/>
        </w:rPr>
        <w:t>
      12. "Теректі ауданының ауыл шаруашылығы және ветеринария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13. "Теректі ауданының ауыл шаруашылығы және ветеринария бөлімі" мемлекеттік мекемесіне кәсіпкерлік субъектілерімен "Теректі ауданының ауыл шаруашылығы және ветеринария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"Теректі ауданының ауыл шаруашылығы және ветеринария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7" w:id="1"/>
    <w:p>
      <w:pPr>
        <w:spacing w:after="0"/>
        <w:ind w:left="0"/>
        <w:jc w:val="left"/>
      </w:pPr>
      <w:r>
        <w:rPr>
          <w:rFonts w:ascii="Times New Roman"/>
          <w:b/>
          <w:i w:val="false"/>
          <w:color w:val="000000"/>
        </w:rPr>
        <w:t xml:space="preserve"> 2. Мемлекеттік органның миссиясы, негізгі міндеттері, функциялары,</w:t>
      </w:r>
      <w:r>
        <w:br/>
      </w:r>
      <w:r>
        <w:rPr>
          <w:rFonts w:ascii="Times New Roman"/>
          <w:b/>
          <w:i w:val="false"/>
          <w:color w:val="000000"/>
        </w:rPr>
        <w:t>құқықтары мен міндеттері</w:t>
      </w:r>
    </w:p>
    <w:bookmarkEnd w:id="1"/>
    <w:p>
      <w:pPr>
        <w:spacing w:after="0"/>
        <w:ind w:left="0"/>
        <w:jc w:val="left"/>
      </w:pPr>
      <w:r>
        <w:rPr>
          <w:rFonts w:ascii="Times New Roman"/>
          <w:b w:val="false"/>
          <w:i w:val="false"/>
          <w:color w:val="000000"/>
          <w:sz w:val="28"/>
        </w:rPr>
        <w:t>      14. "Теректі ауданының ауыл шаруашылығы және ветеринария бөлімі" мемлекеттік мекемесінің миссиясы: ауыл шаруашылығы және ветеринария саласындағы мемлекеттiк саясатты iске асырады.</w:t>
      </w:r>
      <w:r>
        <w:br/>
      </w:r>
      <w:r>
        <w:rPr>
          <w:rFonts w:ascii="Times New Roman"/>
          <w:b w:val="false"/>
          <w:i w:val="false"/>
          <w:color w:val="000000"/>
          <w:sz w:val="28"/>
        </w:rPr>
        <w:t>
      15. Міндеттері:</w:t>
      </w:r>
      <w:r>
        <w:br/>
      </w:r>
      <w:r>
        <w:rPr>
          <w:rFonts w:ascii="Times New Roman"/>
          <w:b w:val="false"/>
          <w:i w:val="false"/>
          <w:color w:val="000000"/>
          <w:sz w:val="28"/>
        </w:rPr>
        <w:t>
      1) ауыл шаруашылығы және ветеринария саласында Теректі ауданының жергілікті атқарушы билік органының қызметін сапалы және мерзімді ақпараттық-талдаулық қолдау және ұйымдастыру-құқықтық қамтамасыз ету;</w:t>
      </w:r>
      <w:r>
        <w:br/>
      </w:r>
      <w:r>
        <w:rPr>
          <w:rFonts w:ascii="Times New Roman"/>
          <w:b w:val="false"/>
          <w:i w:val="false"/>
          <w:color w:val="000000"/>
          <w:sz w:val="28"/>
        </w:rPr>
        <w:t>
      2) Қазақстан Республикасының қолданыстағы заңнамасында көзделген өзге міндеттерді жүзеге асыру.</w:t>
      </w:r>
      <w:r>
        <w:br/>
      </w:r>
      <w:r>
        <w:rPr>
          <w:rFonts w:ascii="Times New Roman"/>
          <w:b w:val="false"/>
          <w:i w:val="false"/>
          <w:color w:val="000000"/>
          <w:sz w:val="28"/>
        </w:rPr>
        <w:t>
      16. Функциялары:</w:t>
      </w:r>
      <w:r>
        <w:br/>
      </w:r>
      <w:r>
        <w:rPr>
          <w:rFonts w:ascii="Times New Roman"/>
          <w:b w:val="false"/>
          <w:i w:val="false"/>
          <w:color w:val="000000"/>
          <w:sz w:val="28"/>
        </w:rPr>
        <w:t>
      1) агроөнеркәсiптiк кешен субъектiлерiн осы саладағы заңнамаға және басқа да нормативтiк құқықтық актiлерге сәйкес мемлекеттiк қолдауды жүзеге асыру;</w:t>
      </w:r>
      <w:r>
        <w:br/>
      </w:r>
      <w:r>
        <w:rPr>
          <w:rFonts w:ascii="Times New Roman"/>
          <w:b w:val="false"/>
          <w:i w:val="false"/>
          <w:color w:val="000000"/>
          <w:sz w:val="28"/>
        </w:rPr>
        <w:t>
      2) агроөнеркәсiптiк кешенді дамыту саласындағы техникалық инспекцияны жүзеге асыру;</w:t>
      </w:r>
      <w:r>
        <w:br/>
      </w:r>
      <w:r>
        <w:rPr>
          <w:rFonts w:ascii="Times New Roman"/>
          <w:b w:val="false"/>
          <w:i w:val="false"/>
          <w:color w:val="000000"/>
          <w:sz w:val="28"/>
        </w:rPr>
        <w:t>
      3) ауылдық аумақтарды дамытудың мониторингiн жүргiзу;</w:t>
      </w:r>
      <w:r>
        <w:br/>
      </w:r>
      <w:r>
        <w:rPr>
          <w:rFonts w:ascii="Times New Roman"/>
          <w:b w:val="false"/>
          <w:i w:val="false"/>
          <w:color w:val="000000"/>
          <w:sz w:val="28"/>
        </w:rPr>
        <w:t>
      4) елдi мекендерде ауыл шаруашылығы малын ұстау мен жаюдың ережелерiн әзiрлеу;</w:t>
      </w:r>
      <w:r>
        <w:br/>
      </w:r>
      <w:r>
        <w:rPr>
          <w:rFonts w:ascii="Times New Roman"/>
          <w:b w:val="false"/>
          <w:i w:val="false"/>
          <w:color w:val="000000"/>
          <w:sz w:val="28"/>
        </w:rPr>
        <w:t>
      5) Қазақстан Республикасының Үкіметі белгіленген тәртіппен ауыл шаруашылығы жануарларын бірдейлендіруді жүргізуді, мал қорымдарын (биотермиялық шұңқырларды) салуды, күтіп-ұстау мен реконструкциялауды ұйымдастыру;</w:t>
      </w:r>
      <w:r>
        <w:br/>
      </w:r>
      <w:r>
        <w:rPr>
          <w:rFonts w:ascii="Times New Roman"/>
          <w:b w:val="false"/>
          <w:i w:val="false"/>
          <w:color w:val="000000"/>
          <w:sz w:val="28"/>
        </w:rPr>
        <w:t>
      6) агроөнеркәсiптiк кешен мен ауылдық аумақтар саласында жедел ақпарат жинауды жүргiзеді және оны облыстың жергiлiктi атқарушы органына (әкiмдiгiне) беру;</w:t>
      </w:r>
      <w:r>
        <w:br/>
      </w:r>
      <w:r>
        <w:rPr>
          <w:rFonts w:ascii="Times New Roman"/>
          <w:b w:val="false"/>
          <w:i w:val="false"/>
          <w:color w:val="000000"/>
          <w:sz w:val="28"/>
        </w:rPr>
        <w:t>
      7) тиісті өңірде азық-түлік тауарлары қорларын есепке алуды жүргізу және облыстың жергiлiктi атқарушы органына (әкiмдiгiне) есептілік ұсыну;</w:t>
      </w:r>
      <w:r>
        <w:br/>
      </w:r>
      <w:r>
        <w:rPr>
          <w:rFonts w:ascii="Times New Roman"/>
          <w:b w:val="false"/>
          <w:i w:val="false"/>
          <w:color w:val="000000"/>
          <w:sz w:val="28"/>
        </w:rPr>
        <w:t>
      8) "Агроөнеркәсіп кешеніндегі үздік кәсіп иесі" конкурсын өткізу;</w:t>
      </w:r>
      <w:r>
        <w:br/>
      </w:r>
      <w:r>
        <w:rPr>
          <w:rFonts w:ascii="Times New Roman"/>
          <w:b w:val="false"/>
          <w:i w:val="false"/>
          <w:color w:val="000000"/>
          <w:sz w:val="28"/>
        </w:rPr>
        <w:t>
      9) облыстың жергiлiктi өкiлдi органына бекіту үшін жануарларды асырау қағидаларын, иттер мен мысықтарды асырау және серуендету қағидаларын, қаңғыбас иттер мен мысықтарды аулау және жою қағидаларын, жануарларды асыраудың санитариялық аймақтарының шекараларын белгiлеу жөнiнде ұсыныстар енгізу;</w:t>
      </w:r>
      <w:r>
        <w:br/>
      </w:r>
      <w:r>
        <w:rPr>
          <w:rFonts w:ascii="Times New Roman"/>
          <w:b w:val="false"/>
          <w:i w:val="false"/>
          <w:color w:val="000000"/>
          <w:sz w:val="28"/>
        </w:rPr>
        <w:t>
      10) қаңғыбас иттер мен мысықтарды аулау және жоюды ұйымдастыру;</w:t>
      </w:r>
      <w:r>
        <w:br/>
      </w:r>
      <w:r>
        <w:rPr>
          <w:rFonts w:ascii="Times New Roman"/>
          <w:b w:val="false"/>
          <w:i w:val="false"/>
          <w:color w:val="000000"/>
          <w:sz w:val="28"/>
        </w:rPr>
        <w:t>
      11) ветеринариялық (ветеринариялық-санитарлық) талаптарға сәйкес мал қорымын (биотермиялық шұңқырларды) салуды ұйымдастыру және оларды күтіп-ұстауды қамтамасыз ету;</w:t>
      </w:r>
      <w:r>
        <w:br/>
      </w:r>
      <w:r>
        <w:rPr>
          <w:rFonts w:ascii="Times New Roman"/>
          <w:b w:val="false"/>
          <w:i w:val="false"/>
          <w:color w:val="000000"/>
          <w:sz w:val="28"/>
        </w:rPr>
        <w:t>
      12) мүдделi тұлғаларға өткізіліп жатқан ветеринариялық iс-шаралар туралы ақпарат берудi ұйымдастыру және қамтамасыз ету;</w:t>
      </w:r>
      <w:r>
        <w:br/>
      </w:r>
      <w:r>
        <w:rPr>
          <w:rFonts w:ascii="Times New Roman"/>
          <w:b w:val="false"/>
          <w:i w:val="false"/>
          <w:color w:val="000000"/>
          <w:sz w:val="28"/>
        </w:rPr>
        <w:t>
      13) ветеринария мәселелерi бойынша халықтың арасында ағарту жұмыстарын жүргiзеді;</w:t>
      </w:r>
      <w:r>
        <w:br/>
      </w:r>
      <w:r>
        <w:rPr>
          <w:rFonts w:ascii="Times New Roman"/>
          <w:b w:val="false"/>
          <w:i w:val="false"/>
          <w:color w:val="000000"/>
          <w:sz w:val="28"/>
        </w:rPr>
        <w:t>
      14) жануарлар өсiрудi, жануарларды, жануарлардан алынатын өнiмдер мен шикiзатты дайындауды (союды), сақтауды, қайта өңдеудi және өткiзудi жүзеге асыратын өндiрiс объектiлерiн, сондай-ақ ветеринариялық препараттарды, жемшөп пен жемшөп қоспаларын өндiру, сақтау және өткiзу жөнiндегi ұйымдарды пайдалануға қабылдайтын мемлекеттiк комиссияларды ұйымдастыру;</w:t>
      </w:r>
      <w:r>
        <w:br/>
      </w:r>
      <w:r>
        <w:rPr>
          <w:rFonts w:ascii="Times New Roman"/>
          <w:b w:val="false"/>
          <w:i w:val="false"/>
          <w:color w:val="000000"/>
          <w:sz w:val="28"/>
        </w:rPr>
        <w:t>
      15) жануарлар саулығы мен адамның денсаулығына қауiп төндiретiн жануарларды, жануарлардан алынатын өнiмдер мен шикiзатты алып қоймай залалсыздандыру (зарарсыздандыру) және қайта өңдеу;</w:t>
      </w:r>
      <w:r>
        <w:br/>
      </w:r>
      <w:r>
        <w:rPr>
          <w:rFonts w:ascii="Times New Roman"/>
          <w:b w:val="false"/>
          <w:i w:val="false"/>
          <w:color w:val="000000"/>
          <w:sz w:val="28"/>
        </w:rPr>
        <w:t>
      16) жануарлар саулығы мен адамның денсаулығына қауiп төндiретiн, алып қоймай залалсыздандыру (зарарсыздандыру)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8"/>
        </w:rPr>
        <w:t>
      17) ауданның аумағында жануарлардың жұқпалы аурулары пайда болған жағдайда, тиiстi аумақтың бас мемлекеттiк ветеринариялық-санитариялық инспекторының ұсынуы бойынша карантинді немесе шектеу іс-шараларын белгілеу туралы қаулы шешімдер қабылдау;</w:t>
      </w:r>
      <w:r>
        <w:br/>
      </w:r>
      <w:r>
        <w:rPr>
          <w:rFonts w:ascii="Times New Roman"/>
          <w:b w:val="false"/>
          <w:i w:val="false"/>
          <w:color w:val="000000"/>
          <w:sz w:val="28"/>
        </w:rPr>
        <w:t>
      18) ауданның аумағында жануарлардың жұқпалы ауруларының ошақтарын жою жөнiндегi ветеринариялық iс-шаралар кешенi жүргiзiлгеннен кейiн тиiстi аумақтың бас мемлекеттiк ветеринариялық-санитариялық инспекторының ұсынуы бойынша шектеу iс-шараларын немесе карантиндi тоқтату туралы шешімдер қабылдау;</w:t>
      </w:r>
      <w:r>
        <w:br/>
      </w:r>
      <w:r>
        <w:rPr>
          <w:rFonts w:ascii="Times New Roman"/>
          <w:b w:val="false"/>
          <w:i w:val="false"/>
          <w:color w:val="000000"/>
          <w:sz w:val="28"/>
        </w:rPr>
        <w:t>
      19) тиісті әкімшілік-аумақтық бірліктің аумағында жануарлардың энзоотиялық аурулары бойынша ветеринариялық іс-шаралар өткізуді ұйымдастыру;</w:t>
      </w:r>
      <w:r>
        <w:br/>
      </w:r>
      <w:r>
        <w:rPr>
          <w:rFonts w:ascii="Times New Roman"/>
          <w:b w:val="false"/>
          <w:i w:val="false"/>
          <w:color w:val="000000"/>
          <w:sz w:val="28"/>
        </w:rPr>
        <w:t>
      20) Қазақстан Республикасының Үкіметі бекітетін тізбе бойынша жануарлардың аса қауіпті ауруларының профилактикасы бойынша ветеринариялық іс-шаралар өткізуді ұйымдастырады;</w:t>
      </w:r>
      <w:r>
        <w:br/>
      </w:r>
      <w:r>
        <w:rPr>
          <w:rFonts w:ascii="Times New Roman"/>
          <w:b w:val="false"/>
          <w:i w:val="false"/>
          <w:color w:val="000000"/>
          <w:sz w:val="28"/>
        </w:rPr>
        <w:t>
      21) ауыл шаруашылығы жануарларын бірдейлендіру, ауыл шаруашылығы жануарларын бірдейлендіру жөніндегі дерекқорды жүргізу бойынша іс-шаралар өткізуді ұйымдастыру;</w:t>
      </w:r>
      <w:r>
        <w:br/>
      </w:r>
      <w:r>
        <w:rPr>
          <w:rFonts w:ascii="Times New Roman"/>
          <w:b w:val="false"/>
          <w:i w:val="false"/>
          <w:color w:val="000000"/>
          <w:sz w:val="28"/>
        </w:rPr>
        <w:t>
      22) ауыл шаруашылығы жануарларының жеке нөмірлеріне қажеттілікті айқындау және облыстың жергiлiктi атқарушы органына (әкiмдiгiне) ақпарат беру;</w:t>
      </w:r>
      <w:r>
        <w:br/>
      </w:r>
      <w:r>
        <w:rPr>
          <w:rFonts w:ascii="Times New Roman"/>
          <w:b w:val="false"/>
          <w:i w:val="false"/>
          <w:color w:val="000000"/>
          <w:sz w:val="28"/>
        </w:rPr>
        <w:t>
      23) ветеринариялық есепке алу мен есептілікті жинақтау, талдау және оларды облыстың жергiлiктi атқарушы органына (әкiмдiгiне) ұсыну;</w:t>
      </w:r>
      <w:r>
        <w:br/>
      </w:r>
      <w:r>
        <w:rPr>
          <w:rFonts w:ascii="Times New Roman"/>
          <w:b w:val="false"/>
          <w:i w:val="false"/>
          <w:color w:val="000000"/>
          <w:sz w:val="28"/>
        </w:rPr>
        <w:t>
      24) облыстың жергiлiктi атқарушы органына (әкiмдiгiне) жануарлардың жұқпалы және жұқпалы емес ауруларының профилактикасы бойынша ветеринариялық іс-шаралар жөнінде ұсыныстар енгізу;</w:t>
      </w:r>
      <w:r>
        <w:br/>
      </w:r>
      <w:r>
        <w:rPr>
          <w:rFonts w:ascii="Times New Roman"/>
          <w:b w:val="false"/>
          <w:i w:val="false"/>
          <w:color w:val="000000"/>
          <w:sz w:val="28"/>
        </w:rPr>
        <w:t>
      25) облыстың жергiлiктi атқарушы органына (әкiмдiгiне) профилактикасы мен диагностикасы бюджет қаражаты есебінен жүзеге асырылатын жануарлардың энзоотиялық ауруларының тізбесі жөнінде ұсыныстар енгізу;</w:t>
      </w:r>
      <w:r>
        <w:br/>
      </w:r>
      <w:r>
        <w:rPr>
          <w:rFonts w:ascii="Times New Roman"/>
          <w:b w:val="false"/>
          <w:i w:val="false"/>
          <w:color w:val="000000"/>
          <w:sz w:val="28"/>
        </w:rPr>
        <w:t>
      26) ветеринариялық препараттардың республикалық қорын қоспағанда, бюджет қаражаты есебінен сатып алынған ветеринариялық препараттарды сақтауды ұйымдастыру;</w:t>
      </w:r>
      <w:r>
        <w:br/>
      </w:r>
      <w:r>
        <w:rPr>
          <w:rFonts w:ascii="Times New Roman"/>
          <w:b w:val="false"/>
          <w:i w:val="false"/>
          <w:color w:val="000000"/>
          <w:sz w:val="28"/>
        </w:rPr>
        <w:t>
      27) облыстың жергiлiктi атқарушы органына (әкiмдiгiне) тиісті әкімшілік-аумақтық бірліктің аумағында ветеринариялық-санитариялық қауіпсіздікті қамтамасыз ету жөніндегі ветеринариялық іс-шаралар туралы ұсыныстар енгізу;</w:t>
      </w:r>
      <w:r>
        <w:br/>
      </w:r>
      <w:r>
        <w:rPr>
          <w:rFonts w:ascii="Times New Roman"/>
          <w:b w:val="false"/>
          <w:i w:val="false"/>
          <w:color w:val="000000"/>
          <w:sz w:val="28"/>
        </w:rPr>
        <w:t>
      28) ауру жануарларды санитариялық союды ұйымдастыру;</w:t>
      </w:r>
      <w:r>
        <w:br/>
      </w:r>
      <w:r>
        <w:rPr>
          <w:rFonts w:ascii="Times New Roman"/>
          <w:b w:val="false"/>
          <w:i w:val="false"/>
          <w:color w:val="000000"/>
          <w:sz w:val="28"/>
        </w:rPr>
        <w:t>
      29) тракторларды және олардың базасында жасалған өздiгiнен жүретiн шассилер мен механизмдердi, монтаждалған арнаулы жабдығы бар тiркемелердi қоса алғанда, олардың тiркемелерiн, өздiгiнен жүретiн ауылшаруашылық, мелиорациялық және жол құрылысы машиналары мен механизмдерiн, жүрiп өту мүмкiндiгi жоғары арнайы машиналарды мемлекеттiк тiркеуді жүзеге асыру;</w:t>
      </w:r>
      <w:r>
        <w:br/>
      </w:r>
      <w:r>
        <w:rPr>
          <w:rFonts w:ascii="Times New Roman"/>
          <w:b w:val="false"/>
          <w:i w:val="false"/>
          <w:color w:val="000000"/>
          <w:sz w:val="28"/>
        </w:rPr>
        <w:t>
      30) тракторларды және олардың базасында жасалған өздiгiнен жүретiн шассилер мен механизмдердi, монтаждалған арнаулы жабдығы бар тiркемелердi қоса алғанда, олардың тiркемелерiн, өздiгiнен жүретiн ауылшаруашылық, мелиорациялық және жол-құрылысы машиналары мен механизмдерiн, жүрiп өту мүмкiндiгi жоғары арнайы машиналарды кепілге қоюды мемлекеттiк тiркеуді жүзеге асыру;</w:t>
      </w:r>
      <w:r>
        <w:br/>
      </w:r>
      <w:r>
        <w:rPr>
          <w:rFonts w:ascii="Times New Roman"/>
          <w:b w:val="false"/>
          <w:i w:val="false"/>
          <w:color w:val="000000"/>
          <w:sz w:val="28"/>
        </w:rPr>
        <w:t>
      31) тракторларды және олардың базасында жасалған өздiгiнен жүретiн шассилер мен механизмдердi, монтаждалған арнаулы жабдығы бар тiркемелердi қоса алғанда, олардың тiркемелерiн, өздiгiнен жүретiн ауылшаруашылық, мелиорациялық және жол-құрылысы машиналары мен механизмдерiн, жүрiп өту мүмкiндiгi жоғары арнайы машиналарды жыл сайынғы мемлекеттiк техникалық байқаудан өткiзуді жүзеге асыру;</w:t>
      </w:r>
      <w:r>
        <w:br/>
      </w:r>
      <w:r>
        <w:rPr>
          <w:rFonts w:ascii="Times New Roman"/>
          <w:b w:val="false"/>
          <w:i w:val="false"/>
          <w:color w:val="000000"/>
          <w:sz w:val="28"/>
        </w:rPr>
        <w:t>
      32) тракторларды және олардың базасында дайындалған өздiгiнен жүретiн шассилер мен механизмдердi, өздiгiнен жүретiн ауыл шаруашылығы, мелиорациялық және жол құрылысы машиналарын, сондай-ақ жүрiп өту мүмкiндiгi жоғары арнайы машиналарды басқару құқығына емтихандар қабылдау және куәлiктер беруді жүзеге асыру;</w:t>
      </w:r>
      <w:r>
        <w:br/>
      </w:r>
      <w:r>
        <w:rPr>
          <w:rFonts w:ascii="Times New Roman"/>
          <w:b w:val="false"/>
          <w:i w:val="false"/>
          <w:color w:val="000000"/>
          <w:sz w:val="28"/>
        </w:rPr>
        <w:t>
      33) заңнамада белгіленген тәртіппен жұмысшы орган ретінде ауыл шаруашылығы саласындағы субсидия төлеу жөніндегі ведомствоаралық комиссияның жұмысын ұйымдастырады және жүзеге асырады.</w:t>
      </w:r>
      <w:r>
        <w:br/>
      </w:r>
      <w:r>
        <w:rPr>
          <w:rFonts w:ascii="Times New Roman"/>
          <w:b w:val="false"/>
          <w:i w:val="false"/>
          <w:color w:val="000000"/>
          <w:sz w:val="28"/>
        </w:rPr>
        <w:t>
      34) Қазақстан Республикасының заңнамасымен жергілікті атқарушы органына жүктелетін өзге де өкілеттіліктерді жүзеге асыру.</w:t>
      </w:r>
      <w:r>
        <w:br/>
      </w:r>
      <w:r>
        <w:rPr>
          <w:rFonts w:ascii="Times New Roman"/>
          <w:b w:val="false"/>
          <w:i w:val="false"/>
          <w:color w:val="000000"/>
          <w:sz w:val="28"/>
        </w:rPr>
        <w:t>
      17. Мемлекеттік органның құқықтары мен міндеттері:</w:t>
      </w:r>
      <w:r>
        <w:br/>
      </w:r>
      <w:r>
        <w:rPr>
          <w:rFonts w:ascii="Times New Roman"/>
          <w:b w:val="false"/>
          <w:i w:val="false"/>
          <w:color w:val="000000"/>
          <w:sz w:val="28"/>
        </w:rPr>
        <w:t>
      1) мемлекеттік орган өзінің құзыреті шегінде:</w:t>
      </w:r>
      <w:r>
        <w:br/>
      </w:r>
      <w:r>
        <w:rPr>
          <w:rFonts w:ascii="Times New Roman"/>
          <w:b w:val="false"/>
          <w:i w:val="false"/>
          <w:color w:val="000000"/>
          <w:sz w:val="28"/>
        </w:rPr>
        <w:t>
      жергілікті бюджеттен қаржыландырылатын мемлекеттік органдар мен өзге де ұйымдардан қажетті ақпараттарды алуға;</w:t>
      </w:r>
      <w:r>
        <w:br/>
      </w:r>
      <w:r>
        <w:rPr>
          <w:rFonts w:ascii="Times New Roman"/>
          <w:b w:val="false"/>
          <w:i w:val="false"/>
          <w:color w:val="000000"/>
          <w:sz w:val="28"/>
        </w:rPr>
        <w:t>
      мемлекеттік органның құзырына жатқызылған мәселелер бойынша барлық меншік нысанды кәсіпорындардан, мекемелер мен ұйымдардан қажетті ақпараттарды, құжаттарды, өзге де материалдарды, ауызша және жазбаша түсіндірмелерді сұратуға және алуға;</w:t>
      </w:r>
      <w:r>
        <w:br/>
      </w:r>
      <w:r>
        <w:rPr>
          <w:rFonts w:ascii="Times New Roman"/>
          <w:b w:val="false"/>
          <w:i w:val="false"/>
          <w:color w:val="000000"/>
          <w:sz w:val="28"/>
        </w:rPr>
        <w:t>
      мемлекеттік органдардың иелігіндегі ақпараттық деректер қорын пайдалануға;</w:t>
      </w:r>
      <w:r>
        <w:br/>
      </w:r>
      <w:r>
        <w:rPr>
          <w:rFonts w:ascii="Times New Roman"/>
          <w:b w:val="false"/>
          <w:i w:val="false"/>
          <w:color w:val="000000"/>
          <w:sz w:val="28"/>
        </w:rPr>
        <w:t>
      мемлекеттік және мемлекеттік емес органдар және ұйымдармен аудан мемлекеттік органның құзырына жатқызылған мәселелер бойынша қызметтік хат алмасуға;</w:t>
      </w:r>
      <w:r>
        <w:br/>
      </w:r>
      <w:r>
        <w:rPr>
          <w:rFonts w:ascii="Times New Roman"/>
          <w:b w:val="false"/>
          <w:i w:val="false"/>
          <w:color w:val="000000"/>
          <w:sz w:val="28"/>
        </w:rPr>
        <w:t>
      Президент актілерінің, Үкімет қаулыларының, әкімдік қаулыларының, аудан әкімінің шешімдері мен өкімдерінің орындалуын тексеруге, анықталған кемшіліктерді жою жөнінде шаралар алуға құқылы;</w:t>
      </w:r>
      <w:r>
        <w:br/>
      </w:r>
      <w:r>
        <w:rPr>
          <w:rFonts w:ascii="Times New Roman"/>
          <w:b w:val="false"/>
          <w:i w:val="false"/>
          <w:color w:val="000000"/>
          <w:sz w:val="28"/>
        </w:rPr>
        <w:t>
      2) мемлекеттік органның міндеттері:</w:t>
      </w:r>
      <w:r>
        <w:br/>
      </w:r>
      <w:r>
        <w:rPr>
          <w:rFonts w:ascii="Times New Roman"/>
          <w:b w:val="false"/>
          <w:i w:val="false"/>
          <w:color w:val="000000"/>
          <w:sz w:val="28"/>
        </w:rPr>
        <w:t>
      Қазақстан Республикасының заңдарын сақтау;</w:t>
      </w:r>
      <w:r>
        <w:br/>
      </w:r>
      <w:r>
        <w:rPr>
          <w:rFonts w:ascii="Times New Roman"/>
          <w:b w:val="false"/>
          <w:i w:val="false"/>
          <w:color w:val="000000"/>
          <w:sz w:val="28"/>
        </w:rPr>
        <w:t>
      заңнамада белгіленген тәртіппен салық және бюджетке төленетін басқа да міндетті төлемдерді төлеу;</w:t>
      </w:r>
      <w:r>
        <w:br/>
      </w:r>
      <w:r>
        <w:rPr>
          <w:rFonts w:ascii="Times New Roman"/>
          <w:b w:val="false"/>
          <w:i w:val="false"/>
          <w:color w:val="000000"/>
          <w:sz w:val="28"/>
        </w:rPr>
        <w:t>
      Қазақстан Республикасының заңнамалық актілеріне сәйкес жауапкершілікте болу;</w:t>
      </w:r>
      <w:r>
        <w:br/>
      </w:r>
      <w:r>
        <w:rPr>
          <w:rFonts w:ascii="Times New Roman"/>
          <w:b w:val="false"/>
          <w:i w:val="false"/>
          <w:color w:val="000000"/>
          <w:sz w:val="28"/>
        </w:rPr>
        <w:t>
      Қазақстан Республикасының қолданыстағы заңнамалық актілеріне сәйкес өзге де құқықар мен міндеттерді жүзеге асырады.</w:t>
      </w:r>
      <w:r>
        <w:br/>
      </w:r>
      <w:r>
        <w:rPr>
          <w:rFonts w:ascii="Times New Roman"/>
          <w:b w:val="false"/>
          <w:i w:val="false"/>
          <w:color w:val="000000"/>
          <w:sz w:val="28"/>
        </w:rPr>
        <w:t>
</w:t>
      </w:r>
    </w:p>
    <w:bookmarkStart w:name="z8"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18. "Теректі ауданының ауыл шаруашылығы және ветеринария бөлімі" мемлекеттік мекемесіне басшылықты "Теректі ауданының ауыл шаруашылығы және ветеринария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19. "Теректі ауданының ауыл шаруашылығы және ветеринария бөлімі" мемлекеттік мекемесінің бірінші басшысын Қазақстан Республикасының қолданыстағы заңнамасына сәйкес аудан әкімі қызметке тағайындайды және қызметтен босатады.</w:t>
      </w:r>
      <w:r>
        <w:br/>
      </w:r>
      <w:r>
        <w:rPr>
          <w:rFonts w:ascii="Times New Roman"/>
          <w:b w:val="false"/>
          <w:i w:val="false"/>
          <w:color w:val="000000"/>
          <w:sz w:val="28"/>
        </w:rPr>
        <w:t>
      20. "Теректі ауданының ауыл шаруашылығы және ветеринария бөлімі" мемлекеттік мекемесінің бірінші басшысының Қазақстан Республикасының заңнамасына сәйкес бекітілген құрылым мен штат санының лимиті шегінде қызметке тағайындалатын және қызметтен босатылатын орынбасарлары болуы мүмкін.</w:t>
      </w:r>
      <w:r>
        <w:br/>
      </w:r>
      <w:r>
        <w:rPr>
          <w:rFonts w:ascii="Times New Roman"/>
          <w:b w:val="false"/>
          <w:i w:val="false"/>
          <w:color w:val="000000"/>
          <w:sz w:val="28"/>
        </w:rPr>
        <w:t>
      21. "Теректі ауданының ауыл шаруашылығы және ветеринария бөлімі" мемлекеттік мекемесінің бірінші басшысының өкілеттігі:</w:t>
      </w:r>
      <w:r>
        <w:br/>
      </w:r>
      <w:r>
        <w:rPr>
          <w:rFonts w:ascii="Times New Roman"/>
          <w:b w:val="false"/>
          <w:i w:val="false"/>
          <w:color w:val="000000"/>
          <w:sz w:val="28"/>
        </w:rPr>
        <w:t>
      1) мекеменің жұмысын ұйымдастырады, оған басшылық жасайды және мемлекеттік мекемеге жүктелген міндеттердің орындалуы мен оның функцияларын жүзеге асыру үшін жеке жауап береді;</w:t>
      </w:r>
      <w:r>
        <w:br/>
      </w:r>
      <w:r>
        <w:rPr>
          <w:rFonts w:ascii="Times New Roman"/>
          <w:b w:val="false"/>
          <w:i w:val="false"/>
          <w:color w:val="000000"/>
          <w:sz w:val="28"/>
        </w:rPr>
        <w:t>
      2) заңдарға сәйкес мемлекеттік мекеменің қызметкерлерін қызметке тағайындайды және босатады;</w:t>
      </w:r>
      <w:r>
        <w:br/>
      </w:r>
      <w:r>
        <w:rPr>
          <w:rFonts w:ascii="Times New Roman"/>
          <w:b w:val="false"/>
          <w:i w:val="false"/>
          <w:color w:val="000000"/>
          <w:sz w:val="28"/>
        </w:rPr>
        <w:t>
      3) заңдарда белгіленген тәртіппен мемлекеттік мекеменің қызметкерлеріне көтермелеу, материалдық көмек көрсету, тәртіптік жазалар қолдану мәселелерін шешеді;</w:t>
      </w:r>
      <w:r>
        <w:br/>
      </w:r>
      <w:r>
        <w:rPr>
          <w:rFonts w:ascii="Times New Roman"/>
          <w:b w:val="false"/>
          <w:i w:val="false"/>
          <w:color w:val="000000"/>
          <w:sz w:val="28"/>
        </w:rPr>
        <w:t>
      4) мемлекеттік мекеменің актілеріне қол қояды;</w:t>
      </w:r>
      <w:r>
        <w:br/>
      </w:r>
      <w:r>
        <w:rPr>
          <w:rFonts w:ascii="Times New Roman"/>
          <w:b w:val="false"/>
          <w:i w:val="false"/>
          <w:color w:val="000000"/>
          <w:sz w:val="28"/>
        </w:rPr>
        <w:t>
      5) мемлекеттік мекеменінің басқа мемлекеттік органдарда және ұйымдарда мүддесін білдіреді;</w:t>
      </w:r>
      <w:r>
        <w:br/>
      </w:r>
      <w:r>
        <w:rPr>
          <w:rFonts w:ascii="Times New Roman"/>
          <w:b w:val="false"/>
          <w:i w:val="false"/>
          <w:color w:val="000000"/>
          <w:sz w:val="28"/>
        </w:rPr>
        <w:t>
      6) сыбайлас жемқорлықпен күрес жөніндегі жұмыстарды жүргізеді және жұмысқа дербес жауап береді;</w:t>
      </w:r>
      <w:r>
        <w:br/>
      </w:r>
      <w:r>
        <w:rPr>
          <w:rFonts w:ascii="Times New Roman"/>
          <w:b w:val="false"/>
          <w:i w:val="false"/>
          <w:color w:val="000000"/>
          <w:sz w:val="28"/>
        </w:rPr>
        <w:t>
      7) бөлімге жүктелген міндеттердің, заңдардың, Қазақстан Республикасы Президенті актілерінің, Үкіметі қаулыларының және Қазақстан Республикасы Премьер-Министрі өкімдерінің, облыс, аудан әкімі мен әкімдігі актілерінің, әкім орынбасарларының тапсырмаларының, облыстық, аудандық мәслихаттың өз өкілеттіктері шегінде қабылдаған актілерінің жедел және нақты орындалуы үшін дербес жауап береді;</w:t>
      </w:r>
      <w:r>
        <w:br/>
      </w:r>
      <w:r>
        <w:rPr>
          <w:rFonts w:ascii="Times New Roman"/>
          <w:b w:val="false"/>
          <w:i w:val="false"/>
          <w:color w:val="000000"/>
          <w:sz w:val="28"/>
        </w:rPr>
        <w:t>
      8) Қазақстан Республикаларының қолданыстағы заңнамаларына сәйкес өзге де өкілдіктерді жүзеге асырады.</w:t>
      </w:r>
      <w:r>
        <w:br/>
      </w:r>
      <w:r>
        <w:rPr>
          <w:rFonts w:ascii="Times New Roman"/>
          <w:b w:val="false"/>
          <w:i w:val="false"/>
          <w:color w:val="000000"/>
          <w:sz w:val="28"/>
        </w:rPr>
        <w:t>
      "Теректі ауданының ауыл шаруашылығы және ветеринария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22. Бірінші басшы өз қызметкерлерінің өкілеттіктерін қолданыстағы заңнамаға сәйкес белгілейді.</w:t>
      </w:r>
      <w:r>
        <w:br/>
      </w:r>
      <w:r>
        <w:rPr>
          <w:rFonts w:ascii="Times New Roman"/>
          <w:b w:val="false"/>
          <w:i w:val="false"/>
          <w:color w:val="000000"/>
          <w:sz w:val="28"/>
        </w:rPr>
        <w:t>
      23. Осы Ережеден туындайтын мәселелерді әзірлеудің және қараудың тәртібін мемлекеттік органның бірінші басшысы реттеп отырады.</w:t>
      </w:r>
      <w:r>
        <w:br/>
      </w:r>
      <w:r>
        <w:rPr>
          <w:rFonts w:ascii="Times New Roman"/>
          <w:b w:val="false"/>
          <w:i w:val="false"/>
          <w:color w:val="000000"/>
          <w:sz w:val="28"/>
        </w:rPr>
        <w:t>
</w:t>
      </w:r>
    </w:p>
    <w:bookmarkStart w:name="z9"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24. "Теректі ауданының ауыл шаруашылығы және ветеринария бөлімі" мемлекеттік мекемесі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"Теректі ауданының ауыл шаруашылығы және ветеринария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25. "Теректі ауданының ауыл шаруашылығы және ветеринария бөлімі" мемлекеттік мекемесіне бекітілген мүлік коммуналдық меншікке жатады.</w:t>
      </w:r>
      <w:r>
        <w:br/>
      </w:r>
      <w:r>
        <w:rPr>
          <w:rFonts w:ascii="Times New Roman"/>
          <w:b w:val="false"/>
          <w:i w:val="false"/>
          <w:color w:val="000000"/>
          <w:sz w:val="28"/>
        </w:rPr>
        <w:t>
      26. Егер заңнамада өзгеше көзделмесе, "Теректі ауданының ауыл шаруашылығы және ветеринария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0"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27. "Теректі ауданының ауыл шаруашылығы және ветеринария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