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fbb1" w14:textId="c2af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Шыңғырлау ауданы Лубен ауылдық округі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Лубен ауылдық округі әкімінің 2014 жылғы 23 сәуірдегі № 8 шешімі. Батыс Қазақстан облысы Әділет департаментінде 2014 жылғы 5 мамырда № 3513 болып тіркелді. Күші жойылды - Батыс Қазақстан облысы Шыңғырлау ауданы Лубен ауылдық округі әкімінің міндетін атқарушысының 2017 жылғы 9 наурыздағы № 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Шыңғырлау ауданы Лубен ауылдық округі әкімінің міндетін атқарушысының 09.03.2017 </w:t>
      </w:r>
      <w:r>
        <w:rPr>
          <w:rFonts w:ascii="Times New Roman"/>
          <w:b w:val="false"/>
          <w:i w:val="false"/>
          <w:color w:val="ff0000"/>
          <w:sz w:val="28"/>
        </w:rPr>
        <w:t>№ 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Шыңғырлау аудандық бас мемлекеттік ветеринариялық-санитариялық инспекторының міндетін атқарушысының 2014 жылғы 3 наурыздағы № 64 ұсынысы негізінде Лубен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Батыс Қазақстан облысы Шыңғырлау ауданы Лубен ауылдық округінің аумағында ұсақ мал арасында бруцеллез ауруының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Лубен ауылдық округі әкімі аппаратының бас маманы Ю.Боқаевқа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Лубен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