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5111" w14:textId="36c5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Еттің жекелеген түрлерін әкелуге арналған тарифтік квоталар көлемін бөлудің кейбір мәселелері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10 ақпандағы № 85 бұйрығы. Қазақстан Республикасының Әділет министрлігінде 2015 жылы 16 ақпанда № 10265 тіркелді</w:t>
      </w:r>
    </w:p>
    <w:p>
      <w:pPr>
        <w:spacing w:after="0"/>
        <w:ind w:left="0"/>
        <w:jc w:val="both"/>
      </w:pPr>
      <w:bookmarkStart w:name="z1" w:id="0"/>
      <w:r>
        <w:rPr>
          <w:rFonts w:ascii="Times New Roman"/>
          <w:b w:val="false"/>
          <w:i w:val="false"/>
          <w:color w:val="000000"/>
          <w:sz w:val="28"/>
        </w:rPr>
        <w:t>
      «Сауда қызметін реттеу туралы» 2004 жылғы 12 сәуірдегі Қазақстан Республикасы Заңының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 одағы мен Бірыңғай экономикалық кеңістікке қатысушы елдер еркін сауда туралы келісімдер жасаспаған не тауарға қатысты еркін сауда режимінен алып қою қолданылатын елдерден шығатын және әкелінген етті Қазақстан Республикасының аумағына әкелуге 2015 жылға арналған </w:t>
      </w:r>
      <w:r>
        <w:rPr>
          <w:rFonts w:ascii="Times New Roman"/>
          <w:b w:val="false"/>
          <w:i w:val="false"/>
          <w:color w:val="000000"/>
          <w:sz w:val="28"/>
        </w:rPr>
        <w:t>тарифтік квоталар көлемі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тарихи өнiм берушiлер арасында 2015 жылға арналған тарифтік </w:t>
      </w:r>
      <w:r>
        <w:rPr>
          <w:rFonts w:ascii="Times New Roman"/>
          <w:b w:val="false"/>
          <w:i w:val="false"/>
          <w:color w:val="000000"/>
          <w:sz w:val="28"/>
        </w:rPr>
        <w:t>квоталар көлемін бөлу</w:t>
      </w:r>
      <w:r>
        <w:rPr>
          <w:rFonts w:ascii="Times New Roman"/>
          <w:b w:val="false"/>
          <w:i w:val="false"/>
          <w:color w:val="000000"/>
          <w:sz w:val="28"/>
        </w:rPr>
        <w:t xml:space="preserve"> (1-кезең)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осы бұйрықтың күнтізбелік он күн ішінде мерзімді баспа басылымдарында және «Әділет» ақпараттық-құқықтық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10 ақпанда      </w:t>
      </w:r>
      <w:r>
        <w:br/>
      </w:r>
      <w:r>
        <w:rPr>
          <w:rFonts w:ascii="Times New Roman"/>
          <w:b w:val="false"/>
          <w:i w:val="false"/>
          <w:color w:val="000000"/>
          <w:sz w:val="28"/>
        </w:rPr>
        <w:t>
№ 85 бұйрығымен бекітілген</w:t>
      </w:r>
    </w:p>
    <w:bookmarkEnd w:id="1"/>
    <w:bookmarkStart w:name="z12" w:id="2"/>
    <w:p>
      <w:pPr>
        <w:spacing w:after="0"/>
        <w:ind w:left="0"/>
        <w:jc w:val="left"/>
      </w:pPr>
      <w:r>
        <w:rPr>
          <w:rFonts w:ascii="Times New Roman"/>
          <w:b/>
          <w:i w:val="false"/>
          <w:color w:val="000000"/>
        </w:rPr>
        <w:t xml:space="preserve"> 
Кеден одағы мен Бірыңғай экономикалық кеңістікке қатысушы елдер</w:t>
      </w:r>
      <w:r>
        <w:br/>
      </w:r>
      <w:r>
        <w:rPr>
          <w:rFonts w:ascii="Times New Roman"/>
          <w:b/>
          <w:i w:val="false"/>
          <w:color w:val="000000"/>
        </w:rPr>
        <w:t>
еркін сауда туралы келісімдер жасаспаған не тауарға қатысты</w:t>
      </w:r>
      <w:r>
        <w:br/>
      </w:r>
      <w:r>
        <w:rPr>
          <w:rFonts w:ascii="Times New Roman"/>
          <w:b/>
          <w:i w:val="false"/>
          <w:color w:val="000000"/>
        </w:rPr>
        <w:t>
еркін сауда режимінен алып қою қолданылатын елдерден шығатын</w:t>
      </w:r>
      <w:r>
        <w:br/>
      </w:r>
      <w:r>
        <w:rPr>
          <w:rFonts w:ascii="Times New Roman"/>
          <w:b/>
          <w:i w:val="false"/>
          <w:color w:val="000000"/>
        </w:rPr>
        <w:t>
және әкелінген етті Қазақстан Республикасының аумағына әкелуге</w:t>
      </w:r>
      <w:r>
        <w:br/>
      </w:r>
      <w:r>
        <w:rPr>
          <w:rFonts w:ascii="Times New Roman"/>
          <w:b/>
          <w:i w:val="false"/>
          <w:color w:val="000000"/>
        </w:rPr>
        <w:t>
2015 жылға арналған тарифтік квоталар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8373"/>
        <w:gridCol w:w="225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тонна</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үй құсының еті және тағамдық қосымша өнімдері, жас, тоңазытылған немесе мұздатылған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10 ақпанда     </w:t>
      </w:r>
      <w:r>
        <w:br/>
      </w:r>
      <w:r>
        <w:rPr>
          <w:rFonts w:ascii="Times New Roman"/>
          <w:b w:val="false"/>
          <w:i w:val="false"/>
          <w:color w:val="000000"/>
          <w:sz w:val="28"/>
        </w:rPr>
        <w:t>
№ 85 бұйрығымен бекітілген</w:t>
      </w:r>
    </w:p>
    <w:bookmarkEnd w:id="3"/>
    <w:bookmarkStart w:name="z14" w:id="4"/>
    <w:p>
      <w:pPr>
        <w:spacing w:after="0"/>
        <w:ind w:left="0"/>
        <w:jc w:val="left"/>
      </w:pPr>
      <w:r>
        <w:rPr>
          <w:rFonts w:ascii="Times New Roman"/>
          <w:b/>
          <w:i w:val="false"/>
          <w:color w:val="000000"/>
        </w:rPr>
        <w:t xml:space="preserve"> 
Тарихи өнiм берушiлер арасында 2015 жылға арналған тарифтік</w:t>
      </w:r>
      <w:r>
        <w:br/>
      </w:r>
      <w:r>
        <w:rPr>
          <w:rFonts w:ascii="Times New Roman"/>
          <w:b/>
          <w:i w:val="false"/>
          <w:color w:val="000000"/>
        </w:rPr>
        <w:t>
квоталар көлемін бөлу (1-кезең)</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273"/>
        <w:gridCol w:w="768"/>
        <w:gridCol w:w="2533"/>
        <w:gridCol w:w="18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өнiм берушiлердің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өнiм берушiлердің ЖСН/БСН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мұздатылған (КО СЭҚ ТН 0202 коды)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516,005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266,580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Жігерхан Дәулетханұлы Сүлейменов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Storage &amp; Logistics»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Суппорт Сервисез»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«Alaska Sea food»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090240017126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«Super Food»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090740009252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«SIBUS TRADE»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130440006475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 (КО СЭҚ ТН 0203 коды)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520,133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431,326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260,903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«KAZINTERSAUDA»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140140001465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«Etalim Group»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070940016358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Николай Михайлович Трубин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650110300568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Storage &amp; Logistics»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«ЮСС Суппорт Сервисез»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020240000802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 позициясында көрсетілген жас, тоңазытылған немесе мұздатылған үй құсының еті және тағамдық қосымша өнімдері (КО СЭҚ ТН 0207 коды)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Логистик»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061240003014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4195,515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«Фахрад»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010640005816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3081,226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Рассвет»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061140012862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2273,348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«Алта-XXI век»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010540002164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1714,850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«Голд Фрейк»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081240010675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1353,545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Айс Фуд Астана»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080440022663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1214,070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070340014805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1074,958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«Заман-PVL»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070340010515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960,144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«Алмас-2000»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010340001169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941,320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«Агора-М»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040140009411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821,647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 Торг Company plus»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040440009054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811,386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«Каскад LLC»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030540008197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«Казпродукт-2030»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040540000381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623,002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«Оптовая Компания»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041140010357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412,439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«Хладоленд»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030940005434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405,900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«Фрост КО»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060440012652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«Кромэкспо-А»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020540000764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390,255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990640004127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379,392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«Престиж»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990240000566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341,992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Expo Service»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060140028073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326,010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 Сервис Актобе»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090540002119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«IVY INTERTRADE»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091040018695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«Санылау»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081040007476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227,743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«HAS LTD»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130540011346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219,172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Жігерхан Дәулетханұлы Сүлейменов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690522399019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«Конкор»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990940003932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«Даррыс»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110540009589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«MEAT TEAM»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090340003010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133,386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Капитал»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091140002583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 Инвест Курылыс 1»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070640009314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«СПЕЦНАХ»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081240009691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Рахым Рахатұлы Мамешев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431102300343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«ZAMAN»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090140017816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Медеу ауданың ағайындық ауғанстандағы соғыс мүгедектерінің ерікті қоғамы" қоғамдық бірлестігі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040540006413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59,774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 Caspian International Restaurants Company»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070440007370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«Стерх»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950440001861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«DOREEN»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020440018565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«Food Storage &amp; Logistics» жауапкершілігі шектеулі серіктестігі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110240018696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Сымбат Ағыбайұлы Мәмиленов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761222301590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Евгений Иванович Ремез</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821220350412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Самат Нұрғалиұлы Жарасов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670513301015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