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8e8af" w14:textId="568e8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Қоршаған ортаны қорғау саласындағы лицензияланатын қызмет түріне қойылатын біліктілік талаптарын және оларға сәйкестікті растайтын құжаттар тізбесін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Энергетика министрінің 2015 жылғы 14 қаңтардағы № 6 бұйрығы. Қазақстан Республикасының Әділет министрлігінде 2015 жылы 26 ақпанда № 10333 тіркелді. Күші жойылды - Қазақстан Республикасы Экология, геология және табиғи ресурстар министрінің 2021 жылғы 12 шiлдедегі № 245 бұйрығымен.</w:t>
      </w:r>
    </w:p>
    <w:p>
      <w:pPr>
        <w:spacing w:after="0"/>
        <w:ind w:left="0"/>
        <w:jc w:val="both"/>
      </w:pPr>
      <w:bookmarkStart w:name="z1" w:id="0"/>
      <w:r>
        <w:rPr>
          <w:rFonts w:ascii="Times New Roman"/>
          <w:b w:val="false"/>
          <w:i w:val="false"/>
          <w:color w:val="ff0000"/>
          <w:sz w:val="28"/>
        </w:rPr>
        <w:t xml:space="preserve">
      Ескерту. Бұйрықтың күші жойылды - ҚР Экология, геология және табиғи ресурстар министрінің 12.07.2021 </w:t>
      </w:r>
      <w:r>
        <w:rPr>
          <w:rFonts w:ascii="Times New Roman"/>
          <w:b w:val="false"/>
          <w:i w:val="false"/>
          <w:color w:val="ff0000"/>
          <w:sz w:val="28"/>
        </w:rPr>
        <w:t>№ 245</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ff0000"/>
          <w:sz w:val="28"/>
        </w:rPr>
        <w:t xml:space="preserve">
      </w:t>
      </w:r>
      <w:r>
        <w:rPr>
          <w:rFonts w:ascii="Times New Roman"/>
          <w:b w:val="false"/>
          <w:i w:val="false"/>
          <w:color w:val="ff0000"/>
          <w:sz w:val="28"/>
        </w:rPr>
        <w:t xml:space="preserve"> РҚАО-ның ескертпесі!</w:t>
      </w:r>
      <w:r>
        <w:br/>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4-т</w:t>
      </w:r>
      <w:r>
        <w:rPr>
          <w:rFonts w:ascii="Times New Roman"/>
          <w:b w:val="false"/>
          <w:i w:val="false"/>
          <w:color w:val="ff0000"/>
          <w:sz w:val="28"/>
        </w:rPr>
        <w:t>. қараңыз.</w:t>
      </w:r>
    </w:p>
    <w:bookmarkEnd w:id="0"/>
    <w:p>
      <w:pPr>
        <w:spacing w:after="0"/>
        <w:ind w:left="0"/>
        <w:jc w:val="both"/>
      </w:pPr>
      <w:r>
        <w:rPr>
          <w:rFonts w:ascii="Times New Roman"/>
          <w:b w:val="false"/>
          <w:i w:val="false"/>
          <w:color w:val="000000"/>
          <w:sz w:val="28"/>
        </w:rPr>
        <w:t xml:space="preserve">
       "Рұқсаттар және хабарламалар туралы" 2014 жылғы 16 мамырдағы Қазақстан Республикасының Заңының </w:t>
      </w:r>
      <w:r>
        <w:rPr>
          <w:rFonts w:ascii="Times New Roman"/>
          <w:b w:val="false"/>
          <w:i w:val="false"/>
          <w:color w:val="000000"/>
          <w:sz w:val="28"/>
        </w:rPr>
        <w:t>12-бабының</w:t>
      </w:r>
      <w:r>
        <w:rPr>
          <w:rFonts w:ascii="Times New Roman"/>
          <w:b w:val="false"/>
          <w:i w:val="false"/>
          <w:color w:val="000000"/>
          <w:sz w:val="28"/>
        </w:rPr>
        <w:t xml:space="preserve"> 1-тармағындағы 1-1) тармақшасына сәйкес </w:t>
      </w:r>
      <w:r>
        <w:rPr>
          <w:rFonts w:ascii="Times New Roman"/>
          <w:b/>
          <w:i w:val="false"/>
          <w:color w:val="000000"/>
          <w:sz w:val="28"/>
        </w:rPr>
        <w:t>БҰЙЫРАМЫН:</w:t>
      </w:r>
    </w:p>
    <w:bookmarkStart w:name="z2" w:id="1"/>
    <w:p>
      <w:pPr>
        <w:spacing w:after="0"/>
        <w:ind w:left="0"/>
        <w:jc w:val="both"/>
      </w:pPr>
      <w:r>
        <w:rPr>
          <w:rFonts w:ascii="Times New Roman"/>
          <w:b w:val="false"/>
          <w:i w:val="false"/>
          <w:color w:val="000000"/>
          <w:sz w:val="28"/>
        </w:rPr>
        <w:t xml:space="preserve">
      1. Қоса беріліп отырған қоршаған ортаны қорғау саласындағы лицензияланатын қызмет түріне қойылатын біліктілік талаптарын және оларға сәйкестіктікті растайтын құжаттар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Энергетика министрлігінің Экологиялық реттеу, бақылау және мұнай-газ кешеніндегі мемлекеттік инспекциялау комитеті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Қазақстан Республикасының Әділет министрлігінде осы бұйрықтың мемлекеттік тіркелуін;</w:t>
      </w:r>
    </w:p>
    <w:bookmarkEnd w:id="3"/>
    <w:bookmarkStart w:name="z5" w:id="4"/>
    <w:p>
      <w:pPr>
        <w:spacing w:after="0"/>
        <w:ind w:left="0"/>
        <w:jc w:val="both"/>
      </w:pPr>
      <w:r>
        <w:rPr>
          <w:rFonts w:ascii="Times New Roman"/>
          <w:b w:val="false"/>
          <w:i w:val="false"/>
          <w:color w:val="000000"/>
          <w:sz w:val="28"/>
        </w:rPr>
        <w:t>
      2) Қазақстан Республикасының Әділет министрлігінде мемлекеттік тіркелгенінен кейін күнтізбелік он күн ішінде осы бұйрықты мерзімді баспа басылымдарына және "Әділет" ақпараттық-құқықтық жүйесінде ресми жариялауға жолдануын;</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Энергетика министрлігінің ресми интернет-ресурсында және мемлекеттік органдардың интранет-порталында орналастыруын;</w:t>
      </w:r>
    </w:p>
    <w:bookmarkEnd w:id="5"/>
    <w:bookmarkStart w:name="z7" w:id="6"/>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2) және 3) тармақшаларымен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Энергетика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жарияланғанынан кейін күнтізбелік жиырма бір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Школьник</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_______________ Е. Досаев   </w:t>
      </w:r>
    </w:p>
    <w:p>
      <w:pPr>
        <w:spacing w:after="0"/>
        <w:ind w:left="0"/>
        <w:jc w:val="both"/>
      </w:pPr>
      <w:r>
        <w:rPr>
          <w:rFonts w:ascii="Times New Roman"/>
          <w:b w:val="false"/>
          <w:i w:val="false"/>
          <w:color w:val="000000"/>
          <w:sz w:val="28"/>
        </w:rPr>
        <w:t>
      2015 жылғы "____" ______</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Инвестициялар және даму министрі   </w:t>
      </w:r>
    </w:p>
    <w:p>
      <w:pPr>
        <w:spacing w:after="0"/>
        <w:ind w:left="0"/>
        <w:jc w:val="both"/>
      </w:pPr>
      <w:r>
        <w:rPr>
          <w:rFonts w:ascii="Times New Roman"/>
          <w:b w:val="false"/>
          <w:i w:val="false"/>
          <w:color w:val="000000"/>
          <w:sz w:val="28"/>
        </w:rPr>
        <w:t xml:space="preserve">
      _______________ Ә. Исекешев   </w:t>
      </w:r>
    </w:p>
    <w:p>
      <w:pPr>
        <w:spacing w:after="0"/>
        <w:ind w:left="0"/>
        <w:jc w:val="both"/>
      </w:pPr>
      <w:r>
        <w:rPr>
          <w:rFonts w:ascii="Times New Roman"/>
          <w:b w:val="false"/>
          <w:i w:val="false"/>
          <w:color w:val="000000"/>
          <w:sz w:val="28"/>
        </w:rPr>
        <w:t>
      2015 жылғы 27 қаңтар</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министрінің   </w:t>
      </w:r>
    </w:p>
    <w:p>
      <w:pPr>
        <w:spacing w:after="0"/>
        <w:ind w:left="0"/>
        <w:jc w:val="both"/>
      </w:pPr>
      <w:r>
        <w:rPr>
          <w:rFonts w:ascii="Times New Roman"/>
          <w:b w:val="false"/>
          <w:i w:val="false"/>
          <w:color w:val="000000"/>
          <w:sz w:val="28"/>
        </w:rPr>
        <w:t xml:space="preserve">
      міндетін атқарушы   </w:t>
      </w:r>
    </w:p>
    <w:p>
      <w:pPr>
        <w:spacing w:after="0"/>
        <w:ind w:left="0"/>
        <w:jc w:val="both"/>
      </w:pPr>
      <w:r>
        <w:rPr>
          <w:rFonts w:ascii="Times New Roman"/>
          <w:b w:val="false"/>
          <w:i w:val="false"/>
          <w:color w:val="000000"/>
          <w:sz w:val="28"/>
        </w:rPr>
        <w:t xml:space="preserve">
      _______________ М. Құсайнов   </w:t>
      </w:r>
    </w:p>
    <w:p>
      <w:pPr>
        <w:spacing w:after="0"/>
        <w:ind w:left="0"/>
        <w:jc w:val="both"/>
      </w:pPr>
      <w:r>
        <w:rPr>
          <w:rFonts w:ascii="Times New Roman"/>
          <w:b w:val="false"/>
          <w:i w:val="false"/>
          <w:color w:val="000000"/>
          <w:sz w:val="28"/>
        </w:rPr>
        <w:t>
      2015 жылғы 23 қаңтар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министрлігінің</w:t>
            </w:r>
            <w:r>
              <w:br/>
            </w:r>
            <w:r>
              <w:rPr>
                <w:rFonts w:ascii="Times New Roman"/>
                <w:b w:val="false"/>
                <w:i w:val="false"/>
                <w:color w:val="000000"/>
                <w:sz w:val="20"/>
              </w:rPr>
              <w:t>2015 жылғы 14 қаңтардағы</w:t>
            </w:r>
            <w:r>
              <w:br/>
            </w:r>
            <w:r>
              <w:rPr>
                <w:rFonts w:ascii="Times New Roman"/>
                <w:b w:val="false"/>
                <w:i w:val="false"/>
                <w:color w:val="000000"/>
                <w:sz w:val="20"/>
              </w:rPr>
              <w:t>№ 6 бұйрығымен бекітілген</w:t>
            </w:r>
          </w:p>
        </w:tc>
      </w:tr>
    </w:tbl>
    <w:bookmarkStart w:name="z11" w:id="9"/>
    <w:p>
      <w:pPr>
        <w:spacing w:after="0"/>
        <w:ind w:left="0"/>
        <w:jc w:val="left"/>
      </w:pPr>
      <w:r>
        <w:rPr>
          <w:rFonts w:ascii="Times New Roman"/>
          <w:b/>
          <w:i w:val="false"/>
          <w:color w:val="000000"/>
        </w:rPr>
        <w:t xml:space="preserve"> Қоршаған ортаны қорғау саласындағы лицензияланатын қызмет түріне қойылатын біліктілік талаптары және оларға сәйкестіктікті растайтын құжаттар тізбесі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
        <w:gridCol w:w="4010"/>
        <w:gridCol w:w="6617"/>
        <w:gridCol w:w="1251"/>
      </w:tblGrid>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Шаруашылық және өзге де қызметтің І санаты үшін табиғатты қорғауды жобалау, нормалау және экологиялық аудит жөніндегі қызметке жеке тұлғалар үшін мыналардың болуын қамтиды:</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профилі бойынша тиісті жоғары білімі</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 және біліктілігі көрсетілген, дипломның нөмірі мен күні, берілген орны, оқу орнының атауы туралы ақпаратты қамтитын мәліметтер нысаны қосымшаға сәйкес толтырылады.</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Қағаз түріндегі өтінімге растайтын құжаттың көшірмесі тіркеледі.</w:t>
            </w:r>
          </w:p>
          <w:p>
            <w:pPr>
              <w:spacing w:after="20"/>
              <w:ind w:left="20"/>
              <w:jc w:val="both"/>
            </w:pPr>
            <w:r>
              <w:rPr>
                <w:rFonts w:ascii="Times New Roman"/>
                <w:b w:val="false"/>
                <w:i w:val="false"/>
                <w:color w:val="000000"/>
                <w:sz w:val="20"/>
              </w:rPr>
              <w:t>
2. Порталда электрондық өтінімге электрондық құжат көшірмесі ретінде тіркеледі.</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саласында кемінде үш жыл оның ішінде, экологиялық аудит жөніндегі қызмет үшін табиғатты қорғауды жобалау, нормалау саласындағы практикалық жұмыс тәжірибесі кемінде бір жыл</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саласында жұмыс өтілінің болуы, экологиялық аудит жөніндегі қызметі үшін табиғатты қорғауды жобалау, нормалау саласындағы жұмыс өтілі (жұмыс өтілі, атқарған лауазымдары, жұмысқа қабылдау туралы бұйрықтың нөмірі және күні және/немесе жеке еңбек шартының нөмірі және күні) туралы ақпаратты қамтитын мәліметтер нысаны қосымшаға сәйкес толтырылады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Қағаз түріндегі өтінімге растайтын құжаттың көшірмесі тіркеледі.</w:t>
            </w:r>
          </w:p>
          <w:p>
            <w:pPr>
              <w:spacing w:after="20"/>
              <w:ind w:left="20"/>
              <w:jc w:val="both"/>
            </w:pPr>
            <w:r>
              <w:rPr>
                <w:rFonts w:ascii="Times New Roman"/>
                <w:b w:val="false"/>
                <w:i w:val="false"/>
                <w:color w:val="000000"/>
                <w:sz w:val="20"/>
              </w:rPr>
              <w:t>
2. Порталда электрондық өтінімге электрондық кұжат көшірмесі ретінде тіркеледі.</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аккредиттелген мамандандырылған зертхана не көрсетілген зертханалары бар ұйымдардың талдамалық жұмыстарды (қызметтерді) орындауы туралы шарт</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зертханасының болуы, аккредиттеу аттестатының нөмірі мен күні, орны, берген орган, берілген аккредиттеу саласы, аккредиттеу атестатының жарамдылық мерзімі көрсетілген мәліметтер нысаны. Өз зертханасы болмаған жағдайда - шарттың нөмірі және күні, жасалған орны, зертханасы бар ұйымның атауы, аккредиттеу аттестатының нөмірі және күні, берілген орны, берген орган, аккредиттеу саласы, аккредиттеу аттестатының жарамдылық мерзімі көрсетілген мәліметтер нысаны қосымшаға сәйкес толтырылады</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Қағаз түріндегі өтінімге растайтын құжаттың көшірмесі тіркеледі.</w:t>
            </w:r>
          </w:p>
          <w:p>
            <w:pPr>
              <w:spacing w:after="20"/>
              <w:ind w:left="20"/>
              <w:jc w:val="both"/>
            </w:pPr>
            <w:r>
              <w:rPr>
                <w:rFonts w:ascii="Times New Roman"/>
                <w:b w:val="false"/>
                <w:i w:val="false"/>
                <w:color w:val="000000"/>
                <w:sz w:val="20"/>
              </w:rPr>
              <w:t>
2. Порталда электрондық өтінімге электрондық кұжат көшірмесі ретінде тіркеледі.</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эмиссиялардың нормативтерін есептеу бойынша бағдарламалық кешені</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w:t>
            </w:r>
          </w:p>
          <w:p>
            <w:pPr>
              <w:spacing w:after="20"/>
              <w:ind w:left="20"/>
              <w:jc w:val="both"/>
            </w:pPr>
            <w:r>
              <w:rPr>
                <w:rFonts w:ascii="Times New Roman"/>
                <w:b w:val="false"/>
                <w:i w:val="false"/>
                <w:color w:val="000000"/>
                <w:sz w:val="20"/>
              </w:rPr>
              <w:t>
1) меншігі болып табылатын немесе заңды пайдалануындағы бағдарламалық кешеннің атауы;</w:t>
            </w:r>
          </w:p>
          <w:p>
            <w:pPr>
              <w:spacing w:after="20"/>
              <w:ind w:left="20"/>
              <w:jc w:val="both"/>
            </w:pPr>
            <w:r>
              <w:rPr>
                <w:rFonts w:ascii="Times New Roman"/>
                <w:b w:val="false"/>
                <w:i w:val="false"/>
                <w:color w:val="000000"/>
                <w:sz w:val="20"/>
              </w:rPr>
              <w:t>
2) бағдарламалық кешеннің өндірушісі көрсетілген мәліметтер нысаны қосымшаға сәйкес толтырылады.</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Қағаз түріндегі өтінімге растайтын құжаттың көшірмесі тіркеледі.</w:t>
            </w:r>
          </w:p>
          <w:p>
            <w:pPr>
              <w:spacing w:after="20"/>
              <w:ind w:left="20"/>
              <w:jc w:val="both"/>
            </w:pPr>
            <w:r>
              <w:rPr>
                <w:rFonts w:ascii="Times New Roman"/>
                <w:b w:val="false"/>
                <w:i w:val="false"/>
                <w:color w:val="000000"/>
                <w:sz w:val="20"/>
              </w:rPr>
              <w:t>
2. Порталда электрондық өтінімге электрондық кұжат көшірмесі ретінде тіркеледі.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Шаруашылық және өзге де қызметтің І санаты үшін табиғатты қорғауға қатысты жобалау, нормалау және экологиялық аудит жөніндегі қызметке заңды тұлғалар үшін мыналардың болуын қамтиды:</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иесі басшысының жоғары білімі</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w:t>
            </w:r>
          </w:p>
          <w:p>
            <w:pPr>
              <w:spacing w:after="20"/>
              <w:ind w:left="20"/>
              <w:jc w:val="both"/>
            </w:pPr>
            <w:r>
              <w:rPr>
                <w:rFonts w:ascii="Times New Roman"/>
                <w:b w:val="false"/>
                <w:i w:val="false"/>
                <w:color w:val="000000"/>
                <w:sz w:val="20"/>
              </w:rPr>
              <w:t>
1) мамандығы және біліктілігі, дипломның нөмірі және күні, берілген орны, оқу орнының атауы;</w:t>
            </w:r>
          </w:p>
          <w:p>
            <w:pPr>
              <w:spacing w:after="20"/>
              <w:ind w:left="20"/>
              <w:jc w:val="both"/>
            </w:pPr>
            <w:r>
              <w:rPr>
                <w:rFonts w:ascii="Times New Roman"/>
                <w:b w:val="false"/>
                <w:i w:val="false"/>
                <w:color w:val="000000"/>
                <w:sz w:val="20"/>
              </w:rPr>
              <w:t>
2) басшы ретінде жұмысқа қабылдау туралы бұйрықтың нөмірі және күні және/немесе жеке еңбек шартының нөмірі және күні көрсетілген ақпаратты қамтитын мәліметтер нысаны қосымшаға сәйкес толтырылады.</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Қағаз түріндегі өтінімге растайтын құжаттың көшірмесі тіркеледі.</w:t>
            </w:r>
          </w:p>
          <w:p>
            <w:pPr>
              <w:spacing w:after="20"/>
              <w:ind w:left="20"/>
              <w:jc w:val="both"/>
            </w:pPr>
            <w:r>
              <w:rPr>
                <w:rFonts w:ascii="Times New Roman"/>
                <w:b w:val="false"/>
                <w:i w:val="false"/>
                <w:color w:val="000000"/>
                <w:sz w:val="20"/>
              </w:rPr>
              <w:t>
2. Порталда электрондық өтінімге электрондық кұжат көшірмесі ретінде тіркеледі.</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заңды тұлғаның штатында жұмыс істейтін, қоршаған ортаны қорғау саласында кемінде үш жыл практикалық жұмыс тәжірибесі бар, профилі бойынша тиісті жоғары білімі кем дегенде екі маманның болуы, осы заңды тұлғаның штатында жұмыс істейтін кемінде екі экологиялық аудитор экологиялық аудит қайраткерлеріне</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w:t>
            </w:r>
          </w:p>
          <w:p>
            <w:pPr>
              <w:spacing w:after="20"/>
              <w:ind w:left="20"/>
              <w:jc w:val="both"/>
            </w:pPr>
            <w:r>
              <w:rPr>
                <w:rFonts w:ascii="Times New Roman"/>
                <w:b w:val="false"/>
                <w:i w:val="false"/>
                <w:color w:val="000000"/>
                <w:sz w:val="20"/>
              </w:rPr>
              <w:t>
1) эколог мамандардың Т.А.Ә.;</w:t>
            </w:r>
          </w:p>
          <w:p>
            <w:pPr>
              <w:spacing w:after="20"/>
              <w:ind w:left="20"/>
              <w:jc w:val="both"/>
            </w:pPr>
            <w:r>
              <w:rPr>
                <w:rFonts w:ascii="Times New Roman"/>
                <w:b w:val="false"/>
                <w:i w:val="false"/>
                <w:color w:val="000000"/>
                <w:sz w:val="20"/>
              </w:rPr>
              <w:t>
2) олар атқаратын лауазымдар;</w:t>
            </w:r>
          </w:p>
          <w:p>
            <w:pPr>
              <w:spacing w:after="20"/>
              <w:ind w:left="20"/>
              <w:jc w:val="both"/>
            </w:pPr>
            <w:r>
              <w:rPr>
                <w:rFonts w:ascii="Times New Roman"/>
                <w:b w:val="false"/>
                <w:i w:val="false"/>
                <w:color w:val="000000"/>
                <w:sz w:val="20"/>
              </w:rPr>
              <w:t>
3) қоршаған ортаны қорғау саласындаға жұмыс өтілі (жұмыс өтілі, атқарған лауазымдары, жұмысқа қабылдау туралы бұйрықтардың нөмірі және күні және /немесе жеке еңбек шартының нөмірі және күні);</w:t>
            </w:r>
          </w:p>
          <w:p>
            <w:pPr>
              <w:spacing w:after="20"/>
              <w:ind w:left="20"/>
              <w:jc w:val="both"/>
            </w:pPr>
            <w:r>
              <w:rPr>
                <w:rFonts w:ascii="Times New Roman"/>
                <w:b w:val="false"/>
                <w:i w:val="false"/>
                <w:color w:val="000000"/>
                <w:sz w:val="20"/>
              </w:rPr>
              <w:t>
4) мамандығы және біліктілігі, дипломның нөмірі мен күні, берілген орны, оқу орнындарының атауы көрсетілген мәліметтер нысаны;</w:t>
            </w:r>
          </w:p>
          <w:p>
            <w:pPr>
              <w:spacing w:after="20"/>
              <w:ind w:left="20"/>
              <w:jc w:val="both"/>
            </w:pPr>
            <w:r>
              <w:rPr>
                <w:rFonts w:ascii="Times New Roman"/>
                <w:b w:val="false"/>
                <w:i w:val="false"/>
                <w:color w:val="000000"/>
                <w:sz w:val="20"/>
              </w:rPr>
              <w:t>
5) эколог аудиторлардың Т.А.Ә.;</w:t>
            </w:r>
          </w:p>
          <w:p>
            <w:pPr>
              <w:spacing w:after="20"/>
              <w:ind w:left="20"/>
              <w:jc w:val="both"/>
            </w:pPr>
            <w:r>
              <w:rPr>
                <w:rFonts w:ascii="Times New Roman"/>
                <w:b w:val="false"/>
                <w:i w:val="false"/>
                <w:color w:val="000000"/>
                <w:sz w:val="20"/>
              </w:rPr>
              <w:t>
6) атқаратын лауазымдары;</w:t>
            </w:r>
          </w:p>
          <w:p>
            <w:pPr>
              <w:spacing w:after="20"/>
              <w:ind w:left="20"/>
              <w:jc w:val="both"/>
            </w:pPr>
            <w:r>
              <w:rPr>
                <w:rFonts w:ascii="Times New Roman"/>
                <w:b w:val="false"/>
                <w:i w:val="false"/>
                <w:color w:val="000000"/>
                <w:sz w:val="20"/>
              </w:rPr>
              <w:t>
7) жұмысқа қабылдау туралы бұйрықтың нөмірі және күні және /немесе жеке еңбек шартының нөмірі және күні;</w:t>
            </w:r>
          </w:p>
          <w:p>
            <w:pPr>
              <w:spacing w:after="20"/>
              <w:ind w:left="20"/>
              <w:jc w:val="both"/>
            </w:pPr>
            <w:r>
              <w:rPr>
                <w:rFonts w:ascii="Times New Roman"/>
                <w:b w:val="false"/>
                <w:i w:val="false"/>
                <w:color w:val="000000"/>
                <w:sz w:val="20"/>
              </w:rPr>
              <w:t>
8) қызметтің кіші түрі: экологиялық аудит көрсетілген лицензияның нөмірі мен күні көрсетілген ақпарат нысаны қосымшаға сәйкес толтырылады</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Қағаз түріндегі өтінімге растайтын құжаттың көшірмесі тіркеледі.</w:t>
            </w:r>
          </w:p>
          <w:p>
            <w:pPr>
              <w:spacing w:after="20"/>
              <w:ind w:left="20"/>
              <w:jc w:val="both"/>
            </w:pPr>
            <w:r>
              <w:rPr>
                <w:rFonts w:ascii="Times New Roman"/>
                <w:b w:val="false"/>
                <w:i w:val="false"/>
                <w:color w:val="000000"/>
                <w:sz w:val="20"/>
              </w:rPr>
              <w:t>
2. Порталда электрондық өтінімге электрондық кұжат көшірмесі ретінде тіркеледі.</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аккредиттелген мамандандырылған зертхана не көрсетілген зертханалары бар ұйымдардың талдамалық жұмыстарды (қызметтерді) орындауы туралы шарт</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зертханасының болуы, аккредиттеу аттестатының нөмірі мен күні, орны, берген орган, берілген аккредиттеу саласы, аккредиттеу атестатының жарамдылық мерзімі көрсетілген мәліметтер нысаны. Өз зертханасы болмаған жағдайда - шарттың нөмірі және күні, жасалған орны, зертханасы бар ұйымның атауы, аккредиттеу аттестатының нөмірі және күні, берілген орны, берген орган, аккредиттеу саласы, аккредиттеу аттестатының жарамдылық мерзімі көрсетілген мәліметтер нысаны қосымшаға сәйкес толтырылады</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Қағаз түріндегі өтінімге растайтын құжаттың көшірмесі тіркеледі.</w:t>
            </w:r>
          </w:p>
          <w:p>
            <w:pPr>
              <w:spacing w:after="20"/>
              <w:ind w:left="20"/>
              <w:jc w:val="both"/>
            </w:pPr>
            <w:r>
              <w:rPr>
                <w:rFonts w:ascii="Times New Roman"/>
                <w:b w:val="false"/>
                <w:i w:val="false"/>
                <w:color w:val="000000"/>
                <w:sz w:val="20"/>
              </w:rPr>
              <w:t>
2. Порталда электрондық өтінімге электрондық кұжат көшірмесі ретінде тіркеледі.</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эмиссиялардың нормативтерін есептеу бойынша бағдарламалық кешен</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w:t>
            </w:r>
          </w:p>
          <w:p>
            <w:pPr>
              <w:spacing w:after="20"/>
              <w:ind w:left="20"/>
              <w:jc w:val="both"/>
            </w:pPr>
            <w:r>
              <w:rPr>
                <w:rFonts w:ascii="Times New Roman"/>
                <w:b w:val="false"/>
                <w:i w:val="false"/>
                <w:color w:val="000000"/>
                <w:sz w:val="20"/>
              </w:rPr>
              <w:t>
1) меншігі болып табылатын немесе заңды пайдалануындағы бағдарламалық кешеннің атауы;</w:t>
            </w:r>
          </w:p>
          <w:p>
            <w:pPr>
              <w:spacing w:after="20"/>
              <w:ind w:left="20"/>
              <w:jc w:val="both"/>
            </w:pPr>
            <w:r>
              <w:rPr>
                <w:rFonts w:ascii="Times New Roman"/>
                <w:b w:val="false"/>
                <w:i w:val="false"/>
                <w:color w:val="000000"/>
                <w:sz w:val="20"/>
              </w:rPr>
              <w:t>
2) бағдарламалық кешеннің өндірушісі көрсетілген мәліметтер нысаны қосымшаға сәйкес толтырылады.</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Қағаз түріндегі өтінімге растайтын құжаттың көшірмесі тіркеледі.</w:t>
            </w:r>
          </w:p>
          <w:p>
            <w:pPr>
              <w:spacing w:after="20"/>
              <w:ind w:left="20"/>
              <w:jc w:val="both"/>
            </w:pPr>
            <w:r>
              <w:rPr>
                <w:rFonts w:ascii="Times New Roman"/>
                <w:b w:val="false"/>
                <w:i w:val="false"/>
                <w:color w:val="000000"/>
                <w:sz w:val="20"/>
              </w:rPr>
              <w:t>
2. Порталда электрондық өтінімге электрондық кұжат көшірмесі ретінде тіркеледі.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Қоршаған ортаны қорғау</w:t>
            </w:r>
            <w:r>
              <w:br/>
            </w:r>
            <w:r>
              <w:rPr>
                <w:rFonts w:ascii="Times New Roman"/>
                <w:b w:val="false"/>
                <w:i w:val="false"/>
                <w:color w:val="000000"/>
                <w:sz w:val="20"/>
              </w:rPr>
              <w:t>саласындағы лицензияланатын</w:t>
            </w:r>
            <w:r>
              <w:br/>
            </w:r>
            <w:r>
              <w:rPr>
                <w:rFonts w:ascii="Times New Roman"/>
                <w:b w:val="false"/>
                <w:i w:val="false"/>
                <w:color w:val="000000"/>
                <w:sz w:val="20"/>
              </w:rPr>
              <w:t>қызмет түріне қойылатын</w:t>
            </w:r>
            <w:r>
              <w:br/>
            </w:r>
            <w:r>
              <w:rPr>
                <w:rFonts w:ascii="Times New Roman"/>
                <w:b w:val="false"/>
                <w:i w:val="false"/>
                <w:color w:val="000000"/>
                <w:sz w:val="20"/>
              </w:rPr>
              <w:t>біліктілік талаптары және</w:t>
            </w:r>
            <w:r>
              <w:br/>
            </w:r>
            <w:r>
              <w:rPr>
                <w:rFonts w:ascii="Times New Roman"/>
                <w:b w:val="false"/>
                <w:i w:val="false"/>
                <w:color w:val="000000"/>
                <w:sz w:val="20"/>
              </w:rPr>
              <w:t>оларға сәйкестіктікті</w:t>
            </w:r>
            <w:r>
              <w:br/>
            </w:r>
            <w:r>
              <w:rPr>
                <w:rFonts w:ascii="Times New Roman"/>
                <w:b w:val="false"/>
                <w:i w:val="false"/>
                <w:color w:val="000000"/>
                <w:sz w:val="20"/>
              </w:rPr>
              <w:t>растайтын құжаттар тізбесі</w:t>
            </w:r>
            <w:r>
              <w:br/>
            </w:r>
            <w:r>
              <w:rPr>
                <w:rFonts w:ascii="Times New Roman"/>
                <w:b w:val="false"/>
                <w:i w:val="false"/>
                <w:color w:val="000000"/>
                <w:sz w:val="20"/>
              </w:rPr>
              <w:t>қосымша</w:t>
            </w:r>
          </w:p>
        </w:tc>
      </w:tr>
    </w:tbl>
    <w:bookmarkStart w:name="z13" w:id="10"/>
    <w:p>
      <w:pPr>
        <w:spacing w:after="0"/>
        <w:ind w:left="0"/>
        <w:jc w:val="left"/>
      </w:pPr>
      <w:r>
        <w:rPr>
          <w:rFonts w:ascii="Times New Roman"/>
          <w:b/>
          <w:i w:val="false"/>
          <w:color w:val="000000"/>
        </w:rPr>
        <w:t xml:space="preserve"> Қоршаған ортаны қорғау саласындағы лицензияланатын қызмет түріне қойылатын біліктілік талаптары және оларға сәйкестіктікті растайтын құжаттар тізбесіне сәйкестік туралы мәліметтер нысандары</w:t>
      </w:r>
    </w:p>
    <w:bookmarkEnd w:id="10"/>
    <w:p>
      <w:pPr>
        <w:spacing w:after="0"/>
        <w:ind w:left="0"/>
        <w:jc w:val="both"/>
      </w:pPr>
      <w:r>
        <w:rPr>
          <w:rFonts w:ascii="Times New Roman"/>
          <w:b w:val="false"/>
          <w:i w:val="false"/>
          <w:color w:val="000000"/>
          <w:sz w:val="28"/>
        </w:rPr>
        <w:t>
      1. Шаруашылық және өзге де қызметтің І санаты үшін табиғатты қорғауды жобалау, нормалау және экологиялық аудит жөніндегі қызмет үшін жеке тұлғаларға:</w:t>
      </w:r>
    </w:p>
    <w:p>
      <w:pPr>
        <w:spacing w:after="0"/>
        <w:ind w:left="0"/>
        <w:jc w:val="both"/>
      </w:pPr>
      <w:r>
        <w:rPr>
          <w:rFonts w:ascii="Times New Roman"/>
          <w:b w:val="false"/>
          <w:i w:val="false"/>
          <w:color w:val="000000"/>
          <w:sz w:val="28"/>
        </w:rPr>
        <w:t>
      1) Профилі бойынша тиісті жоғары білімі:</w:t>
      </w:r>
    </w:p>
    <w:p>
      <w:pPr>
        <w:spacing w:after="0"/>
        <w:ind w:left="0"/>
        <w:jc w:val="both"/>
      </w:pPr>
      <w:r>
        <w:rPr>
          <w:rFonts w:ascii="Times New Roman"/>
          <w:b w:val="false"/>
          <w:i w:val="false"/>
          <w:color w:val="000000"/>
          <w:sz w:val="28"/>
        </w:rPr>
        <w:t>
             мамандықтың және біліктіліктің атауы _________________________;</w:t>
      </w:r>
    </w:p>
    <w:p>
      <w:pPr>
        <w:spacing w:after="0"/>
        <w:ind w:left="0"/>
        <w:jc w:val="both"/>
      </w:pPr>
      <w:r>
        <w:rPr>
          <w:rFonts w:ascii="Times New Roman"/>
          <w:b w:val="false"/>
          <w:i w:val="false"/>
          <w:color w:val="000000"/>
          <w:sz w:val="28"/>
        </w:rPr>
        <w:t>
             дипломның нөмірі және берілген күні___________________________;</w:t>
      </w:r>
    </w:p>
    <w:p>
      <w:pPr>
        <w:spacing w:after="0"/>
        <w:ind w:left="0"/>
        <w:jc w:val="both"/>
      </w:pPr>
      <w:r>
        <w:rPr>
          <w:rFonts w:ascii="Times New Roman"/>
          <w:b w:val="false"/>
          <w:i w:val="false"/>
          <w:color w:val="000000"/>
          <w:sz w:val="28"/>
        </w:rPr>
        <w:t>
             диплом берілген орны _________________________________________;</w:t>
      </w:r>
    </w:p>
    <w:p>
      <w:pPr>
        <w:spacing w:after="0"/>
        <w:ind w:left="0"/>
        <w:jc w:val="both"/>
      </w:pPr>
      <w:r>
        <w:rPr>
          <w:rFonts w:ascii="Times New Roman"/>
          <w:b w:val="false"/>
          <w:i w:val="false"/>
          <w:color w:val="000000"/>
          <w:sz w:val="28"/>
        </w:rPr>
        <w:t>
             диплом берген оқу орнының атауы ______________________________.</w:t>
      </w:r>
    </w:p>
    <w:p>
      <w:pPr>
        <w:spacing w:after="0"/>
        <w:ind w:left="0"/>
        <w:jc w:val="both"/>
      </w:pPr>
      <w:r>
        <w:rPr>
          <w:rFonts w:ascii="Times New Roman"/>
          <w:b w:val="false"/>
          <w:i w:val="false"/>
          <w:color w:val="000000"/>
          <w:sz w:val="28"/>
        </w:rPr>
        <w:t>
             шетел білім беру ұйымдарымен берілген білім беру туралы құжаттарды тану және нострификациялау туралы куәліктің нөмірі және берілген күні_____;</w:t>
      </w:r>
    </w:p>
    <w:p>
      <w:pPr>
        <w:spacing w:after="0"/>
        <w:ind w:left="0"/>
        <w:jc w:val="both"/>
      </w:pPr>
      <w:r>
        <w:rPr>
          <w:rFonts w:ascii="Times New Roman"/>
          <w:b w:val="false"/>
          <w:i w:val="false"/>
          <w:color w:val="000000"/>
          <w:sz w:val="28"/>
        </w:rPr>
        <w:t>
            2) қоршаған ортаны қорғау саласында кемінде үш жыл оның ішінде, экологиялық аудит жөніндегі қызмет үшін табиғатты қорғауды жобалау, нормалау саласындағы практикалық жұмыс тәжірибесі кемінде бір жыл:</w:t>
      </w:r>
    </w:p>
    <w:p>
      <w:pPr>
        <w:spacing w:after="0"/>
        <w:ind w:left="0"/>
        <w:jc w:val="both"/>
      </w:pPr>
      <w:r>
        <w:rPr>
          <w:rFonts w:ascii="Times New Roman"/>
          <w:b w:val="false"/>
          <w:i w:val="false"/>
          <w:color w:val="000000"/>
          <w:sz w:val="28"/>
        </w:rPr>
        <w:t>
             қоршаған ортаны қорғау саласында жұмыс өтілі_____________________;</w:t>
      </w:r>
    </w:p>
    <w:p>
      <w:pPr>
        <w:spacing w:after="0"/>
        <w:ind w:left="0"/>
        <w:jc w:val="both"/>
      </w:pPr>
      <w:r>
        <w:rPr>
          <w:rFonts w:ascii="Times New Roman"/>
          <w:b w:val="false"/>
          <w:i w:val="false"/>
          <w:color w:val="000000"/>
          <w:sz w:val="28"/>
        </w:rPr>
        <w:t>
             табиғатты қорғау жобасы саласында, нормалауда жұмыс өтілі_________;</w:t>
      </w:r>
    </w:p>
    <w:p>
      <w:pPr>
        <w:spacing w:after="0"/>
        <w:ind w:left="0"/>
        <w:jc w:val="both"/>
      </w:pPr>
      <w:r>
        <w:rPr>
          <w:rFonts w:ascii="Times New Roman"/>
          <w:b w:val="false"/>
          <w:i w:val="false"/>
          <w:color w:val="000000"/>
          <w:sz w:val="28"/>
        </w:rPr>
        <w:t>
             жұмыс орны ___________________________________________________;</w:t>
      </w:r>
    </w:p>
    <w:p>
      <w:pPr>
        <w:spacing w:after="0"/>
        <w:ind w:left="0"/>
        <w:jc w:val="both"/>
      </w:pPr>
      <w:r>
        <w:rPr>
          <w:rFonts w:ascii="Times New Roman"/>
          <w:b w:val="false"/>
          <w:i w:val="false"/>
          <w:color w:val="000000"/>
          <w:sz w:val="28"/>
        </w:rPr>
        <w:t>
             атқаратын лауазымдары _________________________________________;</w:t>
      </w:r>
    </w:p>
    <w:p>
      <w:pPr>
        <w:spacing w:after="0"/>
        <w:ind w:left="0"/>
        <w:jc w:val="both"/>
      </w:pPr>
      <w:r>
        <w:rPr>
          <w:rFonts w:ascii="Times New Roman"/>
          <w:b w:val="false"/>
          <w:i w:val="false"/>
          <w:color w:val="000000"/>
          <w:sz w:val="28"/>
        </w:rPr>
        <w:t>
            жұмысқа қабылдау туралы бұйрықтың нөмірі және күні және/немесе жеке еңбек шартының нөмірі және күні_________________.</w:t>
      </w:r>
    </w:p>
    <w:p>
      <w:pPr>
        <w:spacing w:after="0"/>
        <w:ind w:left="0"/>
        <w:jc w:val="both"/>
      </w:pPr>
      <w:r>
        <w:rPr>
          <w:rFonts w:ascii="Times New Roman"/>
          <w:b w:val="false"/>
          <w:i w:val="false"/>
          <w:color w:val="000000"/>
          <w:sz w:val="28"/>
        </w:rPr>
        <w:t>
            3) Аккредиттелген мамандандырылған зертхана не көрсетілген зертханалары бар ұйымдардың талдамалық жұмыстарды (қызметтерді) орындауы туралы шарт:</w:t>
      </w:r>
    </w:p>
    <w:p>
      <w:pPr>
        <w:spacing w:after="0"/>
        <w:ind w:left="0"/>
        <w:jc w:val="both"/>
      </w:pPr>
      <w:r>
        <w:rPr>
          <w:rFonts w:ascii="Times New Roman"/>
          <w:b w:val="false"/>
          <w:i w:val="false"/>
          <w:color w:val="000000"/>
          <w:sz w:val="28"/>
        </w:rPr>
        <w:t>
             өз зертханасының болуы _______________________________________;</w:t>
      </w:r>
    </w:p>
    <w:p>
      <w:pPr>
        <w:spacing w:after="0"/>
        <w:ind w:left="0"/>
        <w:jc w:val="both"/>
      </w:pPr>
      <w:r>
        <w:rPr>
          <w:rFonts w:ascii="Times New Roman"/>
          <w:b w:val="false"/>
          <w:i w:val="false"/>
          <w:color w:val="000000"/>
          <w:sz w:val="28"/>
        </w:rPr>
        <w:t>
             аккредиттеу аттестатының нөмірі және күні _______________________;</w:t>
      </w:r>
    </w:p>
    <w:p>
      <w:pPr>
        <w:spacing w:after="0"/>
        <w:ind w:left="0"/>
        <w:jc w:val="both"/>
      </w:pPr>
      <w:r>
        <w:rPr>
          <w:rFonts w:ascii="Times New Roman"/>
          <w:b w:val="false"/>
          <w:i w:val="false"/>
          <w:color w:val="000000"/>
          <w:sz w:val="28"/>
        </w:rPr>
        <w:t>
             аттестат берілген орын __________________________________________;</w:t>
      </w:r>
    </w:p>
    <w:p>
      <w:pPr>
        <w:spacing w:after="0"/>
        <w:ind w:left="0"/>
        <w:jc w:val="both"/>
      </w:pPr>
      <w:r>
        <w:rPr>
          <w:rFonts w:ascii="Times New Roman"/>
          <w:b w:val="false"/>
          <w:i w:val="false"/>
          <w:color w:val="000000"/>
          <w:sz w:val="28"/>
        </w:rPr>
        <w:t>
             аттестатты берген орган ________________________________________;</w:t>
      </w:r>
    </w:p>
    <w:p>
      <w:pPr>
        <w:spacing w:after="0"/>
        <w:ind w:left="0"/>
        <w:jc w:val="both"/>
      </w:pPr>
      <w:r>
        <w:rPr>
          <w:rFonts w:ascii="Times New Roman"/>
          <w:b w:val="false"/>
          <w:i w:val="false"/>
          <w:color w:val="000000"/>
          <w:sz w:val="28"/>
        </w:rPr>
        <w:t>
             аккредиттеу саласы____________________________________________;</w:t>
      </w:r>
    </w:p>
    <w:p>
      <w:pPr>
        <w:spacing w:after="0"/>
        <w:ind w:left="0"/>
        <w:jc w:val="both"/>
      </w:pPr>
      <w:r>
        <w:rPr>
          <w:rFonts w:ascii="Times New Roman"/>
          <w:b w:val="false"/>
          <w:i w:val="false"/>
          <w:color w:val="000000"/>
          <w:sz w:val="28"/>
        </w:rPr>
        <w:t>
             аккредиттеу аттестатының жарамдылық мерзімі ____________________;</w:t>
      </w:r>
    </w:p>
    <w:p>
      <w:pPr>
        <w:spacing w:after="0"/>
        <w:ind w:left="0"/>
        <w:jc w:val="both"/>
      </w:pPr>
      <w:r>
        <w:rPr>
          <w:rFonts w:ascii="Times New Roman"/>
          <w:b w:val="false"/>
          <w:i w:val="false"/>
          <w:color w:val="000000"/>
          <w:sz w:val="28"/>
        </w:rPr>
        <w:t>
             өз зертханасы болмаған жағдайда:</w:t>
      </w:r>
    </w:p>
    <w:p>
      <w:pPr>
        <w:spacing w:after="0"/>
        <w:ind w:left="0"/>
        <w:jc w:val="both"/>
      </w:pPr>
      <w:r>
        <w:rPr>
          <w:rFonts w:ascii="Times New Roman"/>
          <w:b w:val="false"/>
          <w:i w:val="false"/>
          <w:color w:val="000000"/>
          <w:sz w:val="28"/>
        </w:rPr>
        <w:t>
             шарттың нөмірі және жасалған күні_______________________________;</w:t>
      </w:r>
    </w:p>
    <w:p>
      <w:pPr>
        <w:spacing w:after="0"/>
        <w:ind w:left="0"/>
        <w:jc w:val="both"/>
      </w:pPr>
      <w:r>
        <w:rPr>
          <w:rFonts w:ascii="Times New Roman"/>
          <w:b w:val="false"/>
          <w:i w:val="false"/>
          <w:color w:val="000000"/>
          <w:sz w:val="28"/>
        </w:rPr>
        <w:t>
             шарт жасалған орын ____________________________________________;</w:t>
      </w:r>
    </w:p>
    <w:p>
      <w:pPr>
        <w:spacing w:after="0"/>
        <w:ind w:left="0"/>
        <w:jc w:val="both"/>
      </w:pPr>
      <w:r>
        <w:rPr>
          <w:rFonts w:ascii="Times New Roman"/>
          <w:b w:val="false"/>
          <w:i w:val="false"/>
          <w:color w:val="000000"/>
          <w:sz w:val="28"/>
        </w:rPr>
        <w:t>
             зертханасы бар ұйымның атауы __________________________________;</w:t>
      </w:r>
    </w:p>
    <w:p>
      <w:pPr>
        <w:spacing w:after="0"/>
        <w:ind w:left="0"/>
        <w:jc w:val="both"/>
      </w:pPr>
      <w:r>
        <w:rPr>
          <w:rFonts w:ascii="Times New Roman"/>
          <w:b w:val="false"/>
          <w:i w:val="false"/>
          <w:color w:val="000000"/>
          <w:sz w:val="28"/>
        </w:rPr>
        <w:t>
             аккредиттеу аттестатының нөмірі және күні ________________________;</w:t>
      </w:r>
    </w:p>
    <w:p>
      <w:pPr>
        <w:spacing w:after="0"/>
        <w:ind w:left="0"/>
        <w:jc w:val="both"/>
      </w:pPr>
      <w:r>
        <w:rPr>
          <w:rFonts w:ascii="Times New Roman"/>
          <w:b w:val="false"/>
          <w:i w:val="false"/>
          <w:color w:val="000000"/>
          <w:sz w:val="28"/>
        </w:rPr>
        <w:t>
             аттестат берілген орын __________________________________________;</w:t>
      </w:r>
    </w:p>
    <w:p>
      <w:pPr>
        <w:spacing w:after="0"/>
        <w:ind w:left="0"/>
        <w:jc w:val="both"/>
      </w:pPr>
      <w:r>
        <w:rPr>
          <w:rFonts w:ascii="Times New Roman"/>
          <w:b w:val="false"/>
          <w:i w:val="false"/>
          <w:color w:val="000000"/>
          <w:sz w:val="28"/>
        </w:rPr>
        <w:t>
             аккредиттеу аттестатын берген орган ______________________________;</w:t>
      </w:r>
    </w:p>
    <w:p>
      <w:pPr>
        <w:spacing w:after="0"/>
        <w:ind w:left="0"/>
        <w:jc w:val="both"/>
      </w:pPr>
      <w:r>
        <w:rPr>
          <w:rFonts w:ascii="Times New Roman"/>
          <w:b w:val="false"/>
          <w:i w:val="false"/>
          <w:color w:val="000000"/>
          <w:sz w:val="28"/>
        </w:rPr>
        <w:t>
             аккредиттеу саласы _____________________________________________;</w:t>
      </w:r>
    </w:p>
    <w:p>
      <w:pPr>
        <w:spacing w:after="0"/>
        <w:ind w:left="0"/>
        <w:jc w:val="both"/>
      </w:pPr>
      <w:r>
        <w:rPr>
          <w:rFonts w:ascii="Times New Roman"/>
          <w:b w:val="false"/>
          <w:i w:val="false"/>
          <w:color w:val="000000"/>
          <w:sz w:val="28"/>
        </w:rPr>
        <w:t>
             аккредиттеу аттестатының жарамдылық мерзімі_____________________.</w:t>
      </w:r>
    </w:p>
    <w:p>
      <w:pPr>
        <w:spacing w:after="0"/>
        <w:ind w:left="0"/>
        <w:jc w:val="both"/>
      </w:pPr>
      <w:r>
        <w:rPr>
          <w:rFonts w:ascii="Times New Roman"/>
          <w:b w:val="false"/>
          <w:i w:val="false"/>
          <w:color w:val="000000"/>
          <w:sz w:val="28"/>
        </w:rPr>
        <w:t>
            4) Қоршаған ортаға эмиссиялардың нормативтерін есептеу бойынша бағдарламалық кешен:</w:t>
      </w:r>
    </w:p>
    <w:p>
      <w:pPr>
        <w:spacing w:after="0"/>
        <w:ind w:left="0"/>
        <w:jc w:val="both"/>
      </w:pPr>
      <w:r>
        <w:rPr>
          <w:rFonts w:ascii="Times New Roman"/>
          <w:b w:val="false"/>
          <w:i w:val="false"/>
          <w:color w:val="000000"/>
          <w:sz w:val="28"/>
        </w:rPr>
        <w:t>
             бағдарламалық кешеннің атауы___________________________________;</w:t>
      </w:r>
    </w:p>
    <w:p>
      <w:pPr>
        <w:spacing w:after="0"/>
        <w:ind w:left="0"/>
        <w:jc w:val="both"/>
      </w:pPr>
      <w:r>
        <w:rPr>
          <w:rFonts w:ascii="Times New Roman"/>
          <w:b w:val="false"/>
          <w:i w:val="false"/>
          <w:color w:val="000000"/>
          <w:sz w:val="28"/>
        </w:rPr>
        <w:t>
             бағдарламалық кешеннің өндірушісі_______________________________.</w:t>
      </w:r>
    </w:p>
    <w:p>
      <w:pPr>
        <w:spacing w:after="0"/>
        <w:ind w:left="0"/>
        <w:jc w:val="both"/>
      </w:pPr>
      <w:r>
        <w:rPr>
          <w:rFonts w:ascii="Times New Roman"/>
          <w:b w:val="false"/>
          <w:i w:val="false"/>
          <w:color w:val="000000"/>
          <w:sz w:val="28"/>
        </w:rPr>
        <w:t>
            2. Шаруашылық және өзге де қызметтің І санаты үшін табиғатты қорғауды жобалау, нормалау және экологиялық аудит жөніндегі қызмет үшін заңды тұлғаларға:</w:t>
      </w:r>
    </w:p>
    <w:p>
      <w:pPr>
        <w:spacing w:after="0"/>
        <w:ind w:left="0"/>
        <w:jc w:val="both"/>
      </w:pPr>
      <w:r>
        <w:rPr>
          <w:rFonts w:ascii="Times New Roman"/>
          <w:b w:val="false"/>
          <w:i w:val="false"/>
          <w:color w:val="000000"/>
          <w:sz w:val="28"/>
        </w:rPr>
        <w:t>
            1) Жоғары білімі (басшы үшін):</w:t>
      </w:r>
    </w:p>
    <w:p>
      <w:pPr>
        <w:spacing w:after="0"/>
        <w:ind w:left="0"/>
        <w:jc w:val="both"/>
      </w:pPr>
      <w:r>
        <w:rPr>
          <w:rFonts w:ascii="Times New Roman"/>
          <w:b w:val="false"/>
          <w:i w:val="false"/>
          <w:color w:val="000000"/>
          <w:sz w:val="28"/>
        </w:rPr>
        <w:t>
             мамандықтың және біліктіліктің атауы ____________________________;</w:t>
      </w:r>
    </w:p>
    <w:p>
      <w:pPr>
        <w:spacing w:after="0"/>
        <w:ind w:left="0"/>
        <w:jc w:val="both"/>
      </w:pPr>
      <w:r>
        <w:rPr>
          <w:rFonts w:ascii="Times New Roman"/>
          <w:b w:val="false"/>
          <w:i w:val="false"/>
          <w:color w:val="000000"/>
          <w:sz w:val="28"/>
        </w:rPr>
        <w:t>
             дипломның нөмірі және берілген күні_____________________________;</w:t>
      </w:r>
    </w:p>
    <w:p>
      <w:pPr>
        <w:spacing w:after="0"/>
        <w:ind w:left="0"/>
        <w:jc w:val="both"/>
      </w:pPr>
      <w:r>
        <w:rPr>
          <w:rFonts w:ascii="Times New Roman"/>
          <w:b w:val="false"/>
          <w:i w:val="false"/>
          <w:color w:val="000000"/>
          <w:sz w:val="28"/>
        </w:rPr>
        <w:t>
             диплом берілген орын___________________________________________;</w:t>
      </w:r>
    </w:p>
    <w:p>
      <w:pPr>
        <w:spacing w:after="0"/>
        <w:ind w:left="0"/>
        <w:jc w:val="both"/>
      </w:pPr>
      <w:r>
        <w:rPr>
          <w:rFonts w:ascii="Times New Roman"/>
          <w:b w:val="false"/>
          <w:i w:val="false"/>
          <w:color w:val="000000"/>
          <w:sz w:val="28"/>
        </w:rPr>
        <w:t>
             диплом берген оқу орнының атауы_________________________________;</w:t>
      </w:r>
    </w:p>
    <w:p>
      <w:pPr>
        <w:spacing w:after="0"/>
        <w:ind w:left="0"/>
        <w:jc w:val="both"/>
      </w:pPr>
      <w:r>
        <w:rPr>
          <w:rFonts w:ascii="Times New Roman"/>
          <w:b w:val="false"/>
          <w:i w:val="false"/>
          <w:color w:val="000000"/>
          <w:sz w:val="28"/>
        </w:rPr>
        <w:t>
             шетел білім беру ұйымдарымен берілген білім беру туралы құжаттарды тану және нострификациялау туралы куәліктің нөмірі және берілген күні_____;</w:t>
      </w:r>
    </w:p>
    <w:p>
      <w:pPr>
        <w:spacing w:after="0"/>
        <w:ind w:left="0"/>
        <w:jc w:val="both"/>
      </w:pPr>
      <w:r>
        <w:rPr>
          <w:rFonts w:ascii="Times New Roman"/>
          <w:b w:val="false"/>
          <w:i w:val="false"/>
          <w:color w:val="000000"/>
          <w:sz w:val="28"/>
        </w:rPr>
        <w:t>
            басшы ретінде жұмысқа қабылдау туралы бұйрықтың нөмірі және күні және/немесе жеке еңбек шартының нөмірі және күні ____________________.</w:t>
      </w:r>
    </w:p>
    <w:p>
      <w:pPr>
        <w:spacing w:after="0"/>
        <w:ind w:left="0"/>
        <w:jc w:val="both"/>
      </w:pPr>
      <w:r>
        <w:rPr>
          <w:rFonts w:ascii="Times New Roman"/>
          <w:b w:val="false"/>
          <w:i w:val="false"/>
          <w:color w:val="000000"/>
          <w:sz w:val="28"/>
        </w:rPr>
        <w:t>
            2) Осы заңды тұлғаның штатында жұмыс істейтін профилі бойынша тиісті жоғары білімі, қоршаған ортаны қорғау саласында кемінде үш жыл практикалық жұмыс тәжірибесі бар кем дегенде екі маманның болуы:</w:t>
      </w:r>
    </w:p>
    <w:p>
      <w:pPr>
        <w:spacing w:after="0"/>
        <w:ind w:left="0"/>
        <w:jc w:val="both"/>
      </w:pPr>
      <w:r>
        <w:rPr>
          <w:rFonts w:ascii="Times New Roman"/>
          <w:b w:val="false"/>
          <w:i w:val="false"/>
          <w:color w:val="000000"/>
          <w:sz w:val="28"/>
        </w:rPr>
        <w:t>
             эколог маманның тегі, аты, әкесінің аты ____________________________;</w:t>
      </w:r>
    </w:p>
    <w:p>
      <w:pPr>
        <w:spacing w:after="0"/>
        <w:ind w:left="0"/>
        <w:jc w:val="both"/>
      </w:pPr>
      <w:r>
        <w:rPr>
          <w:rFonts w:ascii="Times New Roman"/>
          <w:b w:val="false"/>
          <w:i w:val="false"/>
          <w:color w:val="000000"/>
          <w:sz w:val="28"/>
        </w:rPr>
        <w:t>
             қоршаған ортаны қорғау саласындаға жұмыс өтілі ___________________;</w:t>
      </w:r>
    </w:p>
    <w:p>
      <w:pPr>
        <w:spacing w:after="0"/>
        <w:ind w:left="0"/>
        <w:jc w:val="both"/>
      </w:pPr>
      <w:r>
        <w:rPr>
          <w:rFonts w:ascii="Times New Roman"/>
          <w:b w:val="false"/>
          <w:i w:val="false"/>
          <w:color w:val="000000"/>
          <w:sz w:val="28"/>
        </w:rPr>
        <w:t>
             атқаратын лауазымы _____________________________________________;</w:t>
      </w:r>
    </w:p>
    <w:p>
      <w:pPr>
        <w:spacing w:after="0"/>
        <w:ind w:left="0"/>
        <w:jc w:val="both"/>
      </w:pPr>
      <w:r>
        <w:rPr>
          <w:rFonts w:ascii="Times New Roman"/>
          <w:b w:val="false"/>
          <w:i w:val="false"/>
          <w:color w:val="000000"/>
          <w:sz w:val="28"/>
        </w:rPr>
        <w:t>
             жұмысқа қабылдау туралы бұйрықтардың нөмірі және күні және/немесе жеке еңбек шартының нөмірі және күні _____________;</w:t>
      </w:r>
    </w:p>
    <w:p>
      <w:pPr>
        <w:spacing w:after="0"/>
        <w:ind w:left="0"/>
        <w:jc w:val="both"/>
      </w:pPr>
      <w:r>
        <w:rPr>
          <w:rFonts w:ascii="Times New Roman"/>
          <w:b w:val="false"/>
          <w:i w:val="false"/>
          <w:color w:val="000000"/>
          <w:sz w:val="28"/>
        </w:rPr>
        <w:t>
             мамандықтың және біліктіліктің атауы _____________________________;</w:t>
      </w:r>
    </w:p>
    <w:p>
      <w:pPr>
        <w:spacing w:after="0"/>
        <w:ind w:left="0"/>
        <w:jc w:val="both"/>
      </w:pPr>
      <w:r>
        <w:rPr>
          <w:rFonts w:ascii="Times New Roman"/>
          <w:b w:val="false"/>
          <w:i w:val="false"/>
          <w:color w:val="000000"/>
          <w:sz w:val="28"/>
        </w:rPr>
        <w:t>
             дипломның нөмірі және берілген күні______________________________;</w:t>
      </w:r>
    </w:p>
    <w:p>
      <w:pPr>
        <w:spacing w:after="0"/>
        <w:ind w:left="0"/>
        <w:jc w:val="both"/>
      </w:pPr>
      <w:r>
        <w:rPr>
          <w:rFonts w:ascii="Times New Roman"/>
          <w:b w:val="false"/>
          <w:i w:val="false"/>
          <w:color w:val="000000"/>
          <w:sz w:val="28"/>
        </w:rPr>
        <w:t>
             диплом берілген орын___________________________________________;</w:t>
      </w:r>
    </w:p>
    <w:p>
      <w:pPr>
        <w:spacing w:after="0"/>
        <w:ind w:left="0"/>
        <w:jc w:val="both"/>
      </w:pPr>
      <w:r>
        <w:rPr>
          <w:rFonts w:ascii="Times New Roman"/>
          <w:b w:val="false"/>
          <w:i w:val="false"/>
          <w:color w:val="000000"/>
          <w:sz w:val="28"/>
        </w:rPr>
        <w:t>
             диплом берген оқу орнының атауы_________________________________.</w:t>
      </w:r>
    </w:p>
    <w:p>
      <w:pPr>
        <w:spacing w:after="0"/>
        <w:ind w:left="0"/>
        <w:jc w:val="both"/>
      </w:pPr>
      <w:r>
        <w:rPr>
          <w:rFonts w:ascii="Times New Roman"/>
          <w:b w:val="false"/>
          <w:i w:val="false"/>
          <w:color w:val="000000"/>
          <w:sz w:val="28"/>
        </w:rPr>
        <w:t>
            шетел білім беру ұйымдарымен берілген білім беру туралы құжаттарды тану және нострификациялау туралы куәліктің нөмірі және берілген күні_____.</w:t>
      </w:r>
    </w:p>
    <w:p>
      <w:pPr>
        <w:spacing w:after="0"/>
        <w:ind w:left="0"/>
        <w:jc w:val="both"/>
      </w:pPr>
      <w:r>
        <w:rPr>
          <w:rFonts w:ascii="Times New Roman"/>
          <w:b w:val="false"/>
          <w:i w:val="false"/>
          <w:color w:val="000000"/>
          <w:sz w:val="28"/>
        </w:rPr>
        <w:t>
            Экологиялық аудитке: осы заңды тұлғаның штатында жұмыс істейтін, кем дегенде екі эколог аудиторының болуы:</w:t>
      </w:r>
    </w:p>
    <w:p>
      <w:pPr>
        <w:spacing w:after="0"/>
        <w:ind w:left="0"/>
        <w:jc w:val="both"/>
      </w:pPr>
      <w:r>
        <w:rPr>
          <w:rFonts w:ascii="Times New Roman"/>
          <w:b w:val="false"/>
          <w:i w:val="false"/>
          <w:color w:val="000000"/>
          <w:sz w:val="28"/>
        </w:rPr>
        <w:t>
             эколог аудиторының тегі, аты, әкесінің аты _________________________;</w:t>
      </w:r>
    </w:p>
    <w:p>
      <w:pPr>
        <w:spacing w:after="0"/>
        <w:ind w:left="0"/>
        <w:jc w:val="both"/>
      </w:pPr>
      <w:r>
        <w:rPr>
          <w:rFonts w:ascii="Times New Roman"/>
          <w:b w:val="false"/>
          <w:i w:val="false"/>
          <w:color w:val="000000"/>
          <w:sz w:val="28"/>
        </w:rPr>
        <w:t>
             атқаратын лауазымы ____________________________________________;</w:t>
      </w:r>
    </w:p>
    <w:p>
      <w:pPr>
        <w:spacing w:after="0"/>
        <w:ind w:left="0"/>
        <w:jc w:val="both"/>
      </w:pPr>
      <w:r>
        <w:rPr>
          <w:rFonts w:ascii="Times New Roman"/>
          <w:b w:val="false"/>
          <w:i w:val="false"/>
          <w:color w:val="000000"/>
          <w:sz w:val="28"/>
        </w:rPr>
        <w:t>
             жұмысқа қабылдау туралы бұйрықтардың нөмірі және күні және /немесе жеке еңбек шартының нөмірі және күні_________________________________;</w:t>
      </w:r>
    </w:p>
    <w:p>
      <w:pPr>
        <w:spacing w:after="0"/>
        <w:ind w:left="0"/>
        <w:jc w:val="both"/>
      </w:pPr>
      <w:r>
        <w:rPr>
          <w:rFonts w:ascii="Times New Roman"/>
          <w:b w:val="false"/>
          <w:i w:val="false"/>
          <w:color w:val="000000"/>
          <w:sz w:val="28"/>
        </w:rPr>
        <w:t>
            қызметтің кіші түрі (экологиялық аудит) көрсетілген лицензияның берілген күні және нөмірі _____________________________________________.</w:t>
      </w:r>
    </w:p>
    <w:p>
      <w:pPr>
        <w:spacing w:after="0"/>
        <w:ind w:left="0"/>
        <w:jc w:val="both"/>
      </w:pPr>
      <w:r>
        <w:rPr>
          <w:rFonts w:ascii="Times New Roman"/>
          <w:b w:val="false"/>
          <w:i w:val="false"/>
          <w:color w:val="000000"/>
          <w:sz w:val="28"/>
        </w:rPr>
        <w:t>
            3) Аккредиттелген мамандандырылған зертхана не көрсетілген зертханалары бар ұйымдардың талдамалық жұмыстарды (қызметтерді) орындауы туралы шарт:</w:t>
      </w:r>
    </w:p>
    <w:p>
      <w:pPr>
        <w:spacing w:after="0"/>
        <w:ind w:left="0"/>
        <w:jc w:val="both"/>
      </w:pPr>
      <w:r>
        <w:rPr>
          <w:rFonts w:ascii="Times New Roman"/>
          <w:b w:val="false"/>
          <w:i w:val="false"/>
          <w:color w:val="000000"/>
          <w:sz w:val="28"/>
        </w:rPr>
        <w:t>
             өз зертханасының болуы ________________________________________;</w:t>
      </w:r>
    </w:p>
    <w:p>
      <w:pPr>
        <w:spacing w:after="0"/>
        <w:ind w:left="0"/>
        <w:jc w:val="both"/>
      </w:pPr>
      <w:r>
        <w:rPr>
          <w:rFonts w:ascii="Times New Roman"/>
          <w:b w:val="false"/>
          <w:i w:val="false"/>
          <w:color w:val="000000"/>
          <w:sz w:val="28"/>
        </w:rPr>
        <w:t>
             аккредиттеу аттестатының нөмірі және күні ________________________;</w:t>
      </w:r>
    </w:p>
    <w:p>
      <w:pPr>
        <w:spacing w:after="0"/>
        <w:ind w:left="0"/>
        <w:jc w:val="both"/>
      </w:pPr>
      <w:r>
        <w:rPr>
          <w:rFonts w:ascii="Times New Roman"/>
          <w:b w:val="false"/>
          <w:i w:val="false"/>
          <w:color w:val="000000"/>
          <w:sz w:val="28"/>
        </w:rPr>
        <w:t>
             аттестат берілген орын ___________________________________________;</w:t>
      </w:r>
    </w:p>
    <w:p>
      <w:pPr>
        <w:spacing w:after="0"/>
        <w:ind w:left="0"/>
        <w:jc w:val="both"/>
      </w:pPr>
      <w:r>
        <w:rPr>
          <w:rFonts w:ascii="Times New Roman"/>
          <w:b w:val="false"/>
          <w:i w:val="false"/>
          <w:color w:val="000000"/>
          <w:sz w:val="28"/>
        </w:rPr>
        <w:t>
             аттестатты берген орган _________________________________________;</w:t>
      </w:r>
    </w:p>
    <w:p>
      <w:pPr>
        <w:spacing w:after="0"/>
        <w:ind w:left="0"/>
        <w:jc w:val="both"/>
      </w:pPr>
      <w:r>
        <w:rPr>
          <w:rFonts w:ascii="Times New Roman"/>
          <w:b w:val="false"/>
          <w:i w:val="false"/>
          <w:color w:val="000000"/>
          <w:sz w:val="28"/>
        </w:rPr>
        <w:t>
             аккредиттеу саласы______________________________________________;</w:t>
      </w:r>
    </w:p>
    <w:p>
      <w:pPr>
        <w:spacing w:after="0"/>
        <w:ind w:left="0"/>
        <w:jc w:val="both"/>
      </w:pPr>
      <w:r>
        <w:rPr>
          <w:rFonts w:ascii="Times New Roman"/>
          <w:b w:val="false"/>
          <w:i w:val="false"/>
          <w:color w:val="000000"/>
          <w:sz w:val="28"/>
        </w:rPr>
        <w:t>
             аккредиттеу аттестатының жарамдылық мерзімі _____________________.</w:t>
      </w:r>
    </w:p>
    <w:p>
      <w:pPr>
        <w:spacing w:after="0"/>
        <w:ind w:left="0"/>
        <w:jc w:val="both"/>
      </w:pPr>
      <w:r>
        <w:rPr>
          <w:rFonts w:ascii="Times New Roman"/>
          <w:b w:val="false"/>
          <w:i w:val="false"/>
          <w:color w:val="000000"/>
          <w:sz w:val="28"/>
        </w:rPr>
        <w:t>
             өз зертханасы болмаған жағдайда:</w:t>
      </w:r>
    </w:p>
    <w:p>
      <w:pPr>
        <w:spacing w:after="0"/>
        <w:ind w:left="0"/>
        <w:jc w:val="both"/>
      </w:pPr>
      <w:r>
        <w:rPr>
          <w:rFonts w:ascii="Times New Roman"/>
          <w:b w:val="false"/>
          <w:i w:val="false"/>
          <w:color w:val="000000"/>
          <w:sz w:val="28"/>
        </w:rPr>
        <w:t>
             шарттың нөмірі және жасалған күні________________________________;</w:t>
      </w:r>
    </w:p>
    <w:p>
      <w:pPr>
        <w:spacing w:after="0"/>
        <w:ind w:left="0"/>
        <w:jc w:val="both"/>
      </w:pPr>
      <w:r>
        <w:rPr>
          <w:rFonts w:ascii="Times New Roman"/>
          <w:b w:val="false"/>
          <w:i w:val="false"/>
          <w:color w:val="000000"/>
          <w:sz w:val="28"/>
        </w:rPr>
        <w:t>
             шарт жасалған орын ____________________________________________;</w:t>
      </w:r>
    </w:p>
    <w:p>
      <w:pPr>
        <w:spacing w:after="0"/>
        <w:ind w:left="0"/>
        <w:jc w:val="both"/>
      </w:pPr>
      <w:r>
        <w:rPr>
          <w:rFonts w:ascii="Times New Roman"/>
          <w:b w:val="false"/>
          <w:i w:val="false"/>
          <w:color w:val="000000"/>
          <w:sz w:val="28"/>
        </w:rPr>
        <w:t>
             зертханасы бар ұйымның атауы ___________________________________;</w:t>
      </w:r>
    </w:p>
    <w:p>
      <w:pPr>
        <w:spacing w:after="0"/>
        <w:ind w:left="0"/>
        <w:jc w:val="both"/>
      </w:pPr>
      <w:r>
        <w:rPr>
          <w:rFonts w:ascii="Times New Roman"/>
          <w:b w:val="false"/>
          <w:i w:val="false"/>
          <w:color w:val="000000"/>
          <w:sz w:val="28"/>
        </w:rPr>
        <w:t>
             аккредиттеу аттестатының нөмірі және күні ________________________;</w:t>
      </w:r>
    </w:p>
    <w:p>
      <w:pPr>
        <w:spacing w:after="0"/>
        <w:ind w:left="0"/>
        <w:jc w:val="both"/>
      </w:pPr>
      <w:r>
        <w:rPr>
          <w:rFonts w:ascii="Times New Roman"/>
          <w:b w:val="false"/>
          <w:i w:val="false"/>
          <w:color w:val="000000"/>
          <w:sz w:val="28"/>
        </w:rPr>
        <w:t>
             аттестат берілген жер ___________________________________________;</w:t>
      </w:r>
    </w:p>
    <w:p>
      <w:pPr>
        <w:spacing w:after="0"/>
        <w:ind w:left="0"/>
        <w:jc w:val="both"/>
      </w:pPr>
      <w:r>
        <w:rPr>
          <w:rFonts w:ascii="Times New Roman"/>
          <w:b w:val="false"/>
          <w:i w:val="false"/>
          <w:color w:val="000000"/>
          <w:sz w:val="28"/>
        </w:rPr>
        <w:t>
             аккредиттеу аттестатын берген орган ______________________________;</w:t>
      </w:r>
    </w:p>
    <w:p>
      <w:pPr>
        <w:spacing w:after="0"/>
        <w:ind w:left="0"/>
        <w:jc w:val="both"/>
      </w:pPr>
      <w:r>
        <w:rPr>
          <w:rFonts w:ascii="Times New Roman"/>
          <w:b w:val="false"/>
          <w:i w:val="false"/>
          <w:color w:val="000000"/>
          <w:sz w:val="28"/>
        </w:rPr>
        <w:t>
             аккредиттеу саласы _____________________________________________;</w:t>
      </w:r>
    </w:p>
    <w:p>
      <w:pPr>
        <w:spacing w:after="0"/>
        <w:ind w:left="0"/>
        <w:jc w:val="both"/>
      </w:pPr>
      <w:r>
        <w:rPr>
          <w:rFonts w:ascii="Times New Roman"/>
          <w:b w:val="false"/>
          <w:i w:val="false"/>
          <w:color w:val="000000"/>
          <w:sz w:val="28"/>
        </w:rPr>
        <w:t>
             аккредиттеу аттестатының жарамдылық мерзімі_____________________.</w:t>
      </w:r>
    </w:p>
    <w:p>
      <w:pPr>
        <w:spacing w:after="0"/>
        <w:ind w:left="0"/>
        <w:jc w:val="both"/>
      </w:pPr>
      <w:r>
        <w:rPr>
          <w:rFonts w:ascii="Times New Roman"/>
          <w:b w:val="false"/>
          <w:i w:val="false"/>
          <w:color w:val="000000"/>
          <w:sz w:val="28"/>
        </w:rPr>
        <w:t>
            4) Қоршаған ортаға эмиссиялардың нормативтерін есептеу бойынша бағдарламалық кешені:</w:t>
      </w:r>
    </w:p>
    <w:p>
      <w:pPr>
        <w:spacing w:after="0"/>
        <w:ind w:left="0"/>
        <w:jc w:val="both"/>
      </w:pPr>
      <w:r>
        <w:rPr>
          <w:rFonts w:ascii="Times New Roman"/>
          <w:b w:val="false"/>
          <w:i w:val="false"/>
          <w:color w:val="000000"/>
          <w:sz w:val="28"/>
        </w:rPr>
        <w:t>
             бағдарламалық кешеннің атауы ____________________________________;</w:t>
      </w:r>
    </w:p>
    <w:p>
      <w:pPr>
        <w:spacing w:after="0"/>
        <w:ind w:left="0"/>
        <w:jc w:val="both"/>
      </w:pPr>
      <w:r>
        <w:rPr>
          <w:rFonts w:ascii="Times New Roman"/>
          <w:b w:val="false"/>
          <w:i w:val="false"/>
          <w:color w:val="000000"/>
          <w:sz w:val="28"/>
        </w:rPr>
        <w:t>
             бағдарламалық кешеннің өндірушісі 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