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5be39" w14:textId="885be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Аэронавигациялық ұйымның әуе қозғалысына қызмет көрсету органын және (немесе) радиотехникалық жабдықты пайдалану және байланыс қызметін сертификаттау және оған сертификат беру қағидаларын, сондай-ақ Аэронавигациялық ұйымның әуе қозғалысына қызмет көрсету органдарына және (немесе) радиотехникалық жабдықты пайдалану және байланыс қызметтеріне қойылатын сертификаттық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6 ақпандағы № 117 бұйырығы. Қазақстан Республикасының Әділет министрлігінде 2015 жылғы 17 наурыздағы № 10452 тіркелді. Күші жойылды - Қазақстан Республикасы Инвестициялар және даму министрінің 2017 жылғы 26 маусымдағы № 384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26.06.2017 </w:t>
      </w:r>
      <w:r>
        <w:rPr>
          <w:rFonts w:ascii="Times New Roman"/>
          <w:b w:val="false"/>
          <w:i w:val="false"/>
          <w:color w:val="ff0000"/>
          <w:sz w:val="28"/>
        </w:rPr>
        <w:t>№ 384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w:t>
      </w:r>
      <w:r>
        <w:rPr>
          <w:rFonts w:ascii="Times New Roman"/>
          <w:b w:val="false"/>
          <w:i w:val="false"/>
          <w:color w:val="000000"/>
          <w:sz w:val="28"/>
        </w:rPr>
        <w:t>14-бабы</w:t>
      </w:r>
      <w:r>
        <w:rPr>
          <w:rFonts w:ascii="Times New Roman"/>
          <w:b w:val="false"/>
          <w:i w:val="false"/>
          <w:color w:val="000000"/>
          <w:sz w:val="28"/>
        </w:rPr>
        <w:t xml:space="preserve"> 1-тармағының 41-27) тармақшаларына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Аэронавигациялық ұйымның әуе қозғалысына қызмет көрсету органын және (немесе) радиотехникалық жабдықты пайдалану және байланыс қызметін сертификаттау және оған сертификат беру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Аэронавигациялық ұйымның әуе қозғалысына қызмет көрсету органдарына және (немесе) радиотехникалық жабдықты пайдалану және байланыс қызметтеріне қойылатын сертификаттық талаптар бекітілсін.</w:t>
      </w:r>
    </w:p>
    <w:bookmarkEnd w:id="3"/>
    <w:bookmarkStart w:name="z5" w:id="4"/>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(Б.К. Сейдахметов):</w:t>
      </w:r>
    </w:p>
    <w:bookmarkEnd w:id="4"/>
    <w:bookmarkStart w:name="z6" w:id="5"/>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ресми интернет-ресурсында және мемлекеттік органдардың интранет-порталында орналастырылуын;</w:t>
      </w:r>
    </w:p>
    <w:bookmarkEnd w:id="7"/>
    <w:bookmarkStart w:name="z9" w:id="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күнтізбелік он күн ішінде Қазақстан Республикасы Инвестициялар және даму министрлігінің Заң департаментіне осы бұйрықтың 2-тармағы 1), 2) және 3)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бірінші вице-министрі Ж.М. Қасымбекке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6 ақпандағы</w:t>
            </w:r>
            <w:r>
              <w:br/>
            </w:r>
            <w:r>
              <w:rPr>
                <w:rFonts w:ascii="Times New Roman"/>
                <w:b w:val="false"/>
                <w:i w:val="false"/>
                <w:color w:val="000000"/>
                <w:sz w:val="20"/>
              </w:rPr>
              <w:t>№ 117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Аэронавигациялық ұйымның әуе қозғалысына қызмет көрсету органын және (немесе) радиотехникалық жабдықты пайдалану және байланыс қызметін сертификаттау және сертификат беру қағидалары</w:t>
      </w:r>
      <w:r>
        <w:br/>
      </w:r>
      <w:r>
        <w:rPr>
          <w:rFonts w:ascii="Times New Roman"/>
          <w:b/>
          <w:i w:val="false"/>
          <w:color w:val="000000"/>
        </w:rPr>
        <w:t>1. Жалпы ережелер</w:t>
      </w:r>
    </w:p>
    <w:bookmarkEnd w:id="11"/>
    <w:bookmarkStart w:name="z15" w:id="12"/>
    <w:p>
      <w:pPr>
        <w:spacing w:after="0"/>
        <w:ind w:left="0"/>
        <w:jc w:val="both"/>
      </w:pPr>
      <w:r>
        <w:rPr>
          <w:rFonts w:ascii="Times New Roman"/>
          <w:b w:val="false"/>
          <w:i w:val="false"/>
          <w:color w:val="000000"/>
          <w:sz w:val="28"/>
        </w:rPr>
        <w:t xml:space="preserve">
      1. Осы Аэронавигациялық ұйымның әуе қозғалысына қызмет көрсету органын және (немесе) радиотехникалық жабдықты пайдалану және байланыс қызметін сертификаттау және сертификат беру қағидалары (бұдан әрі – Қағидалар) "Қазақстан Республикасының әуе кеңістігін пайдалану және азаматтық авиация қызметі туралы" 2010 жылғы 15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талаптарына сәйкес әзірленді және аэронавигациялық ұйымның әуе қозғалысына қызмет көрсету органын және (немесе) радиотехникалық жабдықты пайдалану және байланыс қызметін сертификаттау және сертификат беру тәртібін айқындайды.</w:t>
      </w:r>
    </w:p>
    <w:bookmarkEnd w:id="12"/>
    <w:bookmarkStart w:name="z18" w:id="13"/>
    <w:p>
      <w:pPr>
        <w:spacing w:after="0"/>
        <w:ind w:left="0"/>
        <w:jc w:val="both"/>
      </w:pPr>
      <w:r>
        <w:rPr>
          <w:rFonts w:ascii="Times New Roman"/>
          <w:b w:val="false"/>
          <w:i w:val="false"/>
          <w:color w:val="000000"/>
          <w:sz w:val="28"/>
        </w:rPr>
        <w:t>
      2. Осы Қағидаларда мынадай терминдер мен анықтамалар пайдаланады:</w:t>
      </w:r>
    </w:p>
    <w:bookmarkEnd w:id="13"/>
    <w:bookmarkStart w:name="z19" w:id="14"/>
    <w:p>
      <w:pPr>
        <w:spacing w:after="0"/>
        <w:ind w:left="0"/>
        <w:jc w:val="both"/>
      </w:pPr>
      <w:r>
        <w:rPr>
          <w:rFonts w:ascii="Times New Roman"/>
          <w:b w:val="false"/>
          <w:i w:val="false"/>
          <w:color w:val="000000"/>
          <w:sz w:val="28"/>
        </w:rPr>
        <w:t>
      1) авариялық хабар беру (авариялық хабар беру қызметі) – іздестіру-құтқару қызметінің көмегін қажет ететін әуе кемелері туралы тиісті ұйымдарды хабардар ету және сондай ұйымдарға қажетті жәрдем көрсету үшін ұсынылатын қызмет көрсету;</w:t>
      </w:r>
    </w:p>
    <w:bookmarkEnd w:id="14"/>
    <w:bookmarkStart w:name="z20" w:id="15"/>
    <w:p>
      <w:pPr>
        <w:spacing w:after="0"/>
        <w:ind w:left="0"/>
        <w:jc w:val="both"/>
      </w:pPr>
      <w:r>
        <w:rPr>
          <w:rFonts w:ascii="Times New Roman"/>
          <w:b w:val="false"/>
          <w:i w:val="false"/>
          <w:color w:val="000000"/>
          <w:sz w:val="28"/>
        </w:rPr>
        <w:t>
      2) аэронавигациялық қызмет көрсету – әуе қозғалысына қызмет көрсетуге, радиотехникалық жабдықты және байланыс құралдарын пайдалануға, ұшуды метеорологиялық және іздестіру-құтқарумен қамтамасыз етуге, аэронавигациялық ақпарат беруге байланысты кешенді қызмет көрсету;</w:t>
      </w:r>
    </w:p>
    <w:bookmarkEnd w:id="15"/>
    <w:bookmarkStart w:name="z21" w:id="16"/>
    <w:p>
      <w:pPr>
        <w:spacing w:after="0"/>
        <w:ind w:left="0"/>
        <w:jc w:val="both"/>
      </w:pPr>
      <w:r>
        <w:rPr>
          <w:rFonts w:ascii="Times New Roman"/>
          <w:b w:val="false"/>
          <w:i w:val="false"/>
          <w:color w:val="000000"/>
          <w:sz w:val="28"/>
        </w:rPr>
        <w:t>
      3) аэронавигациялық қызмет көрсету түрлері (кіші түрлері) – аэронавигациялық ұйымның әуе қозғалысына қызмет көрсету органдары және (немесе) радиотехникалық жабдықты пайдалану және байланыс қызметі жүзеге асыратын әуе қозғалысына қызмет көрсетумен, радиотехникалық жабдықты және байланыс құралдарын пайдаланумен байланысты аэронавигациялық қызмет көрсету.</w:t>
      </w:r>
    </w:p>
    <w:bookmarkEnd w:id="16"/>
    <w:bookmarkStart w:name="z22" w:id="17"/>
    <w:p>
      <w:pPr>
        <w:spacing w:after="0"/>
        <w:ind w:left="0"/>
        <w:jc w:val="both"/>
      </w:pPr>
      <w:r>
        <w:rPr>
          <w:rFonts w:ascii="Times New Roman"/>
          <w:b w:val="false"/>
          <w:i w:val="false"/>
          <w:color w:val="000000"/>
          <w:sz w:val="28"/>
        </w:rPr>
        <w:t>
      4) аэронавигациялық ұйым – әуе қозғалысына қызмет көрсетуді және әуе кемесінің бортына қажетті метеорологиялық ақпарат беруді, әуе кеңістігін пайдаланушыларды аэронавигациялық ақпаратпен қамтамасыз етуді және радиотехникалық жабдық пен байланыс құралдарын пайдалануды жүзеге асыратын азаматтық авиация ұйымы;</w:t>
      </w:r>
    </w:p>
    <w:bookmarkEnd w:id="17"/>
    <w:bookmarkStart w:name="z23" w:id="18"/>
    <w:p>
      <w:pPr>
        <w:spacing w:after="0"/>
        <w:ind w:left="0"/>
        <w:jc w:val="both"/>
      </w:pPr>
      <w:r>
        <w:rPr>
          <w:rFonts w:ascii="Times New Roman"/>
          <w:b w:val="false"/>
          <w:i w:val="false"/>
          <w:color w:val="000000"/>
          <w:sz w:val="28"/>
        </w:rPr>
        <w:t>
      5) аэронавигациялық ұйымның әуе қозғалысына қызмет көрсету органының және (немесе) радиотехникалық жабдықты пайдалану және байланыс қызметінің сертификаты – аэронавигациялық ұйымның әуе қозғалысына қызмет көрсету органының және (немесе) радиотехникалық жабдықты пайдалану және байланыс қызметінің сертификаттық талаптарға сәйкестігін куәландыратын белгіленген үлгідегі құжат;</w:t>
      </w:r>
    </w:p>
    <w:bookmarkEnd w:id="18"/>
    <w:bookmarkStart w:name="z24" w:id="19"/>
    <w:p>
      <w:pPr>
        <w:spacing w:after="0"/>
        <w:ind w:left="0"/>
        <w:jc w:val="both"/>
      </w:pPr>
      <w:r>
        <w:rPr>
          <w:rFonts w:ascii="Times New Roman"/>
          <w:b w:val="false"/>
          <w:i w:val="false"/>
          <w:color w:val="000000"/>
          <w:sz w:val="28"/>
        </w:rPr>
        <w:t xml:space="preserve">
      6) әуе қозғалысына </w:t>
      </w:r>
      <w:r>
        <w:rPr>
          <w:rFonts w:ascii="Times New Roman"/>
          <w:b w:val="false"/>
          <w:i w:val="false"/>
          <w:color w:val="000000"/>
          <w:sz w:val="28"/>
        </w:rPr>
        <w:t>диспетчерлік қызмет көрсету</w:t>
      </w:r>
      <w:r>
        <w:rPr>
          <w:rFonts w:ascii="Times New Roman"/>
          <w:b w:val="false"/>
          <w:i w:val="false"/>
          <w:color w:val="000000"/>
          <w:sz w:val="28"/>
        </w:rPr>
        <w:t xml:space="preserve"> (әуе қозғалысын басқару) – мынадай:</w:t>
      </w:r>
    </w:p>
    <w:bookmarkEnd w:id="19"/>
    <w:bookmarkStart w:name="z25" w:id="20"/>
    <w:p>
      <w:pPr>
        <w:spacing w:after="0"/>
        <w:ind w:left="0"/>
        <w:jc w:val="both"/>
      </w:pPr>
      <w:r>
        <w:rPr>
          <w:rFonts w:ascii="Times New Roman"/>
          <w:b w:val="false"/>
          <w:i w:val="false"/>
          <w:color w:val="000000"/>
          <w:sz w:val="28"/>
        </w:rPr>
        <w:t>
      әуе кемелері арасында және әуе кемелерінің маневр жасау алаңындағы кедергілермен соқтығысуын болғызбау;</w:t>
      </w:r>
    </w:p>
    <w:bookmarkEnd w:id="20"/>
    <w:bookmarkStart w:name="z26" w:id="21"/>
    <w:p>
      <w:pPr>
        <w:spacing w:after="0"/>
        <w:ind w:left="0"/>
        <w:jc w:val="both"/>
      </w:pPr>
      <w:r>
        <w:rPr>
          <w:rFonts w:ascii="Times New Roman"/>
          <w:b w:val="false"/>
          <w:i w:val="false"/>
          <w:color w:val="000000"/>
          <w:sz w:val="28"/>
        </w:rPr>
        <w:t>
      әуе қозғалысын жылдамдату және реттеу мақсаттарында ұсынылатын қызмет көрсету;</w:t>
      </w:r>
    </w:p>
    <w:bookmarkEnd w:id="21"/>
    <w:bookmarkStart w:name="z27" w:id="2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әуе қозғалысына қызмет көрсету</w:t>
      </w:r>
      <w:r>
        <w:rPr>
          <w:rFonts w:ascii="Times New Roman"/>
          <w:b w:val="false"/>
          <w:i w:val="false"/>
          <w:color w:val="000000"/>
          <w:sz w:val="28"/>
        </w:rPr>
        <w:t xml:space="preserve"> – әуе қозғалысына ұшу-ақпараттық қызмет көрсету, авариялық хабар беру, диспетчерлік қызмет көрсету (аудандық диспетчерлік қызмет көрсету, қонуға жақындағанда диспетчерлік қызмет көрсету немесе әуеайлақтық диспетчерлік қызмет көрсету);</w:t>
      </w:r>
    </w:p>
    <w:bookmarkEnd w:id="22"/>
    <w:bookmarkStart w:name="z28" w:id="23"/>
    <w:p>
      <w:pPr>
        <w:spacing w:after="0"/>
        <w:ind w:left="0"/>
        <w:jc w:val="both"/>
      </w:pPr>
      <w:r>
        <w:rPr>
          <w:rFonts w:ascii="Times New Roman"/>
          <w:b w:val="false"/>
          <w:i w:val="false"/>
          <w:color w:val="000000"/>
          <w:sz w:val="28"/>
        </w:rPr>
        <w:t>
      8) әуе қозғалысына қызмет көрсету органы – әуе қозғалысына диспетчерлік қызмет көрсету органы, ұшу ақпараты орталығы немесе аэронавигациялық ұйымның әуе қозғалысына қызмет көрсетуіне қатысты хабарламаларды жинау пункті;</w:t>
      </w:r>
    </w:p>
    <w:bookmarkEnd w:id="23"/>
    <w:bookmarkStart w:name="z29" w:id="24"/>
    <w:p>
      <w:pPr>
        <w:spacing w:after="0"/>
        <w:ind w:left="0"/>
        <w:jc w:val="both"/>
      </w:pPr>
      <w:r>
        <w:rPr>
          <w:rFonts w:ascii="Times New Roman"/>
          <w:b w:val="false"/>
          <w:i w:val="false"/>
          <w:color w:val="000000"/>
          <w:sz w:val="28"/>
        </w:rPr>
        <w:t>
      9) өтініш беруші – сертификат алу үшін азаматтық авиация саласындағы уәкілетті органға өтініш берген заңды тұлға;</w:t>
      </w:r>
    </w:p>
    <w:bookmarkEnd w:id="24"/>
    <w:bookmarkStart w:name="z30" w:id="25"/>
    <w:p>
      <w:pPr>
        <w:spacing w:after="0"/>
        <w:ind w:left="0"/>
        <w:jc w:val="both"/>
      </w:pPr>
      <w:r>
        <w:rPr>
          <w:rFonts w:ascii="Times New Roman"/>
          <w:b w:val="false"/>
          <w:i w:val="false"/>
          <w:color w:val="000000"/>
          <w:sz w:val="28"/>
        </w:rPr>
        <w:t>
      10) ұшу-ақпараттық қызмет көрсету – мақсаты ұшудың қауіпсіз және тиімді орындалуын қамтамасыз ету үшін консультациялар мен ақпарат беру болып табылатын қызмет көрсету;</w:t>
      </w:r>
    </w:p>
    <w:bookmarkEnd w:id="25"/>
    <w:bookmarkStart w:name="z31" w:id="2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уәкiлеттi орган</w:t>
      </w:r>
      <w:r>
        <w:rPr>
          <w:rFonts w:ascii="Times New Roman"/>
          <w:b w:val="false"/>
          <w:i w:val="false"/>
          <w:color w:val="000000"/>
          <w:sz w:val="28"/>
        </w:rPr>
        <w:t xml:space="preserve"> – Қазақстан Республикасының әуе кеңiстiгiн пайдалану және азаматтық және эксперименттік авиация қызметі саласында басшылықты жүзеге асыратын орталық атқарушы орган.</w:t>
      </w:r>
    </w:p>
    <w:bookmarkEnd w:id="26"/>
    <w:bookmarkStart w:name="z32" w:id="27"/>
    <w:p>
      <w:pPr>
        <w:spacing w:after="0"/>
        <w:ind w:left="0"/>
        <w:jc w:val="both"/>
      </w:pPr>
      <w:r>
        <w:rPr>
          <w:rFonts w:ascii="Times New Roman"/>
          <w:b w:val="false"/>
          <w:i w:val="false"/>
          <w:color w:val="000000"/>
          <w:sz w:val="28"/>
        </w:rPr>
        <w:t xml:space="preserve">
      3. Аэронавигациялық ұйымның әуе қозғалысына қызмет көрсету органын (бұдан әрі – ӘҚҚ) және (немесе) радиотехникалық жабдықты пайдалану және байланыс қызметін (бұдан әрі – РТЖБҚ) сертификаттау үшін "Салық және бюджетке төленетін басқа да міндетті төлемдер туралы" 2008 жылғы 10 желтоқсандағы Қазақстан Республикасының Кодексінің </w:t>
      </w:r>
      <w:r>
        <w:rPr>
          <w:rFonts w:ascii="Times New Roman"/>
          <w:b w:val="false"/>
          <w:i w:val="false"/>
          <w:color w:val="000000"/>
          <w:sz w:val="28"/>
        </w:rPr>
        <w:t>476-3-бабы</w:t>
      </w:r>
      <w:r>
        <w:rPr>
          <w:rFonts w:ascii="Times New Roman"/>
          <w:b w:val="false"/>
          <w:i w:val="false"/>
          <w:color w:val="000000"/>
          <w:sz w:val="28"/>
        </w:rPr>
        <w:t xml:space="preserve"> 9 және 10-тармақшаларына сәйкес тәртіпте және мөлшерде алым алынады. Сертификаттау көрсетілген алым мемлекеттік бюджетке төленгеннен кейін жүзеге асырылады.</w:t>
      </w:r>
    </w:p>
    <w:bookmarkEnd w:id="27"/>
    <w:bookmarkStart w:name="z33" w:id="28"/>
    <w:p>
      <w:pPr>
        <w:spacing w:after="0"/>
        <w:ind w:left="0"/>
        <w:jc w:val="both"/>
      </w:pPr>
      <w:r>
        <w:rPr>
          <w:rFonts w:ascii="Times New Roman"/>
          <w:b w:val="false"/>
          <w:i w:val="false"/>
          <w:color w:val="000000"/>
          <w:sz w:val="28"/>
        </w:rPr>
        <w:t>
      4. Аэронавигациялық ұйымның ӘҚҚ органдарын және (немесе) РТЖБҚ сертификаттауды уәкілетті орган жүзеге асырады.</w:t>
      </w:r>
    </w:p>
    <w:bookmarkEnd w:id="28"/>
    <w:bookmarkStart w:name="z16" w:id="29"/>
    <w:p>
      <w:pPr>
        <w:spacing w:after="0"/>
        <w:ind w:left="0"/>
        <w:jc w:val="left"/>
      </w:pPr>
      <w:r>
        <w:rPr>
          <w:rFonts w:ascii="Times New Roman"/>
          <w:b/>
          <w:i w:val="false"/>
          <w:color w:val="000000"/>
        </w:rPr>
        <w:t xml:space="preserve"> 2. Аэронавигациялық ұйымның әуе қозғалысына қызмет көрсету органын және (немесе) радиотехникалық жабдықты пайдалану және байланыс қызметін сертификаттау және сертификат беру тәртібі</w:t>
      </w:r>
    </w:p>
    <w:bookmarkEnd w:id="29"/>
    <w:bookmarkStart w:name="z17" w:id="30"/>
    <w:p>
      <w:pPr>
        <w:spacing w:after="0"/>
        <w:ind w:left="0"/>
        <w:jc w:val="both"/>
      </w:pPr>
      <w:r>
        <w:rPr>
          <w:rFonts w:ascii="Times New Roman"/>
          <w:b w:val="false"/>
          <w:i w:val="false"/>
          <w:color w:val="000000"/>
          <w:sz w:val="28"/>
        </w:rPr>
        <w:t>
      5. Сертификаттау мынадай кезеңдерден тұрады:</w:t>
      </w:r>
    </w:p>
    <w:bookmarkEnd w:id="30"/>
    <w:bookmarkStart w:name="z34" w:id="31"/>
    <w:p>
      <w:pPr>
        <w:spacing w:after="0"/>
        <w:ind w:left="0"/>
        <w:jc w:val="both"/>
      </w:pPr>
      <w:r>
        <w:rPr>
          <w:rFonts w:ascii="Times New Roman"/>
          <w:b w:val="false"/>
          <w:i w:val="false"/>
          <w:color w:val="000000"/>
          <w:sz w:val="28"/>
        </w:rPr>
        <w:t xml:space="preserve">
      1) өтініш берушімен аэронавигациялық ұйымның әуе қозғалысына қызмет көрсету органының және (немесе) радиотехникалық пайдалану және байланыс қызметінің сертификатын алуға өтінішті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аэронавигациялық ұйымның әуе қозғалысына қызмет көрсету органының және (немесе) радиотехникалық пайдалану және байланыс қызметінің және (немесе) радиотехникалық пайдалану және байланыс қызметінің сертификатын алу өтінішіне қоса беріліп отырған осы Қағидалары </w:t>
      </w:r>
      <w:r>
        <w:rPr>
          <w:rFonts w:ascii="Times New Roman"/>
          <w:b w:val="false"/>
          <w:i w:val="false"/>
          <w:color w:val="000000"/>
          <w:sz w:val="28"/>
        </w:rPr>
        <w:t>2-қосымшаға</w:t>
      </w:r>
      <w:r>
        <w:rPr>
          <w:rFonts w:ascii="Times New Roman"/>
          <w:b w:val="false"/>
          <w:i w:val="false"/>
          <w:color w:val="000000"/>
          <w:sz w:val="28"/>
        </w:rPr>
        <w:t xml:space="preserve"> сәйкес құжаттар тізімінің қосымшасымен уәкілетті органға беруі;</w:t>
      </w:r>
    </w:p>
    <w:bookmarkEnd w:id="31"/>
    <w:bookmarkStart w:name="z35" w:id="32"/>
    <w:p>
      <w:pPr>
        <w:spacing w:after="0"/>
        <w:ind w:left="0"/>
        <w:jc w:val="both"/>
      </w:pPr>
      <w:r>
        <w:rPr>
          <w:rFonts w:ascii="Times New Roman"/>
          <w:b w:val="false"/>
          <w:i w:val="false"/>
          <w:color w:val="000000"/>
          <w:sz w:val="28"/>
        </w:rPr>
        <w:t>
      3) уәкілетті органның сертификаттық тексеру актісін жасай отырып, сертификаттық талаптарға сәйкестігі тұрғысынан сертификаттық тексеру жүргізуі;</w:t>
      </w:r>
    </w:p>
    <w:bookmarkEnd w:id="32"/>
    <w:bookmarkStart w:name="z36" w:id="33"/>
    <w:p>
      <w:pPr>
        <w:spacing w:after="0"/>
        <w:ind w:left="0"/>
        <w:jc w:val="both"/>
      </w:pPr>
      <w:r>
        <w:rPr>
          <w:rFonts w:ascii="Times New Roman"/>
          <w:b w:val="false"/>
          <w:i w:val="false"/>
          <w:color w:val="000000"/>
          <w:sz w:val="28"/>
        </w:rPr>
        <w:t>
      4) сертификат беру (беруден бас тарту).</w:t>
      </w:r>
    </w:p>
    <w:bookmarkEnd w:id="33"/>
    <w:bookmarkStart w:name="z37" w:id="34"/>
    <w:p>
      <w:pPr>
        <w:spacing w:after="0"/>
        <w:ind w:left="0"/>
        <w:jc w:val="both"/>
      </w:pPr>
      <w:r>
        <w:rPr>
          <w:rFonts w:ascii="Times New Roman"/>
          <w:b w:val="false"/>
          <w:i w:val="false"/>
          <w:color w:val="000000"/>
          <w:sz w:val="28"/>
        </w:rPr>
        <w:t>
      6. Уәкілетті орган өтініш келіп түскен күннен бастап жиырма жұмыс күнінен аспайтын мерзімде құжаттар тізбесін мыналардың болуы туралы талаптарға ұсынылған құжаттаманың сәйкестік мәніне бағалауды жүргізеді:</w:t>
      </w:r>
    </w:p>
    <w:bookmarkEnd w:id="34"/>
    <w:bookmarkStart w:name="z38" w:id="35"/>
    <w:p>
      <w:pPr>
        <w:spacing w:after="0"/>
        <w:ind w:left="0"/>
        <w:jc w:val="both"/>
      </w:pPr>
      <w:r>
        <w:rPr>
          <w:rFonts w:ascii="Times New Roman"/>
          <w:b w:val="false"/>
          <w:i w:val="false"/>
          <w:color w:val="000000"/>
          <w:sz w:val="28"/>
        </w:rPr>
        <w:t>
      1) аэронавигациялық ұйымның құрамына кіретін аэронавигациялық ұйымның бекітілген ұйымдық құрылымы және ӘҚҚ органының және (немесе) РТЖБҚ қызметінің персонал шататының жинақталуы;</w:t>
      </w:r>
    </w:p>
    <w:bookmarkEnd w:id="35"/>
    <w:bookmarkStart w:name="z39" w:id="36"/>
    <w:p>
      <w:pPr>
        <w:spacing w:after="0"/>
        <w:ind w:left="0"/>
        <w:jc w:val="both"/>
      </w:pPr>
      <w:r>
        <w:rPr>
          <w:rFonts w:ascii="Times New Roman"/>
          <w:b w:val="false"/>
          <w:i w:val="false"/>
          <w:color w:val="000000"/>
          <w:sz w:val="28"/>
        </w:rPr>
        <w:t>
      2) өтініш берушінің басшы құрамының аэронавигациялық қызмет көрсетуді ұйымдастыру бойынша тәжірибесі, сондай-ақ аэронавигациялық қызмет көрсетуді (бұдан әрі – АҚК)қамтамасыз етумен тікелей байланысты, сондай-ақ мамандардың кәсіби білімі мен тәжірибесі туралы деректер;</w:t>
      </w:r>
    </w:p>
    <w:bookmarkEnd w:id="36"/>
    <w:bookmarkStart w:name="z40" w:id="37"/>
    <w:p>
      <w:pPr>
        <w:spacing w:after="0"/>
        <w:ind w:left="0"/>
        <w:jc w:val="both"/>
      </w:pPr>
      <w:r>
        <w:rPr>
          <w:rFonts w:ascii="Times New Roman"/>
          <w:b w:val="false"/>
          <w:i w:val="false"/>
          <w:color w:val="000000"/>
          <w:sz w:val="28"/>
        </w:rPr>
        <w:t>
      3) АҚК-ні жүзеге асыру үшін жабдық;</w:t>
      </w:r>
    </w:p>
    <w:bookmarkEnd w:id="37"/>
    <w:bookmarkStart w:name="z41" w:id="38"/>
    <w:p>
      <w:pPr>
        <w:spacing w:after="0"/>
        <w:ind w:left="0"/>
        <w:jc w:val="both"/>
      </w:pPr>
      <w:r>
        <w:rPr>
          <w:rFonts w:ascii="Times New Roman"/>
          <w:b w:val="false"/>
          <w:i w:val="false"/>
          <w:color w:val="000000"/>
          <w:sz w:val="28"/>
        </w:rPr>
        <w:t>
      4) ұшуды және байланысты радиотехникалық қамтамасыз ету құралдарына техникалық қызмет көрсету және (немесе) жөндеуді жүргізу бойынша РТЖБҚ қызметінің персоналын оқытуды растайтын мәліметтердің көрсетілген құралдарға техникалық қызмет көрсетуге және оларды жөндеуге басқа ұйымдармен жасасқан шарттардың болуы.</w:t>
      </w:r>
    </w:p>
    <w:bookmarkEnd w:id="38"/>
    <w:bookmarkStart w:name="z42" w:id="39"/>
    <w:p>
      <w:pPr>
        <w:spacing w:after="0"/>
        <w:ind w:left="0"/>
        <w:jc w:val="both"/>
      </w:pPr>
      <w:r>
        <w:rPr>
          <w:rFonts w:ascii="Times New Roman"/>
          <w:b w:val="false"/>
          <w:i w:val="false"/>
          <w:color w:val="000000"/>
          <w:sz w:val="28"/>
        </w:rPr>
        <w:t xml:space="preserve">
      7. Құжаттама тізбесін бағалау қорытындылары бойынша және олардың осы Қағидалардың 6-тармағында көрсетілген талаптарға сәйкестігі бойынша уәкілетті орган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әуе қозғалысына қызмет көрсету органының және (немесе) радиотехникалық жабдықтарды және аэронавигациялық ұйым байланыстарын пайдалану кызметінің сертификатын алуға өтінім бойынша шешімді (бұдан әрі – шешім) өтініш берушіге жібереді.</w:t>
      </w:r>
    </w:p>
    <w:bookmarkEnd w:id="39"/>
    <w:bookmarkStart w:name="z43" w:id="40"/>
    <w:p>
      <w:pPr>
        <w:spacing w:after="0"/>
        <w:ind w:left="0"/>
        <w:jc w:val="both"/>
      </w:pPr>
      <w:r>
        <w:rPr>
          <w:rFonts w:ascii="Times New Roman"/>
          <w:b w:val="false"/>
          <w:i w:val="false"/>
          <w:color w:val="000000"/>
          <w:sz w:val="28"/>
        </w:rPr>
        <w:t>
      8. Егер бағалау қорытындысы бойынша ұсынылған құжаттамада ескертулер анықталса, онда оларды жою бойынша ұсынымдарды көрсете отырып, шешімде көрсетіледі. Өтініш берушіге осындай шешімді жіберген сәттен бастап, сертификаттау мерзімін есептеу өтініш беруші анықталған ескертулерді жойғанға дейін тоқтатыла тұрады.</w:t>
      </w:r>
    </w:p>
    <w:bookmarkEnd w:id="40"/>
    <w:bookmarkStart w:name="z44" w:id="41"/>
    <w:p>
      <w:pPr>
        <w:spacing w:after="0"/>
        <w:ind w:left="0"/>
        <w:jc w:val="both"/>
      </w:pPr>
      <w:r>
        <w:rPr>
          <w:rFonts w:ascii="Times New Roman"/>
          <w:b w:val="false"/>
          <w:i w:val="false"/>
          <w:color w:val="000000"/>
          <w:sz w:val="28"/>
        </w:rPr>
        <w:t>
      9. Оң шешім шығарылған жағдайда, уәкілетті орган үш жұмыс күні ішінде сертификаттық тексеру жүргізу үшін комиссия (бұдан әрі – комиссия) құрады. Комиссияның құрамы, жұмыс мерзімі және сертификаттау объектісі уәкілетті орган басшысының бұйрығымен айқындалады.</w:t>
      </w:r>
    </w:p>
    <w:bookmarkEnd w:id="41"/>
    <w:bookmarkStart w:name="z45" w:id="42"/>
    <w:p>
      <w:pPr>
        <w:spacing w:after="0"/>
        <w:ind w:left="0"/>
        <w:jc w:val="both"/>
      </w:pPr>
      <w:r>
        <w:rPr>
          <w:rFonts w:ascii="Times New Roman"/>
          <w:b w:val="false"/>
          <w:i w:val="false"/>
          <w:color w:val="000000"/>
          <w:sz w:val="28"/>
        </w:rPr>
        <w:t>
      Комиссияның құрамына уәкілетті органның мемлекеттік авиация инспекторлары енгізіледі.</w:t>
      </w:r>
    </w:p>
    <w:bookmarkEnd w:id="42"/>
    <w:bookmarkStart w:name="z46" w:id="43"/>
    <w:p>
      <w:pPr>
        <w:spacing w:after="0"/>
        <w:ind w:left="0"/>
        <w:jc w:val="both"/>
      </w:pPr>
      <w:r>
        <w:rPr>
          <w:rFonts w:ascii="Times New Roman"/>
          <w:b w:val="false"/>
          <w:i w:val="false"/>
          <w:color w:val="000000"/>
          <w:sz w:val="28"/>
        </w:rPr>
        <w:t>
      Комиссияның бір ӘҚҚ органын немесе РТЖБҚ қызметін сертификаттық тексеруі бес жұмыс күні ішінде жүзеге асырылады.</w:t>
      </w:r>
    </w:p>
    <w:bookmarkEnd w:id="43"/>
    <w:bookmarkStart w:name="z47" w:id="44"/>
    <w:p>
      <w:pPr>
        <w:spacing w:after="0"/>
        <w:ind w:left="0"/>
        <w:jc w:val="both"/>
      </w:pPr>
      <w:r>
        <w:rPr>
          <w:rFonts w:ascii="Times New Roman"/>
          <w:b w:val="false"/>
          <w:i w:val="false"/>
          <w:color w:val="000000"/>
          <w:sz w:val="28"/>
        </w:rPr>
        <w:t xml:space="preserve">
      10. Аэронавигациялық ұйымның ӘҚҚ органын және (немесе) РТЖБҚ қызметін сертификаттық тексеру АҚК-нің мәлімделген түрлеріне (кіші түрлеріне) қатысты жүргізіледі. Аэронавигациялық қызмет көрсетудің құрылымы аэронавигациялық ұйымның әуе қозғалысына қызмет көрсету органының және (немесе) радиотехникалық жабдықты пайдалану және байланыс қызметінің сертификатты сұратылатын түрлер (кіші түрлері) сертификацияларға жататын Қағидаларға </w:t>
      </w:r>
      <w:r>
        <w:rPr>
          <w:rFonts w:ascii="Times New Roman"/>
          <w:b w:val="false"/>
          <w:i w:val="false"/>
          <w:color w:val="000000"/>
          <w:sz w:val="28"/>
        </w:rPr>
        <w:t>4-қосымшада</w:t>
      </w:r>
      <w:r>
        <w:rPr>
          <w:rFonts w:ascii="Times New Roman"/>
          <w:b w:val="false"/>
          <w:i w:val="false"/>
          <w:color w:val="000000"/>
          <w:sz w:val="28"/>
        </w:rPr>
        <w:t xml:space="preserve"> берілген.</w:t>
      </w:r>
    </w:p>
    <w:bookmarkEnd w:id="44"/>
    <w:bookmarkStart w:name="z48" w:id="45"/>
    <w:p>
      <w:pPr>
        <w:spacing w:after="0"/>
        <w:ind w:left="0"/>
        <w:jc w:val="both"/>
      </w:pPr>
      <w:r>
        <w:rPr>
          <w:rFonts w:ascii="Times New Roman"/>
          <w:b w:val="false"/>
          <w:i w:val="false"/>
          <w:color w:val="000000"/>
          <w:sz w:val="28"/>
        </w:rPr>
        <w:t xml:space="preserve">
      11. Аэронавигациялық ұйымның ӘҚҚ органын және (немесе) РТЖБҚ қызметін сертификаттық тексеру аэронавигациялық қызмет көрсетудің мәлімделген турлеріне (кіші турлеріне) қатысты жүргізіледі. Сертификаттауға жататын аэронавигациялық ұйымның әуе қозғалысына қызмет көрсету органының және (немесе) радиотехникалық жабдықты пайдалану және байланыс қызметінің сертификатын сұратылған аэронавигациялық қызмет көрсету турлерінің (кіші турлері) құрылымы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w:t>
      </w:r>
    </w:p>
    <w:bookmarkEnd w:id="45"/>
    <w:bookmarkStart w:name="z49" w:id="46"/>
    <w:p>
      <w:pPr>
        <w:spacing w:after="0"/>
        <w:ind w:left="0"/>
        <w:jc w:val="both"/>
      </w:pPr>
      <w:r>
        <w:rPr>
          <w:rFonts w:ascii="Times New Roman"/>
          <w:b w:val="false"/>
          <w:i w:val="false"/>
          <w:color w:val="000000"/>
          <w:sz w:val="28"/>
        </w:rPr>
        <w:t xml:space="preserve">
      12. Сертификаттық тексеру нәтижесі бойынша комиссия өтініш беруші объектілерінің нақты жай-күйін, тұжырымын, ұсынымдарын және сертификат беру (беруден бас тарту) мүмкіндігі туралы қорытындысын көрсете отырып,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2 данада сертификаттық тексеру актісін жасайды. Актіге барлық комиссия мүшелері қол қояды және өтініш берушіге танысуға ұсынады.</w:t>
      </w:r>
    </w:p>
    <w:bookmarkEnd w:id="46"/>
    <w:bookmarkStart w:name="z50" w:id="47"/>
    <w:p>
      <w:pPr>
        <w:spacing w:after="0"/>
        <w:ind w:left="0"/>
        <w:jc w:val="both"/>
      </w:pPr>
      <w:r>
        <w:rPr>
          <w:rFonts w:ascii="Times New Roman"/>
          <w:b w:val="false"/>
          <w:i w:val="false"/>
          <w:color w:val="000000"/>
          <w:sz w:val="28"/>
        </w:rPr>
        <w:t xml:space="preserve">
      13. Сертификаттық тексеру актісінде сертификатты берудің мүмкін емес екені туралы қорытынды көрсетілген жағдайда, уәкілетті орган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әуе қозғалысына қызмет көрсету органына және (немесе) радиотехникалық жабдық пен байланысты пайдалану қызметіне қойылатын сертификаттық талаптарға сәйкессіздіктер тізбесін (бұдан әрі – Сәйкессіздіктер тізбесі) қоса береді.</w:t>
      </w:r>
    </w:p>
    <w:bookmarkEnd w:id="47"/>
    <w:bookmarkStart w:name="z51" w:id="48"/>
    <w:p>
      <w:pPr>
        <w:spacing w:after="0"/>
        <w:ind w:left="0"/>
        <w:jc w:val="both"/>
      </w:pPr>
      <w:r>
        <w:rPr>
          <w:rFonts w:ascii="Times New Roman"/>
          <w:b w:val="false"/>
          <w:i w:val="false"/>
          <w:color w:val="000000"/>
          <w:sz w:val="28"/>
        </w:rPr>
        <w:t>
      14. Сәйкессіздіктер тізбесін алғаннан кейін өтініш беруші үш жұмыс күні ішінде осы ескертулерді жою мерзімін және жауапты адамдарды көрсете отырып, сәйкессіздіктерді жою жөніндегі түзету әрекеттерінің жоспарын бекітеді және оны уәкілетті органға келісуге жібереді.</w:t>
      </w:r>
    </w:p>
    <w:bookmarkEnd w:id="48"/>
    <w:bookmarkStart w:name="z52" w:id="49"/>
    <w:p>
      <w:pPr>
        <w:spacing w:after="0"/>
        <w:ind w:left="0"/>
        <w:jc w:val="both"/>
      </w:pPr>
      <w:r>
        <w:rPr>
          <w:rFonts w:ascii="Times New Roman"/>
          <w:b w:val="false"/>
          <w:i w:val="false"/>
          <w:color w:val="000000"/>
          <w:sz w:val="28"/>
        </w:rPr>
        <w:t>
      Түзету әрекеттерінің жоспарын уәкілетті орган келіскен сәттен бастап сертификаттау мерзімін есептеу анықталған сәйкессіздіктерді жойғанға дейін тоқтатыла тұрады.</w:t>
      </w:r>
    </w:p>
    <w:bookmarkEnd w:id="49"/>
    <w:bookmarkStart w:name="z53" w:id="50"/>
    <w:p>
      <w:pPr>
        <w:spacing w:after="0"/>
        <w:ind w:left="0"/>
        <w:jc w:val="both"/>
      </w:pPr>
      <w:r>
        <w:rPr>
          <w:rFonts w:ascii="Times New Roman"/>
          <w:b w:val="false"/>
          <w:i w:val="false"/>
          <w:color w:val="000000"/>
          <w:sz w:val="28"/>
        </w:rPr>
        <w:t>
      Түзету әрекеттерінің жоспарында белгіленген мерзімде сәйкессіздіктер жойылғаннан кейін өтініш беруші уәкілетті органға оларды жойғандығы туралы анықтаманы ұсынады және сертификаттық тексеру қайта басталады, ол туралы қайта басталған сәттен бастап үш жұмыс күні ішінде өтініш берушіге хабарланады.</w:t>
      </w:r>
    </w:p>
    <w:bookmarkEnd w:id="50"/>
    <w:bookmarkStart w:name="z54" w:id="51"/>
    <w:p>
      <w:pPr>
        <w:spacing w:after="0"/>
        <w:ind w:left="0"/>
        <w:jc w:val="both"/>
      </w:pPr>
      <w:r>
        <w:rPr>
          <w:rFonts w:ascii="Times New Roman"/>
          <w:b w:val="false"/>
          <w:i w:val="false"/>
          <w:color w:val="000000"/>
          <w:sz w:val="28"/>
        </w:rPr>
        <w:t>
      15. Егер өтініш беруші түзету әрекеттерінің жоспарында белгіленген мерзімде сәйкессіздіктерді жоймаса, уәкілетті орган бас тартудың себебі көрсетілген сертификат берушіден бас тарту туралы дәлелді жазбаша жауап береді.</w:t>
      </w:r>
    </w:p>
    <w:bookmarkEnd w:id="51"/>
    <w:bookmarkStart w:name="z55" w:id="52"/>
    <w:p>
      <w:pPr>
        <w:spacing w:after="0"/>
        <w:ind w:left="0"/>
        <w:jc w:val="both"/>
      </w:pPr>
      <w:r>
        <w:rPr>
          <w:rFonts w:ascii="Times New Roman"/>
          <w:b w:val="false"/>
          <w:i w:val="false"/>
          <w:color w:val="000000"/>
          <w:sz w:val="28"/>
        </w:rPr>
        <w:t>
      16. Уәкілетті орган сертификатты беруді сертификаттық тексеру актісіне қол қойылған күннен бастап бес жұмыс күні ішінде жүзеге асырады. Екі не одан көп ӘҚҚ органына және (немесе) РТЖБҚ қызметіне сертификаттық тексеру жүргізуге өтініш берілген жағдайда сертификат өтініште көрсетілген ӘҚҚ органын және (немесе) РТЖБҚ қызметін сертификаттық тексерудің соңғы актісіне қол қойылған күннен бастап бес жұмыс күні ішінде жүзеге асырылады.</w:t>
      </w:r>
    </w:p>
    <w:bookmarkEnd w:id="52"/>
    <w:bookmarkStart w:name="z56" w:id="53"/>
    <w:p>
      <w:pPr>
        <w:spacing w:after="0"/>
        <w:ind w:left="0"/>
        <w:jc w:val="both"/>
      </w:pPr>
      <w:r>
        <w:rPr>
          <w:rFonts w:ascii="Times New Roman"/>
          <w:b w:val="false"/>
          <w:i w:val="false"/>
          <w:color w:val="000000"/>
          <w:sz w:val="28"/>
        </w:rPr>
        <w:t>
      17. Сертификат иеліктен шығарылмайтын болып табылады және басқа тұлғаға берілмейді.</w:t>
      </w:r>
    </w:p>
    <w:bookmarkEnd w:id="53"/>
    <w:bookmarkStart w:name="z57" w:id="54"/>
    <w:p>
      <w:pPr>
        <w:spacing w:after="0"/>
        <w:ind w:left="0"/>
        <w:jc w:val="both"/>
      </w:pPr>
      <w:r>
        <w:rPr>
          <w:rFonts w:ascii="Times New Roman"/>
          <w:b w:val="false"/>
          <w:i w:val="false"/>
          <w:color w:val="000000"/>
          <w:sz w:val="28"/>
        </w:rPr>
        <w:t xml:space="preserve">
      18.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аэронавигациялық ұйымның әуе қозғалысына қызмет көрсету органының және (немесе) радиотехникалық пайдалану және байланыс қызметінің сертификаты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сертификатқа қосымшасында АҚК-ның рұқсат етілген түрлерін (кіші түрлерін).көрсете отырып, үш жылға беріледі.</w:t>
      </w:r>
    </w:p>
    <w:bookmarkEnd w:id="54"/>
    <w:bookmarkStart w:name="z58" w:id="55"/>
    <w:p>
      <w:pPr>
        <w:spacing w:after="0"/>
        <w:ind w:left="0"/>
        <w:jc w:val="both"/>
      </w:pPr>
      <w:r>
        <w:rPr>
          <w:rFonts w:ascii="Times New Roman"/>
          <w:b w:val="false"/>
          <w:i w:val="false"/>
          <w:color w:val="000000"/>
          <w:sz w:val="28"/>
        </w:rPr>
        <w:t>
      Сертификат аэронавигациялық ұйымның құрамына кіретін ӘҚҚ органы мен (немесе) РТЖБҚ қызметінің барлығына немесе бір бөлігіне ғана ресімделеді.</w:t>
      </w:r>
    </w:p>
    <w:bookmarkEnd w:id="55"/>
    <w:bookmarkStart w:name="z59" w:id="56"/>
    <w:p>
      <w:pPr>
        <w:spacing w:after="0"/>
        <w:ind w:left="0"/>
        <w:jc w:val="both"/>
      </w:pPr>
      <w:r>
        <w:rPr>
          <w:rFonts w:ascii="Times New Roman"/>
          <w:b w:val="false"/>
          <w:i w:val="false"/>
          <w:color w:val="000000"/>
          <w:sz w:val="28"/>
        </w:rPr>
        <w:t>
      19. Сертификаттық тексеру процесінде табиғи және техногендік сипаттағы төтенше жағдайлардан не ұшуларға және байланысқа радиотехникалық қамтамасыз ету құралдарының істен шығуын немесе ақауын жоюдан туындаған немесе не ұшу қауіпсіздігін басқару жүйесін енгізу жоспарының орындалуына байланысты сертификаттық талаптардан ауытқулар анықталған жағдайда, комиссия сертификаттық талаптарға сәйкессіздіктерді жою кезеңіне белгіленген деңгейге балама ұшу қауіпсіздігі деңгейін қамтамасыз ететін өтініш беруші қабылдаған қосымша шараларды көрсете отырып, сертификатты беру мүмкіндігін белгілейді Қолданылу мерзімі шектеулі сертификатты беру мүмкіндігі тиісті негіздемесімен сертификаттық тексеру актісінде көрсетіледі.</w:t>
      </w:r>
    </w:p>
    <w:bookmarkEnd w:id="56"/>
    <w:bookmarkStart w:name="z60" w:id="57"/>
    <w:p>
      <w:pPr>
        <w:spacing w:after="0"/>
        <w:ind w:left="0"/>
        <w:jc w:val="both"/>
      </w:pPr>
      <w:r>
        <w:rPr>
          <w:rFonts w:ascii="Times New Roman"/>
          <w:b w:val="false"/>
          <w:i w:val="false"/>
          <w:color w:val="000000"/>
          <w:sz w:val="28"/>
        </w:rPr>
        <w:t>
      Өтініш беруші екі жылдан аспайтын сертификаттың талаптарға сәйкессіздіктерді жою кезеңін белгілейді.</w:t>
      </w:r>
    </w:p>
    <w:bookmarkEnd w:id="57"/>
    <w:bookmarkStart w:name="z61" w:id="58"/>
    <w:p>
      <w:pPr>
        <w:spacing w:after="0"/>
        <w:ind w:left="0"/>
        <w:jc w:val="both"/>
      </w:pPr>
      <w:r>
        <w:rPr>
          <w:rFonts w:ascii="Times New Roman"/>
          <w:b w:val="false"/>
          <w:i w:val="false"/>
          <w:color w:val="000000"/>
          <w:sz w:val="28"/>
        </w:rPr>
        <w:t>
      Сертификаттық талаптарға сәйкессіздікті жою кезеңіне сертификат беру мүмкіндігі сертификаттық тексеру актісінде тиісті негіздемемен көрсетіледі.</w:t>
      </w:r>
    </w:p>
    <w:bookmarkEnd w:id="58"/>
    <w:bookmarkStart w:name="z62" w:id="59"/>
    <w:p>
      <w:pPr>
        <w:spacing w:after="0"/>
        <w:ind w:left="0"/>
        <w:jc w:val="both"/>
      </w:pPr>
      <w:r>
        <w:rPr>
          <w:rFonts w:ascii="Times New Roman"/>
          <w:b w:val="false"/>
          <w:i w:val="false"/>
          <w:color w:val="000000"/>
          <w:sz w:val="28"/>
        </w:rPr>
        <w:t xml:space="preserve">
      Сертификаттық талаптарға сәйкессіздікті жою кезінде сертификат осы Қағидалардың 16-тармағында көрсетілген сертификаттық тексеру актісіне қол қойылған күннен бастап үш жыл аспайтын мерзімге ұзартылады. </w:t>
      </w:r>
    </w:p>
    <w:bookmarkEnd w:id="59"/>
    <w:bookmarkStart w:name="z63" w:id="60"/>
    <w:p>
      <w:pPr>
        <w:spacing w:after="0"/>
        <w:ind w:left="0"/>
        <w:jc w:val="both"/>
      </w:pPr>
      <w:r>
        <w:rPr>
          <w:rFonts w:ascii="Times New Roman"/>
          <w:b w:val="false"/>
          <w:i w:val="false"/>
          <w:color w:val="000000"/>
          <w:sz w:val="28"/>
        </w:rPr>
        <w:t xml:space="preserve">
      20. Уәкілетті орган Заңның </w:t>
      </w:r>
      <w:r>
        <w:rPr>
          <w:rFonts w:ascii="Times New Roman"/>
          <w:b w:val="false"/>
          <w:i w:val="false"/>
          <w:color w:val="000000"/>
          <w:sz w:val="28"/>
        </w:rPr>
        <w:t>16-3-бабының</w:t>
      </w:r>
      <w:r>
        <w:rPr>
          <w:rFonts w:ascii="Times New Roman"/>
          <w:b w:val="false"/>
          <w:i w:val="false"/>
          <w:color w:val="000000"/>
          <w:sz w:val="28"/>
        </w:rPr>
        <w:t xml:space="preserve"> 2-тармағында көзделген бірінші деңгейдегі бұзылуды анықтау негіздемесі бойынша сертификаттың қолданылу аясын ішінара шектеу туралы шешім қабылдаған жағдайда, уәкілетті орган бірінші деңгейдегі бұзушылық анықталғандарға қатысты рұқсат етілген АҚК түрлерін (кіші түрлерін) алып тастау туралы сертификат иесіне хабарлайды.</w:t>
      </w:r>
    </w:p>
    <w:bookmarkEnd w:id="60"/>
    <w:bookmarkStart w:name="z64" w:id="61"/>
    <w:p>
      <w:pPr>
        <w:spacing w:after="0"/>
        <w:ind w:left="0"/>
        <w:jc w:val="both"/>
      </w:pPr>
      <w:r>
        <w:rPr>
          <w:rFonts w:ascii="Times New Roman"/>
          <w:b w:val="false"/>
          <w:i w:val="false"/>
          <w:color w:val="000000"/>
          <w:sz w:val="28"/>
        </w:rPr>
        <w:t>
      Сертификаттың қолданылу аясын ішінара шектеу туралы шешім уәкілетті органның тиісті тексеруімен расталған, анықталған бұзушылықтарды сертификат иесі жойған сәтке дейін қолданылады.</w:t>
      </w:r>
    </w:p>
    <w:bookmarkEnd w:id="61"/>
    <w:bookmarkStart w:name="z65" w:id="62"/>
    <w:p>
      <w:pPr>
        <w:spacing w:after="0"/>
        <w:ind w:left="0"/>
        <w:jc w:val="both"/>
      </w:pPr>
      <w:r>
        <w:rPr>
          <w:rFonts w:ascii="Times New Roman"/>
          <w:b w:val="false"/>
          <w:i w:val="false"/>
          <w:color w:val="000000"/>
          <w:sz w:val="28"/>
        </w:rPr>
        <w:t>
      21. Сертификатқа өзгерістер мен толықтырулар:</w:t>
      </w:r>
    </w:p>
    <w:bookmarkEnd w:id="62"/>
    <w:bookmarkStart w:name="z66" w:id="63"/>
    <w:p>
      <w:pPr>
        <w:spacing w:after="0"/>
        <w:ind w:left="0"/>
        <w:jc w:val="both"/>
      </w:pPr>
      <w:r>
        <w:rPr>
          <w:rFonts w:ascii="Times New Roman"/>
          <w:b w:val="false"/>
          <w:i w:val="false"/>
          <w:color w:val="000000"/>
          <w:sz w:val="28"/>
        </w:rPr>
        <w:t>
      1) өтініш берушінің өтініші бойынша;</w:t>
      </w:r>
    </w:p>
    <w:bookmarkEnd w:id="63"/>
    <w:bookmarkStart w:name="z67" w:id="64"/>
    <w:p>
      <w:pPr>
        <w:spacing w:after="0"/>
        <w:ind w:left="0"/>
        <w:jc w:val="both"/>
      </w:pPr>
      <w:r>
        <w:rPr>
          <w:rFonts w:ascii="Times New Roman"/>
          <w:b w:val="false"/>
          <w:i w:val="false"/>
          <w:color w:val="000000"/>
          <w:sz w:val="28"/>
        </w:rPr>
        <w:t>
      2) сертификаттың қолданылу саласын ішінара шектеу туралы уәкілетті органның шешімі бойынша енгізіледі.</w:t>
      </w:r>
    </w:p>
    <w:bookmarkEnd w:id="64"/>
    <w:bookmarkStart w:name="z68" w:id="65"/>
    <w:p>
      <w:pPr>
        <w:spacing w:after="0"/>
        <w:ind w:left="0"/>
        <w:jc w:val="both"/>
      </w:pPr>
      <w:r>
        <w:rPr>
          <w:rFonts w:ascii="Times New Roman"/>
          <w:b w:val="false"/>
          <w:i w:val="false"/>
          <w:color w:val="000000"/>
          <w:sz w:val="28"/>
        </w:rPr>
        <w:t xml:space="preserve">
      22. Аэронавигациялық ұйымның жаңа ӘҚҚ органдарын және (немесе) РТЖБП қызметтерін ашу немесе ӘҚҚ органдары және (немесе) РТЖБП қызметтерінің бұрын сертификатта көрсетілмеген АҚК түрлерін (кіші түрлерін) жүзеге асыру үшін өтініш беруші мәлімделген өзгерістерге қатысты бөлігінде уәкілетті органға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өтінімді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 тізбесін жібереді.</w:t>
      </w:r>
    </w:p>
    <w:bookmarkEnd w:id="65"/>
    <w:bookmarkStart w:name="z69" w:id="66"/>
    <w:p>
      <w:pPr>
        <w:spacing w:after="0"/>
        <w:ind w:left="0"/>
        <w:jc w:val="both"/>
      </w:pPr>
      <w:r>
        <w:rPr>
          <w:rFonts w:ascii="Times New Roman"/>
          <w:b w:val="false"/>
          <w:i w:val="false"/>
          <w:color w:val="000000"/>
          <w:sz w:val="28"/>
        </w:rPr>
        <w:t>
      Азаматтық авиация саласындағы уәкілетті орган:</w:t>
      </w:r>
    </w:p>
    <w:bookmarkEnd w:id="66"/>
    <w:bookmarkStart w:name="z70" w:id="67"/>
    <w:p>
      <w:pPr>
        <w:spacing w:after="0"/>
        <w:ind w:left="0"/>
        <w:jc w:val="both"/>
      </w:pPr>
      <w:r>
        <w:rPr>
          <w:rFonts w:ascii="Times New Roman"/>
          <w:b w:val="false"/>
          <w:i w:val="false"/>
          <w:color w:val="000000"/>
          <w:sz w:val="28"/>
        </w:rPr>
        <w:t>
      1) өтінімді алған сәттен бастап он жұмыс күн ішінде ұсынылған құжаттарды қарайды;</w:t>
      </w:r>
    </w:p>
    <w:bookmarkEnd w:id="67"/>
    <w:bookmarkStart w:name="z71" w:id="68"/>
    <w:p>
      <w:pPr>
        <w:spacing w:after="0"/>
        <w:ind w:left="0"/>
        <w:jc w:val="both"/>
      </w:pPr>
      <w:r>
        <w:rPr>
          <w:rFonts w:ascii="Times New Roman"/>
          <w:b w:val="false"/>
          <w:i w:val="false"/>
          <w:color w:val="000000"/>
          <w:sz w:val="28"/>
        </w:rPr>
        <w:t>
      2) осы Қағидалардың 9-16 тармақтарында белгіленген тәртіпте ӘҚҚ органдарын және (немесе) РТЖБП қызметтерін енгізілетін өзгерістерге қатысты бөлігінде сертификаттық тексеруді жүргізеді, оның қорытындылары бойынша сертификатқа тиісті өзгерістер мен толықтырулар енгізіледі.</w:t>
      </w:r>
    </w:p>
    <w:bookmarkEnd w:id="68"/>
    <w:bookmarkStart w:name="z72" w:id="69"/>
    <w:p>
      <w:pPr>
        <w:spacing w:after="0"/>
        <w:ind w:left="0"/>
        <w:jc w:val="both"/>
      </w:pPr>
      <w:r>
        <w:rPr>
          <w:rFonts w:ascii="Times New Roman"/>
          <w:b w:val="false"/>
          <w:i w:val="false"/>
          <w:color w:val="000000"/>
          <w:sz w:val="28"/>
        </w:rPr>
        <w:t xml:space="preserve">
      Аэронавигациялық ұйымның ӘҚҚ органдарын және (немесе) РТЖБП қызметтерін қосымша сертификаттау үшін алынатын алым "Салықтар және бюджетке төленетін басқа да міндетті төлемдер туралы" Қазақстан Республикасының Кодексінің </w:t>
      </w:r>
      <w:r>
        <w:rPr>
          <w:rFonts w:ascii="Times New Roman"/>
          <w:b w:val="false"/>
          <w:i w:val="false"/>
          <w:color w:val="000000"/>
          <w:sz w:val="28"/>
        </w:rPr>
        <w:t>476-3-бабы</w:t>
      </w:r>
      <w:r>
        <w:rPr>
          <w:rFonts w:ascii="Times New Roman"/>
          <w:b w:val="false"/>
          <w:i w:val="false"/>
          <w:color w:val="000000"/>
          <w:sz w:val="28"/>
        </w:rPr>
        <w:t xml:space="preserve"> 9 және 10-тармақтарына сәйкес тәртіпте және мөлшерде белгіленеді. </w:t>
      </w:r>
    </w:p>
    <w:bookmarkEnd w:id="69"/>
    <w:bookmarkStart w:name="z73" w:id="70"/>
    <w:p>
      <w:pPr>
        <w:spacing w:after="0"/>
        <w:ind w:left="0"/>
        <w:jc w:val="both"/>
      </w:pPr>
      <w:r>
        <w:rPr>
          <w:rFonts w:ascii="Times New Roman"/>
          <w:b w:val="false"/>
          <w:i w:val="false"/>
          <w:color w:val="000000"/>
          <w:sz w:val="28"/>
        </w:rPr>
        <w:t>
      23. Құрамына бес және одан көп ӘҚҚ органдары және (немесе) РТЖБП қызметтері кіретін аэронавигациялық ұйымды қайта сертификаттаған кезде уәкілетті орган әуе қозғалысын ұйымдастыру кезінде ұшу қауіпсіздігіне тұрақты қадағалау жүргізу бағдарламасының нәтижелері бойынша өзі белгілеген, сертификаттық тексеруді жүргізу үшін мәлімделгендердің кемінде жартысын құрайтын ӘҚҚ органдары және (немесе) РТЖБП қызметтеріне сертификаттық тексеру жүргізу туралы шешім қабылдайды.</w:t>
      </w:r>
    </w:p>
    <w:bookmarkEnd w:id="70"/>
    <w:bookmarkStart w:name="z74" w:id="71"/>
    <w:p>
      <w:pPr>
        <w:spacing w:after="0"/>
        <w:ind w:left="0"/>
        <w:jc w:val="both"/>
      </w:pPr>
      <w:r>
        <w:rPr>
          <w:rFonts w:ascii="Times New Roman"/>
          <w:b w:val="false"/>
          <w:i w:val="false"/>
          <w:color w:val="000000"/>
          <w:sz w:val="28"/>
        </w:rPr>
        <w:t xml:space="preserve">
      24. Сертификат иесінің атауының немесе оның ұйымдық-құқықтық нысанының өзгеруіне байланысты уәкілетті органның сертификат беруі ұсынылған өзгерістерге қатысты бөлігінде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 бойынша өтініш берушінің уәкілетті органға берген өтініші негізінде жүзеге асырылады.</w:t>
      </w:r>
    </w:p>
    <w:bookmarkEnd w:id="71"/>
    <w:bookmarkStart w:name="z75" w:id="72"/>
    <w:p>
      <w:pPr>
        <w:spacing w:after="0"/>
        <w:ind w:left="0"/>
        <w:jc w:val="both"/>
      </w:pPr>
      <w:r>
        <w:rPr>
          <w:rFonts w:ascii="Times New Roman"/>
          <w:b w:val="false"/>
          <w:i w:val="false"/>
          <w:color w:val="000000"/>
          <w:sz w:val="28"/>
        </w:rPr>
        <w:t>
      Сертификатты беру ақы төлеусіз тиісті өтінішті алған күннен бастап жеті жұмыс күні ішінде жүзеге асырылады.</w:t>
      </w:r>
    </w:p>
    <w:bookmarkEnd w:id="72"/>
    <w:bookmarkStart w:name="z76" w:id="73"/>
    <w:p>
      <w:pPr>
        <w:spacing w:after="0"/>
        <w:ind w:left="0"/>
        <w:jc w:val="both"/>
      </w:pPr>
      <w:r>
        <w:rPr>
          <w:rFonts w:ascii="Times New Roman"/>
          <w:b w:val="false"/>
          <w:i w:val="false"/>
          <w:color w:val="000000"/>
          <w:sz w:val="28"/>
        </w:rPr>
        <w:t>
      25. Сертификаттың иесі сертификаттың сақталуын қамтамасыз етеді. Сертификат бүлінген немесе жоғалған (ұрланған) жағдайда, сертификаттың иесі уәкілетті органға еркін нысанда жазылған қажетті негіздемесімен бірге сертификаттың телнұсқасын алуға өтініш береді. Уәкілетті орган сертификаттың телнұсқасын беруді өтініш келіп түскен күннен бастап жеті жұмыс күні ішінде жүргізеді.</w:t>
      </w:r>
    </w:p>
    <w:bookmarkEnd w:id="73"/>
    <w:bookmarkStart w:name="z77" w:id="74"/>
    <w:p>
      <w:pPr>
        <w:spacing w:after="0"/>
        <w:ind w:left="0"/>
        <w:jc w:val="both"/>
      </w:pPr>
      <w:r>
        <w:rPr>
          <w:rFonts w:ascii="Times New Roman"/>
          <w:b w:val="false"/>
          <w:i w:val="false"/>
          <w:color w:val="000000"/>
          <w:sz w:val="28"/>
        </w:rPr>
        <w:t>
      Сертификаттың телнұсқасын қосымша тексеру жүргізбей және ақы төлемей беріледі.</w:t>
      </w:r>
    </w:p>
    <w:bookmarkEnd w:id="74"/>
    <w:bookmarkStart w:name="z78" w:id="75"/>
    <w:p>
      <w:pPr>
        <w:spacing w:after="0"/>
        <w:ind w:left="0"/>
        <w:jc w:val="both"/>
      </w:pPr>
      <w:r>
        <w:rPr>
          <w:rFonts w:ascii="Times New Roman"/>
          <w:b w:val="false"/>
          <w:i w:val="false"/>
          <w:color w:val="000000"/>
          <w:sz w:val="28"/>
        </w:rPr>
        <w:t>
      26. Уәкілетті орган мынадай жағдайларда:</w:t>
      </w:r>
    </w:p>
    <w:bookmarkEnd w:id="75"/>
    <w:bookmarkStart w:name="z79" w:id="76"/>
    <w:p>
      <w:pPr>
        <w:spacing w:after="0"/>
        <w:ind w:left="0"/>
        <w:jc w:val="both"/>
      </w:pPr>
      <w:r>
        <w:rPr>
          <w:rFonts w:ascii="Times New Roman"/>
          <w:b w:val="false"/>
          <w:i w:val="false"/>
          <w:color w:val="000000"/>
          <w:sz w:val="28"/>
        </w:rPr>
        <w:t>
      1) аэронавигациялық ұйымның ӘҚҚ органы және (немесе) РТЖБҚ қызметі сертификаттық талаптарды сақтамағанда;</w:t>
      </w:r>
    </w:p>
    <w:bookmarkEnd w:id="76"/>
    <w:bookmarkStart w:name="z80" w:id="77"/>
    <w:p>
      <w:pPr>
        <w:spacing w:after="0"/>
        <w:ind w:left="0"/>
        <w:jc w:val="both"/>
      </w:pPr>
      <w:r>
        <w:rPr>
          <w:rFonts w:ascii="Times New Roman"/>
          <w:b w:val="false"/>
          <w:i w:val="false"/>
          <w:color w:val="000000"/>
          <w:sz w:val="28"/>
        </w:rPr>
        <w:t xml:space="preserve">
      2) иелігінде ӘҚҚ органы және (немесе) РТЖБҚ қызметі бар аэронавигациялық ұйымның өтініші бойынша анықталған бұзушылықтарды жойғанға дейін сертификаттың қолданысы тоқтатыла тұрады. </w:t>
      </w:r>
    </w:p>
    <w:bookmarkEnd w:id="77"/>
    <w:bookmarkStart w:name="z81" w:id="78"/>
    <w:p>
      <w:pPr>
        <w:spacing w:after="0"/>
        <w:ind w:left="0"/>
        <w:jc w:val="both"/>
      </w:pPr>
      <w:r>
        <w:rPr>
          <w:rFonts w:ascii="Times New Roman"/>
          <w:b w:val="false"/>
          <w:i w:val="false"/>
          <w:color w:val="000000"/>
          <w:sz w:val="28"/>
        </w:rPr>
        <w:t>
      27. Сертификаттың қолданылуы тоқтатыла тұрған немесе ол кері қайтарылып алынған жағдайда, уәкілетті орган аэронавигациялық ұйымның құрамындағы ӘҚҚ органына және (немесе) РТЖБҚ қызметіне қабылданған шешім туралы хабарлайды.</w:t>
      </w:r>
    </w:p>
    <w:bookmarkEnd w:id="78"/>
    <w:bookmarkStart w:name="z82" w:id="79"/>
    <w:p>
      <w:pPr>
        <w:spacing w:after="0"/>
        <w:ind w:left="0"/>
        <w:jc w:val="both"/>
      </w:pPr>
      <w:r>
        <w:rPr>
          <w:rFonts w:ascii="Times New Roman"/>
          <w:b w:val="false"/>
          <w:i w:val="false"/>
          <w:color w:val="000000"/>
          <w:sz w:val="28"/>
        </w:rPr>
        <w:t>
      28. Сертификаттың қолданысы тоқтылған күннен бастап алты ай ішінде 26 тармаққа сәйкес анықталған бұзушылықтар жойылмаған жағдайда, уәкілетті орган сертификаттың қолдануын тоқтатып, оны кері қайтарып алады.</w:t>
      </w:r>
    </w:p>
    <w:bookmarkEnd w:id="79"/>
    <w:bookmarkStart w:name="z83" w:id="80"/>
    <w:p>
      <w:pPr>
        <w:spacing w:after="0"/>
        <w:ind w:left="0"/>
        <w:jc w:val="both"/>
      </w:pPr>
      <w:r>
        <w:rPr>
          <w:rFonts w:ascii="Times New Roman"/>
          <w:b w:val="false"/>
          <w:i w:val="false"/>
          <w:color w:val="000000"/>
          <w:sz w:val="28"/>
        </w:rPr>
        <w:t>
      29. Сертификатты кері қайтарып алған жағдайда, сертификаттың иесі сертификаттың қолдану мерзімінің аяқталуы туралы жазбаша хабарламаны алған күннен бастап үш жұмыс күні ішінде сертификатың түпнұсқасын уәкілетті органға қайтарып береді.</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Аэронавигациялық ұйымның әуе қозғалысына</w:t>
            </w:r>
            <w:r>
              <w:br/>
            </w:r>
            <w:r>
              <w:rPr>
                <w:rFonts w:ascii="Times New Roman"/>
                <w:b w:val="false"/>
                <w:i w:val="false"/>
                <w:color w:val="000000"/>
                <w:sz w:val="20"/>
              </w:rPr>
              <w:t>қызмет көрсету органын және (немесе)</w:t>
            </w:r>
            <w:r>
              <w:br/>
            </w:r>
            <w:r>
              <w:rPr>
                <w:rFonts w:ascii="Times New Roman"/>
                <w:b w:val="false"/>
                <w:i w:val="false"/>
                <w:color w:val="000000"/>
                <w:sz w:val="20"/>
              </w:rPr>
              <w:t>радиотехникалық жабдықты пайдалану</w:t>
            </w:r>
            <w:r>
              <w:br/>
            </w:r>
            <w:r>
              <w:rPr>
                <w:rFonts w:ascii="Times New Roman"/>
                <w:b w:val="false"/>
                <w:i w:val="false"/>
                <w:color w:val="000000"/>
                <w:sz w:val="20"/>
              </w:rPr>
              <w:t>және байланыс қызметін сертификаттау</w:t>
            </w:r>
            <w:r>
              <w:br/>
            </w:r>
            <w:r>
              <w:rPr>
                <w:rFonts w:ascii="Times New Roman"/>
                <w:b w:val="false"/>
                <w:i w:val="false"/>
                <w:color w:val="000000"/>
                <w:sz w:val="20"/>
              </w:rPr>
              <w:t>және сертификат беру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85" w:id="81"/>
    <w:p>
      <w:pPr>
        <w:spacing w:after="0"/>
        <w:ind w:left="0"/>
        <w:jc w:val="left"/>
      </w:pPr>
      <w:r>
        <w:rPr>
          <w:rFonts w:ascii="Times New Roman"/>
          <w:b/>
          <w:i w:val="false"/>
          <w:color w:val="000000"/>
        </w:rPr>
        <w:t xml:space="preserve"> Аэронавигациялық ұйымның әуе қозғалысына қызмет көрсету органының және (немесе) радиотехникалық жабдықты пайдалану және байланыс қызметінің сертификатын алуға арналған өтініш</w:t>
      </w:r>
    </w:p>
    <w:bookmarkEnd w:id="81"/>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берушінің толық атауы, БСН)</w:t>
      </w:r>
    </w:p>
    <w:p>
      <w:pPr>
        <w:spacing w:after="0"/>
        <w:ind w:left="0"/>
        <w:jc w:val="both"/>
      </w:pPr>
      <w:r>
        <w:rPr>
          <w:rFonts w:ascii="Times New Roman"/>
          <w:b w:val="false"/>
          <w:i w:val="false"/>
          <w:color w:val="000000"/>
          <w:sz w:val="28"/>
        </w:rPr>
        <w:t>
      мақсатында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(сертификат алу)</w:t>
      </w:r>
    </w:p>
    <w:p>
      <w:pPr>
        <w:spacing w:after="0"/>
        <w:ind w:left="0"/>
        <w:jc w:val="both"/>
      </w:pPr>
      <w:r>
        <w:rPr>
          <w:rFonts w:ascii="Times New Roman"/>
          <w:b w:val="false"/>
          <w:i w:val="false"/>
          <w:color w:val="000000"/>
          <w:sz w:val="28"/>
        </w:rPr>
        <w:t>
      ___________________________________ сертификаттау жүргізуді сұраймын.</w:t>
      </w:r>
    </w:p>
    <w:p>
      <w:pPr>
        <w:spacing w:after="0"/>
        <w:ind w:left="0"/>
        <w:jc w:val="both"/>
      </w:pPr>
      <w:r>
        <w:rPr>
          <w:rFonts w:ascii="Times New Roman"/>
          <w:b w:val="false"/>
          <w:i w:val="false"/>
          <w:color w:val="000000"/>
          <w:sz w:val="28"/>
        </w:rPr>
        <w:t>
      Аэронавигациялық қызметтің мәлімделген түрі (кіші түрі):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w:t>
      </w:r>
    </w:p>
    <w:p>
      <w:pPr>
        <w:spacing w:after="0"/>
        <w:ind w:left="0"/>
        <w:jc w:val="both"/>
      </w:pPr>
      <w:r>
        <w:rPr>
          <w:rFonts w:ascii="Times New Roman"/>
          <w:b w:val="false"/>
          <w:i w:val="false"/>
          <w:color w:val="000000"/>
          <w:sz w:val="28"/>
        </w:rPr>
        <w:t>
      1. Сертификаттау рәсімдерін орындауға;</w:t>
      </w:r>
    </w:p>
    <w:p>
      <w:pPr>
        <w:spacing w:after="0"/>
        <w:ind w:left="0"/>
        <w:jc w:val="both"/>
      </w:pPr>
      <w:r>
        <w:rPr>
          <w:rFonts w:ascii="Times New Roman"/>
          <w:b w:val="false"/>
          <w:i w:val="false"/>
          <w:color w:val="000000"/>
          <w:sz w:val="28"/>
        </w:rPr>
        <w:t>
      2. Койылатын сертификаттық талаптарға жауап беруге;</w:t>
      </w:r>
    </w:p>
    <w:p>
      <w:pPr>
        <w:spacing w:after="0"/>
        <w:ind w:left="0"/>
        <w:jc w:val="both"/>
      </w:pPr>
      <w:r>
        <w:rPr>
          <w:rFonts w:ascii="Times New Roman"/>
          <w:b w:val="false"/>
          <w:i w:val="false"/>
          <w:color w:val="000000"/>
          <w:sz w:val="28"/>
        </w:rPr>
        <w:t>
      3. Әуе кеңістігін пайдалану және авиация қызметі саласындағы Қазақстан Республикасы заңнамасының және нормативтік құқықтық актілерінің талаптарын мойындауға және оларды орындауға, азаматтық авиация саласындағы уәкілетті органның аэронавигациялық қызмет көрсетуге бақылау және қадағалау жүргізуді жүзеге асыруына мүмкіндік беруге міндеттенеді.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қолы)                 (Т.А.Ә, А., 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Аэронавигациялық ұйымның әуе қозғалысына</w:t>
            </w:r>
            <w:r>
              <w:br/>
            </w:r>
            <w:r>
              <w:rPr>
                <w:rFonts w:ascii="Times New Roman"/>
                <w:b w:val="false"/>
                <w:i w:val="false"/>
                <w:color w:val="000000"/>
                <w:sz w:val="20"/>
              </w:rPr>
              <w:t>қызмет көрсету органын және (немесе)</w:t>
            </w:r>
            <w:r>
              <w:br/>
            </w:r>
            <w:r>
              <w:rPr>
                <w:rFonts w:ascii="Times New Roman"/>
                <w:b w:val="false"/>
                <w:i w:val="false"/>
                <w:color w:val="000000"/>
                <w:sz w:val="20"/>
              </w:rPr>
              <w:t>радиотехникалық жабдықты пайдалану</w:t>
            </w:r>
            <w:r>
              <w:br/>
            </w:r>
            <w:r>
              <w:rPr>
                <w:rFonts w:ascii="Times New Roman"/>
                <w:b w:val="false"/>
                <w:i w:val="false"/>
                <w:color w:val="000000"/>
                <w:sz w:val="20"/>
              </w:rPr>
              <w:t>және байланыс қызметін сертификаттау</w:t>
            </w:r>
            <w:r>
              <w:br/>
            </w:r>
            <w:r>
              <w:rPr>
                <w:rFonts w:ascii="Times New Roman"/>
                <w:b w:val="false"/>
                <w:i w:val="false"/>
                <w:color w:val="000000"/>
                <w:sz w:val="20"/>
              </w:rPr>
              <w:t>және сертификат беру қағидаларына</w:t>
            </w:r>
            <w:r>
              <w:br/>
            </w:r>
            <w:r>
              <w:rPr>
                <w:rFonts w:ascii="Times New Roman"/>
                <w:b w:val="false"/>
                <w:i w:val="false"/>
                <w:color w:val="000000"/>
                <w:sz w:val="20"/>
              </w:rPr>
              <w:t>2-қосымша</w:t>
            </w:r>
          </w:p>
        </w:tc>
      </w:tr>
    </w:tbl>
    <w:bookmarkStart w:name="z87" w:id="82"/>
    <w:p>
      <w:pPr>
        <w:spacing w:after="0"/>
        <w:ind w:left="0"/>
        <w:jc w:val="left"/>
      </w:pPr>
      <w:r>
        <w:rPr>
          <w:rFonts w:ascii="Times New Roman"/>
          <w:b/>
          <w:i w:val="false"/>
          <w:color w:val="000000"/>
        </w:rPr>
        <w:t xml:space="preserve"> Аэронавигациялық ұйымның әуе қозғалысына қызмет көрсету органының және (немесе) радиотехникалық жабдықты пайдалану және байланыс қызметінің сертификатын алуға арналған өтінімге қоса берілетін құжаттар тізбесі</w:t>
      </w:r>
    </w:p>
    <w:bookmarkEnd w:id="82"/>
    <w:bookmarkStart w:name="z88" w:id="83"/>
    <w:p>
      <w:pPr>
        <w:spacing w:after="0"/>
        <w:ind w:left="0"/>
        <w:jc w:val="both"/>
      </w:pPr>
      <w:r>
        <w:rPr>
          <w:rFonts w:ascii="Times New Roman"/>
          <w:b w:val="false"/>
          <w:i w:val="false"/>
          <w:color w:val="000000"/>
          <w:sz w:val="28"/>
        </w:rPr>
        <w:t>
      1. Аэронавигациялық ұйымның құрылтай құжаттары:</w:t>
      </w:r>
    </w:p>
    <w:bookmarkEnd w:id="83"/>
    <w:bookmarkStart w:name="z89" w:id="84"/>
    <w:p>
      <w:pPr>
        <w:spacing w:after="0"/>
        <w:ind w:left="0"/>
        <w:jc w:val="both"/>
      </w:pPr>
      <w:r>
        <w:rPr>
          <w:rFonts w:ascii="Times New Roman"/>
          <w:b w:val="false"/>
          <w:i w:val="false"/>
          <w:color w:val="000000"/>
          <w:sz w:val="28"/>
        </w:rPr>
        <w:t>
      1) заңды тұлғаны мемлекеттік тіркеу туралы куәліктің* көшірмесі немесе анықтама;</w:t>
      </w:r>
    </w:p>
    <w:bookmarkEnd w:id="84"/>
    <w:bookmarkStart w:name="z90" w:id="85"/>
    <w:p>
      <w:pPr>
        <w:spacing w:after="0"/>
        <w:ind w:left="0"/>
        <w:jc w:val="both"/>
      </w:pPr>
      <w:r>
        <w:rPr>
          <w:rFonts w:ascii="Times New Roman"/>
          <w:b w:val="false"/>
          <w:i w:val="false"/>
          <w:color w:val="000000"/>
          <w:sz w:val="28"/>
        </w:rPr>
        <w:t>
      2) жарғының көшірмесі;</w:t>
      </w:r>
    </w:p>
    <w:bookmarkEnd w:id="85"/>
    <w:bookmarkStart w:name="z91" w:id="86"/>
    <w:p>
      <w:pPr>
        <w:spacing w:after="0"/>
        <w:ind w:left="0"/>
        <w:jc w:val="both"/>
      </w:pPr>
      <w:r>
        <w:rPr>
          <w:rFonts w:ascii="Times New Roman"/>
          <w:b w:val="false"/>
          <w:i w:val="false"/>
          <w:color w:val="000000"/>
          <w:sz w:val="28"/>
        </w:rPr>
        <w:t>
      3) өтініш берушінің негізгі жұмыс орнының мекенжайы.</w:t>
      </w:r>
    </w:p>
    <w:bookmarkEnd w:id="86"/>
    <w:bookmarkStart w:name="z92" w:id="87"/>
    <w:p>
      <w:pPr>
        <w:spacing w:after="0"/>
        <w:ind w:left="0"/>
        <w:jc w:val="both"/>
      </w:pPr>
      <w:r>
        <w:rPr>
          <w:rFonts w:ascii="Times New Roman"/>
          <w:b w:val="false"/>
          <w:i w:val="false"/>
          <w:color w:val="000000"/>
          <w:sz w:val="28"/>
        </w:rPr>
        <w:t>
      2. Аудиттелген жылдық қаржылық есептілік.</w:t>
      </w:r>
    </w:p>
    <w:bookmarkEnd w:id="87"/>
    <w:bookmarkStart w:name="z93" w:id="88"/>
    <w:p>
      <w:pPr>
        <w:spacing w:after="0"/>
        <w:ind w:left="0"/>
        <w:jc w:val="both"/>
      </w:pPr>
      <w:r>
        <w:rPr>
          <w:rFonts w:ascii="Times New Roman"/>
          <w:b w:val="false"/>
          <w:i w:val="false"/>
          <w:color w:val="000000"/>
          <w:sz w:val="28"/>
        </w:rPr>
        <w:t>
      3. Аэронавигациялық ұйымның әуе қозғалысына қызмет көрсету органы және (немесе) радиотехникалық жабдықты пайдалану және байланыс қызметінің бағыныштылық нұсқауын қамтитын ұйымдық құрылымы.</w:t>
      </w:r>
    </w:p>
    <w:bookmarkEnd w:id="88"/>
    <w:bookmarkStart w:name="z94" w:id="89"/>
    <w:p>
      <w:pPr>
        <w:spacing w:after="0"/>
        <w:ind w:left="0"/>
        <w:jc w:val="both"/>
      </w:pPr>
      <w:r>
        <w:rPr>
          <w:rFonts w:ascii="Times New Roman"/>
          <w:b w:val="false"/>
          <w:i w:val="false"/>
          <w:color w:val="000000"/>
          <w:sz w:val="28"/>
        </w:rPr>
        <w:t>
      4. Аэронавигациялық ұйымның әуе қозғалысына қызмет көрсету органы және (немесе) радиотехникалық жабдықты пайдалану және байланыс қызметінің штат кестесі және персоналмен жасақталуы туралы мәліметтер.</w:t>
      </w:r>
    </w:p>
    <w:bookmarkEnd w:id="89"/>
    <w:bookmarkStart w:name="z95" w:id="90"/>
    <w:p>
      <w:pPr>
        <w:spacing w:after="0"/>
        <w:ind w:left="0"/>
        <w:jc w:val="both"/>
      </w:pPr>
      <w:r>
        <w:rPr>
          <w:rFonts w:ascii="Times New Roman"/>
          <w:b w:val="false"/>
          <w:i w:val="false"/>
          <w:color w:val="000000"/>
          <w:sz w:val="28"/>
        </w:rPr>
        <w:t>
      5. Аэронавигациялық ұйымның әуе қозғалысына қызмет көрсету органы және (немесе) радиотехникалық жабдықты пайдалану және байланыс қызметі туралы ереже.</w:t>
      </w:r>
    </w:p>
    <w:bookmarkEnd w:id="90"/>
    <w:bookmarkStart w:name="z96" w:id="91"/>
    <w:p>
      <w:pPr>
        <w:spacing w:after="0"/>
        <w:ind w:left="0"/>
        <w:jc w:val="both"/>
      </w:pPr>
      <w:r>
        <w:rPr>
          <w:rFonts w:ascii="Times New Roman"/>
          <w:b w:val="false"/>
          <w:i w:val="false"/>
          <w:color w:val="000000"/>
          <w:sz w:val="28"/>
        </w:rPr>
        <w:t>
      6. Аэронавигациялық ұйымның әуе қозғалысына қызмет көрсету органына және (немесе) радиотехникалық жабдықты пайдалану және байланыс қызметінің құрамына кіретін аэронавигация ұйымның басшы құрамы туралы мәліметтер, басшы құрамының жұмыс тәжірибесі мен білімі туралы тиісті құжаттардың көшірмелері.</w:t>
      </w:r>
    </w:p>
    <w:bookmarkEnd w:id="91"/>
    <w:bookmarkStart w:name="z97" w:id="92"/>
    <w:p>
      <w:pPr>
        <w:spacing w:after="0"/>
        <w:ind w:left="0"/>
        <w:jc w:val="both"/>
      </w:pPr>
      <w:r>
        <w:rPr>
          <w:rFonts w:ascii="Times New Roman"/>
          <w:b w:val="false"/>
          <w:i w:val="false"/>
          <w:color w:val="000000"/>
          <w:sz w:val="28"/>
        </w:rPr>
        <w:t>
      7. Аэронавигациялық ұйымның кемінде 3 жыл кезеңге арналған бекітілген даму жоспары.</w:t>
      </w:r>
    </w:p>
    <w:bookmarkEnd w:id="92"/>
    <w:bookmarkStart w:name="z98" w:id="93"/>
    <w:p>
      <w:pPr>
        <w:spacing w:after="0"/>
        <w:ind w:left="0"/>
        <w:jc w:val="both"/>
      </w:pPr>
      <w:r>
        <w:rPr>
          <w:rFonts w:ascii="Times New Roman"/>
          <w:b w:val="false"/>
          <w:i w:val="false"/>
          <w:color w:val="000000"/>
          <w:sz w:val="28"/>
        </w:rPr>
        <w:t>
      8. Қазақстан Республикасының міндетті сақтандыру түрлері туралы заңнамасының талаптарына сәйкес сақтандыру міндеттемелері бойынша мәліметтер.</w:t>
      </w:r>
    </w:p>
    <w:bookmarkEnd w:id="93"/>
    <w:bookmarkStart w:name="z99" w:id="94"/>
    <w:p>
      <w:pPr>
        <w:spacing w:after="0"/>
        <w:ind w:left="0"/>
        <w:jc w:val="both"/>
      </w:pPr>
      <w:r>
        <w:rPr>
          <w:rFonts w:ascii="Times New Roman"/>
          <w:b w:val="false"/>
          <w:i w:val="false"/>
          <w:color w:val="000000"/>
          <w:sz w:val="28"/>
        </w:rPr>
        <w:t>
      9. Техникалық оқу және персоналдың біліктілігін арттыру курстарын жоспарлауды, өткізуді растайтын құжаттама.</w:t>
      </w:r>
    </w:p>
    <w:bookmarkEnd w:id="94"/>
    <w:bookmarkStart w:name="z100" w:id="95"/>
    <w:p>
      <w:pPr>
        <w:spacing w:after="0"/>
        <w:ind w:left="0"/>
        <w:jc w:val="both"/>
      </w:pPr>
      <w:r>
        <w:rPr>
          <w:rFonts w:ascii="Times New Roman"/>
          <w:b w:val="false"/>
          <w:i w:val="false"/>
          <w:color w:val="000000"/>
          <w:sz w:val="28"/>
        </w:rPr>
        <w:t>
      10. ӘҚҚ бұзушылығына байланысты күтпеген жағдайлар кезіндегі іс-шаралар жоспары.</w:t>
      </w:r>
    </w:p>
    <w:bookmarkEnd w:id="95"/>
    <w:bookmarkStart w:name="z101" w:id="96"/>
    <w:p>
      <w:pPr>
        <w:spacing w:after="0"/>
        <w:ind w:left="0"/>
        <w:jc w:val="both"/>
      </w:pPr>
      <w:r>
        <w:rPr>
          <w:rFonts w:ascii="Times New Roman"/>
          <w:b w:val="false"/>
          <w:i w:val="false"/>
          <w:color w:val="000000"/>
          <w:sz w:val="28"/>
        </w:rPr>
        <w:t>
      11. Бекітілген ұшу қауіпсіздігін басқару жөніндегі нұсқаулық (ал егер ұшу қауіпсіздігін басқару жүйесі шарттық негізде ұқсас қызмет көрсету түрін ұсынатын басқа аэронавигациялық ұйымның бақылауында болса – шартты қоса бере отырып, осындай аэронавигациялық ұйымның бекітілген ұшу қауіпсіздігін басқару жөніндегі нұсқаулығы).</w:t>
      </w:r>
    </w:p>
    <w:bookmarkEnd w:id="96"/>
    <w:bookmarkStart w:name="z102" w:id="97"/>
    <w:p>
      <w:pPr>
        <w:spacing w:after="0"/>
        <w:ind w:left="0"/>
        <w:jc w:val="both"/>
      </w:pPr>
      <w:r>
        <w:rPr>
          <w:rFonts w:ascii="Times New Roman"/>
          <w:b w:val="false"/>
          <w:i w:val="false"/>
          <w:color w:val="000000"/>
          <w:sz w:val="28"/>
        </w:rPr>
        <w:t>
      12. Соңғы жыл бойынша инспекциялық тексерулер актілерінің көшірмесі.</w:t>
      </w:r>
    </w:p>
    <w:bookmarkEnd w:id="97"/>
    <w:bookmarkStart w:name="z103" w:id="98"/>
    <w:p>
      <w:pPr>
        <w:spacing w:after="0"/>
        <w:ind w:left="0"/>
        <w:jc w:val="both"/>
      </w:pPr>
      <w:r>
        <w:rPr>
          <w:rFonts w:ascii="Times New Roman"/>
          <w:b w:val="false"/>
          <w:i w:val="false"/>
          <w:color w:val="000000"/>
          <w:sz w:val="28"/>
        </w:rPr>
        <w:t>
      13. Салыстырып тексеру үшін түпнұсқасын ұсына отырып, сертификаттау өткізгені үшін мемлекеттік баж салығын төлеу фактісін растайтын төлеу тапсырмасы данасының көшірмелері.</w:t>
      </w:r>
    </w:p>
    <w:bookmarkEnd w:id="98"/>
    <w:bookmarkStart w:name="z104" w:id="99"/>
    <w:p>
      <w:pPr>
        <w:spacing w:after="0"/>
        <w:ind w:left="0"/>
        <w:jc w:val="both"/>
      </w:pPr>
      <w:r>
        <w:rPr>
          <w:rFonts w:ascii="Times New Roman"/>
          <w:b w:val="false"/>
          <w:i w:val="false"/>
          <w:color w:val="000000"/>
          <w:sz w:val="28"/>
        </w:rPr>
        <w:t>
      14. Мыналарды қамтитын ӘҚҚ органының ұшу басшылары, аға диспетчерлері, авиациялық станциялардың операторлары, нұсқаушылар және диспетчерлер құрамы туралы мәліметтер:</w:t>
      </w:r>
    </w:p>
    <w:bookmarkEnd w:id="99"/>
    <w:bookmarkStart w:name="z105" w:id="100"/>
    <w:p>
      <w:pPr>
        <w:spacing w:after="0"/>
        <w:ind w:left="0"/>
        <w:jc w:val="both"/>
      </w:pPr>
      <w:r>
        <w:rPr>
          <w:rFonts w:ascii="Times New Roman"/>
          <w:b w:val="false"/>
          <w:i w:val="false"/>
          <w:color w:val="000000"/>
          <w:sz w:val="28"/>
        </w:rPr>
        <w:t>
      1) лауазымы;</w:t>
      </w:r>
    </w:p>
    <w:bookmarkEnd w:id="100"/>
    <w:bookmarkStart w:name="z106" w:id="101"/>
    <w:p>
      <w:pPr>
        <w:spacing w:after="0"/>
        <w:ind w:left="0"/>
        <w:jc w:val="both"/>
      </w:pPr>
      <w:r>
        <w:rPr>
          <w:rFonts w:ascii="Times New Roman"/>
          <w:b w:val="false"/>
          <w:i w:val="false"/>
          <w:color w:val="000000"/>
          <w:sz w:val="28"/>
        </w:rPr>
        <w:t>
      2) тегі, аты, әкесінің аты (бар болса);</w:t>
      </w:r>
    </w:p>
    <w:bookmarkEnd w:id="101"/>
    <w:bookmarkStart w:name="z107" w:id="102"/>
    <w:p>
      <w:pPr>
        <w:spacing w:after="0"/>
        <w:ind w:left="0"/>
        <w:jc w:val="both"/>
      </w:pPr>
      <w:r>
        <w:rPr>
          <w:rFonts w:ascii="Times New Roman"/>
          <w:b w:val="false"/>
          <w:i w:val="false"/>
          <w:color w:val="000000"/>
          <w:sz w:val="28"/>
        </w:rPr>
        <w:t>
      3) бастапқы даярлығы;</w:t>
      </w:r>
    </w:p>
    <w:bookmarkEnd w:id="102"/>
    <w:bookmarkStart w:name="z108" w:id="103"/>
    <w:p>
      <w:pPr>
        <w:spacing w:after="0"/>
        <w:ind w:left="0"/>
        <w:jc w:val="both"/>
      </w:pPr>
      <w:r>
        <w:rPr>
          <w:rFonts w:ascii="Times New Roman"/>
          <w:b w:val="false"/>
          <w:i w:val="false"/>
          <w:color w:val="000000"/>
          <w:sz w:val="28"/>
        </w:rPr>
        <w:t>
      4) диспетчер куәлігінің сыныбы, нөмірі, қолданылу мерзімі, берген орган;</w:t>
      </w:r>
    </w:p>
    <w:bookmarkEnd w:id="103"/>
    <w:bookmarkStart w:name="z109" w:id="104"/>
    <w:p>
      <w:pPr>
        <w:spacing w:after="0"/>
        <w:ind w:left="0"/>
        <w:jc w:val="both"/>
      </w:pPr>
      <w:r>
        <w:rPr>
          <w:rFonts w:ascii="Times New Roman"/>
          <w:b w:val="false"/>
          <w:i w:val="false"/>
          <w:color w:val="000000"/>
          <w:sz w:val="28"/>
        </w:rPr>
        <w:t>
      5) дербес жұмысқа берілген рұқсат;</w:t>
      </w:r>
    </w:p>
    <w:bookmarkEnd w:id="104"/>
    <w:bookmarkStart w:name="z110" w:id="105"/>
    <w:p>
      <w:pPr>
        <w:spacing w:after="0"/>
        <w:ind w:left="0"/>
        <w:jc w:val="both"/>
      </w:pPr>
      <w:r>
        <w:rPr>
          <w:rFonts w:ascii="Times New Roman"/>
          <w:b w:val="false"/>
          <w:i w:val="false"/>
          <w:color w:val="000000"/>
          <w:sz w:val="28"/>
        </w:rPr>
        <w:t>
      6) медициналық куәландыру, диспетчер, оператор куәлігінің қолданылу мерзімі;</w:t>
      </w:r>
    </w:p>
    <w:bookmarkEnd w:id="105"/>
    <w:bookmarkStart w:name="z111" w:id="106"/>
    <w:p>
      <w:pPr>
        <w:spacing w:after="0"/>
        <w:ind w:left="0"/>
        <w:jc w:val="both"/>
      </w:pPr>
      <w:r>
        <w:rPr>
          <w:rFonts w:ascii="Times New Roman"/>
          <w:b w:val="false"/>
          <w:i w:val="false"/>
          <w:color w:val="000000"/>
          <w:sz w:val="28"/>
        </w:rPr>
        <w:t>
      7) байланысты ағылшын тілінде жүргізуге берілген рұқсаты, аяқтағандығы туралы құжатының нөмірі, кім және қашан берген;</w:t>
      </w:r>
    </w:p>
    <w:bookmarkEnd w:id="106"/>
    <w:bookmarkStart w:name="z112" w:id="107"/>
    <w:p>
      <w:pPr>
        <w:spacing w:after="0"/>
        <w:ind w:left="0"/>
        <w:jc w:val="both"/>
      </w:pPr>
      <w:r>
        <w:rPr>
          <w:rFonts w:ascii="Times New Roman"/>
          <w:b w:val="false"/>
          <w:i w:val="false"/>
          <w:color w:val="000000"/>
          <w:sz w:val="28"/>
        </w:rPr>
        <w:t>
      8) мамандығы бойынша соңғы өткен біліктілігін арттыру курсы;</w:t>
      </w:r>
    </w:p>
    <w:bookmarkEnd w:id="107"/>
    <w:bookmarkStart w:name="z113" w:id="108"/>
    <w:p>
      <w:pPr>
        <w:spacing w:after="0"/>
        <w:ind w:left="0"/>
        <w:jc w:val="both"/>
      </w:pPr>
      <w:r>
        <w:rPr>
          <w:rFonts w:ascii="Times New Roman"/>
          <w:b w:val="false"/>
          <w:i w:val="false"/>
          <w:color w:val="000000"/>
          <w:sz w:val="28"/>
        </w:rPr>
        <w:t>
      9) ағылшын тілі бойынша соңғы өткен біліктілігін арттыру курсы;</w:t>
      </w:r>
    </w:p>
    <w:bookmarkEnd w:id="108"/>
    <w:bookmarkStart w:name="z114" w:id="109"/>
    <w:p>
      <w:pPr>
        <w:spacing w:after="0"/>
        <w:ind w:left="0"/>
        <w:jc w:val="both"/>
      </w:pPr>
      <w:r>
        <w:rPr>
          <w:rFonts w:ascii="Times New Roman"/>
          <w:b w:val="false"/>
          <w:i w:val="false"/>
          <w:color w:val="000000"/>
          <w:sz w:val="28"/>
        </w:rPr>
        <w:t>
      10) жаттығу құрылғысында даярлықтан өтуі (авариялық жағдайларда байланыс істен шыққан кезде және күтпеген жағдайларда әрекет ету жөніндегі дағдыларды үйрену және қолдау);</w:t>
      </w:r>
    </w:p>
    <w:bookmarkEnd w:id="109"/>
    <w:bookmarkStart w:name="z115" w:id="110"/>
    <w:p>
      <w:pPr>
        <w:spacing w:after="0"/>
        <w:ind w:left="0"/>
        <w:jc w:val="both"/>
      </w:pPr>
      <w:r>
        <w:rPr>
          <w:rFonts w:ascii="Times New Roman"/>
          <w:b w:val="false"/>
          <w:i w:val="false"/>
          <w:color w:val="000000"/>
          <w:sz w:val="28"/>
        </w:rPr>
        <w:t>
      11) жұмыс өтілі;</w:t>
      </w:r>
    </w:p>
    <w:bookmarkEnd w:id="110"/>
    <w:bookmarkStart w:name="z116" w:id="111"/>
    <w:p>
      <w:pPr>
        <w:spacing w:after="0"/>
        <w:ind w:left="0"/>
        <w:jc w:val="both"/>
      </w:pPr>
      <w:r>
        <w:rPr>
          <w:rFonts w:ascii="Times New Roman"/>
          <w:b w:val="false"/>
          <w:i w:val="false"/>
          <w:color w:val="000000"/>
          <w:sz w:val="28"/>
        </w:rPr>
        <w:t>
      12) жасы.</w:t>
      </w:r>
    </w:p>
    <w:bookmarkEnd w:id="111"/>
    <w:bookmarkStart w:name="z117" w:id="112"/>
    <w:p>
      <w:pPr>
        <w:spacing w:after="0"/>
        <w:ind w:left="0"/>
        <w:jc w:val="both"/>
      </w:pPr>
      <w:r>
        <w:rPr>
          <w:rFonts w:ascii="Times New Roman"/>
          <w:b w:val="false"/>
          <w:i w:val="false"/>
          <w:color w:val="000000"/>
          <w:sz w:val="28"/>
        </w:rPr>
        <w:t>
      15. Диспетчердің, оператордың жұмыс технологиясының көшірмелері (сертификаттау нысанының қолданыстағы әрбір пункті үшін).</w:t>
      </w:r>
    </w:p>
    <w:bookmarkEnd w:id="112"/>
    <w:bookmarkStart w:name="z118" w:id="113"/>
    <w:p>
      <w:pPr>
        <w:spacing w:after="0"/>
        <w:ind w:left="0"/>
        <w:jc w:val="both"/>
      </w:pPr>
      <w:r>
        <w:rPr>
          <w:rFonts w:ascii="Times New Roman"/>
          <w:b w:val="false"/>
          <w:i w:val="false"/>
          <w:color w:val="000000"/>
          <w:sz w:val="28"/>
        </w:rPr>
        <w:t>
      16. Жауапкершілік аймақтарының, әуе трассаларының, жергілікті әуе желілерінің, ӘҚҚ секторларының шекаралары енгізілген әуе кеңістігі құрылымының картасы.</w:t>
      </w:r>
    </w:p>
    <w:bookmarkEnd w:id="113"/>
    <w:bookmarkStart w:name="z119" w:id="114"/>
    <w:p>
      <w:pPr>
        <w:spacing w:after="0"/>
        <w:ind w:left="0"/>
        <w:jc w:val="both"/>
      </w:pPr>
      <w:r>
        <w:rPr>
          <w:rFonts w:ascii="Times New Roman"/>
          <w:b w:val="false"/>
          <w:i w:val="false"/>
          <w:color w:val="000000"/>
          <w:sz w:val="28"/>
        </w:rPr>
        <w:t>
      17. Соңғы бір жыл ішіндегі әуе трассаларындағы (жауапкершілік ауданындағы) әуе қозғалысының қарқындылығы және ӘҚҚ органдарының (аймақтарының) қызмет көрсету мүмкіндіктері туралы анықтама.</w:t>
      </w:r>
    </w:p>
    <w:bookmarkEnd w:id="114"/>
    <w:bookmarkStart w:name="z120" w:id="115"/>
    <w:p>
      <w:pPr>
        <w:spacing w:after="0"/>
        <w:ind w:left="0"/>
        <w:jc w:val="both"/>
      </w:pPr>
      <w:r>
        <w:rPr>
          <w:rFonts w:ascii="Times New Roman"/>
          <w:b w:val="false"/>
          <w:i w:val="false"/>
          <w:color w:val="000000"/>
          <w:sz w:val="28"/>
        </w:rPr>
        <w:t>
      18. ӘҚҚ-ны ұйымдастыруға және оның қауіпсіздігінің жай-күйіне соңғы жылы жасалған талдау.</w:t>
      </w:r>
    </w:p>
    <w:bookmarkEnd w:id="115"/>
    <w:bookmarkStart w:name="z121" w:id="116"/>
    <w:p>
      <w:pPr>
        <w:spacing w:after="0"/>
        <w:ind w:left="0"/>
        <w:jc w:val="both"/>
      </w:pPr>
      <w:r>
        <w:rPr>
          <w:rFonts w:ascii="Times New Roman"/>
          <w:b w:val="false"/>
          <w:i w:val="false"/>
          <w:color w:val="000000"/>
          <w:sz w:val="28"/>
        </w:rPr>
        <w:t>
      19. РТЖБҚ қызметінің басшылық, инженерлік-техникалық құрамы туралы мәліметтер мыналарды қамтуға тиіс:</w:t>
      </w:r>
    </w:p>
    <w:bookmarkEnd w:id="116"/>
    <w:bookmarkStart w:name="z122" w:id="117"/>
    <w:p>
      <w:pPr>
        <w:spacing w:after="0"/>
        <w:ind w:left="0"/>
        <w:jc w:val="both"/>
      </w:pPr>
      <w:r>
        <w:rPr>
          <w:rFonts w:ascii="Times New Roman"/>
          <w:b w:val="false"/>
          <w:i w:val="false"/>
          <w:color w:val="000000"/>
          <w:sz w:val="28"/>
        </w:rPr>
        <w:t>
      1) лауазымы;</w:t>
      </w:r>
    </w:p>
    <w:bookmarkEnd w:id="117"/>
    <w:bookmarkStart w:name="z123" w:id="118"/>
    <w:p>
      <w:pPr>
        <w:spacing w:after="0"/>
        <w:ind w:left="0"/>
        <w:jc w:val="both"/>
      </w:pPr>
      <w:r>
        <w:rPr>
          <w:rFonts w:ascii="Times New Roman"/>
          <w:b w:val="false"/>
          <w:i w:val="false"/>
          <w:color w:val="000000"/>
          <w:sz w:val="28"/>
        </w:rPr>
        <w:t>
      2) тегі, аты, әкесінің аты (бар болса);</w:t>
      </w:r>
    </w:p>
    <w:bookmarkEnd w:id="118"/>
    <w:bookmarkStart w:name="z124" w:id="119"/>
    <w:p>
      <w:pPr>
        <w:spacing w:after="0"/>
        <w:ind w:left="0"/>
        <w:jc w:val="both"/>
      </w:pPr>
      <w:r>
        <w:rPr>
          <w:rFonts w:ascii="Times New Roman"/>
          <w:b w:val="false"/>
          <w:i w:val="false"/>
          <w:color w:val="000000"/>
          <w:sz w:val="28"/>
        </w:rPr>
        <w:t>
      3) дербес жұмысқа берілген рұқсаты;</w:t>
      </w:r>
    </w:p>
    <w:bookmarkEnd w:id="119"/>
    <w:bookmarkStart w:name="z125" w:id="120"/>
    <w:p>
      <w:pPr>
        <w:spacing w:after="0"/>
        <w:ind w:left="0"/>
        <w:jc w:val="both"/>
      </w:pPr>
      <w:r>
        <w:rPr>
          <w:rFonts w:ascii="Times New Roman"/>
          <w:b w:val="false"/>
          <w:i w:val="false"/>
          <w:color w:val="000000"/>
          <w:sz w:val="28"/>
        </w:rPr>
        <w:t>
      4) мамандығы бойынша соңғы өткен біліктілігін арттыру курсы;</w:t>
      </w:r>
    </w:p>
    <w:bookmarkEnd w:id="120"/>
    <w:bookmarkStart w:name="z126" w:id="121"/>
    <w:p>
      <w:pPr>
        <w:spacing w:after="0"/>
        <w:ind w:left="0"/>
        <w:jc w:val="both"/>
      </w:pPr>
      <w:r>
        <w:rPr>
          <w:rFonts w:ascii="Times New Roman"/>
          <w:b w:val="false"/>
          <w:i w:val="false"/>
          <w:color w:val="000000"/>
          <w:sz w:val="28"/>
        </w:rPr>
        <w:t>
      5) жасы.</w:t>
      </w:r>
    </w:p>
    <w:bookmarkEnd w:id="121"/>
    <w:bookmarkStart w:name="z127" w:id="122"/>
    <w:p>
      <w:pPr>
        <w:spacing w:after="0"/>
        <w:ind w:left="0"/>
        <w:jc w:val="both"/>
      </w:pPr>
      <w:r>
        <w:rPr>
          <w:rFonts w:ascii="Times New Roman"/>
          <w:b w:val="false"/>
          <w:i w:val="false"/>
          <w:color w:val="000000"/>
          <w:sz w:val="28"/>
        </w:rPr>
        <w:t>
      20. РТЖБҚ қызметіне бекітілген және сертификаттауға жататын ұшуды радиотехникалық қамтамасыз ету (бұдан әрі – ҰРТҚ) және байланыс құралдарының жиынтық тізбесі.</w:t>
      </w:r>
    </w:p>
    <w:bookmarkEnd w:id="122"/>
    <w:bookmarkStart w:name="z128" w:id="123"/>
    <w:p>
      <w:pPr>
        <w:spacing w:after="0"/>
        <w:ind w:left="0"/>
        <w:jc w:val="both"/>
      </w:pPr>
      <w:r>
        <w:rPr>
          <w:rFonts w:ascii="Times New Roman"/>
          <w:b w:val="false"/>
          <w:i w:val="false"/>
          <w:color w:val="000000"/>
          <w:sz w:val="28"/>
        </w:rPr>
        <w:t>
      21. ҰРТҚ және байланыс құралдарын пайдалану, оларға техникалық қызмет көрсету тәртібін айқындайтын құжаттар:</w:t>
      </w:r>
    </w:p>
    <w:bookmarkEnd w:id="123"/>
    <w:bookmarkStart w:name="z129" w:id="124"/>
    <w:p>
      <w:pPr>
        <w:spacing w:after="0"/>
        <w:ind w:left="0"/>
        <w:jc w:val="both"/>
      </w:pPr>
      <w:r>
        <w:rPr>
          <w:rFonts w:ascii="Times New Roman"/>
          <w:b w:val="false"/>
          <w:i w:val="false"/>
          <w:color w:val="000000"/>
          <w:sz w:val="28"/>
        </w:rPr>
        <w:t>
      1) ҰРТҚ және авиациялық электр байланыс құралдарын резервтеу бойынша бекітілген нұсқаулықтар тізбесі;</w:t>
      </w:r>
    </w:p>
    <w:bookmarkEnd w:id="124"/>
    <w:bookmarkStart w:name="z130" w:id="125"/>
    <w:p>
      <w:pPr>
        <w:spacing w:after="0"/>
        <w:ind w:left="0"/>
        <w:jc w:val="both"/>
      </w:pPr>
      <w:r>
        <w:rPr>
          <w:rFonts w:ascii="Times New Roman"/>
          <w:b w:val="false"/>
          <w:i w:val="false"/>
          <w:color w:val="000000"/>
          <w:sz w:val="28"/>
        </w:rPr>
        <w:t>
      2) ҰРТҚ және байланыс құралдарына (жай-күйіне қарай қызмет көрсетілетіндерінен басқа) техникалық қызмет көрсету және оларды жөндеу кестесі;</w:t>
      </w:r>
    </w:p>
    <w:bookmarkEnd w:id="125"/>
    <w:bookmarkStart w:name="z131" w:id="126"/>
    <w:p>
      <w:pPr>
        <w:spacing w:after="0"/>
        <w:ind w:left="0"/>
        <w:jc w:val="both"/>
      </w:pPr>
      <w:r>
        <w:rPr>
          <w:rFonts w:ascii="Times New Roman"/>
          <w:b w:val="false"/>
          <w:i w:val="false"/>
          <w:color w:val="000000"/>
          <w:sz w:val="28"/>
        </w:rPr>
        <w:t>
      3) ҰРТҚ мен байланыс құралдарына техникалық қызмет көрсету және жөндеуге аэронавигациялық ұйымның басқа ұйымдармен жасасқан келісімдерінің көшірмелері;</w:t>
      </w:r>
    </w:p>
    <w:bookmarkEnd w:id="126"/>
    <w:bookmarkStart w:name="z132" w:id="127"/>
    <w:p>
      <w:pPr>
        <w:spacing w:after="0"/>
        <w:ind w:left="0"/>
        <w:jc w:val="both"/>
      </w:pPr>
      <w:r>
        <w:rPr>
          <w:rFonts w:ascii="Times New Roman"/>
          <w:b w:val="false"/>
          <w:i w:val="false"/>
          <w:color w:val="000000"/>
          <w:sz w:val="28"/>
        </w:rPr>
        <w:t>
      4) өлшеу және бақылау құралдарының есепке алынғаны туралы анықтама;</w:t>
      </w:r>
    </w:p>
    <w:bookmarkEnd w:id="127"/>
    <w:bookmarkStart w:name="z133" w:id="128"/>
    <w:p>
      <w:pPr>
        <w:spacing w:after="0"/>
        <w:ind w:left="0"/>
        <w:jc w:val="both"/>
      </w:pPr>
      <w:r>
        <w:rPr>
          <w:rFonts w:ascii="Times New Roman"/>
          <w:b w:val="false"/>
          <w:i w:val="false"/>
          <w:color w:val="000000"/>
          <w:sz w:val="28"/>
        </w:rPr>
        <w:t>
      5) ҰРТҚ және байланыс құралдарына жерде тексеру жүргізілгені туралы анықтама;</w:t>
      </w:r>
    </w:p>
    <w:bookmarkEnd w:id="128"/>
    <w:bookmarkStart w:name="z134" w:id="129"/>
    <w:p>
      <w:pPr>
        <w:spacing w:after="0"/>
        <w:ind w:left="0"/>
        <w:jc w:val="both"/>
      </w:pPr>
      <w:r>
        <w:rPr>
          <w:rFonts w:ascii="Times New Roman"/>
          <w:b w:val="false"/>
          <w:i w:val="false"/>
          <w:color w:val="000000"/>
          <w:sz w:val="28"/>
        </w:rPr>
        <w:t>
      6) ҰРТҚ және байланыс құралдарына ұшу кезінде тексеру жүргізілгені туралы анықтама;</w:t>
      </w:r>
    </w:p>
    <w:bookmarkEnd w:id="129"/>
    <w:bookmarkStart w:name="z135" w:id="130"/>
    <w:p>
      <w:pPr>
        <w:spacing w:after="0"/>
        <w:ind w:left="0"/>
        <w:jc w:val="both"/>
      </w:pPr>
      <w:r>
        <w:rPr>
          <w:rFonts w:ascii="Times New Roman"/>
          <w:b w:val="false"/>
          <w:i w:val="false"/>
          <w:color w:val="000000"/>
          <w:sz w:val="28"/>
        </w:rPr>
        <w:t>
      7) ҰРТҚ және байланыс құралдарының "Қазақстан Республикасының әуе кеңістігін пайдалану және авиация қызметі туралы" Қазақстан Республикасы Заңының 14-бабы 41-39) тармақшасына сәйкес бекітілетін азаматтық авиация әуеайлақтарын (тікұшақ айлақтарының) пайдалануға жарамдылық нормаларына сәйкес келетіні туралы анықтама;</w:t>
      </w:r>
    </w:p>
    <w:bookmarkEnd w:id="130"/>
    <w:bookmarkStart w:name="z136" w:id="131"/>
    <w:p>
      <w:pPr>
        <w:spacing w:after="0"/>
        <w:ind w:left="0"/>
        <w:jc w:val="both"/>
      </w:pPr>
      <w:r>
        <w:rPr>
          <w:rFonts w:ascii="Times New Roman"/>
          <w:b w:val="false"/>
          <w:i w:val="false"/>
          <w:color w:val="000000"/>
          <w:sz w:val="28"/>
        </w:rPr>
        <w:t>
      8) ҰРТҚ және байланыс құралдарының соңғы жылдардағы істен шығу жағдайлары туралы анықтама;</w:t>
      </w:r>
    </w:p>
    <w:bookmarkEnd w:id="131"/>
    <w:bookmarkStart w:name="z137" w:id="132"/>
    <w:p>
      <w:pPr>
        <w:spacing w:after="0"/>
        <w:ind w:left="0"/>
        <w:jc w:val="both"/>
      </w:pPr>
      <w:r>
        <w:rPr>
          <w:rFonts w:ascii="Times New Roman"/>
          <w:b w:val="false"/>
          <w:i w:val="false"/>
          <w:color w:val="000000"/>
          <w:sz w:val="28"/>
        </w:rPr>
        <w:t>
      9) Қазақстан Республикасы Көлік және коммуникация министрлігінің 2011 жылғы 9 маусымдағы № 349 бұйрығымен бекітілген авиациялық электр байланысын ұйымдастырудың үлгі схемаларына сәйкес авиациялық электр байланысы схемаларының көшірмелері.</w:t>
      </w:r>
    </w:p>
    <w:bookmarkEnd w:id="132"/>
    <w:bookmarkStart w:name="z138" w:id="133"/>
    <w:p>
      <w:pPr>
        <w:spacing w:after="0"/>
        <w:ind w:left="0"/>
        <w:jc w:val="both"/>
      </w:pPr>
      <w:r>
        <w:rPr>
          <w:rFonts w:ascii="Times New Roman"/>
          <w:b w:val="false"/>
          <w:i w:val="false"/>
          <w:color w:val="000000"/>
          <w:sz w:val="28"/>
        </w:rPr>
        <w:t>
      22. ҰРТҚ және авиациялық электр байланысын ұйымдастыруға және қауіпсіздікке жасалған соңғы жылғы талдау.</w:t>
      </w:r>
    </w:p>
    <w:bookmarkEnd w:id="133"/>
    <w:bookmarkStart w:name="z139" w:id="134"/>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тіркеу (қайта тіркеу) туралы куәлік заңды тұлғаның қызметі тоқтатылғанға дейін қолданыста болады;</w:t>
      </w:r>
    </w:p>
    <w:bookmarkEnd w:id="134"/>
    <w:bookmarkStart w:name="z140" w:id="135"/>
    <w:p>
      <w:pPr>
        <w:spacing w:after="0"/>
        <w:ind w:left="0"/>
        <w:jc w:val="both"/>
      </w:pPr>
      <w:r>
        <w:rPr>
          <w:rFonts w:ascii="Times New Roman"/>
          <w:b w:val="false"/>
          <w:i w:val="false"/>
          <w:color w:val="000000"/>
          <w:sz w:val="28"/>
        </w:rPr>
        <w:t>
      **құжаттардың көшірмелері өтініш берушінің қолымен және мөрімен куәландырылады.</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Аэронавигациялық ұйымның әуе қозғалысына</w:t>
            </w:r>
            <w:r>
              <w:br/>
            </w:r>
            <w:r>
              <w:rPr>
                <w:rFonts w:ascii="Times New Roman"/>
                <w:b w:val="false"/>
                <w:i w:val="false"/>
                <w:color w:val="000000"/>
                <w:sz w:val="20"/>
              </w:rPr>
              <w:t>қызмет көрсету органын және (немесе)</w:t>
            </w:r>
            <w:r>
              <w:br/>
            </w:r>
            <w:r>
              <w:rPr>
                <w:rFonts w:ascii="Times New Roman"/>
                <w:b w:val="false"/>
                <w:i w:val="false"/>
                <w:color w:val="000000"/>
                <w:sz w:val="20"/>
              </w:rPr>
              <w:t>радиотехникалық жабдықты пайдалану</w:t>
            </w:r>
            <w:r>
              <w:br/>
            </w:r>
            <w:r>
              <w:rPr>
                <w:rFonts w:ascii="Times New Roman"/>
                <w:b w:val="false"/>
                <w:i w:val="false"/>
                <w:color w:val="000000"/>
                <w:sz w:val="20"/>
              </w:rPr>
              <w:t>және байланыс қызметін сертификаттау</w:t>
            </w:r>
            <w:r>
              <w:br/>
            </w:r>
            <w:r>
              <w:rPr>
                <w:rFonts w:ascii="Times New Roman"/>
                <w:b w:val="false"/>
                <w:i w:val="false"/>
                <w:color w:val="000000"/>
                <w:sz w:val="20"/>
              </w:rPr>
              <w:t>және сертификат беру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42" w:id="136"/>
    <w:p>
      <w:pPr>
        <w:spacing w:after="0"/>
        <w:ind w:left="0"/>
        <w:jc w:val="left"/>
      </w:pPr>
      <w:r>
        <w:rPr>
          <w:rFonts w:ascii="Times New Roman"/>
          <w:b/>
          <w:i w:val="false"/>
          <w:color w:val="000000"/>
        </w:rPr>
        <w:t xml:space="preserve"> Аэронавигациялық ұйымның әуе қозғалысына қызмет көрсету органының және (немесе) радиотехникалық жабдықты пайдалану және байланыс қызметінің сертификатын алуға берілген өтініші бойынша шешім</w:t>
      </w:r>
    </w:p>
    <w:bookmarkEnd w:id="136"/>
    <w:p>
      <w:pPr>
        <w:spacing w:after="0"/>
        <w:ind w:left="0"/>
        <w:jc w:val="both"/>
      </w:pPr>
      <w:r>
        <w:rPr>
          <w:rFonts w:ascii="Times New Roman"/>
          <w:b w:val="false"/>
          <w:i w:val="false"/>
          <w:color w:val="000000"/>
          <w:sz w:val="28"/>
        </w:rPr>
        <w:t>
      № _____                                2015 ж. "___"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берушінің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(аэронавигациялық ұйымның әуе қозғалысына қызмет көрсету органының</w:t>
      </w:r>
    </w:p>
    <w:p>
      <w:pPr>
        <w:spacing w:after="0"/>
        <w:ind w:left="0"/>
        <w:jc w:val="both"/>
      </w:pPr>
      <w:r>
        <w:rPr>
          <w:rFonts w:ascii="Times New Roman"/>
          <w:b w:val="false"/>
          <w:i w:val="false"/>
          <w:color w:val="000000"/>
          <w:sz w:val="28"/>
        </w:rPr>
        <w:t>
      және (немесе) радиотехникалық жабдықты пайдалану және байланыс</w:t>
      </w:r>
    </w:p>
    <w:p>
      <w:pPr>
        <w:spacing w:after="0"/>
        <w:ind w:left="0"/>
        <w:jc w:val="both"/>
      </w:pPr>
      <w:r>
        <w:rPr>
          <w:rFonts w:ascii="Times New Roman"/>
          <w:b w:val="false"/>
          <w:i w:val="false"/>
          <w:color w:val="000000"/>
          <w:sz w:val="28"/>
        </w:rPr>
        <w:t>
      қызметінің атауы)</w:t>
      </w:r>
    </w:p>
    <w:p>
      <w:pPr>
        <w:spacing w:after="0"/>
        <w:ind w:left="0"/>
        <w:jc w:val="both"/>
      </w:pPr>
      <w:r>
        <w:rPr>
          <w:rFonts w:ascii="Times New Roman"/>
          <w:b w:val="false"/>
          <w:i w:val="false"/>
          <w:color w:val="000000"/>
          <w:sz w:val="28"/>
        </w:rPr>
        <w:t>
      сертификаттау жүргізуге берілген 20____ жылғы "___" _________________ № ______өтінімді қарап, мынаны хабарлаймыз:</w:t>
      </w:r>
    </w:p>
    <w:p>
      <w:pPr>
        <w:spacing w:after="0"/>
        <w:ind w:left="0"/>
        <w:jc w:val="both"/>
      </w:pPr>
      <w:r>
        <w:rPr>
          <w:rFonts w:ascii="Times New Roman"/>
          <w:b w:val="false"/>
          <w:i w:val="false"/>
          <w:color w:val="000000"/>
          <w:sz w:val="28"/>
        </w:rPr>
        <w:t>
      1. Сіз ұсынған құжаттар аэронавигациялық ұйымның әуе қозғалысына қызмет көрсету органын және (немесе) радиотехникалық жабдықты пайдалану және байланыс қызметін сертификаттау және сертификат беру қағидаларында белгіленген талаптарға сәйкес келеді (сәйкес келмейді) (сәйкес келмеген жағдайда сәйкес келмеген тармағы көрсетіледі)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Сертификаттық тексеру ___ бастап ___ дейінгі аралықта жүргізіледі.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органның басшысы</w:t>
      </w:r>
    </w:p>
    <w:p>
      <w:pPr>
        <w:spacing w:after="0"/>
        <w:ind w:left="0"/>
        <w:jc w:val="both"/>
      </w:pPr>
      <w:r>
        <w:rPr>
          <w:rFonts w:ascii="Times New Roman"/>
          <w:b w:val="false"/>
          <w:i w:val="false"/>
          <w:color w:val="000000"/>
          <w:sz w:val="28"/>
        </w:rPr>
        <w:t>
      не ол уәкілеттік берген адам</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20____ жылғы "___"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Аэронавигациялық ұйымның әуе қозғалысына</w:t>
            </w:r>
            <w:r>
              <w:br/>
            </w:r>
            <w:r>
              <w:rPr>
                <w:rFonts w:ascii="Times New Roman"/>
                <w:b w:val="false"/>
                <w:i w:val="false"/>
                <w:color w:val="000000"/>
                <w:sz w:val="20"/>
              </w:rPr>
              <w:t>қызмет көрсету органын және (немесе)</w:t>
            </w:r>
            <w:r>
              <w:br/>
            </w:r>
            <w:r>
              <w:rPr>
                <w:rFonts w:ascii="Times New Roman"/>
                <w:b w:val="false"/>
                <w:i w:val="false"/>
                <w:color w:val="000000"/>
                <w:sz w:val="20"/>
              </w:rPr>
              <w:t>радиотехникалық жабдықты пайдалану</w:t>
            </w:r>
            <w:r>
              <w:br/>
            </w:r>
            <w:r>
              <w:rPr>
                <w:rFonts w:ascii="Times New Roman"/>
                <w:b w:val="false"/>
                <w:i w:val="false"/>
                <w:color w:val="000000"/>
                <w:sz w:val="20"/>
              </w:rPr>
              <w:t>және байланыс қызметін сертификаттау</w:t>
            </w:r>
            <w:r>
              <w:br/>
            </w:r>
            <w:r>
              <w:rPr>
                <w:rFonts w:ascii="Times New Roman"/>
                <w:b w:val="false"/>
                <w:i w:val="false"/>
                <w:color w:val="000000"/>
                <w:sz w:val="20"/>
              </w:rPr>
              <w:t>және сертификат беру қағидаларына</w:t>
            </w:r>
            <w:r>
              <w:br/>
            </w:r>
            <w:r>
              <w:rPr>
                <w:rFonts w:ascii="Times New Roman"/>
                <w:b w:val="false"/>
                <w:i w:val="false"/>
                <w:color w:val="000000"/>
                <w:sz w:val="20"/>
              </w:rPr>
              <w:t>4-қосымша</w:t>
            </w:r>
          </w:p>
        </w:tc>
      </w:tr>
    </w:tbl>
    <w:bookmarkStart w:name="z144" w:id="137"/>
    <w:p>
      <w:pPr>
        <w:spacing w:after="0"/>
        <w:ind w:left="0"/>
        <w:jc w:val="left"/>
      </w:pPr>
      <w:r>
        <w:rPr>
          <w:rFonts w:ascii="Times New Roman"/>
          <w:b/>
          <w:i w:val="false"/>
          <w:color w:val="000000"/>
        </w:rPr>
        <w:t xml:space="preserve"> Аэронавигациялық ұйымның әуе қозғалысына қызмет көрсету органының және (немесе) радиотехникалық жабдықты пайдалану және байланыс қызметінің сертификаты сұралған, сертификаттауға жататын аэронавигациялық қызмет түрі (кіші түрлері)</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5"/>
        <w:gridCol w:w="865"/>
        <w:gridCol w:w="2046"/>
        <w:gridCol w:w="3849"/>
        <w:gridCol w:w="2435"/>
      </w:tblGrid>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кіші түрі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қызмет көрсету (ATS)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диспетчерлік қызмет көрсету (ATS)</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диспетчерлік қызмет көрсету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жақындағанда диспетчерлік қызмет көрсету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диспетчерлік қызмет көрсету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Ұшу-ақпараттық қызмет көрсету (FIS)</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OFIS деректерін тарату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мен ақпараттарды ұсыну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Дауыстық деректерді қолдануға негізделген (дауыстық ATIS), әуеайлақ маңында ақпаратты автоматты тарату қызметі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Әуеайлақ маңында ақпаратты деректерді тарату желісі (D - ATIS) арқылы автоматты тарату қызметі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VOLMET радиохабарларын тарату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хабар беру (AL)</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ұшу-ақпараттық қызмет көрсету (AFIS)</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радиотехникалық қамтамасыз ету (байланыс, навигация, бақылау) (CNS)</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Радиотехникалық жабдықты және байланыс құралдарын пайдалану</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w:t>
            </w:r>
          </w:p>
        </w:tc>
        <w:tc>
          <w:tcPr>
            <w:tcW w:w="3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радиобайланыс (жер – әуе байланысы)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Ұшу-ақпараттық қызмет көрсету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диспетчерлік қызмет көрсету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жақындағанда диспетчерлік қызмет көрсету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диспетчерлік қызмет көрсету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жұмыстарды орындау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және іздестіру-құтқару жұмыстарына арналған авариялық радиобайланыс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радиобайланыс (жер – жер байланысы)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 органдарының өзара әрекет етуін қамтамасыз ету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ішіндегі электр байланысы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авиациялық электр байланысы желісі үшін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 (N)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кеңістігінде NDB сигналдарын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кеңістігінде VOR сигналдарын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кеңістігінде DME сигналдарын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кеңістігінде ILS сигналдарын қамтамасыз ету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санат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A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B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C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кеңістігінде GBAS сигналдарын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 (S)</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жақты шолу радиолокаторы деректерін ұсыну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шолу радиолокаторы деректерін ұсыну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 A/C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 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ADS-B деректерін ұсыну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 басқаруды автоматтандыру құралдары</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 басқарудың автоматтандырылған жүйесі (ӘҚБ АЖ)</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 басқарудың автоматтандырылған құралдары кешені (ӘҚБ АҚК)</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 басқарудың автоматтандырылған жұмыс орны (ӘҚБ АЖО)</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Радиолокациялық ақпаратты, ұшу қауіпсіздігін қамтамасыз ететін диспетчерлік қызметтер мен лауазымды тұлғалардың сөйлесулерін құжаттау жабдығы</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Радиолокациялық ақпаратты құжаттау жабдығы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 қамтамасыз ететін диспетчерлік қызметтер мен лауазымды адамдардың сөйлесуін құжаттау жабдығы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Аэронавигациялық ұйымның әуе қозғалысына</w:t>
            </w:r>
            <w:r>
              <w:br/>
            </w:r>
            <w:r>
              <w:rPr>
                <w:rFonts w:ascii="Times New Roman"/>
                <w:b w:val="false"/>
                <w:i w:val="false"/>
                <w:color w:val="000000"/>
                <w:sz w:val="20"/>
              </w:rPr>
              <w:t>қызмет көрсету органын және (немесе)</w:t>
            </w:r>
            <w:r>
              <w:br/>
            </w:r>
            <w:r>
              <w:rPr>
                <w:rFonts w:ascii="Times New Roman"/>
                <w:b w:val="false"/>
                <w:i w:val="false"/>
                <w:color w:val="000000"/>
                <w:sz w:val="20"/>
              </w:rPr>
              <w:t>радиотехникалық жабдықты пайдалану</w:t>
            </w:r>
            <w:r>
              <w:br/>
            </w:r>
            <w:r>
              <w:rPr>
                <w:rFonts w:ascii="Times New Roman"/>
                <w:b w:val="false"/>
                <w:i w:val="false"/>
                <w:color w:val="000000"/>
                <w:sz w:val="20"/>
              </w:rPr>
              <w:t>және байланыс қызметін сертификаттау</w:t>
            </w:r>
            <w:r>
              <w:br/>
            </w:r>
            <w:r>
              <w:rPr>
                <w:rFonts w:ascii="Times New Roman"/>
                <w:b w:val="false"/>
                <w:i w:val="false"/>
                <w:color w:val="000000"/>
                <w:sz w:val="20"/>
              </w:rPr>
              <w:t>және сертификат беру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46" w:id="138"/>
    <w:p>
      <w:pPr>
        <w:spacing w:after="0"/>
        <w:ind w:left="0"/>
        <w:jc w:val="left"/>
      </w:pPr>
      <w:r>
        <w:rPr>
          <w:rFonts w:ascii="Times New Roman"/>
          <w:b/>
          <w:i w:val="false"/>
          <w:color w:val="000000"/>
        </w:rPr>
        <w:t xml:space="preserve"> Сертификаттық тексеру актісі</w:t>
      </w:r>
    </w:p>
    <w:bookmarkEnd w:id="138"/>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20_ жылғы "_"_____ №__ бұйрығына сәйкес төмендегі құрамдағы комиссия:</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w:t>
      </w:r>
    </w:p>
    <w:p>
      <w:pPr>
        <w:spacing w:after="0"/>
        <w:ind w:left="0"/>
        <w:jc w:val="both"/>
      </w:pPr>
      <w:r>
        <w:rPr>
          <w:rFonts w:ascii="Times New Roman"/>
          <w:b w:val="false"/>
          <w:i w:val="false"/>
          <w:color w:val="000000"/>
          <w:sz w:val="28"/>
        </w:rPr>
        <w:t>
      _____________________________________ сертификаттық тексеру жүргізді.</w:t>
      </w:r>
    </w:p>
    <w:p>
      <w:pPr>
        <w:spacing w:after="0"/>
        <w:ind w:left="0"/>
        <w:jc w:val="both"/>
      </w:pPr>
      <w:r>
        <w:rPr>
          <w:rFonts w:ascii="Times New Roman"/>
          <w:b w:val="false"/>
          <w:i w:val="false"/>
          <w:color w:val="000000"/>
          <w:sz w:val="28"/>
        </w:rPr>
        <w:t>
      (аэронавигациялық ұйымның әуе қозғалысына қызмет көрсету органының</w:t>
      </w:r>
    </w:p>
    <w:p>
      <w:pPr>
        <w:spacing w:after="0"/>
        <w:ind w:left="0"/>
        <w:jc w:val="both"/>
      </w:pPr>
      <w:r>
        <w:rPr>
          <w:rFonts w:ascii="Times New Roman"/>
          <w:b w:val="false"/>
          <w:i w:val="false"/>
          <w:color w:val="000000"/>
          <w:sz w:val="28"/>
        </w:rPr>
        <w:t>
      және (немесе) радиотехникалық жабдықты пайдалану және байланыс</w:t>
      </w:r>
    </w:p>
    <w:p>
      <w:pPr>
        <w:spacing w:after="0"/>
        <w:ind w:left="0"/>
        <w:jc w:val="both"/>
      </w:pPr>
      <w:r>
        <w:rPr>
          <w:rFonts w:ascii="Times New Roman"/>
          <w:b w:val="false"/>
          <w:i w:val="false"/>
          <w:color w:val="000000"/>
          <w:sz w:val="28"/>
        </w:rPr>
        <w:t>
      қызметінің атауы)</w:t>
      </w:r>
    </w:p>
    <w:p>
      <w:pPr>
        <w:spacing w:after="0"/>
        <w:ind w:left="0"/>
        <w:jc w:val="both"/>
      </w:pPr>
      <w:r>
        <w:rPr>
          <w:rFonts w:ascii="Times New Roman"/>
          <w:b w:val="false"/>
          <w:i w:val="false"/>
          <w:color w:val="000000"/>
          <w:sz w:val="28"/>
        </w:rPr>
        <w:t>
      Қорытынды мәтіні: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 күні)</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 күні)</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Аэронавигациялық ұйымның басшысы</w:t>
      </w:r>
    </w:p>
    <w:p>
      <w:pPr>
        <w:spacing w:after="0"/>
        <w:ind w:left="0"/>
        <w:jc w:val="both"/>
      </w:pPr>
      <w:r>
        <w:rPr>
          <w:rFonts w:ascii="Times New Roman"/>
          <w:b w:val="false"/>
          <w:i w:val="false"/>
          <w:color w:val="000000"/>
          <w:sz w:val="28"/>
        </w:rPr>
        <w:t>
      _______________________   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Аэронавигациялық ұйымның әуе қозғалысына</w:t>
            </w:r>
            <w:r>
              <w:br/>
            </w:r>
            <w:r>
              <w:rPr>
                <w:rFonts w:ascii="Times New Roman"/>
                <w:b w:val="false"/>
                <w:i w:val="false"/>
                <w:color w:val="000000"/>
                <w:sz w:val="20"/>
              </w:rPr>
              <w:t>қызмет көрсету органын және (немесе)</w:t>
            </w:r>
            <w:r>
              <w:br/>
            </w:r>
            <w:r>
              <w:rPr>
                <w:rFonts w:ascii="Times New Roman"/>
                <w:b w:val="false"/>
                <w:i w:val="false"/>
                <w:color w:val="000000"/>
                <w:sz w:val="20"/>
              </w:rPr>
              <w:t>радиотехникалық жабдықты пайдалану</w:t>
            </w:r>
            <w:r>
              <w:br/>
            </w:r>
            <w:r>
              <w:rPr>
                <w:rFonts w:ascii="Times New Roman"/>
                <w:b w:val="false"/>
                <w:i w:val="false"/>
                <w:color w:val="000000"/>
                <w:sz w:val="20"/>
              </w:rPr>
              <w:t>және байланыс қызметін сертификаттау</w:t>
            </w:r>
            <w:r>
              <w:br/>
            </w:r>
            <w:r>
              <w:rPr>
                <w:rFonts w:ascii="Times New Roman"/>
                <w:b w:val="false"/>
                <w:i w:val="false"/>
                <w:color w:val="000000"/>
                <w:sz w:val="20"/>
              </w:rPr>
              <w:t>және сертификат беру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48" w:id="139"/>
    <w:p>
      <w:pPr>
        <w:spacing w:after="0"/>
        <w:ind w:left="0"/>
        <w:jc w:val="left"/>
      </w:pPr>
      <w:r>
        <w:rPr>
          <w:rFonts w:ascii="Times New Roman"/>
          <w:b/>
          <w:i w:val="false"/>
          <w:color w:val="000000"/>
        </w:rPr>
        <w:t xml:space="preserve"> Аэронавигациялық ұйымның әуе қозғалысына қызмет көрсету органына және (немесе) радиотехникалық жабдықты пайдалану және байланыс қызметіне қойылатын сертификаттық талаптарға сәйкессіздіктер тізбесі</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2"/>
        <w:gridCol w:w="5515"/>
        <w:gridCol w:w="3393"/>
      </w:tblGrid>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Сәйкессіздіктің мазмұны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мүшелері: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Таныстым:</w:t>
      </w:r>
    </w:p>
    <w:p>
      <w:pPr>
        <w:spacing w:after="0"/>
        <w:ind w:left="0"/>
        <w:jc w:val="both"/>
      </w:pPr>
      <w:r>
        <w:rPr>
          <w:rFonts w:ascii="Times New Roman"/>
          <w:b w:val="false"/>
          <w:i w:val="false"/>
          <w:color w:val="000000"/>
          <w:sz w:val="28"/>
        </w:rPr>
        <w:t>
      Аэронавигациялық ұйымның басшысы</w:t>
      </w:r>
    </w:p>
    <w:p>
      <w:pPr>
        <w:spacing w:after="0"/>
        <w:ind w:left="0"/>
        <w:jc w:val="both"/>
      </w:pPr>
      <w:r>
        <w:rPr>
          <w:rFonts w:ascii="Times New Roman"/>
          <w:b w:val="false"/>
          <w:i w:val="false"/>
          <w:color w:val="000000"/>
          <w:sz w:val="28"/>
        </w:rPr>
        <w:t>
      _______________________   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Аэронавигациялық ұйымның әуе қозғалысына</w:t>
            </w:r>
            <w:r>
              <w:br/>
            </w:r>
            <w:r>
              <w:rPr>
                <w:rFonts w:ascii="Times New Roman"/>
                <w:b w:val="false"/>
                <w:i w:val="false"/>
                <w:color w:val="000000"/>
                <w:sz w:val="20"/>
              </w:rPr>
              <w:t>қызмет көрсету органын және (немесе)</w:t>
            </w:r>
            <w:r>
              <w:br/>
            </w:r>
            <w:r>
              <w:rPr>
                <w:rFonts w:ascii="Times New Roman"/>
                <w:b w:val="false"/>
                <w:i w:val="false"/>
                <w:color w:val="000000"/>
                <w:sz w:val="20"/>
              </w:rPr>
              <w:t>радиотехникалық жабдықты пайдалану</w:t>
            </w:r>
            <w:r>
              <w:br/>
            </w:r>
            <w:r>
              <w:rPr>
                <w:rFonts w:ascii="Times New Roman"/>
                <w:b w:val="false"/>
                <w:i w:val="false"/>
                <w:color w:val="000000"/>
                <w:sz w:val="20"/>
              </w:rPr>
              <w:t>және байланыс қызметін сертификаттау</w:t>
            </w:r>
            <w:r>
              <w:br/>
            </w:r>
            <w:r>
              <w:rPr>
                <w:rFonts w:ascii="Times New Roman"/>
                <w:b w:val="false"/>
                <w:i w:val="false"/>
                <w:color w:val="000000"/>
                <w:sz w:val="20"/>
              </w:rPr>
              <w:t>және сертификат беру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Елтаңба</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Уәкілетті органның мекенжайы</w:t>
      </w:r>
    </w:p>
    <w:p>
      <w:pPr>
        <w:spacing w:after="0"/>
        <w:ind w:left="0"/>
        <w:jc w:val="both"/>
      </w:pPr>
      <w:r>
        <w:rPr>
          <w:rFonts w:ascii="Times New Roman"/>
          <w:b w:val="false"/>
          <w:i w:val="false"/>
          <w:color w:val="000000"/>
          <w:sz w:val="28"/>
        </w:rPr>
        <w:t>
      Сертификатты берген уәкілетті органның</w:t>
      </w:r>
    </w:p>
    <w:p>
      <w:pPr>
        <w:spacing w:after="0"/>
        <w:ind w:left="0"/>
        <w:jc w:val="both"/>
      </w:pPr>
      <w:r>
        <w:rPr>
          <w:rFonts w:ascii="Times New Roman"/>
          <w:b w:val="false"/>
          <w:i w:val="false"/>
          <w:color w:val="000000"/>
          <w:sz w:val="28"/>
        </w:rPr>
        <w:t>
      бизнес сәйкестендіру нөмірі</w:t>
      </w:r>
    </w:p>
    <w:bookmarkStart w:name="z150" w:id="140"/>
    <w:p>
      <w:pPr>
        <w:spacing w:after="0"/>
        <w:ind w:left="0"/>
        <w:jc w:val="left"/>
      </w:pPr>
      <w:r>
        <w:rPr>
          <w:rFonts w:ascii="Times New Roman"/>
          <w:b/>
          <w:i w:val="false"/>
          <w:color w:val="000000"/>
        </w:rPr>
        <w:t xml:space="preserve"> Аэронавигациялық ұйымның әуе қозғалысына қызмет көрсету органының және (немесе) радиотехникалық жабдықты пайдалану және байланыс қызметінің сертификаты</w:t>
      </w:r>
    </w:p>
    <w:bookmarkEnd w:id="140"/>
    <w:p>
      <w:pPr>
        <w:spacing w:after="0"/>
        <w:ind w:left="0"/>
        <w:jc w:val="both"/>
      </w:pPr>
      <w:r>
        <w:rPr>
          <w:rFonts w:ascii="Times New Roman"/>
          <w:b w:val="false"/>
          <w:i w:val="false"/>
          <w:color w:val="000000"/>
          <w:sz w:val="28"/>
        </w:rPr>
        <w:t>
      № ________</w:t>
      </w:r>
    </w:p>
    <w:p>
      <w:pPr>
        <w:spacing w:after="0"/>
        <w:ind w:left="0"/>
        <w:jc w:val="both"/>
      </w:pPr>
      <w:r>
        <w:rPr>
          <w:rFonts w:ascii="Times New Roman"/>
          <w:b w:val="false"/>
          <w:i w:val="false"/>
          <w:color w:val="000000"/>
          <w:sz w:val="28"/>
        </w:rPr>
        <w:t>
      20__ жылғы "___" ________ берілді. Қолданылу мерзімі</w:t>
      </w:r>
    </w:p>
    <w:p>
      <w:pPr>
        <w:spacing w:after="0"/>
        <w:ind w:left="0"/>
        <w:jc w:val="both"/>
      </w:pPr>
      <w:r>
        <w:rPr>
          <w:rFonts w:ascii="Times New Roman"/>
          <w:b w:val="false"/>
          <w:i w:val="false"/>
          <w:color w:val="000000"/>
          <w:sz w:val="28"/>
        </w:rPr>
        <w:t>
      20__ жылғы "___" ________ дейін.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(аэронавигациялық ұйымның әуе қозғалысына қызмет көрсету органының</w:t>
      </w:r>
    </w:p>
    <w:p>
      <w:pPr>
        <w:spacing w:after="0"/>
        <w:ind w:left="0"/>
        <w:jc w:val="both"/>
      </w:pPr>
      <w:r>
        <w:rPr>
          <w:rFonts w:ascii="Times New Roman"/>
          <w:b w:val="false"/>
          <w:i w:val="false"/>
          <w:color w:val="000000"/>
          <w:sz w:val="28"/>
        </w:rPr>
        <w:t>
      және (немесе) радиотехникалық жабдықты пайдалану және байланыс</w:t>
      </w:r>
    </w:p>
    <w:p>
      <w:pPr>
        <w:spacing w:after="0"/>
        <w:ind w:left="0"/>
        <w:jc w:val="both"/>
      </w:pPr>
      <w:r>
        <w:rPr>
          <w:rFonts w:ascii="Times New Roman"/>
          <w:b w:val="false"/>
          <w:i w:val="false"/>
          <w:color w:val="000000"/>
          <w:sz w:val="28"/>
        </w:rPr>
        <w:t>
      қызметінің атауы, БСН, заңды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(аэронавигациялық ұйымның әуе қозғалысына қызмет көрсету органының</w:t>
      </w:r>
    </w:p>
    <w:p>
      <w:pPr>
        <w:spacing w:after="0"/>
        <w:ind w:left="0"/>
        <w:jc w:val="both"/>
      </w:pPr>
      <w:r>
        <w:rPr>
          <w:rFonts w:ascii="Times New Roman"/>
          <w:b w:val="false"/>
          <w:i w:val="false"/>
          <w:color w:val="000000"/>
          <w:sz w:val="28"/>
        </w:rPr>
        <w:t>
      және (немесе) радиотехникалық жабдықты пайдалану және байланыс</w:t>
      </w:r>
    </w:p>
    <w:p>
      <w:pPr>
        <w:spacing w:after="0"/>
        <w:ind w:left="0"/>
        <w:jc w:val="both"/>
      </w:pPr>
      <w:r>
        <w:rPr>
          <w:rFonts w:ascii="Times New Roman"/>
          <w:b w:val="false"/>
          <w:i w:val="false"/>
          <w:color w:val="000000"/>
          <w:sz w:val="28"/>
        </w:rPr>
        <w:t>
      қызметінің атауы)</w:t>
      </w:r>
    </w:p>
    <w:p>
      <w:pPr>
        <w:spacing w:after="0"/>
        <w:ind w:left="0"/>
        <w:jc w:val="both"/>
      </w:pPr>
      <w:r>
        <w:rPr>
          <w:rFonts w:ascii="Times New Roman"/>
          <w:b w:val="false"/>
          <w:i w:val="false"/>
          <w:color w:val="000000"/>
          <w:sz w:val="28"/>
        </w:rPr>
        <w:t>
      Осы сертификат аэронавигациялық ұйымның әуе қозғалысына қызмет көрсету органының және (немесе) радиотехникалық жабдықты пайдалану және байланыс қызметінің қойылатын сертификаттық талаптарға сәйкес келетінін куәландырады.</w:t>
      </w:r>
    </w:p>
    <w:p>
      <w:pPr>
        <w:spacing w:after="0"/>
        <w:ind w:left="0"/>
        <w:jc w:val="both"/>
      </w:pPr>
      <w:r>
        <w:rPr>
          <w:rFonts w:ascii="Times New Roman"/>
          <w:b w:val="false"/>
          <w:i w:val="false"/>
          <w:color w:val="000000"/>
          <w:sz w:val="28"/>
        </w:rPr>
        <w:t xml:space="preserve">
      Қызмет көрсету түрлері (кіші түрлері) бар сертификаттың қолдану аясы осы сертификатқа қосымшада көрсетілген </w:t>
      </w:r>
    </w:p>
    <w:p>
      <w:pPr>
        <w:spacing w:after="0"/>
        <w:ind w:left="0"/>
        <w:jc w:val="both"/>
      </w:pPr>
      <w:r>
        <w:rPr>
          <w:rFonts w:ascii="Times New Roman"/>
          <w:b w:val="false"/>
          <w:i w:val="false"/>
          <w:color w:val="000000"/>
          <w:sz w:val="28"/>
        </w:rPr>
        <w:t>
      Сертификат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(азаматтық авиация саласындағы уәкілетті органның атауы)</w:t>
      </w:r>
    </w:p>
    <w:p>
      <w:pPr>
        <w:spacing w:after="0"/>
        <w:ind w:left="0"/>
        <w:jc w:val="both"/>
      </w:pPr>
      <w:r>
        <w:rPr>
          <w:rFonts w:ascii="Times New Roman"/>
          <w:b w:val="false"/>
          <w:i w:val="false"/>
          <w:color w:val="000000"/>
          <w:sz w:val="28"/>
        </w:rPr>
        <w:t>
      комиссиясының 20___жылғы "___" _________________ № ____ сертификаттық тексеру актісі негізінде берілді.</w:t>
      </w:r>
    </w:p>
    <w:p>
      <w:pPr>
        <w:spacing w:after="0"/>
        <w:ind w:left="0"/>
        <w:jc w:val="both"/>
      </w:pPr>
      <w:r>
        <w:rPr>
          <w:rFonts w:ascii="Times New Roman"/>
          <w:b w:val="false"/>
          <w:i w:val="false"/>
          <w:color w:val="000000"/>
          <w:sz w:val="28"/>
        </w:rPr>
        <w:t>
      Әуе қозғалысына қызмет органына және (немесе) радиотехникалық жабдықты пайдалану және байланыс қызметін қызметіне қойылатын сертификаттық талаптарға сәйкестігін тұрақты бақылауды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(азаматтық авиация саласындағы уәкілетті органның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 жүзеге асырады.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Азаматтық авиация саласындағы</w:t>
      </w:r>
    </w:p>
    <w:p>
      <w:pPr>
        <w:spacing w:after="0"/>
        <w:ind w:left="0"/>
        <w:jc w:val="both"/>
      </w:pPr>
      <w:r>
        <w:rPr>
          <w:rFonts w:ascii="Times New Roman"/>
          <w:b w:val="false"/>
          <w:i w:val="false"/>
          <w:color w:val="000000"/>
          <w:sz w:val="28"/>
        </w:rPr>
        <w:t>
      уәкілетті органның басшысы</w:t>
      </w:r>
    </w:p>
    <w:p>
      <w:pPr>
        <w:spacing w:after="0"/>
        <w:ind w:left="0"/>
        <w:jc w:val="both"/>
      </w:pPr>
      <w:r>
        <w:rPr>
          <w:rFonts w:ascii="Times New Roman"/>
          <w:b w:val="false"/>
          <w:i w:val="false"/>
          <w:color w:val="000000"/>
          <w:sz w:val="28"/>
        </w:rPr>
        <w:t>
      не ол уәкілеттік берген адам</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bookmarkStart w:name="z151" w:id="141"/>
    <w:p>
      <w:pPr>
        <w:spacing w:after="0"/>
        <w:ind w:left="0"/>
        <w:jc w:val="both"/>
      </w:pPr>
      <w:r>
        <w:rPr>
          <w:rFonts w:ascii="Times New Roman"/>
          <w:b w:val="false"/>
          <w:i w:val="false"/>
          <w:color w:val="000000"/>
          <w:sz w:val="28"/>
        </w:rPr>
        <w:t>
      Аэронавигациялық ұйымның әуе қозғалысына</w:t>
      </w:r>
    </w:p>
    <w:bookmarkEnd w:id="141"/>
    <w:p>
      <w:pPr>
        <w:spacing w:after="0"/>
        <w:ind w:left="0"/>
        <w:jc w:val="both"/>
      </w:pPr>
      <w:r>
        <w:rPr>
          <w:rFonts w:ascii="Times New Roman"/>
          <w:b w:val="false"/>
          <w:i w:val="false"/>
          <w:color w:val="000000"/>
          <w:sz w:val="28"/>
        </w:rPr>
        <w:t xml:space="preserve">
      қызмет көрсету органының және (немесе) </w:t>
      </w:r>
    </w:p>
    <w:p>
      <w:pPr>
        <w:spacing w:after="0"/>
        <w:ind w:left="0"/>
        <w:jc w:val="both"/>
      </w:pPr>
      <w:r>
        <w:rPr>
          <w:rFonts w:ascii="Times New Roman"/>
          <w:b w:val="false"/>
          <w:i w:val="false"/>
          <w:color w:val="000000"/>
          <w:sz w:val="28"/>
        </w:rPr>
        <w:t xml:space="preserve">
      радиотехникалық жабдықты пайдалану   </w:t>
      </w:r>
    </w:p>
    <w:p>
      <w:pPr>
        <w:spacing w:after="0"/>
        <w:ind w:left="0"/>
        <w:jc w:val="both"/>
      </w:pPr>
      <w:r>
        <w:rPr>
          <w:rFonts w:ascii="Times New Roman"/>
          <w:b w:val="false"/>
          <w:i w:val="false"/>
          <w:color w:val="000000"/>
          <w:sz w:val="28"/>
        </w:rPr>
        <w:t xml:space="preserve">
      және байланыс қызметінің сертификатына </w:t>
      </w:r>
    </w:p>
    <w:p>
      <w:pPr>
        <w:spacing w:after="0"/>
        <w:ind w:left="0"/>
        <w:jc w:val="both"/>
      </w:pPr>
      <w:r>
        <w:rPr>
          <w:rFonts w:ascii="Times New Roman"/>
          <w:b w:val="false"/>
          <w:i w:val="false"/>
          <w:color w:val="000000"/>
          <w:sz w:val="28"/>
        </w:rPr>
        <w:t xml:space="preserve">
      № ________ қосымша           </w:t>
      </w:r>
    </w:p>
    <w:bookmarkStart w:name="z152" w:id="142"/>
    <w:p>
      <w:pPr>
        <w:spacing w:after="0"/>
        <w:ind w:left="0"/>
        <w:jc w:val="left"/>
      </w:pPr>
      <w:r>
        <w:rPr>
          <w:rFonts w:ascii="Times New Roman"/>
          <w:b/>
          <w:i w:val="false"/>
          <w:color w:val="000000"/>
        </w:rPr>
        <w:t xml:space="preserve"> Сертификаттың қолданылу аясы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1"/>
        <w:gridCol w:w="2699"/>
        <w:gridCol w:w="3451"/>
        <w:gridCol w:w="1199"/>
      </w:tblGrid>
      <w:tr>
        <w:trPr>
          <w:trHeight w:val="30" w:hRule="atLeast"/>
        </w:trPr>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түрі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кіші түрі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қызмет көрсету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Радиотехникалық жабдықты пайдалану және байланыс қызметі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Азаматтық авиация саласындағы</w:t>
      </w:r>
    </w:p>
    <w:p>
      <w:pPr>
        <w:spacing w:after="0"/>
        <w:ind w:left="0"/>
        <w:jc w:val="both"/>
      </w:pPr>
      <w:r>
        <w:rPr>
          <w:rFonts w:ascii="Times New Roman"/>
          <w:b w:val="false"/>
          <w:i w:val="false"/>
          <w:color w:val="000000"/>
          <w:sz w:val="28"/>
        </w:rPr>
        <w:t>
      уәкілетті органның басшысы</w:t>
      </w:r>
    </w:p>
    <w:p>
      <w:pPr>
        <w:spacing w:after="0"/>
        <w:ind w:left="0"/>
        <w:jc w:val="both"/>
      </w:pPr>
      <w:r>
        <w:rPr>
          <w:rFonts w:ascii="Times New Roman"/>
          <w:b w:val="false"/>
          <w:i w:val="false"/>
          <w:color w:val="000000"/>
          <w:sz w:val="28"/>
        </w:rPr>
        <w:t>
      не ол уәкілеттік берген адам</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6 ақпандағы</w:t>
            </w:r>
            <w:r>
              <w:br/>
            </w:r>
            <w:r>
              <w:rPr>
                <w:rFonts w:ascii="Times New Roman"/>
                <w:b w:val="false"/>
                <w:i w:val="false"/>
                <w:color w:val="000000"/>
                <w:sz w:val="20"/>
              </w:rPr>
              <w:t>№ 117 бұйрығына</w:t>
            </w:r>
            <w:r>
              <w:br/>
            </w:r>
            <w:r>
              <w:rPr>
                <w:rFonts w:ascii="Times New Roman"/>
                <w:b w:val="false"/>
                <w:i w:val="false"/>
                <w:color w:val="000000"/>
                <w:sz w:val="20"/>
              </w:rPr>
              <w:t>2-қосымша</w:t>
            </w:r>
          </w:p>
        </w:tc>
      </w:tr>
    </w:tbl>
    <w:bookmarkStart w:name="z154" w:id="143"/>
    <w:p>
      <w:pPr>
        <w:spacing w:after="0"/>
        <w:ind w:left="0"/>
        <w:jc w:val="left"/>
      </w:pPr>
      <w:r>
        <w:rPr>
          <w:rFonts w:ascii="Times New Roman"/>
          <w:b/>
          <w:i w:val="false"/>
          <w:color w:val="000000"/>
        </w:rPr>
        <w:t xml:space="preserve"> Аэронавигациялық ұйымның әуе қозғалысына қызмет көрсету органдарына және (немесе) радиотехникалық жабдықты пайдалану және байланыс қызметтеріне қойылатын сертификаттық талаптар</w:t>
      </w:r>
    </w:p>
    <w:bookmarkEnd w:id="143"/>
    <w:bookmarkStart w:name="z155" w:id="144"/>
    <w:p>
      <w:pPr>
        <w:spacing w:after="0"/>
        <w:ind w:left="0"/>
        <w:jc w:val="both"/>
      </w:pPr>
      <w:r>
        <w:rPr>
          <w:rFonts w:ascii="Times New Roman"/>
          <w:b w:val="false"/>
          <w:i w:val="false"/>
          <w:color w:val="000000"/>
          <w:sz w:val="28"/>
        </w:rPr>
        <w:t>
      Осы Сертификаттық талаптар Аэронавигациялық ұйымның әуе қозғалысына қызмет көрсету органдарына және (немесе) радиотехникалық жабдықты пайдалану және байланыс қызметтеріне қойылатын талаптарды (бұдан әрі – талаптар) белгілейді.</w:t>
      </w:r>
    </w:p>
    <w:bookmarkEnd w:id="144"/>
    <w:bookmarkStart w:name="z156" w:id="145"/>
    <w:p>
      <w:pPr>
        <w:spacing w:after="0"/>
        <w:ind w:left="0"/>
        <w:jc w:val="both"/>
      </w:pPr>
      <w:r>
        <w:rPr>
          <w:rFonts w:ascii="Times New Roman"/>
          <w:b w:val="false"/>
          <w:i w:val="false"/>
          <w:color w:val="000000"/>
          <w:sz w:val="28"/>
        </w:rPr>
        <w:t>
      Талаптарда:</w:t>
      </w:r>
    </w:p>
    <w:bookmarkEnd w:id="145"/>
    <w:bookmarkStart w:name="z157" w:id="146"/>
    <w:p>
      <w:pPr>
        <w:spacing w:after="0"/>
        <w:ind w:left="0"/>
        <w:jc w:val="both"/>
      </w:pPr>
      <w:r>
        <w:rPr>
          <w:rFonts w:ascii="Times New Roman"/>
          <w:b w:val="false"/>
          <w:i w:val="false"/>
          <w:color w:val="000000"/>
          <w:sz w:val="28"/>
        </w:rPr>
        <w:t>
      1. Аэронавигациялық ұйымның кемінде 3 жыл кезеңге арналған бекітілген даму жоспары, сондай-ақ оларға қол жеткізу стратегиясы мен іс-шаралары.</w:t>
      </w:r>
    </w:p>
    <w:bookmarkEnd w:id="146"/>
    <w:bookmarkStart w:name="z158" w:id="147"/>
    <w:p>
      <w:pPr>
        <w:spacing w:after="0"/>
        <w:ind w:left="0"/>
        <w:jc w:val="both"/>
      </w:pPr>
      <w:r>
        <w:rPr>
          <w:rFonts w:ascii="Times New Roman"/>
          <w:b w:val="false"/>
          <w:i w:val="false"/>
          <w:color w:val="000000"/>
          <w:sz w:val="28"/>
        </w:rPr>
        <w:t>
      2. Әзірленген және азаматтық авиация саласындағы уәкілетті органмен келісілген әуе қозғалысына қызмет көрсетуді бұзуға байланысты күтпеген мән-жайлар кезіндегі іс-шаралар жоспарының болуы.</w:t>
      </w:r>
    </w:p>
    <w:bookmarkEnd w:id="147"/>
    <w:bookmarkStart w:name="z159" w:id="148"/>
    <w:p>
      <w:pPr>
        <w:spacing w:after="0"/>
        <w:ind w:left="0"/>
        <w:jc w:val="both"/>
      </w:pPr>
      <w:r>
        <w:rPr>
          <w:rFonts w:ascii="Times New Roman"/>
          <w:b w:val="false"/>
          <w:i w:val="false"/>
          <w:color w:val="000000"/>
          <w:sz w:val="28"/>
        </w:rPr>
        <w:t>
      3. Аэронавигациялық ұйымның әуе қозғалысына қызмет көрсету органында және (немесе) радиотехникалық жабдықты пайдалану және байланыс қызметінде бекітілген:</w:t>
      </w:r>
    </w:p>
    <w:bookmarkEnd w:id="148"/>
    <w:bookmarkStart w:name="z160" w:id="149"/>
    <w:p>
      <w:pPr>
        <w:spacing w:after="0"/>
        <w:ind w:left="0"/>
        <w:jc w:val="both"/>
      </w:pPr>
      <w:r>
        <w:rPr>
          <w:rFonts w:ascii="Times New Roman"/>
          <w:b w:val="false"/>
          <w:i w:val="false"/>
          <w:color w:val="000000"/>
          <w:sz w:val="28"/>
        </w:rPr>
        <w:t>
      1) құрылымдық бөлімшелері туралы ережелерінің;</w:t>
      </w:r>
    </w:p>
    <w:bookmarkEnd w:id="149"/>
    <w:bookmarkStart w:name="z161" w:id="150"/>
    <w:p>
      <w:pPr>
        <w:spacing w:after="0"/>
        <w:ind w:left="0"/>
        <w:jc w:val="both"/>
      </w:pPr>
      <w:r>
        <w:rPr>
          <w:rFonts w:ascii="Times New Roman"/>
          <w:b w:val="false"/>
          <w:i w:val="false"/>
          <w:color w:val="000000"/>
          <w:sz w:val="28"/>
        </w:rPr>
        <w:t>
      2) лауазымдық нұсқаулықтарының;</w:t>
      </w:r>
    </w:p>
    <w:bookmarkEnd w:id="150"/>
    <w:bookmarkStart w:name="z162" w:id="151"/>
    <w:p>
      <w:pPr>
        <w:spacing w:after="0"/>
        <w:ind w:left="0"/>
        <w:jc w:val="both"/>
      </w:pPr>
      <w:r>
        <w:rPr>
          <w:rFonts w:ascii="Times New Roman"/>
          <w:b w:val="false"/>
          <w:i w:val="false"/>
          <w:color w:val="000000"/>
          <w:sz w:val="28"/>
        </w:rPr>
        <w:t>
      3) әуе қозғалысына қызмет көрсетуді жүзеге асыратын диспетчерлерінің, авиациялық станциялар операторларының жұмыс технологияларының;</w:t>
      </w:r>
    </w:p>
    <w:bookmarkEnd w:id="151"/>
    <w:bookmarkStart w:name="z163" w:id="152"/>
    <w:p>
      <w:pPr>
        <w:spacing w:after="0"/>
        <w:ind w:left="0"/>
        <w:jc w:val="both"/>
      </w:pPr>
      <w:r>
        <w:rPr>
          <w:rFonts w:ascii="Times New Roman"/>
          <w:b w:val="false"/>
          <w:i w:val="false"/>
          <w:color w:val="000000"/>
          <w:sz w:val="28"/>
        </w:rPr>
        <w:t>
      4) азаматтық авиация ұйымдарының қызметтерімен өзара іс-қимыл жасау жөніндегі нұсқаулықтарының;</w:t>
      </w:r>
    </w:p>
    <w:bookmarkEnd w:id="152"/>
    <w:bookmarkStart w:name="z164" w:id="153"/>
    <w:p>
      <w:pPr>
        <w:spacing w:after="0"/>
        <w:ind w:left="0"/>
        <w:jc w:val="both"/>
      </w:pPr>
      <w:r>
        <w:rPr>
          <w:rFonts w:ascii="Times New Roman"/>
          <w:b w:val="false"/>
          <w:i w:val="false"/>
          <w:color w:val="000000"/>
          <w:sz w:val="28"/>
        </w:rPr>
        <w:t>
      5) авиациялық оқиғалар мен инцеденттер жөніндегі авариялық хабар беру схемасының;</w:t>
      </w:r>
    </w:p>
    <w:bookmarkEnd w:id="153"/>
    <w:bookmarkStart w:name="z165" w:id="154"/>
    <w:p>
      <w:pPr>
        <w:spacing w:after="0"/>
        <w:ind w:left="0"/>
        <w:jc w:val="both"/>
      </w:pPr>
      <w:r>
        <w:rPr>
          <w:rFonts w:ascii="Times New Roman"/>
          <w:b w:val="false"/>
          <w:i w:val="false"/>
          <w:color w:val="000000"/>
          <w:sz w:val="28"/>
        </w:rPr>
        <w:t>
      6) ұшуды және байланысты радиотехникалық қамтамасыз ету құралдарын пайдалану құжаттамасының;</w:t>
      </w:r>
    </w:p>
    <w:bookmarkEnd w:id="154"/>
    <w:bookmarkStart w:name="z166" w:id="155"/>
    <w:p>
      <w:pPr>
        <w:spacing w:after="0"/>
        <w:ind w:left="0"/>
        <w:jc w:val="both"/>
      </w:pPr>
      <w:r>
        <w:rPr>
          <w:rFonts w:ascii="Times New Roman"/>
          <w:b w:val="false"/>
          <w:i w:val="false"/>
          <w:color w:val="000000"/>
          <w:sz w:val="28"/>
        </w:rPr>
        <w:t>
      7) көрсетілетін аэронавигациялық қызмет көрсету түрлеріне қатысты бөлікте, әуе кеңістігін пайдалану және авиация қызметі туралы Қазақстан Республикасының заңнамасына енгізілген соңғы өзгерістер мен толықтыруларды қоса алғанда, персоналды таныстыру жөніндегі, сондай-ақ ұшу қауіпсіздігі бойынша ақпаратты (талдауды) жеткізу жөніндегі нұсқаулықтың болуы.</w:t>
      </w:r>
    </w:p>
    <w:bookmarkEnd w:id="155"/>
    <w:bookmarkStart w:name="z167" w:id="156"/>
    <w:p>
      <w:pPr>
        <w:spacing w:after="0"/>
        <w:ind w:left="0"/>
        <w:jc w:val="both"/>
      </w:pPr>
      <w:r>
        <w:rPr>
          <w:rFonts w:ascii="Times New Roman"/>
          <w:b w:val="false"/>
          <w:i w:val="false"/>
          <w:color w:val="000000"/>
          <w:sz w:val="28"/>
        </w:rPr>
        <w:t>
      4. Аэронавигациялық ұйымның әуе қозғалысына қызмет көрсету органының және (немесе) радиотехникалық жабдықты пайдалану және байланыс қызметінің:</w:t>
      </w:r>
    </w:p>
    <w:bookmarkEnd w:id="156"/>
    <w:bookmarkStart w:name="z168" w:id="157"/>
    <w:p>
      <w:pPr>
        <w:spacing w:after="0"/>
        <w:ind w:left="0"/>
        <w:jc w:val="both"/>
      </w:pPr>
      <w:r>
        <w:rPr>
          <w:rFonts w:ascii="Times New Roman"/>
          <w:b w:val="false"/>
          <w:i w:val="false"/>
          <w:color w:val="000000"/>
          <w:sz w:val="28"/>
        </w:rPr>
        <w:t xml:space="preserve">
      Қазақстан Республикасының Көлік коммуникация министрі міндетін атқарушының 2011 жылғы 16 мамырдағы № 279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тіркеу тізіліміңде 7006 болып тіркелген) Әуе қозғалысына ұйымдастыру және оған қызмет көрсету жөніндегі нұсқаулықты;</w:t>
      </w:r>
    </w:p>
    <w:bookmarkEnd w:id="157"/>
    <w:bookmarkStart w:name="z169" w:id="158"/>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 Заңының </w:t>
      </w:r>
      <w:r>
        <w:rPr>
          <w:rFonts w:ascii="Times New Roman"/>
          <w:b w:val="false"/>
          <w:i w:val="false"/>
          <w:color w:val="000000"/>
          <w:sz w:val="28"/>
        </w:rPr>
        <w:t>14-бабы</w:t>
      </w:r>
      <w:r>
        <w:rPr>
          <w:rFonts w:ascii="Times New Roman"/>
          <w:b w:val="false"/>
          <w:i w:val="false"/>
          <w:color w:val="000000"/>
          <w:sz w:val="28"/>
        </w:rPr>
        <w:t xml:space="preserve"> 1-тармағының 41-17) тармақшасына сәйкес бекітілетін Азаматтық авиацияда ұшуды және авиациялық радиобайланысты радиотехникалық қамтамасыз ету қағидаларын;</w:t>
      </w:r>
    </w:p>
    <w:bookmarkEnd w:id="158"/>
    <w:bookmarkStart w:name="z170" w:id="159"/>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 Заңының </w:t>
      </w:r>
      <w:r>
        <w:rPr>
          <w:rFonts w:ascii="Times New Roman"/>
          <w:b w:val="false"/>
          <w:i w:val="false"/>
          <w:color w:val="000000"/>
          <w:sz w:val="28"/>
        </w:rPr>
        <w:t>14-бабы</w:t>
      </w:r>
      <w:r>
        <w:rPr>
          <w:rFonts w:ascii="Times New Roman"/>
          <w:b w:val="false"/>
          <w:i w:val="false"/>
          <w:color w:val="000000"/>
          <w:sz w:val="28"/>
        </w:rPr>
        <w:t xml:space="preserve"> 1-тармағының 41-28) тармақшасына сәйкес бекітілетін Ұшу қауіпсіздігіне қамтамасыз етуге тікелей қатысатын авиация персоналын кәсіптік даярлау қағидаларын;</w:t>
      </w:r>
    </w:p>
    <w:bookmarkEnd w:id="159"/>
    <w:bookmarkStart w:name="z171" w:id="16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 Заңының </w:t>
      </w:r>
      <w:r>
        <w:rPr>
          <w:rFonts w:ascii="Times New Roman"/>
          <w:b w:val="false"/>
          <w:i w:val="false"/>
          <w:color w:val="000000"/>
          <w:sz w:val="28"/>
        </w:rPr>
        <w:t>14-бабы</w:t>
      </w:r>
      <w:r>
        <w:rPr>
          <w:rFonts w:ascii="Times New Roman"/>
          <w:b w:val="false"/>
          <w:i w:val="false"/>
          <w:color w:val="000000"/>
          <w:sz w:val="28"/>
        </w:rPr>
        <w:t xml:space="preserve"> 1-тармағының 41-18) тармақшасына сәйкес бекітілетін Әуе кемелерін пайдаланушыларды аэронавигациялық ақпаратпен қамтамасыз ету қағидаларын;</w:t>
      </w:r>
    </w:p>
    <w:bookmarkEnd w:id="160"/>
    <w:bookmarkStart w:name="z172" w:id="161"/>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 Заңының </w:t>
      </w:r>
      <w:r>
        <w:rPr>
          <w:rFonts w:ascii="Times New Roman"/>
          <w:b w:val="false"/>
          <w:i w:val="false"/>
          <w:color w:val="000000"/>
          <w:sz w:val="28"/>
        </w:rPr>
        <w:t>35-бабының</w:t>
      </w:r>
      <w:r>
        <w:rPr>
          <w:rFonts w:ascii="Times New Roman"/>
          <w:b w:val="false"/>
          <w:i w:val="false"/>
          <w:color w:val="000000"/>
          <w:sz w:val="28"/>
        </w:rPr>
        <w:t xml:space="preserve"> 2-тармағына сәйкес бекітілетін Қазақстан Республикасы Заңының азаматтық авиациясын метеорологиялық қамтамасыз ету қағидаларын;</w:t>
      </w:r>
    </w:p>
    <w:bookmarkEnd w:id="161"/>
    <w:bookmarkStart w:name="z173" w:id="162"/>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 Заңының </w:t>
      </w:r>
      <w:r>
        <w:rPr>
          <w:rFonts w:ascii="Times New Roman"/>
          <w:b w:val="false"/>
          <w:i w:val="false"/>
          <w:color w:val="000000"/>
          <w:sz w:val="28"/>
        </w:rPr>
        <w:t>14-бабы</w:t>
      </w:r>
      <w:r>
        <w:rPr>
          <w:rFonts w:ascii="Times New Roman"/>
          <w:b w:val="false"/>
          <w:i w:val="false"/>
          <w:color w:val="000000"/>
          <w:sz w:val="28"/>
        </w:rPr>
        <w:t xml:space="preserve"> 1-тармағының 41-39) тармақшасына сәйкес бекітілетін Азаматтық авиацияда әуеайлақтарының (тікұшақ айлақтарының) пайдалануға жарамдылық нормаларын сақтауы.</w:t>
      </w:r>
    </w:p>
    <w:bookmarkEnd w:id="162"/>
    <w:bookmarkStart w:name="z174" w:id="163"/>
    <w:p>
      <w:pPr>
        <w:spacing w:after="0"/>
        <w:ind w:left="0"/>
        <w:jc w:val="both"/>
      </w:pPr>
      <w:r>
        <w:rPr>
          <w:rFonts w:ascii="Times New Roman"/>
          <w:b w:val="false"/>
          <w:i w:val="false"/>
          <w:color w:val="000000"/>
          <w:sz w:val="28"/>
        </w:rPr>
        <w:t xml:space="preserve">
      5. Қазақстан Республикасы Көлік және коммуникация министрінің 2011 жылғы 13 маусымдағы № 362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тіркеу тізілімінде 7058 болып тіркелген) Авиациялық персонал куәлігі берілетін адамдарға қойылатын біліктілік талаптарына әуе қозғалысына қызмет көрсету органдары персоналының сәйкестігін.</w:t>
      </w:r>
    </w:p>
    <w:bookmarkEnd w:id="163"/>
    <w:bookmarkStart w:name="z175" w:id="164"/>
    <w:p>
      <w:pPr>
        <w:spacing w:after="0"/>
        <w:ind w:left="0"/>
        <w:jc w:val="both"/>
      </w:pPr>
      <w:r>
        <w:rPr>
          <w:rFonts w:ascii="Times New Roman"/>
          <w:b w:val="false"/>
          <w:i w:val="false"/>
          <w:color w:val="000000"/>
          <w:sz w:val="28"/>
        </w:rPr>
        <w:t>
      6. Ұшуды және байланысты радиотехникалық қамтамасыз ету құралдарына (авиациялық әуе электр байланысы, авиациялық жерүсті электр байланысы, навигацияның радиотехникалық құралдары, бақылау жүйелері, әуе қозғалысын басқарудың автоматтандыру құралдары, байқау ақпаратын, ұшу қауіпсіздігін қамтамасыз ететін диспетчерлік қызметтер мен лауазымды адамдардың келіссөздерін құжаттандыру жабдығы) және оларды электрмен жабдықтау көздеріне пайдалану құжаттамасына сәйкес техникалық қызмет көрсету және жөндеуді қамтамасыз ету.</w:t>
      </w:r>
    </w:p>
    <w:bookmarkEnd w:id="164"/>
    <w:bookmarkStart w:name="z176" w:id="165"/>
    <w:p>
      <w:pPr>
        <w:spacing w:after="0"/>
        <w:ind w:left="0"/>
        <w:jc w:val="both"/>
      </w:pPr>
      <w:r>
        <w:rPr>
          <w:rFonts w:ascii="Times New Roman"/>
          <w:b w:val="false"/>
          <w:i w:val="false"/>
          <w:color w:val="000000"/>
          <w:sz w:val="28"/>
        </w:rPr>
        <w:t>
      7. Қазақстан Республикасының заңнамасында көзделген аэронавигациялық ұйымның әуе қозғалысына қызмет көрсету органын және (немесе) радиотехникалық жабдықты пайдалану және байланыс қызметін сертификаттау және (немесе) аэронавигациялық ұйымның әуе қозғалысына қызмет көрсету органының және (немесе) радиотехникалық жабдықты пайдалану және байланыс қызметінің сертификатын алуға берген өтінішіне қоса берілетін құжаттамаға қойылатын талаптардың орындалуы.</w:t>
      </w:r>
    </w:p>
    <w:bookmarkEnd w:id="165"/>
    <w:bookmarkStart w:name="z177" w:id="166"/>
    <w:p>
      <w:pPr>
        <w:spacing w:after="0"/>
        <w:ind w:left="0"/>
        <w:jc w:val="both"/>
      </w:pPr>
      <w:r>
        <w:rPr>
          <w:rFonts w:ascii="Times New Roman"/>
          <w:b w:val="false"/>
          <w:i w:val="false"/>
          <w:color w:val="000000"/>
          <w:sz w:val="28"/>
        </w:rPr>
        <w:t>
      8. Аэронавигациялық ұйымда ұшу қауіпсіздігін басқару жүйесінің (меншікті немесе шарт негізіндегі ұқсас қызмет түрін көрсететін басқа аэронавигациялық ұйымның ұшу қауіпсіздігін басқару жүйесінің бақылауында) болуы.</w:t>
      </w:r>
    </w:p>
    <w:bookmarkEnd w:id="166"/>
    <w:bookmarkStart w:name="z178" w:id="167"/>
    <w:p>
      <w:pPr>
        <w:spacing w:after="0"/>
        <w:ind w:left="0"/>
        <w:jc w:val="both"/>
      </w:pPr>
      <w:r>
        <w:rPr>
          <w:rFonts w:ascii="Times New Roman"/>
          <w:b w:val="false"/>
          <w:i w:val="false"/>
          <w:color w:val="000000"/>
          <w:sz w:val="28"/>
        </w:rPr>
        <w:t>
      9. Метеорологиялық және аэронавигациялық ақпаратты алуға шарттың болуы (егер өтініш беруші мұндай қызметтерді көрсетпесе).</w:t>
      </w:r>
    </w:p>
    <w:bookmarkEnd w:id="1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