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b168" w14:textId="71eb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23 қаңтардағы № 7-1/37 бұйрығы. Қазақстан Республикасының Әділет министрлігінде 2015 жылы 17 наурызда № 10466 тіркелді.</w:t>
      </w:r>
    </w:p>
    <w:p>
      <w:pPr>
        <w:spacing w:after="0"/>
        <w:ind w:left="0"/>
        <w:jc w:val="both"/>
      </w:pPr>
      <w:bookmarkStart w:name="z24" w:id="0"/>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32)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27.06.2023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5" w:id="1"/>
    <w:p>
      <w:pPr>
        <w:spacing w:after="0"/>
        <w:ind w:left="0"/>
        <w:jc w:val="both"/>
      </w:pPr>
      <w:r>
        <w:rPr>
          <w:rFonts w:ascii="Times New Roman"/>
          <w:b w:val="false"/>
          <w:i w:val="false"/>
          <w:color w:val="000000"/>
          <w:sz w:val="28"/>
        </w:rPr>
        <w:t xml:space="preserve">
      1. Қоса беріліп отырған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6" w:id="2"/>
    <w:p>
      <w:pPr>
        <w:spacing w:after="0"/>
        <w:ind w:left="0"/>
        <w:jc w:val="both"/>
      </w:pPr>
      <w:r>
        <w:rPr>
          <w:rFonts w:ascii="Times New Roman"/>
          <w:b w:val="false"/>
          <w:i w:val="false"/>
          <w:color w:val="000000"/>
          <w:sz w:val="28"/>
        </w:rPr>
        <w:t xml:space="preserve">
      2. Ветеринария және тамақ қауіпсіздігі департаменті: </w:t>
      </w:r>
    </w:p>
    <w:bookmarkEnd w:id="2"/>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орналастыруын қамтамасыз етсін.</w:t>
      </w:r>
    </w:p>
    <w:bookmarkStart w:name="z36" w:id="3"/>
    <w:p>
      <w:pPr>
        <w:spacing w:after="0"/>
        <w:ind w:left="0"/>
        <w:jc w:val="both"/>
      </w:pPr>
      <w:r>
        <w:rPr>
          <w:rFonts w:ascii="Times New Roman"/>
          <w:b w:val="false"/>
          <w:i w:val="false"/>
          <w:color w:val="000000"/>
          <w:sz w:val="28"/>
        </w:rPr>
        <w:t>
      3. Осы бұйрықтың орындалуын бақылау Қазақстан Республикасы Ауыл шаруашылығы министрлігінің жетекші вице-министріне жүктелсін.</w:t>
      </w:r>
    </w:p>
    <w:bookmarkEnd w:id="3"/>
    <w:bookmarkStart w:name="z3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______________Ә. Исекешев   </w:t>
      </w:r>
    </w:p>
    <w:p>
      <w:pPr>
        <w:spacing w:after="0"/>
        <w:ind w:left="0"/>
        <w:jc w:val="both"/>
      </w:pPr>
      <w:r>
        <w:rPr>
          <w:rFonts w:ascii="Times New Roman"/>
          <w:b w:val="false"/>
          <w:i w:val="false"/>
          <w:color w:val="000000"/>
          <w:sz w:val="28"/>
        </w:rPr>
        <w:t>
      13 ақпан 2015 жылы</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 Е. Досаев   </w:t>
      </w:r>
    </w:p>
    <w:p>
      <w:pPr>
        <w:spacing w:after="0"/>
        <w:ind w:left="0"/>
        <w:jc w:val="both"/>
      </w:pPr>
      <w:r>
        <w:rPr>
          <w:rFonts w:ascii="Times New Roman"/>
          <w:b w:val="false"/>
          <w:i w:val="false"/>
          <w:color w:val="000000"/>
          <w:sz w:val="28"/>
        </w:rPr>
        <w:t>
      30 қаңтар 2015 жылы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23 қаңтардағы</w:t>
            </w:r>
            <w:r>
              <w:br/>
            </w:r>
            <w:r>
              <w:rPr>
                <w:rFonts w:ascii="Times New Roman"/>
                <w:b w:val="false"/>
                <w:i w:val="false"/>
                <w:color w:val="000000"/>
                <w:sz w:val="20"/>
              </w:rPr>
              <w:t>№ 7-1/37 бұйрығымен</w:t>
            </w:r>
            <w:r>
              <w:br/>
            </w:r>
            <w:r>
              <w:rPr>
                <w:rFonts w:ascii="Times New Roman"/>
                <w:b w:val="false"/>
                <w:i w:val="false"/>
                <w:color w:val="000000"/>
                <w:sz w:val="20"/>
              </w:rPr>
              <w:t>бекітілген</w:t>
            </w:r>
          </w:p>
        </w:tc>
      </w:tr>
    </w:tbl>
    <w:bookmarkStart w:name="z5" w:id="5"/>
    <w:p>
      <w:pPr>
        <w:spacing w:after="0"/>
        <w:ind w:left="0"/>
        <w:jc w:val="left"/>
      </w:pPr>
      <w:r>
        <w:rPr>
          <w:rFonts w:ascii="Times New Roman"/>
          <w:b/>
          <w:i w:val="false"/>
          <w:color w:val="000000"/>
        </w:rPr>
        <w:t xml:space="preserve">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04.08.2020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4" w:id="6"/>
    <w:p>
      <w:pPr>
        <w:spacing w:after="0"/>
        <w:ind w:left="0"/>
        <w:jc w:val="left"/>
      </w:pPr>
      <w:r>
        <w:rPr>
          <w:rFonts w:ascii="Times New Roman"/>
          <w:b/>
          <w:i w:val="false"/>
          <w:color w:val="000000"/>
        </w:rPr>
        <w:t xml:space="preserve"> 1-тарау. Жалпы ережелер</w:t>
      </w:r>
    </w:p>
    <w:bookmarkEnd w:id="6"/>
    <w:bookmarkStart w:name="z11" w:id="7"/>
    <w:p>
      <w:pPr>
        <w:spacing w:after="0"/>
        <w:ind w:left="0"/>
        <w:jc w:val="both"/>
      </w:pPr>
      <w:r>
        <w:rPr>
          <w:rFonts w:ascii="Times New Roman"/>
          <w:b w:val="false"/>
          <w:i w:val="false"/>
          <w:color w:val="000000"/>
          <w:sz w:val="28"/>
        </w:rPr>
        <w:t xml:space="preserve">
      1. Осы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 (бұдан әрі – Қағидалар) "Ветеринария туралы" Қазақстан Республикасы Заңының 8-бабы </w:t>
      </w:r>
      <w:r>
        <w:rPr>
          <w:rFonts w:ascii="Times New Roman"/>
          <w:b w:val="false"/>
          <w:i w:val="false"/>
          <w:color w:val="000000"/>
          <w:sz w:val="28"/>
        </w:rPr>
        <w:t>32)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әзірленді.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27.06.2023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2. Осы Қағидалар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(бұдан әрі – өндіріс объектісі) есептік нөмірлер беру тәртібін және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мемлекеттік қызметін (бұдан әрі – мемлекеттік көрсетілетін қызмет) көрсету тәртібін айқындайды.</w:t>
      </w:r>
    </w:p>
    <w:bookmarkEnd w:id="8"/>
    <w:bookmarkStart w:name="z13" w:id="9"/>
    <w:p>
      <w:pPr>
        <w:spacing w:after="0"/>
        <w:ind w:left="0"/>
        <w:jc w:val="both"/>
      </w:pPr>
      <w:r>
        <w:rPr>
          <w:rFonts w:ascii="Times New Roman"/>
          <w:b w:val="false"/>
          <w:i w:val="false"/>
          <w:color w:val="000000"/>
          <w:sz w:val="28"/>
        </w:rPr>
        <w:t>
      3. Осы Қағидаларда мынадай ұғымдар пайдаланылады: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Ауыл шаруашылығы министрінің м.а. 27.12.2023 </w:t>
      </w:r>
      <w:r>
        <w:rPr>
          <w:rFonts w:ascii="Times New Roman"/>
          <w:b w:val="false"/>
          <w:i w:val="false"/>
          <w:color w:val="000000"/>
          <w:sz w:val="28"/>
        </w:rPr>
        <w:t>№ 466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ветеринария саласындағы уәкілетті орган ведомствосының аумақтық бөлімшелері (бұдан әрі – көрсетілетін қызметті беруші) – тиісті әкімшілік-аумақтық бірліктерде (облыс, республикалық маңызы бар қала, астана) орналасқан аумақтық бөлімшілер;</w:t>
      </w:r>
    </w:p>
    <w:p>
      <w:pPr>
        <w:spacing w:after="0"/>
        <w:ind w:left="0"/>
        <w:jc w:val="both"/>
      </w:pPr>
      <w:r>
        <w:rPr>
          <w:rFonts w:ascii="Times New Roman"/>
          <w:b w:val="false"/>
          <w:i w:val="false"/>
          <w:color w:val="000000"/>
          <w:sz w:val="28"/>
        </w:rPr>
        <w:t>
      3) ветеринария саласындағы уәкілетті органның ведомствосы (бұдан әрі – ведомство) – Қазақстан Республикасы Ауыл шаруашылығы министрлігі Ветеринариялық бақылау және қадағалау комитеті;</w:t>
      </w:r>
    </w:p>
    <w:p>
      <w:pPr>
        <w:spacing w:after="0"/>
        <w:ind w:left="0"/>
        <w:jc w:val="both"/>
      </w:pPr>
      <w:r>
        <w:rPr>
          <w:rFonts w:ascii="Times New Roman"/>
          <w:b w:val="false"/>
          <w:i w:val="false"/>
          <w:color w:val="000000"/>
          <w:sz w:val="28"/>
        </w:rPr>
        <w:t>
      4) геоақпараттық сервис – пайдаланушының цифрлық картада өндіріс объектісінің координаттарын (ендік пен бойлық) қалыптастыру үшін бұрылыс нүктелерін таңдауына арналған ақпараттық жүйенің автоматтандырылған сервисі;</w:t>
      </w:r>
    </w:p>
    <w:p>
      <w:pPr>
        <w:spacing w:after="0"/>
        <w:ind w:left="0"/>
        <w:jc w:val="both"/>
      </w:pPr>
      <w:r>
        <w:rPr>
          <w:rFonts w:ascii="Times New Roman"/>
          <w:b w:val="false"/>
          <w:i w:val="false"/>
          <w:color w:val="000000"/>
          <w:sz w:val="28"/>
        </w:rPr>
        <w:t>
      5) есепке алу нөмірі – қызмет түрінен және өндіріс объектісінің нөмірінен тұратын код;</w:t>
      </w:r>
    </w:p>
    <w:p>
      <w:pPr>
        <w:spacing w:after="0"/>
        <w:ind w:left="0"/>
        <w:jc w:val="both"/>
      </w:pPr>
      <w:r>
        <w:rPr>
          <w:rFonts w:ascii="Times New Roman"/>
          <w:b w:val="false"/>
          <w:i w:val="false"/>
          <w:color w:val="000000"/>
          <w:sz w:val="28"/>
        </w:rPr>
        <w:t>
      6) жеке кабинет – пайдаланушының (жеке немесе заң тұлғаның (бұдан әрі – көрсетілетін қызметті алушы), көрсетілетін қызметті берушінің) ақпараттық жүйедегі дербес веб-парақшасы;</w:t>
      </w:r>
    </w:p>
    <w:p>
      <w:pPr>
        <w:spacing w:after="0"/>
        <w:ind w:left="0"/>
        <w:jc w:val="both"/>
      </w:pPr>
      <w:r>
        <w:rPr>
          <w:rFonts w:ascii="Times New Roman"/>
          <w:b w:val="false"/>
          <w:i w:val="false"/>
          <w:color w:val="000000"/>
          <w:sz w:val="28"/>
        </w:rPr>
        <w:t>
      7) өндіріс объектілерінің есепке алу нөмірлерінің электрондық тізілімі – өтініштер, өндіріс объектілері туралы мәліметтердің, сондай-ақ берілген есепке алу нөмірлері туралы мәліметтердің жиынтығы;</w:t>
      </w:r>
    </w:p>
    <w:p>
      <w:pPr>
        <w:spacing w:after="0"/>
        <w:ind w:left="0"/>
        <w:jc w:val="both"/>
      </w:pPr>
      <w:r>
        <w:rPr>
          <w:rFonts w:ascii="Times New Roman"/>
          <w:b w:val="false"/>
          <w:i w:val="false"/>
          <w:color w:val="000000"/>
          <w:sz w:val="28"/>
        </w:rPr>
        <w:t>
      8) "электрондық үкіметтің" веб-порталы (бұдан әрі – портал)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p>
      <w:pPr>
        <w:spacing w:after="0"/>
        <w:ind w:left="0"/>
        <w:jc w:val="both"/>
      </w:pPr>
      <w:r>
        <w:rPr>
          <w:rFonts w:ascii="Times New Roman"/>
          <w:b w:val="false"/>
          <w:i w:val="false"/>
          <w:color w:val="000000"/>
          <w:sz w:val="28"/>
        </w:rPr>
        <w:t>
      9)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Ауыл шаруашылығы министрінің м.а. 27.12.2023 </w:t>
      </w:r>
      <w:r>
        <w:rPr>
          <w:rFonts w:ascii="Times New Roman"/>
          <w:b w:val="false"/>
          <w:i w:val="false"/>
          <w:color w:val="000000"/>
          <w:sz w:val="28"/>
        </w:rPr>
        <w:t>№ 466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2-тарау. Мемлекеттік қызметті көрсету тәртібі</w:t>
      </w:r>
    </w:p>
    <w:bookmarkEnd w:id="10"/>
    <w:bookmarkStart w:name="z15" w:id="11"/>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 көрсетілетін қызметті берушіге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ЭЦҚ-мен қол қойылған электрондық құжат нысанында өндіріс объектісіне есепке алу нөмірін беруге арналған өтініш жолдайды.</w:t>
      </w:r>
    </w:p>
    <w:bookmarkEnd w:id="11"/>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өндіріс объектісіне бұрын берілген есепке алу нөмірі туралы, өндіріс объектісіне ветеринариялық-санитариялық қорытындының бар-жоғы туралы, меншік құқығындағы тиісті үй-жайлардың бар-жоғы туралы мәліметтерді көрсетілетін қызметті беруші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Портал мен ақпараттық жүйелердің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Мемлекеттік қызметті көрсету үшін сұранымның қабылданғаны туралы жеке кабинеттегі тиісті мәртебе порталда өтініштің қабылданғанын растау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27.06.2023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xml:space="preserve">
      5. "Жануарларды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xml:space="preserve">
      6. Өндіріс объектісіне есепке алу нөмірін беру үшін Қазақстан Республикасы Ауыл шаруашылығы министрінің 2015 жылғы 21 мамырдағы № 7-1/453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11898 болып тіркелген) бекітілген Ветеринариялық құжаттарды беру қағидаларына және олардың бланкілеріне қойылатын талаптарға сәйкес өтініш берілген күнге дейін күнтізбелік 30 (отыз) күннен асырмай берілген өндіріс объектісінің ветеринариялық (ветеринариялық-санитариялық) талаптарға сәйкестігі туралы ветеринариялық-санитариялық қорытынды болуы қажет.</w:t>
      </w:r>
    </w:p>
    <w:bookmarkEnd w:id="13"/>
    <w:bookmarkStart w:name="z18" w:id="14"/>
    <w:p>
      <w:pPr>
        <w:spacing w:after="0"/>
        <w:ind w:left="0"/>
        <w:jc w:val="both"/>
      </w:pPr>
      <w:r>
        <w:rPr>
          <w:rFonts w:ascii="Times New Roman"/>
          <w:b w:val="false"/>
          <w:i w:val="false"/>
          <w:color w:val="000000"/>
          <w:sz w:val="28"/>
        </w:rPr>
        <w:t>
      7. Мемлекеттік қызметті көрсету және нәтижесін беру мерзімі өтініш тіркелген сәттен бастап 2 (екі) жұмыс күнін құрайды.</w:t>
      </w:r>
    </w:p>
    <w:bookmarkEnd w:id="14"/>
    <w:bookmarkStart w:name="z19" w:id="15"/>
    <w:p>
      <w:pPr>
        <w:spacing w:after="0"/>
        <w:ind w:left="0"/>
        <w:jc w:val="both"/>
      </w:pPr>
      <w:r>
        <w:rPr>
          <w:rFonts w:ascii="Times New Roman"/>
          <w:b w:val="false"/>
          <w:i w:val="false"/>
          <w:color w:val="000000"/>
          <w:sz w:val="28"/>
        </w:rPr>
        <w:t>
      8. Көрсетілетін қызметті беруші кеңсесінің жұмыскері өтінішті келіп түскен күні тіркейді және оны жауапты қызметкерді тағайындайтын көрсетілетін қызметті берушінің басшысына жібереді.</w:t>
      </w:r>
    </w:p>
    <w:bookmarkEnd w:id="15"/>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құжаттарды қабылдау және мемлекеттік қызмет көрсету нәтижелерін беру келесі жұмыс күні жүзеге асырылады.</w:t>
      </w:r>
    </w:p>
    <w:bookmarkStart w:name="z20" w:id="16"/>
    <w:p>
      <w:pPr>
        <w:spacing w:after="0"/>
        <w:ind w:left="0"/>
        <w:jc w:val="both"/>
      </w:pPr>
      <w:r>
        <w:rPr>
          <w:rFonts w:ascii="Times New Roman"/>
          <w:b w:val="false"/>
          <w:i w:val="false"/>
          <w:color w:val="000000"/>
          <w:sz w:val="28"/>
        </w:rPr>
        <w:t>
      9. Көрсетілетін қызметті берушінің жауапты жұмыскері өтініш тіркелген сәттен бастап 1 (бір) жұмыс күні ішінде ұсынылған құжаттардың және (немесе) өтініште қамтылған мәліметтердің толықтығын тексереді.</w:t>
      </w:r>
    </w:p>
    <w:bookmarkEnd w:id="16"/>
    <w:p>
      <w:pPr>
        <w:spacing w:after="0"/>
        <w:ind w:left="0"/>
        <w:jc w:val="both"/>
      </w:pPr>
      <w:r>
        <w:rPr>
          <w:rFonts w:ascii="Times New Roman"/>
          <w:b w:val="false"/>
          <w:i w:val="false"/>
          <w:color w:val="000000"/>
          <w:sz w:val="28"/>
        </w:rPr>
        <w:t>
      Көрсетілетін қызметті алушы құжаттар топтамасын және (немесе) өтініште қамтылған мәліметтерді толық ұсынбаған, қолданылу мерзімі өтіп кеткен құжаттарды ұсынған жағдайда, көрсетілетін қызметті берушінің жауапты жұмыскері көрсетілетін қызметті беруші басшысының ЭЦҚ қойылған электрондық құжат нысанында өтінішті одан әрі қараудан уәжді бас тартуды дайындайды және көрсетілетін қызметті алушының жеке кабинетіне жібереді.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және (немесе) мәліметтерді ұсынған жағдайда, көрсетілетін қызметті берушінің жауапты қызметкері өтінім тіркелген сәттен бастап 2 (екі) жұмыс күні ішінде өндіріс объектісіне есепке алу нөмірін береді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өндіріс объектісіне есепке алу нөмірінің берілгені туралы растауды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көрсетуден уәжді бас тартуды ресімдейді.</w:t>
      </w:r>
    </w:p>
    <w:p>
      <w:pPr>
        <w:spacing w:after="0"/>
        <w:ind w:left="0"/>
        <w:jc w:val="both"/>
      </w:pPr>
      <w:r>
        <w:rPr>
          <w:rFonts w:ascii="Times New Roman"/>
          <w:b w:val="false"/>
          <w:i w:val="false"/>
          <w:color w:val="000000"/>
          <w:sz w:val="28"/>
        </w:rPr>
        <w:t>
      Өндіріс объектісіне есепке алу нөмірінің берілгені туралы растау немесе мемлекеттік қызмет көрсетуден уәжді бас тарту көрсетілетін қызметті алушының жеке кабинетіне көрсетілетін қызметті беруші басшысының ЭЦҚ қойылған электрондық құжат нысанында жіберіледі.</w:t>
      </w:r>
    </w:p>
    <w:bookmarkStart w:name="z21" w:id="17"/>
    <w:p>
      <w:pPr>
        <w:spacing w:after="0"/>
        <w:ind w:left="0"/>
        <w:jc w:val="both"/>
      </w:pPr>
      <w:r>
        <w:rPr>
          <w:rFonts w:ascii="Times New Roman"/>
          <w:b w:val="false"/>
          <w:i w:val="false"/>
          <w:color w:val="000000"/>
          <w:sz w:val="28"/>
        </w:rPr>
        <w:t xml:space="preserve">
      10. Жеке тұлғаның аты, әкесінің аты (бар болса), тегі өзгерген, дара кәсіпкерді қайта тіркеу және (немесе) оның атауы өзгерген, заңды тұлғаның атауы өзгерген және (немесе) заңды тұлға бірігу, қайта құру, заңды тұлғаның басқа заңды тұлғаға қосылуы, бөліп шығару және бөліну нысандарында қайта ұйымдастырылған жағдайда, көрсетілетін қызметті алушы өзгерістер туындаған сәттен бастап 1 (бір) ай ішінде көрсетілетін қызметті берушіге ақпараты мемлекеттік ақпараттық жүйелерде қамтылған құжаттарды қоспағанда, өзгерістер туралы ақпаратты растайтын тиісті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өндіріс объектісіне есепке алу нөмірін беруге өтініш береді.</w:t>
      </w:r>
    </w:p>
    <w:bookmarkEnd w:id="17"/>
    <w:p>
      <w:pPr>
        <w:spacing w:after="0"/>
        <w:ind w:left="0"/>
        <w:jc w:val="both"/>
      </w:pPr>
      <w:r>
        <w:rPr>
          <w:rFonts w:ascii="Times New Roman"/>
          <w:b w:val="false"/>
          <w:i w:val="false"/>
          <w:color w:val="000000"/>
          <w:sz w:val="28"/>
        </w:rPr>
        <w:t>
      Егер осы тармақтың бірінші бөлігінде көрсетілген өзгерістер өндіріс объектісінің жүзеге асырылатын қызмет түрінің өзгеруіне әкеп соқпаса, онда көрсетілетін қызметті беруші өтініш тіркелген сәттен бастап 2 (екі) жұмыс күні ішінде өндіріс объектісіне есепке алу нөмірінің берілгені туралы растауды қайта ресімдейді.</w:t>
      </w:r>
    </w:p>
    <w:p>
      <w:pPr>
        <w:spacing w:after="0"/>
        <w:ind w:left="0"/>
        <w:jc w:val="both"/>
      </w:pPr>
      <w:r>
        <w:rPr>
          <w:rFonts w:ascii="Times New Roman"/>
          <w:b w:val="false"/>
          <w:i w:val="false"/>
          <w:color w:val="000000"/>
          <w:sz w:val="28"/>
        </w:rPr>
        <w:t>
      Қызмет түрі өзгерген жағдайда, өндіріс объектісі осы Қағидаларға сәйкес есепке алу нөмірін беру рәсімінен қайта өтеді.</w:t>
      </w:r>
    </w:p>
    <w:p>
      <w:pPr>
        <w:spacing w:after="0"/>
        <w:ind w:left="0"/>
        <w:jc w:val="both"/>
      </w:pPr>
      <w:r>
        <w:rPr>
          <w:rFonts w:ascii="Times New Roman"/>
          <w:b w:val="false"/>
          <w:i w:val="false"/>
          <w:color w:val="000000"/>
          <w:sz w:val="28"/>
        </w:rPr>
        <w:t>
      Жылжымалы (ұтқыр) объектілері бар өндіріс объектілері оларды қолданыстағы есепке алу нөміріне байланыстырады.</w:t>
      </w:r>
    </w:p>
    <w:bookmarkStart w:name="z22" w:id="18"/>
    <w:p>
      <w:pPr>
        <w:spacing w:after="0"/>
        <w:ind w:left="0"/>
        <w:jc w:val="both"/>
      </w:pPr>
      <w:r>
        <w:rPr>
          <w:rFonts w:ascii="Times New Roman"/>
          <w:b w:val="false"/>
          <w:i w:val="false"/>
          <w:color w:val="000000"/>
          <w:sz w:val="28"/>
        </w:rPr>
        <w:t>
      11. Өндіріс объектісіндегі қызмет тоқтатылған (уақытша тоқтатылған) кезде көрсетілетін қызметті алушы өндіріс объектісін есептен шығаруға бастамашылық жасайды және өндіріс объектісіндегі қызмет тоқтатылған (уақытша тоқтатылған) сәттен бастап 5 (бес) жұмыс күні ішінде осы Қағидаларға 5-қосымшаға сәйкес нысан бойынша өндіріс объектісіндегі қызметті тоқтату (уақытша тоқтату) туралы өтініш береді.</w:t>
      </w:r>
    </w:p>
    <w:bookmarkEnd w:id="18"/>
    <w:p>
      <w:pPr>
        <w:spacing w:after="0"/>
        <w:ind w:left="0"/>
        <w:jc w:val="both"/>
      </w:pPr>
      <w:r>
        <w:rPr>
          <w:rFonts w:ascii="Times New Roman"/>
          <w:b w:val="false"/>
          <w:i w:val="false"/>
          <w:color w:val="000000"/>
          <w:sz w:val="28"/>
        </w:rPr>
        <w:t>
      Өндіріс объектісіндегі қызметті тоқтату (уақытша тоқтату) туралы өтінішті көрсетілетін қызметті беруші өтініш тіркелген сәттен бастап 1 (бір) жұмыс күні ішінде қарайды және "e-Agriculture" агроөнеркәсіптік кешен салаларын басқарудың бірыңғай автоматтандырылған жүйесі" ақпараттық жүйесінде (бұдан әрі – ақпараттық жүйе) өндіріс объектісінің мәртебесін өзгертуді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Ауыл шаруашылығы министрінің м.а. 27.12.2023 </w:t>
      </w:r>
      <w:r>
        <w:rPr>
          <w:rFonts w:ascii="Times New Roman"/>
          <w:b w:val="false"/>
          <w:i w:val="false"/>
          <w:color w:val="000000"/>
          <w:sz w:val="28"/>
        </w:rPr>
        <w:t>№ 466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12. Есепке алу нөмірі мал сою алаңдарын қоспағанда, өндіріс объектісі қызметінің барлық кезеңіне беріледі.</w:t>
      </w:r>
    </w:p>
    <w:bookmarkEnd w:id="19"/>
    <w:p>
      <w:pPr>
        <w:spacing w:after="0"/>
        <w:ind w:left="0"/>
        <w:jc w:val="both"/>
      </w:pPr>
      <w:r>
        <w:rPr>
          <w:rFonts w:ascii="Times New Roman"/>
          <w:b w:val="false"/>
          <w:i w:val="false"/>
          <w:color w:val="000000"/>
          <w:sz w:val="28"/>
        </w:rPr>
        <w:t>
      Мал сою алаңдарына есепке алу нөмірлері 1 (бір) жыл мерзімге беріледі және сол өңірде ет өңдеу кәсіпорындары немесе мал сою пункттері салынғанға дейін жыл сайын расталуы тиіс. Бар есепке алу нөмірін растау үшін сою алаңдары берілген есепке алу нөмірлерін сақтай отырып, осы Қағидаларға сәйкес есепке алу нөмірлерін беруді қайта рәсімдейді.</w:t>
      </w:r>
    </w:p>
    <w:bookmarkStart w:name="z56" w:id="20"/>
    <w:p>
      <w:pPr>
        <w:spacing w:after="0"/>
        <w:ind w:left="0"/>
        <w:jc w:val="both"/>
      </w:pPr>
      <w:r>
        <w:rPr>
          <w:rFonts w:ascii="Times New Roman"/>
          <w:b w:val="false"/>
          <w:i w:val="false"/>
          <w:color w:val="000000"/>
          <w:sz w:val="28"/>
        </w:rPr>
        <w:t xml:space="preserve">
      13. Өндіріс объектісінің қызмет түрі мен нөмірін қамтитын кодтан тұратын есепке алу нөмірі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айқындалады.</w:t>
      </w:r>
    </w:p>
    <w:bookmarkEnd w:id="20"/>
    <w:p>
      <w:pPr>
        <w:spacing w:after="0"/>
        <w:ind w:left="0"/>
        <w:jc w:val="both"/>
      </w:pPr>
      <w:r>
        <w:rPr>
          <w:rFonts w:ascii="Times New Roman"/>
          <w:b w:val="false"/>
          <w:i w:val="false"/>
          <w:color w:val="000000"/>
          <w:sz w:val="28"/>
        </w:rPr>
        <w:t xml:space="preserve">
      Өндіріс объектілеріне есепке алу нөмірлерін беруге арналған литерлік кодта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тиісті әкімшілік-аумақтық бірліктердің (облыстың, республикалық маңызы бар қаланың, астананың, ауданның (облыстық маңызы бар қаланың) әріптік және сандық символдары болады.</w:t>
      </w:r>
    </w:p>
    <w:bookmarkStart w:name="z57" w:id="21"/>
    <w:p>
      <w:pPr>
        <w:spacing w:after="0"/>
        <w:ind w:left="0"/>
        <w:jc w:val="both"/>
      </w:pPr>
      <w:r>
        <w:rPr>
          <w:rFonts w:ascii="Times New Roman"/>
          <w:b w:val="false"/>
          <w:i w:val="false"/>
          <w:color w:val="000000"/>
          <w:sz w:val="28"/>
        </w:rPr>
        <w:t xml:space="preserve">
      14. Өндіріс объектісі бойынша қызмет түрі жоспарлы түрде өзгерген кезде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өндіріс объектісіне есепке алу нөмірін беруге қайтадан өтініш береді. Бұл ретте бұрын берілген есепке алу нөміріне "Белсенді емес" мәртебесі беріледі.</w:t>
      </w:r>
    </w:p>
    <w:bookmarkEnd w:id="21"/>
    <w:bookmarkStart w:name="z58" w:id="22"/>
    <w:p>
      <w:pPr>
        <w:spacing w:after="0"/>
        <w:ind w:left="0"/>
        <w:jc w:val="both"/>
      </w:pPr>
      <w:r>
        <w:rPr>
          <w:rFonts w:ascii="Times New Roman"/>
          <w:b w:val="false"/>
          <w:i w:val="false"/>
          <w:color w:val="000000"/>
          <w:sz w:val="28"/>
        </w:rPr>
        <w:t xml:space="preserve">
      15. Елдің ветеринариялық (ветеринариялық-санитариялық) талаптарына сәйкес келген кезде экспортты/импортты жүзеге асыратын өндіріс объектілеріне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өндіріс объектілерін есепке алу нөмірлерінің электрондық тізілімінде "Экспорт/Импорт" беріледі және есепке алу нөміріне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"Е" (экспорттаушылар үшін), "I" (импорттаушылар үшін) символы қосымша енгізіледі.</w:t>
      </w:r>
    </w:p>
    <w:bookmarkEnd w:id="22"/>
    <w:bookmarkStart w:name="z27" w:id="23"/>
    <w:p>
      <w:pPr>
        <w:spacing w:after="0"/>
        <w:ind w:left="0"/>
        <w:jc w:val="both"/>
      </w:pPr>
      <w:r>
        <w:rPr>
          <w:rFonts w:ascii="Times New Roman"/>
          <w:b w:val="false"/>
          <w:i w:val="false"/>
          <w:color w:val="000000"/>
          <w:sz w:val="28"/>
        </w:rPr>
        <w:t>
      16. Мемлекеттік көрсетілетін қызмет көрсетілетін қызметті алушының таңдауы бойынша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қызметімен бірге "бір өтініш" қағидаты бойынша (бұдан әрі – "Бір өтініш" қағидаты бойынша мемлекеттік көрсетілетін қызмет) көрсетіледі.</w:t>
      </w:r>
    </w:p>
    <w:bookmarkEnd w:id="23"/>
    <w:p>
      <w:pPr>
        <w:spacing w:after="0"/>
        <w:ind w:left="0"/>
        <w:jc w:val="both"/>
      </w:pPr>
      <w:r>
        <w:rPr>
          <w:rFonts w:ascii="Times New Roman"/>
          <w:b w:val="false"/>
          <w:i w:val="false"/>
          <w:color w:val="000000"/>
          <w:sz w:val="28"/>
        </w:rPr>
        <w:t xml:space="preserve">
      "Бір өтініш" қағидаты бойынша мемлекеттік көрсетілетін қызметті алу үшін көрсетілетін қызметті алушы портал арқылы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ветеринариялық-санитариялық қорытындыны және "бір өтініш" қағидаты бойынша есепке алу нөмірін алуға арналған өтінішті береді.</w:t>
      </w:r>
    </w:p>
    <w:p>
      <w:pPr>
        <w:spacing w:after="0"/>
        <w:ind w:left="0"/>
        <w:jc w:val="both"/>
      </w:pPr>
      <w:r>
        <w:rPr>
          <w:rFonts w:ascii="Times New Roman"/>
          <w:b w:val="false"/>
          <w:i w:val="false"/>
          <w:color w:val="000000"/>
          <w:sz w:val="28"/>
        </w:rPr>
        <w:t>
      "Бір өтініш" қағидаты бойынша мемлекеттік қызметті көрсету мерзімі – өтініш тіркелген сәттен бастап 6 (алты) жұмыс күн, оның ішінде:</w:t>
      </w:r>
    </w:p>
    <w:p>
      <w:pPr>
        <w:spacing w:after="0"/>
        <w:ind w:left="0"/>
        <w:jc w:val="both"/>
      </w:pPr>
      <w:r>
        <w:rPr>
          <w:rFonts w:ascii="Times New Roman"/>
          <w:b w:val="false"/>
          <w:i w:val="false"/>
          <w:color w:val="000000"/>
          <w:sz w:val="28"/>
        </w:rPr>
        <w:t>
      мемлекеттік ветеринариялық-санитариялық бақылау объектілеріне ветеринариялық-санитариялық қорытынды беру – 4 (төрт) жұмыс күні;</w:t>
      </w:r>
    </w:p>
    <w:p>
      <w:pPr>
        <w:spacing w:after="0"/>
        <w:ind w:left="0"/>
        <w:jc w:val="both"/>
      </w:pPr>
      <w:r>
        <w:rPr>
          <w:rFonts w:ascii="Times New Roman"/>
          <w:b w:val="false"/>
          <w:i w:val="false"/>
          <w:color w:val="000000"/>
          <w:sz w:val="28"/>
        </w:rPr>
        <w:t>
      өндіріс объектілеріне есепке алу нөмірін беру – 2 (екі) жұмыс күні.</w:t>
      </w:r>
    </w:p>
    <w:p>
      <w:pPr>
        <w:spacing w:after="0"/>
        <w:ind w:left="0"/>
        <w:jc w:val="both"/>
      </w:pPr>
      <w:r>
        <w:rPr>
          <w:rFonts w:ascii="Times New Roman"/>
          <w:b w:val="false"/>
          <w:i w:val="false"/>
          <w:color w:val="000000"/>
          <w:sz w:val="28"/>
        </w:rPr>
        <w:t xml:space="preserve">
      "Бір өтініш" қағидаты бойынша мемлекеттік қызметті көрсету нәтижесі – мемлекеттік ветеринариялық-санитариялық бақылау объектілеріне ветеринариялық-санитариялық қорытынды және жануарлар өсіруді, жануарларды, жануарлардан алынатын өнім мен шикізатты дайындауды (союды), сақтауды,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немесе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көрсетуден уәжді бас тарту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министрінің 27.06.2023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xml:space="preserve">
      17. Көрсетілетін қызметті беруші Тізбенің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 негіздер бойынша мемлекеттік қызметті көрсетуден бас тартады.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18. Мемлекеттік қызметті көрсету үшін қажетті мәліметтерді қамтитын ақпараттық жүйе істен шыққан жағдайда, көрсетілетін қызметті беруші бұл туралы техникалық істен шығу пайда болған сәттен бастап дереу "электрондық үкіметтің" ақпараттық-коммуникациялық инфрақұрылымының операторын (бұдан әрі – оператор) хабардар етеді.</w:t>
      </w:r>
    </w:p>
    <w:bookmarkEnd w:id="25"/>
    <w:p>
      <w:pPr>
        <w:spacing w:after="0"/>
        <w:ind w:left="0"/>
        <w:jc w:val="both"/>
      </w:pPr>
      <w:r>
        <w:rPr>
          <w:rFonts w:ascii="Times New Roman"/>
          <w:b w:val="false"/>
          <w:i w:val="false"/>
          <w:color w:val="000000"/>
          <w:sz w:val="28"/>
        </w:rPr>
        <w:t>
      Бұл ретте, туындаған істен шығуды жою бойынша жұмыстар жүргізілгеннен кейін оператор 1 (бір) жұмыс күні ішінде техникалық проблема туралы еркін нысанда хаттама жасайды және оған көрсетілетін қызметті беруші қол қояды.</w:t>
      </w:r>
    </w:p>
    <w:bookmarkStart w:name="z30" w:id="26"/>
    <w:p>
      <w:pPr>
        <w:spacing w:after="0"/>
        <w:ind w:left="0"/>
        <w:jc w:val="both"/>
      </w:pPr>
      <w:r>
        <w:rPr>
          <w:rFonts w:ascii="Times New Roman"/>
          <w:b w:val="false"/>
          <w:i w:val="false"/>
          <w:color w:val="000000"/>
          <w:sz w:val="28"/>
        </w:rPr>
        <w:t xml:space="preserve">
      19.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қызметтерді көрсету мониторингінің ақпараттық жүйесіне мемлекеттік қызметті көрсету сатысы туралы деректердің енгізілуін қамтамасыз етеді.</w:t>
      </w:r>
    </w:p>
    <w:bookmarkEnd w:id="26"/>
    <w:p>
      <w:pPr>
        <w:spacing w:after="0"/>
        <w:ind w:left="0"/>
        <w:jc w:val="both"/>
      </w:pPr>
      <w:r>
        <w:rPr>
          <w:rFonts w:ascii="Times New Roman"/>
          <w:b w:val="false"/>
          <w:i w:val="false"/>
          <w:color w:val="000000"/>
          <w:sz w:val="28"/>
        </w:rPr>
        <w:t>
      Мемлекеттік қызметті рұқсаттар мен хабарламалардың мемлекеттік ақпараттық жүйесі арқылы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келіп түседі.</w:t>
      </w:r>
    </w:p>
    <w:p>
      <w:pPr>
        <w:spacing w:after="0"/>
        <w:ind w:left="0"/>
        <w:jc w:val="both"/>
      </w:pPr>
      <w:r>
        <w:rPr>
          <w:rFonts w:ascii="Times New Roman"/>
          <w:b w:val="false"/>
          <w:i w:val="false"/>
          <w:color w:val="000000"/>
          <w:sz w:val="28"/>
        </w:rPr>
        <w:t>
      Қазақстан Республикасы Ауыл шаруашылығы министрлігі және көрсетілетін қызметті беруші осы Қағидалар бекітілген немесе өзгертілген күннен бастап 3 (үш) жұмыс күні ішінде мемлекетік қызмет көрсету тәртібі туралы ақпаратты өзектендіреді және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Ауыл шаруашылығы министрінің 27.06.2023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1" w:id="27"/>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27"/>
    <w:bookmarkStart w:name="z32" w:id="28"/>
    <w:p>
      <w:pPr>
        <w:spacing w:after="0"/>
        <w:ind w:left="0"/>
        <w:jc w:val="both"/>
      </w:pPr>
      <w:r>
        <w:rPr>
          <w:rFonts w:ascii="Times New Roman"/>
          <w:b w:val="false"/>
          <w:i w:val="false"/>
          <w:color w:val="000000"/>
          <w:sz w:val="28"/>
        </w:rPr>
        <w:t>
      20. Көрсетілетін қызметті берушінің мемлекеттік қызметтер көрсету мәселелері бойынша шешіміне, әрекетіне (әрекетсіздігіне) шағым көрсетілетін қызметті беруші, ведомство, ветеринария саласындағы уәкілетті орган (бұдан әрі – уәкілетті орган) басшысының атына, мемлекеттік қызметтер көрсету сапасын бағалау және бақылау жөніндегі уәкілетті органға беріледі.</w:t>
      </w:r>
    </w:p>
    <w:bookmarkEnd w:id="28"/>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(бұдан әрі – ҚР ӘРПК) </w:t>
      </w:r>
      <w:r>
        <w:rPr>
          <w:rFonts w:ascii="Times New Roman"/>
          <w:b w:val="false"/>
          <w:i w:val="false"/>
          <w:color w:val="000000"/>
          <w:sz w:val="28"/>
        </w:rPr>
        <w:t>91-бабы</w:t>
      </w:r>
      <w:r>
        <w:rPr>
          <w:rFonts w:ascii="Times New Roman"/>
          <w:b w:val="false"/>
          <w:i w:val="false"/>
          <w:color w:val="000000"/>
          <w:sz w:val="28"/>
        </w:rPr>
        <w:t xml:space="preserve"> 4-тармағына сәйкес шағым келіп түскен жағдайда, көрсетілетін қызметті беруші оны келіп түскен күннен бастап 3 (үш) жұмыс күні ішінде шағымды қарайтын органға (жоғары тұрған әкімшілік органға және (немесе) лауазымды адамға) жібереді.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xml:space="preserve">
      21. Көрсетілетін қызметті алушының шағымын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мыналар қарауы тиіс:</w:t>
      </w:r>
    </w:p>
    <w:bookmarkEnd w:id="29"/>
    <w:p>
      <w:pPr>
        <w:spacing w:after="0"/>
        <w:ind w:left="0"/>
        <w:jc w:val="both"/>
      </w:pPr>
      <w:r>
        <w:rPr>
          <w:rFonts w:ascii="Times New Roman"/>
          <w:b w:val="false"/>
          <w:i w:val="false"/>
          <w:color w:val="000000"/>
          <w:sz w:val="28"/>
        </w:rPr>
        <w:t>
      көрсетілетін қызметті беруші, ведомство, уәкілетті орган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w:t>
      </w:r>
    </w:p>
    <w:bookmarkStart w:name="z34" w:id="30"/>
    <w:p>
      <w:pPr>
        <w:spacing w:after="0"/>
        <w:ind w:left="0"/>
        <w:jc w:val="both"/>
      </w:pPr>
      <w:r>
        <w:rPr>
          <w:rFonts w:ascii="Times New Roman"/>
          <w:b w:val="false"/>
          <w:i w:val="false"/>
          <w:color w:val="000000"/>
          <w:sz w:val="28"/>
        </w:rPr>
        <w:t xml:space="preserve">
      22. Ведомствоның,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30"/>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Ауыл шаруашылығы министрінің 27.06.2023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5" w:id="31"/>
    <w:p>
      <w:pPr>
        <w:spacing w:after="0"/>
        <w:ind w:left="0"/>
        <w:jc w:val="both"/>
      </w:pPr>
      <w:r>
        <w:rPr>
          <w:rFonts w:ascii="Times New Roman"/>
          <w:b w:val="false"/>
          <w:i w:val="false"/>
          <w:color w:val="000000"/>
          <w:sz w:val="28"/>
        </w:rPr>
        <w:t xml:space="preserve">
      23. Егер заңда өзгеше көзделмесе, ҚР ӘРПК-нің </w:t>
      </w:r>
      <w:r>
        <w:rPr>
          <w:rFonts w:ascii="Times New Roman"/>
          <w:b w:val="false"/>
          <w:i w:val="false"/>
          <w:color w:val="000000"/>
          <w:sz w:val="28"/>
        </w:rPr>
        <w:t>91-бабы</w:t>
      </w:r>
      <w:r>
        <w:rPr>
          <w:rFonts w:ascii="Times New Roman"/>
          <w:b w:val="false"/>
          <w:i w:val="false"/>
          <w:color w:val="000000"/>
          <w:sz w:val="28"/>
        </w:rPr>
        <w:t xml:space="preserve"> 5-тармағына сәйкес сотқа дейінгі тәртіппен шағым жасалғаннан кейін сотқа жүгінуге жол беріледі.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өсіруді,</w:t>
            </w:r>
            <w:r>
              <w:br/>
            </w:r>
            <w:r>
              <w:rPr>
                <w:rFonts w:ascii="Times New Roman"/>
                <w:b w:val="false"/>
                <w:i w:val="false"/>
                <w:color w:val="000000"/>
                <w:sz w:val="20"/>
              </w:rPr>
              <w:t>жануарларды, жануарлардан</w:t>
            </w:r>
            <w:r>
              <w:br/>
            </w:r>
            <w:r>
              <w:rPr>
                <w:rFonts w:ascii="Times New Roman"/>
                <w:b w:val="false"/>
                <w:i w:val="false"/>
                <w:color w:val="000000"/>
                <w:sz w:val="20"/>
              </w:rPr>
              <w:t>алынатын өнім мен шикізатты</w:t>
            </w:r>
            <w:r>
              <w:br/>
            </w:r>
            <w:r>
              <w:rPr>
                <w:rFonts w:ascii="Times New Roman"/>
                <w:b w:val="false"/>
                <w:i w:val="false"/>
                <w:color w:val="000000"/>
                <w:sz w:val="20"/>
              </w:rPr>
              <w:t>дайындауды (союды), сақтауды,</w:t>
            </w:r>
            <w:r>
              <w:br/>
            </w:r>
            <w:r>
              <w:rPr>
                <w:rFonts w:ascii="Times New Roman"/>
                <w:b w:val="false"/>
                <w:i w:val="false"/>
                <w:color w:val="000000"/>
                <w:sz w:val="20"/>
              </w:rPr>
              <w:t>өңдеуді және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сондай-ақ ветеринариялық</w:t>
            </w:r>
            <w:r>
              <w:br/>
            </w:r>
            <w:r>
              <w:rPr>
                <w:rFonts w:ascii="Times New Roman"/>
                <w:b w:val="false"/>
                <w:i w:val="false"/>
                <w:color w:val="000000"/>
                <w:sz w:val="20"/>
              </w:rPr>
              <w:t>препараттарды, жемшөп пен</w:t>
            </w:r>
            <w:r>
              <w:br/>
            </w:r>
            <w:r>
              <w:rPr>
                <w:rFonts w:ascii="Times New Roman"/>
                <w:b w:val="false"/>
                <w:i w:val="false"/>
                <w:color w:val="000000"/>
                <w:sz w:val="20"/>
              </w:rPr>
              <w:t>жемшөп қоспаларын өндіру,</w:t>
            </w:r>
            <w:r>
              <w:br/>
            </w:r>
            <w:r>
              <w:rPr>
                <w:rFonts w:ascii="Times New Roman"/>
                <w:b w:val="false"/>
                <w:i w:val="false"/>
                <w:color w:val="000000"/>
                <w:sz w:val="20"/>
              </w:rPr>
              <w:t>сақтау және өткізу жөніндегі</w:t>
            </w:r>
            <w:r>
              <w:br/>
            </w:r>
            <w:r>
              <w:rPr>
                <w:rFonts w:ascii="Times New Roman"/>
                <w:b w:val="false"/>
                <w:i w:val="false"/>
                <w:color w:val="000000"/>
                <w:sz w:val="20"/>
              </w:rPr>
              <w:t>ұйымдарға есептік нөмірлер</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(ветеринария саласындағы уәкілетті орган ведомствосы аумақтық бөлімшесінің атауы)</w:t>
      </w:r>
    </w:p>
    <w:p>
      <w:pPr>
        <w:spacing w:after="0"/>
        <w:ind w:left="0"/>
        <w:jc w:val="left"/>
      </w:pPr>
      <w:r>
        <w:rPr>
          <w:rFonts w:ascii="Times New Roman"/>
          <w:b/>
          <w:i w:val="false"/>
          <w:color w:val="000000"/>
        </w:rPr>
        <w:t xml:space="preserve"> Өндіріс объектісіне есепке алу нөмірін беруге арналған өтініш</w:t>
      </w:r>
    </w:p>
    <w:p>
      <w:pPr>
        <w:spacing w:after="0"/>
        <w:ind w:left="0"/>
        <w:jc w:val="both"/>
      </w:pPr>
      <w:r>
        <w:rPr>
          <w:rFonts w:ascii="Times New Roman"/>
          <w:b w:val="false"/>
          <w:i w:val="false"/>
          <w:color w:val="000000"/>
          <w:sz w:val="28"/>
        </w:rPr>
        <w:t xml:space="preserve">
      Мына өндіріс объектісіне есепке алу нөмірін беруді, қайта ресімдеуді, </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растауды, қайта тіркеуді сұраймын:</w:t>
      </w:r>
    </w:p>
    <w:p>
      <w:pPr>
        <w:spacing w:after="0"/>
        <w:ind w:left="0"/>
        <w:jc w:val="both"/>
      </w:pPr>
      <w:r>
        <w:rPr>
          <w:rFonts w:ascii="Times New Roman"/>
          <w:b w:val="false"/>
          <w:i w:val="false"/>
          <w:color w:val="000000"/>
          <w:sz w:val="28"/>
        </w:rPr>
        <w:t>
      1) өндіріс объектісінің атауы: ______________________________________;</w:t>
      </w:r>
    </w:p>
    <w:p>
      <w:pPr>
        <w:spacing w:after="0"/>
        <w:ind w:left="0"/>
        <w:jc w:val="both"/>
      </w:pPr>
      <w:r>
        <w:rPr>
          <w:rFonts w:ascii="Times New Roman"/>
          <w:b w:val="false"/>
          <w:i w:val="false"/>
          <w:color w:val="000000"/>
          <w:sz w:val="28"/>
        </w:rPr>
        <w:t>
      2) өндіріс объектісі қызметінің түрі: ________________________________;</w:t>
      </w:r>
    </w:p>
    <w:p>
      <w:pPr>
        <w:spacing w:after="0"/>
        <w:ind w:left="0"/>
        <w:jc w:val="both"/>
      </w:pPr>
      <w:r>
        <w:rPr>
          <w:rFonts w:ascii="Times New Roman"/>
          <w:b w:val="false"/>
          <w:i w:val="false"/>
          <w:color w:val="000000"/>
          <w:sz w:val="28"/>
        </w:rPr>
        <w:t>
      3) экспортты/импортты жүзеге асыру: ______________________________;</w:t>
      </w:r>
    </w:p>
    <w:p>
      <w:pPr>
        <w:spacing w:after="0"/>
        <w:ind w:left="0"/>
        <w:jc w:val="both"/>
      </w:pPr>
      <w:r>
        <w:rPr>
          <w:rFonts w:ascii="Times New Roman"/>
          <w:b w:val="false"/>
          <w:i w:val="false"/>
          <w:color w:val="000000"/>
          <w:sz w:val="28"/>
        </w:rPr>
        <w:t>
      4) өндіріс объектісінің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(жер учаскесі, ғимарат, құрылыс, құрылысжай) орналасқан жылжымайтын мүлік объектісінің кадастрлық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объектісіне орналасқан аумақтың бұрылыс нүктелерінің координаттары</w:t>
            </w:r>
          </w:p>
          <w:p>
            <w:pPr>
              <w:spacing w:after="20"/>
              <w:ind w:left="20"/>
              <w:jc w:val="both"/>
            </w:pPr>
            <w:r>
              <w:rPr>
                <w:rFonts w:ascii="Times New Roman"/>
                <w:b w:val="false"/>
                <w:i w:val="false"/>
                <w:color w:val="000000"/>
                <w:sz w:val="20"/>
              </w:rPr>
              <w:t>
(геоақпараттық сервис арқылы)*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қорытындының деректемелері (нөмірі, күні және берген орган)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Өндіріс объектісі орналасқан аумақтың бұрылыс нүктелерінің координаттары (бойлық және ендік) техникалық мүмкіндік болса, геоақпараттық сервис арқылы анықталады.</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
      бизнес-сәйкестендіру нөмірі: ______________________________________</w:t>
      </w:r>
    </w:p>
    <w:p>
      <w:pPr>
        <w:spacing w:after="0"/>
        <w:ind w:left="0"/>
        <w:jc w:val="both"/>
      </w:pPr>
      <w:r>
        <w:rPr>
          <w:rFonts w:ascii="Times New Roman"/>
          <w:b w:val="false"/>
          <w:i w:val="false"/>
          <w:color w:val="000000"/>
          <w:sz w:val="28"/>
        </w:rPr>
        <w:t>
      басшының жеке сәйкестендіру нөмірі, аты, әкесінің аты (бар болса), тегі: 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 заңнамасына сәйкес дұрыс емес мәліметтерді ұсынғаным үшін жауапкершілік туралы хабардармын және заңмен қорғалатын құпияны құрайтын мәліметтерді пайдалануға, сондай-ақ дербес деректерді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Көрсетілетін қызметті алушы 20__ жылғы " " ______ сағат___-де қол қойып, жіберді.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қолтаңбасының (бұдан әрі – ЭЦҚ) деректері: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ЭЦҚ қою күні мен уақыты: ____________</w:t>
      </w:r>
    </w:p>
    <w:p>
      <w:pPr>
        <w:spacing w:after="0"/>
        <w:ind w:left="0"/>
        <w:jc w:val="both"/>
      </w:pPr>
      <w:r>
        <w:rPr>
          <w:rFonts w:ascii="Times New Roman"/>
          <w:b w:val="false"/>
          <w:i w:val="false"/>
          <w:color w:val="000000"/>
          <w:sz w:val="28"/>
        </w:rPr>
        <w:t>
      Өтінішті қабылдау туралы хабарлама:</w:t>
      </w:r>
    </w:p>
    <w:p>
      <w:pPr>
        <w:spacing w:after="0"/>
        <w:ind w:left="0"/>
        <w:jc w:val="both"/>
      </w:pPr>
      <w:r>
        <w:rPr>
          <w:rFonts w:ascii="Times New Roman"/>
          <w:b w:val="false"/>
          <w:i w:val="false"/>
          <w:color w:val="000000"/>
          <w:sz w:val="28"/>
        </w:rPr>
        <w:t>
      Өтініш 20__ жылғы " " ______ сағат___-де қабылданды</w:t>
      </w:r>
    </w:p>
    <w:p>
      <w:pPr>
        <w:spacing w:after="0"/>
        <w:ind w:left="0"/>
        <w:jc w:val="both"/>
      </w:pPr>
      <w:r>
        <w:rPr>
          <w:rFonts w:ascii="Times New Roman"/>
          <w:b w:val="false"/>
          <w:i w:val="false"/>
          <w:color w:val="000000"/>
          <w:sz w:val="28"/>
        </w:rPr>
        <w:t>
      Ветеринария саласындағы уәкілетті орган ведомствосы аумақтық бөлімшесінің ЭЦҚ деректері: _______________</w:t>
      </w:r>
    </w:p>
    <w:p>
      <w:pPr>
        <w:spacing w:after="0"/>
        <w:ind w:left="0"/>
        <w:jc w:val="both"/>
      </w:pPr>
      <w:r>
        <w:rPr>
          <w:rFonts w:ascii="Times New Roman"/>
          <w:b w:val="false"/>
          <w:i w:val="false"/>
          <w:color w:val="000000"/>
          <w:sz w:val="28"/>
        </w:rPr>
        <w:t>
      ЭЦҚ қол қою күні мен уақыты: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өсіруді, жануарларды,</w:t>
            </w:r>
            <w:r>
              <w:br/>
            </w:r>
            <w:r>
              <w:rPr>
                <w:rFonts w:ascii="Times New Roman"/>
                <w:b w:val="false"/>
                <w:i w:val="false"/>
                <w:color w:val="000000"/>
                <w:sz w:val="20"/>
              </w:rPr>
              <w:t>жануарлардан алынатын өнім</w:t>
            </w:r>
            <w:r>
              <w:br/>
            </w:r>
            <w:r>
              <w:rPr>
                <w:rFonts w:ascii="Times New Roman"/>
                <w:b w:val="false"/>
                <w:i w:val="false"/>
                <w:color w:val="000000"/>
                <w:sz w:val="20"/>
              </w:rPr>
              <w:t>мен шикізатты дайындауды</w:t>
            </w:r>
            <w:r>
              <w:br/>
            </w:r>
            <w:r>
              <w:rPr>
                <w:rFonts w:ascii="Times New Roman"/>
                <w:b w:val="false"/>
                <w:i w:val="false"/>
                <w:color w:val="000000"/>
                <w:sz w:val="20"/>
              </w:rPr>
              <w:t>(союды), сақтауды, өңдеуді және</w:t>
            </w:r>
            <w:r>
              <w:br/>
            </w:r>
            <w:r>
              <w:rPr>
                <w:rFonts w:ascii="Times New Roman"/>
                <w:b w:val="false"/>
                <w:i w:val="false"/>
                <w:color w:val="000000"/>
                <w:sz w:val="20"/>
              </w:rPr>
              <w:t>өткізуді жүзеге асыратын өндіріс</w:t>
            </w:r>
            <w:r>
              <w:br/>
            </w:r>
            <w:r>
              <w:rPr>
                <w:rFonts w:ascii="Times New Roman"/>
                <w:b w:val="false"/>
                <w:i w:val="false"/>
                <w:color w:val="000000"/>
                <w:sz w:val="20"/>
              </w:rPr>
              <w:t>объектілеріне, сондай-ақ</w:t>
            </w:r>
            <w:r>
              <w:br/>
            </w:r>
            <w:r>
              <w:rPr>
                <w:rFonts w:ascii="Times New Roman"/>
                <w:b w:val="false"/>
                <w:i w:val="false"/>
                <w:color w:val="000000"/>
                <w:sz w:val="20"/>
              </w:rPr>
              <w:t>ветеринариялық препараттарды,</w:t>
            </w:r>
            <w:r>
              <w:br/>
            </w:r>
            <w:r>
              <w:rPr>
                <w:rFonts w:ascii="Times New Roman"/>
                <w:b w:val="false"/>
                <w:i w:val="false"/>
                <w:color w:val="000000"/>
                <w:sz w:val="20"/>
              </w:rPr>
              <w:t>жемшөп пен жемшөп қоспаларын</w:t>
            </w:r>
            <w:r>
              <w:br/>
            </w:r>
            <w:r>
              <w:rPr>
                <w:rFonts w:ascii="Times New Roman"/>
                <w:b w:val="false"/>
                <w:i w:val="false"/>
                <w:color w:val="000000"/>
                <w:sz w:val="20"/>
              </w:rPr>
              <w:t>өндіру, сақтау және өткізу</w:t>
            </w:r>
            <w:r>
              <w:br/>
            </w:r>
            <w:r>
              <w:rPr>
                <w:rFonts w:ascii="Times New Roman"/>
                <w:b w:val="false"/>
                <w:i w:val="false"/>
                <w:color w:val="000000"/>
                <w:sz w:val="20"/>
              </w:rPr>
              <w:t>жөніндегі ұйымдарға есептік</w:t>
            </w:r>
            <w:r>
              <w:br/>
            </w:r>
            <w:r>
              <w:rPr>
                <w:rFonts w:ascii="Times New Roman"/>
                <w:b w:val="false"/>
                <w:i w:val="false"/>
                <w:color w:val="000000"/>
                <w:sz w:val="20"/>
              </w:rPr>
              <w:t>нөмірлер беру қағидаларына</w:t>
            </w:r>
            <w:r>
              <w:br/>
            </w:r>
            <w:r>
              <w:rPr>
                <w:rFonts w:ascii="Times New Roman"/>
                <w:b w:val="false"/>
                <w:i w:val="false"/>
                <w:color w:val="000000"/>
                <w:sz w:val="20"/>
              </w:rPr>
              <w:t>2-қосымша</w:t>
            </w:r>
          </w:p>
        </w:tc>
      </w:tr>
    </w:tbl>
    <w:bookmarkStart w:name="z39" w:id="32"/>
    <w:p>
      <w:pPr>
        <w:spacing w:after="0"/>
        <w:ind w:left="0"/>
        <w:jc w:val="left"/>
      </w:pPr>
      <w:r>
        <w:rPr>
          <w:rFonts w:ascii="Times New Roman"/>
          <w:b/>
          <w:i w:val="false"/>
          <w:color w:val="000000"/>
        </w:rPr>
        <w:t xml:space="preserve">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мемлекеттік қызметін көрсетуге қойылатын негізгі талаптардың тізбесі</w:t>
      </w:r>
    </w:p>
    <w:bookmarkEnd w:id="32"/>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24.01.2023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Ветеринариялық бақылау және қадағалау комитетінің облыстардағы, Астана, Алматы және Шымкент қалаларындағы аумақтық инспекциялары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p>
            <w:pPr>
              <w:spacing w:after="20"/>
              <w:ind w:left="20"/>
              <w:jc w:val="both"/>
            </w:pPr>
            <w:r>
              <w:rPr>
                <w:rFonts w:ascii="Times New Roman"/>
                <w:b w:val="false"/>
                <w:i w:val="false"/>
                <w:color w:val="000000"/>
                <w:sz w:val="20"/>
              </w:rPr>
              <w:t>
"Бір өтініш" қағидаты бойынша мемлекеттік қызметті көрсету мерзімі – 6 (алты) жұмыс күні, оның ішінде:</w:t>
            </w:r>
          </w:p>
          <w:p>
            <w:pPr>
              <w:spacing w:after="20"/>
              <w:ind w:left="20"/>
              <w:jc w:val="both"/>
            </w:pPr>
            <w:r>
              <w:rPr>
                <w:rFonts w:ascii="Times New Roman"/>
                <w:b w:val="false"/>
                <w:i w:val="false"/>
                <w:color w:val="000000"/>
                <w:sz w:val="20"/>
              </w:rPr>
              <w:t>
мемлекеттік ветеринариялық-санитариялық бақылау объектілеріне ветеринариялық-санитариялық қорытынды беру – 4 (төрт) жұмыс күні;</w:t>
            </w:r>
          </w:p>
          <w:p>
            <w:pPr>
              <w:spacing w:after="20"/>
              <w:ind w:left="20"/>
              <w:jc w:val="both"/>
            </w:pPr>
            <w:r>
              <w:rPr>
                <w:rFonts w:ascii="Times New Roman"/>
                <w:b w:val="false"/>
                <w:i w:val="false"/>
                <w:color w:val="000000"/>
                <w:sz w:val="20"/>
              </w:rPr>
              <w:t>
өндіріс объектілеріне есепке алу нөмірін беру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объектісіне есепке алу нөмірін беру туралы растау немесе мемлекеттік қызмет көрсетуден уәжді бас тарту.</w:t>
            </w:r>
          </w:p>
          <w:p>
            <w:pPr>
              <w:spacing w:after="20"/>
              <w:ind w:left="20"/>
              <w:jc w:val="both"/>
            </w:pPr>
            <w:r>
              <w:rPr>
                <w:rFonts w:ascii="Times New Roman"/>
                <w:b w:val="false"/>
                <w:i w:val="false"/>
                <w:color w:val="000000"/>
                <w:sz w:val="20"/>
              </w:rPr>
              <w:t>
"Бір өтініш" қағидаты бойынша мемлекеттік қызметті көрсеткен кезде – мемлекеттік ветеринариялық-санитариялық бақылау объектілеріне ветеринариялық-санитариялық қорытынды беру және жануарлар өсіруді, жануарларды, жануарлардан алынатын өнім мен шикізатты дайындауды (союды), сақтауды, өңдеуді және өткізуді жүзеге асыратын өндіріс объектілеріне, сондай-ақ ветеринариялық препараттарды, азық және азықтық қоспаларды өндіру, сақтау және өткізу жөніндегі ұйымдарға есептік нөмірлер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порталдың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17.00-ге дейін.</w:t>
            </w:r>
          </w:p>
          <w:p>
            <w:pPr>
              <w:spacing w:after="20"/>
              <w:ind w:left="20"/>
              <w:jc w:val="both"/>
            </w:pPr>
            <w:r>
              <w:rPr>
                <w:rFonts w:ascii="Times New Roman"/>
                <w:b w:val="false"/>
                <w:i w:val="false"/>
                <w:color w:val="000000"/>
                <w:sz w:val="20"/>
              </w:rPr>
              <w:t>
Жұмыс уақытының белгіленген ұзақтығынан тыс өтінішті қабылдау және мемлекеттік қызмет көрсету нәтижесін беруді көрсетілетін қызметті беруші жұмыс уақытының графигіне сәйкес белгілейді.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портал арқылы алу үшін көрсетілетін қызметті алушының электрондық цифрлық қолтаңбасымен (бұдан әрі – ЭЦҚ) куәландырылған электрондық құжат нысанындағы өтінішті ұсынады.</w:t>
            </w:r>
          </w:p>
          <w:p>
            <w:pPr>
              <w:spacing w:after="20"/>
              <w:ind w:left="20"/>
              <w:jc w:val="both"/>
            </w:pPr>
            <w:r>
              <w:rPr>
                <w:rFonts w:ascii="Times New Roman"/>
                <w:b w:val="false"/>
                <w:i w:val="false"/>
                <w:color w:val="000000"/>
                <w:sz w:val="20"/>
              </w:rPr>
              <w:t>
"Бір өтініш" қағидаты бойынша мемлекеттік көрсетілетін қызметті алу үшін көрсетілетін қызметті алушы портал арқылы көрсетілетін қызметті алушының ЭЦҚ-сымен куәландырылған электрондық құжат нысанындағы ветеринариялық-санитариялық қорытындыны және "бір өтініш" қағидаты бойынша есепке алу нөмірін беруге арналған өтініш береді. Жеке тұлғаның жеке басын куәландыратын құжат туралы мәліметтер, заңды тұлғаны тіркеу (қайта тіркеу) туралы, дара кәсіпкерді тіркеу туралы не дара кәсіпкер ретінде қызметінің басталғаны туралы, өндіріс объектісіне бұрын берілген есепке алу нөмірі туралы, өндіріс объектісіне ветеринариялық-санитариялық қорытындының бар-жоғы туралы, меншік құқығындағы тиісті үй-жайлардың бар-жоғы туралы мәліметтерді көрсетілетін қызметті беруші "электрондық үкіметтің"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анық еместігінің анықталуы;</w:t>
            </w:r>
          </w:p>
          <w:p>
            <w:pPr>
              <w:spacing w:after="20"/>
              <w:ind w:left="20"/>
              <w:jc w:val="both"/>
            </w:pPr>
            <w:r>
              <w:rPr>
                <w:rFonts w:ascii="Times New Roman"/>
                <w:b w:val="false"/>
                <w:i w:val="false"/>
                <w:color w:val="000000"/>
                <w:sz w:val="20"/>
              </w:rPr>
              <w:t xml:space="preserve">
2) көрсетілетін қызметті алушының және (немесе) есепке алу нөмірін алу үшін қажетті ұсынылған құжаттардың, объектілердің және (немесе) деректер мен мәліметтердің Қазақстан Республикасы Ауыл шаруашылығы министрінің 2015 жылғы 23 қаңтардағы № 7-1/37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қызметіне немесе жекелеген қызмет түрлеріне тыйым салу туралы соттың заңды күшіне енген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ЭЦҚ-сы болған жағдайда портал арқылы электрондық нысанда алуға мүмкіндігі бар және "жеке кабинет" арқылы қашықтықтан қол жеткізу режимінде мемлекеттік қызметті көрсету мәртебесі туралы ақпаратты алу мүмкіндігі бар. Мемлекеттік көрсетілетін қызмет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қызметімен бірге "бір өтініш" қағидаты бойынша көрсетілуі мүмкін.</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порталда және Қазақстан Республикасы Ауыл шаруашылығы министрлігінің www.gov.kz интернет-ресурсында орналастырылған.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өсіруді,</w:t>
            </w:r>
            <w:r>
              <w:br/>
            </w:r>
            <w:r>
              <w:rPr>
                <w:rFonts w:ascii="Times New Roman"/>
                <w:b w:val="false"/>
                <w:i w:val="false"/>
                <w:color w:val="000000"/>
                <w:sz w:val="20"/>
              </w:rPr>
              <w:t>жануарларды, жануарлардан</w:t>
            </w:r>
            <w:r>
              <w:br/>
            </w:r>
            <w:r>
              <w:rPr>
                <w:rFonts w:ascii="Times New Roman"/>
                <w:b w:val="false"/>
                <w:i w:val="false"/>
                <w:color w:val="000000"/>
                <w:sz w:val="20"/>
              </w:rPr>
              <w:t>алынатын өнім мен шикізатты</w:t>
            </w:r>
            <w:r>
              <w:br/>
            </w:r>
            <w:r>
              <w:rPr>
                <w:rFonts w:ascii="Times New Roman"/>
                <w:b w:val="false"/>
                <w:i w:val="false"/>
                <w:color w:val="000000"/>
                <w:sz w:val="20"/>
              </w:rPr>
              <w:t>дайындауды (союды), сақтауды,</w:t>
            </w:r>
            <w:r>
              <w:br/>
            </w:r>
            <w:r>
              <w:rPr>
                <w:rFonts w:ascii="Times New Roman"/>
                <w:b w:val="false"/>
                <w:i w:val="false"/>
                <w:color w:val="000000"/>
                <w:sz w:val="20"/>
              </w:rPr>
              <w:t>өңдеуді және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сондай-ақ ветеринариялық</w:t>
            </w:r>
            <w:r>
              <w:br/>
            </w:r>
            <w:r>
              <w:rPr>
                <w:rFonts w:ascii="Times New Roman"/>
                <w:b w:val="false"/>
                <w:i w:val="false"/>
                <w:color w:val="000000"/>
                <w:sz w:val="20"/>
              </w:rPr>
              <w:t>препараттарды, жемшөп пен</w:t>
            </w:r>
            <w:r>
              <w:br/>
            </w:r>
            <w:r>
              <w:rPr>
                <w:rFonts w:ascii="Times New Roman"/>
                <w:b w:val="false"/>
                <w:i w:val="false"/>
                <w:color w:val="000000"/>
                <w:sz w:val="20"/>
              </w:rPr>
              <w:t>жемшөп қоспаларын өндіру,</w:t>
            </w:r>
            <w:r>
              <w:br/>
            </w:r>
            <w:r>
              <w:rPr>
                <w:rFonts w:ascii="Times New Roman"/>
                <w:b w:val="false"/>
                <w:i w:val="false"/>
                <w:color w:val="000000"/>
                <w:sz w:val="20"/>
              </w:rPr>
              <w:t>сақтау және өткізу жөніндегі</w:t>
            </w:r>
            <w:r>
              <w:br/>
            </w:r>
            <w:r>
              <w:rPr>
                <w:rFonts w:ascii="Times New Roman"/>
                <w:b w:val="false"/>
                <w:i w:val="false"/>
                <w:color w:val="000000"/>
                <w:sz w:val="20"/>
              </w:rPr>
              <w:t>ұйымдарға есептік нөмірлер</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3"/>
    <w:p>
      <w:pPr>
        <w:spacing w:after="0"/>
        <w:ind w:left="0"/>
        <w:jc w:val="left"/>
      </w:pPr>
      <w:r>
        <w:rPr>
          <w:rFonts w:ascii="Times New Roman"/>
          <w:b/>
          <w:i w:val="false"/>
          <w:color w:val="000000"/>
        </w:rPr>
        <w:t xml:space="preserve"> Өндіріс объектісіне есепке алу нөмірін беру туралы растау</w:t>
      </w:r>
    </w:p>
    <w:bookmarkEnd w:id="33"/>
    <w:p>
      <w:pPr>
        <w:spacing w:after="0"/>
        <w:ind w:left="0"/>
        <w:jc w:val="both"/>
      </w:pPr>
      <w:r>
        <w:rPr>
          <w:rFonts w:ascii="Times New Roman"/>
          <w:b w:val="false"/>
          <w:i w:val="false"/>
          <w:color w:val="000000"/>
          <w:sz w:val="28"/>
        </w:rPr>
        <w:t>
      Осы растау Қағидаларға сәйкес өндіріс объектісіне 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(өндіріс объектісінің қызмет түрі көрсетіледі)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20__ жылғы "___" _______ есепке алу нөмірін берілгені туралы берілді.</w:t>
      </w:r>
    </w:p>
    <w:p>
      <w:pPr>
        <w:spacing w:after="0"/>
        <w:ind w:left="0"/>
        <w:jc w:val="both"/>
      </w:pPr>
      <w:r>
        <w:rPr>
          <w:rFonts w:ascii="Times New Roman"/>
          <w:b w:val="false"/>
          <w:i w:val="false"/>
          <w:color w:val="000000"/>
          <w:sz w:val="28"/>
        </w:rPr>
        <w:t>
      Ветеринария саласындағы уәкілетті орган ведомствосы аумақтық бөлімшесінің басшысы</w:t>
      </w:r>
    </w:p>
    <w:p>
      <w:pPr>
        <w:spacing w:after="0"/>
        <w:ind w:left="0"/>
        <w:jc w:val="both"/>
      </w:pPr>
      <w:r>
        <w:rPr>
          <w:rFonts w:ascii="Times New Roman"/>
          <w:b w:val="false"/>
          <w:i w:val="false"/>
          <w:color w:val="000000"/>
          <w:sz w:val="28"/>
        </w:rPr>
        <w:t xml:space="preserve">
      _________________________________            __________________________________ </w:t>
      </w:r>
    </w:p>
    <w:p>
      <w:pPr>
        <w:spacing w:after="0"/>
        <w:ind w:left="0"/>
        <w:jc w:val="both"/>
      </w:pPr>
      <w:r>
        <w:rPr>
          <w:rFonts w:ascii="Times New Roman"/>
          <w:b w:val="false"/>
          <w:i w:val="false"/>
          <w:color w:val="000000"/>
          <w:sz w:val="28"/>
        </w:rPr>
        <w:t>
      (электрондық цифрлық қолтаңбасы)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өсіруді,</w:t>
            </w:r>
            <w:r>
              <w:br/>
            </w:r>
            <w:r>
              <w:rPr>
                <w:rFonts w:ascii="Times New Roman"/>
                <w:b w:val="false"/>
                <w:i w:val="false"/>
                <w:color w:val="000000"/>
                <w:sz w:val="20"/>
              </w:rPr>
              <w:t>жануарларды, жануарлардан</w:t>
            </w:r>
            <w:r>
              <w:br/>
            </w:r>
            <w:r>
              <w:rPr>
                <w:rFonts w:ascii="Times New Roman"/>
                <w:b w:val="false"/>
                <w:i w:val="false"/>
                <w:color w:val="000000"/>
                <w:sz w:val="20"/>
              </w:rPr>
              <w:t>алынатын өнім мен шикізатты</w:t>
            </w:r>
            <w:r>
              <w:br/>
            </w:r>
            <w:r>
              <w:rPr>
                <w:rFonts w:ascii="Times New Roman"/>
                <w:b w:val="false"/>
                <w:i w:val="false"/>
                <w:color w:val="000000"/>
                <w:sz w:val="20"/>
              </w:rPr>
              <w:t>дайындауды (союды), сақтауды,</w:t>
            </w:r>
            <w:r>
              <w:br/>
            </w:r>
            <w:r>
              <w:rPr>
                <w:rFonts w:ascii="Times New Roman"/>
                <w:b w:val="false"/>
                <w:i w:val="false"/>
                <w:color w:val="000000"/>
                <w:sz w:val="20"/>
              </w:rPr>
              <w:t>өңдеуді және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сондай-ақ ветеринариялық</w:t>
            </w:r>
            <w:r>
              <w:br/>
            </w:r>
            <w:r>
              <w:rPr>
                <w:rFonts w:ascii="Times New Roman"/>
                <w:b w:val="false"/>
                <w:i w:val="false"/>
                <w:color w:val="000000"/>
                <w:sz w:val="20"/>
              </w:rPr>
              <w:t>препараттарды, жемшөп пен</w:t>
            </w:r>
            <w:r>
              <w:br/>
            </w:r>
            <w:r>
              <w:rPr>
                <w:rFonts w:ascii="Times New Roman"/>
                <w:b w:val="false"/>
                <w:i w:val="false"/>
                <w:color w:val="000000"/>
                <w:sz w:val="20"/>
              </w:rPr>
              <w:t>жемшөп қоспаларын өндіру,</w:t>
            </w:r>
            <w:r>
              <w:br/>
            </w:r>
            <w:r>
              <w:rPr>
                <w:rFonts w:ascii="Times New Roman"/>
                <w:b w:val="false"/>
                <w:i w:val="false"/>
                <w:color w:val="000000"/>
                <w:sz w:val="20"/>
              </w:rPr>
              <w:t>сақтау және өткізу жөніндегі</w:t>
            </w:r>
            <w:r>
              <w:br/>
            </w:r>
            <w:r>
              <w:rPr>
                <w:rFonts w:ascii="Times New Roman"/>
                <w:b w:val="false"/>
                <w:i w:val="false"/>
                <w:color w:val="000000"/>
                <w:sz w:val="20"/>
              </w:rPr>
              <w:t>ұйымдарға есептік нөмірлер</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w:t>
            </w:r>
          </w:p>
          <w:p>
            <w:pPr>
              <w:spacing w:after="20"/>
              <w:ind w:left="20"/>
              <w:jc w:val="both"/>
            </w:pPr>
            <w:r>
              <w:rPr>
                <w:rFonts w:ascii="Times New Roman"/>
                <w:b w:val="false"/>
                <w:i w:val="false"/>
                <w:color w:val="000000"/>
                <w:sz w:val="20"/>
              </w:rPr>
              <w:t>
атауы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219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w:t>
            </w:r>
          </w:p>
          <w:p>
            <w:pPr>
              <w:spacing w:after="20"/>
              <w:ind w:left="20"/>
              <w:jc w:val="both"/>
            </w:pPr>
            <w:r>
              <w:rPr>
                <w:rFonts w:ascii="Times New Roman"/>
                <w:b w:val="false"/>
                <w:i w:val="false"/>
                <w:color w:val="000000"/>
                <w:sz w:val="20"/>
              </w:rPr>
              <w:t>
атауы]</w:t>
            </w:r>
          </w:p>
        </w:tc>
      </w:tr>
    </w:tbl>
    <w:bookmarkStart w:name="z43" w:id="34"/>
    <w:p>
      <w:pPr>
        <w:spacing w:after="0"/>
        <w:ind w:left="0"/>
        <w:jc w:val="left"/>
      </w:pPr>
      <w:r>
        <w:rPr>
          <w:rFonts w:ascii="Times New Roman"/>
          <w:b/>
          <w:i w:val="false"/>
          <w:color w:val="000000"/>
        </w:rPr>
        <w:t xml:space="preserve"> Мемлекеттік қызмет көрсетуден уәжді бас тарту</w:t>
      </w:r>
    </w:p>
    <w:bookmarkEnd w:id="34"/>
    <w:p>
      <w:pPr>
        <w:spacing w:after="0"/>
        <w:ind w:left="0"/>
        <w:jc w:val="both"/>
      </w:pPr>
      <w:r>
        <w:rPr>
          <w:rFonts w:ascii="Times New Roman"/>
          <w:b w:val="false"/>
          <w:i w:val="false"/>
          <w:color w:val="000000"/>
          <w:sz w:val="28"/>
        </w:rPr>
        <w:t>
      Берілген күні: [берілген күні]</w:t>
      </w:r>
    </w:p>
    <w:p>
      <w:pPr>
        <w:spacing w:after="0"/>
        <w:ind w:left="0"/>
        <w:jc w:val="both"/>
      </w:pPr>
      <w:r>
        <w:rPr>
          <w:rFonts w:ascii="Times New Roman"/>
          <w:b w:val="false"/>
          <w:i w:val="false"/>
          <w:color w:val="000000"/>
          <w:sz w:val="28"/>
        </w:rPr>
        <w:t>
      [Көрсетілетін қызметті алушының атауы]</w:t>
      </w:r>
    </w:p>
    <w:p>
      <w:pPr>
        <w:spacing w:after="0"/>
        <w:ind w:left="0"/>
        <w:jc w:val="both"/>
      </w:pPr>
      <w:r>
        <w:rPr>
          <w:rFonts w:ascii="Times New Roman"/>
          <w:b w:val="false"/>
          <w:i w:val="false"/>
          <w:color w:val="000000"/>
          <w:sz w:val="28"/>
        </w:rPr>
        <w:t>
      Тіркеу орны:</w:t>
      </w:r>
    </w:p>
    <w:p>
      <w:pPr>
        <w:spacing w:after="0"/>
        <w:ind w:left="0"/>
        <w:jc w:val="both"/>
      </w:pPr>
      <w:r>
        <w:rPr>
          <w:rFonts w:ascii="Times New Roman"/>
          <w:b w:val="false"/>
          <w:i w:val="false"/>
          <w:color w:val="000000"/>
          <w:sz w:val="28"/>
        </w:rPr>
        <w:t>
      Облыс: [Облыс]</w:t>
      </w:r>
    </w:p>
    <w:p>
      <w:pPr>
        <w:spacing w:after="0"/>
        <w:ind w:left="0"/>
        <w:jc w:val="both"/>
      </w:pPr>
      <w:r>
        <w:rPr>
          <w:rFonts w:ascii="Times New Roman"/>
          <w:b w:val="false"/>
          <w:i w:val="false"/>
          <w:color w:val="000000"/>
          <w:sz w:val="28"/>
        </w:rPr>
        <w:t>
      Аудан: [Аудан]</w:t>
      </w:r>
    </w:p>
    <w:p>
      <w:pPr>
        <w:spacing w:after="0"/>
        <w:ind w:left="0"/>
        <w:jc w:val="both"/>
      </w:pPr>
      <w:r>
        <w:rPr>
          <w:rFonts w:ascii="Times New Roman"/>
          <w:b w:val="false"/>
          <w:i w:val="false"/>
          <w:color w:val="000000"/>
          <w:sz w:val="28"/>
        </w:rPr>
        <w:t>
      Қала\елді мекен: [қала\елді мекен]</w:t>
      </w:r>
    </w:p>
    <w:p>
      <w:pPr>
        <w:spacing w:after="0"/>
        <w:ind w:left="0"/>
        <w:jc w:val="both"/>
      </w:pPr>
      <w:r>
        <w:rPr>
          <w:rFonts w:ascii="Times New Roman"/>
          <w:b w:val="false"/>
          <w:i w:val="false"/>
          <w:color w:val="000000"/>
          <w:sz w:val="28"/>
        </w:rPr>
        <w:t>
      [жеке сәйкестендіру нөмірі/бизнес сәйкестендіру нөмірі] [БСН / ЖСН]</w:t>
      </w:r>
    </w:p>
    <w:p>
      <w:pPr>
        <w:spacing w:after="0"/>
        <w:ind w:left="0"/>
        <w:jc w:val="both"/>
      </w:pPr>
      <w:r>
        <w:rPr>
          <w:rFonts w:ascii="Times New Roman"/>
          <w:b w:val="false"/>
          <w:i w:val="false"/>
          <w:color w:val="000000"/>
          <w:sz w:val="28"/>
        </w:rPr>
        <w:t>
      Мемлекеттік тіркеу күні [күні]</w:t>
      </w:r>
    </w:p>
    <w:p>
      <w:pPr>
        <w:spacing w:after="0"/>
        <w:ind w:left="0"/>
        <w:jc w:val="both"/>
      </w:pPr>
      <w:r>
        <w:rPr>
          <w:rFonts w:ascii="Times New Roman"/>
          <w:b w:val="false"/>
          <w:i w:val="false"/>
          <w:color w:val="000000"/>
          <w:sz w:val="28"/>
        </w:rPr>
        <w:t>
      Бас тарту себебі: [бас тарту себебі]</w:t>
      </w:r>
    </w:p>
    <w:p>
      <w:pPr>
        <w:spacing w:after="0"/>
        <w:ind w:left="0"/>
        <w:jc w:val="both"/>
      </w:pPr>
      <w:r>
        <w:rPr>
          <w:rFonts w:ascii="Times New Roman"/>
          <w:b w:val="false"/>
          <w:i w:val="false"/>
          <w:color w:val="000000"/>
          <w:sz w:val="28"/>
        </w:rPr>
        <w:t>
      [Қол қоюшының лауазымы] [Қол қоюшының аты, әкесінің аты (бар болса), тегі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51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51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өсіруді,</w:t>
            </w:r>
            <w:r>
              <w:br/>
            </w:r>
            <w:r>
              <w:rPr>
                <w:rFonts w:ascii="Times New Roman"/>
                <w:b w:val="false"/>
                <w:i w:val="false"/>
                <w:color w:val="000000"/>
                <w:sz w:val="20"/>
              </w:rPr>
              <w:t>жануарларды, жануарлардан</w:t>
            </w:r>
            <w:r>
              <w:br/>
            </w:r>
            <w:r>
              <w:rPr>
                <w:rFonts w:ascii="Times New Roman"/>
                <w:b w:val="false"/>
                <w:i w:val="false"/>
                <w:color w:val="000000"/>
                <w:sz w:val="20"/>
              </w:rPr>
              <w:t>алынатын өнім мен шикізатты</w:t>
            </w:r>
            <w:r>
              <w:br/>
            </w:r>
            <w:r>
              <w:rPr>
                <w:rFonts w:ascii="Times New Roman"/>
                <w:b w:val="false"/>
                <w:i w:val="false"/>
                <w:color w:val="000000"/>
                <w:sz w:val="20"/>
              </w:rPr>
              <w:t>дайындауды (союды), сақтауды,</w:t>
            </w:r>
            <w:r>
              <w:br/>
            </w:r>
            <w:r>
              <w:rPr>
                <w:rFonts w:ascii="Times New Roman"/>
                <w:b w:val="false"/>
                <w:i w:val="false"/>
                <w:color w:val="000000"/>
                <w:sz w:val="20"/>
              </w:rPr>
              <w:t>өңдеуді және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сондай-ақ ветеринариялық</w:t>
            </w:r>
            <w:r>
              <w:br/>
            </w:r>
            <w:r>
              <w:rPr>
                <w:rFonts w:ascii="Times New Roman"/>
                <w:b w:val="false"/>
                <w:i w:val="false"/>
                <w:color w:val="000000"/>
                <w:sz w:val="20"/>
              </w:rPr>
              <w:t>препараттарды, жемшөп пен</w:t>
            </w:r>
            <w:r>
              <w:br/>
            </w:r>
            <w:r>
              <w:rPr>
                <w:rFonts w:ascii="Times New Roman"/>
                <w:b w:val="false"/>
                <w:i w:val="false"/>
                <w:color w:val="000000"/>
                <w:sz w:val="20"/>
              </w:rPr>
              <w:t>жемшөп қоспаларын өндіру,</w:t>
            </w:r>
            <w:r>
              <w:br/>
            </w:r>
            <w:r>
              <w:rPr>
                <w:rFonts w:ascii="Times New Roman"/>
                <w:b w:val="false"/>
                <w:i w:val="false"/>
                <w:color w:val="000000"/>
                <w:sz w:val="20"/>
              </w:rPr>
              <w:t>сақтау және өткізу жөніндегі</w:t>
            </w:r>
            <w:r>
              <w:br/>
            </w:r>
            <w:r>
              <w:rPr>
                <w:rFonts w:ascii="Times New Roman"/>
                <w:b w:val="false"/>
                <w:i w:val="false"/>
                <w:color w:val="000000"/>
                <w:sz w:val="20"/>
              </w:rPr>
              <w:t>ұйымдарға есептік нөмірлер</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(ветеринария саласындағы уәкілетті органның ведомствосы аумақтық бөлімшесінің атауы)</w:t>
      </w:r>
    </w:p>
    <w:bookmarkStart w:name="z45" w:id="35"/>
    <w:p>
      <w:pPr>
        <w:spacing w:after="0"/>
        <w:ind w:left="0"/>
        <w:jc w:val="left"/>
      </w:pPr>
      <w:r>
        <w:rPr>
          <w:rFonts w:ascii="Times New Roman"/>
          <w:b/>
          <w:i w:val="false"/>
          <w:color w:val="000000"/>
        </w:rPr>
        <w:t xml:space="preserve"> Өндіріс объектісіндегі қызметті тоқтату (тоқтата тұру) туралы өтініш</w:t>
      </w:r>
    </w:p>
    <w:bookmarkEnd w:id="35"/>
    <w:p>
      <w:pPr>
        <w:spacing w:after="0"/>
        <w:ind w:left="0"/>
        <w:jc w:val="both"/>
      </w:pPr>
      <w:r>
        <w:rPr>
          <w:rFonts w:ascii="Times New Roman"/>
          <w:b w:val="false"/>
          <w:i w:val="false"/>
          <w:color w:val="000000"/>
          <w:sz w:val="28"/>
        </w:rPr>
        <w:t>
      ___________________________________ мекенжайы бойынша орналасқан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(өндіріс объектісінің атауы, қызмет түрі)</w:t>
      </w:r>
    </w:p>
    <w:p>
      <w:pPr>
        <w:spacing w:after="0"/>
        <w:ind w:left="0"/>
        <w:jc w:val="both"/>
      </w:pPr>
      <w:r>
        <w:rPr>
          <w:rFonts w:ascii="Times New Roman"/>
          <w:b w:val="false"/>
          <w:i w:val="false"/>
          <w:color w:val="000000"/>
          <w:sz w:val="28"/>
        </w:rPr>
        <w:t>
      өндіріс объектісінің қызметін тоқтатуды (тоқтата тұруды) сұраймын.</w:t>
      </w:r>
    </w:p>
    <w:p>
      <w:pPr>
        <w:spacing w:after="0"/>
        <w:ind w:left="0"/>
        <w:jc w:val="both"/>
      </w:pPr>
      <w:r>
        <w:rPr>
          <w:rFonts w:ascii="Times New Roman"/>
          <w:b w:val="false"/>
          <w:i w:val="false"/>
          <w:color w:val="000000"/>
          <w:sz w:val="28"/>
        </w:rPr>
        <w:t>
      Ветеринариялық-санитариялық қорытындының нөмірі және берілген күні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Бұрын берілген есепке алу нөмірі ___________________________________ </w:t>
      </w:r>
    </w:p>
    <w:p>
      <w:pPr>
        <w:spacing w:after="0"/>
        <w:ind w:left="0"/>
        <w:jc w:val="both"/>
      </w:pPr>
      <w:r>
        <w:rPr>
          <w:rFonts w:ascii="Times New Roman"/>
          <w:b w:val="false"/>
          <w:i w:val="false"/>
          <w:color w:val="000000"/>
          <w:sz w:val="28"/>
        </w:rPr>
        <w:t>
      Телефон нөмірі (факс):_____________________________________________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 заңнамасына сәйкес дұрыс емес мәліметтерді ұсынғаным үшін жауапкершілік туралы хабардармын және заңмен қорғалатын құпияны құрайтын мәліметтерді пайдалануға, сондай-ақ дербес деректерді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Көрсетілетін қызметті алушы 20__ жылғы " " ______ сағат___-де қол қойып, жіберді.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қолтаңбасының (бұдан әрі – ЭЦҚ) деректері: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ЭЦҚ қою күні мен уақыты: ____________</w:t>
      </w:r>
    </w:p>
    <w:p>
      <w:pPr>
        <w:spacing w:after="0"/>
        <w:ind w:left="0"/>
        <w:jc w:val="both"/>
      </w:pPr>
      <w:r>
        <w:rPr>
          <w:rFonts w:ascii="Times New Roman"/>
          <w:b w:val="false"/>
          <w:i w:val="false"/>
          <w:color w:val="000000"/>
          <w:sz w:val="28"/>
        </w:rPr>
        <w:t>
      Өтінішті қабылдау туралы хабарлама:</w:t>
      </w:r>
    </w:p>
    <w:p>
      <w:pPr>
        <w:spacing w:after="0"/>
        <w:ind w:left="0"/>
        <w:jc w:val="both"/>
      </w:pPr>
      <w:r>
        <w:rPr>
          <w:rFonts w:ascii="Times New Roman"/>
          <w:b w:val="false"/>
          <w:i w:val="false"/>
          <w:color w:val="000000"/>
          <w:sz w:val="28"/>
        </w:rPr>
        <w:t>
      Өтініш 20__ жылғы " " ______ сағат___-де қабылданды</w:t>
      </w:r>
    </w:p>
    <w:p>
      <w:pPr>
        <w:spacing w:after="0"/>
        <w:ind w:left="0"/>
        <w:jc w:val="both"/>
      </w:pPr>
      <w:r>
        <w:rPr>
          <w:rFonts w:ascii="Times New Roman"/>
          <w:b w:val="false"/>
          <w:i w:val="false"/>
          <w:color w:val="000000"/>
          <w:sz w:val="28"/>
        </w:rPr>
        <w:t>
      Ветеринария саласындағы уәкілетті орган ведомствосы аумақтық бөлімшесінің ЭЦҚ деректері: _______________</w:t>
      </w:r>
    </w:p>
    <w:p>
      <w:pPr>
        <w:spacing w:after="0"/>
        <w:ind w:left="0"/>
        <w:jc w:val="both"/>
      </w:pPr>
      <w:r>
        <w:rPr>
          <w:rFonts w:ascii="Times New Roman"/>
          <w:b w:val="false"/>
          <w:i w:val="false"/>
          <w:color w:val="000000"/>
          <w:sz w:val="28"/>
        </w:rPr>
        <w:t>
      ЭЦҚ қол қою күні мен уақыты: ______________</w:t>
      </w:r>
    </w:p>
    <w:p>
      <w:pPr>
        <w:spacing w:after="0"/>
        <w:ind w:left="0"/>
        <w:jc w:val="both"/>
      </w:pPr>
      <w:r>
        <w:rPr>
          <w:rFonts w:ascii="Times New Roman"/>
          <w:b w:val="false"/>
          <w:i w:val="false"/>
          <w:color w:val="000000"/>
          <w:sz w:val="28"/>
        </w:rPr>
        <w:t>
      ЭЦҚ қол қойылған күні мен уақыты: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өсіруді,</w:t>
            </w:r>
            <w:r>
              <w:br/>
            </w:r>
            <w:r>
              <w:rPr>
                <w:rFonts w:ascii="Times New Roman"/>
                <w:b w:val="false"/>
                <w:i w:val="false"/>
                <w:color w:val="000000"/>
                <w:sz w:val="20"/>
              </w:rPr>
              <w:t>жануарларды, жануарлардан</w:t>
            </w:r>
            <w:r>
              <w:br/>
            </w:r>
            <w:r>
              <w:rPr>
                <w:rFonts w:ascii="Times New Roman"/>
                <w:b w:val="false"/>
                <w:i w:val="false"/>
                <w:color w:val="000000"/>
                <w:sz w:val="20"/>
              </w:rPr>
              <w:t>алынатын өнім мен шикізатты</w:t>
            </w:r>
            <w:r>
              <w:br/>
            </w:r>
            <w:r>
              <w:rPr>
                <w:rFonts w:ascii="Times New Roman"/>
                <w:b w:val="false"/>
                <w:i w:val="false"/>
                <w:color w:val="000000"/>
                <w:sz w:val="20"/>
              </w:rPr>
              <w:t>дайындауды (союды), сақтауды,</w:t>
            </w:r>
            <w:r>
              <w:br/>
            </w:r>
            <w:r>
              <w:rPr>
                <w:rFonts w:ascii="Times New Roman"/>
                <w:b w:val="false"/>
                <w:i w:val="false"/>
                <w:color w:val="000000"/>
                <w:sz w:val="20"/>
              </w:rPr>
              <w:t>өңдеуді және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сондай-ақ ветеринариялық</w:t>
            </w:r>
            <w:r>
              <w:br/>
            </w:r>
            <w:r>
              <w:rPr>
                <w:rFonts w:ascii="Times New Roman"/>
                <w:b w:val="false"/>
                <w:i w:val="false"/>
                <w:color w:val="000000"/>
                <w:sz w:val="20"/>
              </w:rPr>
              <w:t>препараттарды, жемшөп пен</w:t>
            </w:r>
            <w:r>
              <w:br/>
            </w:r>
            <w:r>
              <w:rPr>
                <w:rFonts w:ascii="Times New Roman"/>
                <w:b w:val="false"/>
                <w:i w:val="false"/>
                <w:color w:val="000000"/>
                <w:sz w:val="20"/>
              </w:rPr>
              <w:t>жемшөп қоспаларын өндіру,</w:t>
            </w:r>
            <w:r>
              <w:br/>
            </w:r>
            <w:r>
              <w:rPr>
                <w:rFonts w:ascii="Times New Roman"/>
                <w:b w:val="false"/>
                <w:i w:val="false"/>
                <w:color w:val="000000"/>
                <w:sz w:val="20"/>
              </w:rPr>
              <w:t>сақтау және өткізу жөніндегі</w:t>
            </w:r>
            <w:r>
              <w:br/>
            </w:r>
            <w:r>
              <w:rPr>
                <w:rFonts w:ascii="Times New Roman"/>
                <w:b w:val="false"/>
                <w:i w:val="false"/>
                <w:color w:val="000000"/>
                <w:sz w:val="20"/>
              </w:rPr>
              <w:t>ұйымдарға есептік нөмірлер</w:t>
            </w:r>
            <w:r>
              <w:br/>
            </w:r>
            <w:r>
              <w:rPr>
                <w:rFonts w:ascii="Times New Roman"/>
                <w:b w:val="false"/>
                <w:i w:val="false"/>
                <w:color w:val="000000"/>
                <w:sz w:val="20"/>
              </w:rPr>
              <w:t>беру қағидаларына</w:t>
            </w:r>
            <w:r>
              <w:br/>
            </w:r>
            <w:r>
              <w:rPr>
                <w:rFonts w:ascii="Times New Roman"/>
                <w:b w:val="false"/>
                <w:i w:val="false"/>
                <w:color w:val="000000"/>
                <w:sz w:val="20"/>
              </w:rPr>
              <w:t>6-қосымша</w:t>
            </w:r>
          </w:p>
        </w:tc>
      </w:tr>
    </w:tbl>
    <w:bookmarkStart w:name="z47" w:id="36"/>
    <w:p>
      <w:pPr>
        <w:spacing w:after="0"/>
        <w:ind w:left="0"/>
        <w:jc w:val="left"/>
      </w:pPr>
      <w:r>
        <w:rPr>
          <w:rFonts w:ascii="Times New Roman"/>
          <w:b/>
          <w:i w:val="false"/>
          <w:color w:val="000000"/>
        </w:rPr>
        <w:t xml:space="preserve"> Өндіріс объектісінің қызмет түрі мен нөмірін қамтитын кодтан тұратын есептік нөмір</w:t>
      </w:r>
    </w:p>
    <w:bookmarkEnd w:id="36"/>
    <w:p>
      <w:pPr>
        <w:spacing w:after="0"/>
        <w:ind w:left="0"/>
        <w:jc w:val="both"/>
      </w:pPr>
      <w:r>
        <w:rPr>
          <w:rFonts w:ascii="Times New Roman"/>
          <w:b w:val="false"/>
          <w:i w:val="false"/>
          <w:color w:val="ff0000"/>
          <w:sz w:val="28"/>
        </w:rPr>
        <w:t xml:space="preserve">
      Ескерту. 6-қосымша жаңа редакцияда - ҚР Ауыл шаруашылығы министрінің м.а. 27.12.2023 </w:t>
      </w:r>
      <w:r>
        <w:rPr>
          <w:rFonts w:ascii="Times New Roman"/>
          <w:b w:val="false"/>
          <w:i w:val="false"/>
          <w:color w:val="ff0000"/>
          <w:sz w:val="28"/>
        </w:rPr>
        <w:t>№ 466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объектілерінің қызмет түрлерінің кодтары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құстарды өсіруді және өткізуді жүзеге асыратын өндіріс объектілері: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бордақылау алаңдарында өсіру және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асыл тұқымдық орталықтарда (репродукторларда) өсіру және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фабрикаларында (құс шаруашылықтарында) құс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құралымдарында (шаруа, фермерлік шаруашылықтар, кешендер) жануарларды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өсіру (омартада)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ішкі сауда объектілерінде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Құстарды ішкі сауда объектілерінде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ішкі сауда объектілерінде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өнімдер мен шикізатты дайындауды (союды) және өткізуді жүзеге асыратын өндіріс объектілері: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 кәсіпорындары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пункттері (жылжымалы (мобильді) сою пункттерін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алаңдары (жылжымалы (мобильді) сою алаңдарын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өңдеу кәсіпорындары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және балара шаруашылығы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және жұмыртқа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U9</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өнімдер мен шикізатты өңдеуді жүзеге асыратын өндіріс объектілері: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ет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және балара шаруашылығы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және жұмыртқа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өнімдер мен шикізатты сақтауды және өткізуді жүзеге асыратын объектілер: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ет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және балара шаруашылығы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және жұмыртқа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сақтау және өткізу жөніндегі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мақсаттағы препараттарды өндіру жөніндегі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және азықтық қоспаларды өндіру жөніндегі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және азықтық қоспаларды сақтау және өткізуі жөніндегі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өсіруді,</w:t>
            </w:r>
            <w:r>
              <w:br/>
            </w:r>
            <w:r>
              <w:rPr>
                <w:rFonts w:ascii="Times New Roman"/>
                <w:b w:val="false"/>
                <w:i w:val="false"/>
                <w:color w:val="000000"/>
                <w:sz w:val="20"/>
              </w:rPr>
              <w:t>жануарларды, жануарлардан</w:t>
            </w:r>
            <w:r>
              <w:br/>
            </w:r>
            <w:r>
              <w:rPr>
                <w:rFonts w:ascii="Times New Roman"/>
                <w:b w:val="false"/>
                <w:i w:val="false"/>
                <w:color w:val="000000"/>
                <w:sz w:val="20"/>
              </w:rPr>
              <w:t>алынатын өнім мен шикізатты</w:t>
            </w:r>
            <w:r>
              <w:br/>
            </w:r>
            <w:r>
              <w:rPr>
                <w:rFonts w:ascii="Times New Roman"/>
                <w:b w:val="false"/>
                <w:i w:val="false"/>
                <w:color w:val="000000"/>
                <w:sz w:val="20"/>
              </w:rPr>
              <w:t>дайындауды (союды), сақтауды,</w:t>
            </w:r>
            <w:r>
              <w:br/>
            </w:r>
            <w:r>
              <w:rPr>
                <w:rFonts w:ascii="Times New Roman"/>
                <w:b w:val="false"/>
                <w:i w:val="false"/>
                <w:color w:val="000000"/>
                <w:sz w:val="20"/>
              </w:rPr>
              <w:t>өңдеуді және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сондай-ақ ветеринариялық</w:t>
            </w:r>
            <w:r>
              <w:br/>
            </w:r>
            <w:r>
              <w:rPr>
                <w:rFonts w:ascii="Times New Roman"/>
                <w:b w:val="false"/>
                <w:i w:val="false"/>
                <w:color w:val="000000"/>
                <w:sz w:val="20"/>
              </w:rPr>
              <w:t>препараттарды, жемшөп пен</w:t>
            </w:r>
            <w:r>
              <w:br/>
            </w:r>
            <w:r>
              <w:rPr>
                <w:rFonts w:ascii="Times New Roman"/>
                <w:b w:val="false"/>
                <w:i w:val="false"/>
                <w:color w:val="000000"/>
                <w:sz w:val="20"/>
              </w:rPr>
              <w:t>жемшөп қоспаларын өндіру,</w:t>
            </w:r>
            <w:r>
              <w:br/>
            </w:r>
            <w:r>
              <w:rPr>
                <w:rFonts w:ascii="Times New Roman"/>
                <w:b w:val="false"/>
                <w:i w:val="false"/>
                <w:color w:val="000000"/>
                <w:sz w:val="20"/>
              </w:rPr>
              <w:t>сақтау және өткізу жөніндегі</w:t>
            </w:r>
            <w:r>
              <w:br/>
            </w:r>
            <w:r>
              <w:rPr>
                <w:rFonts w:ascii="Times New Roman"/>
                <w:b w:val="false"/>
                <w:i w:val="false"/>
                <w:color w:val="000000"/>
                <w:sz w:val="20"/>
              </w:rPr>
              <w:t>ұйымдарға есептік нөмірлер</w:t>
            </w:r>
            <w:r>
              <w:br/>
            </w:r>
            <w:r>
              <w:rPr>
                <w:rFonts w:ascii="Times New Roman"/>
                <w:b w:val="false"/>
                <w:i w:val="false"/>
                <w:color w:val="000000"/>
                <w:sz w:val="20"/>
              </w:rPr>
              <w:t>беру қағидаларына</w:t>
            </w:r>
            <w:r>
              <w:br/>
            </w:r>
            <w:r>
              <w:rPr>
                <w:rFonts w:ascii="Times New Roman"/>
                <w:b w:val="false"/>
                <w:i w:val="false"/>
                <w:color w:val="000000"/>
                <w:sz w:val="20"/>
              </w:rPr>
              <w:t>7-қосымша</w:t>
            </w:r>
          </w:p>
        </w:tc>
      </w:tr>
    </w:tbl>
    <w:bookmarkStart w:name="z49" w:id="37"/>
    <w:p>
      <w:pPr>
        <w:spacing w:after="0"/>
        <w:ind w:left="0"/>
        <w:jc w:val="left"/>
      </w:pPr>
      <w:r>
        <w:rPr>
          <w:rFonts w:ascii="Times New Roman"/>
          <w:b/>
          <w:i w:val="false"/>
          <w:color w:val="000000"/>
        </w:rPr>
        <w:t xml:space="preserve"> Өндіріс объектілеріне есепке алу нөмірлерін беруге арналған литерлік код</w:t>
      </w:r>
    </w:p>
    <w:bookmarkEnd w:id="37"/>
    <w:p>
      <w:pPr>
        <w:spacing w:after="0"/>
        <w:ind w:left="0"/>
        <w:jc w:val="both"/>
      </w:pPr>
      <w:r>
        <w:rPr>
          <w:rFonts w:ascii="Times New Roman"/>
          <w:b w:val="false"/>
          <w:i w:val="false"/>
          <w:color w:val="ff0000"/>
          <w:sz w:val="28"/>
        </w:rPr>
        <w:t xml:space="preserve">
      Ескерту. 7-қосымша жаңа редакцияда - ҚР Ауыл шаруашылығы министрінің 24.01.2023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Сарқанд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Рысқұлов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Наурызым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Арқалык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Бұхар-Жырау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Сарань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Тұпқараған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Әуэзов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Түрксіб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Есепке алу нөмірі символдардан тұрады және құрылымы мынадай:</w:t>
      </w:r>
    </w:p>
    <w:p>
      <w:pPr>
        <w:spacing w:after="0"/>
        <w:ind w:left="0"/>
        <w:jc w:val="both"/>
      </w:pPr>
      <w:r>
        <w:rPr>
          <w:rFonts w:ascii="Times New Roman"/>
          <w:b w:val="false"/>
          <w:i w:val="false"/>
          <w:color w:val="000000"/>
          <w:sz w:val="28"/>
        </w:rPr>
        <w:t>
      бірінші символ - елдің коды - КZ;</w:t>
      </w:r>
    </w:p>
    <w:p>
      <w:pPr>
        <w:spacing w:after="0"/>
        <w:ind w:left="0"/>
        <w:jc w:val="both"/>
      </w:pPr>
      <w:r>
        <w:rPr>
          <w:rFonts w:ascii="Times New Roman"/>
          <w:b w:val="false"/>
          <w:i w:val="false"/>
          <w:color w:val="000000"/>
          <w:sz w:val="28"/>
        </w:rPr>
        <w:t>
      екінші символ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үшінші символ – ауданның (облыстық маңызы бар қаланың) реттік нөмірі;</w:t>
      </w:r>
    </w:p>
    <w:p>
      <w:pPr>
        <w:spacing w:after="0"/>
        <w:ind w:left="0"/>
        <w:jc w:val="both"/>
      </w:pPr>
      <w:r>
        <w:rPr>
          <w:rFonts w:ascii="Times New Roman"/>
          <w:b w:val="false"/>
          <w:i w:val="false"/>
          <w:color w:val="000000"/>
          <w:sz w:val="28"/>
        </w:rPr>
        <w:t>
      төртінші символ - өндіріс объектісінің қызметі түрінің коды;</w:t>
      </w:r>
    </w:p>
    <w:p>
      <w:pPr>
        <w:spacing w:after="0"/>
        <w:ind w:left="0"/>
        <w:jc w:val="both"/>
      </w:pPr>
      <w:r>
        <w:rPr>
          <w:rFonts w:ascii="Times New Roman"/>
          <w:b w:val="false"/>
          <w:i w:val="false"/>
          <w:color w:val="000000"/>
          <w:sz w:val="28"/>
        </w:rPr>
        <w:t>
      бесінші символ - өндіріс объектісінің реттік нөмірі;</w:t>
      </w:r>
    </w:p>
    <w:p>
      <w:pPr>
        <w:spacing w:after="0"/>
        <w:ind w:left="0"/>
        <w:jc w:val="both"/>
      </w:pPr>
      <w:r>
        <w:rPr>
          <w:rFonts w:ascii="Times New Roman"/>
          <w:b w:val="false"/>
          <w:i w:val="false"/>
          <w:color w:val="000000"/>
          <w:sz w:val="28"/>
        </w:rPr>
        <w:t>
      алтыншы символ - Е (экспорттаушылар үшін), І (импорттаушылар үшін);</w:t>
      </w:r>
    </w:p>
    <w:p>
      <w:pPr>
        <w:spacing w:after="0"/>
        <w:ind w:left="0"/>
        <w:jc w:val="both"/>
      </w:pPr>
      <w:r>
        <w:rPr>
          <w:rFonts w:ascii="Times New Roman"/>
          <w:b w:val="false"/>
          <w:i w:val="false"/>
          <w:color w:val="000000"/>
          <w:sz w:val="28"/>
        </w:rPr>
        <w:t>
      Мысалы: КZ С.01/G1-0001/Е; Мысалы: КZ С.01/G1-0001/І;</w:t>
      </w:r>
    </w:p>
    <w:p>
      <w:pPr>
        <w:spacing w:after="0"/>
        <w:ind w:left="0"/>
        <w:jc w:val="both"/>
      </w:pPr>
      <w:r>
        <w:rPr>
          <w:rFonts w:ascii="Times New Roman"/>
          <w:b w:val="false"/>
          <w:i w:val="false"/>
          <w:color w:val="000000"/>
          <w:sz w:val="28"/>
        </w:rPr>
        <w:t>
      КZ - елдің коды;</w:t>
      </w:r>
    </w:p>
    <w:p>
      <w:pPr>
        <w:spacing w:after="0"/>
        <w:ind w:left="0"/>
        <w:jc w:val="both"/>
      </w:pPr>
      <w:r>
        <w:rPr>
          <w:rFonts w:ascii="Times New Roman"/>
          <w:b w:val="false"/>
          <w:i w:val="false"/>
          <w:color w:val="000000"/>
          <w:sz w:val="28"/>
        </w:rPr>
        <w:t>
      С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01 - ауданның (облыстық маңызы бар қаланың) коды (реттік нөмірі);</w:t>
      </w:r>
    </w:p>
    <w:p>
      <w:pPr>
        <w:spacing w:after="0"/>
        <w:ind w:left="0"/>
        <w:jc w:val="both"/>
      </w:pPr>
      <w:r>
        <w:rPr>
          <w:rFonts w:ascii="Times New Roman"/>
          <w:b w:val="false"/>
          <w:i w:val="false"/>
          <w:color w:val="000000"/>
          <w:sz w:val="28"/>
        </w:rPr>
        <w:t>
      G1 - өндіріс объектісінің қызмет түрі;</w:t>
      </w:r>
    </w:p>
    <w:p>
      <w:pPr>
        <w:spacing w:after="0"/>
        <w:ind w:left="0"/>
        <w:jc w:val="both"/>
      </w:pPr>
      <w:r>
        <w:rPr>
          <w:rFonts w:ascii="Times New Roman"/>
          <w:b w:val="false"/>
          <w:i w:val="false"/>
          <w:color w:val="000000"/>
          <w:sz w:val="28"/>
        </w:rPr>
        <w:t>
      0001 - өндіріс объектісінің реттік нөмірі;</w:t>
      </w:r>
    </w:p>
    <w:p>
      <w:pPr>
        <w:spacing w:after="0"/>
        <w:ind w:left="0"/>
        <w:jc w:val="both"/>
      </w:pPr>
      <w:r>
        <w:rPr>
          <w:rFonts w:ascii="Times New Roman"/>
          <w:b w:val="false"/>
          <w:i w:val="false"/>
          <w:color w:val="000000"/>
          <w:sz w:val="28"/>
        </w:rPr>
        <w:t>
      Е – экспорттаушы;</w:t>
      </w:r>
    </w:p>
    <w:p>
      <w:pPr>
        <w:spacing w:after="0"/>
        <w:ind w:left="0"/>
        <w:jc w:val="both"/>
      </w:pPr>
      <w:r>
        <w:rPr>
          <w:rFonts w:ascii="Times New Roman"/>
          <w:b w:val="false"/>
          <w:i w:val="false"/>
          <w:color w:val="000000"/>
          <w:sz w:val="28"/>
        </w:rPr>
        <w:t>
      І – импорттаушы.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өсіруді,</w:t>
            </w:r>
            <w:r>
              <w:br/>
            </w:r>
            <w:r>
              <w:rPr>
                <w:rFonts w:ascii="Times New Roman"/>
                <w:b w:val="false"/>
                <w:i w:val="false"/>
                <w:color w:val="000000"/>
                <w:sz w:val="20"/>
              </w:rPr>
              <w:t>жануарларды, жануарлардан</w:t>
            </w:r>
            <w:r>
              <w:br/>
            </w:r>
            <w:r>
              <w:rPr>
                <w:rFonts w:ascii="Times New Roman"/>
                <w:b w:val="false"/>
                <w:i w:val="false"/>
                <w:color w:val="000000"/>
                <w:sz w:val="20"/>
              </w:rPr>
              <w:t>алынатын өнім мен шикізатты</w:t>
            </w:r>
            <w:r>
              <w:br/>
            </w:r>
            <w:r>
              <w:rPr>
                <w:rFonts w:ascii="Times New Roman"/>
                <w:b w:val="false"/>
                <w:i w:val="false"/>
                <w:color w:val="000000"/>
                <w:sz w:val="20"/>
              </w:rPr>
              <w:t>дайындауды (союды), сақтауды,</w:t>
            </w:r>
            <w:r>
              <w:br/>
            </w:r>
            <w:r>
              <w:rPr>
                <w:rFonts w:ascii="Times New Roman"/>
                <w:b w:val="false"/>
                <w:i w:val="false"/>
                <w:color w:val="000000"/>
                <w:sz w:val="20"/>
              </w:rPr>
              <w:t>өңдеуді және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сондай-ақ ветеринариялық</w:t>
            </w:r>
            <w:r>
              <w:br/>
            </w:r>
            <w:r>
              <w:rPr>
                <w:rFonts w:ascii="Times New Roman"/>
                <w:b w:val="false"/>
                <w:i w:val="false"/>
                <w:color w:val="000000"/>
                <w:sz w:val="20"/>
              </w:rPr>
              <w:t>препараттарды, жемшөп пен</w:t>
            </w:r>
            <w:r>
              <w:br/>
            </w:r>
            <w:r>
              <w:rPr>
                <w:rFonts w:ascii="Times New Roman"/>
                <w:b w:val="false"/>
                <w:i w:val="false"/>
                <w:color w:val="000000"/>
                <w:sz w:val="20"/>
              </w:rPr>
              <w:t>жемшөп қоспаларын өндіру,</w:t>
            </w:r>
            <w:r>
              <w:br/>
            </w:r>
            <w:r>
              <w:rPr>
                <w:rFonts w:ascii="Times New Roman"/>
                <w:b w:val="false"/>
                <w:i w:val="false"/>
                <w:color w:val="000000"/>
                <w:sz w:val="20"/>
              </w:rPr>
              <w:t>сақтау және өткізу жөніндегі</w:t>
            </w:r>
            <w:r>
              <w:br/>
            </w:r>
            <w:r>
              <w:rPr>
                <w:rFonts w:ascii="Times New Roman"/>
                <w:b w:val="false"/>
                <w:i w:val="false"/>
                <w:color w:val="000000"/>
                <w:sz w:val="20"/>
              </w:rPr>
              <w:t>ұйымдарға есептік нөмірлер</w:t>
            </w:r>
            <w:r>
              <w:br/>
            </w:r>
            <w:r>
              <w:rPr>
                <w:rFonts w:ascii="Times New Roman"/>
                <w:b w:val="false"/>
                <w:i w:val="false"/>
                <w:color w:val="000000"/>
                <w:sz w:val="20"/>
              </w:rPr>
              <w:t>беру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38"/>
    <w:p>
      <w:pPr>
        <w:spacing w:after="0"/>
        <w:ind w:left="0"/>
        <w:jc w:val="left"/>
      </w:pPr>
      <w:r>
        <w:rPr>
          <w:rFonts w:ascii="Times New Roman"/>
          <w:b/>
          <w:i w:val="false"/>
          <w:color w:val="000000"/>
        </w:rPr>
        <w:t xml:space="preserve"> Өндіріс объектілерінің есептік нөмірлерінің электрондық тізілімі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объектісінің есептік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иесінің жеке сәйкестендіру нөмірі/бизнес-сәйкестендіру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объектісінің санаты (стационарлық/ұтқыр)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ұтқыр объектісінің мемлекеттік тіркеу нөмірлік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объектісіне орналасқан аумақтың бұрылыс нүктелерінің координаттары</w:t>
            </w:r>
          </w:p>
          <w:p>
            <w:pPr>
              <w:spacing w:after="20"/>
              <w:ind w:left="20"/>
              <w:jc w:val="both"/>
            </w:pPr>
            <w:r>
              <w:rPr>
                <w:rFonts w:ascii="Times New Roman"/>
                <w:b w:val="false"/>
                <w:i w:val="false"/>
                <w:color w:val="000000"/>
                <w:sz w:val="20"/>
              </w:rPr>
              <w:t>
(геоақпараттық сервис арқылы)*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объектісінің есептік нөмірін беру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объектісінің есептік нөмірін кім берді</w:t>
            </w:r>
          </w:p>
          <w:p>
            <w:pPr>
              <w:spacing w:after="20"/>
              <w:ind w:left="20"/>
              <w:jc w:val="both"/>
            </w:pPr>
            <w:r>
              <w:rPr>
                <w:rFonts w:ascii="Times New Roman"/>
                <w:b w:val="false"/>
                <w:i w:val="false"/>
                <w:color w:val="000000"/>
                <w:sz w:val="20"/>
              </w:rPr>
              <w:t>
(тегі, аты, әкесінің аты (ол болған жағдайда), лауазымы,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 есептен шығару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 есепке алуды кім алып тастады</w:t>
            </w:r>
          </w:p>
          <w:p>
            <w:pPr>
              <w:spacing w:after="20"/>
              <w:ind w:left="20"/>
              <w:jc w:val="both"/>
            </w:pPr>
            <w:r>
              <w:rPr>
                <w:rFonts w:ascii="Times New Roman"/>
                <w:b w:val="false"/>
                <w:i w:val="false"/>
                <w:color w:val="000000"/>
                <w:sz w:val="20"/>
              </w:rPr>
              <w:t>
(тегі, аты, әкесінің аты (бар болса), лауазымы, ұйым)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(Белсенді)/Белсенді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Экспорт/Импорт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Ескертпе: * Өндіріс объектісі орналасқан аумақтың бұрылыс нүктелерінің координаттары (бойлық және ендік) техникалық мүмкіндік болса, геоақпараттық сервис арқылы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өсіруді,</w:t>
            </w:r>
            <w:r>
              <w:br/>
            </w:r>
            <w:r>
              <w:rPr>
                <w:rFonts w:ascii="Times New Roman"/>
                <w:b w:val="false"/>
                <w:i w:val="false"/>
                <w:color w:val="000000"/>
                <w:sz w:val="20"/>
              </w:rPr>
              <w:t>жануарларды, жануарлардан</w:t>
            </w:r>
            <w:r>
              <w:br/>
            </w:r>
            <w:r>
              <w:rPr>
                <w:rFonts w:ascii="Times New Roman"/>
                <w:b w:val="false"/>
                <w:i w:val="false"/>
                <w:color w:val="000000"/>
                <w:sz w:val="20"/>
              </w:rPr>
              <w:t>алынатын өнім мен шикізатты</w:t>
            </w:r>
            <w:r>
              <w:br/>
            </w:r>
            <w:r>
              <w:rPr>
                <w:rFonts w:ascii="Times New Roman"/>
                <w:b w:val="false"/>
                <w:i w:val="false"/>
                <w:color w:val="000000"/>
                <w:sz w:val="20"/>
              </w:rPr>
              <w:t>дайындауды (союды), сақтауды,</w:t>
            </w:r>
            <w:r>
              <w:br/>
            </w:r>
            <w:r>
              <w:rPr>
                <w:rFonts w:ascii="Times New Roman"/>
                <w:b w:val="false"/>
                <w:i w:val="false"/>
                <w:color w:val="000000"/>
                <w:sz w:val="20"/>
              </w:rPr>
              <w:t>өңдеуді және өткізуді жүзеге</w:t>
            </w:r>
            <w:r>
              <w:br/>
            </w:r>
            <w:r>
              <w:rPr>
                <w:rFonts w:ascii="Times New Roman"/>
                <w:b w:val="false"/>
                <w:i w:val="false"/>
                <w:color w:val="000000"/>
                <w:sz w:val="20"/>
              </w:rPr>
              <w:t>асыратын өндіріс объектілеріне,</w:t>
            </w:r>
            <w:r>
              <w:br/>
            </w:r>
            <w:r>
              <w:rPr>
                <w:rFonts w:ascii="Times New Roman"/>
                <w:b w:val="false"/>
                <w:i w:val="false"/>
                <w:color w:val="000000"/>
                <w:sz w:val="20"/>
              </w:rPr>
              <w:t>сондай-ақ ветеринариялық</w:t>
            </w:r>
            <w:r>
              <w:br/>
            </w:r>
            <w:r>
              <w:rPr>
                <w:rFonts w:ascii="Times New Roman"/>
                <w:b w:val="false"/>
                <w:i w:val="false"/>
                <w:color w:val="000000"/>
                <w:sz w:val="20"/>
              </w:rPr>
              <w:t>препараттарды, жемшөп пен</w:t>
            </w:r>
            <w:r>
              <w:br/>
            </w:r>
            <w:r>
              <w:rPr>
                <w:rFonts w:ascii="Times New Roman"/>
                <w:b w:val="false"/>
                <w:i w:val="false"/>
                <w:color w:val="000000"/>
                <w:sz w:val="20"/>
              </w:rPr>
              <w:t>жемшөп қоспаларын өндіру,</w:t>
            </w:r>
            <w:r>
              <w:br/>
            </w:r>
            <w:r>
              <w:rPr>
                <w:rFonts w:ascii="Times New Roman"/>
                <w:b w:val="false"/>
                <w:i w:val="false"/>
                <w:color w:val="000000"/>
                <w:sz w:val="20"/>
              </w:rPr>
              <w:t>сақтау және өткізу жөніндегі</w:t>
            </w:r>
            <w:r>
              <w:br/>
            </w:r>
            <w:r>
              <w:rPr>
                <w:rFonts w:ascii="Times New Roman"/>
                <w:b w:val="false"/>
                <w:i w:val="false"/>
                <w:color w:val="000000"/>
                <w:sz w:val="20"/>
              </w:rPr>
              <w:t>ұйымдарға есептік нөмірлер</w:t>
            </w:r>
            <w:r>
              <w:br/>
            </w:r>
            <w:r>
              <w:rPr>
                <w:rFonts w:ascii="Times New Roman"/>
                <w:b w:val="false"/>
                <w:i w:val="false"/>
                <w:color w:val="000000"/>
                <w:sz w:val="20"/>
              </w:rPr>
              <w:t>беру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уәкілетті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 ведомствосының аумақтық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бөлімшесінің атауы)</w:t>
            </w:r>
          </w:p>
        </w:tc>
      </w:tr>
    </w:tbl>
    <w:p>
      <w:pPr>
        <w:spacing w:after="0"/>
        <w:ind w:left="0"/>
        <w:jc w:val="left"/>
      </w:pPr>
      <w:r>
        <w:rPr>
          <w:rFonts w:ascii="Times New Roman"/>
          <w:b/>
          <w:i w:val="false"/>
          <w:color w:val="000000"/>
        </w:rPr>
        <w:t xml:space="preserve"> Ветеринариялық-санитариялық қорытындыны және "бір өтініш" қағидаты бойынша есепке алу нөмірін беруге арналған өтініш</w:t>
      </w:r>
    </w:p>
    <w:p>
      <w:pPr>
        <w:spacing w:after="0"/>
        <w:ind w:left="0"/>
        <w:jc w:val="both"/>
      </w:pPr>
      <w:r>
        <w:rPr>
          <w:rFonts w:ascii="Times New Roman"/>
          <w:b w:val="false"/>
          <w:i w:val="false"/>
          <w:color w:val="ff0000"/>
          <w:sz w:val="28"/>
        </w:rPr>
        <w:t xml:space="preserve">
      Ескерту. 9-қосымша жаңа редакцияда - ҚР Ауыл шаруашылығы министрінің 24.01.2023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___________________________________________________________________________________________</w:t>
      </w:r>
    </w:p>
    <w:p>
      <w:pPr>
        <w:spacing w:after="0"/>
        <w:ind w:left="0"/>
        <w:jc w:val="both"/>
      </w:pPr>
      <w:r>
        <w:rPr>
          <w:rFonts w:ascii="Times New Roman"/>
          <w:b w:val="false"/>
          <w:i w:val="false"/>
          <w:color w:val="000000"/>
          <w:sz w:val="28"/>
        </w:rPr>
        <w:t>
      (объектінің типі)</w:t>
      </w:r>
    </w:p>
    <w:p>
      <w:pPr>
        <w:spacing w:after="0"/>
        <w:ind w:left="0"/>
        <w:jc w:val="both"/>
      </w:pPr>
      <w:r>
        <w:rPr>
          <w:rFonts w:ascii="Times New Roman"/>
          <w:b w:val="false"/>
          <w:i w:val="false"/>
          <w:color w:val="000000"/>
          <w:sz w:val="28"/>
        </w:rPr>
        <w:t>
      Ветеринариялық-санитариялық қорытындыны және есепке алу нөмірін беруді сұраймын.</w:t>
      </w:r>
    </w:p>
    <w:p>
      <w:pPr>
        <w:spacing w:after="0"/>
        <w:ind w:left="0"/>
        <w:jc w:val="both"/>
      </w:pPr>
      <w:r>
        <w:rPr>
          <w:rFonts w:ascii="Times New Roman"/>
          <w:b w:val="false"/>
          <w:i w:val="false"/>
          <w:color w:val="000000"/>
          <w:sz w:val="28"/>
        </w:rPr>
        <w:t>
      Объектінің атауы _________________________________________________</w:t>
      </w:r>
    </w:p>
    <w:p>
      <w:pPr>
        <w:spacing w:after="0"/>
        <w:ind w:left="0"/>
        <w:jc w:val="both"/>
      </w:pPr>
      <w:r>
        <w:rPr>
          <w:rFonts w:ascii="Times New Roman"/>
          <w:b w:val="false"/>
          <w:i w:val="false"/>
          <w:color w:val="000000"/>
          <w:sz w:val="28"/>
        </w:rPr>
        <w:t>
      Объектінің сипаттамасы ___________________________________________</w:t>
      </w:r>
    </w:p>
    <w:p>
      <w:pPr>
        <w:spacing w:after="0"/>
        <w:ind w:left="0"/>
        <w:jc w:val="both"/>
      </w:pPr>
      <w:r>
        <w:rPr>
          <w:rFonts w:ascii="Times New Roman"/>
          <w:b w:val="false"/>
          <w:i w:val="false"/>
          <w:color w:val="000000"/>
          <w:sz w:val="28"/>
        </w:rPr>
        <w:t>
      Объектінің құрамы _______________________________________________</w:t>
      </w:r>
    </w:p>
    <w:p>
      <w:pPr>
        <w:spacing w:after="0"/>
        <w:ind w:left="0"/>
        <w:jc w:val="both"/>
      </w:pPr>
      <w:r>
        <w:rPr>
          <w:rFonts w:ascii="Times New Roman"/>
          <w:b w:val="false"/>
          <w:i w:val="false"/>
          <w:color w:val="000000"/>
          <w:sz w:val="28"/>
        </w:rPr>
        <w:t>
      Үй-жайға меншік құқығы __________________________________________</w:t>
      </w:r>
    </w:p>
    <w:p>
      <w:pPr>
        <w:spacing w:after="0"/>
        <w:ind w:left="0"/>
        <w:jc w:val="both"/>
      </w:pPr>
      <w:r>
        <w:rPr>
          <w:rFonts w:ascii="Times New Roman"/>
          <w:b w:val="false"/>
          <w:i w:val="false"/>
          <w:color w:val="000000"/>
          <w:sz w:val="28"/>
        </w:rPr>
        <w:t>
      Объектінің мекенжайы ____________________________________________</w:t>
      </w:r>
    </w:p>
    <w:p>
      <w:pPr>
        <w:spacing w:after="0"/>
        <w:ind w:left="0"/>
        <w:jc w:val="both"/>
      </w:pPr>
      <w:r>
        <w:rPr>
          <w:rFonts w:ascii="Times New Roman"/>
          <w:b w:val="false"/>
          <w:i w:val="false"/>
          <w:color w:val="000000"/>
          <w:sz w:val="28"/>
        </w:rPr>
        <w:t>
      Үй-жай иесінің деректері __________________________________________</w:t>
      </w:r>
    </w:p>
    <w:p>
      <w:pPr>
        <w:spacing w:after="0"/>
        <w:ind w:left="0"/>
        <w:jc w:val="both"/>
      </w:pPr>
      <w:r>
        <w:rPr>
          <w:rFonts w:ascii="Times New Roman"/>
          <w:b w:val="false"/>
          <w:i w:val="false"/>
          <w:color w:val="000000"/>
          <w:sz w:val="28"/>
        </w:rPr>
        <w:t>
      Шарт жасалған күн _______________________________________________</w:t>
      </w:r>
    </w:p>
    <w:p>
      <w:pPr>
        <w:spacing w:after="0"/>
        <w:ind w:left="0"/>
        <w:jc w:val="both"/>
      </w:pPr>
      <w:r>
        <w:rPr>
          <w:rFonts w:ascii="Times New Roman"/>
          <w:b w:val="false"/>
          <w:i w:val="false"/>
          <w:color w:val="000000"/>
          <w:sz w:val="28"/>
        </w:rPr>
        <w:t>
      Шарттың қолданылу мерзімі _______________________________________</w:t>
      </w:r>
    </w:p>
    <w:p>
      <w:pPr>
        <w:spacing w:after="0"/>
        <w:ind w:left="0"/>
        <w:jc w:val="both"/>
      </w:pPr>
      <w:r>
        <w:rPr>
          <w:rFonts w:ascii="Times New Roman"/>
          <w:b w:val="false"/>
          <w:i w:val="false"/>
          <w:color w:val="000000"/>
          <w:sz w:val="28"/>
        </w:rPr>
        <w:t>
      Шарттың ерекше талаптары _______________________________________</w:t>
      </w:r>
    </w:p>
    <w:p>
      <w:pPr>
        <w:spacing w:after="0"/>
        <w:ind w:left="0"/>
        <w:jc w:val="both"/>
      </w:pPr>
      <w:r>
        <w:rPr>
          <w:rFonts w:ascii="Times New Roman"/>
          <w:b w:val="false"/>
          <w:i w:val="false"/>
          <w:color w:val="000000"/>
          <w:sz w:val="28"/>
        </w:rPr>
        <w:t>
      Үй-жайға құқықтарды мемлекеттік тіркеу туралы куәліктің нөмірі, күні</w:t>
      </w:r>
    </w:p>
    <w:p>
      <w:pPr>
        <w:spacing w:after="0"/>
        <w:ind w:left="0"/>
        <w:jc w:val="both"/>
      </w:pPr>
      <w:r>
        <w:rPr>
          <w:rFonts w:ascii="Times New Roman"/>
          <w:b w:val="false"/>
          <w:i w:val="false"/>
          <w:color w:val="000000"/>
          <w:sz w:val="28"/>
        </w:rPr>
        <w:t>
      өндіріс объектісі қызметінің түрі: ___________________________________</w:t>
      </w:r>
    </w:p>
    <w:p>
      <w:pPr>
        <w:spacing w:after="0"/>
        <w:ind w:left="0"/>
        <w:jc w:val="both"/>
      </w:pPr>
      <w:r>
        <w:rPr>
          <w:rFonts w:ascii="Times New Roman"/>
          <w:b w:val="false"/>
          <w:i w:val="false"/>
          <w:color w:val="000000"/>
          <w:sz w:val="28"/>
        </w:rPr>
        <w:t>
      Экспортты/импортты жүзеге асыру: _________________________________</w:t>
      </w:r>
    </w:p>
    <w:p>
      <w:pPr>
        <w:spacing w:after="0"/>
        <w:ind w:left="0"/>
        <w:jc w:val="both"/>
      </w:pPr>
      <w:r>
        <w:rPr>
          <w:rFonts w:ascii="Times New Roman"/>
          <w:b w:val="false"/>
          <w:i w:val="false"/>
          <w:color w:val="000000"/>
          <w:sz w:val="28"/>
        </w:rPr>
        <w:t>
      өндіріс объектісінің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объектісі орналасқан жылжымайтын мүлік объектісінің (жер учаскесінің, ғимараттың, құрылыстың, құрылысжайдың) кадастрлық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объектісі орналасқан аумақтың бұрылыс нүктелерінің координаттары (геоақпараттық сервис арқылы)*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Өндіріс объектісі орналасқан аумақтың бұрылыс нүктелерінің</w:t>
      </w:r>
    </w:p>
    <w:p>
      <w:pPr>
        <w:spacing w:after="0"/>
        <w:ind w:left="0"/>
        <w:jc w:val="both"/>
      </w:pPr>
      <w:r>
        <w:rPr>
          <w:rFonts w:ascii="Times New Roman"/>
          <w:b w:val="false"/>
          <w:i w:val="false"/>
          <w:color w:val="000000"/>
          <w:sz w:val="28"/>
        </w:rPr>
        <w:t>
      координаттары (бойлық және ендік) техникалық мүмкіндік болса, геоақпараттық</w:t>
      </w:r>
    </w:p>
    <w:p>
      <w:pPr>
        <w:spacing w:after="0"/>
        <w:ind w:left="0"/>
        <w:jc w:val="both"/>
      </w:pPr>
      <w:r>
        <w:rPr>
          <w:rFonts w:ascii="Times New Roman"/>
          <w:b w:val="false"/>
          <w:i w:val="false"/>
          <w:color w:val="000000"/>
          <w:sz w:val="28"/>
        </w:rPr>
        <w:t>
      сервис арқылы анықталады.</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бизнес-сәйкестендіру нөмірі: ________________________________________</w:t>
      </w:r>
    </w:p>
    <w:p>
      <w:pPr>
        <w:spacing w:after="0"/>
        <w:ind w:left="0"/>
        <w:jc w:val="both"/>
      </w:pPr>
      <w:r>
        <w:rPr>
          <w:rFonts w:ascii="Times New Roman"/>
          <w:b w:val="false"/>
          <w:i w:val="false"/>
          <w:color w:val="000000"/>
          <w:sz w:val="28"/>
        </w:rPr>
        <w:t>
      басшының жеке сәйкестендіру нөмірі, аты, әкесінің аты (бар болса), тегі:__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w:t>
      </w:r>
    </w:p>
    <w:p>
      <w:pPr>
        <w:spacing w:after="0"/>
        <w:ind w:left="0"/>
        <w:jc w:val="both"/>
      </w:pPr>
      <w:r>
        <w:rPr>
          <w:rFonts w:ascii="Times New Roman"/>
          <w:b w:val="false"/>
          <w:i w:val="false"/>
          <w:color w:val="000000"/>
          <w:sz w:val="28"/>
        </w:rPr>
        <w:t>
      Мына құжаттарды қоса беремін: 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w:t>
      </w:r>
    </w:p>
    <w:p>
      <w:pPr>
        <w:spacing w:after="0"/>
        <w:ind w:left="0"/>
        <w:jc w:val="both"/>
      </w:pPr>
      <w:r>
        <w:rPr>
          <w:rFonts w:ascii="Times New Roman"/>
          <w:b w:val="false"/>
          <w:i w:val="false"/>
          <w:color w:val="000000"/>
          <w:sz w:val="28"/>
        </w:rPr>
        <w:t>
      заңнамасына сәйкес дұрыс емес мәліметтерді ұсынғаным үшін жауапкершілік</w:t>
      </w:r>
    </w:p>
    <w:p>
      <w:pPr>
        <w:spacing w:after="0"/>
        <w:ind w:left="0"/>
        <w:jc w:val="both"/>
      </w:pPr>
      <w:r>
        <w:rPr>
          <w:rFonts w:ascii="Times New Roman"/>
          <w:b w:val="false"/>
          <w:i w:val="false"/>
          <w:color w:val="000000"/>
          <w:sz w:val="28"/>
        </w:rPr>
        <w:t>
      туралы хабардармын және заңмен қорғалатын құпияны құрайтын мәліметтерді</w:t>
      </w:r>
    </w:p>
    <w:p>
      <w:pPr>
        <w:spacing w:after="0"/>
        <w:ind w:left="0"/>
        <w:jc w:val="both"/>
      </w:pPr>
      <w:r>
        <w:rPr>
          <w:rFonts w:ascii="Times New Roman"/>
          <w:b w:val="false"/>
          <w:i w:val="false"/>
          <w:color w:val="000000"/>
          <w:sz w:val="28"/>
        </w:rPr>
        <w:t>
      пайдалануға, сондай-ақ дербес деректерді жинауға, өңдеуге, сақтауға, түсіруге</w:t>
      </w:r>
    </w:p>
    <w:p>
      <w:pPr>
        <w:spacing w:after="0"/>
        <w:ind w:left="0"/>
        <w:jc w:val="both"/>
      </w:pPr>
      <w:r>
        <w:rPr>
          <w:rFonts w:ascii="Times New Roman"/>
          <w:b w:val="false"/>
          <w:i w:val="false"/>
          <w:color w:val="000000"/>
          <w:sz w:val="28"/>
        </w:rPr>
        <w:t>
      және пайдалануға келісім беремін.</w:t>
      </w:r>
    </w:p>
    <w:p>
      <w:pPr>
        <w:spacing w:after="0"/>
        <w:ind w:left="0"/>
        <w:jc w:val="both"/>
      </w:pPr>
      <w:r>
        <w:rPr>
          <w:rFonts w:ascii="Times New Roman"/>
          <w:b w:val="false"/>
          <w:i w:val="false"/>
          <w:color w:val="000000"/>
          <w:sz w:val="28"/>
        </w:rPr>
        <w:t>
      Көрсетілетін қызметті алушы 20__ жылғы " " ______ сағат___-де қол қойып,</w:t>
      </w:r>
    </w:p>
    <w:p>
      <w:pPr>
        <w:spacing w:after="0"/>
        <w:ind w:left="0"/>
        <w:jc w:val="both"/>
      </w:pPr>
      <w:r>
        <w:rPr>
          <w:rFonts w:ascii="Times New Roman"/>
          <w:b w:val="false"/>
          <w:i w:val="false"/>
          <w:color w:val="000000"/>
          <w:sz w:val="28"/>
        </w:rPr>
        <w:t>
      жіберді.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қолтаңбасының (бұдан</w:t>
      </w:r>
    </w:p>
    <w:p>
      <w:pPr>
        <w:spacing w:after="0"/>
        <w:ind w:left="0"/>
        <w:jc w:val="both"/>
      </w:pPr>
      <w:r>
        <w:rPr>
          <w:rFonts w:ascii="Times New Roman"/>
          <w:b w:val="false"/>
          <w:i w:val="false"/>
          <w:color w:val="000000"/>
          <w:sz w:val="28"/>
        </w:rPr>
        <w:t>
      әрі – ЭЦҚ) деректері: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w:t>
      </w:r>
    </w:p>
    <w:p>
      <w:pPr>
        <w:spacing w:after="0"/>
        <w:ind w:left="0"/>
        <w:jc w:val="both"/>
      </w:pPr>
      <w:r>
        <w:rPr>
          <w:rFonts w:ascii="Times New Roman"/>
          <w:b w:val="false"/>
          <w:i w:val="false"/>
          <w:color w:val="000000"/>
          <w:sz w:val="28"/>
        </w:rPr>
        <w:t>
      Өтінішті қабылдау туралы хабарлама:</w:t>
      </w:r>
    </w:p>
    <w:p>
      <w:pPr>
        <w:spacing w:after="0"/>
        <w:ind w:left="0"/>
        <w:jc w:val="both"/>
      </w:pPr>
      <w:r>
        <w:rPr>
          <w:rFonts w:ascii="Times New Roman"/>
          <w:b w:val="false"/>
          <w:i w:val="false"/>
          <w:color w:val="000000"/>
          <w:sz w:val="28"/>
        </w:rPr>
        <w:t>
      Өтініш 20__ жылғы " ___" ______ сағат___-де қабылданды</w:t>
      </w:r>
    </w:p>
    <w:p>
      <w:pPr>
        <w:spacing w:after="0"/>
        <w:ind w:left="0"/>
        <w:jc w:val="both"/>
      </w:pPr>
      <w:r>
        <w:rPr>
          <w:rFonts w:ascii="Times New Roman"/>
          <w:b w:val="false"/>
          <w:i w:val="false"/>
          <w:color w:val="000000"/>
          <w:sz w:val="28"/>
        </w:rPr>
        <w:t>
      Ветеринария саласындағы уәкілетті орган ведомствосы аумақтық бөлімшесінің</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ЭЦҚ қол қою күні мен уақыты: 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