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9b74" w14:textId="c249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мүліктік жалдауға (жалға алуға)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17 наурыздағы № 212 бұйрығы. Қазақстан Республикасының Әділет министрлігінде 2015 жылы 17 наурызда № 10467 тіркелді.</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14.08.2023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мүлікті мүліктік жалдауға (жалға алуға)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мерзiмдi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жетекшiлiк ететiн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мемлекеттік тіркелген күннен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212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мүлікті мүліктік жалдауға (жалға алуға)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24.07.2019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Мемлекеттік мүлікті мүліктік жалдауға (жалға алуға) беру қағидалары (бұдан әрі – Қағидалар) "Мемлекеттік мүлік туралы" Қазақстан Республикасының Заңы (бұдан әрі – Заң) 74-бабының 3-тармағына сәйкес әзірленді және мемлекеттік мүлікті мүліктік жалдауға (жалға) беру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баланс ұстаушы – объек жедел басқару немесе шаруашылық жүргізу құқығында бекітілген мемлекеттік заңды тұлға;</w:t>
      </w:r>
    </w:p>
    <w:p>
      <w:pPr>
        <w:spacing w:after="0"/>
        <w:ind w:left="0"/>
        <w:jc w:val="both"/>
      </w:pPr>
      <w:r>
        <w:rPr>
          <w:rFonts w:ascii="Times New Roman"/>
          <w:b w:val="false"/>
          <w:i w:val="false"/>
          <w:color w:val="000000"/>
          <w:sz w:val="28"/>
        </w:rPr>
        <w:t>
      2) екінші қатысушы – тендерде объект үшін жалдау ақысының мөлшері бойынша екінші соманы ұсынған қатысушы;</w:t>
      </w:r>
    </w:p>
    <w:p>
      <w:pPr>
        <w:spacing w:after="0"/>
        <w:ind w:left="0"/>
        <w:jc w:val="both"/>
      </w:pPr>
      <w:r>
        <w:rPr>
          <w:rFonts w:ascii="Times New Roman"/>
          <w:b w:val="false"/>
          <w:i w:val="false"/>
          <w:color w:val="000000"/>
          <w:sz w:val="28"/>
        </w:rPr>
        <w:t>
      3) жалға беруші – мемлекеттік мүлік жөніндегі уәкілетті орган немесе жергілікті атқарушы орган (жергілікті бюджеттен қаржыландырылатын атқарушы орган) не жергілікті қоғамдастық жиналысымен келісу бойынша аудандық маңызы бар қала, ауыл, кент, ауылдық округ әкімінің аппараты, сондай-ақ аудандық маңызы бар қаланың, ауылдың, кенттің, ауылдық округтің әкімі;</w:t>
      </w:r>
    </w:p>
    <w:p>
      <w:pPr>
        <w:spacing w:after="0"/>
        <w:ind w:left="0"/>
        <w:jc w:val="both"/>
      </w:pPr>
      <w:r>
        <w:rPr>
          <w:rFonts w:ascii="Times New Roman"/>
          <w:b w:val="false"/>
          <w:i w:val="false"/>
          <w:color w:val="000000"/>
          <w:sz w:val="28"/>
        </w:rPr>
        <w:t>
      4) жалдаушы (жалға алушы) – егер Қазақстан Республикасының заңдарында өзгеше көзделмесе, жеке және мемлекеттік емес заңды тұлғалар;</w:t>
      </w:r>
    </w:p>
    <w:p>
      <w:pPr>
        <w:spacing w:after="0"/>
        <w:ind w:left="0"/>
        <w:jc w:val="both"/>
      </w:pPr>
      <w:r>
        <w:rPr>
          <w:rFonts w:ascii="Times New Roman"/>
          <w:b w:val="false"/>
          <w:i w:val="false"/>
          <w:color w:val="000000"/>
          <w:sz w:val="28"/>
        </w:rPr>
        <w:t>
      5) кепілдік жарна – тендерге қатысу үшін жеке немесе мемлекеттік емес заңды тұлға енгізетін ақшалай сома;</w:t>
      </w:r>
    </w:p>
    <w:p>
      <w:pPr>
        <w:spacing w:after="0"/>
        <w:ind w:left="0"/>
        <w:jc w:val="both"/>
      </w:pPr>
      <w:r>
        <w:rPr>
          <w:rFonts w:ascii="Times New Roman"/>
          <w:b w:val="false"/>
          <w:i w:val="false"/>
          <w:color w:val="000000"/>
          <w:sz w:val="28"/>
        </w:rPr>
        <w:t>
      6) қатысушы – тендерге қатысу үшін белгіленген тәртіппен тіркелген жеке немесе мемлекеттік емес заңды тұлға;</w:t>
      </w:r>
    </w:p>
    <w:p>
      <w:pPr>
        <w:spacing w:after="0"/>
        <w:ind w:left="0"/>
        <w:jc w:val="both"/>
      </w:pPr>
      <w:r>
        <w:rPr>
          <w:rFonts w:ascii="Times New Roman"/>
          <w:b w:val="false"/>
          <w:i w:val="false"/>
          <w:color w:val="000000"/>
          <w:sz w:val="28"/>
        </w:rPr>
        <w:t xml:space="preserve">
      7) мемлекеттік мүлікті есепке алу саласындағы бірыңғай оператор (бұдан әрі – бірыңғай оператор) –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өзіне мемлекеттік мүлікті ұйымдастыру және есепке алу саласындағы бірыңғай техникалық саясатты іске асыру жөніндегі міндеттер, сондай-ақ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мүлік жөніндегі уәкілетті орган бекіткен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 жарғылық капиталына мемлекет қатысатын заңды тұлға;</w:t>
      </w:r>
    </w:p>
    <w:p>
      <w:pPr>
        <w:spacing w:after="0"/>
        <w:ind w:left="0"/>
        <w:jc w:val="both"/>
      </w:pPr>
      <w:r>
        <w:rPr>
          <w:rFonts w:ascii="Times New Roman"/>
          <w:b w:val="false"/>
          <w:i w:val="false"/>
          <w:color w:val="000000"/>
          <w:sz w:val="28"/>
        </w:rPr>
        <w:t>
      8) мүліктік жалдау (жалға алу) объектісі (бұдан әрі – объект) – су шаруашылығы құрылыстарын, жер учаскелерін, тұрғын үй қорын және Қазақстан Республикасының Ұлттық Банкіне бекітілген мүлікті, Қазақстан Республикасы Қарулы Күштерінің, басқа да әскерлері мен әскери құралымдарының әскери мүлкін және пайдаланылмайтын әскери мүлкін, мемлекеттік орта білім беру ұйымдарының дене шынықтыру-сауықтыру және спорт құрылысжайларын қоспағанда, мемлекеттік меншіктегі жылжымалы және жылжымайтын мүлік (заттар).</w:t>
      </w:r>
    </w:p>
    <w:p>
      <w:pPr>
        <w:spacing w:after="0"/>
        <w:ind w:left="0"/>
        <w:jc w:val="both"/>
      </w:pPr>
      <w:r>
        <w:rPr>
          <w:rFonts w:ascii="Times New Roman"/>
          <w:b w:val="false"/>
          <w:i w:val="false"/>
          <w:color w:val="000000"/>
          <w:sz w:val="28"/>
        </w:rPr>
        <w:t>
      Ақша, бағалы қағаздар және мемлекеттің мүліктік құқықтары мүліктік жалдау (жалға беру) шартының объектісі (нысанасы) болып табылмайды;</w:t>
      </w:r>
    </w:p>
    <w:p>
      <w:pPr>
        <w:spacing w:after="0"/>
        <w:ind w:left="0"/>
        <w:jc w:val="both"/>
      </w:pPr>
      <w:r>
        <w:rPr>
          <w:rFonts w:ascii="Times New Roman"/>
          <w:b w:val="false"/>
          <w:i w:val="false"/>
          <w:color w:val="000000"/>
          <w:sz w:val="28"/>
        </w:rPr>
        <w:t>
      9) мемлекеттік мүлік тізілімі (бұдан әрі – тізілім) – Қазақстан Республикасы арнаулы мемлекеттік органдарының, Қарулы Күштерінің, басқа да әскерлері мен әскери құралымдарының жедел басқаруындағы мүлікті және мемлекеттік материалдық резервті қоспағанда, мемлекеттік мүлікті есепке алудың бірыңғай ақпараттық автоматтандырылған жүйесі;</w:t>
      </w:r>
    </w:p>
    <w:p>
      <w:pPr>
        <w:spacing w:after="0"/>
        <w:ind w:left="0"/>
        <w:jc w:val="both"/>
      </w:pPr>
      <w:r>
        <w:rPr>
          <w:rFonts w:ascii="Times New Roman"/>
          <w:b w:val="false"/>
          <w:i w:val="false"/>
          <w:color w:val="000000"/>
          <w:sz w:val="28"/>
        </w:rPr>
        <w:t>
      10) тендер – бұл тізілімнің веб-порталын пайдалана отырып, электрондық форматта өткізілетін объектілерді мүліктік жалдауға (жалға) беру жөніндегі сауда-саттық нысаны, онда жалға беруші өзі қабылдаған бастапқы шарттар негізінде жалғыз қатысушымен немесе объектінің жалдау ақысының ең көп сомасын ұсынған тендерге қатысушымен шарт жасасуға міндеттенеді;</w:t>
      </w:r>
    </w:p>
    <w:p>
      <w:pPr>
        <w:spacing w:after="0"/>
        <w:ind w:left="0"/>
        <w:jc w:val="both"/>
      </w:pPr>
      <w:r>
        <w:rPr>
          <w:rFonts w:ascii="Times New Roman"/>
          <w:b w:val="false"/>
          <w:i w:val="false"/>
          <w:color w:val="000000"/>
          <w:sz w:val="28"/>
        </w:rPr>
        <w:t>
      11) тізілімнің веб-порталы – www.e-qazyna.kz мекенжайы бойынша Интернет желісінде орналастырылған, тізілімге бірыңғай қол жеткізу нүктесін ұсынатын интернет-ресурс;</w:t>
      </w:r>
    </w:p>
    <w:p>
      <w:pPr>
        <w:spacing w:after="0"/>
        <w:ind w:left="0"/>
        <w:jc w:val="both"/>
      </w:pPr>
      <w:r>
        <w:rPr>
          <w:rFonts w:ascii="Times New Roman"/>
          <w:b w:val="false"/>
          <w:i w:val="false"/>
          <w:color w:val="000000"/>
          <w:sz w:val="28"/>
        </w:rPr>
        <w:t>
      12) Ұлттық пошта операторы – "Пошта туралы" Қазақстан Республикасының Заңында көзделген міндеттемелер жүктелген, акцияларының бақылау пакеті ұлттық басқарушы холдингке тиесілі, акционерлік қоғам ұйымдық-құқықтық нысанында құрылған, пошта саласындағы уәкілетті орган айқындайтын пошта операторы;</w:t>
      </w:r>
    </w:p>
    <w:p>
      <w:pPr>
        <w:spacing w:after="0"/>
        <w:ind w:left="0"/>
        <w:jc w:val="both"/>
      </w:pPr>
      <w:r>
        <w:rPr>
          <w:rFonts w:ascii="Times New Roman"/>
          <w:b w:val="false"/>
          <w:i w:val="false"/>
          <w:color w:val="000000"/>
          <w:sz w:val="28"/>
        </w:rPr>
        <w:t xml:space="preserve">
      13) шарт – Қазақстан Республикасы Ұлттық экономика министрінің 2015 жылғы 17 наурыздағы № 211 бұйрығымен (Нормативтік құқықтық актілерді мемлекеттік тіркеу тізілімінде № 10479 болып тіркелген) бекітілген мемлекеттік мүлікті мүліктік жалдаудың (жалға берудің) </w:t>
      </w:r>
      <w:r>
        <w:rPr>
          <w:rFonts w:ascii="Times New Roman"/>
          <w:b w:val="false"/>
          <w:i w:val="false"/>
          <w:color w:val="000000"/>
          <w:sz w:val="28"/>
        </w:rPr>
        <w:t>үлгілік шартына</w:t>
      </w:r>
      <w:r>
        <w:rPr>
          <w:rFonts w:ascii="Times New Roman"/>
          <w:b w:val="false"/>
          <w:i w:val="false"/>
          <w:color w:val="000000"/>
          <w:sz w:val="28"/>
        </w:rPr>
        <w:t xml:space="preserve"> сәйкес жалға беруші мен жалдушы (жалға алушы) арасында жасалған мемлекеттік мүлікті мүліктік жалдау (жалға алу) шарты;</w:t>
      </w:r>
    </w:p>
    <w:p>
      <w:pPr>
        <w:spacing w:after="0"/>
        <w:ind w:left="0"/>
        <w:jc w:val="both"/>
      </w:pPr>
      <w:r>
        <w:rPr>
          <w:rFonts w:ascii="Times New Roman"/>
          <w:b w:val="false"/>
          <w:i w:val="false"/>
          <w:color w:val="000000"/>
          <w:sz w:val="28"/>
        </w:rPr>
        <w:t>
      14) шарт сәйкестендіргіші – шартқа электрондық цифрлық қолтаңбамен қол қойылған күні тізілім веб-порталы беретін шарттың бірегей нөмірі;</w:t>
      </w:r>
    </w:p>
    <w:p>
      <w:pPr>
        <w:spacing w:after="0"/>
        <w:ind w:left="0"/>
        <w:jc w:val="both"/>
      </w:pPr>
      <w:r>
        <w:rPr>
          <w:rFonts w:ascii="Times New Roman"/>
          <w:b w:val="false"/>
          <w:i w:val="false"/>
          <w:color w:val="000000"/>
          <w:sz w:val="28"/>
        </w:rPr>
        <w:t>
      15) электрондық құжат – ақпарат электрондық-цифрлық нысанда ұсынылған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16)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2"/>
    <w:p>
      <w:pPr>
        <w:spacing w:after="0"/>
        <w:ind w:left="0"/>
        <w:jc w:val="both"/>
      </w:pPr>
      <w:r>
        <w:rPr>
          <w:rFonts w:ascii="Times New Roman"/>
          <w:b w:val="false"/>
          <w:i w:val="false"/>
          <w:color w:val="000000"/>
          <w:sz w:val="28"/>
        </w:rPr>
        <w:t xml:space="preserve">
      3. Заңның 74-бабының 3-тармағына сәйкес мемлекеттік орта білім беру ұйымдарының дене шынықтыру-сауықтыру және спорт құрылысжайларын қоспағанда, республикалық мүлікті мүліктік жалдауға (жалға) мемлекеттік мүлік жөніндегі уәкілетті орган (республикалық мүлікті жалдауға беруші (жалға беруші) береді. </w:t>
      </w:r>
    </w:p>
    <w:bookmarkEnd w:id="12"/>
    <w:p>
      <w:pPr>
        <w:spacing w:after="0"/>
        <w:ind w:left="0"/>
        <w:jc w:val="both"/>
      </w:pPr>
      <w:r>
        <w:rPr>
          <w:rFonts w:ascii="Times New Roman"/>
          <w:b w:val="false"/>
          <w:i w:val="false"/>
          <w:color w:val="000000"/>
          <w:sz w:val="28"/>
        </w:rPr>
        <w:t>
      Мемлекеттік орта білім беру ұйымдарының дене шынықтыру-сауықтыру және спорт құрылысжайларын қоспағанда, коммуналдық мүлікті мүліктік жалдауға (жалға)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(коммуналдық мүлікті жалдауға беруші (жалға беруші) береді.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1-3-тармағының 1) тармақшасына сәйкес аудандық маңызы бар қала, ауыл, кент, ауылдық округ әкімдері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xml:space="preserve">
      4. Баланс ұстаушы артық және пайдаланылмайтын объектілерді мүліктік жалдауға (жалға) беру үшін жалға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тізілімнің веб-порталында объект туралы ақпарат береді.</w:t>
      </w:r>
    </w:p>
    <w:bookmarkEnd w:id="13"/>
    <w:p>
      <w:pPr>
        <w:spacing w:after="0"/>
        <w:ind w:left="0"/>
        <w:jc w:val="both"/>
      </w:pPr>
      <w:r>
        <w:rPr>
          <w:rFonts w:ascii="Times New Roman"/>
          <w:b w:val="false"/>
          <w:i w:val="false"/>
          <w:color w:val="000000"/>
          <w:sz w:val="28"/>
        </w:rPr>
        <w:t>
      Объект туралы ақпараттың дұрыстығын баланс ұстаушы қамтамасыз етеді.</w:t>
      </w:r>
    </w:p>
    <w:p>
      <w:pPr>
        <w:spacing w:after="0"/>
        <w:ind w:left="0"/>
        <w:jc w:val="both"/>
      </w:pPr>
      <w:r>
        <w:rPr>
          <w:rFonts w:ascii="Times New Roman"/>
          <w:b w:val="false"/>
          <w:i w:val="false"/>
          <w:color w:val="000000"/>
          <w:sz w:val="28"/>
        </w:rPr>
        <w:t>
      Объект туралы ақпаратты жалға беруші ол ұсынылған күннен бастап бес жұмыс күні ішінде қарайды.</w:t>
      </w:r>
    </w:p>
    <w:p>
      <w:pPr>
        <w:spacing w:after="0"/>
        <w:ind w:left="0"/>
        <w:jc w:val="both"/>
      </w:pPr>
      <w:r>
        <w:rPr>
          <w:rFonts w:ascii="Times New Roman"/>
          <w:b w:val="false"/>
          <w:i w:val="false"/>
          <w:color w:val="000000"/>
          <w:sz w:val="28"/>
        </w:rPr>
        <w:t>
      Объект туралы ақпаратты қараудың нәтижелері бойынша жалға беруші мынадай:</w:t>
      </w:r>
    </w:p>
    <w:bookmarkStart w:name="z31" w:id="14"/>
    <w:p>
      <w:pPr>
        <w:spacing w:after="0"/>
        <w:ind w:left="0"/>
        <w:jc w:val="both"/>
      </w:pPr>
      <w:r>
        <w:rPr>
          <w:rFonts w:ascii="Times New Roman"/>
          <w:b w:val="false"/>
          <w:i w:val="false"/>
          <w:color w:val="000000"/>
          <w:sz w:val="28"/>
        </w:rPr>
        <w:t>
      1) объектіні мүліктік жалдауға (жалға алуға) беру туралы;</w:t>
      </w:r>
    </w:p>
    <w:bookmarkEnd w:id="14"/>
    <w:bookmarkStart w:name="z32" w:id="15"/>
    <w:p>
      <w:pPr>
        <w:spacing w:after="0"/>
        <w:ind w:left="0"/>
        <w:jc w:val="both"/>
      </w:pPr>
      <w:r>
        <w:rPr>
          <w:rFonts w:ascii="Times New Roman"/>
          <w:b w:val="false"/>
          <w:i w:val="false"/>
          <w:color w:val="000000"/>
          <w:sz w:val="28"/>
        </w:rPr>
        <w:t>
      2) жалға беруші объектінің заңды жағдайы бойынша өзге шешім қабылдаған жағдайда, объектіні мүліктік жалдауға (жалға алуға) беруден бас тарту туралы шешімдердің бірін қабылдайды.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xml:space="preserve">
      5. Жалға беруші баланс ұстаушы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ұсынған ақпаратты қарау нәтижелері бойынша немесе мемлекеттік мүлік жөніндегі уәкілетті орган немесе жергілікті атқарушы орган не аудандық маңызы бар қала, ауыл, кент, ауылдық округ әкімінің аппараты өткізетін мемлекеттік мүліктің мақсатқа сай пайдаланылуын бақылау нәтижелері бойынша объектіні мүлiктiк жалдауға (жалға алуға) беру туралы шешім қабылдағаннан кейін бес жұмыс күні ішінде тізілімнің веб-порталына мынадай:</w:t>
      </w:r>
    </w:p>
    <w:bookmarkEnd w:id="16"/>
    <w:bookmarkStart w:name="z34" w:id="17"/>
    <w:p>
      <w:pPr>
        <w:spacing w:after="0"/>
        <w:ind w:left="0"/>
        <w:jc w:val="both"/>
      </w:pPr>
      <w:r>
        <w:rPr>
          <w:rFonts w:ascii="Times New Roman"/>
          <w:b w:val="false"/>
          <w:i w:val="false"/>
          <w:color w:val="000000"/>
          <w:sz w:val="28"/>
        </w:rPr>
        <w:t>
      1) объектінің атауын, қысқаша сипаттамасын, санын, орналасқан жерін, нысаналы мақсатын мүліктік жалдауға (жалға алуға) беру мерзімін көрсете отырып, объект туралы;</w:t>
      </w:r>
    </w:p>
    <w:bookmarkEnd w:id="17"/>
    <w:bookmarkStart w:name="z35" w:id="18"/>
    <w:p>
      <w:pPr>
        <w:spacing w:after="0"/>
        <w:ind w:left="0"/>
        <w:jc w:val="both"/>
      </w:pPr>
      <w:r>
        <w:rPr>
          <w:rFonts w:ascii="Times New Roman"/>
          <w:b w:val="false"/>
          <w:i w:val="false"/>
          <w:color w:val="000000"/>
          <w:sz w:val="28"/>
        </w:rPr>
        <w:t>
      2) объект иесі мен баланс ұстаушы туралы (пошта мекенжайы, телефон, факс, электронды пошта мекенжайы);</w:t>
      </w:r>
    </w:p>
    <w:bookmarkEnd w:id="18"/>
    <w:bookmarkStart w:name="z36" w:id="19"/>
    <w:p>
      <w:pPr>
        <w:spacing w:after="0"/>
        <w:ind w:left="0"/>
        <w:jc w:val="both"/>
      </w:pPr>
      <w:r>
        <w:rPr>
          <w:rFonts w:ascii="Times New Roman"/>
          <w:b w:val="false"/>
          <w:i w:val="false"/>
          <w:color w:val="000000"/>
          <w:sz w:val="28"/>
        </w:rPr>
        <w:t>
      3) объектіні тендер өткізу немесе тендер өткізбей мүліктік жалға (жалдауға) беру тәсілі туралы ақпапаттың орналастырылуын қамтамасыз етеді.</w:t>
      </w:r>
    </w:p>
    <w:bookmarkEnd w:id="19"/>
    <w:bookmarkStart w:name="z37" w:id="20"/>
    <w:p>
      <w:pPr>
        <w:spacing w:after="0"/>
        <w:ind w:left="0"/>
        <w:jc w:val="both"/>
      </w:pPr>
      <w:r>
        <w:rPr>
          <w:rFonts w:ascii="Times New Roman"/>
          <w:b w:val="false"/>
          <w:i w:val="false"/>
          <w:color w:val="000000"/>
          <w:sz w:val="28"/>
        </w:rPr>
        <w:t>
      6. Шарт оның талаптарын тиісінше орындаған кезде шарттың қолданылу мерзімін ұзарту құқығымен үш жылдан аспайтын мерзімге жасалады.</w:t>
      </w:r>
    </w:p>
    <w:bookmarkEnd w:id="20"/>
    <w:p>
      <w:pPr>
        <w:spacing w:after="0"/>
        <w:ind w:left="0"/>
        <w:jc w:val="both"/>
      </w:pPr>
      <w:r>
        <w:rPr>
          <w:rFonts w:ascii="Times New Roman"/>
          <w:b w:val="false"/>
          <w:i w:val="false"/>
          <w:color w:val="000000"/>
          <w:sz w:val="28"/>
        </w:rPr>
        <w:t>
      Шарттың қолданылу мерзімін ұзарту негізгі шартқа қосымша келісім жасасу жолымен және одан әрі ұзарту құқығымен үш жылдан аспайтын мерзімге жүзеге асырылады.</w:t>
      </w:r>
    </w:p>
    <w:p>
      <w:pPr>
        <w:spacing w:after="0"/>
        <w:ind w:left="0"/>
        <w:jc w:val="both"/>
      </w:pPr>
      <w:r>
        <w:rPr>
          <w:rFonts w:ascii="Times New Roman"/>
          <w:b w:val="false"/>
          <w:i w:val="false"/>
          <w:color w:val="000000"/>
          <w:sz w:val="28"/>
        </w:rPr>
        <w:t>
      Егер шарт мерзімі аяқталғанға дейін кемінде он жұмыс күні бұрын баланс ұстаушы жалға берушіге бас тарту себебін көрсете отырып, шарттың қолданылу мерзімін ұзартудан жазбаша бас тартуды ұсынбаса, негізгі шартқа қосымша келісім жалға алушының шарттың қолданылу мерзімін ұзарту туралы өтініші негізінде жасалады.</w:t>
      </w:r>
    </w:p>
    <w:p>
      <w:pPr>
        <w:spacing w:after="0"/>
        <w:ind w:left="0"/>
        <w:jc w:val="both"/>
      </w:pPr>
      <w:r>
        <w:rPr>
          <w:rFonts w:ascii="Times New Roman"/>
          <w:b w:val="false"/>
          <w:i w:val="false"/>
          <w:color w:val="000000"/>
          <w:sz w:val="28"/>
        </w:rPr>
        <w:t>
      Жалға алушының шарттың қолданылу мерзімін ұзартуға өтініші объектінің, оны баланста ұстаушының атауы көрсетіле отырып, шарт аяқталғанға дейін он жұмыс күнінен кешіктірілмей тізілімнің веб-порталында электрондық нысанда ресімделеді.</w:t>
      </w:r>
    </w:p>
    <w:p>
      <w:pPr>
        <w:spacing w:after="0"/>
        <w:ind w:left="0"/>
        <w:jc w:val="both"/>
      </w:pPr>
      <w:r>
        <w:rPr>
          <w:rFonts w:ascii="Times New Roman"/>
          <w:b w:val="false"/>
          <w:i w:val="false"/>
          <w:color w:val="000000"/>
          <w:sz w:val="28"/>
        </w:rPr>
        <w:t>
      Шартқа қосымша келісім тізілімнің веб-порталында электрондық форматта жасалады және шарттың қолданылу мерзімі аяқталғанға дейін үш жұмыс күнінен кешіктірмей жалға беруші мен жалға алушы ЭЦҚ пайдалана отырып, қол қояды.</w:t>
      </w:r>
    </w:p>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мүлікті мүліктік жалдау (жалға алу) шартында, Заңның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145-баптарында</w:t>
      </w:r>
      <w:r>
        <w:rPr>
          <w:rFonts w:ascii="Times New Roman"/>
          <w:b w:val="false"/>
          <w:i w:val="false"/>
          <w:color w:val="000000"/>
          <w:sz w:val="28"/>
        </w:rPr>
        <w:t xml:space="preserve"> және Қазақстан Республикасының өзге де заңдарында тікелей көзделген жағдайларда, жалдаушыға (жалға алушыға) берілген мемлекеттік мүлікті иеліктен шығару туралы талап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1"/>
    <w:p>
      <w:pPr>
        <w:spacing w:after="0"/>
        <w:ind w:left="0"/>
        <w:jc w:val="left"/>
      </w:pPr>
      <w:r>
        <w:rPr>
          <w:rFonts w:ascii="Times New Roman"/>
          <w:b/>
          <w:i w:val="false"/>
          <w:color w:val="000000"/>
        </w:rPr>
        <w:t xml:space="preserve"> 2-тарау. Мемлекеттік мүлікті мүлiктiк жалдауға (жалға алуға) беру тәртібі </w:t>
      </w:r>
    </w:p>
    <w:bookmarkEnd w:id="21"/>
    <w:bookmarkStart w:name="z39" w:id="22"/>
    <w:p>
      <w:pPr>
        <w:spacing w:after="0"/>
        <w:ind w:left="0"/>
        <w:jc w:val="left"/>
      </w:pPr>
      <w:r>
        <w:rPr>
          <w:rFonts w:ascii="Times New Roman"/>
          <w:b/>
          <w:i w:val="false"/>
          <w:color w:val="000000"/>
        </w:rPr>
        <w:t xml:space="preserve"> 1-параграф. Объектiлердi тендер өткізбей мүлiктiк жалдауға (жалға алуға) беру</w:t>
      </w:r>
    </w:p>
    <w:bookmarkEnd w:id="22"/>
    <w:bookmarkStart w:name="z40" w:id="23"/>
    <w:p>
      <w:pPr>
        <w:spacing w:after="0"/>
        <w:ind w:left="0"/>
        <w:jc w:val="both"/>
      </w:pPr>
      <w:r>
        <w:rPr>
          <w:rFonts w:ascii="Times New Roman"/>
          <w:b w:val="false"/>
          <w:i w:val="false"/>
          <w:color w:val="000000"/>
          <w:sz w:val="28"/>
        </w:rPr>
        <w:t>
      7. Мынадай:</w:t>
      </w:r>
    </w:p>
    <w:bookmarkEnd w:id="23"/>
    <w:bookmarkStart w:name="z41" w:id="24"/>
    <w:p>
      <w:pPr>
        <w:spacing w:after="0"/>
        <w:ind w:left="0"/>
        <w:jc w:val="both"/>
      </w:pPr>
      <w:r>
        <w:rPr>
          <w:rFonts w:ascii="Times New Roman"/>
          <w:b w:val="false"/>
          <w:i w:val="false"/>
          <w:color w:val="000000"/>
          <w:sz w:val="28"/>
        </w:rPr>
        <w:t>
      1) курстық сабақтар, конференциялар, семинарлар, концерттер, көрмелер мен спорттық іс-шаралар өткізу үшін білім беру, ғылым, мәдениет және спорт ұйымдарының үй-жайлары (оның аудандарына қарамастан) мен жабдықтары (оның құнына қарамастан) сағат бойынша берілген;</w:t>
      </w:r>
    </w:p>
    <w:bookmarkEnd w:id="24"/>
    <w:bookmarkStart w:name="z42" w:id="25"/>
    <w:p>
      <w:pPr>
        <w:spacing w:after="0"/>
        <w:ind w:left="0"/>
        <w:jc w:val="both"/>
      </w:pPr>
      <w:r>
        <w:rPr>
          <w:rFonts w:ascii="Times New Roman"/>
          <w:b w:val="false"/>
          <w:i w:val="false"/>
          <w:color w:val="000000"/>
          <w:sz w:val="28"/>
        </w:rPr>
        <w:t>
      2) кандидатқа, саяси партияға не олар сенiм бiлдiрген адамдарға сайлаушылармен кездесулер өткiзу және сайлау алдындағы үгiттер жүргізу үшін үй-жайлар берілген;</w:t>
      </w:r>
    </w:p>
    <w:bookmarkEnd w:id="25"/>
    <w:bookmarkStart w:name="z43" w:id="26"/>
    <w:p>
      <w:pPr>
        <w:spacing w:after="0"/>
        <w:ind w:left="0"/>
        <w:jc w:val="both"/>
      </w:pPr>
      <w:r>
        <w:rPr>
          <w:rFonts w:ascii="Times New Roman"/>
          <w:b w:val="false"/>
          <w:i w:val="false"/>
          <w:color w:val="000000"/>
          <w:sz w:val="28"/>
        </w:rPr>
        <w:t>
      3) тауарларды жеткізуге, жұмыстарды орындауға және объектілердің баланс ұстаушыларына қызметтер көрсетуге байланысты мемлекеттік сатып алу (мемлекеттік тапсырыс) туралы шарттар жасаған өнім берушілерге не егер мемлекеттік сатып алу (мемлекеттік тапсырыс) туралы шартта өнім берушілерге үй-жайлар және жабдықтар ұсыну қарастырылған жағдайда, осы объектіде орналасқан мемлекеттік заңды тұлғаларға үй-жайлар мен жабдықтар берілген;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ауданы жүз шаршы метрге дейінгі үй-жайларды, ғимараттар мен құрылыстарды, қалдық құны жүз елу еселенген айлық есептік көрсеткіштен аспайтын өзге де мүлікті (автокөлік құралдары, жабдықтар, жиһаз, ұйымдастыру техникасы) берілген;</w:t>
      </w:r>
    </w:p>
    <w:bookmarkStart w:name="z45" w:id="27"/>
    <w:p>
      <w:pPr>
        <w:spacing w:after="0"/>
        <w:ind w:left="0"/>
        <w:jc w:val="both"/>
      </w:pPr>
      <w:r>
        <w:rPr>
          <w:rFonts w:ascii="Times New Roman"/>
          <w:b w:val="false"/>
          <w:i w:val="false"/>
          <w:color w:val="000000"/>
          <w:sz w:val="28"/>
        </w:rPr>
        <w:t>
      5) банкоматтар мен мультикассалар орнатуға арналған алаңдар берілген;</w:t>
      </w:r>
    </w:p>
    <w:bookmarkEnd w:id="27"/>
    <w:bookmarkStart w:name="z46" w:id="28"/>
    <w:p>
      <w:pPr>
        <w:spacing w:after="0"/>
        <w:ind w:left="0"/>
        <w:jc w:val="both"/>
      </w:pPr>
      <w:r>
        <w:rPr>
          <w:rFonts w:ascii="Times New Roman"/>
          <w:b w:val="false"/>
          <w:i w:val="false"/>
          <w:color w:val="000000"/>
          <w:sz w:val="28"/>
        </w:rPr>
        <w:t>
      6) Ұлттық почта операторы қызметі ауылдарда, ауылдық округтерде жүзеге асырылған;</w:t>
      </w:r>
    </w:p>
    <w:bookmarkEnd w:id="28"/>
    <w:bookmarkStart w:name="z47" w:id="29"/>
    <w:p>
      <w:pPr>
        <w:spacing w:after="0"/>
        <w:ind w:left="0"/>
        <w:jc w:val="both"/>
      </w:pPr>
      <w:r>
        <w:rPr>
          <w:rFonts w:ascii="Times New Roman"/>
          <w:b w:val="false"/>
          <w:i w:val="false"/>
          <w:color w:val="000000"/>
          <w:sz w:val="28"/>
        </w:rPr>
        <w:t>
      7) аудандық коммуналдық мүлікке тиесілі және аудандық маңызы бар қала, ауыл, кент, ауылдық округ әкімдерінің басқаруына объектілер берілген;</w:t>
      </w:r>
    </w:p>
    <w:bookmarkEnd w:id="29"/>
    <w:bookmarkStart w:name="z48" w:id="30"/>
    <w:p>
      <w:pPr>
        <w:spacing w:after="0"/>
        <w:ind w:left="0"/>
        <w:jc w:val="both"/>
      </w:pPr>
      <w:r>
        <w:rPr>
          <w:rFonts w:ascii="Times New Roman"/>
          <w:b w:val="false"/>
          <w:i w:val="false"/>
          <w:color w:val="000000"/>
          <w:sz w:val="28"/>
        </w:rPr>
        <w:t>
      8) орта білім беру ұйымдарында білім алушыларды тамақтандыруды ұйымдастыру бойынша көрсетілетін қызметтерді сатып алу туралы шарттар жасасқан өнім берушілерге үй-жайлар (олардың алаңына қарамастан) мен жабдықтар (оның құнына қарамастан) берілген жағдайларда, объектілерді мүліктік жалдауға (жалға алуға) беру тендер өткізбей жүзеге асырылады.</w:t>
      </w:r>
    </w:p>
    <w:bookmarkEnd w:id="30"/>
    <w:bookmarkStart w:name="z49" w:id="31"/>
    <w:p>
      <w:pPr>
        <w:spacing w:after="0"/>
        <w:ind w:left="0"/>
        <w:jc w:val="both"/>
      </w:pPr>
      <w:r>
        <w:rPr>
          <w:rFonts w:ascii="Times New Roman"/>
          <w:b w:val="false"/>
          <w:i w:val="false"/>
          <w:color w:val="000000"/>
          <w:sz w:val="28"/>
        </w:rPr>
        <w:t xml:space="preserve">
      8.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объектілерді мүліктік жалдауға (жалға алуға) беруге екі немесе одан да көп өтінім берілген жағдайда, оларды мүліктік жалдауға (жалға алуға) беру тендер өткізу арқылы жүзеге асырылады.</w:t>
      </w:r>
    </w:p>
    <w:bookmarkEnd w:id="31"/>
    <w:p>
      <w:pPr>
        <w:spacing w:after="0"/>
        <w:ind w:left="0"/>
        <w:jc w:val="both"/>
      </w:pPr>
      <w:r>
        <w:rPr>
          <w:rFonts w:ascii="Times New Roman"/>
          <w:b w:val="false"/>
          <w:i w:val="false"/>
          <w:color w:val="000000"/>
          <w:sz w:val="28"/>
        </w:rPr>
        <w:t xml:space="preserve">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объектілерді мүліктік жалдауға (жалға алуға) беруге екі немесе одан көп өтінім берілген жағдайда жалға беруші осы объектілерді тендер өткізу арқылы мүлікті жалдауға (жалға алуға) беру туралы ақпаратты осындай шешім қабылданғаннан кейін жеті жұмыс күні ішінде тізілімнің веб-порталына орналастыруды қамтамасыз етеді.</w:t>
      </w:r>
    </w:p>
    <w:bookmarkStart w:name="z50" w:id="32"/>
    <w:p>
      <w:pPr>
        <w:spacing w:after="0"/>
        <w:ind w:left="0"/>
        <w:jc w:val="both"/>
      </w:pPr>
      <w:r>
        <w:rPr>
          <w:rFonts w:ascii="Times New Roman"/>
          <w:b w:val="false"/>
          <w:i w:val="false"/>
          <w:color w:val="000000"/>
          <w:sz w:val="28"/>
        </w:rPr>
        <w:t xml:space="preserve">
      9. Объектіні тендер өткізбей мүлiктiк жалдауға (жалға алуға) беру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объектіні мүліктік жалдауға (жалға алуға) беруге арналған өтінімнің негізінде (бұдан әрі - өтінім) жүзеге асырылады.</w:t>
      </w:r>
    </w:p>
    <w:bookmarkEnd w:id="32"/>
    <w:p>
      <w:pPr>
        <w:spacing w:after="0"/>
        <w:ind w:left="0"/>
        <w:jc w:val="both"/>
      </w:pPr>
      <w:r>
        <w:rPr>
          <w:rFonts w:ascii="Times New Roman"/>
          <w:b w:val="false"/>
          <w:i w:val="false"/>
          <w:color w:val="000000"/>
          <w:sz w:val="28"/>
        </w:rPr>
        <w:t>
      Өтінім объектінің атауын, оның баланс ұстаушысын, сондай-ақ жеке немесе заңды тұлға өкілінің өкілеттігін куәландыратын құжаттың көшірмесін (сканерленген) қоса, объектіге қажеттіліктің негіздемесін көрсете отырып, тізілімнің веб-порталында жасалады.</w:t>
      </w:r>
    </w:p>
    <w:p>
      <w:pPr>
        <w:spacing w:after="0"/>
        <w:ind w:left="0"/>
        <w:jc w:val="both"/>
      </w:pPr>
      <w:r>
        <w:rPr>
          <w:rFonts w:ascii="Times New Roman"/>
          <w:b w:val="false"/>
          <w:i w:val="false"/>
          <w:color w:val="000000"/>
          <w:sz w:val="28"/>
        </w:rPr>
        <w:t xml:space="preserve">
      Осы Қағидалардың 7-тармағының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объектілер бойынша тізілім веб-порталында өнім беруші мемлекеттік мүлікті (үй-жайлар мен жабдықтарды) ұсынуды көздейтін шарттарда көрсетілген қатысушылардың ғана өтінімдерін қабылдайды.</w:t>
      </w:r>
    </w:p>
    <w:bookmarkStart w:name="z51" w:id="33"/>
    <w:p>
      <w:pPr>
        <w:spacing w:after="0"/>
        <w:ind w:left="0"/>
        <w:jc w:val="both"/>
      </w:pPr>
      <w:r>
        <w:rPr>
          <w:rFonts w:ascii="Times New Roman"/>
          <w:b w:val="false"/>
          <w:i w:val="false"/>
          <w:color w:val="000000"/>
          <w:sz w:val="28"/>
        </w:rPr>
        <w:t>
      10. Кандидатқа, саяси партияға не олар сенiм бiлдiрген адамдарға сайлаушылармен кездесулер өткiзу және сайлау алдындағы үгiттер жүргізу үшін үй-жайлар беру жалға берушінің атына ерікті нысандағы жазбаша өтініштің негізінде жүзеге асырылады.</w:t>
      </w:r>
    </w:p>
    <w:bookmarkEnd w:id="33"/>
    <w:p>
      <w:pPr>
        <w:spacing w:after="0"/>
        <w:ind w:left="0"/>
        <w:jc w:val="both"/>
      </w:pPr>
      <w:r>
        <w:rPr>
          <w:rFonts w:ascii="Times New Roman"/>
          <w:b w:val="false"/>
          <w:i w:val="false"/>
          <w:color w:val="000000"/>
          <w:sz w:val="28"/>
        </w:rPr>
        <w:t>
      Жалға беруші өтініш келіп түскен сәттен бастап екі жұмыс күні ішінде кандидатты, саяси партияны немесе олардың сенiм бiлдiрген адамдарын жылжымайтын мүлікті мүліктік жалдауға (жалға алуға) беру шартын жасасуға дайындығы туралы хабардар етеді.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екінші бөлігінің талаптары кандидатқа, саяси партияға немесе олар сенiм бiлдiрген адамдарға сайлаушылармен кездесулер өткiзу және сайлау алдындағы үгiттер жүргізу үшін үй-жай беру жағдайларына қолданылмайды.</w:t>
      </w:r>
    </w:p>
    <w:bookmarkStart w:name="z52" w:id="34"/>
    <w:p>
      <w:pPr>
        <w:spacing w:after="0"/>
        <w:ind w:left="0"/>
        <w:jc w:val="both"/>
      </w:pPr>
      <w:r>
        <w:rPr>
          <w:rFonts w:ascii="Times New Roman"/>
          <w:b w:val="false"/>
          <w:i w:val="false"/>
          <w:color w:val="000000"/>
          <w:sz w:val="28"/>
        </w:rPr>
        <w:t xml:space="preserve">
      11. Жалға беруші Қағидалардың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объектілерді қоспағанда, объектіні мүліктік жалдауға (жалға алуға) беру өтінімін бес жұмыс күні ішінде қарайды.</w:t>
      </w:r>
    </w:p>
    <w:bookmarkEnd w:id="34"/>
    <w:p>
      <w:pPr>
        <w:spacing w:after="0"/>
        <w:ind w:left="0"/>
        <w:jc w:val="both"/>
      </w:pPr>
      <w:r>
        <w:rPr>
          <w:rFonts w:ascii="Times New Roman"/>
          <w:b w:val="false"/>
          <w:i w:val="false"/>
          <w:color w:val="000000"/>
          <w:sz w:val="28"/>
        </w:rPr>
        <w:t xml:space="preserve">
      Жалға беруші Қағидалардың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объектілерді жалдауға (жалға алуға) беру туралы өтінімді бірінші өтінім түскен күннен бастап бес жұмыс күні ішінде қарайды.</w:t>
      </w:r>
    </w:p>
    <w:p>
      <w:pPr>
        <w:spacing w:after="0"/>
        <w:ind w:left="0"/>
        <w:jc w:val="both"/>
      </w:pPr>
      <w:r>
        <w:rPr>
          <w:rFonts w:ascii="Times New Roman"/>
          <w:b w:val="false"/>
          <w:i w:val="false"/>
          <w:color w:val="000000"/>
          <w:sz w:val="28"/>
        </w:rPr>
        <w:t xml:space="preserve">
      Жалға беруші объектілерді жалдауға (жалға алуға) беру туралы өтінімді (өтінімдерді) қарау нәтижелері бойынша мынадай: </w:t>
      </w:r>
    </w:p>
    <w:bookmarkStart w:name="z53" w:id="35"/>
    <w:p>
      <w:pPr>
        <w:spacing w:after="0"/>
        <w:ind w:left="0"/>
        <w:jc w:val="both"/>
      </w:pPr>
      <w:r>
        <w:rPr>
          <w:rFonts w:ascii="Times New Roman"/>
          <w:b w:val="false"/>
          <w:i w:val="false"/>
          <w:color w:val="000000"/>
          <w:sz w:val="28"/>
        </w:rPr>
        <w:t>
      1) объектіні мүліктік жалдауға (жалға алуға) беру туралы;</w:t>
      </w:r>
    </w:p>
    <w:bookmarkEnd w:id="35"/>
    <w:bookmarkStart w:name="z54" w:id="36"/>
    <w:p>
      <w:pPr>
        <w:spacing w:after="0"/>
        <w:ind w:left="0"/>
        <w:jc w:val="both"/>
      </w:pPr>
      <w:r>
        <w:rPr>
          <w:rFonts w:ascii="Times New Roman"/>
          <w:b w:val="false"/>
          <w:i w:val="false"/>
          <w:color w:val="000000"/>
          <w:sz w:val="28"/>
        </w:rPr>
        <w:t xml:space="preserve">
      2) осы тарауға сәйкес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объектілерді мүліктік жалдауға (жалға алуға) беруге екі және одан көп өтінім берілген жағдайда, тендер өткізу туралы;</w:t>
      </w:r>
    </w:p>
    <w:bookmarkEnd w:id="36"/>
    <w:bookmarkStart w:name="z55" w:id="37"/>
    <w:p>
      <w:pPr>
        <w:spacing w:after="0"/>
        <w:ind w:left="0"/>
        <w:jc w:val="both"/>
      </w:pPr>
      <w:r>
        <w:rPr>
          <w:rFonts w:ascii="Times New Roman"/>
          <w:b w:val="false"/>
          <w:i w:val="false"/>
          <w:color w:val="000000"/>
          <w:sz w:val="28"/>
        </w:rPr>
        <w:t xml:space="preserve">
      3) объектінің заңды жағдайы бойынша жалға беруші өзге шешім қабылдаған немесе өтінімде көрсетілген объектінің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келмеген жағдайда, объектіні мүліктік жалдауға (жалға алуға) беруден бас тарту туралы шешімдердің бірін қабылдайды.</w:t>
      </w:r>
    </w:p>
    <w:bookmarkEnd w:id="37"/>
    <w:bookmarkStart w:name="z56" w:id="38"/>
    <w:p>
      <w:pPr>
        <w:spacing w:after="0"/>
        <w:ind w:left="0"/>
        <w:jc w:val="both"/>
      </w:pPr>
      <w:r>
        <w:rPr>
          <w:rFonts w:ascii="Times New Roman"/>
          <w:b w:val="false"/>
          <w:i w:val="false"/>
          <w:color w:val="000000"/>
          <w:sz w:val="28"/>
        </w:rPr>
        <w:t>
      12. Жалға алушымен шарт мүліктік жалдауға (жалға алуға) беру туралы шешім қабылданған күннен бастап бес жұмыс күні ішінде тізілімнің веб-порталында электронды түрде жасалады және ЭЦҚ пайдалана отырып жалға беруші мен жалға алушы қол қояды және шарттың сәйкестендіргішін көрсете отырып, тізілім веб-порталында тіркеледі.</w:t>
      </w:r>
    </w:p>
    <w:bookmarkEnd w:id="38"/>
    <w:p>
      <w:pPr>
        <w:spacing w:after="0"/>
        <w:ind w:left="0"/>
        <w:jc w:val="both"/>
      </w:pPr>
      <w:r>
        <w:rPr>
          <w:rFonts w:ascii="Times New Roman"/>
          <w:b w:val="false"/>
          <w:i w:val="false"/>
          <w:color w:val="000000"/>
          <w:sz w:val="28"/>
        </w:rPr>
        <w:t xml:space="preserve">
      Осы тармақтың бірінші бөлігінің талаптары жалға беруші мен кандидат немесе саяси партия не олар сенiм бiлдiрген адамдар арасында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талаптарына сәйкес жазбаша нысанда қағаз жеткізгіште жасалатын, жылжымайтын мүлікті мүліктік жалдауға (жалға алуға) беру шарттарына қолданылмайды.</w:t>
      </w:r>
    </w:p>
    <w:bookmarkStart w:name="z57" w:id="39"/>
    <w:p>
      <w:pPr>
        <w:spacing w:after="0"/>
        <w:ind w:left="0"/>
        <w:jc w:val="left"/>
      </w:pPr>
      <w:r>
        <w:rPr>
          <w:rFonts w:ascii="Times New Roman"/>
          <w:b/>
          <w:i w:val="false"/>
          <w:color w:val="000000"/>
        </w:rPr>
        <w:t xml:space="preserve"> 2-параграф. Тендер өткізуге дайындық</w:t>
      </w:r>
    </w:p>
    <w:bookmarkEnd w:id="39"/>
    <w:bookmarkStart w:name="z58" w:id="40"/>
    <w:p>
      <w:pPr>
        <w:spacing w:after="0"/>
        <w:ind w:left="0"/>
        <w:jc w:val="both"/>
      </w:pPr>
      <w:r>
        <w:rPr>
          <w:rFonts w:ascii="Times New Roman"/>
          <w:b w:val="false"/>
          <w:i w:val="false"/>
          <w:color w:val="000000"/>
          <w:sz w:val="28"/>
        </w:rPr>
        <w:t>
      13. Тендерге дайындалу және оны өткiзу кезiнде жалға берушi:</w:t>
      </w:r>
    </w:p>
    <w:bookmarkEnd w:id="40"/>
    <w:bookmarkStart w:name="z59" w:id="41"/>
    <w:p>
      <w:pPr>
        <w:spacing w:after="0"/>
        <w:ind w:left="0"/>
        <w:jc w:val="both"/>
      </w:pPr>
      <w:r>
        <w:rPr>
          <w:rFonts w:ascii="Times New Roman"/>
          <w:b w:val="false"/>
          <w:i w:val="false"/>
          <w:color w:val="000000"/>
          <w:sz w:val="28"/>
        </w:rPr>
        <w:t>
      1) тендер комиссиясын қалыптастырады;</w:t>
      </w:r>
    </w:p>
    <w:bookmarkEnd w:id="41"/>
    <w:bookmarkStart w:name="z60" w:id="42"/>
    <w:p>
      <w:pPr>
        <w:spacing w:after="0"/>
        <w:ind w:left="0"/>
        <w:jc w:val="both"/>
      </w:pPr>
      <w:r>
        <w:rPr>
          <w:rFonts w:ascii="Times New Roman"/>
          <w:b w:val="false"/>
          <w:i w:val="false"/>
          <w:color w:val="000000"/>
          <w:sz w:val="28"/>
        </w:rPr>
        <w:t>
      2) тендер өткiзу мерзімін айқындайды;</w:t>
      </w:r>
    </w:p>
    <w:bookmarkEnd w:id="42"/>
    <w:bookmarkStart w:name="z61" w:id="43"/>
    <w:p>
      <w:pPr>
        <w:spacing w:after="0"/>
        <w:ind w:left="0"/>
        <w:jc w:val="both"/>
      </w:pPr>
      <w:r>
        <w:rPr>
          <w:rFonts w:ascii="Times New Roman"/>
          <w:b w:val="false"/>
          <w:i w:val="false"/>
          <w:color w:val="000000"/>
          <w:sz w:val="28"/>
        </w:rPr>
        <w:t>
      3) тендер құжаттамасын дайындайды;</w:t>
      </w:r>
    </w:p>
    <w:bookmarkEnd w:id="43"/>
    <w:bookmarkStart w:name="z62" w:id="44"/>
    <w:p>
      <w:pPr>
        <w:spacing w:after="0"/>
        <w:ind w:left="0"/>
        <w:jc w:val="both"/>
      </w:pPr>
      <w:r>
        <w:rPr>
          <w:rFonts w:ascii="Times New Roman"/>
          <w:b w:val="false"/>
          <w:i w:val="false"/>
          <w:color w:val="000000"/>
          <w:sz w:val="28"/>
        </w:rPr>
        <w:t>
      4) тізілімнің веб-порталында тендер өткізу туралы хабарламаны жариялайды;</w:t>
      </w:r>
    </w:p>
    <w:bookmarkEnd w:id="44"/>
    <w:bookmarkStart w:name="z63" w:id="45"/>
    <w:p>
      <w:pPr>
        <w:spacing w:after="0"/>
        <w:ind w:left="0"/>
        <w:jc w:val="both"/>
      </w:pPr>
      <w:r>
        <w:rPr>
          <w:rFonts w:ascii="Times New Roman"/>
          <w:b w:val="false"/>
          <w:i w:val="false"/>
          <w:color w:val="000000"/>
          <w:sz w:val="28"/>
        </w:rPr>
        <w:t>
      5) шарт жобасын дайындауды жүзге асырады;</w:t>
      </w:r>
    </w:p>
    <w:bookmarkEnd w:id="45"/>
    <w:bookmarkStart w:name="z64" w:id="46"/>
    <w:p>
      <w:pPr>
        <w:spacing w:after="0"/>
        <w:ind w:left="0"/>
        <w:jc w:val="both"/>
      </w:pPr>
      <w:r>
        <w:rPr>
          <w:rFonts w:ascii="Times New Roman"/>
          <w:b w:val="false"/>
          <w:i w:val="false"/>
          <w:color w:val="000000"/>
          <w:sz w:val="28"/>
        </w:rPr>
        <w:t>
      6) тендер комиссиясы отырысының хаттамаларына қол қояды;</w:t>
      </w:r>
    </w:p>
    <w:bookmarkEnd w:id="46"/>
    <w:bookmarkStart w:name="z65" w:id="47"/>
    <w:p>
      <w:pPr>
        <w:spacing w:after="0"/>
        <w:ind w:left="0"/>
        <w:jc w:val="both"/>
      </w:pPr>
      <w:r>
        <w:rPr>
          <w:rFonts w:ascii="Times New Roman"/>
          <w:b w:val="false"/>
          <w:i w:val="false"/>
          <w:color w:val="000000"/>
          <w:sz w:val="28"/>
        </w:rPr>
        <w:t>
      7) тендер жеңімпазымен шарт жасасуды қамтамасыз етеді.</w:t>
      </w:r>
    </w:p>
    <w:bookmarkEnd w:id="47"/>
    <w:bookmarkStart w:name="z66" w:id="48"/>
    <w:p>
      <w:pPr>
        <w:spacing w:after="0"/>
        <w:ind w:left="0"/>
        <w:jc w:val="both"/>
      </w:pPr>
      <w:r>
        <w:rPr>
          <w:rFonts w:ascii="Times New Roman"/>
          <w:b w:val="false"/>
          <w:i w:val="false"/>
          <w:color w:val="000000"/>
          <w:sz w:val="28"/>
        </w:rPr>
        <w:t>
      14. Тендерлік құжаттама:</w:t>
      </w:r>
    </w:p>
    <w:bookmarkEnd w:id="48"/>
    <w:bookmarkStart w:name="z67" w:id="49"/>
    <w:p>
      <w:pPr>
        <w:spacing w:after="0"/>
        <w:ind w:left="0"/>
        <w:jc w:val="both"/>
      </w:pPr>
      <w:r>
        <w:rPr>
          <w:rFonts w:ascii="Times New Roman"/>
          <w:b w:val="false"/>
          <w:i w:val="false"/>
          <w:color w:val="000000"/>
          <w:sz w:val="28"/>
        </w:rPr>
        <w:t>
      1) тендер объектiсiнің нысаналы мақсатын көрсете отырып, ол туралы мәлiметтерді;</w:t>
      </w:r>
    </w:p>
    <w:bookmarkEnd w:id="49"/>
    <w:bookmarkStart w:name="z68" w:id="50"/>
    <w:p>
      <w:pPr>
        <w:spacing w:after="0"/>
        <w:ind w:left="0"/>
        <w:jc w:val="both"/>
      </w:pPr>
      <w:r>
        <w:rPr>
          <w:rFonts w:ascii="Times New Roman"/>
          <w:b w:val="false"/>
          <w:i w:val="false"/>
          <w:color w:val="000000"/>
          <w:sz w:val="28"/>
        </w:rPr>
        <w:t>
      2) өтiнiмнің және онымен бiрге ұсынылатын құжаттардың мазмұны бойынша талаптарды;</w:t>
      </w:r>
    </w:p>
    <w:bookmarkEnd w:id="50"/>
    <w:bookmarkStart w:name="z69" w:id="51"/>
    <w:p>
      <w:pPr>
        <w:spacing w:after="0"/>
        <w:ind w:left="0"/>
        <w:jc w:val="both"/>
      </w:pPr>
      <w:r>
        <w:rPr>
          <w:rFonts w:ascii="Times New Roman"/>
          <w:b w:val="false"/>
          <w:i w:val="false"/>
          <w:color w:val="000000"/>
          <w:sz w:val="28"/>
        </w:rPr>
        <w:t>
      3) тендер шарттарын;</w:t>
      </w:r>
    </w:p>
    <w:bookmarkEnd w:id="51"/>
    <w:bookmarkStart w:name="z70" w:id="52"/>
    <w:p>
      <w:pPr>
        <w:spacing w:after="0"/>
        <w:ind w:left="0"/>
        <w:jc w:val="both"/>
      </w:pPr>
      <w:r>
        <w:rPr>
          <w:rFonts w:ascii="Times New Roman"/>
          <w:b w:val="false"/>
          <w:i w:val="false"/>
          <w:color w:val="000000"/>
          <w:sz w:val="28"/>
        </w:rPr>
        <w:t>
      4) тендер өткiзу тәртiбiн;</w:t>
      </w:r>
    </w:p>
    <w:bookmarkEnd w:id="52"/>
    <w:bookmarkStart w:name="z71" w:id="53"/>
    <w:p>
      <w:pPr>
        <w:spacing w:after="0"/>
        <w:ind w:left="0"/>
        <w:jc w:val="both"/>
      </w:pPr>
      <w:r>
        <w:rPr>
          <w:rFonts w:ascii="Times New Roman"/>
          <w:b w:val="false"/>
          <w:i w:val="false"/>
          <w:color w:val="000000"/>
          <w:sz w:val="28"/>
        </w:rPr>
        <w:t>
      5) шарттың жобасын қамтиды.</w:t>
      </w:r>
    </w:p>
    <w:bookmarkEnd w:id="53"/>
    <w:bookmarkStart w:name="z72" w:id="54"/>
    <w:p>
      <w:pPr>
        <w:spacing w:after="0"/>
        <w:ind w:left="0"/>
        <w:jc w:val="both"/>
      </w:pPr>
      <w:r>
        <w:rPr>
          <w:rFonts w:ascii="Times New Roman"/>
          <w:b w:val="false"/>
          <w:i w:val="false"/>
          <w:color w:val="000000"/>
          <w:sz w:val="28"/>
        </w:rPr>
        <w:t>
      15. Тендердің ұйымдастырушысы ретінде жалға беруші әрекет етеді.</w:t>
      </w:r>
    </w:p>
    <w:bookmarkEnd w:id="54"/>
    <w:bookmarkStart w:name="z73" w:id="55"/>
    <w:p>
      <w:pPr>
        <w:spacing w:after="0"/>
        <w:ind w:left="0"/>
        <w:jc w:val="both"/>
      </w:pPr>
      <w:r>
        <w:rPr>
          <w:rFonts w:ascii="Times New Roman"/>
          <w:b w:val="false"/>
          <w:i w:val="false"/>
          <w:color w:val="000000"/>
          <w:sz w:val="28"/>
        </w:rPr>
        <w:t>
      16. Тендерлік комиссияның құрамына жалға берушінің, баланс ұстаушының, Қазақстан Республикасы Ұлттық кәсіпкерлер палатасының және өзге де ұйымдардың өкілдері қосылады.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56"/>
    <w:p>
      <w:pPr>
        <w:spacing w:after="0"/>
        <w:ind w:left="0"/>
        <w:jc w:val="both"/>
      </w:pPr>
      <w:r>
        <w:rPr>
          <w:rFonts w:ascii="Times New Roman"/>
          <w:b w:val="false"/>
          <w:i w:val="false"/>
          <w:color w:val="000000"/>
          <w:sz w:val="28"/>
        </w:rPr>
        <w:t>
      17. Тендер комиссиясы жалға беруші белгілеген мерзімде және тендерлiк құжаттаманың негізінде:</w:t>
      </w:r>
    </w:p>
    <w:bookmarkEnd w:id="56"/>
    <w:bookmarkStart w:name="z75" w:id="57"/>
    <w:p>
      <w:pPr>
        <w:spacing w:after="0"/>
        <w:ind w:left="0"/>
        <w:jc w:val="both"/>
      </w:pPr>
      <w:r>
        <w:rPr>
          <w:rFonts w:ascii="Times New Roman"/>
          <w:b w:val="false"/>
          <w:i w:val="false"/>
          <w:color w:val="000000"/>
          <w:sz w:val="28"/>
        </w:rPr>
        <w:t>
      1) тендердің шарттары мен тендерге қатысушыға қойылатын талаптарды айқындайды;</w:t>
      </w:r>
    </w:p>
    <w:bookmarkEnd w:id="57"/>
    <w:bookmarkStart w:name="z76" w:id="58"/>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49-тармағына</w:t>
      </w:r>
      <w:r>
        <w:rPr>
          <w:rFonts w:ascii="Times New Roman"/>
          <w:b w:val="false"/>
          <w:i w:val="false"/>
          <w:color w:val="000000"/>
          <w:sz w:val="28"/>
        </w:rPr>
        <w:t xml:space="preserve"> сәйкес есептелген жалдау төлемінің мөлшерлемесінен төмен болмайтын жалдау төлемінің ең төменгі мөлшерлемесін (жалға алушының ұйымдық-құқықтық нысанын ескеретін коэффициент қолданбастан) белгілейді;</w:t>
      </w:r>
    </w:p>
    <w:bookmarkEnd w:id="58"/>
    <w:bookmarkStart w:name="z77" w:id="59"/>
    <w:p>
      <w:pPr>
        <w:spacing w:after="0"/>
        <w:ind w:left="0"/>
        <w:jc w:val="both"/>
      </w:pPr>
      <w:r>
        <w:rPr>
          <w:rFonts w:ascii="Times New Roman"/>
          <w:b w:val="false"/>
          <w:i w:val="false"/>
          <w:color w:val="000000"/>
          <w:sz w:val="28"/>
        </w:rPr>
        <w:t>
      3) кепілдік жарнасының мөлшерін бекітеді. Тендерге қатысуға арналған кепілдік жарна жылжымайтын мүлік объектісі берілген кезде жалдаушының қызмет түрі мен ұйымдық-құқықтық нысанын ескеретін коэффициенттерді пайдаланбай есептелетін объект үшін айлық жалдау төлемі мөлшерінде және ғимараттағы үй-жайдың бір бөлігін мүліктік жалға беру кезінде жалпы пайдалану орындарына қол жеткізу ескерілмей белгіленеді. Өзге мүлік берілген кезде кепілдік жарна айлық жалдау төлемі мөлшерінде белгіленді.</w:t>
      </w:r>
    </w:p>
    <w:bookmarkEnd w:id="59"/>
    <w:bookmarkStart w:name="z78" w:id="60"/>
    <w:p>
      <w:pPr>
        <w:spacing w:after="0"/>
        <w:ind w:left="0"/>
        <w:jc w:val="both"/>
      </w:pPr>
      <w:r>
        <w:rPr>
          <w:rFonts w:ascii="Times New Roman"/>
          <w:b w:val="false"/>
          <w:i w:val="false"/>
          <w:color w:val="000000"/>
          <w:sz w:val="28"/>
        </w:rPr>
        <w:t>
      18. Жалға беруші тізілімнің веб-порталында тендер өткізу туралы хабарламаның тендер өткізілгенге дейін кемінде күнтізбелік он бес күн бұрын қазақ және орыс тілдерінде жариялануын қамтамасыз етеді.</w:t>
      </w:r>
    </w:p>
    <w:bookmarkEnd w:id="60"/>
    <w:bookmarkStart w:name="z79" w:id="61"/>
    <w:p>
      <w:pPr>
        <w:spacing w:after="0"/>
        <w:ind w:left="0"/>
        <w:jc w:val="both"/>
      </w:pPr>
      <w:r>
        <w:rPr>
          <w:rFonts w:ascii="Times New Roman"/>
          <w:b w:val="false"/>
          <w:i w:val="false"/>
          <w:color w:val="000000"/>
          <w:sz w:val="28"/>
        </w:rPr>
        <w:t>
      19. Тендер өткiзу туралы хабарлама мынадай мәліметтерді:</w:t>
      </w:r>
    </w:p>
    <w:bookmarkEnd w:id="61"/>
    <w:bookmarkStart w:name="z80" w:id="62"/>
    <w:p>
      <w:pPr>
        <w:spacing w:after="0"/>
        <w:ind w:left="0"/>
        <w:jc w:val="both"/>
      </w:pPr>
      <w:r>
        <w:rPr>
          <w:rFonts w:ascii="Times New Roman"/>
          <w:b w:val="false"/>
          <w:i w:val="false"/>
          <w:color w:val="000000"/>
          <w:sz w:val="28"/>
        </w:rPr>
        <w:t>
      1) жалға берушінің атауын;</w:t>
      </w:r>
    </w:p>
    <w:bookmarkEnd w:id="62"/>
    <w:bookmarkStart w:name="z81" w:id="63"/>
    <w:p>
      <w:pPr>
        <w:spacing w:after="0"/>
        <w:ind w:left="0"/>
        <w:jc w:val="both"/>
      </w:pPr>
      <w:r>
        <w:rPr>
          <w:rFonts w:ascii="Times New Roman"/>
          <w:b w:val="false"/>
          <w:i w:val="false"/>
          <w:color w:val="000000"/>
          <w:sz w:val="28"/>
        </w:rPr>
        <w:t>
      2) тендер өткізу шарттарын және тендерге қатысушыға қойылатын талаптарды;</w:t>
      </w:r>
    </w:p>
    <w:bookmarkEnd w:id="63"/>
    <w:bookmarkStart w:name="z82" w:id="64"/>
    <w:p>
      <w:pPr>
        <w:spacing w:after="0"/>
        <w:ind w:left="0"/>
        <w:jc w:val="both"/>
      </w:pPr>
      <w:r>
        <w:rPr>
          <w:rFonts w:ascii="Times New Roman"/>
          <w:b w:val="false"/>
          <w:i w:val="false"/>
          <w:color w:val="000000"/>
          <w:sz w:val="28"/>
        </w:rPr>
        <w:t>
      3) тендер объектiсiнiң қысқаша сипаттамасын;</w:t>
      </w:r>
    </w:p>
    <w:bookmarkEnd w:id="64"/>
    <w:bookmarkStart w:name="z83" w:id="65"/>
    <w:p>
      <w:pPr>
        <w:spacing w:after="0"/>
        <w:ind w:left="0"/>
        <w:jc w:val="both"/>
      </w:pPr>
      <w:r>
        <w:rPr>
          <w:rFonts w:ascii="Times New Roman"/>
          <w:b w:val="false"/>
          <w:i w:val="false"/>
          <w:color w:val="000000"/>
          <w:sz w:val="28"/>
        </w:rPr>
        <w:t>
      4) тендер өткiзіу күнін, уақытын;</w:t>
      </w:r>
    </w:p>
    <w:bookmarkEnd w:id="65"/>
    <w:bookmarkStart w:name="z84" w:id="66"/>
    <w:p>
      <w:pPr>
        <w:spacing w:after="0"/>
        <w:ind w:left="0"/>
        <w:jc w:val="both"/>
      </w:pPr>
      <w:r>
        <w:rPr>
          <w:rFonts w:ascii="Times New Roman"/>
          <w:b w:val="false"/>
          <w:i w:val="false"/>
          <w:color w:val="000000"/>
          <w:sz w:val="28"/>
        </w:rPr>
        <w:t>
      5) тендерге қатысуға өтінімдi қабылдау мерзiмдерiн;</w:t>
      </w:r>
    </w:p>
    <w:bookmarkEnd w:id="66"/>
    <w:bookmarkStart w:name="z85" w:id="67"/>
    <w:p>
      <w:pPr>
        <w:spacing w:after="0"/>
        <w:ind w:left="0"/>
        <w:jc w:val="both"/>
      </w:pPr>
      <w:r>
        <w:rPr>
          <w:rFonts w:ascii="Times New Roman"/>
          <w:b w:val="false"/>
          <w:i w:val="false"/>
          <w:color w:val="000000"/>
          <w:sz w:val="28"/>
        </w:rPr>
        <w:t>
      6) мүлiктiк жалдау (жалға алу) мерзiмiн және жалдау төлемінің бастапқы мөлшерлемесінің мөлшерін;</w:t>
      </w:r>
    </w:p>
    <w:bookmarkEnd w:id="67"/>
    <w:bookmarkStart w:name="z86" w:id="68"/>
    <w:p>
      <w:pPr>
        <w:spacing w:after="0"/>
        <w:ind w:left="0"/>
        <w:jc w:val="both"/>
      </w:pPr>
      <w:r>
        <w:rPr>
          <w:rFonts w:ascii="Times New Roman"/>
          <w:b w:val="false"/>
          <w:i w:val="false"/>
          <w:color w:val="000000"/>
          <w:sz w:val="28"/>
        </w:rPr>
        <w:t>
      7) жалдау ақысы төлемдерінің кезеңділігін;</w:t>
      </w:r>
    </w:p>
    <w:bookmarkEnd w:id="68"/>
    <w:bookmarkStart w:name="z87" w:id="69"/>
    <w:p>
      <w:pPr>
        <w:spacing w:after="0"/>
        <w:ind w:left="0"/>
        <w:jc w:val="both"/>
      </w:pPr>
      <w:r>
        <w:rPr>
          <w:rFonts w:ascii="Times New Roman"/>
          <w:b w:val="false"/>
          <w:i w:val="false"/>
          <w:color w:val="000000"/>
          <w:sz w:val="28"/>
        </w:rPr>
        <w:t>
      8) кепiлдiк жарнаның мөлшерiн, мерзiмi мен оны енгiзу үшін банк деректемелерін;</w:t>
      </w:r>
    </w:p>
    <w:bookmarkEnd w:id="69"/>
    <w:bookmarkStart w:name="z88" w:id="70"/>
    <w:p>
      <w:pPr>
        <w:spacing w:after="0"/>
        <w:ind w:left="0"/>
        <w:jc w:val="both"/>
      </w:pPr>
      <w:r>
        <w:rPr>
          <w:rFonts w:ascii="Times New Roman"/>
          <w:b w:val="false"/>
          <w:i w:val="false"/>
          <w:color w:val="000000"/>
          <w:sz w:val="28"/>
        </w:rPr>
        <w:t>
      9) тендерге қатысу үшiн қажеттi құжаттар тiзбесiн;</w:t>
      </w:r>
    </w:p>
    <w:bookmarkEnd w:id="70"/>
    <w:bookmarkStart w:name="z89" w:id="71"/>
    <w:p>
      <w:pPr>
        <w:spacing w:after="0"/>
        <w:ind w:left="0"/>
        <w:jc w:val="both"/>
      </w:pPr>
      <w:r>
        <w:rPr>
          <w:rFonts w:ascii="Times New Roman"/>
          <w:b w:val="false"/>
          <w:i w:val="false"/>
          <w:color w:val="000000"/>
          <w:sz w:val="28"/>
        </w:rPr>
        <w:t>
      10) шартты жасасу мерзімін;</w:t>
      </w:r>
    </w:p>
    <w:bookmarkEnd w:id="71"/>
    <w:bookmarkStart w:name="z90" w:id="72"/>
    <w:p>
      <w:pPr>
        <w:spacing w:after="0"/>
        <w:ind w:left="0"/>
        <w:jc w:val="both"/>
      </w:pPr>
      <w:r>
        <w:rPr>
          <w:rFonts w:ascii="Times New Roman"/>
          <w:b w:val="false"/>
          <w:i w:val="false"/>
          <w:color w:val="000000"/>
          <w:sz w:val="28"/>
        </w:rPr>
        <w:t>
      11) тендер объектісімен танысу мекенжайын, мерзімдері мен шарттарын қамтиды.</w:t>
      </w:r>
    </w:p>
    <w:bookmarkEnd w:id="72"/>
    <w:bookmarkStart w:name="z91" w:id="73"/>
    <w:p>
      <w:pPr>
        <w:spacing w:after="0"/>
        <w:ind w:left="0"/>
        <w:jc w:val="both"/>
      </w:pPr>
      <w:r>
        <w:rPr>
          <w:rFonts w:ascii="Times New Roman"/>
          <w:b w:val="false"/>
          <w:i w:val="false"/>
          <w:color w:val="000000"/>
          <w:sz w:val="28"/>
        </w:rPr>
        <w:t>
      20. Бірыңғай оператор:</w:t>
      </w:r>
    </w:p>
    <w:bookmarkEnd w:id="73"/>
    <w:bookmarkStart w:name="z92" w:id="74"/>
    <w:p>
      <w:pPr>
        <w:spacing w:after="0"/>
        <w:ind w:left="0"/>
        <w:jc w:val="both"/>
      </w:pPr>
      <w:r>
        <w:rPr>
          <w:rFonts w:ascii="Times New Roman"/>
          <w:b w:val="false"/>
          <w:i w:val="false"/>
          <w:color w:val="000000"/>
          <w:sz w:val="28"/>
        </w:rPr>
        <w:t>
      1) тізілім веб-порталының жұмыс істеуін қамтамасыз етеді, сондай-ақ сауда-саттыққа қатысушылардың кепілдік жарналарын қабылдайды;</w:t>
      </w:r>
    </w:p>
    <w:bookmarkEnd w:id="74"/>
    <w:bookmarkStart w:name="z93" w:id="75"/>
    <w:p>
      <w:pPr>
        <w:spacing w:after="0"/>
        <w:ind w:left="0"/>
        <w:jc w:val="both"/>
      </w:pPr>
      <w:r>
        <w:rPr>
          <w:rFonts w:ascii="Times New Roman"/>
          <w:b w:val="false"/>
          <w:i w:val="false"/>
          <w:color w:val="000000"/>
          <w:sz w:val="28"/>
        </w:rPr>
        <w:t>
      2) тізілім веб-порталында ЭЦҚ қолдану арқылы жалға берушінің қолы қойылған кепілдік жарнаны аударуға берілген өтініш негізінде жалға берушінің тиісті бюджет сыныптамасының кодына тендерде жеңген қатысушының кепілдік жарнасын аударады;</w:t>
      </w:r>
    </w:p>
    <w:bookmarkEnd w:id="75"/>
    <w:bookmarkStart w:name="z94" w:id="76"/>
    <w:p>
      <w:pPr>
        <w:spacing w:after="0"/>
        <w:ind w:left="0"/>
        <w:jc w:val="both"/>
      </w:pPr>
      <w:r>
        <w:rPr>
          <w:rFonts w:ascii="Times New Roman"/>
          <w:b w:val="false"/>
          <w:i w:val="false"/>
          <w:color w:val="000000"/>
          <w:sz w:val="28"/>
        </w:rPr>
        <w:t>
      3) тендердің басқа қатысушыларына, сондай-ақ олар кепілдік жарналарын қайтару жөніндегі өтінішке тізілім веб-порталында қол қойған күннен бастап үш жұмыс күні ішінде тендерге қатысуға өтінім бермеген адамдарға кепілдік жарналарын қайтарады.</w:t>
      </w:r>
    </w:p>
    <w:bookmarkEnd w:id="76"/>
    <w:bookmarkStart w:name="z95" w:id="77"/>
    <w:p>
      <w:pPr>
        <w:spacing w:after="0"/>
        <w:ind w:left="0"/>
        <w:jc w:val="both"/>
      </w:pPr>
      <w:r>
        <w:rPr>
          <w:rFonts w:ascii="Times New Roman"/>
          <w:b w:val="false"/>
          <w:i w:val="false"/>
          <w:color w:val="000000"/>
          <w:sz w:val="28"/>
        </w:rPr>
        <w:t>
      21. Қатысушылар тендер өткiзу туралы хабарламада көрсетiлген мөлшерде, мерзiмдерде және тәртiппен, бірыңғай оператордың шотына кепiлдiк жарна енгiзедi.</w:t>
      </w:r>
    </w:p>
    <w:bookmarkEnd w:id="77"/>
    <w:p>
      <w:pPr>
        <w:spacing w:after="0"/>
        <w:ind w:left="0"/>
        <w:jc w:val="both"/>
      </w:pPr>
      <w:r>
        <w:rPr>
          <w:rFonts w:ascii="Times New Roman"/>
          <w:b w:val="false"/>
          <w:i w:val="false"/>
          <w:color w:val="000000"/>
          <w:sz w:val="28"/>
        </w:rPr>
        <w:t>
      Бір кепілдік жарна бір объектіге арналған тендерге қатысуға мүмкіндік береді.</w:t>
      </w:r>
    </w:p>
    <w:p>
      <w:pPr>
        <w:spacing w:after="0"/>
        <w:ind w:left="0"/>
        <w:jc w:val="both"/>
      </w:pPr>
      <w:r>
        <w:rPr>
          <w:rFonts w:ascii="Times New Roman"/>
          <w:b w:val="false"/>
          <w:i w:val="false"/>
          <w:color w:val="000000"/>
          <w:sz w:val="28"/>
        </w:rPr>
        <w:t>
      Кепілдік жарнаны қатысушы не қатысушының атынан кез келген жеке және заңды тұлға енгізеді. Кепілдік жарнаны енгізген кезде төлем құжатында төлем мәнінде жеке сәйкестендіру нөмірін (бұдан әрі - ЖСН) немесе қатысушының бизнес сәйкестендіру нөмірін (бұдан әрі - БСН) көрсету қажет.</w:t>
      </w:r>
    </w:p>
    <w:p>
      <w:pPr>
        <w:spacing w:after="0"/>
        <w:ind w:left="0"/>
        <w:jc w:val="both"/>
      </w:pPr>
      <w:r>
        <w:rPr>
          <w:rFonts w:ascii="Times New Roman"/>
          <w:b w:val="false"/>
          <w:i w:val="false"/>
          <w:color w:val="000000"/>
          <w:sz w:val="28"/>
        </w:rPr>
        <w:t>
      Кепiлдiк жарнаның мөлшерi хабарлама жарияланғаннан кейiн өзгертiлмейдi.</w:t>
      </w:r>
    </w:p>
    <w:p>
      <w:pPr>
        <w:spacing w:after="0"/>
        <w:ind w:left="0"/>
        <w:jc w:val="both"/>
      </w:pPr>
      <w:r>
        <w:rPr>
          <w:rFonts w:ascii="Times New Roman"/>
          <w:b w:val="false"/>
          <w:i w:val="false"/>
          <w:color w:val="000000"/>
          <w:sz w:val="28"/>
        </w:rPr>
        <w:t>
      Кепілдік жарна тендер жеңімпазының тендер нәтижелерi туралы хаттамаға сәйкес шарт жасасу мiндеттемелерiн қамтамасыз ету болып табылады.</w:t>
      </w:r>
    </w:p>
    <w:p>
      <w:pPr>
        <w:spacing w:after="0"/>
        <w:ind w:left="0"/>
        <w:jc w:val="both"/>
      </w:pPr>
      <w:r>
        <w:rPr>
          <w:rFonts w:ascii="Times New Roman"/>
          <w:b w:val="false"/>
          <w:i w:val="false"/>
          <w:color w:val="000000"/>
          <w:sz w:val="28"/>
        </w:rPr>
        <w:t>
      Кепілдік жарна тендер жеңімпазының ұсыныстарына жауап беретін талаптарда шартқа қол қойылмаған жағдайда, жеңімпазға қайтарылмайды.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41-тармағын</w:t>
      </w:r>
      <w:r>
        <w:rPr>
          <w:rFonts w:ascii="Times New Roman"/>
          <w:b w:val="false"/>
          <w:i w:val="false"/>
          <w:color w:val="000000"/>
          <w:sz w:val="28"/>
        </w:rPr>
        <w:t xml:space="preserve"> қоспағанда, барлық басқа жағдайларда қатысушы ЭЦҚ пайдалана отырып қол қойған тізілім веб-порталы арқылы қалыптастырылған кепілдік жарнаны қайтару туралы өтініш негізінде тендерге қатысушының өтінімде көрсетілген деректемелеріне сәйкес кепілдік жарналарды бірыңғай оператор үш жұмыс күні ішінде қайтарады.</w:t>
      </w:r>
    </w:p>
    <w:bookmarkStart w:name="z96" w:id="78"/>
    <w:p>
      <w:pPr>
        <w:spacing w:after="0"/>
        <w:ind w:left="0"/>
        <w:jc w:val="both"/>
      </w:pPr>
      <w:r>
        <w:rPr>
          <w:rFonts w:ascii="Times New Roman"/>
          <w:b w:val="false"/>
          <w:i w:val="false"/>
          <w:color w:val="000000"/>
          <w:sz w:val="28"/>
        </w:rPr>
        <w:t>
      22. Баланс ұстаушының өтініші бойынша тендердің шарттары өзгерген не тендерді болмаған жағдайда, жалға беруші тендерді өткізгенге дейін кемінде үш жұмыс күні бұрын өзгерістер немесе тендердің болмайтын туралы хабарламаны тізілім веб-порталында қазақ және орыс тілдерінде жариялайды.</w:t>
      </w:r>
    </w:p>
    <w:bookmarkEnd w:id="78"/>
    <w:p>
      <w:pPr>
        <w:spacing w:after="0"/>
        <w:ind w:left="0"/>
        <w:jc w:val="both"/>
      </w:pPr>
      <w:r>
        <w:rPr>
          <w:rFonts w:ascii="Times New Roman"/>
          <w:b w:val="false"/>
          <w:i w:val="false"/>
          <w:color w:val="000000"/>
          <w:sz w:val="28"/>
        </w:rPr>
        <w:t>
      Тендерге қатысуға өтінім берген тұлғаларға тендер шарттарын өзгерту не тендердің болмайтыны туралы хабарлама жарияланғанға дейін кепілдік жарнаны тізілім веб-порталында ЭЦҚ пайдалана отырып қол қойылған кепілдік жарнаны қайтаруға өтініш негізінде қайтарылады.</w:t>
      </w:r>
    </w:p>
    <w:bookmarkStart w:name="z97" w:id="79"/>
    <w:p>
      <w:pPr>
        <w:spacing w:after="0"/>
        <w:ind w:left="0"/>
        <w:jc w:val="both"/>
      </w:pPr>
      <w:r>
        <w:rPr>
          <w:rFonts w:ascii="Times New Roman"/>
          <w:b w:val="false"/>
          <w:i w:val="false"/>
          <w:color w:val="000000"/>
          <w:sz w:val="28"/>
        </w:rPr>
        <w:t>
      23. Тендер өткiзу туралы хабарлама жарияланғаннан кейiн жалға берушi тізілім веб-порталы арқылы объект туралы ақпаратқа қол жеткiзуiн қамтамасыз етеді, ал баланс ұстаушы объектіні қарауға қол жеткізуді қамтамасыз етеді.</w:t>
      </w:r>
    </w:p>
    <w:bookmarkEnd w:id="79"/>
    <w:bookmarkStart w:name="z98" w:id="80"/>
    <w:p>
      <w:pPr>
        <w:spacing w:after="0"/>
        <w:ind w:left="0"/>
        <w:jc w:val="left"/>
      </w:pPr>
      <w:r>
        <w:rPr>
          <w:rFonts w:ascii="Times New Roman"/>
          <w:b/>
          <w:i w:val="false"/>
          <w:color w:val="000000"/>
        </w:rPr>
        <w:t xml:space="preserve"> 3-параграф. Тендер өткізу</w:t>
      </w:r>
    </w:p>
    <w:bookmarkEnd w:id="80"/>
    <w:bookmarkStart w:name="z99" w:id="81"/>
    <w:p>
      <w:pPr>
        <w:spacing w:after="0"/>
        <w:ind w:left="0"/>
        <w:jc w:val="both"/>
      </w:pPr>
      <w:r>
        <w:rPr>
          <w:rFonts w:ascii="Times New Roman"/>
          <w:b w:val="false"/>
          <w:i w:val="false"/>
          <w:color w:val="000000"/>
          <w:sz w:val="28"/>
        </w:rPr>
        <w:t>
      24. Тендерге қатысушыларды тізілім веб-порталында тiркеу тендер өткiзу туралы хабарлама жарияланған күннен бастап жүргізіледі және тендер өткiзiлгенге дейін бес минут бұрын аяқталады, содан кейін қатысушы берген өтінішін қайтарып ала алмайды.</w:t>
      </w:r>
    </w:p>
    <w:bookmarkEnd w:id="81"/>
    <w:bookmarkStart w:name="z100" w:id="82"/>
    <w:p>
      <w:pPr>
        <w:spacing w:after="0"/>
        <w:ind w:left="0"/>
        <w:jc w:val="both"/>
      </w:pPr>
      <w:r>
        <w:rPr>
          <w:rFonts w:ascii="Times New Roman"/>
          <w:b w:val="false"/>
          <w:i w:val="false"/>
          <w:color w:val="000000"/>
          <w:sz w:val="28"/>
        </w:rPr>
        <w:t>
      25. Тендерге қатысу үшін қатысушы:</w:t>
      </w:r>
    </w:p>
    <w:bookmarkEnd w:id="82"/>
    <w:bookmarkStart w:name="z101" w:id="83"/>
    <w:p>
      <w:pPr>
        <w:spacing w:after="0"/>
        <w:ind w:left="0"/>
        <w:jc w:val="both"/>
      </w:pPr>
      <w:r>
        <w:rPr>
          <w:rFonts w:ascii="Times New Roman"/>
          <w:b w:val="false"/>
          <w:i w:val="false"/>
          <w:color w:val="000000"/>
          <w:sz w:val="28"/>
        </w:rPr>
        <w:t>
      1) жеке тұлғалар мен жеке кәсіпкерлер үшін: ЖСН, тегін, атын және әкесінің атын (болса);</w:t>
      </w:r>
    </w:p>
    <w:bookmarkEnd w:id="83"/>
    <w:bookmarkStart w:name="z102" w:id="84"/>
    <w:p>
      <w:pPr>
        <w:spacing w:after="0"/>
        <w:ind w:left="0"/>
        <w:jc w:val="both"/>
      </w:pPr>
      <w:r>
        <w:rPr>
          <w:rFonts w:ascii="Times New Roman"/>
          <w:b w:val="false"/>
          <w:i w:val="false"/>
          <w:color w:val="000000"/>
          <w:sz w:val="28"/>
        </w:rPr>
        <w:t>
      2) заңды тұлғалар үшін: БСН, толық атауын, бірінші басшының тегін, атын және әкесінің атын (болса);</w:t>
      </w:r>
    </w:p>
    <w:bookmarkEnd w:id="84"/>
    <w:bookmarkStart w:name="z103" w:id="85"/>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85"/>
    <w:bookmarkStart w:name="z104" w:id="86"/>
    <w:p>
      <w:pPr>
        <w:spacing w:after="0"/>
        <w:ind w:left="0"/>
        <w:jc w:val="both"/>
      </w:pPr>
      <w:r>
        <w:rPr>
          <w:rFonts w:ascii="Times New Roman"/>
          <w:b w:val="false"/>
          <w:i w:val="false"/>
          <w:color w:val="000000"/>
          <w:sz w:val="28"/>
        </w:rPr>
        <w:t>
      4) байланыс деректерін (пошталық мекен-жайы, телефонын, электрондық пошта, мекенжайын) көрсете отырып, тізілім веб-порталында алдын ала тіркелу қажет.</w:t>
      </w:r>
    </w:p>
    <w:bookmarkEnd w:id="86"/>
    <w:p>
      <w:pPr>
        <w:spacing w:after="0"/>
        <w:ind w:left="0"/>
        <w:jc w:val="both"/>
      </w:pPr>
      <w:r>
        <w:rPr>
          <w:rFonts w:ascii="Times New Roman"/>
          <w:b w:val="false"/>
          <w:i w:val="false"/>
          <w:color w:val="000000"/>
          <w:sz w:val="28"/>
        </w:rPr>
        <w:t>
      Жоғарыда көрсетілген деректер өзгерген кезде қатысушы бір жұмыс күні ішінде тізілім веб-порталына енгізілген деректерді өзгертеді.</w:t>
      </w:r>
    </w:p>
    <w:bookmarkStart w:name="z105" w:id="87"/>
    <w:p>
      <w:pPr>
        <w:spacing w:after="0"/>
        <w:ind w:left="0"/>
        <w:jc w:val="both"/>
      </w:pPr>
      <w:r>
        <w:rPr>
          <w:rFonts w:ascii="Times New Roman"/>
          <w:b w:val="false"/>
          <w:i w:val="false"/>
          <w:color w:val="000000"/>
          <w:sz w:val="28"/>
        </w:rPr>
        <w:t xml:space="preserve">
      26. Қатысушы ретінде тіркелу үшін тізілім веб-порталында қатысушының ЭЦҚ-мен қол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мүлікті мүліктік жалдауға (жалға алуға) ұсыну бойынша тендерге қатысуға өтінімді (бұдан әрі - өтінім) тіркеу қажет.</w:t>
      </w:r>
    </w:p>
    <w:bookmarkEnd w:id="87"/>
    <w:bookmarkStart w:name="z106" w:id="88"/>
    <w:p>
      <w:pPr>
        <w:spacing w:after="0"/>
        <w:ind w:left="0"/>
        <w:jc w:val="both"/>
      </w:pPr>
      <w:r>
        <w:rPr>
          <w:rFonts w:ascii="Times New Roman"/>
          <w:b w:val="false"/>
          <w:i w:val="false"/>
          <w:color w:val="000000"/>
          <w:sz w:val="28"/>
        </w:rPr>
        <w:t>
      27. Қатысушылар тізілім веб-парағында арнайы бөлінген электрондық конвертке жүктелетін тендерлік шарттарға келісімі мен бағалық ұсынысты қамтитын өтінімді тендер өткізу туралы хабарламада көрсетілген қатысушыға (жалға алушыға) қойылатын талаптарға сәйкестігін растайтын құжаттардың электрондық (сканерленген) көшірмелерін қоса тіркейді.</w:t>
      </w:r>
    </w:p>
    <w:bookmarkEnd w:id="88"/>
    <w:bookmarkStart w:name="z107" w:id="89"/>
    <w:p>
      <w:pPr>
        <w:spacing w:after="0"/>
        <w:ind w:left="0"/>
        <w:jc w:val="both"/>
      </w:pPr>
      <w:r>
        <w:rPr>
          <w:rFonts w:ascii="Times New Roman"/>
          <w:b w:val="false"/>
          <w:i w:val="false"/>
          <w:color w:val="000000"/>
          <w:sz w:val="28"/>
        </w:rPr>
        <w:t>
      28. Қатысушылардың өтінімдері мен оларға қоса берілетін электрондық (сканерленген) құжаттардың көшірмелері тізілім веб-порталында сақталады және тендер өткізу туралы хабарламада көрсетілген күн мен уақытқа дейін жүктеу және қарау үшін қолжетімсіз болады.</w:t>
      </w:r>
    </w:p>
    <w:bookmarkEnd w:id="89"/>
    <w:bookmarkStart w:name="z108" w:id="90"/>
    <w:p>
      <w:pPr>
        <w:spacing w:after="0"/>
        <w:ind w:left="0"/>
        <w:jc w:val="both"/>
      </w:pPr>
      <w:r>
        <w:rPr>
          <w:rFonts w:ascii="Times New Roman"/>
          <w:b w:val="false"/>
          <w:i w:val="false"/>
          <w:color w:val="000000"/>
          <w:sz w:val="28"/>
        </w:rPr>
        <w:t xml:space="preserve">
      29. Қатысушының осы Қағидалардың </w:t>
      </w:r>
      <w:r>
        <w:rPr>
          <w:rFonts w:ascii="Times New Roman"/>
          <w:b w:val="false"/>
          <w:i w:val="false"/>
          <w:color w:val="000000"/>
          <w:sz w:val="28"/>
        </w:rPr>
        <w:t>27-тармақтарында</w:t>
      </w:r>
      <w:r>
        <w:rPr>
          <w:rFonts w:ascii="Times New Roman"/>
          <w:b w:val="false"/>
          <w:i w:val="false"/>
          <w:color w:val="000000"/>
          <w:sz w:val="28"/>
        </w:rPr>
        <w:t xml:space="preserve"> көрсетілген талаптарды сақтамауы, сондай-ақ тендерді өткізу туралы хабарламада көрсетілген кепілді жарнаның бірыңғай оператордың шотына түспеуі тізілім веб-порталының өтінімді қабылдаудан бас тартуы үшін негіз болып табылады.</w:t>
      </w:r>
    </w:p>
    <w:bookmarkEnd w:id="90"/>
    <w:bookmarkStart w:name="z109" w:id="91"/>
    <w:p>
      <w:pPr>
        <w:spacing w:after="0"/>
        <w:ind w:left="0"/>
        <w:jc w:val="both"/>
      </w:pPr>
      <w:r>
        <w:rPr>
          <w:rFonts w:ascii="Times New Roman"/>
          <w:b w:val="false"/>
          <w:i w:val="false"/>
          <w:color w:val="000000"/>
          <w:sz w:val="28"/>
        </w:rPr>
        <w:t>
      30. Бірыңғай оператордың шотына кепілдік жарна түскені туралы мәліметтер болған жағдайда, тізілім веб-порталы өтінімді қабылдауды жүзеге асырады. Бірыңғай оператордың шотына кепілді жарнаның түскені туралы мәлімет болмаған жағдайда, тізілім веб-порталы қатысушының өтінімін кері қайтарады.</w:t>
      </w:r>
    </w:p>
    <w:bookmarkEnd w:id="91"/>
    <w:p>
      <w:pPr>
        <w:spacing w:after="0"/>
        <w:ind w:left="0"/>
        <w:jc w:val="both"/>
      </w:pPr>
      <w:r>
        <w:rPr>
          <w:rFonts w:ascii="Times New Roman"/>
          <w:b w:val="false"/>
          <w:i w:val="false"/>
          <w:color w:val="000000"/>
          <w:sz w:val="28"/>
        </w:rPr>
        <w:t>
      Тізілім веб-порталы қатысушының тізілім веб-порталында көрсетілген электрондық мекенжайына өтінімді қабылдау не өтінімді қабылдаудан бас тарту себептері туралы электрондық хабарлама жібереді.</w:t>
      </w:r>
    </w:p>
    <w:bookmarkStart w:name="z110" w:id="92"/>
    <w:p>
      <w:pPr>
        <w:spacing w:after="0"/>
        <w:ind w:left="0"/>
        <w:jc w:val="both"/>
      </w:pPr>
      <w:r>
        <w:rPr>
          <w:rFonts w:ascii="Times New Roman"/>
          <w:b w:val="false"/>
          <w:i w:val="false"/>
          <w:color w:val="000000"/>
          <w:sz w:val="28"/>
        </w:rPr>
        <w:t xml:space="preserve">
      31. Тендер тізілім веб-порталында "Қазақстан Республикасындағы мерекелер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демалыс және мереке күндерін қоспағанда, сейсенбіден жұмаға дейін өткізіледі. Тендер Астана қаласының уақыты бойынша сағат 10:00-ден 13:00-ге дейінгі кезеңде басталады және тендер өткізілетін күні аяқталады.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93"/>
    <w:p>
      <w:pPr>
        <w:spacing w:after="0"/>
        <w:ind w:left="0"/>
        <w:jc w:val="both"/>
      </w:pPr>
      <w:r>
        <w:rPr>
          <w:rFonts w:ascii="Times New Roman"/>
          <w:b w:val="false"/>
          <w:i w:val="false"/>
          <w:color w:val="000000"/>
          <w:sz w:val="28"/>
        </w:rPr>
        <w:t>
      32. Егер тендер басталған сәтте қатысушылардың тіркелген өтінімдері болмаса, тендер тізілімнің веб-порталымен өткізілмеген деп танылады және жалға беруші осы Қағидалардың 3-параграфында көзделген тәртіппен объектіні тендерге қайта қою туралы шешім қабылдайды.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4"/>
    <w:p>
      <w:pPr>
        <w:spacing w:after="0"/>
        <w:ind w:left="0"/>
        <w:jc w:val="both"/>
      </w:pPr>
      <w:r>
        <w:rPr>
          <w:rFonts w:ascii="Times New Roman"/>
          <w:b w:val="false"/>
          <w:i w:val="false"/>
          <w:color w:val="000000"/>
          <w:sz w:val="28"/>
        </w:rPr>
        <w:t>
      33. Тізілім веб-порталы тендер өткізу хабарламада көрсетілген тендердің күні мен уақыты келген бойда өтінімдерді автоматты түрде ашады.</w:t>
      </w:r>
    </w:p>
    <w:bookmarkEnd w:id="94"/>
    <w:bookmarkStart w:name="z113" w:id="95"/>
    <w:p>
      <w:pPr>
        <w:spacing w:after="0"/>
        <w:ind w:left="0"/>
        <w:jc w:val="both"/>
      </w:pPr>
      <w:r>
        <w:rPr>
          <w:rFonts w:ascii="Times New Roman"/>
          <w:b w:val="false"/>
          <w:i w:val="false"/>
          <w:color w:val="000000"/>
          <w:sz w:val="28"/>
        </w:rPr>
        <w:t>
      34. Тендерге жіберілген қатысушыларды анықтау үшін өтінімдер мен құжаттардың электрондық (сканерленген) көшірмелерін жалға беруші тізілім веб-порталында қарайды.</w:t>
      </w:r>
    </w:p>
    <w:bookmarkEnd w:id="95"/>
    <w:p>
      <w:pPr>
        <w:spacing w:after="0"/>
        <w:ind w:left="0"/>
        <w:jc w:val="both"/>
      </w:pPr>
      <w:r>
        <w:rPr>
          <w:rFonts w:ascii="Times New Roman"/>
          <w:b w:val="false"/>
          <w:i w:val="false"/>
          <w:color w:val="000000"/>
          <w:sz w:val="28"/>
        </w:rPr>
        <w:t>
      Қатысушы тендер өткізу туралы хабарламада көрсетілген талаптарға сәйкес келмесе, жалға беруші қатысушыны себептерін көрсете отырып, тендерге қатысуға жібермейді.</w:t>
      </w:r>
    </w:p>
    <w:bookmarkStart w:name="z114" w:id="96"/>
    <w:p>
      <w:pPr>
        <w:spacing w:after="0"/>
        <w:ind w:left="0"/>
        <w:jc w:val="both"/>
      </w:pPr>
      <w:r>
        <w:rPr>
          <w:rFonts w:ascii="Times New Roman"/>
          <w:b w:val="false"/>
          <w:i w:val="false"/>
          <w:color w:val="000000"/>
          <w:sz w:val="28"/>
        </w:rPr>
        <w:t>
      35. Тендер өткiзу кезінде жалғыз қатысушы немесе объект үшін жалдау төлемінің ең жоғары сомасын ұсынған және тендер өткізу туралы хабарламада көрсетілген талаптарға жауап беретін тендерге қатысушы тендер жеңімпазы деп жарияланады.</w:t>
      </w:r>
    </w:p>
    <w:bookmarkEnd w:id="96"/>
    <w:p>
      <w:pPr>
        <w:spacing w:after="0"/>
        <w:ind w:left="0"/>
        <w:jc w:val="both"/>
      </w:pPr>
      <w:r>
        <w:rPr>
          <w:rFonts w:ascii="Times New Roman"/>
          <w:b w:val="false"/>
          <w:i w:val="false"/>
          <w:color w:val="000000"/>
          <w:sz w:val="28"/>
        </w:rPr>
        <w:t>
      Қатысушылар ұсынған жалдау төлемақысының сомасы сәйкес (тең) болған жағдайда, өтінімді бұрын тіркеген қатысушы жеңімпаз болып танылады.</w:t>
      </w:r>
    </w:p>
    <w:bookmarkStart w:name="z115" w:id="97"/>
    <w:p>
      <w:pPr>
        <w:spacing w:after="0"/>
        <w:ind w:left="0"/>
        <w:jc w:val="both"/>
      </w:pPr>
      <w:r>
        <w:rPr>
          <w:rFonts w:ascii="Times New Roman"/>
          <w:b w:val="false"/>
          <w:i w:val="false"/>
          <w:color w:val="000000"/>
          <w:sz w:val="28"/>
        </w:rPr>
        <w:t>
      36. Тізілім веб-порталында баға белгілеу ұсыныстарын автоматты түрде салыстыруды және тендерді қорытындылауды жүргізеді.</w:t>
      </w:r>
    </w:p>
    <w:bookmarkEnd w:id="97"/>
    <w:p>
      <w:pPr>
        <w:spacing w:after="0"/>
        <w:ind w:left="0"/>
        <w:jc w:val="both"/>
      </w:pPr>
      <w:r>
        <w:rPr>
          <w:rFonts w:ascii="Times New Roman"/>
          <w:b w:val="false"/>
          <w:i w:val="false"/>
          <w:color w:val="000000"/>
          <w:sz w:val="28"/>
        </w:rPr>
        <w:t xml:space="preserve">
      Тендердің нәтижелері туралы хаттама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толтырылғаннан кейін веб-порталда автоматты түрде орналастырылады.</w:t>
      </w:r>
    </w:p>
    <w:bookmarkStart w:name="z116" w:id="98"/>
    <w:p>
      <w:pPr>
        <w:spacing w:after="0"/>
        <w:ind w:left="0"/>
        <w:jc w:val="left"/>
      </w:pPr>
      <w:r>
        <w:rPr>
          <w:rFonts w:ascii="Times New Roman"/>
          <w:b/>
          <w:i w:val="false"/>
          <w:color w:val="000000"/>
        </w:rPr>
        <w:t xml:space="preserve"> 4-параграф. Тендердің нәтижелерін ресімдеу</w:t>
      </w:r>
    </w:p>
    <w:bookmarkEnd w:id="98"/>
    <w:bookmarkStart w:name="z117" w:id="99"/>
    <w:p>
      <w:pPr>
        <w:spacing w:after="0"/>
        <w:ind w:left="0"/>
        <w:jc w:val="both"/>
      </w:pPr>
      <w:r>
        <w:rPr>
          <w:rFonts w:ascii="Times New Roman"/>
          <w:b w:val="false"/>
          <w:i w:val="false"/>
          <w:color w:val="000000"/>
          <w:sz w:val="28"/>
        </w:rPr>
        <w:t>
      37. Жалға беруші тендер өткізілген күннен бастап екі жұмыс күнінен кешіктірмей шарттың жобасын жасайды және оны жеңімпазға тізілім веб-порталы арқылы жібереді.</w:t>
      </w:r>
    </w:p>
    <w:bookmarkEnd w:id="99"/>
    <w:bookmarkStart w:name="z118" w:id="100"/>
    <w:p>
      <w:pPr>
        <w:spacing w:after="0"/>
        <w:ind w:left="0"/>
        <w:jc w:val="both"/>
      </w:pPr>
      <w:r>
        <w:rPr>
          <w:rFonts w:ascii="Times New Roman"/>
          <w:b w:val="false"/>
          <w:i w:val="false"/>
          <w:color w:val="000000"/>
          <w:sz w:val="28"/>
        </w:rPr>
        <w:t>
      38. Шарт электронды форматта тізілім веб-порталында жасалады және оған жалға беруші мен жұмыс беруші ЭЦҚ пайдалана отырып, тендер өкізілген күннен бастап бес жұмыс күні ішінде қол қояды және шарт сәйкестендіргішін көрсете отырып, веб-порталда тіркеледі.</w:t>
      </w:r>
    </w:p>
    <w:bookmarkEnd w:id="100"/>
    <w:bookmarkStart w:name="z119" w:id="101"/>
    <w:p>
      <w:pPr>
        <w:spacing w:after="0"/>
        <w:ind w:left="0"/>
        <w:jc w:val="both"/>
      </w:pPr>
      <w:r>
        <w:rPr>
          <w:rFonts w:ascii="Times New Roman"/>
          <w:b w:val="false"/>
          <w:i w:val="false"/>
          <w:color w:val="000000"/>
          <w:sz w:val="28"/>
        </w:rPr>
        <w:t xml:space="preserve">
      39. Жеңімпаз белгіленген мерзімдерде шартқа қол қоймаған жағдайда, жалға беруші шақыруды веб-портал арқылы тендердің қалған қатысушылары арасынан Қағидалардың </w:t>
      </w:r>
      <w:r>
        <w:rPr>
          <w:rFonts w:ascii="Times New Roman"/>
          <w:b w:val="false"/>
          <w:i w:val="false"/>
          <w:color w:val="000000"/>
          <w:sz w:val="28"/>
        </w:rPr>
        <w:t>35-тармағының</w:t>
      </w:r>
      <w:r>
        <w:rPr>
          <w:rFonts w:ascii="Times New Roman"/>
          <w:b w:val="false"/>
          <w:i w:val="false"/>
          <w:color w:val="000000"/>
          <w:sz w:val="28"/>
        </w:rPr>
        <w:t xml:space="preserve"> талаптарына сәйкес келетін жалдау ақысының келесі ең көп сомасын ұсынған тендерге қатысушыға жібереді, екінші қатысушы қол қоймаған жағдайда жалға беруші тізілімнің веб-порталында қалыптастырылатын тендердің нәтижелерін жою туралы актіге ЭЦҚ пайдалана отырып, қол қояды.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02"/>
    <w:p>
      <w:pPr>
        <w:spacing w:after="0"/>
        <w:ind w:left="0"/>
        <w:jc w:val="both"/>
      </w:pPr>
      <w:r>
        <w:rPr>
          <w:rFonts w:ascii="Times New Roman"/>
          <w:b w:val="false"/>
          <w:i w:val="false"/>
          <w:color w:val="000000"/>
          <w:sz w:val="28"/>
        </w:rPr>
        <w:t>
      39-1. Жалға беруші тендер қорытындысы бойынша жеңімпаз анықталмаған жағдайда, баланс ұстаушы ұсынған ақпарат негізінде осы Қағидалардың 3-параграфында көзделген тәртіппен мемлекеттік мүлік тізілімінің веб-порталында қайта тендер жариялайды.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39-1-тармақпен толықтырылды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03"/>
    <w:p>
      <w:pPr>
        <w:spacing w:after="0"/>
        <w:ind w:left="0"/>
        <w:jc w:val="both"/>
      </w:pPr>
      <w:r>
        <w:rPr>
          <w:rFonts w:ascii="Times New Roman"/>
          <w:b w:val="false"/>
          <w:i w:val="false"/>
          <w:color w:val="000000"/>
          <w:sz w:val="28"/>
        </w:rPr>
        <w:t>
      40. Кемінде бір жыл мерзімге жасалған жылжымайтын мүлікке арналған мүліктік жалдау (жалға алу) шарты Қазақстан Республикасының заңнамасында белгіленген тәртіппен құқықтық кадастрда мемлекеттік тіркелуге жатады.</w:t>
      </w:r>
    </w:p>
    <w:bookmarkEnd w:id="103"/>
    <w:p>
      <w:pPr>
        <w:spacing w:after="0"/>
        <w:ind w:left="0"/>
        <w:jc w:val="both"/>
      </w:pPr>
      <w:r>
        <w:rPr>
          <w:rFonts w:ascii="Times New Roman"/>
          <w:b w:val="false"/>
          <w:i w:val="false"/>
          <w:color w:val="000000"/>
          <w:sz w:val="28"/>
        </w:rPr>
        <w:t>
      Шарттарды құқықтық кадастрда мемлекеттік тіркеу жалға алушының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04"/>
    <w:p>
      <w:pPr>
        <w:spacing w:after="0"/>
        <w:ind w:left="0"/>
        <w:jc w:val="both"/>
      </w:pPr>
      <w:r>
        <w:rPr>
          <w:rFonts w:ascii="Times New Roman"/>
          <w:b w:val="false"/>
          <w:i w:val="false"/>
          <w:color w:val="000000"/>
          <w:sz w:val="28"/>
        </w:rPr>
        <w:t>
      41. Енгізілген кепілдік жарнаның сомасы жасалған шарт бойынша тендер объектісін пайдаланғаны үшін төлем есебіне жеңімпазға есептеледі.</w:t>
      </w:r>
    </w:p>
    <w:bookmarkEnd w:id="104"/>
    <w:bookmarkStart w:name="z122" w:id="105"/>
    <w:p>
      <w:pPr>
        <w:spacing w:after="0"/>
        <w:ind w:left="0"/>
        <w:jc w:val="left"/>
      </w:pPr>
      <w:r>
        <w:rPr>
          <w:rFonts w:ascii="Times New Roman"/>
          <w:b/>
          <w:i w:val="false"/>
          <w:color w:val="000000"/>
        </w:rPr>
        <w:t xml:space="preserve"> 3-тарау. Қабылдау-тапсыру актісі бойынша объектіні беру</w:t>
      </w:r>
    </w:p>
    <w:bookmarkEnd w:id="105"/>
    <w:bookmarkStart w:name="z123" w:id="106"/>
    <w:p>
      <w:pPr>
        <w:spacing w:after="0"/>
        <w:ind w:left="0"/>
        <w:jc w:val="both"/>
      </w:pPr>
      <w:r>
        <w:rPr>
          <w:rFonts w:ascii="Times New Roman"/>
          <w:b w:val="false"/>
          <w:i w:val="false"/>
          <w:color w:val="000000"/>
          <w:sz w:val="28"/>
        </w:rPr>
        <w:t>
      42. Баланс ұстаушы шартқа қол қойылғаннан кейін бес жұмыс күні ішінде ЭЦҚ пайдалана отырып, тізілімнің веб-порталында баланс ұстаушы, жалдаушы қол қойып және жалға беруші бекіткен қабылдау-тапсыру актісі бойынша объектіні жалдаушыға береді.</w:t>
      </w:r>
    </w:p>
    <w:bookmarkEnd w:id="106"/>
    <w:p>
      <w:pPr>
        <w:spacing w:after="0"/>
        <w:ind w:left="0"/>
        <w:jc w:val="both"/>
      </w:pPr>
      <w:r>
        <w:rPr>
          <w:rFonts w:ascii="Times New Roman"/>
          <w:b w:val="false"/>
          <w:i w:val="false"/>
          <w:color w:val="000000"/>
          <w:sz w:val="28"/>
        </w:rPr>
        <w:t>
      Шарт бұзылған немесе мерзімі аяқталған кезде жалға алушы объектіні қабылдау-тапсыру актісі бойынша баланс ұстаушыға қайтарады.</w:t>
      </w:r>
    </w:p>
    <w:p>
      <w:pPr>
        <w:spacing w:after="0"/>
        <w:ind w:left="0"/>
        <w:jc w:val="both"/>
      </w:pPr>
      <w:r>
        <w:rPr>
          <w:rFonts w:ascii="Times New Roman"/>
          <w:b w:val="false"/>
          <w:i w:val="false"/>
          <w:color w:val="000000"/>
          <w:sz w:val="28"/>
        </w:rPr>
        <w:t>
      Мүліктік жалдауға (жалға) тапсырғаны үшін жалдау ақысын есептеу объектіні баланс ұстаушыға қабылдау-тапсыру актісі бойынша қайтару сәтіне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07"/>
    <w:p>
      <w:pPr>
        <w:spacing w:after="0"/>
        <w:ind w:left="0"/>
        <w:jc w:val="both"/>
      </w:pPr>
      <w:r>
        <w:rPr>
          <w:rFonts w:ascii="Times New Roman"/>
          <w:b w:val="false"/>
          <w:i w:val="false"/>
          <w:color w:val="000000"/>
          <w:sz w:val="28"/>
        </w:rPr>
        <w:t>
      43. Қабылдау-тапсыру актісінде:</w:t>
      </w:r>
    </w:p>
    <w:bookmarkEnd w:id="107"/>
    <w:bookmarkStart w:name="z125" w:id="108"/>
    <w:p>
      <w:pPr>
        <w:spacing w:after="0"/>
        <w:ind w:left="0"/>
        <w:jc w:val="both"/>
      </w:pPr>
      <w:r>
        <w:rPr>
          <w:rFonts w:ascii="Times New Roman"/>
          <w:b w:val="false"/>
          <w:i w:val="false"/>
          <w:color w:val="000000"/>
          <w:sz w:val="28"/>
        </w:rPr>
        <w:t>
      1) акт жасалған жер мен күні;</w:t>
      </w:r>
    </w:p>
    <w:bookmarkEnd w:id="108"/>
    <w:bookmarkStart w:name="z126" w:id="109"/>
    <w:p>
      <w:pPr>
        <w:spacing w:after="0"/>
        <w:ind w:left="0"/>
        <w:jc w:val="both"/>
      </w:pPr>
      <w:r>
        <w:rPr>
          <w:rFonts w:ascii="Times New Roman"/>
          <w:b w:val="false"/>
          <w:i w:val="false"/>
          <w:color w:val="000000"/>
          <w:sz w:val="28"/>
        </w:rPr>
        <w:t>
      2) өкiлдерге оларға сәйкес тараптардың мүдделерiн бiлдiруге уәкiлеттiк берілген құжаттардың атауы мен деректемелері;</w:t>
      </w:r>
    </w:p>
    <w:bookmarkEnd w:id="109"/>
    <w:bookmarkStart w:name="z127" w:id="110"/>
    <w:p>
      <w:pPr>
        <w:spacing w:after="0"/>
        <w:ind w:left="0"/>
        <w:jc w:val="both"/>
      </w:pPr>
      <w:r>
        <w:rPr>
          <w:rFonts w:ascii="Times New Roman"/>
          <w:b w:val="false"/>
          <w:i w:val="false"/>
          <w:color w:val="000000"/>
          <w:sz w:val="28"/>
        </w:rPr>
        <w:t>
      3) объектіні беру жүргізілетін шарттың нөмiрi мен қол қойылған күнi;</w:t>
      </w:r>
    </w:p>
    <w:bookmarkEnd w:id="110"/>
    <w:bookmarkStart w:name="z128" w:id="111"/>
    <w:p>
      <w:pPr>
        <w:spacing w:after="0"/>
        <w:ind w:left="0"/>
        <w:jc w:val="both"/>
      </w:pPr>
      <w:r>
        <w:rPr>
          <w:rFonts w:ascii="Times New Roman"/>
          <w:b w:val="false"/>
          <w:i w:val="false"/>
          <w:color w:val="000000"/>
          <w:sz w:val="28"/>
        </w:rPr>
        <w:t>
      4) берiлетiн объектiнiң атауы, орналасқан жері, анықталған ақаулардың тiзбесімен бірге, оның техникалық сипаттамасы мен жай-күйі көрсетіледі.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112"/>
    <w:p>
      <w:pPr>
        <w:spacing w:after="0"/>
        <w:ind w:left="0"/>
        <w:jc w:val="left"/>
      </w:pPr>
      <w:r>
        <w:rPr>
          <w:rFonts w:ascii="Times New Roman"/>
          <w:b/>
          <w:i w:val="false"/>
          <w:color w:val="000000"/>
        </w:rPr>
        <w:t xml:space="preserve"> 4-тарау. Объектіні қосалқы жалға беру және ажырамайтын жақсартуларды өндіру</w:t>
      </w:r>
    </w:p>
    <w:bookmarkEnd w:id="112"/>
    <w:bookmarkStart w:name="z132" w:id="113"/>
    <w:p>
      <w:pPr>
        <w:spacing w:after="0"/>
        <w:ind w:left="0"/>
        <w:jc w:val="both"/>
      </w:pPr>
      <w:r>
        <w:rPr>
          <w:rFonts w:ascii="Times New Roman"/>
          <w:b w:val="false"/>
          <w:i w:val="false"/>
          <w:color w:val="000000"/>
          <w:sz w:val="28"/>
        </w:rPr>
        <w:t>
      46. Жалға алушы шарттың талаптарына сәйкес мүлікті пайдаланады.</w:t>
      </w:r>
    </w:p>
    <w:bookmarkEnd w:id="113"/>
    <w:bookmarkStart w:name="z156" w:id="114"/>
    <w:p>
      <w:pPr>
        <w:spacing w:after="0"/>
        <w:ind w:left="0"/>
        <w:jc w:val="both"/>
      </w:pPr>
      <w:r>
        <w:rPr>
          <w:rFonts w:ascii="Times New Roman"/>
          <w:b w:val="false"/>
          <w:i w:val="false"/>
          <w:color w:val="000000"/>
          <w:sz w:val="28"/>
        </w:rPr>
        <w:t>
      46-1. Жалдаушы (қосалқы жалға алушы) – егер Қазақстан Республикасының заңдарында өзгеше көзделмесе, жеке және мемлекеттік емес заңды тұлғалар.</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46-1-тармақпен толықтырылды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15"/>
    <w:p>
      <w:pPr>
        <w:spacing w:after="0"/>
        <w:ind w:left="0"/>
        <w:jc w:val="both"/>
      </w:pPr>
      <w:r>
        <w:rPr>
          <w:rFonts w:ascii="Times New Roman"/>
          <w:b w:val="false"/>
          <w:i w:val="false"/>
          <w:color w:val="000000"/>
          <w:sz w:val="28"/>
        </w:rPr>
        <w:t>
      47. Жалға алынатын объектілерді қосалқы жалдауға тапсыру баланс ұстаушының және жалға берушінің жазбаша рұқсатымен жүзеге асырылады.</w:t>
      </w:r>
    </w:p>
    <w:bookmarkEnd w:id="115"/>
    <w:p>
      <w:pPr>
        <w:spacing w:after="0"/>
        <w:ind w:left="0"/>
        <w:jc w:val="both"/>
      </w:pPr>
      <w:r>
        <w:rPr>
          <w:rFonts w:ascii="Times New Roman"/>
          <w:b w:val="false"/>
          <w:i w:val="false"/>
          <w:color w:val="000000"/>
          <w:sz w:val="28"/>
        </w:rPr>
        <w:t>
      Жалға алынатын объектілерді қосалқы жалдауға тапсыруға рұқсаттар алу үшін жалға алушы баланс ұстаушы мен жалға берушіге қосалқы жалдау шарттары мен мерзімдерін көрсете отырып, жазбаша түрде тиісті өтініш береді.</w:t>
      </w:r>
    </w:p>
    <w:p>
      <w:pPr>
        <w:spacing w:after="0"/>
        <w:ind w:left="0"/>
        <w:jc w:val="both"/>
      </w:pPr>
      <w:r>
        <w:rPr>
          <w:rFonts w:ascii="Times New Roman"/>
          <w:b w:val="false"/>
          <w:i w:val="false"/>
          <w:color w:val="000000"/>
          <w:sz w:val="28"/>
        </w:rPr>
        <w:t>
      Жалға беруші мен баланс ұстаушы жалға алушының жалға алынатын объектілерді қосалқы жалдауға тапсыру туралы өтінішін он бес жұмыс күні ішінде қарайды және мынадай:</w:t>
      </w:r>
    </w:p>
    <w:bookmarkStart w:name="z134" w:id="116"/>
    <w:p>
      <w:pPr>
        <w:spacing w:after="0"/>
        <w:ind w:left="0"/>
        <w:jc w:val="both"/>
      </w:pPr>
      <w:r>
        <w:rPr>
          <w:rFonts w:ascii="Times New Roman"/>
          <w:b w:val="false"/>
          <w:i w:val="false"/>
          <w:color w:val="000000"/>
          <w:sz w:val="28"/>
        </w:rPr>
        <w:t>
      1) жалға алынатын объектілерді қосалқы жалдауға беруге келісу туралы;</w:t>
      </w:r>
    </w:p>
    <w:bookmarkEnd w:id="116"/>
    <w:bookmarkStart w:name="z135" w:id="117"/>
    <w:p>
      <w:pPr>
        <w:spacing w:after="0"/>
        <w:ind w:left="0"/>
        <w:jc w:val="both"/>
      </w:pPr>
      <w:r>
        <w:rPr>
          <w:rFonts w:ascii="Times New Roman"/>
          <w:b w:val="false"/>
          <w:i w:val="false"/>
          <w:color w:val="000000"/>
          <w:sz w:val="28"/>
        </w:rPr>
        <w:t>
      2) қосалқы жалдау шарттары мен мерзімдері жалдау шартымен сәйкес келмеген жағдайда, жалға алынатын объектілерді қосалқы жалдауға беруден бас тарту туралы шешімдердің біреуін қабылдайды.</w:t>
      </w:r>
    </w:p>
    <w:bookmarkEnd w:id="117"/>
    <w:bookmarkStart w:name="z136" w:id="118"/>
    <w:p>
      <w:pPr>
        <w:spacing w:after="0"/>
        <w:ind w:left="0"/>
        <w:jc w:val="both"/>
      </w:pPr>
      <w:r>
        <w:rPr>
          <w:rFonts w:ascii="Times New Roman"/>
          <w:b w:val="false"/>
          <w:i w:val="false"/>
          <w:color w:val="000000"/>
          <w:sz w:val="28"/>
        </w:rPr>
        <w:t>
      48. Жалға алынған объекті үшін залал келтірмей ажыратылмайтын объектінің ажырамас жақсартуларын жалға алушының өз қаражаты есебінен жүргізуі баланс ұстаушы мен жалға берушінің жазбаша рұқсаттарымен жүзеге асырылады.</w:t>
      </w:r>
    </w:p>
    <w:bookmarkEnd w:id="118"/>
    <w:p>
      <w:pPr>
        <w:spacing w:after="0"/>
        <w:ind w:left="0"/>
        <w:jc w:val="both"/>
      </w:pPr>
      <w:r>
        <w:rPr>
          <w:rFonts w:ascii="Times New Roman"/>
          <w:b w:val="false"/>
          <w:i w:val="false"/>
          <w:color w:val="000000"/>
          <w:sz w:val="28"/>
        </w:rPr>
        <w:t>
      Жалға алушы жүргізген объектілердің ажыратуға келетін жақсартулары, егер шартта өзгеше көзделмесе, оның меншігі болып табылады.</w:t>
      </w:r>
    </w:p>
    <w:p>
      <w:pPr>
        <w:spacing w:after="0"/>
        <w:ind w:left="0"/>
        <w:jc w:val="both"/>
      </w:pPr>
      <w:r>
        <w:rPr>
          <w:rFonts w:ascii="Times New Roman"/>
          <w:b w:val="false"/>
          <w:i w:val="false"/>
          <w:color w:val="000000"/>
          <w:sz w:val="28"/>
        </w:rPr>
        <w:t>
      Жалға алушы жүргізген объектілердің ажырамас жақсартуларының құны жалға беруші мен баланс ұстаушының келісімі бойынша тиісті бюджет қаражаты есебінен өтеледі.</w:t>
      </w:r>
    </w:p>
    <w:p>
      <w:pPr>
        <w:spacing w:after="0"/>
        <w:ind w:left="0"/>
        <w:jc w:val="both"/>
      </w:pPr>
      <w:r>
        <w:rPr>
          <w:rFonts w:ascii="Times New Roman"/>
          <w:b w:val="false"/>
          <w:i w:val="false"/>
          <w:color w:val="000000"/>
          <w:sz w:val="28"/>
        </w:rPr>
        <w:t>
      Ажырамас жақсартуларды жүзеге асыруға рұқсат алу үшін жалға алушы баланс ұстаушы мен жалға берушіге объектінің ажырамас жақсартуларын жүргізуге тиісті өтінішті мынадай:</w:t>
      </w:r>
    </w:p>
    <w:bookmarkStart w:name="z137" w:id="119"/>
    <w:p>
      <w:pPr>
        <w:spacing w:after="0"/>
        <w:ind w:left="0"/>
        <w:jc w:val="both"/>
      </w:pPr>
      <w:r>
        <w:rPr>
          <w:rFonts w:ascii="Times New Roman"/>
          <w:b w:val="false"/>
          <w:i w:val="false"/>
          <w:color w:val="000000"/>
          <w:sz w:val="28"/>
        </w:rPr>
        <w:t>
      1) жалға алушының өтінімін;</w:t>
      </w:r>
    </w:p>
    <w:bookmarkEnd w:id="119"/>
    <w:bookmarkStart w:name="z138" w:id="120"/>
    <w:p>
      <w:pPr>
        <w:spacing w:after="0"/>
        <w:ind w:left="0"/>
        <w:jc w:val="both"/>
      </w:pPr>
      <w:r>
        <w:rPr>
          <w:rFonts w:ascii="Times New Roman"/>
          <w:b w:val="false"/>
          <w:i w:val="false"/>
          <w:color w:val="000000"/>
          <w:sz w:val="28"/>
        </w:rPr>
        <w:t>
      2) енгізілетін ажырамас жақсартулардың қысқаша сипаттамасын, оларды жүргізу қажеттігінің негіздемесін, оларды жүзеге асырудың жоспарланған мерзімі көрсетілген жалпы түсіндірме жазбаның құрамындағы жобалау-сметалық құжаттаманы, сондай-ақ құнының жиынтық сметалық есебін;</w:t>
      </w:r>
    </w:p>
    <w:bookmarkEnd w:id="120"/>
    <w:bookmarkStart w:name="z139" w:id="121"/>
    <w:p>
      <w:pPr>
        <w:spacing w:after="0"/>
        <w:ind w:left="0"/>
        <w:jc w:val="both"/>
      </w:pPr>
      <w:r>
        <w:rPr>
          <w:rFonts w:ascii="Times New Roman"/>
          <w:b w:val="false"/>
          <w:i w:val="false"/>
          <w:color w:val="000000"/>
          <w:sz w:val="28"/>
        </w:rPr>
        <w:t>
      3) жаңадан салынатын объектілер үшін есептеулерді, көлемді-жоспарланған, конструктивті және инженерлік жобалық шешімдердің сызбаларын;</w:t>
      </w:r>
    </w:p>
    <w:bookmarkEnd w:id="121"/>
    <w:p>
      <w:pPr>
        <w:spacing w:after="0"/>
        <w:ind w:left="0"/>
        <w:jc w:val="both"/>
      </w:pPr>
      <w:r>
        <w:rPr>
          <w:rFonts w:ascii="Times New Roman"/>
          <w:b w:val="false"/>
          <w:i w:val="false"/>
          <w:color w:val="000000"/>
          <w:sz w:val="28"/>
        </w:rPr>
        <w:t>
      Жалға беруші және баланс ұстаушы өтініш жіберілген сәттен бастап күнтізбелік отыз күн ішінде жалға алушының объектінің ажырамас жақсартуларын жүзеге асыруға ұсынған өтінімін, оған қоса берілген құжаттарды қарайды және мынадай:</w:t>
      </w:r>
    </w:p>
    <w:p>
      <w:pPr>
        <w:spacing w:after="0"/>
        <w:ind w:left="0"/>
        <w:jc w:val="both"/>
      </w:pPr>
      <w:r>
        <w:rPr>
          <w:rFonts w:ascii="Times New Roman"/>
          <w:b w:val="false"/>
          <w:i w:val="false"/>
          <w:color w:val="000000"/>
          <w:sz w:val="28"/>
        </w:rPr>
        <w:t>
      1) жалға алушының объектінің ажырамас жақсартуларын жүзеге асыруға келісуі туралы;</w:t>
      </w:r>
    </w:p>
    <w:p>
      <w:pPr>
        <w:spacing w:after="0"/>
        <w:ind w:left="0"/>
        <w:jc w:val="both"/>
      </w:pPr>
      <w:r>
        <w:rPr>
          <w:rFonts w:ascii="Times New Roman"/>
          <w:b w:val="false"/>
          <w:i w:val="false"/>
          <w:color w:val="000000"/>
          <w:sz w:val="28"/>
        </w:rPr>
        <w:t>
      2) экономикалық тұрғыдан орынсыз болған, болжанған құнмен және оларды жүзеге асырудың жоспарланған мерзімімен келіспеген жағдайларда, сондай-ақ объектінің ажырамас жақсартулары құнын өтеуге баланс ұстаушыда қаражат болмаған кезде, жалға алушының объектінің ажырамас жақсартуларын жүзеге асыруынан бас тарту туралы шешімдердің біреуін қабылдайды.</w:t>
      </w:r>
    </w:p>
    <w:p>
      <w:pPr>
        <w:spacing w:after="0"/>
        <w:ind w:left="0"/>
        <w:jc w:val="both"/>
      </w:pPr>
      <w:r>
        <w:rPr>
          <w:rFonts w:ascii="Times New Roman"/>
          <w:b w:val="false"/>
          <w:i w:val="false"/>
          <w:color w:val="000000"/>
          <w:sz w:val="28"/>
        </w:rPr>
        <w:t>
      Жалға берушінің рұқсатын алғаннан кейін жалға алушы объектінің ажырамас жақсартуларын жүргізуге кіріседі.</w:t>
      </w:r>
    </w:p>
    <w:p>
      <w:pPr>
        <w:spacing w:after="0"/>
        <w:ind w:left="0"/>
        <w:jc w:val="both"/>
      </w:pPr>
      <w:r>
        <w:rPr>
          <w:rFonts w:ascii="Times New Roman"/>
          <w:b w:val="false"/>
          <w:i w:val="false"/>
          <w:color w:val="000000"/>
          <w:sz w:val="28"/>
        </w:rPr>
        <w:t>
      Жалға алушы жүргізген объектінің ажырамас жақсартуларының құнын өтеу үшін жалға алушы орындалған жұмыстар күнінен бастап отыз жұмыс күнінен кешіктірмей жалға берушіге мынадай құжаттарды:</w:t>
      </w:r>
    </w:p>
    <w:p>
      <w:pPr>
        <w:spacing w:after="0"/>
        <w:ind w:left="0"/>
        <w:jc w:val="both"/>
      </w:pPr>
      <w:r>
        <w:rPr>
          <w:rFonts w:ascii="Times New Roman"/>
          <w:b w:val="false"/>
          <w:i w:val="false"/>
          <w:color w:val="000000"/>
          <w:sz w:val="28"/>
        </w:rPr>
        <w:t>
      1) жалға алушының өтемақы алуға өтінімін;</w:t>
      </w:r>
    </w:p>
    <w:p>
      <w:pPr>
        <w:spacing w:after="0"/>
        <w:ind w:left="0"/>
        <w:jc w:val="both"/>
      </w:pPr>
      <w:r>
        <w:rPr>
          <w:rFonts w:ascii="Times New Roman"/>
          <w:b w:val="false"/>
          <w:i w:val="false"/>
          <w:color w:val="000000"/>
          <w:sz w:val="28"/>
        </w:rPr>
        <w:t>
      2) баланс ұстаушының объектінің ажырамас жақсартуларын жүргізуге жазбаша рұқсатын;</w:t>
      </w:r>
    </w:p>
    <w:p>
      <w:pPr>
        <w:spacing w:after="0"/>
        <w:ind w:left="0"/>
        <w:jc w:val="both"/>
      </w:pPr>
      <w:r>
        <w:rPr>
          <w:rFonts w:ascii="Times New Roman"/>
          <w:b w:val="false"/>
          <w:i w:val="false"/>
          <w:color w:val="000000"/>
          <w:sz w:val="28"/>
        </w:rPr>
        <w:t>
      3) объектілерді реконструкциялаудан және техникалық қайта жарақтандырудан кейін объектіні пайдалануға беруге рұқсат ететін құжаттаманы (мемлекеттік комиссия актілері, объектіні пайдалануға беру жөніндегі жұмыс комиссиясының актілері);</w:t>
      </w:r>
    </w:p>
    <w:p>
      <w:pPr>
        <w:spacing w:after="0"/>
        <w:ind w:left="0"/>
        <w:jc w:val="both"/>
      </w:pPr>
      <w:r>
        <w:rPr>
          <w:rFonts w:ascii="Times New Roman"/>
          <w:b w:val="false"/>
          <w:i w:val="false"/>
          <w:color w:val="000000"/>
          <w:sz w:val="28"/>
        </w:rPr>
        <w:t>
      4) орындалған жұмыстардың актілерін қоса, тиісті өтініш береді.</w:t>
      </w:r>
    </w:p>
    <w:p>
      <w:pPr>
        <w:spacing w:after="0"/>
        <w:ind w:left="0"/>
        <w:jc w:val="both"/>
      </w:pPr>
      <w:r>
        <w:rPr>
          <w:rFonts w:ascii="Times New Roman"/>
          <w:b w:val="false"/>
          <w:i w:val="false"/>
          <w:color w:val="000000"/>
          <w:sz w:val="28"/>
        </w:rPr>
        <w:t>
      Ұсынылған құжаттарды қараудың қорытындысы бойынша жалға беруші тиісті шешім қабылдайды, ол туралы ақпарат тізілімге енгізіледі.</w:t>
      </w:r>
    </w:p>
    <w:bookmarkStart w:name="z140" w:id="122"/>
    <w:p>
      <w:pPr>
        <w:spacing w:after="0"/>
        <w:ind w:left="0"/>
        <w:jc w:val="left"/>
      </w:pPr>
      <w:r>
        <w:rPr>
          <w:rFonts w:ascii="Times New Roman"/>
          <w:b/>
          <w:i w:val="false"/>
          <w:color w:val="000000"/>
        </w:rPr>
        <w:t xml:space="preserve"> 5-тарау. Жалдау ақысы</w:t>
      </w:r>
    </w:p>
    <w:bookmarkEnd w:id="122"/>
    <w:bookmarkStart w:name="z141" w:id="123"/>
    <w:p>
      <w:pPr>
        <w:spacing w:after="0"/>
        <w:ind w:left="0"/>
        <w:jc w:val="both"/>
      </w:pPr>
      <w:r>
        <w:rPr>
          <w:rFonts w:ascii="Times New Roman"/>
          <w:b w:val="false"/>
          <w:i w:val="false"/>
          <w:color w:val="000000"/>
          <w:sz w:val="28"/>
        </w:rPr>
        <w:t xml:space="preserve">
      49. Мемлекеттік заңды тұлғалардың балансындағы мемлекеттік тұрғын емес қор объектілерін мүліктік жалдауға (жалға ) беру кезінде жылдық жалдау ақысының мөлшерлемесін есептеу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базалық мөлшерлемелер мен объектілердің функционалдық мақсаты, коммерциялық жылжымайтын мүліктің ауқымы мен қызмет түрлері, тұрғын емес үй-жайдың түрі, жайлылық дәрежесі, аумақтық орналасуы, жалдаушының қызмет түрі, жалдаушының ұйымдық-құқықтық нысаны ескеріліп қолданылатын коэффициенттер мөлшері негізінде айқындалады және мына формула бойынша жүзеге асырылады: </w:t>
      </w:r>
    </w:p>
    <w:bookmarkEnd w:id="123"/>
    <w:p>
      <w:pPr>
        <w:spacing w:after="0"/>
        <w:ind w:left="0"/>
        <w:jc w:val="both"/>
      </w:pPr>
      <w:r>
        <w:rPr>
          <w:rFonts w:ascii="Times New Roman"/>
          <w:b w:val="false"/>
          <w:i w:val="false"/>
          <w:color w:val="000000"/>
          <w:sz w:val="28"/>
        </w:rPr>
        <w:t xml:space="preserve">
      Жа = Бме х S х Кфм х Ктеүт х Кжд х Ко х Кқт х Кұқн,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Жа – мемлекеттік заңды тұлғалардың балансындағы мемлекеттік тұрғын емес қор объектілерін бір жылға жалдау ақысының мөлшерлемесі; </w:t>
      </w:r>
    </w:p>
    <w:p>
      <w:pPr>
        <w:spacing w:after="0"/>
        <w:ind w:left="0"/>
        <w:jc w:val="both"/>
      </w:pPr>
      <w:r>
        <w:rPr>
          <w:rFonts w:ascii="Times New Roman"/>
          <w:b w:val="false"/>
          <w:i w:val="false"/>
          <w:color w:val="000000"/>
          <w:sz w:val="28"/>
        </w:rPr>
        <w:t xml:space="preserve">
      Бме – 1 шаршы метр үшін жалдау ақысының базалық мөлшерлемесі, бір жылға теңгемен; </w:t>
      </w:r>
    </w:p>
    <w:p>
      <w:pPr>
        <w:spacing w:after="0"/>
        <w:ind w:left="0"/>
        <w:jc w:val="both"/>
      </w:pPr>
      <w:r>
        <w:rPr>
          <w:rFonts w:ascii="Times New Roman"/>
          <w:b w:val="false"/>
          <w:i w:val="false"/>
          <w:color w:val="000000"/>
          <w:sz w:val="28"/>
        </w:rPr>
        <w:t xml:space="preserve">
      S – жалға алынатын алаң, шаршы метр; </w:t>
      </w:r>
    </w:p>
    <w:p>
      <w:pPr>
        <w:spacing w:after="0"/>
        <w:ind w:left="0"/>
        <w:jc w:val="both"/>
      </w:pPr>
      <w:r>
        <w:rPr>
          <w:rFonts w:ascii="Times New Roman"/>
          <w:b w:val="false"/>
          <w:i w:val="false"/>
          <w:color w:val="000000"/>
          <w:sz w:val="28"/>
        </w:rPr>
        <w:t xml:space="preserve">
      Кфм – объектілердің функционалдық мақсаты, коммерциялық жылжымайтын мүліктің ауқымы мен қызмет түрлері ескерілетін коэффициент; </w:t>
      </w:r>
    </w:p>
    <w:p>
      <w:pPr>
        <w:spacing w:after="0"/>
        <w:ind w:left="0"/>
        <w:jc w:val="both"/>
      </w:pPr>
      <w:r>
        <w:rPr>
          <w:rFonts w:ascii="Times New Roman"/>
          <w:b w:val="false"/>
          <w:i w:val="false"/>
          <w:color w:val="000000"/>
          <w:sz w:val="28"/>
        </w:rPr>
        <w:t xml:space="preserve">
      Ктеүт – тұрғын емес үй-жайдың түрі ескерілетін коэффициент; </w:t>
      </w:r>
    </w:p>
    <w:p>
      <w:pPr>
        <w:spacing w:after="0"/>
        <w:ind w:left="0"/>
        <w:jc w:val="both"/>
      </w:pPr>
      <w:r>
        <w:rPr>
          <w:rFonts w:ascii="Times New Roman"/>
          <w:b w:val="false"/>
          <w:i w:val="false"/>
          <w:color w:val="000000"/>
          <w:sz w:val="28"/>
        </w:rPr>
        <w:t xml:space="preserve">
      Кжд – жайлылық деңгейі ескерілетін коэффициент; </w:t>
      </w:r>
    </w:p>
    <w:p>
      <w:pPr>
        <w:spacing w:after="0"/>
        <w:ind w:left="0"/>
        <w:jc w:val="both"/>
      </w:pPr>
      <w:r>
        <w:rPr>
          <w:rFonts w:ascii="Times New Roman"/>
          <w:b w:val="false"/>
          <w:i w:val="false"/>
          <w:color w:val="000000"/>
          <w:sz w:val="28"/>
        </w:rPr>
        <w:t xml:space="preserve">
      Ко – аумақтық орналасуы ескерілетін коэффициент; </w:t>
      </w:r>
    </w:p>
    <w:p>
      <w:pPr>
        <w:spacing w:after="0"/>
        <w:ind w:left="0"/>
        <w:jc w:val="both"/>
      </w:pPr>
      <w:r>
        <w:rPr>
          <w:rFonts w:ascii="Times New Roman"/>
          <w:b w:val="false"/>
          <w:i w:val="false"/>
          <w:color w:val="000000"/>
          <w:sz w:val="28"/>
        </w:rPr>
        <w:t xml:space="preserve">
      Кқт – жалдаушы қызметінің түрі ескерілетін коэффициент; </w:t>
      </w:r>
    </w:p>
    <w:p>
      <w:pPr>
        <w:spacing w:after="0"/>
        <w:ind w:left="0"/>
        <w:jc w:val="both"/>
      </w:pPr>
      <w:r>
        <w:rPr>
          <w:rFonts w:ascii="Times New Roman"/>
          <w:b w:val="false"/>
          <w:i w:val="false"/>
          <w:color w:val="000000"/>
          <w:sz w:val="28"/>
        </w:rPr>
        <w:t>
      Кұқн – жалдаушының ұйымдық-құқықтық нысаны ескерілетін коэффициент.</w:t>
      </w:r>
    </w:p>
    <w:p>
      <w:pPr>
        <w:spacing w:after="0"/>
        <w:ind w:left="0"/>
        <w:jc w:val="both"/>
      </w:pPr>
      <w:r>
        <w:rPr>
          <w:rFonts w:ascii="Times New Roman"/>
          <w:b w:val="false"/>
          <w:i w:val="false"/>
          <w:color w:val="000000"/>
          <w:sz w:val="28"/>
        </w:rPr>
        <w:t xml:space="preserve">
      Жабдықтарды, автокөлік құралдарын және басқа да тұтынылмайтын заттарды мүліктік жалдауға (жалға) беру кезінде жылдық жалдау ақысының мөлшерлемесін есептеу мына формула бойынша жүзеге асырылады: </w:t>
      </w:r>
    </w:p>
    <w:p>
      <w:pPr>
        <w:spacing w:after="0"/>
        <w:ind w:left="0"/>
        <w:jc w:val="both"/>
      </w:pPr>
      <w:r>
        <w:rPr>
          <w:rFonts w:ascii="Times New Roman"/>
          <w:b w:val="false"/>
          <w:i w:val="false"/>
          <w:color w:val="000000"/>
          <w:sz w:val="28"/>
        </w:rPr>
        <w:t>
      Жа = Қ х Nam/100 х Кт,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Жа – жабдықтар, көлік құралдары және басқа да тұтынылмайтын заттар үшін бір жылға жалдау ақысының мөлшерлемесі;</w:t>
      </w:r>
    </w:p>
    <w:p>
      <w:pPr>
        <w:spacing w:after="0"/>
        <w:ind w:left="0"/>
        <w:jc w:val="both"/>
      </w:pPr>
      <w:r>
        <w:rPr>
          <w:rFonts w:ascii="Times New Roman"/>
          <w:b w:val="false"/>
          <w:i w:val="false"/>
          <w:color w:val="000000"/>
          <w:sz w:val="28"/>
        </w:rPr>
        <w:t xml:space="preserve">
      Қ – бухгалтерлік есепке алу деректері бойынша жабдықтың қалдық құны. </w:t>
      </w:r>
    </w:p>
    <w:p>
      <w:pPr>
        <w:spacing w:after="0"/>
        <w:ind w:left="0"/>
        <w:jc w:val="both"/>
      </w:pPr>
      <w:r>
        <w:rPr>
          <w:rFonts w:ascii="Times New Roman"/>
          <w:b w:val="false"/>
          <w:i w:val="false"/>
          <w:color w:val="000000"/>
          <w:sz w:val="28"/>
        </w:rPr>
        <w:t xml:space="preserve">
      Тозуы 100 пайыз есептелген жабдықты, көлік құралдарын және басқа да тұтынылмайтын заттарды мүліктік жалдауға (жалға) беру кезінде қалдық құны бастапқы (қалпына келтіру) құнынан 10 пайыз мөлшерінде қабылданады; </w:t>
      </w:r>
    </w:p>
    <w:p>
      <w:pPr>
        <w:spacing w:after="0"/>
        <w:ind w:left="0"/>
        <w:jc w:val="both"/>
      </w:pPr>
      <w:r>
        <w:rPr>
          <w:rFonts w:ascii="Times New Roman"/>
          <w:b w:val="false"/>
          <w:i w:val="false"/>
          <w:color w:val="000000"/>
          <w:sz w:val="28"/>
        </w:rPr>
        <w:t xml:space="preserve">
      Nam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271-бабына</w:t>
      </w:r>
      <w:r>
        <w:rPr>
          <w:rFonts w:ascii="Times New Roman"/>
          <w:b w:val="false"/>
          <w:i w:val="false"/>
          <w:color w:val="000000"/>
          <w:sz w:val="28"/>
        </w:rPr>
        <w:t xml:space="preserve"> сәйкес амортизацияның шекті нормалары;</w:t>
      </w:r>
    </w:p>
    <w:p>
      <w:pPr>
        <w:spacing w:after="0"/>
        <w:ind w:left="0"/>
        <w:jc w:val="both"/>
      </w:pPr>
      <w:r>
        <w:rPr>
          <w:rFonts w:ascii="Times New Roman"/>
          <w:b w:val="false"/>
          <w:i w:val="false"/>
          <w:color w:val="000000"/>
          <w:sz w:val="28"/>
        </w:rPr>
        <w:t>
      Кт – төмендету коэффициенті (жабдықтар, көлік құралдары және басқа да тұтынылмайтын заттар алпыс пайыздан аса тозған кезде – 0,8 мөлшерінде, сауда-сатып алу (делдалдық) қызметін қоспағанда, шағын кәсіпкерлік субъектілеріне өндірістік қызметті ұйымдастыру және халыққа қызмет көрсету саласын дамыту үшін беру кезінде – 0,5 мөлшерінде қолданылады).</w:t>
      </w:r>
    </w:p>
    <w:p>
      <w:pPr>
        <w:spacing w:after="0"/>
        <w:ind w:left="0"/>
        <w:jc w:val="both"/>
      </w:pPr>
      <w:r>
        <w:rPr>
          <w:rFonts w:ascii="Times New Roman"/>
          <w:b w:val="false"/>
          <w:i w:val="false"/>
          <w:color w:val="000000"/>
          <w:sz w:val="28"/>
        </w:rPr>
        <w:t xml:space="preserve">
      Мемлекеттік тұрғын емес қор объектілерін, сондай-ақ мемлекеттік заңды тұлғалардың балансындағы жабдықтарды, автокөлік құралдарын және басқа да тұтынылмайтын заттарды сағатына есептеп мүліктік жалдауға (жалға) беру кезінде жалдау ақысын есептеу мына формула бойынша жүзеге асырылады: </w:t>
      </w:r>
    </w:p>
    <w:p>
      <w:pPr>
        <w:spacing w:after="0"/>
        <w:ind w:left="0"/>
        <w:jc w:val="both"/>
      </w:pPr>
      <w:r>
        <w:rPr>
          <w:rFonts w:ascii="Times New Roman"/>
          <w:b w:val="false"/>
          <w:i w:val="false"/>
          <w:color w:val="000000"/>
          <w:sz w:val="28"/>
        </w:rPr>
        <w:t>
      Жс=Жа/12 /К/24,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Жс – мемлекеттік тұрғын емес қор объектілері, мемлекеттік заңды тұлғалардың балансындағы жабдықтар, көлік құралдары және басқа да тұтынылмайтын заттар үшін бір сағатқа жалдау ақысының мөлшерлемесі;</w:t>
      </w:r>
    </w:p>
    <w:p>
      <w:pPr>
        <w:spacing w:after="0"/>
        <w:ind w:left="0"/>
        <w:jc w:val="both"/>
      </w:pPr>
      <w:r>
        <w:rPr>
          <w:rFonts w:ascii="Times New Roman"/>
          <w:b w:val="false"/>
          <w:i w:val="false"/>
          <w:color w:val="000000"/>
          <w:sz w:val="28"/>
        </w:rPr>
        <w:t>
      Жа –мемлекеттік тұрғын емес қор объектілері, мемлекеттік заңды тұлғалардың балансындағы жабдықтар, көлік құралдары және басқа да тұтынылмайтын заттар үшін бір жылға жалдау ақысының мөлшерлемесі;</w:t>
      </w:r>
    </w:p>
    <w:p>
      <w:pPr>
        <w:spacing w:after="0"/>
        <w:ind w:left="0"/>
        <w:jc w:val="both"/>
      </w:pPr>
      <w:r>
        <w:rPr>
          <w:rFonts w:ascii="Times New Roman"/>
          <w:b w:val="false"/>
          <w:i w:val="false"/>
          <w:color w:val="000000"/>
          <w:sz w:val="28"/>
        </w:rPr>
        <w:t xml:space="preserve">
      К – объектілерді мүліктік жалдауға беру жүзеге асырылатын айдағы күндер саны. </w:t>
      </w:r>
    </w:p>
    <w:p>
      <w:pPr>
        <w:spacing w:after="0"/>
        <w:ind w:left="0"/>
        <w:jc w:val="both"/>
      </w:pPr>
      <w:r>
        <w:rPr>
          <w:rFonts w:ascii="Times New Roman"/>
          <w:b w:val="false"/>
          <w:i w:val="false"/>
          <w:color w:val="000000"/>
          <w:sz w:val="28"/>
        </w:rPr>
        <w:t>
      Ғимараттағы үй-жайлардың бір бөлігінің жалдау ақысын есептеу кезінде жалға алушының мүліктік жалдауға (жалға) берілетін алаңның 25% мөлшерінде осы алаңдардың жалпы пайдаланымдағыорындарға қол жеткізуі ескерілуі қажет.</w:t>
      </w:r>
    </w:p>
    <w:p>
      <w:pPr>
        <w:spacing w:after="0"/>
        <w:ind w:left="0"/>
        <w:jc w:val="both"/>
      </w:pPr>
      <w:r>
        <w:rPr>
          <w:rFonts w:ascii="Times New Roman"/>
          <w:b w:val="false"/>
          <w:i w:val="false"/>
          <w:color w:val="000000"/>
          <w:sz w:val="28"/>
        </w:rPr>
        <w:t>
      Мемлекеттік заңды тұлғалардың түскі ас залдары бар қоғамдық тамақтандыру пункттерін мүліктік жалдауға (жалға) беру кезінде жалдау есептемесіне ас блогының алаңы және қосалқы үй-жайлар қосылады, себебі түскі ас залдарының алаңы мүліктік жалдауға берілмейді.</w:t>
      </w:r>
    </w:p>
    <w:p>
      <w:pPr>
        <w:spacing w:after="0"/>
        <w:ind w:left="0"/>
        <w:jc w:val="both"/>
      </w:pPr>
      <w:r>
        <w:rPr>
          <w:rFonts w:ascii="Times New Roman"/>
          <w:b w:val="false"/>
          <w:i w:val="false"/>
          <w:color w:val="000000"/>
          <w:sz w:val="28"/>
        </w:rPr>
        <w:t>
      Жалдаушы мемлекеттік орта білім беру ұйымдарында және техникалық және кәсіптік білімнің білім беру бағдарламаларын іске асыратын мемлекеттік білім беру ұйымдарында қоғамдық тамақтандыруды (асхана, буфет) ұйымдастыру жөніндегі қызметтер көрсеткен кезде мүліктік жалдауға (жалға) берілетін үй-жайлардың жалдау ақысының мөлшерлемесін есептеу бір оқу жылы үшін жүргізіледі.</w:t>
      </w:r>
    </w:p>
    <w:p>
      <w:pPr>
        <w:spacing w:after="0"/>
        <w:ind w:left="0"/>
        <w:jc w:val="both"/>
      </w:pPr>
      <w:r>
        <w:rPr>
          <w:rFonts w:ascii="Times New Roman"/>
          <w:b w:val="false"/>
          <w:i w:val="false"/>
          <w:color w:val="000000"/>
          <w:sz w:val="28"/>
        </w:rPr>
        <w:t>
      Орта білім беру ұйымдарында білім алушыларға тамақтандыруды ұйымдастыру жөніндегі көрсетілетін қызметтерді сатып алу туралы шарт жасасқан өнім беруші жазбаша өтініш берген кезде, мүліктік жалдауға (жалға) берілетін мемлекеттік орта білім беру заңды тұлғаларындағы үй-жайлардың жалдау ақысының мөлшерлемесін есептеу оқу жылы үшін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24"/>
    <w:p>
      <w:pPr>
        <w:spacing w:after="0"/>
        <w:ind w:left="0"/>
        <w:jc w:val="both"/>
      </w:pPr>
      <w:r>
        <w:rPr>
          <w:rFonts w:ascii="Times New Roman"/>
          <w:b w:val="false"/>
          <w:i w:val="false"/>
          <w:color w:val="000000"/>
          <w:sz w:val="28"/>
        </w:rPr>
        <w:t>
      50. Төлем жалға алынған барлық мүлік үшін тұтастай немесе оның құрамдас бөліктерінің әрқайсысы бойынша жеке, мерзімді немесе бір жолғы енгізілетін төлемдердің шартта көзделетін тіркелген сомасымен белгіленеді.</w:t>
      </w:r>
    </w:p>
    <w:bookmarkEnd w:id="124"/>
    <w:bookmarkStart w:name="z143" w:id="125"/>
    <w:p>
      <w:pPr>
        <w:spacing w:after="0"/>
        <w:ind w:left="0"/>
        <w:jc w:val="both"/>
      </w:pPr>
      <w:r>
        <w:rPr>
          <w:rFonts w:ascii="Times New Roman"/>
          <w:b w:val="false"/>
          <w:i w:val="false"/>
          <w:color w:val="000000"/>
          <w:sz w:val="28"/>
        </w:rPr>
        <w:t>
      51. Мүліктік жалдау (жалға алу) төлеміне коммуналдық қызметтер үшін төлемдер, ағымды және күрделі жөндеуге аударымдар, объектіге қызмет көрсеткені үшін төлемдер қосылмайды. Бұл төлемдерді жалға алушы тікелей ведомстволық күзетке, пайдалану, коммуналдық, санитариялық қызметтерге төлейді.</w:t>
      </w:r>
    </w:p>
    <w:bookmarkEnd w:id="125"/>
    <w:bookmarkStart w:name="z144" w:id="126"/>
    <w:p>
      <w:pPr>
        <w:spacing w:after="0"/>
        <w:ind w:left="0"/>
        <w:jc w:val="both"/>
      </w:pPr>
      <w:r>
        <w:rPr>
          <w:rFonts w:ascii="Times New Roman"/>
          <w:b w:val="false"/>
          <w:i w:val="false"/>
          <w:color w:val="000000"/>
          <w:sz w:val="28"/>
        </w:rPr>
        <w:t>
      52. Шарттың қолданылу мерзімі ішінде объектіні мүліктік жалдағаны (жалға алғаны) үшін жалдау ақысының мөлшері жалға берушінің талабы бойынша мынадай жағдайда қайта қаралады:</w:t>
      </w:r>
    </w:p>
    <w:bookmarkEnd w:id="126"/>
    <w:p>
      <w:pPr>
        <w:spacing w:after="0"/>
        <w:ind w:left="0"/>
        <w:jc w:val="both"/>
      </w:pPr>
      <w:r>
        <w:rPr>
          <w:rFonts w:ascii="Times New Roman"/>
          <w:b w:val="false"/>
          <w:i w:val="false"/>
          <w:color w:val="000000"/>
          <w:sz w:val="28"/>
        </w:rPr>
        <w:t>
      1) жалдау ақысының базалық мөлшерлемесі және қолданылатын коэффициенттердің мөлшері өзгергенде, тендер өткізілмей мүліктік жалдауға (жалға) берілген жылжымайтын мүлік бойынша;</w:t>
      </w:r>
    </w:p>
    <w:p>
      <w:pPr>
        <w:spacing w:after="0"/>
        <w:ind w:left="0"/>
        <w:jc w:val="both"/>
      </w:pPr>
      <w:r>
        <w:rPr>
          <w:rFonts w:ascii="Times New Roman"/>
          <w:b w:val="false"/>
          <w:i w:val="false"/>
          <w:color w:val="000000"/>
          <w:sz w:val="28"/>
        </w:rPr>
        <w:t>
      2) егер жалдаушы тендерде ұсынған жалдау ақысының мөлшері осы Қағидалардың 49-тармағына сәйкес есептелген жалдау ақысының мөлшерінен аз болса, тендер өткізу арқылы мүліктік жалдауға (жалға) берілген жылжымайтын мүлік бойынша;</w:t>
      </w:r>
    </w:p>
    <w:p>
      <w:pPr>
        <w:spacing w:after="0"/>
        <w:ind w:left="0"/>
        <w:jc w:val="both"/>
      </w:pPr>
      <w:r>
        <w:rPr>
          <w:rFonts w:ascii="Times New Roman"/>
          <w:b w:val="false"/>
          <w:i w:val="false"/>
          <w:color w:val="000000"/>
          <w:sz w:val="28"/>
        </w:rPr>
        <w:t>
      3) жалдау ақысының мөлшері өзгерген кезде жалға беруші www.e-qazyna.kz мемлекеттік мүлік тізілімінің веб-порталында жалға алушыны жалдау ақысын енгізудің кезекті мерзіміне дейін күнтізбелік 30 күннен кешіктірмей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27"/>
    <w:p>
      <w:pPr>
        <w:spacing w:after="0"/>
        <w:ind w:left="0"/>
        <w:jc w:val="both"/>
      </w:pPr>
      <w:r>
        <w:rPr>
          <w:rFonts w:ascii="Times New Roman"/>
          <w:b w:val="false"/>
          <w:i w:val="false"/>
          <w:color w:val="000000"/>
          <w:sz w:val="28"/>
        </w:rPr>
        <w:t>
      53. Шарттың қолданылуы ішінде жылжымайтын мүлікке жатпайтын жабдықтарды, автокөлік құралдарын және басқа да объектілерді мүліктік жалдауға (жалға алуға) жалдау ақысының мөлшерін жалға беруші мен жалға алушы қайта қарамайды.</w:t>
      </w:r>
    </w:p>
    <w:bookmarkEnd w:id="127"/>
    <w:bookmarkStart w:name="z154" w:id="128"/>
    <w:p>
      <w:pPr>
        <w:spacing w:after="0"/>
        <w:ind w:left="0"/>
        <w:jc w:val="both"/>
      </w:pPr>
      <w:r>
        <w:rPr>
          <w:rFonts w:ascii="Times New Roman"/>
          <w:b w:val="false"/>
          <w:i w:val="false"/>
          <w:color w:val="000000"/>
          <w:sz w:val="28"/>
        </w:rPr>
        <w:t>
      53-1. Жылжымайтын мүлік объектісін мүліктік жалдау (жалға алу) үшін жалдау ақысы:</w:t>
      </w:r>
    </w:p>
    <w:bookmarkEnd w:id="128"/>
    <w:p>
      <w:pPr>
        <w:spacing w:after="0"/>
        <w:ind w:left="0"/>
        <w:jc w:val="both"/>
      </w:pPr>
      <w:r>
        <w:rPr>
          <w:rFonts w:ascii="Times New Roman"/>
          <w:b w:val="false"/>
          <w:i w:val="false"/>
          <w:color w:val="000000"/>
          <w:sz w:val="28"/>
        </w:rPr>
        <w:t>
      1) шағын және орта бизнес субъектілері үшін 2020 жылғы 20 маусымнан бастап 2021 жылғы 30 маусым аралығындағы кезеңде;</w:t>
      </w:r>
    </w:p>
    <w:p>
      <w:pPr>
        <w:spacing w:after="0"/>
        <w:ind w:left="0"/>
        <w:jc w:val="both"/>
      </w:pPr>
      <w:r>
        <w:rPr>
          <w:rFonts w:ascii="Times New Roman"/>
          <w:b w:val="false"/>
          <w:i w:val="false"/>
          <w:color w:val="000000"/>
          <w:sz w:val="28"/>
        </w:rPr>
        <w:t>
      2) жаппай тәртіпсіздіктерден зардап шеккен жеке және мемлекеттік емес заңды тұлғалар үшін 2022 жылғы 5 қаңтардан бастап 2022 жылғы 30 маусым аралығындағы кезеңде есептелмейді.</w:t>
      </w:r>
    </w:p>
    <w:p>
      <w:pPr>
        <w:spacing w:after="0"/>
        <w:ind w:left="0"/>
        <w:jc w:val="both"/>
      </w:pPr>
      <w:r>
        <w:rPr>
          <w:rFonts w:ascii="Times New Roman"/>
          <w:b w:val="false"/>
          <w:i w:val="false"/>
          <w:color w:val="000000"/>
          <w:sz w:val="28"/>
        </w:rPr>
        <w:t>
      Жылжымайтын мүлік объектісін мүліктік жалдау (жалға алу) үшін жалдау ақысынан босату негізгі шартқа қосымша келісім жасау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53-1-тармақпен толықтырылды – ҚР Ұлттық экономика министрінің 09.10.2020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Ұлттық экономика министрінің 31.01.2022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48" w:id="129"/>
    <w:p>
      <w:pPr>
        <w:spacing w:after="0"/>
        <w:ind w:left="0"/>
        <w:jc w:val="both"/>
      </w:pPr>
      <w:r>
        <w:rPr>
          <w:rFonts w:ascii="Times New Roman"/>
          <w:b w:val="false"/>
          <w:i w:val="false"/>
          <w:color w:val="000000"/>
          <w:sz w:val="28"/>
        </w:rPr>
        <w:t>
      54. Республикалық меншікті мүліктік жалдауға (жалға алуға) беруден түсетін жалдау ақысы республикалық бюджетке, коммуналдық меншіктен түсетін жалдау төлемақысы жергілікті бюджетке, аудандық маңызы бар қала, ауыл, кент, ауылдық округ әкімдерінің басқаруына берілген аудандық коммуналдық мүліктен түсетін жалдау төлемақысы жергілікті өзін-өзі басқару органының қолма-қол ақшаны бақылау шотына аударылады.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мүліктік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(мемлекеттік заңды тұлғаның атауы)</w:t>
      </w:r>
    </w:p>
    <w:p>
      <w:pPr>
        <w:spacing w:after="0"/>
        <w:ind w:left="0"/>
        <w:jc w:val="both"/>
      </w:pPr>
      <w:r>
        <w:rPr>
          <w:rFonts w:ascii="Times New Roman"/>
          <w:b w:val="false"/>
          <w:i w:val="false"/>
          <w:color w:val="000000"/>
          <w:sz w:val="28"/>
        </w:rPr>
        <w:t>
      объектісі туралы ақпарат</w:t>
      </w:r>
    </w:p>
    <w:p>
      <w:pPr>
        <w:spacing w:after="0"/>
        <w:ind w:left="0"/>
        <w:jc w:val="both"/>
      </w:pPr>
      <w:r>
        <w:rPr>
          <w:rFonts w:ascii="Times New Roman"/>
          <w:b w:val="false"/>
          <w:i w:val="false"/>
          <w:color w:val="000000"/>
          <w:sz w:val="28"/>
        </w:rPr>
        <w:t>
      артық және пайдаланылмайтын объектілерді мүліктік жалдауға (жалдауға) беру мақсатында жалға берушіге _________________ объект туралы мынадай ақпаратты береді:</w:t>
      </w:r>
    </w:p>
    <w:p>
      <w:pPr>
        <w:spacing w:after="0"/>
        <w:ind w:left="0"/>
        <w:jc w:val="both"/>
      </w:pPr>
      <w:r>
        <w:rPr>
          <w:rFonts w:ascii="Times New Roman"/>
          <w:b w:val="false"/>
          <w:i w:val="false"/>
          <w:color w:val="000000"/>
          <w:sz w:val="28"/>
        </w:rPr>
        <w:t>
      1. мүліктік жалдау (жалға алу) объектісі (лері)туралы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 (саны, өлшем бірлігі), сондай-ақ объект бойынша әр қырынан түсірілген кемінде үш фотосуреттің электрондық көшірмелерін жеке файлдармен, сондай-ақ техникалық паспорт бойынша орналасу схемасын береді.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(жалға)беру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типі (кеңсе, өндірістік, қойма, гараж, қазандық, спорт құрылысжайлары (стадиондар, спорт залдары, спорт алаңдары) және басқа құрылыстар (құрылысжайлар);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үй-жайдың түрі (жеке тұрған құрылыс, жапсарлас жанаса салынған бөлік, цокольдық (жартылай жертөле) бөлік, жертөле бөлігі, өзгелері (шатыр, шатырдың ішкі бөлігі, тамбур, мансард, лоджия, ашық спорт құрылысжайлары және басқалары);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құрылғылардың (электр энергиясы, кәріз, сумен жабдықтау, жылу)болуы немесе болмауы туралы;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жабдықтар және жылжымайтын мүлікке жатпайтын басқа да объектілер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тозу (теңгемен)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мүлiктiк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Объектіні мүліктік жалға (жалдауға) беруге Өтінім</w:t>
      </w:r>
    </w:p>
    <w:p>
      <w:pPr>
        <w:spacing w:after="0"/>
        <w:ind w:left="0"/>
        <w:jc w:val="both"/>
      </w:pPr>
      <w:r>
        <w:rPr>
          <w:rFonts w:ascii="Times New Roman"/>
          <w:b w:val="false"/>
          <w:i w:val="false"/>
          <w:color w:val="000000"/>
          <w:sz w:val="28"/>
        </w:rPr>
        <w:t xml:space="preserve">
      1. Мемлекеттік мүлік тізілімінің веб-порталында жарияланған мемлекеттік мүлікті </w:t>
      </w:r>
    </w:p>
    <w:p>
      <w:pPr>
        <w:spacing w:after="0"/>
        <w:ind w:left="0"/>
        <w:jc w:val="both"/>
      </w:pPr>
      <w:r>
        <w:rPr>
          <w:rFonts w:ascii="Times New Roman"/>
          <w:b w:val="false"/>
          <w:i w:val="false"/>
          <w:color w:val="000000"/>
          <w:sz w:val="28"/>
        </w:rPr>
        <w:t xml:space="preserve">
      мүлiктiк жалдауға (жалға алуға) беру туралы хабарламаны қарап және Мемлекеттік мүлікті </w:t>
      </w:r>
    </w:p>
    <w:p>
      <w:pPr>
        <w:spacing w:after="0"/>
        <w:ind w:left="0"/>
        <w:jc w:val="both"/>
      </w:pPr>
      <w:r>
        <w:rPr>
          <w:rFonts w:ascii="Times New Roman"/>
          <w:b w:val="false"/>
          <w:i w:val="false"/>
          <w:color w:val="000000"/>
          <w:sz w:val="28"/>
        </w:rPr>
        <w:t>
      мүлiктiк жалдауға (жалға алуға) беру қағидаларымен танысып,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әкесiнiң аты (болған жағдайда) немесе заңды тұлғаның атауы және </w:t>
      </w:r>
    </w:p>
    <w:p>
      <w:pPr>
        <w:spacing w:after="0"/>
        <w:ind w:left="0"/>
        <w:jc w:val="both"/>
      </w:pPr>
      <w:r>
        <w:rPr>
          <w:rFonts w:ascii="Times New Roman"/>
          <w:b w:val="false"/>
          <w:i w:val="false"/>
          <w:color w:val="000000"/>
          <w:sz w:val="28"/>
        </w:rPr>
        <w:t xml:space="preserve">
      заңды тұлға басшысының немесе сенімхат негізінде әрекет ететін өкілінің тегі, аты, әкесiнiң </w:t>
      </w:r>
    </w:p>
    <w:p>
      <w:pPr>
        <w:spacing w:after="0"/>
        <w:ind w:left="0"/>
        <w:jc w:val="both"/>
      </w:pPr>
      <w:r>
        <w:rPr>
          <w:rFonts w:ascii="Times New Roman"/>
          <w:b w:val="false"/>
          <w:i w:val="false"/>
          <w:color w:val="000000"/>
          <w:sz w:val="28"/>
        </w:rPr>
        <w:t>
      аты (болған жағдайда) төменде көрсетілген объектіні жалға алуға ниет білдіреді.</w:t>
      </w:r>
    </w:p>
    <w:p>
      <w:pPr>
        <w:spacing w:after="0"/>
        <w:ind w:left="0"/>
        <w:jc w:val="both"/>
      </w:pPr>
      <w:r>
        <w:rPr>
          <w:rFonts w:ascii="Times New Roman"/>
          <w:b w:val="false"/>
          <w:i w:val="false"/>
          <w:color w:val="000000"/>
          <w:sz w:val="28"/>
        </w:rPr>
        <w:t>
      Мүліктік жалдау (жалға алу) объектісі (-лері)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 (жалға алу) объектісінің атауы, сондай-ақ жалдау ақысы төлемдерінің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 (жалға алу) объектісінің баланс ұстаушысының атауы және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Мүліктік жалдау (жалға алу) объектісі </w:t>
      </w:r>
    </w:p>
    <w:p>
      <w:pPr>
        <w:spacing w:after="0"/>
        <w:ind w:left="0"/>
        <w:jc w:val="both"/>
      </w:pPr>
      <w:r>
        <w:rPr>
          <w:rFonts w:ascii="Times New Roman"/>
          <w:b w:val="false"/>
          <w:i w:val="false"/>
          <w:color w:val="000000"/>
          <w:sz w:val="28"/>
        </w:rPr>
        <w:t xml:space="preserve">
      _____________________________________________________________________ үшін қажет. </w:t>
      </w:r>
    </w:p>
    <w:p>
      <w:pPr>
        <w:spacing w:after="0"/>
        <w:ind w:left="0"/>
        <w:jc w:val="both"/>
      </w:pPr>
      <w:r>
        <w:rPr>
          <w:rFonts w:ascii="Times New Roman"/>
          <w:b w:val="false"/>
          <w:i w:val="false"/>
          <w:color w:val="000000"/>
          <w:sz w:val="28"/>
        </w:rPr>
        <w:t>
      (объектіге қажеттілік негіздемелері көрсетіледі)</w:t>
      </w:r>
    </w:p>
    <w:p>
      <w:pPr>
        <w:spacing w:after="0"/>
        <w:ind w:left="0"/>
        <w:jc w:val="both"/>
      </w:pPr>
      <w:r>
        <w:rPr>
          <w:rFonts w:ascii="Times New Roman"/>
          <w:b w:val="false"/>
          <w:i w:val="false"/>
          <w:color w:val="000000"/>
          <w:sz w:val="28"/>
        </w:rPr>
        <w:t>
      2. Өзім(із) туралы мынадай мәліметтерді ұсынамын (-мыз):</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Басшының тегі, аты, әкесiнiң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Шарт жасасу үшін банк деректемелері:</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 қоса беріледі.</w:t>
      </w:r>
    </w:p>
    <w:p>
      <w:pPr>
        <w:spacing w:after="0"/>
        <w:ind w:left="0"/>
        <w:jc w:val="both"/>
      </w:pPr>
      <w:r>
        <w:rPr>
          <w:rFonts w:ascii="Times New Roman"/>
          <w:b w:val="false"/>
          <w:i w:val="false"/>
          <w:color w:val="000000"/>
          <w:sz w:val="28"/>
        </w:rPr>
        <w:t>
      Жеке тұлғалар үшін: тегі, аты, әкесiнiң аты (болса):_______________________________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Шарт жасасу үшін банк деректемелері:</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 қоса беріледі.</w:t>
      </w:r>
    </w:p>
    <w:p>
      <w:pPr>
        <w:spacing w:after="0"/>
        <w:ind w:left="0"/>
        <w:jc w:val="both"/>
      </w:pPr>
      <w:r>
        <w:rPr>
          <w:rFonts w:ascii="Times New Roman"/>
          <w:b w:val="false"/>
          <w:i w:val="false"/>
          <w:color w:val="000000"/>
          <w:sz w:val="28"/>
        </w:rPr>
        <w:t xml:space="preserve">
      (қолы) (жеке тұлғаның тегі, аты, әкесiнiң аты (болса) немесе заңды тұлға атауы және </w:t>
      </w:r>
    </w:p>
    <w:p>
      <w:pPr>
        <w:spacing w:after="0"/>
        <w:ind w:left="0"/>
        <w:jc w:val="both"/>
      </w:pPr>
      <w:r>
        <w:rPr>
          <w:rFonts w:ascii="Times New Roman"/>
          <w:b w:val="false"/>
          <w:i w:val="false"/>
          <w:color w:val="000000"/>
          <w:sz w:val="28"/>
        </w:rPr>
        <w:t xml:space="preserve">
      заңды тұлға басшысының немесе сенімхат негізінде әрекет ететін өкілінің тегі, аты, әкесiнiң аты (болған жағдайда) </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Өтінімді мемлекеттік мүлік тізілімінің веб-порталы қабылдады.</w:t>
      </w:r>
    </w:p>
    <w:p>
      <w:pPr>
        <w:spacing w:after="0"/>
        <w:ind w:left="0"/>
        <w:jc w:val="both"/>
      </w:pPr>
      <w:r>
        <w:rPr>
          <w:rFonts w:ascii="Times New Roman"/>
          <w:b w:val="false"/>
          <w:i w:val="false"/>
          <w:color w:val="000000"/>
          <w:sz w:val="28"/>
        </w:rPr>
        <w:t>
      20__ жылғы "___" ____________ сағат "___" минут.</w:t>
      </w:r>
    </w:p>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ЖСК-жеке сәйкестендіру коды;</w:t>
      </w:r>
    </w:p>
    <w:p>
      <w:pPr>
        <w:spacing w:after="0"/>
        <w:ind w:left="0"/>
        <w:jc w:val="both"/>
      </w:pPr>
      <w:r>
        <w:rPr>
          <w:rFonts w:ascii="Times New Roman"/>
          <w:b w:val="false"/>
          <w:i w:val="false"/>
          <w:color w:val="000000"/>
          <w:sz w:val="28"/>
        </w:rPr>
        <w:t>
      БСК-банктік сәйкестендіру коды;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Кбе-бенефициардың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мүліктік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мүлікті мүліктік жалдауға (жалға) беру жөніндегі тендерге қатысуға ӨТІНІМ</w:t>
      </w:r>
    </w:p>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Мемлекеттік мүлікті мүліктік жалдауға (жалға) беру туралы жарияланған хабарламаны қарап, мемлекеттік мүлікті мүліктік жалдауға (жалға алуға) беру қағидаларымен танысқаннан кейін</w:t>
      </w:r>
    </w:p>
    <w:p>
      <w:pPr>
        <w:spacing w:after="0"/>
        <w:ind w:left="0"/>
        <w:jc w:val="both"/>
      </w:pPr>
      <w:r>
        <w:rPr>
          <w:rFonts w:ascii="Times New Roman"/>
          <w:b w:val="false"/>
          <w:i w:val="false"/>
          <w:color w:val="000000"/>
          <w:sz w:val="28"/>
        </w:rPr>
        <w:t>
      (жеке тұлғаның тегі, аты, әкесінің аты (болған жағдайда) немесе заңды тұлғаның атауы және заңды тұлға басшысының немесе сенімхат негізінде әрекет ететін өкілінің тегі, аты, әкесінің аты (болған жағдайда) 20 __жылғы "___"_______ мемлекеттік мүлік тізілімінің www.e-qazyna.kz. веб-порталында өтетін тендерге қатысуға тілек білдіреді.</w:t>
      </w:r>
    </w:p>
    <w:p>
      <w:pPr>
        <w:spacing w:after="0"/>
        <w:ind w:left="0"/>
        <w:jc w:val="both"/>
      </w:pPr>
      <w:r>
        <w:rPr>
          <w:rFonts w:ascii="Times New Roman"/>
          <w:b w:val="false"/>
          <w:i w:val="false"/>
          <w:color w:val="000000"/>
          <w:sz w:val="28"/>
        </w:rPr>
        <w:t>
      2. Мен (біз) тендерге қатысу үшін мемлекеттік мүлікті есепке алу саласындағы бірыңғай оператордың арнайы транзиттік шотына жалпы сомасы_______(_______________________) теңге _ _ _ _ _ кепілдік жарна (лар) енгіздім (к).</w:t>
      </w:r>
    </w:p>
    <w:p>
      <w:pPr>
        <w:spacing w:after="0"/>
        <w:ind w:left="0"/>
        <w:jc w:val="both"/>
      </w:pPr>
      <w:r>
        <w:rPr>
          <w:rFonts w:ascii="Times New Roman"/>
          <w:b w:val="false"/>
          <w:i w:val="false"/>
          <w:color w:val="000000"/>
          <w:sz w:val="28"/>
        </w:rPr>
        <w:t>
      (сомасы жазбаша) (саны)</w:t>
      </w:r>
    </w:p>
    <w:p>
      <w:pPr>
        <w:spacing w:after="0"/>
        <w:ind w:left="0"/>
        <w:jc w:val="both"/>
      </w:pPr>
      <w:r>
        <w:rPr>
          <w:rFonts w:ascii="Times New Roman"/>
          <w:b w:val="false"/>
          <w:i w:val="false"/>
          <w:color w:val="000000"/>
          <w:sz w:val="28"/>
        </w:rPr>
        <w:t>
      Кепілдік жарна енгізілген мүліктік жалдау (жалға алу) объектілері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 (жалға алу) объектісінің атауы, сондай-ақ жалдау ақысы төлемдерінің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тендерге қатысу үшін кепілдік жарна енгізілген мүліктік жалдау (жалға алу)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Менің (біздің) тендерге қатысушыға (жалдаушыға) қойылатын талаптарға сәйкес емес екенім (із) анықталған жағдайда, мен (біз) тендерге қатысу құқығынан айырылатыныма (ызға) , мен (біз) қол қойған тендер нәтижелері туралы хаттама мен мемлекеттік мүлікті мүліктік жалдау (жалға алу) шарты жарамсыз деп танылатынына келісемін (міз).</w:t>
      </w:r>
    </w:p>
    <w:p>
      <w:pPr>
        <w:spacing w:after="0"/>
        <w:ind w:left="0"/>
        <w:jc w:val="both"/>
      </w:pPr>
      <w:r>
        <w:rPr>
          <w:rFonts w:ascii="Times New Roman"/>
          <w:b w:val="false"/>
          <w:i w:val="false"/>
          <w:color w:val="000000"/>
          <w:sz w:val="28"/>
        </w:rPr>
        <w:t>
      4. Егер Мен (біз) тендердің жеңімпазы (дары) болып айқындалсам (қ), тендер өткізілген күннен бастап бес жұмыс күні ішінде өзіме мүліктік жалдау (жалға алу) шартына қол қою міндеттемелерін қабылдаймын.</w:t>
      </w:r>
    </w:p>
    <w:p>
      <w:pPr>
        <w:spacing w:after="0"/>
        <w:ind w:left="0"/>
        <w:jc w:val="both"/>
      </w:pPr>
      <w:r>
        <w:rPr>
          <w:rFonts w:ascii="Times New Roman"/>
          <w:b w:val="false"/>
          <w:i w:val="false"/>
          <w:color w:val="000000"/>
          <w:sz w:val="28"/>
        </w:rPr>
        <w:t>
      5. Мемлекеттік мүлікті мүліктік жалдау (жалға алу) шартына белгіленген мерзімде қол қойылмаған жағдайда, мен (біз) енгізген кепілдік жарнаның сомасы қайтарылмайтынына және жалға берушіде қалатынына келісемін (міз).</w:t>
      </w:r>
    </w:p>
    <w:p>
      <w:pPr>
        <w:spacing w:after="0"/>
        <w:ind w:left="0"/>
        <w:jc w:val="both"/>
      </w:pPr>
      <w:r>
        <w:rPr>
          <w:rFonts w:ascii="Times New Roman"/>
          <w:b w:val="false"/>
          <w:i w:val="false"/>
          <w:color w:val="000000"/>
          <w:sz w:val="28"/>
        </w:rPr>
        <w:t>
      6. Осы өтінім тендер нәтижелері туралы хаттамамен бірге мемлекеттік мүлікті мүліктік жалдау (жалға алу) шарты жасалғанға дейін қолданылатын шарт күшіне ие.</w:t>
      </w:r>
    </w:p>
    <w:p>
      <w:pPr>
        <w:spacing w:after="0"/>
        <w:ind w:left="0"/>
        <w:jc w:val="both"/>
      </w:pPr>
      <w:r>
        <w:rPr>
          <w:rFonts w:ascii="Times New Roman"/>
          <w:b w:val="false"/>
          <w:i w:val="false"/>
          <w:color w:val="000000"/>
          <w:sz w:val="28"/>
        </w:rPr>
        <w:t>
      7. Өзім (з) туралы мынадай мәліметтерді ұсынамын (з):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(болған жағдайда) _________________________</w:t>
      </w:r>
    </w:p>
    <w:p>
      <w:pPr>
        <w:spacing w:after="0"/>
        <w:ind w:left="0"/>
        <w:jc w:val="both"/>
      </w:pPr>
      <w:r>
        <w:rPr>
          <w:rFonts w:ascii="Times New Roman"/>
          <w:b w:val="false"/>
          <w:i w:val="false"/>
          <w:color w:val="000000"/>
          <w:sz w:val="28"/>
        </w:rPr>
        <w:t>
      мекенжайы:____________________________________________________________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(факс):___________________________________________________</w:t>
      </w:r>
    </w:p>
    <w:p>
      <w:pPr>
        <w:spacing w:after="0"/>
        <w:ind w:left="0"/>
        <w:jc w:val="both"/>
      </w:pPr>
      <w:r>
        <w:rPr>
          <w:rFonts w:ascii="Times New Roman"/>
          <w:b w:val="false"/>
          <w:i w:val="false"/>
          <w:color w:val="000000"/>
          <w:sz w:val="28"/>
        </w:rPr>
        <w:t>
      кепілдік жарнаны қайтару үшін банк реквизиттері</w:t>
      </w:r>
    </w:p>
    <w:p>
      <w:pPr>
        <w:spacing w:after="0"/>
        <w:ind w:left="0"/>
        <w:jc w:val="both"/>
      </w:pPr>
      <w:r>
        <w:rPr>
          <w:rFonts w:ascii="Times New Roman"/>
          <w:b w:val="false"/>
          <w:i w:val="false"/>
          <w:color w:val="000000"/>
          <w:sz w:val="28"/>
        </w:rPr>
        <w:t>
      ЖСК _________________________________________________________________</w:t>
      </w:r>
    </w:p>
    <w:p>
      <w:pPr>
        <w:spacing w:after="0"/>
        <w:ind w:left="0"/>
        <w:jc w:val="both"/>
      </w:pPr>
      <w:r>
        <w:rPr>
          <w:rFonts w:ascii="Times New Roman"/>
          <w:b w:val="false"/>
          <w:i w:val="false"/>
          <w:color w:val="000000"/>
          <w:sz w:val="28"/>
        </w:rPr>
        <w:t>
      БИК __________________________________________________________________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ЖСН/БСН:</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жағдайда)___________________________________</w:t>
      </w:r>
    </w:p>
    <w:p>
      <w:pPr>
        <w:spacing w:after="0"/>
        <w:ind w:left="0"/>
        <w:jc w:val="both"/>
      </w:pP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ЖСК _________________________________________________________________</w:t>
      </w:r>
    </w:p>
    <w:p>
      <w:pPr>
        <w:spacing w:after="0"/>
        <w:ind w:left="0"/>
        <w:jc w:val="both"/>
      </w:pPr>
      <w:r>
        <w:rPr>
          <w:rFonts w:ascii="Times New Roman"/>
          <w:b w:val="false"/>
          <w:i w:val="false"/>
          <w:color w:val="000000"/>
          <w:sz w:val="28"/>
        </w:rPr>
        <w:t>
      БИК__________________________________________________________________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ЖСН /БСН:</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(болған жағдайда) немесе заңды</w:t>
      </w:r>
    </w:p>
    <w:p>
      <w:pPr>
        <w:spacing w:after="0"/>
        <w:ind w:left="0"/>
        <w:jc w:val="both"/>
      </w:pPr>
      <w:r>
        <w:rPr>
          <w:rFonts w:ascii="Times New Roman"/>
          <w:b w:val="false"/>
          <w:i w:val="false"/>
          <w:color w:val="000000"/>
          <w:sz w:val="28"/>
        </w:rPr>
        <w:t>
      тұлғаның атауы және (заңды тұлға басшысының немесе сенімхат негізінде әрекет</w:t>
      </w:r>
    </w:p>
    <w:p>
      <w:pPr>
        <w:spacing w:after="0"/>
        <w:ind w:left="0"/>
        <w:jc w:val="both"/>
      </w:pPr>
      <w:r>
        <w:rPr>
          <w:rFonts w:ascii="Times New Roman"/>
          <w:b w:val="false"/>
          <w:i w:val="false"/>
          <w:color w:val="000000"/>
          <w:sz w:val="28"/>
        </w:rPr>
        <w:t>
      ететін өкілдің тегі, аты, әкесінің аты ( болған жағдайда)</w:t>
      </w:r>
    </w:p>
    <w:p>
      <w:pPr>
        <w:spacing w:after="0"/>
        <w:ind w:left="0"/>
        <w:jc w:val="both"/>
      </w:pPr>
      <w:r>
        <w:rPr>
          <w:rFonts w:ascii="Times New Roman"/>
          <w:b w:val="false"/>
          <w:i w:val="false"/>
          <w:color w:val="000000"/>
          <w:sz w:val="28"/>
        </w:rPr>
        <w:t>
      20 __ жылғы "___" ____________ .</w:t>
      </w:r>
    </w:p>
    <w:p>
      <w:pPr>
        <w:spacing w:after="0"/>
        <w:ind w:left="0"/>
        <w:jc w:val="both"/>
      </w:pPr>
      <w:r>
        <w:rPr>
          <w:rFonts w:ascii="Times New Roman"/>
          <w:b w:val="false"/>
          <w:i w:val="false"/>
          <w:color w:val="000000"/>
          <w:sz w:val="28"/>
        </w:rPr>
        <w:t xml:space="preserve">
      Өтінім мемлекеттік мүлік тізілімінің веб-порталында 20__ жылғы "__" ____ сағат ____ минутта қабылданды.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Kбе – бенефициардың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мүлiктiк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Тендердің қорытындысы туралы хаттама</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Объектінің атауы___________________________________________________________</w:t>
      </w:r>
    </w:p>
    <w:p>
      <w:pPr>
        <w:spacing w:after="0"/>
        <w:ind w:left="0"/>
        <w:jc w:val="both"/>
      </w:pPr>
      <w:r>
        <w:rPr>
          <w:rFonts w:ascii="Times New Roman"/>
          <w:b w:val="false"/>
          <w:i w:val="false"/>
          <w:color w:val="000000"/>
          <w:sz w:val="28"/>
        </w:rPr>
        <w:t>
      Тендер шарттары___________________________________________________________</w:t>
      </w:r>
    </w:p>
    <w:p>
      <w:pPr>
        <w:spacing w:after="0"/>
        <w:ind w:left="0"/>
        <w:jc w:val="both"/>
      </w:pPr>
      <w:r>
        <w:rPr>
          <w:rFonts w:ascii="Times New Roman"/>
          <w:b w:val="false"/>
          <w:i w:val="false"/>
          <w:color w:val="000000"/>
          <w:sz w:val="28"/>
        </w:rPr>
        <w:t>
      Баланс ұстаушының атауы ___________________________________________________</w:t>
      </w:r>
    </w:p>
    <w:p>
      <w:pPr>
        <w:spacing w:after="0"/>
        <w:ind w:left="0"/>
        <w:jc w:val="both"/>
      </w:pPr>
      <w:r>
        <w:rPr>
          <w:rFonts w:ascii="Times New Roman"/>
          <w:b w:val="false"/>
          <w:i w:val="false"/>
          <w:color w:val="000000"/>
          <w:sz w:val="28"/>
        </w:rPr>
        <w:t xml:space="preserve">
      Тендерді ұйымдастырушының (жалға берушінің)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Тендерді ұйымдастырушының (жалға берушінің)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Жалға беруші тендерге жібермеген қатысушылар: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 беруші тендерге жіберген қатысушылар мынадай баға ұсыныстарын ұсынды: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жалдау ақысының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Тендер жеңімпазы болып белгіленсін: (жеңімпаз қатысушысының БСН/ЖСН атауы).</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17 наурыздағы № 212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актiлердiң мемлекеттiк тізілімінде № 10467 болып тіркелген) Мемлекеттік мүлікті мүліктік жалдауға беру қағидаларында белгіленген мерзімде жалға берушімен (жеңімпаз қатысушысының БСН/ЖСН атауы) шарт жасассын.</w:t>
      </w:r>
    </w:p>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БСН-бизнес-сәйкестендіру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мүліктік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Базалық мөлшерлеме мен тұрғын емес үй-жайдың құрылыс типі, түрі, жайлылық дәрежесі, аумақтық орналасуы, жалдаушының қызмет түрі, жалдаушының ұйымдық-құқықтық нысаны ескеріліп қолданылатын коэффициенттердің мөлшері</w:t>
      </w:r>
    </w:p>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министрінің 31.08.2023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мөлшерлеменің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жылға арналған республикалық бюджет туралы заңында белгіленген 2,5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кент, ауылдық округ, қаладағы аудан, қала, аудан,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жылға арналған республикалық бюджет туралы заңында белгіленген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функционалдық мақсаты, коммерциялық жылжымайтын мүліктің ауқымы мен қызмет түрлері ескерілетін коэффициент (Кфм):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әкімшілік-офистік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өндірістік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 үй-жайлары (гараж, қазандық)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спорт құрылысжайлары (стадиондар, спорт залдары,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жылжымайтын мүліктің өзге типтері (сауда үй-жайлары, мейрамханалар мен қоғамдық тамақтандыру пункттері, тұрмыстық қызмет көрсету, сервис пункттері, қонақүйлер, демалыс үйлері, паркингтер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үй-жайдың түрі ескерілетін коэффициент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тұрған ғимарат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жапсарлас жанаса салынған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цокольдық бөлік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жертөле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өзгелері (шатыр, шатырдың іші, тамбур, мансард, лоджия, ашық спорттық құрылысжайлар және басқасы)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Жайлылық дәрежесі ескерілетін коэффициент (Кжд)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электрмен жабдықталған және коммуникациялары бар үй-жайлар үшін (электр энергиясы, кәріз, сумен жабдықтау, жылу) коммуникациялардың қандай да бір түрлері болмаса, әрбір түрі үшін 0,1-ге азаяды)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орналасуы ескерілетін коэффициент (Ко):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Астана, Алматы және Шымкент қалалары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мүлік үшін – 3;</w:t>
            </w:r>
          </w:p>
          <w:p>
            <w:pPr>
              <w:spacing w:after="20"/>
              <w:ind w:left="20"/>
              <w:jc w:val="both"/>
            </w:pPr>
            <w:r>
              <w:rPr>
                <w:rFonts w:ascii="Times New Roman"/>
                <w:b w:val="false"/>
                <w:i w:val="false"/>
                <w:color w:val="000000"/>
                <w:sz w:val="20"/>
              </w:rPr>
              <w:t>
коммуналдық мүлік үшін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облыс пен Байқоңыр қаласының әкімшілік орталығы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облыстық маңызы бар қалалар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аудан орталығы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кент,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қызмет түрі ескерілетін коэффициент (Кқт):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банктердің, Ұлттық пошта операторының есеп айырысу-кассалық орталықтары үшін, банкоматтар, төлем терминалдары (мультикассалар) үшін (заңды тұлғалардың кіруге шектеуі бар ғимараттарында 0,5төмендету коэффициенті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брокерлік қызмет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нотариат кеңселері, адвокаттық кеңселер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сауданы, қонақүй қызметтерін ұйымдастыру, сауда автоматтары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қылмыстық-атқарушылық жүйе ғимараттарында және оқу орындарының жатақханаларында сауданыұйымдастыру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қоғамдық тамақтандыруды ұйымдастыру үшін (асхана, буфет), оның ішінде денсаулық сақтау, мәдениет және спорт объектілерінде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мынадай: ғылым және жоғары білім беру, орта білім және қосымша білім беру, мектепке дейінгі білім беру салаларында қызметтерді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денсаулық сақтау, мәдениет және спорт салаларында көрсетілетін қызметтерді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ұялы байланыс, интернет желісі саласында көрсетілетін қызметтерді ұйымдастыру үшін (телекоммуникация жабдықтарын орналастыру және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мемлекеттік заңды тұлғалардың (кіруге шектеуі бар) өткізу жүйесі бар ғимараттарында қызметкерлердің тамақтануын ұйымдастыру, тұрмыстық қызметтерді көрсету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оқу орындарында (мектептерде, гимназияларда, лицейлерде, колледждерде және спорт мектептерінде) қоғамдық тамақтандыруды ұйымдастыру (асхана, буфет)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5.1-5.10-тармақтарда көрсетілген қызмет түрлерін қоспағанда, өзге қызмет түрлері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ұйымдық-құқықтық нысаны ескерілетін коэффициент (Кұқн):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сауда-делдалдық қызметті қоспағанда, өндірістік қызметті ұйымдастыруға және халыққа қызмет көрсету саласын дамытуға шағын кәсіпкерлік субъектілері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мемлекет бақылайтын акционерлік қоғамдар (жауапкершілігі шектеулі серіктестіктер)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қайырымдылық және қоғамдық бірлестіктер, коммерциялық емес ұйымдар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қалғандары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