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d898" w14:textId="2d7d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істері және сыбайлас жемқорлыққа қарсы іс-қимыл органдарында қызмет өткерудің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2015 жылғы 13 ақпандағы № 51 бұйрығы. Қазақстан Республикасының Әділет министрлігінде 2015 жылы 19 наурызда № 10514 тіркелді. Күші жойылды - Қазақстан Республикасының Мемлекеттік қызмет істері министрінің 2016 жылғы 19 мамырдағы № 103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министрінің 19.05.2016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сондай-ақ Қазақстан Республикасы Президентінің 2014 жылғы 29 тамыздағы № 900 Жарлығымен бекітілген Қазақстан Республикасының Мемлекеттік қызмет істері және сыбайлас жемқорлыққа қарсы іс-қимыл агенттігі туралы ереженің </w:t>
      </w:r>
      <w:r>
        <w:rPr>
          <w:rFonts w:ascii="Times New Roman"/>
          <w:b w:val="false"/>
          <w:i w:val="false"/>
          <w:color w:val="000000"/>
          <w:sz w:val="28"/>
        </w:rPr>
        <w:t>20-тармағының</w:t>
      </w:r>
      <w:r>
        <w:rPr>
          <w:rFonts w:ascii="Times New Roman"/>
          <w:b w:val="false"/>
          <w:i w:val="false"/>
          <w:color w:val="000000"/>
          <w:sz w:val="28"/>
        </w:rPr>
        <w:t xml:space="preserve"> 3) тармақшасын басшылыққа ала отырып,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органдарында сыбайлас жемқорлыққа қарсы қызметтің кадр резервін қалыптастыру қағидалары;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органдарының сыбайлас жемқорлыққа қарсы қызметі қызметкерінің дербес деректері бар жеке істерін жүргізу қағидалары;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органдарының сыбайлас жемқорлыққа қарсы қызметінің қызметкерлеріне көтермелеулер қолдану қағидалары;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органдарының сыбайлас жемқорлыққа қарсы қызметінің қызметкерлерін тәртіптік жауапкершілікке тарту қағидалары мен шарттары;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органдарының қарамағындағы сыбайлас жемқорлыққа қарсы қызмет қызметкерлерінің қызмет өткеру қағидалары;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Мемлекеттік қызмет істері және сыбайлас жемқорлыққа қарсы іс-қимыл органдарының сыбайлас жемқорлыққа қарсы қызметіндегі кәсіби, қызметтік және дене шынықтыру даярлықтарын ұйымдастыру қағидалары;</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Аттестаттаудан өту кезіндегі тестілеуден өту қағидалары мен шарттары, мемлекеттік қызмет істері және сыбайлас жемқорлыққа қарсы іс-қимыл органдарының сыбайлас жемқорлыққа қарсы қызметі қызметкерлерінің дене шынықтыру және жауынгерлік даярлық бойынша нормативтері;</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Сыбайлас жемқорлыққа қарсы қызметке орта басшы құрамдағы лауазымдарына бірінші рет қабылданатын адамдар үшін арнайы бастапқы оқудан өту қағидалары мен шарттары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және сыбайлас жемқорлыққа қарсы іс-қимыл агенттігінің (бұдан әрі - Агенттік) Әкімшілік жұмыс департаменті осы бұйрықтың Қазақстан Республикасының заңнамасымен белгіленген тәртіпте Қазақстан Республикасының Әділет министрлігінде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Агенттіктің аппарат басшысы А.А. Шайымоваға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және сыбайлас жемқорлыққа қарсы</w:t>
      </w:r>
      <w:r>
        <w:br/>
      </w:r>
      <w:r>
        <w:rPr>
          <w:rFonts w:ascii="Times New Roman"/>
          <w:b w:val="false"/>
          <w:i w:val="false"/>
          <w:color w:val="000000"/>
          <w:sz w:val="28"/>
        </w:rPr>
        <w:t>
</w:t>
      </w:r>
      <w:r>
        <w:rPr>
          <w:rFonts w:ascii="Times New Roman"/>
          <w:b w:val="false"/>
          <w:i/>
          <w:color w:val="000000"/>
          <w:sz w:val="28"/>
        </w:rPr>
        <w:t>      іс-қимыл агенттігінің Төрағасы                    Қ. Қожамжаров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xml:space="preserve">
қарсы іс-қимыл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 51 бұйрығына 1-қосымша</w:t>
      </w:r>
    </w:p>
    <w:bookmarkEnd w:id="1"/>
    <w:bookmarkStart w:name="z15" w:id="2"/>
    <w:p>
      <w:pPr>
        <w:spacing w:after="0"/>
        <w:ind w:left="0"/>
        <w:jc w:val="left"/>
      </w:pPr>
      <w:r>
        <w:rPr>
          <w:rFonts w:ascii="Times New Roman"/>
          <w:b/>
          <w:i w:val="false"/>
          <w:color w:val="000000"/>
        </w:rPr>
        <w:t xml:space="preserve"> 
Сыбайлас жемқорлыққа қарсы қызметтің кадр резервін қалыптастыру қағидалары</w:t>
      </w:r>
    </w:p>
    <w:bookmarkEnd w:id="2"/>
    <w:bookmarkStart w:name="z16" w:id="3"/>
    <w:p>
      <w:pPr>
        <w:spacing w:after="0"/>
        <w:ind w:left="0"/>
        <w:jc w:val="left"/>
      </w:pPr>
      <w:r>
        <w:rPr>
          <w:rFonts w:ascii="Times New Roman"/>
          <w:b/>
          <w:i w:val="false"/>
          <w:color w:val="000000"/>
        </w:rPr>
        <w:t xml:space="preserve"> 
1. Жалпы ережелер</w:t>
      </w:r>
    </w:p>
    <w:bookmarkEnd w:id="3"/>
    <w:bookmarkStart w:name="z17" w:id="4"/>
    <w:p>
      <w:pPr>
        <w:spacing w:after="0"/>
        <w:ind w:left="0"/>
        <w:jc w:val="both"/>
      </w:pPr>
      <w:r>
        <w:rPr>
          <w:rFonts w:ascii="Times New Roman"/>
          <w:b w:val="false"/>
          <w:i w:val="false"/>
          <w:color w:val="000000"/>
          <w:sz w:val="28"/>
        </w:rPr>
        <w:t>
      1. Осы Сыбайлас жемқорлыққа қарсы қызметтің кадр резервін қалыптастыру қағидалары (бұдан әрі - Қағидалар) «Құқық қорғау қызметі туралы» Қазақстан Республикасы Заңының 34-бабының </w:t>
      </w:r>
      <w:r>
        <w:rPr>
          <w:rFonts w:ascii="Times New Roman"/>
          <w:b w:val="false"/>
          <w:i w:val="false"/>
          <w:color w:val="000000"/>
          <w:sz w:val="28"/>
        </w:rPr>
        <w:t>10-тармағына</w:t>
      </w:r>
      <w:r>
        <w:rPr>
          <w:rFonts w:ascii="Times New Roman"/>
          <w:b w:val="false"/>
          <w:i w:val="false"/>
          <w:color w:val="000000"/>
          <w:sz w:val="28"/>
        </w:rPr>
        <w:t xml:space="preserve"> сәйкес әзірленді және Қазақстан Республикасы Мемлекеттік қызмет істері және сыбайлас жемқорлыққа қарсы іс-қимыл агенттігі (бұдан әрі – Агенттік) және оның аумақтық бөлімшелері қызметкерлерінің кадр резервін қалыптастыру тәртібін белгілейді.</w:t>
      </w:r>
      <w:r>
        <w:br/>
      </w:r>
      <w:r>
        <w:rPr>
          <w:rFonts w:ascii="Times New Roman"/>
          <w:b w:val="false"/>
          <w:i w:val="false"/>
          <w:color w:val="000000"/>
          <w:sz w:val="28"/>
        </w:rPr>
        <w:t>
</w:t>
      </w:r>
      <w:r>
        <w:rPr>
          <w:rFonts w:ascii="Times New Roman"/>
          <w:b w:val="false"/>
          <w:i w:val="false"/>
          <w:color w:val="000000"/>
          <w:sz w:val="28"/>
        </w:rPr>
        <w:t>
      2. Кадр резерві сыбайлас жемқорлыққа қарсы қызметтің жоғары тұрған бос лауазымдарына кейіннен орналасу үшін құрылады.</w:t>
      </w:r>
      <w:r>
        <w:br/>
      </w:r>
      <w:r>
        <w:rPr>
          <w:rFonts w:ascii="Times New Roman"/>
          <w:b w:val="false"/>
          <w:i w:val="false"/>
          <w:color w:val="000000"/>
          <w:sz w:val="28"/>
        </w:rPr>
        <w:t>
</w:t>
      </w:r>
      <w:r>
        <w:rPr>
          <w:rFonts w:ascii="Times New Roman"/>
          <w:b w:val="false"/>
          <w:i w:val="false"/>
          <w:color w:val="000000"/>
          <w:sz w:val="28"/>
        </w:rPr>
        <w:t>
      3. Сыбайлас жемқорлыққа қарсы қызмет қызметкерлерінің (бұдан әрі - қызметкер) кадр резервінде тұру мерзімі үш жылдан аспауы тиіс. Кадр резервіне алынған, бірақ кадр резервінде тұру кезеңінде олар үшін жоспарланған лауазымдарға тағайындалмаған адамдар кадр резервіне жалпы негіздерде жаңадан алынуы мүмкін.</w:t>
      </w:r>
      <w:r>
        <w:br/>
      </w:r>
      <w:r>
        <w:rPr>
          <w:rFonts w:ascii="Times New Roman"/>
          <w:b w:val="false"/>
          <w:i w:val="false"/>
          <w:color w:val="000000"/>
          <w:sz w:val="28"/>
        </w:rPr>
        <w:t>
</w:t>
      </w:r>
      <w:r>
        <w:rPr>
          <w:rFonts w:ascii="Times New Roman"/>
          <w:b w:val="false"/>
          <w:i w:val="false"/>
          <w:color w:val="000000"/>
          <w:sz w:val="28"/>
        </w:rPr>
        <w:t>
      4. Бос басшы лауазымға сыбайлас жемқорлыққа қарсы қызметтің кадр резервінде тұрған адам орналасады.</w:t>
      </w:r>
      <w:r>
        <w:br/>
      </w:r>
      <w:r>
        <w:rPr>
          <w:rFonts w:ascii="Times New Roman"/>
          <w:b w:val="false"/>
          <w:i w:val="false"/>
          <w:color w:val="000000"/>
          <w:sz w:val="28"/>
        </w:rPr>
        <w:t>
      Кадр резервінде тұрған қызметкер ұсынылған лауазымнан бас тартқан жағдайда, бос лауазымға аттестаттау нәтижелері немесе кадрларды іріктеу бойынша басқа қызметкер орналастырылады.</w:t>
      </w:r>
    </w:p>
    <w:bookmarkEnd w:id="4"/>
    <w:bookmarkStart w:name="z21" w:id="5"/>
    <w:p>
      <w:pPr>
        <w:spacing w:after="0"/>
        <w:ind w:left="0"/>
        <w:jc w:val="left"/>
      </w:pPr>
      <w:r>
        <w:rPr>
          <w:rFonts w:ascii="Times New Roman"/>
          <w:b/>
          <w:i w:val="false"/>
          <w:color w:val="000000"/>
        </w:rPr>
        <w:t xml:space="preserve"> 
2. Сыбайлас жемқорлыққа қарсы қызметтің кадр резервін қалыптастыру</w:t>
      </w:r>
    </w:p>
    <w:bookmarkEnd w:id="5"/>
    <w:bookmarkStart w:name="z22" w:id="6"/>
    <w:p>
      <w:pPr>
        <w:spacing w:after="0"/>
        <w:ind w:left="0"/>
        <w:jc w:val="both"/>
      </w:pPr>
      <w:r>
        <w:rPr>
          <w:rFonts w:ascii="Times New Roman"/>
          <w:b w:val="false"/>
          <w:i w:val="false"/>
          <w:color w:val="000000"/>
          <w:sz w:val="28"/>
        </w:rPr>
        <w:t>
      5. Кадр резерві әрбір мемлекеттік қызмет істері және сыбайлас жемқорлыққа қарсы іс-қимыл органында (бұдан әрі – орган) кадр құрамының сапалық жағын, сыбайлас жемқорлыққа қарсы қызмет лауазымдарына орналастыру қажеттілігін ескере отырып, сонымен қатар орналастыруға жататын әрбір лауазымға кемінде екі үміткердің есебінен құрылады.</w:t>
      </w:r>
      <w:r>
        <w:br/>
      </w:r>
      <w:r>
        <w:rPr>
          <w:rFonts w:ascii="Times New Roman"/>
          <w:b w:val="false"/>
          <w:i w:val="false"/>
          <w:color w:val="000000"/>
          <w:sz w:val="28"/>
        </w:rPr>
        <w:t>
</w:t>
      </w:r>
      <w:r>
        <w:rPr>
          <w:rFonts w:ascii="Times New Roman"/>
          <w:b w:val="false"/>
          <w:i w:val="false"/>
          <w:color w:val="000000"/>
          <w:sz w:val="28"/>
        </w:rPr>
        <w:t>
      6. Кадр резервін қалыптастыру көздері:</w:t>
      </w:r>
      <w:r>
        <w:br/>
      </w:r>
      <w:r>
        <w:rPr>
          <w:rFonts w:ascii="Times New Roman"/>
          <w:b w:val="false"/>
          <w:i w:val="false"/>
          <w:color w:val="000000"/>
          <w:sz w:val="28"/>
        </w:rPr>
        <w:t>
</w:t>
      </w:r>
      <w:r>
        <w:rPr>
          <w:rFonts w:ascii="Times New Roman"/>
          <w:b w:val="false"/>
          <w:i w:val="false"/>
          <w:color w:val="000000"/>
          <w:sz w:val="28"/>
        </w:rPr>
        <w:t>
      1) Агенттіктің құрылымдық, аумақтық бөлімшелері басшыларының ұсыныстары бойынша, қызметтік міндеттерін атқару кезінде не арнайы тапсырмаларды орындау кезінде ұйымдастырушылық қабілетін танытқан кадр резервіне алуға ұсынылған қызметкерлер;</w:t>
      </w:r>
      <w:r>
        <w:br/>
      </w:r>
      <w:r>
        <w:rPr>
          <w:rFonts w:ascii="Times New Roman"/>
          <w:b w:val="false"/>
          <w:i w:val="false"/>
          <w:color w:val="000000"/>
          <w:sz w:val="28"/>
        </w:rPr>
        <w:t>
</w:t>
      </w:r>
      <w:r>
        <w:rPr>
          <w:rFonts w:ascii="Times New Roman"/>
          <w:b w:val="false"/>
          <w:i w:val="false"/>
          <w:color w:val="000000"/>
          <w:sz w:val="28"/>
        </w:rPr>
        <w:t>
      2) аттестаттау нәтижесі бойынша басшы лауазымдарға немесе ауқымды жұмыстарға жоғарылатуға ұсынылған қызметкерлер.</w:t>
      </w:r>
      <w:r>
        <w:br/>
      </w:r>
      <w:r>
        <w:rPr>
          <w:rFonts w:ascii="Times New Roman"/>
          <w:b w:val="false"/>
          <w:i w:val="false"/>
          <w:color w:val="000000"/>
          <w:sz w:val="28"/>
        </w:rPr>
        <w:t>
</w:t>
      </w:r>
      <w:r>
        <w:rPr>
          <w:rFonts w:ascii="Times New Roman"/>
          <w:b w:val="false"/>
          <w:i w:val="false"/>
          <w:color w:val="000000"/>
          <w:sz w:val="28"/>
        </w:rPr>
        <w:t>
      7. Кадр резервіне алу үшін үміткерлерді іріктеу қызметкерлердің жеке және кәсіби қасиеттерін, қызметерінің нәтижелерін зерделеу және бағалау, сондай-ақ аттестаттау комиссиясының шешімі негізінде жүзеге асырылады.</w:t>
      </w:r>
      <w:r>
        <w:br/>
      </w:r>
      <w:r>
        <w:rPr>
          <w:rFonts w:ascii="Times New Roman"/>
          <w:b w:val="false"/>
          <w:i w:val="false"/>
          <w:color w:val="000000"/>
          <w:sz w:val="28"/>
        </w:rPr>
        <w:t>
      Кадр резервіне алу үшін үміткерлерді іріктеу кезінде мыналар ескеріледі:</w:t>
      </w:r>
      <w:r>
        <w:br/>
      </w:r>
      <w:r>
        <w:rPr>
          <w:rFonts w:ascii="Times New Roman"/>
          <w:b w:val="false"/>
          <w:i w:val="false"/>
          <w:color w:val="000000"/>
          <w:sz w:val="28"/>
        </w:rPr>
        <w:t>
</w:t>
      </w:r>
      <w:r>
        <w:rPr>
          <w:rFonts w:ascii="Times New Roman"/>
          <w:b w:val="false"/>
          <w:i w:val="false"/>
          <w:color w:val="000000"/>
          <w:sz w:val="28"/>
        </w:rPr>
        <w:t>
      1) ұсынылып отырған лауазымға орналастыруға көзделген біліктілік талаптары бойынша сәйкестігі;</w:t>
      </w:r>
      <w:r>
        <w:br/>
      </w:r>
      <w:r>
        <w:rPr>
          <w:rFonts w:ascii="Times New Roman"/>
          <w:b w:val="false"/>
          <w:i w:val="false"/>
          <w:color w:val="000000"/>
          <w:sz w:val="28"/>
        </w:rPr>
        <w:t>
</w:t>
      </w:r>
      <w:r>
        <w:rPr>
          <w:rFonts w:ascii="Times New Roman"/>
          <w:b w:val="false"/>
          <w:i w:val="false"/>
          <w:color w:val="000000"/>
          <w:sz w:val="28"/>
        </w:rPr>
        <w:t>
      2) ұсынылып отырған қызмет түрі бойынша тиісті кәсіптік даярлығының және жұмыс тәжірибесінің бар болуы;</w:t>
      </w:r>
      <w:r>
        <w:br/>
      </w:r>
      <w:r>
        <w:rPr>
          <w:rFonts w:ascii="Times New Roman"/>
          <w:b w:val="false"/>
          <w:i w:val="false"/>
          <w:color w:val="000000"/>
          <w:sz w:val="28"/>
        </w:rPr>
        <w:t>
</w:t>
      </w:r>
      <w:r>
        <w:rPr>
          <w:rFonts w:ascii="Times New Roman"/>
          <w:b w:val="false"/>
          <w:i w:val="false"/>
          <w:color w:val="000000"/>
          <w:sz w:val="28"/>
        </w:rPr>
        <w:t>
      3) денсаулық жағдайы;</w:t>
      </w:r>
      <w:r>
        <w:br/>
      </w:r>
      <w:r>
        <w:rPr>
          <w:rFonts w:ascii="Times New Roman"/>
          <w:b w:val="false"/>
          <w:i w:val="false"/>
          <w:color w:val="000000"/>
          <w:sz w:val="28"/>
        </w:rPr>
        <w:t>
</w:t>
      </w:r>
      <w:r>
        <w:rPr>
          <w:rFonts w:ascii="Times New Roman"/>
          <w:b w:val="false"/>
          <w:i w:val="false"/>
          <w:color w:val="000000"/>
          <w:sz w:val="28"/>
        </w:rPr>
        <w:t>
      4) кәсіптік қайта даярлау және біліктілігін арттыру нәтижелері;</w:t>
      </w:r>
      <w:r>
        <w:br/>
      </w:r>
      <w:r>
        <w:rPr>
          <w:rFonts w:ascii="Times New Roman"/>
          <w:b w:val="false"/>
          <w:i w:val="false"/>
          <w:color w:val="000000"/>
          <w:sz w:val="28"/>
        </w:rPr>
        <w:t>
</w:t>
      </w:r>
      <w:r>
        <w:rPr>
          <w:rFonts w:ascii="Times New Roman"/>
          <w:b w:val="false"/>
          <w:i w:val="false"/>
          <w:color w:val="000000"/>
          <w:sz w:val="28"/>
        </w:rPr>
        <w:t>
      6) тиімділік қызметін бағалау нәтижелері.</w:t>
      </w:r>
      <w:r>
        <w:br/>
      </w:r>
      <w:r>
        <w:rPr>
          <w:rFonts w:ascii="Times New Roman"/>
          <w:b w:val="false"/>
          <w:i w:val="false"/>
          <w:color w:val="000000"/>
          <w:sz w:val="28"/>
        </w:rPr>
        <w:t>
</w:t>
      </w:r>
      <w:r>
        <w:rPr>
          <w:rFonts w:ascii="Times New Roman"/>
          <w:b w:val="false"/>
          <w:i w:val="false"/>
          <w:color w:val="000000"/>
          <w:sz w:val="28"/>
        </w:rPr>
        <w:t>
      8. Кадр резервіне үміткерлерді сапалы іріктеу және алу мүмкіндігі туралы ұсынымды дайындау мақсатында кадр резервіне алу жөніндегі комиссия (бұдан әрі - комиссия) құрылады.</w:t>
      </w:r>
      <w:r>
        <w:br/>
      </w:r>
      <w:r>
        <w:rPr>
          <w:rFonts w:ascii="Times New Roman"/>
          <w:b w:val="false"/>
          <w:i w:val="false"/>
          <w:color w:val="000000"/>
          <w:sz w:val="28"/>
        </w:rPr>
        <w:t>
</w:t>
      </w:r>
      <w:r>
        <w:rPr>
          <w:rFonts w:ascii="Times New Roman"/>
          <w:b w:val="false"/>
          <w:i w:val="false"/>
          <w:color w:val="000000"/>
          <w:sz w:val="28"/>
        </w:rPr>
        <w:t>
      9. Комиссияның құрамы Агенттікте Агенттік Төрағасының, аумақтық бөлішелерде аумақтық бөлімшелер басшыларының бұйрығымен бекітіледі.</w:t>
      </w:r>
      <w:r>
        <w:br/>
      </w:r>
      <w:r>
        <w:rPr>
          <w:rFonts w:ascii="Times New Roman"/>
          <w:b w:val="false"/>
          <w:i w:val="false"/>
          <w:color w:val="000000"/>
          <w:sz w:val="28"/>
        </w:rPr>
        <w:t>
</w:t>
      </w:r>
      <w:r>
        <w:rPr>
          <w:rFonts w:ascii="Times New Roman"/>
          <w:b w:val="false"/>
          <w:i w:val="false"/>
          <w:color w:val="000000"/>
          <w:sz w:val="28"/>
        </w:rPr>
        <w:t>
      10. Комиссия отырысы әр жыл сайын қаңтарда өткізіледі.</w:t>
      </w:r>
      <w:r>
        <w:br/>
      </w:r>
      <w:r>
        <w:rPr>
          <w:rFonts w:ascii="Times New Roman"/>
          <w:b w:val="false"/>
          <w:i w:val="false"/>
          <w:color w:val="000000"/>
          <w:sz w:val="28"/>
        </w:rPr>
        <w:t>
</w:t>
      </w:r>
      <w:r>
        <w:rPr>
          <w:rFonts w:ascii="Times New Roman"/>
          <w:b w:val="false"/>
          <w:i w:val="false"/>
          <w:color w:val="000000"/>
          <w:sz w:val="28"/>
        </w:rPr>
        <w:t xml:space="preserve">
      11. Кадр резервіне үміткерлер бойынша материалдарды персоналмен жұмыс жасау бөлімшелеріне: </w:t>
      </w:r>
      <w:r>
        <w:br/>
      </w:r>
      <w:r>
        <w:rPr>
          <w:rFonts w:ascii="Times New Roman"/>
          <w:b w:val="false"/>
          <w:i w:val="false"/>
          <w:color w:val="000000"/>
          <w:sz w:val="28"/>
        </w:rPr>
        <w:t>
</w:t>
      </w:r>
      <w:r>
        <w:rPr>
          <w:rFonts w:ascii="Times New Roman"/>
          <w:b w:val="false"/>
          <w:i w:val="false"/>
          <w:color w:val="000000"/>
          <w:sz w:val="28"/>
        </w:rPr>
        <w:t>
      1) Агенттіктің кадр резерві бойынша - Агенттіктің құрылымдық және аумақтық бөлімшелерінің басшылары;</w:t>
      </w:r>
      <w:r>
        <w:br/>
      </w:r>
      <w:r>
        <w:rPr>
          <w:rFonts w:ascii="Times New Roman"/>
          <w:b w:val="false"/>
          <w:i w:val="false"/>
          <w:color w:val="000000"/>
          <w:sz w:val="28"/>
        </w:rPr>
        <w:t>
</w:t>
      </w:r>
      <w:r>
        <w:rPr>
          <w:rFonts w:ascii="Times New Roman"/>
          <w:b w:val="false"/>
          <w:i w:val="false"/>
          <w:color w:val="000000"/>
          <w:sz w:val="28"/>
        </w:rPr>
        <w:t>
      2) Агенттіктің аумақтық бөлімшелерінің кадр резерві бойынша - бұл органдардың құрылымдық бөлімшелерінің басшылары жолдайды.</w:t>
      </w:r>
      <w:r>
        <w:br/>
      </w:r>
      <w:r>
        <w:rPr>
          <w:rFonts w:ascii="Times New Roman"/>
          <w:b w:val="false"/>
          <w:i w:val="false"/>
          <w:color w:val="000000"/>
          <w:sz w:val="28"/>
        </w:rPr>
        <w:t>
</w:t>
      </w:r>
      <w:r>
        <w:rPr>
          <w:rFonts w:ascii="Times New Roman"/>
          <w:b w:val="false"/>
          <w:i w:val="false"/>
          <w:color w:val="000000"/>
          <w:sz w:val="28"/>
        </w:rPr>
        <w:t>
      12. Үміткерлер бойынша материалдар осы Қағидалардың 7-тармағында көзделген мәліметтерді, сондай-ақ осы Қағидаларға </w:t>
      </w:r>
      <w:r>
        <w:rPr>
          <w:rFonts w:ascii="Times New Roman"/>
          <w:b w:val="false"/>
          <w:i w:val="false"/>
          <w:color w:val="000000"/>
          <w:sz w:val="28"/>
        </w:rPr>
        <w:t>№ 1 қосымшаға</w:t>
      </w:r>
      <w:r>
        <w:rPr>
          <w:rFonts w:ascii="Times New Roman"/>
          <w:b w:val="false"/>
          <w:i w:val="false"/>
          <w:color w:val="000000"/>
          <w:sz w:val="28"/>
        </w:rPr>
        <w:t xml:space="preserve"> сәйкес нысан бойынша бағалау парақтарын қамтуы тиіс.</w:t>
      </w:r>
      <w:r>
        <w:br/>
      </w:r>
      <w:r>
        <w:rPr>
          <w:rFonts w:ascii="Times New Roman"/>
          <w:b w:val="false"/>
          <w:i w:val="false"/>
          <w:color w:val="000000"/>
          <w:sz w:val="28"/>
        </w:rPr>
        <w:t>
</w:t>
      </w:r>
      <w:r>
        <w:rPr>
          <w:rFonts w:ascii="Times New Roman"/>
          <w:b w:val="false"/>
          <w:i w:val="false"/>
          <w:color w:val="000000"/>
          <w:sz w:val="28"/>
        </w:rPr>
        <w:t>
      13. Персоналмен жұмыс жасау бөлімшесі ұсынылған материалдардың толықтығын, үміткердің кадр резервіне қабылдау үшін ұсынылатын лауазымға орналасуға көзделген біліктілік талаптарына сәйкес болуын тексереді және оларды отырысты өткізгенге дейін күнтізбелік үш күннен кем емес мерзімде қарау үшін комиссияға жолдайды.</w:t>
      </w:r>
      <w:r>
        <w:br/>
      </w:r>
      <w:r>
        <w:rPr>
          <w:rFonts w:ascii="Times New Roman"/>
          <w:b w:val="false"/>
          <w:i w:val="false"/>
          <w:color w:val="000000"/>
          <w:sz w:val="28"/>
        </w:rPr>
        <w:t>
</w:t>
      </w:r>
      <w:r>
        <w:rPr>
          <w:rFonts w:ascii="Times New Roman"/>
          <w:b w:val="false"/>
          <w:i w:val="false"/>
          <w:color w:val="000000"/>
          <w:sz w:val="28"/>
        </w:rPr>
        <w:t>
      14. Отырыс қорытындысы бойынша комиссия сыбайлас жемқорлыққа қарсы қызметтің кадр резервіне қабылдау немесе бас тарту туралы шешім қабылдайды.</w:t>
      </w:r>
      <w:r>
        <w:br/>
      </w:r>
      <w:r>
        <w:rPr>
          <w:rFonts w:ascii="Times New Roman"/>
          <w:b w:val="false"/>
          <w:i w:val="false"/>
          <w:color w:val="000000"/>
          <w:sz w:val="28"/>
        </w:rPr>
        <w:t>
      Комиссия шешімі ашық дауыс беру арқылы қабылданады және отырысқа қатысып отырған комиссия мүшелерінің көпшілік дауыстары оған берілген жағдайда қабылданған болып есептеледі. Дауыстар тең болған жағдайда, комиссия төрағасының берген дауысы шешуші болып табылады.</w:t>
      </w:r>
      <w:r>
        <w:br/>
      </w:r>
      <w:r>
        <w:rPr>
          <w:rFonts w:ascii="Times New Roman"/>
          <w:b w:val="false"/>
          <w:i w:val="false"/>
          <w:color w:val="000000"/>
          <w:sz w:val="28"/>
        </w:rPr>
        <w:t>
      Комиссияның кадр резервіне қабылдау шешімі отырысқа қатысқан барлық комиссия мүшелерінің және хатшының қолы қойылған хаттамамен ресімделеді.</w:t>
      </w:r>
      <w:r>
        <w:br/>
      </w:r>
      <w:r>
        <w:rPr>
          <w:rFonts w:ascii="Times New Roman"/>
          <w:b w:val="false"/>
          <w:i w:val="false"/>
          <w:color w:val="000000"/>
          <w:sz w:val="28"/>
        </w:rPr>
        <w:t>
</w:t>
      </w:r>
      <w:r>
        <w:rPr>
          <w:rFonts w:ascii="Times New Roman"/>
          <w:b w:val="false"/>
          <w:i w:val="false"/>
          <w:color w:val="000000"/>
          <w:sz w:val="28"/>
        </w:rPr>
        <w:t>
      15. Кадр резервіне қабылданған адамдар туралы мәліметтер осы Қағидаларға </w:t>
      </w:r>
      <w:r>
        <w:rPr>
          <w:rFonts w:ascii="Times New Roman"/>
          <w:b w:val="false"/>
          <w:i w:val="false"/>
          <w:color w:val="000000"/>
          <w:sz w:val="28"/>
        </w:rPr>
        <w:t>№ 2 қосымшаға</w:t>
      </w:r>
      <w:r>
        <w:rPr>
          <w:rFonts w:ascii="Times New Roman"/>
          <w:b w:val="false"/>
          <w:i w:val="false"/>
          <w:color w:val="000000"/>
          <w:sz w:val="28"/>
        </w:rPr>
        <w:t xml:space="preserve"> сәйкес нысан бойынша кадр резервіне қабылданған орган басшысының бекітетін сыбайлас жемқорлыққа қарсы қызмет қызметкерлерінің тізіміне енгізіледі.</w:t>
      </w:r>
      <w:r>
        <w:br/>
      </w:r>
      <w:r>
        <w:rPr>
          <w:rFonts w:ascii="Times New Roman"/>
          <w:b w:val="false"/>
          <w:i w:val="false"/>
          <w:color w:val="000000"/>
          <w:sz w:val="28"/>
        </w:rPr>
        <w:t>
      Резервке қабылданған қызметкерлердің тізімдерін құру және оны жүйелендіру персоналмен жұмыс жасау бөлімшелеріне жүктеледі.</w:t>
      </w:r>
      <w:r>
        <w:br/>
      </w:r>
      <w:r>
        <w:rPr>
          <w:rFonts w:ascii="Times New Roman"/>
          <w:b w:val="false"/>
          <w:i w:val="false"/>
          <w:color w:val="000000"/>
          <w:sz w:val="28"/>
        </w:rPr>
        <w:t>
</w:t>
      </w:r>
      <w:r>
        <w:rPr>
          <w:rFonts w:ascii="Times New Roman"/>
          <w:b w:val="false"/>
          <w:i w:val="false"/>
          <w:color w:val="000000"/>
          <w:sz w:val="28"/>
        </w:rPr>
        <w:t>
      16. Егер лауазымын жоғарлату тұрғылықты орнын ауыстыруды болжайтын болса, онда үміткердің және оның отбасы мүшелерінің денсаулық жағдайы есепке алына отырып, тиісті өңірде тұру мүмкіндігі ескеріледі.</w:t>
      </w:r>
      <w:r>
        <w:br/>
      </w:r>
      <w:r>
        <w:rPr>
          <w:rFonts w:ascii="Times New Roman"/>
          <w:b w:val="false"/>
          <w:i w:val="false"/>
          <w:color w:val="000000"/>
          <w:sz w:val="28"/>
        </w:rPr>
        <w:t>
</w:t>
      </w:r>
      <w:r>
        <w:rPr>
          <w:rFonts w:ascii="Times New Roman"/>
          <w:b w:val="false"/>
          <w:i w:val="false"/>
          <w:color w:val="000000"/>
          <w:sz w:val="28"/>
        </w:rPr>
        <w:t>
      17. Органдардың басшылары резервте тұрған адамдар жайлы терең зерттеу бойынша, олардың іскерлік және моральдық қасиеттерін, кәсіби шеберлігін және ұйымдастырушылық дағдыларын жетілдіру бойынша іс-шараларды іске асырды.</w:t>
      </w:r>
      <w:r>
        <w:br/>
      </w:r>
      <w:r>
        <w:rPr>
          <w:rFonts w:ascii="Times New Roman"/>
          <w:b w:val="false"/>
          <w:i w:val="false"/>
          <w:color w:val="000000"/>
          <w:sz w:val="28"/>
        </w:rPr>
        <w:t>
      Кадр резервінде тұрған тұлғалар:</w:t>
      </w:r>
      <w:r>
        <w:br/>
      </w:r>
      <w:r>
        <w:rPr>
          <w:rFonts w:ascii="Times New Roman"/>
          <w:b w:val="false"/>
          <w:i w:val="false"/>
          <w:color w:val="000000"/>
          <w:sz w:val="28"/>
        </w:rPr>
        <w:t>
</w:t>
      </w:r>
      <w:r>
        <w:rPr>
          <w:rFonts w:ascii="Times New Roman"/>
          <w:b w:val="false"/>
          <w:i w:val="false"/>
          <w:color w:val="000000"/>
          <w:sz w:val="28"/>
        </w:rPr>
        <w:t>
      1) жоғары оқу орындарынан кейінгі бағдарламалар бойынша оқуға жіберіледі;</w:t>
      </w:r>
      <w:r>
        <w:br/>
      </w:r>
      <w:r>
        <w:rPr>
          <w:rFonts w:ascii="Times New Roman"/>
          <w:b w:val="false"/>
          <w:i w:val="false"/>
          <w:color w:val="000000"/>
          <w:sz w:val="28"/>
        </w:rPr>
        <w:t>
</w:t>
      </w:r>
      <w:r>
        <w:rPr>
          <w:rFonts w:ascii="Times New Roman"/>
          <w:b w:val="false"/>
          <w:i w:val="false"/>
          <w:color w:val="000000"/>
          <w:sz w:val="28"/>
        </w:rPr>
        <w:t>
      2) жоғары тұрған құрамдағы лауазымдарда тағылымдамадан өтеді;</w:t>
      </w:r>
      <w:r>
        <w:br/>
      </w:r>
      <w:r>
        <w:rPr>
          <w:rFonts w:ascii="Times New Roman"/>
          <w:b w:val="false"/>
          <w:i w:val="false"/>
          <w:color w:val="000000"/>
          <w:sz w:val="28"/>
        </w:rPr>
        <w:t>
</w:t>
      </w:r>
      <w:r>
        <w:rPr>
          <w:rFonts w:ascii="Times New Roman"/>
          <w:b w:val="false"/>
          <w:i w:val="false"/>
          <w:color w:val="000000"/>
          <w:sz w:val="28"/>
        </w:rPr>
        <w:t>
      3) жедел жаттығуларға, оқу-әдістемелік жиындарға, ғылыми-тәжірибелік конференцияларға қатысады;</w:t>
      </w:r>
      <w:r>
        <w:br/>
      </w:r>
      <w:r>
        <w:rPr>
          <w:rFonts w:ascii="Times New Roman"/>
          <w:b w:val="false"/>
          <w:i w:val="false"/>
          <w:color w:val="000000"/>
          <w:sz w:val="28"/>
        </w:rPr>
        <w:t>
</w:t>
      </w:r>
      <w:r>
        <w:rPr>
          <w:rFonts w:ascii="Times New Roman"/>
          <w:b w:val="false"/>
          <w:i w:val="false"/>
          <w:color w:val="000000"/>
          <w:sz w:val="28"/>
        </w:rPr>
        <w:t>
      4) органдардың қызметін тексеру және оларға жұмысты ұйымдастыруда көмек көрсету үшін бригада басшылығында немесе бригадалар құрамында қызметтік іссапарға жіберіледі;</w:t>
      </w:r>
      <w:r>
        <w:br/>
      </w:r>
      <w:r>
        <w:rPr>
          <w:rFonts w:ascii="Times New Roman"/>
          <w:b w:val="false"/>
          <w:i w:val="false"/>
          <w:color w:val="000000"/>
          <w:sz w:val="28"/>
        </w:rPr>
        <w:t>
</w:t>
      </w:r>
      <w:r>
        <w:rPr>
          <w:rFonts w:ascii="Times New Roman"/>
          <w:b w:val="false"/>
          <w:i w:val="false"/>
          <w:color w:val="000000"/>
          <w:sz w:val="28"/>
        </w:rPr>
        <w:t>
      5) органдардың қызметіне кешенді инспекторлық тексерістерді жүргізу үшін бригадалар құрамына енгізіледі;</w:t>
      </w:r>
      <w:r>
        <w:br/>
      </w:r>
      <w:r>
        <w:rPr>
          <w:rFonts w:ascii="Times New Roman"/>
          <w:b w:val="false"/>
          <w:i w:val="false"/>
          <w:color w:val="000000"/>
          <w:sz w:val="28"/>
        </w:rPr>
        <w:t>
</w:t>
      </w:r>
      <w:r>
        <w:rPr>
          <w:rFonts w:ascii="Times New Roman"/>
          <w:b w:val="false"/>
          <w:i w:val="false"/>
          <w:color w:val="000000"/>
          <w:sz w:val="28"/>
        </w:rPr>
        <w:t>
      6) қылмыстарды ашуды және тергеуді ұйымдастыруға, құқық бұзушылықтардың алдын алу және қылмысқа қарсы күрес жөніндегі іс-шараларды өткізуге тартылады;</w:t>
      </w:r>
      <w:r>
        <w:br/>
      </w:r>
      <w:r>
        <w:rPr>
          <w:rFonts w:ascii="Times New Roman"/>
          <w:b w:val="false"/>
          <w:i w:val="false"/>
          <w:color w:val="000000"/>
          <w:sz w:val="28"/>
        </w:rPr>
        <w:t>
</w:t>
      </w:r>
      <w:r>
        <w:rPr>
          <w:rFonts w:ascii="Times New Roman"/>
          <w:b w:val="false"/>
          <w:i w:val="false"/>
          <w:color w:val="000000"/>
          <w:sz w:val="28"/>
        </w:rPr>
        <w:t>
      7) орындалуы қызметкерді жоғарылату болжанып отырған лауазыммен байланысты тапсырмаларды алады, сондай-ақ басшылардың еңбек демалысы, іссапарлары, науқастануы кезінде олардың міндетін атқарады (штаттық орынбасарлары болмаған жағдайда);</w:t>
      </w:r>
      <w:r>
        <w:br/>
      </w:r>
      <w:r>
        <w:rPr>
          <w:rFonts w:ascii="Times New Roman"/>
          <w:b w:val="false"/>
          <w:i w:val="false"/>
          <w:color w:val="000000"/>
          <w:sz w:val="28"/>
        </w:rPr>
        <w:t>
</w:t>
      </w:r>
      <w:r>
        <w:rPr>
          <w:rFonts w:ascii="Times New Roman"/>
          <w:b w:val="false"/>
          <w:i w:val="false"/>
          <w:color w:val="000000"/>
          <w:sz w:val="28"/>
        </w:rPr>
        <w:t>
      8) нормативтік актілердің жобаларын, басқарушылық шешімдерді әзірлеуге, алқа мәжілісінде, жедел кеңестерде қаралатын мәселелерді дайындауға, хаттарды, арыздар мен шағымдарды шешуге тартылады;</w:t>
      </w:r>
      <w:r>
        <w:br/>
      </w:r>
      <w:r>
        <w:rPr>
          <w:rFonts w:ascii="Times New Roman"/>
          <w:b w:val="false"/>
          <w:i w:val="false"/>
          <w:color w:val="000000"/>
          <w:sz w:val="28"/>
        </w:rPr>
        <w:t>
</w:t>
      </w:r>
      <w:r>
        <w:rPr>
          <w:rFonts w:ascii="Times New Roman"/>
          <w:b w:val="false"/>
          <w:i w:val="false"/>
          <w:color w:val="000000"/>
          <w:sz w:val="28"/>
        </w:rPr>
        <w:t>
      9) біржолғы талаптарды (қылмысқа қарсы күрестің жай-күйін талдау және қоғамдық тәртіпті сақтау, бұйрықтардың, алқа мәжілістері, жедел кеңестер шешімдерінің орындалуын тексеру, жоспарлардың жобаларын, жоғары тұрған сатыларға ақпарат дайындайды) орындайды;</w:t>
      </w:r>
      <w:r>
        <w:br/>
      </w:r>
      <w:r>
        <w:rPr>
          <w:rFonts w:ascii="Times New Roman"/>
          <w:b w:val="false"/>
          <w:i w:val="false"/>
          <w:color w:val="000000"/>
          <w:sz w:val="28"/>
        </w:rPr>
        <w:t>
</w:t>
      </w:r>
      <w:r>
        <w:rPr>
          <w:rFonts w:ascii="Times New Roman"/>
          <w:b w:val="false"/>
          <w:i w:val="false"/>
          <w:color w:val="000000"/>
          <w:sz w:val="28"/>
        </w:rPr>
        <w:t>
      10) бекітілген бағдарламаға сәйкес психологиялық арнайы даярлықты өтеді.</w:t>
      </w:r>
    </w:p>
    <w:bookmarkEnd w:id="6"/>
    <w:bookmarkStart w:name="z54" w:id="7"/>
    <w:p>
      <w:pPr>
        <w:spacing w:after="0"/>
        <w:ind w:left="0"/>
        <w:jc w:val="left"/>
      </w:pPr>
      <w:r>
        <w:rPr>
          <w:rFonts w:ascii="Times New Roman"/>
          <w:b/>
          <w:i w:val="false"/>
          <w:color w:val="000000"/>
        </w:rPr>
        <w:t xml:space="preserve"> 
3. Кадр резервінен шығару тәртібі</w:t>
      </w:r>
    </w:p>
    <w:bookmarkEnd w:id="7"/>
    <w:bookmarkStart w:name="z55" w:id="8"/>
    <w:p>
      <w:pPr>
        <w:spacing w:after="0"/>
        <w:ind w:left="0"/>
        <w:jc w:val="both"/>
      </w:pPr>
      <w:r>
        <w:rPr>
          <w:rFonts w:ascii="Times New Roman"/>
          <w:b w:val="false"/>
          <w:i w:val="false"/>
          <w:color w:val="000000"/>
          <w:sz w:val="28"/>
        </w:rPr>
        <w:t>
      18. Қызметкерлерді кадр резервінен шығару:</w:t>
      </w:r>
      <w:r>
        <w:br/>
      </w:r>
      <w:r>
        <w:rPr>
          <w:rFonts w:ascii="Times New Roman"/>
          <w:b w:val="false"/>
          <w:i w:val="false"/>
          <w:color w:val="000000"/>
          <w:sz w:val="28"/>
        </w:rPr>
        <w:t>
</w:t>
      </w:r>
      <w:r>
        <w:rPr>
          <w:rFonts w:ascii="Times New Roman"/>
          <w:b w:val="false"/>
          <w:i w:val="false"/>
          <w:color w:val="000000"/>
          <w:sz w:val="28"/>
        </w:rPr>
        <w:t>
      1) қызметтік жұмыс деңгейі мен нәтижелері төмендеген;</w:t>
      </w:r>
      <w:r>
        <w:br/>
      </w:r>
      <w:r>
        <w:rPr>
          <w:rFonts w:ascii="Times New Roman"/>
          <w:b w:val="false"/>
          <w:i w:val="false"/>
          <w:color w:val="000000"/>
          <w:sz w:val="28"/>
        </w:rPr>
        <w:t>
</w:t>
      </w:r>
      <w:r>
        <w:rPr>
          <w:rFonts w:ascii="Times New Roman"/>
          <w:b w:val="false"/>
          <w:i w:val="false"/>
          <w:color w:val="000000"/>
          <w:sz w:val="28"/>
        </w:rPr>
        <w:t>
      2) сыбайлас жемқорлық құқық бұзушылық жасағаны үшін тәртіптік жауапкершілікке тартылған;</w:t>
      </w:r>
      <w:r>
        <w:br/>
      </w:r>
      <w:r>
        <w:rPr>
          <w:rFonts w:ascii="Times New Roman"/>
          <w:b w:val="false"/>
          <w:i w:val="false"/>
          <w:color w:val="000000"/>
          <w:sz w:val="28"/>
        </w:rPr>
        <w:t>
</w:t>
      </w:r>
      <w:r>
        <w:rPr>
          <w:rFonts w:ascii="Times New Roman"/>
          <w:b w:val="false"/>
          <w:i w:val="false"/>
          <w:color w:val="000000"/>
          <w:sz w:val="28"/>
        </w:rPr>
        <w:t>
      3) кадр резервінде тұрған тұлғаны қызметіне толық сәйкес еместігі туралы ескерту, атқарып отырған лауазымынан босату, біліктілік сыныбын бір сатыға төмендету немесе ведомстволық наградалардан айыру түріндегі тәртіптік жаза берілген;</w:t>
      </w:r>
      <w:r>
        <w:br/>
      </w:r>
      <w:r>
        <w:rPr>
          <w:rFonts w:ascii="Times New Roman"/>
          <w:b w:val="false"/>
          <w:i w:val="false"/>
          <w:color w:val="000000"/>
          <w:sz w:val="28"/>
        </w:rPr>
        <w:t>
</w:t>
      </w:r>
      <w:r>
        <w:rPr>
          <w:rFonts w:ascii="Times New Roman"/>
          <w:b w:val="false"/>
          <w:i w:val="false"/>
          <w:color w:val="000000"/>
          <w:sz w:val="28"/>
        </w:rPr>
        <w:t>
      4) құқық қорғау органдарында қызмет ету туралы заңнамаға сәйкес азаматтардың қызметте болуын шектейтін кадр резервіне есепке алу туралы шешім қабылдау кезінде болмаған немесе белгісіз негіздер туындаған;</w:t>
      </w:r>
      <w:r>
        <w:br/>
      </w:r>
      <w:r>
        <w:rPr>
          <w:rFonts w:ascii="Times New Roman"/>
          <w:b w:val="false"/>
          <w:i w:val="false"/>
          <w:color w:val="000000"/>
          <w:sz w:val="28"/>
        </w:rPr>
        <w:t>
</w:t>
      </w:r>
      <w:r>
        <w:rPr>
          <w:rFonts w:ascii="Times New Roman"/>
          <w:b w:val="false"/>
          <w:i w:val="false"/>
          <w:color w:val="000000"/>
          <w:sz w:val="28"/>
        </w:rPr>
        <w:t>
      5) олардың қасиеттерінің жоғары лауазымдардағы жұмысқа қойылатын талаптарға сәйкес еместігі (соның ішінде денсаулығына байланысты) анықталған;</w:t>
      </w:r>
      <w:r>
        <w:br/>
      </w:r>
      <w:r>
        <w:rPr>
          <w:rFonts w:ascii="Times New Roman"/>
          <w:b w:val="false"/>
          <w:i w:val="false"/>
          <w:color w:val="000000"/>
          <w:sz w:val="28"/>
        </w:rPr>
        <w:t>
</w:t>
      </w:r>
      <w:r>
        <w:rPr>
          <w:rFonts w:ascii="Times New Roman"/>
          <w:b w:val="false"/>
          <w:i w:val="false"/>
          <w:color w:val="000000"/>
          <w:sz w:val="28"/>
        </w:rPr>
        <w:t>
      6) резервтегі адам жоғары тұрған санаттағы бос лауазымды атқарған;</w:t>
      </w:r>
      <w:r>
        <w:br/>
      </w:r>
      <w:r>
        <w:rPr>
          <w:rFonts w:ascii="Times New Roman"/>
          <w:b w:val="false"/>
          <w:i w:val="false"/>
          <w:color w:val="000000"/>
          <w:sz w:val="28"/>
        </w:rPr>
        <w:t>
</w:t>
      </w:r>
      <w:r>
        <w:rPr>
          <w:rFonts w:ascii="Times New Roman"/>
          <w:b w:val="false"/>
          <w:i w:val="false"/>
          <w:color w:val="000000"/>
          <w:sz w:val="28"/>
        </w:rPr>
        <w:t>
      7) қызметтен босату.</w:t>
      </w:r>
      <w:r>
        <w:br/>
      </w:r>
      <w:r>
        <w:rPr>
          <w:rFonts w:ascii="Times New Roman"/>
          <w:b w:val="false"/>
          <w:i w:val="false"/>
          <w:color w:val="000000"/>
          <w:sz w:val="28"/>
        </w:rPr>
        <w:t>
</w:t>
      </w:r>
      <w:r>
        <w:rPr>
          <w:rFonts w:ascii="Times New Roman"/>
          <w:b w:val="false"/>
          <w:i w:val="false"/>
          <w:color w:val="000000"/>
          <w:sz w:val="28"/>
        </w:rPr>
        <w:t>
      19. Кадр резервінің тізімдерінен шығару комиссия шешімімен жүзеге асырылады, бұл туралы болжанып отырған лауазымға тағайындау құқығы берiлген басшысына хабарланады.</w:t>
      </w:r>
      <w:r>
        <w:br/>
      </w:r>
      <w:r>
        <w:rPr>
          <w:rFonts w:ascii="Times New Roman"/>
          <w:b w:val="false"/>
          <w:i w:val="false"/>
          <w:color w:val="000000"/>
          <w:sz w:val="28"/>
        </w:rPr>
        <w:t>
      Қызметкерді тізімден шығару туралы қабылданған шешімін хаттамамен ресімделеді. Онымен ол үш күндік мерзімде қол қою арқылы таныстырылады.</w:t>
      </w:r>
    </w:p>
    <w:bookmarkEnd w:id="8"/>
    <w:bookmarkStart w:name="z64" w:id="9"/>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қызметтің кадр резервін  </w:t>
      </w:r>
      <w:r>
        <w:br/>
      </w:r>
      <w:r>
        <w:rPr>
          <w:rFonts w:ascii="Times New Roman"/>
          <w:b w:val="false"/>
          <w:i w:val="false"/>
          <w:color w:val="000000"/>
          <w:sz w:val="28"/>
        </w:rPr>
        <w:t xml:space="preserve">
қалыптастыру қағидаларына </w:t>
      </w:r>
      <w:r>
        <w:br/>
      </w:r>
      <w:r>
        <w:rPr>
          <w:rFonts w:ascii="Times New Roman"/>
          <w:b w:val="false"/>
          <w:i w:val="false"/>
          <w:color w:val="000000"/>
          <w:sz w:val="28"/>
        </w:rPr>
        <w:t xml:space="preserve">
1 қосымша        </w:t>
      </w:r>
    </w:p>
    <w:bookmarkEnd w:id="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Мемлекеттік қызмет істері және сыбайлас жемқорлыққа қарсы </w:t>
      </w:r>
      <w:r>
        <w:br/>
      </w:r>
      <w:r>
        <w:rPr>
          <w:rFonts w:ascii="Times New Roman"/>
          <w:b/>
          <w:i w:val="false"/>
          <w:color w:val="000000"/>
        </w:rPr>
        <w:t>
іс-қимыл органдарының кадр резервіне қабылдау үшін үміткерлерді бағалау парағы</w:t>
      </w:r>
    </w:p>
    <w:p>
      <w:pPr>
        <w:spacing w:after="0"/>
        <w:ind w:left="0"/>
        <w:jc w:val="both"/>
      </w:pPr>
      <w:r>
        <w:rPr>
          <w:rFonts w:ascii="Times New Roman"/>
          <w:b w:val="false"/>
          <w:i w:val="false"/>
          <w:color w:val="000000"/>
          <w:sz w:val="28"/>
        </w:rPr>
        <w:t>Тегі, аты, әкесінің аты (болған жағдайда) ___________________________</w:t>
      </w:r>
      <w:r>
        <w:br/>
      </w:r>
      <w:r>
        <w:rPr>
          <w:rFonts w:ascii="Times New Roman"/>
          <w:b w:val="false"/>
          <w:i w:val="false"/>
          <w:color w:val="000000"/>
          <w:sz w:val="28"/>
        </w:rPr>
        <w:t>
Лауазымы, жұмыс орны ________________________________________________</w:t>
      </w:r>
      <w:r>
        <w:br/>
      </w:r>
      <w:r>
        <w:rPr>
          <w:rFonts w:ascii="Times New Roman"/>
          <w:b w:val="false"/>
          <w:i w:val="false"/>
          <w:color w:val="000000"/>
          <w:sz w:val="28"/>
        </w:rPr>
        <w:t>
Туған жылы___________________________________________________________</w:t>
      </w:r>
      <w:r>
        <w:br/>
      </w:r>
      <w:r>
        <w:rPr>
          <w:rFonts w:ascii="Times New Roman"/>
          <w:b w:val="false"/>
          <w:i w:val="false"/>
          <w:color w:val="000000"/>
          <w:sz w:val="28"/>
        </w:rPr>
        <w:t>
Білімі (жоғары оқу орын,мамандығы): _________________________________</w:t>
      </w:r>
      <w:r>
        <w:br/>
      </w:r>
      <w:r>
        <w:rPr>
          <w:rFonts w:ascii="Times New Roman"/>
          <w:b w:val="false"/>
          <w:i w:val="false"/>
          <w:color w:val="000000"/>
          <w:sz w:val="28"/>
        </w:rPr>
        <w:t>
Жинақталған жұмыс тәжірибесі (керегінің астын сызу):</w:t>
      </w:r>
      <w:r>
        <w:br/>
      </w:r>
      <w:r>
        <w:rPr>
          <w:rFonts w:ascii="Times New Roman"/>
          <w:b w:val="false"/>
          <w:i w:val="false"/>
          <w:color w:val="000000"/>
          <w:sz w:val="28"/>
        </w:rPr>
        <w:t>
- монофункционалды/арнайы;</w:t>
      </w:r>
      <w:r>
        <w:br/>
      </w:r>
      <w:r>
        <w:rPr>
          <w:rFonts w:ascii="Times New Roman"/>
          <w:b w:val="false"/>
          <w:i w:val="false"/>
          <w:color w:val="000000"/>
          <w:sz w:val="28"/>
        </w:rPr>
        <w:t>
- мультифункционалды/жан-жақты.</w:t>
      </w:r>
      <w:r>
        <w:br/>
      </w:r>
      <w:r>
        <w:rPr>
          <w:rFonts w:ascii="Times New Roman"/>
          <w:b w:val="false"/>
          <w:i w:val="false"/>
          <w:color w:val="000000"/>
          <w:sz w:val="28"/>
        </w:rPr>
        <w:t>
Ұсынылатын лауазым___________________________________________________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4"/>
        <w:gridCol w:w="2561"/>
        <w:gridCol w:w="1771"/>
        <w:gridCol w:w="2057"/>
        <w:gridCol w:w="1597"/>
      </w:tblGrid>
      <w:tr>
        <w:trPr>
          <w:trHeight w:val="30" w:hRule="atLeast"/>
        </w:trPr>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Мінездеменің ауырлық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деңгей</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деңгей</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деңгей</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Құзіреттілігі</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(қызметінің мазмұнына байланысты орындалған жұмыс түріне тән технологиялық білімі)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(жоспарлау, талдау әдістерін білу)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(экономикалық талдау мен бағалаудың ерекше тәсілдерін білу)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мінездеме</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Мәселенің логикалық жағынан тұжырымдау немесе басымдысын белгілей отырып баламалы шешімін таба білу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w:t>
            </w:r>
            <w:r>
              <w:br/>
            </w:r>
            <w:r>
              <w:rPr>
                <w:rFonts w:ascii="Times New Roman"/>
                <w:b w:val="false"/>
                <w:i w:val="false"/>
                <w:color w:val="000000"/>
                <w:sz w:val="20"/>
              </w:rPr>
              <w:t>
Мәселенің ең маңызды элементтерін анықтау қабілеті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Шығармашылық</w:t>
            </w:r>
            <w:r>
              <w:br/>
            </w:r>
            <w:r>
              <w:rPr>
                <w:rFonts w:ascii="Times New Roman"/>
                <w:b w:val="false"/>
                <w:i w:val="false"/>
                <w:color w:val="000000"/>
                <w:sz w:val="20"/>
              </w:rPr>
              <w:t>
Қалыпты жағдайдан тыс, мәселенің функционалды шешімін бөліп көрсету және дамыту қабілеті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шешім</w:t>
            </w:r>
            <w:r>
              <w:br/>
            </w:r>
            <w:r>
              <w:rPr>
                <w:rFonts w:ascii="Times New Roman"/>
                <w:b w:val="false"/>
                <w:i w:val="false"/>
                <w:color w:val="000000"/>
                <w:sz w:val="20"/>
              </w:rPr>
              <w:t>
Белгілі жағдайда тез арада шұғыл шешім қабылдау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шешім</w:t>
            </w:r>
            <w:r>
              <w:br/>
            </w:r>
            <w:r>
              <w:rPr>
                <w:rFonts w:ascii="Times New Roman"/>
                <w:b w:val="false"/>
                <w:i w:val="false"/>
                <w:color w:val="000000"/>
                <w:sz w:val="20"/>
              </w:rPr>
              <w:t>
Нақтылық жоқ жағдайда сыртқы күштерді пайдалана отырып, барлық ықтимал шешімдерді назарға алу қабілеті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r>
              <w:br/>
            </w:r>
            <w:r>
              <w:rPr>
                <w:rFonts w:ascii="Times New Roman"/>
                <w:b w:val="false"/>
                <w:i w:val="false"/>
                <w:color w:val="000000"/>
                <w:sz w:val="20"/>
              </w:rPr>
              <w:t>
Берілген тапсырманың қиындығына, кедергілерге, қарамастан орындауға деген ұмтылысы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w:t>
            </w:r>
            <w:r>
              <w:br/>
            </w:r>
            <w:r>
              <w:rPr>
                <w:rFonts w:ascii="Times New Roman"/>
                <w:b w:val="false"/>
                <w:i w:val="false"/>
                <w:color w:val="000000"/>
                <w:sz w:val="20"/>
              </w:rPr>
              <w:t>
Тапсырманы орындау үшін Іс- шараның жоспарын әзірлеу барысында оның басымды жақтарын, негізгі мақсатта мерзімін және бақылау механизмін таба білу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w:t>
            </w:r>
            <w:r>
              <w:br/>
            </w:r>
            <w:r>
              <w:rPr>
                <w:rFonts w:ascii="Times New Roman"/>
                <w:b w:val="false"/>
                <w:i w:val="false"/>
                <w:color w:val="000000"/>
                <w:sz w:val="20"/>
              </w:rPr>
              <w:t>
Жедел шешім қабылдау және басқа міндеттерін орындау үшін ресурстарды (персонал,әдіс-тәсілдер,құрал-жабдықтар,уақыт,сызба аса тиімді пайдалану қабілеті.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w:t>
            </w:r>
            <w:r>
              <w:br/>
            </w:r>
            <w:r>
              <w:rPr>
                <w:rFonts w:ascii="Times New Roman"/>
                <w:b w:val="false"/>
                <w:i w:val="false"/>
                <w:color w:val="000000"/>
                <w:sz w:val="20"/>
              </w:rPr>
              <w:t>
Бағдарламаның орындалуына қажетті өзгерістерді енгізе отырып,шұғыл ат салысу баға беру және қадағалау қабілеті.</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w:t>
            </w:r>
            <w:r>
              <w:br/>
            </w:r>
            <w:r>
              <w:rPr>
                <w:rFonts w:ascii="Times New Roman"/>
                <w:b w:val="false"/>
                <w:i w:val="false"/>
                <w:color w:val="000000"/>
                <w:sz w:val="20"/>
              </w:rPr>
              <w:t>
Адамдармен қарым-қатынас орнату арқылы қойылған мақсатқа жету үшін ұйымдастырушылығы, сонымен қатар қолайлы шығармашылық орта қалыптастыру.</w:t>
            </w:r>
            <w:r>
              <w:br/>
            </w:r>
            <w:r>
              <w:rPr>
                <w:rFonts w:ascii="Times New Roman"/>
                <w:b w:val="false"/>
                <w:i w:val="false"/>
                <w:color w:val="000000"/>
                <w:sz w:val="20"/>
              </w:rPr>
              <w:t>
көлденең:</w:t>
            </w:r>
            <w:r>
              <w:br/>
            </w:r>
            <w:r>
              <w:rPr>
                <w:rFonts w:ascii="Times New Roman"/>
                <w:b w:val="false"/>
                <w:i w:val="false"/>
                <w:color w:val="000000"/>
                <w:sz w:val="20"/>
              </w:rPr>
              <w:t>
қойылған мақсаттың орындалуы барысында көпшілікпен ынтымақтастық қатынасқа түсе білу (қарым-қатынас орната алумен қатар өзіндік бейнесін сақтай алу және мемлекеттік органның көзқарасын бұзбау)</w:t>
            </w:r>
            <w:r>
              <w:br/>
            </w:r>
            <w:r>
              <w:rPr>
                <w:rFonts w:ascii="Times New Roman"/>
                <w:b w:val="false"/>
                <w:i w:val="false"/>
                <w:color w:val="000000"/>
                <w:sz w:val="20"/>
              </w:rPr>
              <w:t>
тігінен:</w:t>
            </w:r>
            <w:r>
              <w:br/>
            </w:r>
            <w:r>
              <w:rPr>
                <w:rFonts w:ascii="Times New Roman"/>
                <w:b w:val="false"/>
                <w:i w:val="false"/>
                <w:color w:val="000000"/>
                <w:sz w:val="20"/>
              </w:rPr>
              <w:t>
талап қоя білу және немесе өз қарамағындағыларды, сондай-ақ басшыны қолдау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«Мінездеменің ауырлық деңгейі» бағанында қарастырылып отырған үміткерге тән бағанына « + » белгісін қою қажет.</w:t>
      </w:r>
    </w:p>
    <w:p>
      <w:pPr>
        <w:spacing w:after="0"/>
        <w:ind w:left="0"/>
        <w:jc w:val="both"/>
      </w:pPr>
      <w:r>
        <w:rPr>
          <w:rFonts w:ascii="Times New Roman"/>
          <w:b w:val="false"/>
          <w:i w:val="false"/>
          <w:color w:val="000000"/>
          <w:sz w:val="28"/>
        </w:rPr>
        <w:t>Құрылымдық (аумақтық)</w:t>
      </w:r>
      <w:r>
        <w:br/>
      </w:r>
      <w:r>
        <w:rPr>
          <w:rFonts w:ascii="Times New Roman"/>
          <w:b w:val="false"/>
          <w:i w:val="false"/>
          <w:color w:val="000000"/>
          <w:sz w:val="28"/>
        </w:rPr>
        <w:t>
бөлімшенің басшысы ______________  _________________________________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Толтырылған күні ________________</w:t>
      </w:r>
    </w:p>
    <w:bookmarkStart w:name="z65" w:id="10"/>
    <w:p>
      <w:pPr>
        <w:spacing w:after="0"/>
        <w:ind w:left="0"/>
        <w:jc w:val="both"/>
      </w:pPr>
      <w:r>
        <w:rPr>
          <w:rFonts w:ascii="Times New Roman"/>
          <w:b w:val="false"/>
          <w:i w:val="false"/>
          <w:color w:val="000000"/>
          <w:sz w:val="28"/>
        </w:rPr>
        <w:t>
Сыбайлас жемқорлыққа қарсы</w:t>
      </w:r>
      <w:r>
        <w:br/>
      </w:r>
      <w:r>
        <w:rPr>
          <w:rFonts w:ascii="Times New Roman"/>
          <w:b w:val="false"/>
          <w:i w:val="false"/>
          <w:color w:val="000000"/>
          <w:sz w:val="28"/>
        </w:rPr>
        <w:t xml:space="preserve">
қызметтің кадр резервін  </w:t>
      </w:r>
      <w:r>
        <w:br/>
      </w:r>
      <w:r>
        <w:rPr>
          <w:rFonts w:ascii="Times New Roman"/>
          <w:b w:val="false"/>
          <w:i w:val="false"/>
          <w:color w:val="000000"/>
          <w:sz w:val="28"/>
        </w:rPr>
        <w:t xml:space="preserve">
қалыптастыру қағидаларына </w:t>
      </w:r>
      <w:r>
        <w:br/>
      </w:r>
      <w:r>
        <w:rPr>
          <w:rFonts w:ascii="Times New Roman"/>
          <w:b w:val="false"/>
          <w:i w:val="false"/>
          <w:color w:val="000000"/>
          <w:sz w:val="28"/>
        </w:rPr>
        <w:t xml:space="preserve">
2 қосымша        </w:t>
      </w:r>
    </w:p>
    <w:bookmarkEnd w:id="1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___________________________________________</w:t>
      </w:r>
      <w:r>
        <w:br/>
      </w:r>
      <w:r>
        <w:rPr>
          <w:rFonts w:ascii="Times New Roman"/>
          <w:b w:val="false"/>
          <w:i w:val="false"/>
          <w:color w:val="000000"/>
          <w:sz w:val="28"/>
        </w:rPr>
        <w:t>
(лауазымы, тегі, аты-жөні (болған жағдайда),</w:t>
      </w:r>
      <w:r>
        <w:br/>
      </w:r>
      <w:r>
        <w:rPr>
          <w:rFonts w:ascii="Times New Roman"/>
          <w:b w:val="false"/>
          <w:i w:val="false"/>
          <w:color w:val="000000"/>
          <w:sz w:val="28"/>
        </w:rPr>
        <w:t xml:space="preserve">
тізімді бекітетін тұлғаның қолы)     </w:t>
      </w:r>
    </w:p>
    <w:p>
      <w:pPr>
        <w:spacing w:after="0"/>
        <w:ind w:left="0"/>
        <w:jc w:val="left"/>
      </w:pPr>
      <w:r>
        <w:rPr>
          <w:rFonts w:ascii="Times New Roman"/>
          <w:b/>
          <w:i w:val="false"/>
          <w:color w:val="000000"/>
        </w:rPr>
        <w:t xml:space="preserve"> Кадр резервіне қабылданған сыбайлас жемқорлыққа қарсы қызметі қызметкерлерінің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859"/>
        <w:gridCol w:w="2263"/>
        <w:gridCol w:w="2263"/>
        <w:gridCol w:w="2263"/>
        <w:gridCol w:w="2263"/>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атағы, тегі, аты, әкесінің аты; атқарып отырған лауазымы; лауазымда қай уақыттан бері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білімі (қандай оқу орнын және қашан бітірді), белгіленген біліктілік сыныбы қай уақыттан бері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санаттағы лауазымға жоғарлату ұсынылады (санаты және лауазымның 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енгізудің негізі, резервке енгізу туралы комиссия шешімінің күні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 аны немесе резервтен шығарылғаны туралы белгі және негізі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Қолы ____________________________________________________________</w:t>
      </w:r>
      <w:r>
        <w:br/>
      </w:r>
      <w:r>
        <w:rPr>
          <w:rFonts w:ascii="Times New Roman"/>
          <w:b w:val="false"/>
          <w:i w:val="false"/>
          <w:color w:val="000000"/>
          <w:sz w:val="28"/>
        </w:rPr>
        <w:t>
      (лауазымы, тегі, аты-жөні (болған жағдайда) және тізімді</w:t>
      </w:r>
      <w:r>
        <w:br/>
      </w:r>
      <w:r>
        <w:rPr>
          <w:rFonts w:ascii="Times New Roman"/>
          <w:b w:val="false"/>
          <w:i w:val="false"/>
          <w:color w:val="000000"/>
          <w:sz w:val="28"/>
        </w:rPr>
        <w:t>
                     құрастырған тұлғаның қолы)</w:t>
      </w:r>
    </w:p>
    <w:bookmarkStart w:name="z6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және сыбайлас жемқорлыққа</w:t>
      </w:r>
      <w:r>
        <w:br/>
      </w:r>
      <w:r>
        <w:rPr>
          <w:rFonts w:ascii="Times New Roman"/>
          <w:b w:val="false"/>
          <w:i w:val="false"/>
          <w:color w:val="000000"/>
          <w:sz w:val="28"/>
        </w:rPr>
        <w:t xml:space="preserve">
қарсы іс-қимыл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 51 бұйрығына 2-қосымша</w:t>
      </w:r>
    </w:p>
    <w:bookmarkEnd w:id="11"/>
    <w:bookmarkStart w:name="z67" w:id="12"/>
    <w:p>
      <w:pPr>
        <w:spacing w:after="0"/>
        <w:ind w:left="0"/>
        <w:jc w:val="left"/>
      </w:pPr>
      <w:r>
        <w:rPr>
          <w:rFonts w:ascii="Times New Roman"/>
          <w:b/>
          <w:i w:val="false"/>
          <w:color w:val="000000"/>
        </w:rPr>
        <w:t xml:space="preserve"> 
Мемлекеттік қызмет істері және сыбайлас жемқорлыққа қарсы іс-қимыл органдарының сыбайлас жемқолыққа қарсы қызметі қызметкерінің дербес деректері бар жеке істерін жүргізу қағидалары</w:t>
      </w:r>
    </w:p>
    <w:bookmarkEnd w:id="12"/>
    <w:bookmarkStart w:name="z68" w:id="13"/>
    <w:p>
      <w:pPr>
        <w:spacing w:after="0"/>
        <w:ind w:left="0"/>
        <w:jc w:val="left"/>
      </w:pPr>
      <w:r>
        <w:rPr>
          <w:rFonts w:ascii="Times New Roman"/>
          <w:b/>
          <w:i w:val="false"/>
          <w:color w:val="000000"/>
        </w:rPr>
        <w:t xml:space="preserve"> 
1. Жалпы ережелер</w:t>
      </w:r>
    </w:p>
    <w:bookmarkEnd w:id="13"/>
    <w:bookmarkStart w:name="z69" w:id="14"/>
    <w:p>
      <w:pPr>
        <w:spacing w:after="0"/>
        <w:ind w:left="0"/>
        <w:jc w:val="both"/>
      </w:pPr>
      <w:r>
        <w:rPr>
          <w:rFonts w:ascii="Times New Roman"/>
          <w:b w:val="false"/>
          <w:i w:val="false"/>
          <w:color w:val="000000"/>
          <w:sz w:val="28"/>
        </w:rPr>
        <w:t>
      1. Осы Мемлекеттік қызмет істері және сыбайлас жемқорлыққа қарсы іс-қимыл органдарының сыбайлас жемқолыққа қарсы қызметі қызметкерінің дербес деректері бар жеке істерін жүргізу қағидалары (бұдан әрі - Қағидалар) «Құқық қорғау қызметі туралы» Қазақстан Республикасы Заңының 42-бабының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және сыбайлас жемқорлыққа қарсы қызметтің қызметкерлерінің жеке істерін ресімдеу және жүргізу, оларды есепке алу, сақтау және беру тәртібін анықтайды.</w:t>
      </w:r>
      <w:r>
        <w:br/>
      </w:r>
      <w:r>
        <w:rPr>
          <w:rFonts w:ascii="Times New Roman"/>
          <w:b w:val="false"/>
          <w:i w:val="false"/>
          <w:color w:val="000000"/>
          <w:sz w:val="28"/>
        </w:rPr>
        <w:t>
</w:t>
      </w:r>
      <w:r>
        <w:rPr>
          <w:rFonts w:ascii="Times New Roman"/>
          <w:b w:val="false"/>
          <w:i w:val="false"/>
          <w:color w:val="000000"/>
          <w:sz w:val="28"/>
        </w:rPr>
        <w:t>
      2. Мемлекеттік қызмет істері және сыбайлас жемқорлыққа қарсы іс-қимыл органдарының сыбайлас жемқорлыққа қарсы қызметіне (бұдан әрі – сыбайлас жемқорлыққа қарсы қызмет) түсетін үміткерге кадр бөлімшелері жеке іс ресімдейді, оған барлық зерделеу материалдары және одан әрі қызметтік іс-әрекеттері мен құқық қорғау қызметіндегі еңбек өтілі туралы мәліметтер тігіледі.</w:t>
      </w:r>
      <w:r>
        <w:br/>
      </w:r>
      <w:r>
        <w:rPr>
          <w:rFonts w:ascii="Times New Roman"/>
          <w:b w:val="false"/>
          <w:i w:val="false"/>
          <w:color w:val="000000"/>
          <w:sz w:val="28"/>
        </w:rPr>
        <w:t>
</w:t>
      </w:r>
      <w:r>
        <w:rPr>
          <w:rFonts w:ascii="Times New Roman"/>
          <w:b w:val="false"/>
          <w:i w:val="false"/>
          <w:color w:val="000000"/>
          <w:sz w:val="28"/>
        </w:rPr>
        <w:t>
      3. Жеке істе бұрынғы еңбек қызметі, Қарулы Күштерде, әскерлерде, арнайы мемлекеттік және құқық қорғау органдарында қызмет өткеруі, өмірбаяндық және әлеуметтік сипаттағы деректер, зерделеудің, арнайы тексерістердің нәтижелері мен басқа да мәліметтер көрсетіледі.</w:t>
      </w:r>
      <w:r>
        <w:br/>
      </w:r>
      <w:r>
        <w:rPr>
          <w:rFonts w:ascii="Times New Roman"/>
          <w:b w:val="false"/>
          <w:i w:val="false"/>
          <w:color w:val="000000"/>
          <w:sz w:val="28"/>
        </w:rPr>
        <w:t>
</w:t>
      </w:r>
      <w:r>
        <w:rPr>
          <w:rFonts w:ascii="Times New Roman"/>
          <w:b w:val="false"/>
          <w:i w:val="false"/>
          <w:color w:val="000000"/>
          <w:sz w:val="28"/>
        </w:rPr>
        <w:t>
      4. Қызметкердің жеке ісіндегі және есепке алу құжаттарындағы мәліметтер Қазақстан Республикасының «Мемлекеттік құпиялар туралы» Заңына сәйкес мемлекеттік құпияларға жатады.</w:t>
      </w:r>
      <w:r>
        <w:br/>
      </w:r>
      <w:r>
        <w:rPr>
          <w:rFonts w:ascii="Times New Roman"/>
          <w:b w:val="false"/>
          <w:i w:val="false"/>
          <w:color w:val="000000"/>
          <w:sz w:val="28"/>
        </w:rPr>
        <w:t>
</w:t>
      </w:r>
      <w:r>
        <w:rPr>
          <w:rFonts w:ascii="Times New Roman"/>
          <w:b w:val="false"/>
          <w:i w:val="false"/>
          <w:color w:val="000000"/>
          <w:sz w:val="28"/>
        </w:rPr>
        <w:t>
      5. Персоналмен жұмыс жасау бөлімшелері сыбайлас жемқорлыққа қарсы қызметтің қызметінде тұрған барлық адамдарға жеке істерді ресімдейді және жүргізеді.</w:t>
      </w:r>
      <w:r>
        <w:br/>
      </w:r>
      <w:r>
        <w:rPr>
          <w:rFonts w:ascii="Times New Roman"/>
          <w:b w:val="false"/>
          <w:i w:val="false"/>
          <w:color w:val="000000"/>
          <w:sz w:val="28"/>
        </w:rPr>
        <w:t>
</w:t>
      </w:r>
      <w:r>
        <w:rPr>
          <w:rFonts w:ascii="Times New Roman"/>
          <w:b w:val="false"/>
          <w:i w:val="false"/>
          <w:color w:val="000000"/>
          <w:sz w:val="28"/>
        </w:rPr>
        <w:t>
      6. Жеке іс негізгі құжат болып табылады, онда сыбайлас жемқорлыққа қарсы қызмет қызметкерінің қызметтік, кәсіби және қоғамдық қызметін сипаттайтын барлық дербес деректер мен материалдар жинақталады.</w:t>
      </w:r>
      <w:r>
        <w:br/>
      </w:r>
      <w:r>
        <w:rPr>
          <w:rFonts w:ascii="Times New Roman"/>
          <w:b w:val="false"/>
          <w:i w:val="false"/>
          <w:color w:val="000000"/>
          <w:sz w:val="28"/>
        </w:rPr>
        <w:t>
</w:t>
      </w:r>
      <w:r>
        <w:rPr>
          <w:rFonts w:ascii="Times New Roman"/>
          <w:b w:val="false"/>
          <w:i w:val="false"/>
          <w:color w:val="000000"/>
          <w:sz w:val="28"/>
        </w:rPr>
        <w:t>
      7. Жеке істің материалдары қызметкердің қызмет өткеруі туралы мәселелерді шешу, кезекті біліктілік сыныптарды белгілеуге ұсыну, марапаттау мен көтермелеу, қызметкерлердің санаттарын көтеру, лауазымдық жалақысының мөлшерін анықтау үшін қызмет өтілін, еңбек өтілін, зейнетақыны белгілеу үшін еңбек сіңірген жылдарын есептеу және басқа да қажетті кадрлық рәсімдерді жүргізу үшін пайдаланылуы мүмкін.</w:t>
      </w:r>
      <w:r>
        <w:br/>
      </w:r>
      <w:r>
        <w:rPr>
          <w:rFonts w:ascii="Times New Roman"/>
          <w:b w:val="false"/>
          <w:i w:val="false"/>
          <w:color w:val="000000"/>
          <w:sz w:val="28"/>
        </w:rPr>
        <w:t>
</w:t>
      </w:r>
      <w:r>
        <w:rPr>
          <w:rFonts w:ascii="Times New Roman"/>
          <w:b w:val="false"/>
          <w:i w:val="false"/>
          <w:color w:val="000000"/>
          <w:sz w:val="28"/>
        </w:rPr>
        <w:t>
      8. Жеке іс қызметкердің, жұмыскердің ақпараттық моделі ретінде болады және оның қызметтік және еңбек қызметін, іскерлік және жеке қасиеттерінен тұратын нақты және толық өмірбаяндық деректері қамтылған есепке алу құжаты ғана емес, осы мәліметтерді заңды түрде растайтын құжаттардың (мінездемелер, қызметтік аттестаттау, ант, ұсыныстар және басқа материалдар) өзіндік қоймасы ретінде пайдаланылады.</w:t>
      </w:r>
      <w:r>
        <w:br/>
      </w:r>
      <w:r>
        <w:rPr>
          <w:rFonts w:ascii="Times New Roman"/>
          <w:b w:val="false"/>
          <w:i w:val="false"/>
          <w:color w:val="000000"/>
          <w:sz w:val="28"/>
        </w:rPr>
        <w:t>
</w:t>
      </w:r>
      <w:r>
        <w:rPr>
          <w:rFonts w:ascii="Times New Roman"/>
          <w:b w:val="false"/>
          <w:i w:val="false"/>
          <w:color w:val="000000"/>
          <w:sz w:val="28"/>
        </w:rPr>
        <w:t>
      9. Жеке істің барлық материалдары құжаттардың түсіп қалуына жол бермейтін төзімді жіппен тиісті бөлімдерге тігіледі. Желімді, скотчты, степлерді және құжаттарды бекітуге арналған басқа да құралдарды пайдалануға тыйым салынады.</w:t>
      </w:r>
    </w:p>
    <w:bookmarkEnd w:id="14"/>
    <w:bookmarkStart w:name="z78" w:id="15"/>
    <w:p>
      <w:pPr>
        <w:spacing w:after="0"/>
        <w:ind w:left="0"/>
        <w:jc w:val="left"/>
      </w:pPr>
      <w:r>
        <w:rPr>
          <w:rFonts w:ascii="Times New Roman"/>
          <w:b/>
          <w:i w:val="false"/>
          <w:color w:val="000000"/>
        </w:rPr>
        <w:t xml:space="preserve"> 
2. Сыбайлас жемқорлыққа қарсы қызмет қызметкерінің жеке істерін</w:t>
      </w:r>
      <w:r>
        <w:br/>
      </w:r>
      <w:r>
        <w:rPr>
          <w:rFonts w:ascii="Times New Roman"/>
          <w:b/>
          <w:i w:val="false"/>
          <w:color w:val="000000"/>
        </w:rPr>
        <w:t>
ресімдеу және жүргізу</w:t>
      </w:r>
    </w:p>
    <w:bookmarkEnd w:id="15"/>
    <w:bookmarkStart w:name="z79" w:id="16"/>
    <w:p>
      <w:pPr>
        <w:spacing w:after="0"/>
        <w:ind w:left="0"/>
        <w:jc w:val="both"/>
      </w:pPr>
      <w:r>
        <w:rPr>
          <w:rFonts w:ascii="Times New Roman"/>
          <w:b w:val="false"/>
          <w:i w:val="false"/>
          <w:color w:val="000000"/>
          <w:sz w:val="28"/>
        </w:rPr>
        <w:t>
      10. Жеке іс сыбайлас жемқорлыққа қарсы қызметтің кадрларын дербес есепке алатын құжат болып табылады және ол бес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бөлімде:</w:t>
      </w:r>
      <w:r>
        <w:br/>
      </w:r>
      <w:r>
        <w:rPr>
          <w:rFonts w:ascii="Times New Roman"/>
          <w:b w:val="false"/>
          <w:i w:val="false"/>
          <w:color w:val="000000"/>
          <w:sz w:val="28"/>
        </w:rPr>
        <w:t>
      1) қызметтік тізім;</w:t>
      </w:r>
      <w:r>
        <w:br/>
      </w:r>
      <w:r>
        <w:rPr>
          <w:rFonts w:ascii="Times New Roman"/>
          <w:b w:val="false"/>
          <w:i w:val="false"/>
          <w:color w:val="000000"/>
          <w:sz w:val="28"/>
        </w:rPr>
        <w:t>
      2) қызмет өтілін анықтау жөніндегі комиссияның қорытындысы;</w:t>
      </w:r>
      <w:r>
        <w:br/>
      </w:r>
      <w:r>
        <w:rPr>
          <w:rFonts w:ascii="Times New Roman"/>
          <w:b w:val="false"/>
          <w:i w:val="false"/>
          <w:color w:val="000000"/>
          <w:sz w:val="28"/>
        </w:rPr>
        <w:t>
      3) қызметінің жеке кезеңдерін растау туралы қорытындысы сақталады.</w:t>
      </w:r>
      <w:r>
        <w:br/>
      </w:r>
      <w:r>
        <w:rPr>
          <w:rFonts w:ascii="Times New Roman"/>
          <w:b w:val="false"/>
          <w:i w:val="false"/>
          <w:color w:val="000000"/>
          <w:sz w:val="28"/>
        </w:rPr>
        <w:t>
</w:t>
      </w:r>
      <w:r>
        <w:rPr>
          <w:rFonts w:ascii="Times New Roman"/>
          <w:b w:val="false"/>
          <w:i w:val="false"/>
          <w:color w:val="000000"/>
          <w:sz w:val="28"/>
        </w:rPr>
        <w:t>
      Екінші бөлімде:</w:t>
      </w:r>
      <w:r>
        <w:br/>
      </w:r>
      <w:r>
        <w:rPr>
          <w:rFonts w:ascii="Times New Roman"/>
          <w:b w:val="false"/>
          <w:i w:val="false"/>
          <w:color w:val="000000"/>
          <w:sz w:val="28"/>
        </w:rPr>
        <w:t>
      1) аттестаттау парақтары;</w:t>
      </w:r>
      <w:r>
        <w:br/>
      </w:r>
      <w:r>
        <w:rPr>
          <w:rFonts w:ascii="Times New Roman"/>
          <w:b w:val="false"/>
          <w:i w:val="false"/>
          <w:color w:val="000000"/>
          <w:sz w:val="28"/>
        </w:rPr>
        <w:t>
      2) қызметтік мінездемелер;</w:t>
      </w:r>
      <w:r>
        <w:br/>
      </w:r>
      <w:r>
        <w:rPr>
          <w:rFonts w:ascii="Times New Roman"/>
          <w:b w:val="false"/>
          <w:i w:val="false"/>
          <w:color w:val="000000"/>
          <w:sz w:val="28"/>
        </w:rPr>
        <w:t>
      3) біліктілік сыныпты белгілеуге (төмендетуге, қайта қалпына келтіруге) ұсыныстар;</w:t>
      </w:r>
      <w:r>
        <w:br/>
      </w:r>
      <w:r>
        <w:rPr>
          <w:rFonts w:ascii="Times New Roman"/>
          <w:b w:val="false"/>
          <w:i w:val="false"/>
          <w:color w:val="000000"/>
          <w:sz w:val="28"/>
        </w:rPr>
        <w:t>
      4) кезекті біліктілік сыныпты белгілеуге ұсынысты кешіктіріп беру туралы шешім;</w:t>
      </w:r>
      <w:r>
        <w:br/>
      </w:r>
      <w:r>
        <w:rPr>
          <w:rFonts w:ascii="Times New Roman"/>
          <w:b w:val="false"/>
          <w:i w:val="false"/>
          <w:color w:val="000000"/>
          <w:sz w:val="28"/>
        </w:rPr>
        <w:t>
      5) қызметі бойынша ауысуға ұсыныстар және баянаттар;</w:t>
      </w:r>
      <w:r>
        <w:br/>
      </w:r>
      <w:r>
        <w:rPr>
          <w:rFonts w:ascii="Times New Roman"/>
          <w:b w:val="false"/>
          <w:i w:val="false"/>
          <w:color w:val="000000"/>
          <w:sz w:val="28"/>
        </w:rPr>
        <w:t>
      6) қызметтен шығаруға ұсыныстар мен баянаттар;</w:t>
      </w:r>
      <w:r>
        <w:br/>
      </w:r>
      <w:r>
        <w:rPr>
          <w:rFonts w:ascii="Times New Roman"/>
          <w:b w:val="false"/>
          <w:i w:val="false"/>
          <w:color w:val="000000"/>
          <w:sz w:val="28"/>
        </w:rPr>
        <w:t>
      7) қызметтен босату туралы хабарлама;</w:t>
      </w:r>
      <w:r>
        <w:br/>
      </w:r>
      <w:r>
        <w:rPr>
          <w:rFonts w:ascii="Times New Roman"/>
          <w:b w:val="false"/>
          <w:i w:val="false"/>
          <w:color w:val="000000"/>
          <w:sz w:val="28"/>
        </w:rPr>
        <w:t>
      8) марапаттау парақтары, көтермелеу (марапаттау) туралы ұсыныстар;</w:t>
      </w:r>
      <w:r>
        <w:br/>
      </w:r>
      <w:r>
        <w:rPr>
          <w:rFonts w:ascii="Times New Roman"/>
          <w:b w:val="false"/>
          <w:i w:val="false"/>
          <w:color w:val="000000"/>
          <w:sz w:val="28"/>
        </w:rPr>
        <w:t>
      9) тестілеудің, дене шынықтыру даярлығы бойынша нормативтерді тапсыру нәтижелері;</w:t>
      </w:r>
      <w:r>
        <w:br/>
      </w:r>
      <w:r>
        <w:rPr>
          <w:rFonts w:ascii="Times New Roman"/>
          <w:b w:val="false"/>
          <w:i w:val="false"/>
          <w:color w:val="000000"/>
          <w:sz w:val="28"/>
        </w:rPr>
        <w:t>
      10) сертификаттардың (арнайы алғашқы оқуды, қайта даярлау курстарын, біліктілікті арттыру, сондай-ақ мемлекеттік қызмет істері және сыбайлас жемқорлыққа қарсы іс-қимыл органдарының бюджеті есебінен төленетін тілдік, білім беру және басқа да курстарды бітіргені туралы) көшірмелері сақталады.</w:t>
      </w:r>
      <w:r>
        <w:br/>
      </w:r>
      <w:r>
        <w:rPr>
          <w:rFonts w:ascii="Times New Roman"/>
          <w:b w:val="false"/>
          <w:i w:val="false"/>
          <w:color w:val="000000"/>
          <w:sz w:val="28"/>
        </w:rPr>
        <w:t>
</w:t>
      </w:r>
      <w:r>
        <w:rPr>
          <w:rFonts w:ascii="Times New Roman"/>
          <w:b w:val="false"/>
          <w:i w:val="false"/>
          <w:color w:val="000000"/>
          <w:sz w:val="28"/>
        </w:rPr>
        <w:t>
      Үшінші бөлімде:</w:t>
      </w:r>
      <w:r>
        <w:br/>
      </w:r>
      <w:r>
        <w:rPr>
          <w:rFonts w:ascii="Times New Roman"/>
          <w:b w:val="false"/>
          <w:i w:val="false"/>
          <w:color w:val="000000"/>
          <w:sz w:val="28"/>
        </w:rPr>
        <w:t>
      1) сыбайлас жемқорлыққа қарсы қызметке қабылдау туралы өтініш;</w:t>
      </w:r>
      <w:r>
        <w:br/>
      </w:r>
      <w:r>
        <w:rPr>
          <w:rFonts w:ascii="Times New Roman"/>
          <w:b w:val="false"/>
          <w:i w:val="false"/>
          <w:color w:val="000000"/>
          <w:sz w:val="28"/>
        </w:rPr>
        <w:t>
      2) өмірбаян (өз қолымен жазылған және басылған түрде, (кадр бөлімшесі қызметкерінің қолымен расталған);</w:t>
      </w:r>
      <w:r>
        <w:br/>
      </w:r>
      <w:r>
        <w:rPr>
          <w:rFonts w:ascii="Times New Roman"/>
          <w:b w:val="false"/>
          <w:i w:val="false"/>
          <w:color w:val="000000"/>
          <w:sz w:val="28"/>
        </w:rPr>
        <w:t>
      3) кадрларды есепке алу жөніндегі жеке парақша (кадр бөлімшесінің мөрімен расталған фотосуретпен);</w:t>
      </w:r>
      <w:r>
        <w:br/>
      </w:r>
      <w:r>
        <w:rPr>
          <w:rFonts w:ascii="Times New Roman"/>
          <w:b w:val="false"/>
          <w:i w:val="false"/>
          <w:color w:val="000000"/>
          <w:sz w:val="28"/>
        </w:rPr>
        <w:t>
      4) сыбайлас жемқорлыққа қарсы қызметке қабылдау туралы қорытынды;</w:t>
      </w:r>
      <w:r>
        <w:br/>
      </w:r>
      <w:r>
        <w:rPr>
          <w:rFonts w:ascii="Times New Roman"/>
          <w:b w:val="false"/>
          <w:i w:val="false"/>
          <w:color w:val="000000"/>
          <w:sz w:val="28"/>
        </w:rPr>
        <w:t>
      5) қызметке (оқуға) түсуге дейінгі ұсынылатын мінездемелер (қызметтік, оқу және тағы.б.);</w:t>
      </w:r>
      <w:r>
        <w:br/>
      </w:r>
      <w:r>
        <w:rPr>
          <w:rFonts w:ascii="Times New Roman"/>
          <w:b w:val="false"/>
          <w:i w:val="false"/>
          <w:color w:val="000000"/>
          <w:sz w:val="28"/>
        </w:rPr>
        <w:t>
      6) конкурстық комиссия материалдары (Қазақстан Республикасының заңнамасын, мемлекеттік тілді білуін және жеке құзіретін тестілеу нәтижелері; дене шынықтыру дайындығы бойынша нормативтерді тапсыру нәтижелері, полиграфологиялық зерттеу нәтижелері);</w:t>
      </w:r>
      <w:r>
        <w:br/>
      </w:r>
      <w:r>
        <w:rPr>
          <w:rFonts w:ascii="Times New Roman"/>
          <w:b w:val="false"/>
          <w:i w:val="false"/>
          <w:color w:val="000000"/>
          <w:sz w:val="28"/>
        </w:rPr>
        <w:t>
      7) орталық (округтік) әскери-дәрігерлік комиссиясының анықтамасы;</w:t>
      </w:r>
      <w:r>
        <w:br/>
      </w:r>
      <w:r>
        <w:rPr>
          <w:rFonts w:ascii="Times New Roman"/>
          <w:b w:val="false"/>
          <w:i w:val="false"/>
          <w:color w:val="000000"/>
          <w:sz w:val="28"/>
        </w:rPr>
        <w:t>
      8)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жазылым;</w:t>
      </w:r>
      <w:r>
        <w:br/>
      </w:r>
      <w:r>
        <w:rPr>
          <w:rFonts w:ascii="Times New Roman"/>
          <w:b w:val="false"/>
          <w:i w:val="false"/>
          <w:color w:val="000000"/>
          <w:sz w:val="28"/>
        </w:rPr>
        <w:t>
      9)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міндеттемелер;</w:t>
      </w:r>
      <w:r>
        <w:br/>
      </w:r>
      <w:r>
        <w:rPr>
          <w:rFonts w:ascii="Times New Roman"/>
          <w:b w:val="false"/>
          <w:i w:val="false"/>
          <w:color w:val="000000"/>
          <w:sz w:val="28"/>
        </w:rPr>
        <w:t>
      10)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сыбайлас жемқорлыққа қарсы шектеулері;</w:t>
      </w:r>
      <w:r>
        <w:br/>
      </w:r>
      <w:r>
        <w:rPr>
          <w:rFonts w:ascii="Times New Roman"/>
          <w:b w:val="false"/>
          <w:i w:val="false"/>
          <w:color w:val="000000"/>
          <w:sz w:val="28"/>
        </w:rPr>
        <w:t>
      11) )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Қазақстан Республикасы мемлекеттік қызметшілерінің ар-намыс кодексін, Қазақстан Республикасы Мемлекеттік қызмет істері және сыбайлас жемқорлыққа қарсы іс-қимыл Агенттігі және оның аумақтық құрылымдары қызметкерлерінің қызметтік этика ережелерін сақтау жөніндегі міндеттеме;</w:t>
      </w:r>
      <w:r>
        <w:br/>
      </w:r>
      <w:r>
        <w:rPr>
          <w:rFonts w:ascii="Times New Roman"/>
          <w:b w:val="false"/>
          <w:i w:val="false"/>
          <w:color w:val="000000"/>
          <w:sz w:val="28"/>
        </w:rPr>
        <w:t>
      12) Қазақстан Республикасы Президентінің 2014 жылғы 29 тамыздағы № 900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Мемлекеттік қызмет істері және сыбайлас жемқорлыққа қарсы агенттігі қызметкерлері анттарының мәтіні бар қол қойылған бланк.</w:t>
      </w:r>
      <w:r>
        <w:br/>
      </w:r>
      <w:r>
        <w:rPr>
          <w:rFonts w:ascii="Times New Roman"/>
          <w:b w:val="false"/>
          <w:i w:val="false"/>
          <w:color w:val="000000"/>
          <w:sz w:val="28"/>
        </w:rPr>
        <w:t>
</w:t>
      </w:r>
      <w:r>
        <w:rPr>
          <w:rFonts w:ascii="Times New Roman"/>
          <w:b w:val="false"/>
          <w:i w:val="false"/>
          <w:color w:val="000000"/>
          <w:sz w:val="28"/>
        </w:rPr>
        <w:t>
      Төртінші бөлім (жеке папка) – «Мұрағаттық материалдар»:</w:t>
      </w:r>
      <w:r>
        <w:br/>
      </w:r>
      <w:r>
        <w:rPr>
          <w:rFonts w:ascii="Times New Roman"/>
          <w:b w:val="false"/>
          <w:i w:val="false"/>
          <w:color w:val="000000"/>
          <w:sz w:val="28"/>
        </w:rPr>
        <w:t>
      1) ескірген қызметтік тізімдер;</w:t>
      </w:r>
      <w:r>
        <w:br/>
      </w:r>
      <w:r>
        <w:rPr>
          <w:rFonts w:ascii="Times New Roman"/>
          <w:b w:val="false"/>
          <w:i w:val="false"/>
          <w:color w:val="000000"/>
          <w:sz w:val="28"/>
        </w:rPr>
        <w:t>
      2) ескірген өмірбаяндар мен кадрларды есепке алу жөніндегі жеке парақшалар;</w:t>
      </w:r>
      <w:r>
        <w:br/>
      </w:r>
      <w:r>
        <w:rPr>
          <w:rFonts w:ascii="Times New Roman"/>
          <w:b w:val="false"/>
          <w:i w:val="false"/>
          <w:color w:val="000000"/>
          <w:sz w:val="28"/>
        </w:rPr>
        <w:t>
      3) қызметкердің баянаты;</w:t>
      </w:r>
      <w:r>
        <w:br/>
      </w:r>
      <w:r>
        <w:rPr>
          <w:rFonts w:ascii="Times New Roman"/>
          <w:b w:val="false"/>
          <w:i w:val="false"/>
          <w:color w:val="000000"/>
          <w:sz w:val="28"/>
        </w:rPr>
        <w:t>
      4) қызметтік тексерістер мен тергеулердің қорытындылары мен материалдары;</w:t>
      </w:r>
      <w:r>
        <w:br/>
      </w:r>
      <w:r>
        <w:rPr>
          <w:rFonts w:ascii="Times New Roman"/>
          <w:b w:val="false"/>
          <w:i w:val="false"/>
          <w:color w:val="000000"/>
          <w:sz w:val="28"/>
        </w:rPr>
        <w:t>
      5) жеке құрам жиналыстары отырыстарының шешімдері мен хаттамалары;</w:t>
      </w:r>
      <w:r>
        <w:br/>
      </w:r>
      <w:r>
        <w:rPr>
          <w:rFonts w:ascii="Times New Roman"/>
          <w:b w:val="false"/>
          <w:i w:val="false"/>
          <w:color w:val="000000"/>
          <w:sz w:val="28"/>
        </w:rPr>
        <w:t>
      6) Орталық әскери-дәрігерлік комиссиясының ескірген анықтамалары, денсаулық жағдайы туралы, жарақаттар мен контузиялар туралы анықтамалар және басқалары;</w:t>
      </w:r>
      <w:r>
        <w:br/>
      </w:r>
      <w:r>
        <w:rPr>
          <w:rFonts w:ascii="Times New Roman"/>
          <w:b w:val="false"/>
          <w:i w:val="false"/>
          <w:color w:val="000000"/>
          <w:sz w:val="28"/>
        </w:rPr>
        <w:t>
      7) қызметкердің қызметі бойынша басқа жерге ауысуы жөніндегі жолдаманың үшінші бөлігі;</w:t>
      </w:r>
      <w:r>
        <w:br/>
      </w:r>
      <w:r>
        <w:rPr>
          <w:rFonts w:ascii="Times New Roman"/>
          <w:b w:val="false"/>
          <w:i w:val="false"/>
          <w:color w:val="000000"/>
          <w:sz w:val="28"/>
        </w:rPr>
        <w:t>
      8) сыбайлас жемқорлыққа қарсы қызметтегі қызмет мерзімін ұзарту туралы қолдаухат пен баянат;</w:t>
      </w:r>
      <w:r>
        <w:br/>
      </w:r>
      <w:r>
        <w:rPr>
          <w:rFonts w:ascii="Times New Roman"/>
          <w:b w:val="false"/>
          <w:i w:val="false"/>
          <w:color w:val="000000"/>
          <w:sz w:val="28"/>
        </w:rPr>
        <w:t>
      9) қызметі бойынша ауысу кезіндегі ұсынымдар;</w:t>
      </w:r>
      <w:r>
        <w:br/>
      </w:r>
      <w:r>
        <w:rPr>
          <w:rFonts w:ascii="Times New Roman"/>
          <w:b w:val="false"/>
          <w:i w:val="false"/>
          <w:color w:val="000000"/>
          <w:sz w:val="28"/>
        </w:rPr>
        <w:t>
      10) кадр резервіне енгізілетін үміткерлермен жұмыс жөніндегі материалдар;</w:t>
      </w:r>
      <w:r>
        <w:br/>
      </w:r>
      <w:r>
        <w:rPr>
          <w:rFonts w:ascii="Times New Roman"/>
          <w:b w:val="false"/>
          <w:i w:val="false"/>
          <w:color w:val="000000"/>
          <w:sz w:val="28"/>
        </w:rPr>
        <w:t>
      11) өзекті емес жағдайдағы жеке істің басқа да құжаттары.</w:t>
      </w:r>
      <w:r>
        <w:br/>
      </w:r>
      <w:r>
        <w:rPr>
          <w:rFonts w:ascii="Times New Roman"/>
          <w:b w:val="false"/>
          <w:i w:val="false"/>
          <w:color w:val="000000"/>
          <w:sz w:val="28"/>
        </w:rPr>
        <w:t>
</w:t>
      </w:r>
      <w:r>
        <w:rPr>
          <w:rFonts w:ascii="Times New Roman"/>
          <w:b w:val="false"/>
          <w:i w:val="false"/>
          <w:color w:val="000000"/>
          <w:sz w:val="28"/>
        </w:rPr>
        <w:t>
      Бесінші бөлім (жеке папка) – «Зерделеу және арнайы тексеріс материалдары» сыбайлас жемқорлыққа қарсы қызметіне қызметке түсетін үміткерлерді зерделеу және арнайы тексеріс материалдарынан, қызметкердің жүзеге асыратын қызметі кезеңдеріндегі қосымша тексеру материалдарынан қалыптастырылады. Аталған бөлікте зерделеу материалдары:</w:t>
      </w:r>
      <w:r>
        <w:br/>
      </w:r>
      <w:r>
        <w:rPr>
          <w:rFonts w:ascii="Times New Roman"/>
          <w:b w:val="false"/>
          <w:i w:val="false"/>
          <w:color w:val="000000"/>
          <w:sz w:val="28"/>
        </w:rPr>
        <w:t>
      1) зерделеуге және тексеруге келіскені туралы өтініші;</w:t>
      </w:r>
      <w:r>
        <w:br/>
      </w:r>
      <w:r>
        <w:rPr>
          <w:rFonts w:ascii="Times New Roman"/>
          <w:b w:val="false"/>
          <w:i w:val="false"/>
          <w:color w:val="000000"/>
          <w:sz w:val="28"/>
        </w:rPr>
        <w:t>
      2) сыбайлас жемқорлыққа қарсы қызметке үміткердің сауалнамасы;</w:t>
      </w:r>
      <w:r>
        <w:br/>
      </w:r>
      <w:r>
        <w:rPr>
          <w:rFonts w:ascii="Times New Roman"/>
          <w:b w:val="false"/>
          <w:i w:val="false"/>
          <w:color w:val="000000"/>
          <w:sz w:val="28"/>
        </w:rPr>
        <w:t>
      3) сыбайлас жемқорлыққа қарсы қызметке үміткердің жеке басын зерделеу сауалнамасы;</w:t>
      </w:r>
      <w:r>
        <w:br/>
      </w:r>
      <w:r>
        <w:rPr>
          <w:rFonts w:ascii="Times New Roman"/>
          <w:b w:val="false"/>
          <w:i w:val="false"/>
          <w:color w:val="000000"/>
          <w:sz w:val="28"/>
        </w:rPr>
        <w:t>
      4) ұсынымдар (сыбайлас жемқорлыққа қарсы қызметке қабылдау (қайта қалпына келтіру) кезіндегі жеке кепілдіктер);</w:t>
      </w:r>
      <w:r>
        <w:br/>
      </w:r>
      <w:r>
        <w:rPr>
          <w:rFonts w:ascii="Times New Roman"/>
          <w:b w:val="false"/>
          <w:i w:val="false"/>
          <w:color w:val="000000"/>
          <w:sz w:val="28"/>
        </w:rPr>
        <w:t>
      5) үміткердің тұратын жері бойынша тексерістердің нәтижелері жөніндегі баянаттар, анықтамалар, пікірлер;</w:t>
      </w:r>
      <w:r>
        <w:br/>
      </w:r>
      <w:r>
        <w:rPr>
          <w:rFonts w:ascii="Times New Roman"/>
          <w:b w:val="false"/>
          <w:i w:val="false"/>
          <w:color w:val="000000"/>
          <w:sz w:val="28"/>
        </w:rPr>
        <w:t>
      6) үміткердің тұратын жері бойынша учаскелік полиция инспекторының анықтама-ұсынымдары.</w:t>
      </w:r>
      <w:r>
        <w:br/>
      </w:r>
      <w:r>
        <w:rPr>
          <w:rFonts w:ascii="Times New Roman"/>
          <w:b w:val="false"/>
          <w:i w:val="false"/>
          <w:color w:val="000000"/>
          <w:sz w:val="28"/>
        </w:rPr>
        <w:t>
</w:t>
      </w:r>
      <w:r>
        <w:rPr>
          <w:rFonts w:ascii="Times New Roman"/>
          <w:b w:val="false"/>
          <w:i w:val="false"/>
          <w:color w:val="000000"/>
          <w:sz w:val="28"/>
        </w:rPr>
        <w:t>
      Тексеріс материалдары:</w:t>
      </w:r>
      <w:r>
        <w:br/>
      </w:r>
      <w:r>
        <w:rPr>
          <w:rFonts w:ascii="Times New Roman"/>
          <w:b w:val="false"/>
          <w:i w:val="false"/>
          <w:color w:val="000000"/>
          <w:sz w:val="28"/>
        </w:rPr>
        <w:t>
      1) тексеріс жүргізу жоспары;</w:t>
      </w:r>
      <w:r>
        <w:br/>
      </w:r>
      <w:r>
        <w:rPr>
          <w:rFonts w:ascii="Times New Roman"/>
          <w:b w:val="false"/>
          <w:i w:val="false"/>
          <w:color w:val="000000"/>
          <w:sz w:val="28"/>
        </w:rPr>
        <w:t>
      2) соттылықтың болуы немесе болмауы туралы талаптар;</w:t>
      </w:r>
      <w:r>
        <w:br/>
      </w:r>
      <w:r>
        <w:rPr>
          <w:rFonts w:ascii="Times New Roman"/>
          <w:b w:val="false"/>
          <w:i w:val="false"/>
          <w:color w:val="000000"/>
          <w:sz w:val="28"/>
        </w:rPr>
        <w:t>
      3) арнайы тексеріс нәтижелері;</w:t>
      </w:r>
      <w:r>
        <w:br/>
      </w:r>
      <w:r>
        <w:rPr>
          <w:rFonts w:ascii="Times New Roman"/>
          <w:b w:val="false"/>
          <w:i w:val="false"/>
          <w:color w:val="000000"/>
          <w:sz w:val="28"/>
        </w:rPr>
        <w:t>
      4) қосымша тексерістер бойынша материалдар (сотталған туыстарына және тағы басқа анықтамалар мен мінездемелер);</w:t>
      </w:r>
      <w:r>
        <w:br/>
      </w:r>
      <w:r>
        <w:rPr>
          <w:rFonts w:ascii="Times New Roman"/>
          <w:b w:val="false"/>
          <w:i w:val="false"/>
          <w:color w:val="000000"/>
          <w:sz w:val="28"/>
        </w:rPr>
        <w:t>
      5) жедел-тыңшылық жұмысқа қорытынды (рұқсат қағазы);</w:t>
      </w:r>
      <w:r>
        <w:br/>
      </w:r>
      <w:r>
        <w:rPr>
          <w:rFonts w:ascii="Times New Roman"/>
          <w:b w:val="false"/>
          <w:i w:val="false"/>
          <w:color w:val="000000"/>
          <w:sz w:val="28"/>
        </w:rPr>
        <w:t>
      6) мемлекеттік құпияларға рұқсат беру туралы шарт (келісімшарт).</w:t>
      </w:r>
      <w:r>
        <w:br/>
      </w:r>
      <w:r>
        <w:rPr>
          <w:rFonts w:ascii="Times New Roman"/>
          <w:b w:val="false"/>
          <w:i w:val="false"/>
          <w:color w:val="000000"/>
          <w:sz w:val="28"/>
        </w:rPr>
        <w:t>
      Жеке істің сыртқы мұқабасы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көрсетілген нысан бойынша рәсімделеді.</w:t>
      </w:r>
      <w:r>
        <w:br/>
      </w:r>
      <w:r>
        <w:rPr>
          <w:rFonts w:ascii="Times New Roman"/>
          <w:b w:val="false"/>
          <w:i w:val="false"/>
          <w:color w:val="000000"/>
          <w:sz w:val="28"/>
        </w:rPr>
        <w:t>
      Жеке іс қалың картоннан әзірленген папка-қаптамаға (көлемі 250х320 миллиметр) салынады, оның жоғарғы түбіршегінде салыстырып тексеру кітабы)на сәйкес жеке істің нөмірі көрсетіледі.</w:t>
      </w:r>
      <w:r>
        <w:br/>
      </w:r>
      <w:r>
        <w:rPr>
          <w:rFonts w:ascii="Times New Roman"/>
          <w:b w:val="false"/>
          <w:i w:val="false"/>
          <w:color w:val="000000"/>
          <w:sz w:val="28"/>
        </w:rPr>
        <w:t>
</w:t>
      </w:r>
      <w:r>
        <w:rPr>
          <w:rFonts w:ascii="Times New Roman"/>
          <w:b w:val="false"/>
          <w:i w:val="false"/>
          <w:color w:val="000000"/>
          <w:sz w:val="28"/>
        </w:rPr>
        <w:t>
      Сыртқы мұқабасы мен папка қолмен жазылған мәтінді пайдаланусыз келісімді әрі біртекті болуы қажет.</w:t>
      </w:r>
      <w:r>
        <w:br/>
      </w:r>
      <w:r>
        <w:rPr>
          <w:rFonts w:ascii="Times New Roman"/>
          <w:b w:val="false"/>
          <w:i w:val="false"/>
          <w:color w:val="000000"/>
          <w:sz w:val="28"/>
        </w:rPr>
        <w:t>
      Жеке істің сыртқы мұқабасының ішкі жағында қызметкердің белгіленген күнделікті киім нысанындағы көлемі 9х12 (сыртқы киімсіз және бас киімсіз) түрлі-түсті фотосуреті (анфас, бюст) бекітіледі. Фотосуреттің екінші жағына қара сиямен қызметкердің тегі, аты, әкесінің аты (бар болғанда) жазылады, ол кадр қызметкерінің немесе тікелей бастықтың қолымен расталады және оған кадр құрылымының мөрі басылады. Кезекті біліктілік сыныбын берген кезде фотосурет ауыстырылады, өзекті емес фотосуреттер конвертте сақталады.</w:t>
      </w:r>
      <w:r>
        <w:br/>
      </w:r>
      <w:r>
        <w:rPr>
          <w:rFonts w:ascii="Times New Roman"/>
          <w:b w:val="false"/>
          <w:i w:val="false"/>
          <w:color w:val="000000"/>
          <w:sz w:val="28"/>
        </w:rPr>
        <w:t>
</w:t>
      </w:r>
      <w:r>
        <w:rPr>
          <w:rFonts w:ascii="Times New Roman"/>
          <w:b w:val="false"/>
          <w:i w:val="false"/>
          <w:color w:val="000000"/>
          <w:sz w:val="28"/>
        </w:rPr>
        <w:t>
      Екінші ішкі жағында көлемі 200х280 милиметр жоғарғы клапаны бар конверт орналастырылады. Конвертте келесі мынадай құжаттар:</w:t>
      </w:r>
      <w:r>
        <w:br/>
      </w:r>
      <w:r>
        <w:rPr>
          <w:rFonts w:ascii="Times New Roman"/>
          <w:b w:val="false"/>
          <w:i w:val="false"/>
          <w:color w:val="000000"/>
          <w:sz w:val="28"/>
        </w:rPr>
        <w:t>
      1) кадр бөлімшесінің қызметкері куәландырған жеке куәліктің көшірмесі;</w:t>
      </w:r>
      <w:r>
        <w:br/>
      </w:r>
      <w:r>
        <w:rPr>
          <w:rFonts w:ascii="Times New Roman"/>
          <w:b w:val="false"/>
          <w:i w:val="false"/>
          <w:color w:val="000000"/>
          <w:sz w:val="28"/>
        </w:rPr>
        <w:t>
      2) нотариалды түрде расталған білім туралы құжаттардың көшірмелері (білім берудің оқу бағдарламаларының үздіксіздік және сабақтастық принципін ескере отырып: орта, орта білімнен кейінгі, жоғары, жоғары оқу орнынан кейінгі);</w:t>
      </w:r>
      <w:r>
        <w:br/>
      </w:r>
      <w:r>
        <w:rPr>
          <w:rFonts w:ascii="Times New Roman"/>
          <w:b w:val="false"/>
          <w:i w:val="false"/>
          <w:color w:val="000000"/>
          <w:sz w:val="28"/>
        </w:rPr>
        <w:t>
      3) біліктілік сынып, спорттық разрядтарының бар-жоғы туралы құжаттардың көшірмесі;</w:t>
      </w:r>
      <w:r>
        <w:br/>
      </w:r>
      <w:r>
        <w:rPr>
          <w:rFonts w:ascii="Times New Roman"/>
          <w:b w:val="false"/>
          <w:i w:val="false"/>
          <w:color w:val="000000"/>
          <w:sz w:val="28"/>
        </w:rPr>
        <w:t>
      4) отбасы жағдайы туралы, балалардың тууы туралы кадр бөлімшесі қызметкері куәландырған құжаттардың көшірмелері;</w:t>
      </w:r>
      <w:r>
        <w:br/>
      </w:r>
      <w:r>
        <w:rPr>
          <w:rFonts w:ascii="Times New Roman"/>
          <w:b w:val="false"/>
          <w:i w:val="false"/>
          <w:color w:val="000000"/>
          <w:sz w:val="28"/>
        </w:rPr>
        <w:t>
      5) еңбек кітапшасы;</w:t>
      </w:r>
      <w:r>
        <w:br/>
      </w:r>
      <w:r>
        <w:rPr>
          <w:rFonts w:ascii="Times New Roman"/>
          <w:b w:val="false"/>
          <w:i w:val="false"/>
          <w:color w:val="000000"/>
          <w:sz w:val="28"/>
        </w:rPr>
        <w:t>
      6) әскери есепке алу құжаты (әскери міндетті адамдар үшін);</w:t>
      </w:r>
      <w:r>
        <w:br/>
      </w:r>
      <w:r>
        <w:rPr>
          <w:rFonts w:ascii="Times New Roman"/>
          <w:b w:val="false"/>
          <w:i w:val="false"/>
          <w:color w:val="000000"/>
          <w:sz w:val="28"/>
        </w:rPr>
        <w:t>
      7) кірістері мен мүліктері туралы, оның ішінде зайыбының (жұбайының) (соңғы бес жылға) кірістері мен мүліктері туралы декларация тапсыру туралы салық органынан анықтамалардың көшірмелері сақталады.</w:t>
      </w:r>
      <w:r>
        <w:br/>
      </w:r>
      <w:r>
        <w:rPr>
          <w:rFonts w:ascii="Times New Roman"/>
          <w:b w:val="false"/>
          <w:i w:val="false"/>
          <w:color w:val="000000"/>
          <w:sz w:val="28"/>
        </w:rPr>
        <w:t>
      Конверттің сыртқы жағында конверттің ішіндегі құжаттардың тізімдемесі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тіркеледі.</w:t>
      </w:r>
      <w:r>
        <w:br/>
      </w:r>
      <w:r>
        <w:rPr>
          <w:rFonts w:ascii="Times New Roman"/>
          <w:b w:val="false"/>
          <w:i w:val="false"/>
          <w:color w:val="000000"/>
          <w:sz w:val="28"/>
        </w:rPr>
        <w:t>
</w:t>
      </w:r>
      <w:r>
        <w:rPr>
          <w:rFonts w:ascii="Times New Roman"/>
          <w:b w:val="false"/>
          <w:i w:val="false"/>
          <w:color w:val="000000"/>
          <w:sz w:val="28"/>
        </w:rPr>
        <w:t>
      11.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рәсімделетін жеке істің қызметтік тізімі құқық қорғау қызметі өткеруін көрсететін құжат болып табылады.</w:t>
      </w:r>
      <w:r>
        <w:br/>
      </w:r>
      <w:r>
        <w:rPr>
          <w:rFonts w:ascii="Times New Roman"/>
          <w:b w:val="false"/>
          <w:i w:val="false"/>
          <w:color w:val="000000"/>
          <w:sz w:val="28"/>
        </w:rPr>
        <w:t>
      Жазулар күн сәулесіне төзімді көк сиямен, бұдан әрі белгіленген жағдайлардан басқа, анық, ұқыпты, қысқартуларсыз және түзетулерсіз өз қолымен жүргізіледі.</w:t>
      </w:r>
      <w:r>
        <w:br/>
      </w:r>
      <w:r>
        <w:rPr>
          <w:rFonts w:ascii="Times New Roman"/>
          <w:b w:val="false"/>
          <w:i w:val="false"/>
          <w:color w:val="000000"/>
          <w:sz w:val="28"/>
        </w:rPr>
        <w:t>
      Егер кейіннен қызметтік тізімдегі жазбада жүргізілген жазуларда дәлсіздіктер мен бұрмалаулар анықталған жағдайда түзетулер енгізіледі. Барлық түзетулер «Түзетілгенге сену керек» деген сөзбен расталады, кадр бөлімшесі қызметкерінің қолы мен кадр қызметінің мөрі қойылады.</w:t>
      </w:r>
      <w:r>
        <w:br/>
      </w:r>
      <w:r>
        <w:rPr>
          <w:rFonts w:ascii="Times New Roman"/>
          <w:b w:val="false"/>
          <w:i w:val="false"/>
          <w:color w:val="000000"/>
          <w:sz w:val="28"/>
        </w:rPr>
        <w:t>
      Қызметтік тізімді ресімдеу және оған кейіннен жазбалар енгізу мемлекеттік қызмет істері және сыбайлас жемқорлыққа қарсы іс-қимыл органдарының іс жүргізу тіліне қарай мемлекеттік немесе орыс тілдерінде жүзеге асырылады. Жеке істің қызметтік тізіміндегі, тізімдемесіндегі және басқа да құжаттардағы әртүрлі жазбаларды сандық ресімдеу араб сандарын ғана пайдалана отырып жүзеге асырылады.</w:t>
      </w:r>
      <w:r>
        <w:br/>
      </w:r>
      <w:r>
        <w:rPr>
          <w:rFonts w:ascii="Times New Roman"/>
          <w:b w:val="false"/>
          <w:i w:val="false"/>
          <w:color w:val="000000"/>
          <w:sz w:val="28"/>
        </w:rPr>
        <w:t>
      Кейбір жағдайларда қызметтік тізімге белгіленген үлгідегі (арнайы есепке қою туралы, еңбек сіңірген жылдарын белгілеу туралы және тағы басқа мөртаңбалар қойылады.</w:t>
      </w:r>
      <w:r>
        <w:br/>
      </w:r>
      <w:r>
        <w:rPr>
          <w:rFonts w:ascii="Times New Roman"/>
          <w:b w:val="false"/>
          <w:i w:val="false"/>
          <w:color w:val="000000"/>
          <w:sz w:val="28"/>
        </w:rPr>
        <w:t>
      Мөртаңба анық болып қойылуы қажет. Қызметтік тізімге оның нысанында көзделмеген деректерді енгізуге тыйым салынады.</w:t>
      </w:r>
      <w:r>
        <w:br/>
      </w:r>
      <w:r>
        <w:rPr>
          <w:rFonts w:ascii="Times New Roman"/>
          <w:b w:val="false"/>
          <w:i w:val="false"/>
          <w:color w:val="000000"/>
          <w:sz w:val="28"/>
        </w:rPr>
        <w:t>
      Қызметтік тізімнің бөлімдерін толтыру кезінде, егер осы сәтте қандай да бір ақпарат жоқ болса немесе ол тұрақсыз түрде болса (жоқ, тұрмысқа шықпаған және тағы басқа), онда жазба қара қарындашпен «жоқ», «болмаған» ескертпе түрінде қойылады (мысалы, «Ғылыми дәрежесі, атақтары туралы мәліметтер» бөлімі – жоқ).</w:t>
      </w:r>
      <w:r>
        <w:br/>
      </w:r>
      <w:r>
        <w:rPr>
          <w:rFonts w:ascii="Times New Roman"/>
          <w:b w:val="false"/>
          <w:i w:val="false"/>
          <w:color w:val="000000"/>
          <w:sz w:val="28"/>
        </w:rPr>
        <w:t>
</w:t>
      </w:r>
      <w:r>
        <w:rPr>
          <w:rFonts w:ascii="Times New Roman"/>
          <w:b w:val="false"/>
          <w:i w:val="false"/>
          <w:color w:val="000000"/>
          <w:sz w:val="28"/>
        </w:rPr>
        <w:t>
      Қызметтік тізімді жасау және оны кейіннен жүргізу кезінде төмендегілерді басшылыққа алу керек:</w:t>
      </w:r>
      <w:r>
        <w:br/>
      </w:r>
      <w:r>
        <w:rPr>
          <w:rFonts w:ascii="Times New Roman"/>
          <w:b w:val="false"/>
          <w:i w:val="false"/>
          <w:color w:val="000000"/>
          <w:sz w:val="28"/>
        </w:rPr>
        <w:t>
</w:t>
      </w:r>
      <w:r>
        <w:rPr>
          <w:rFonts w:ascii="Times New Roman"/>
          <w:b w:val="false"/>
          <w:i w:val="false"/>
          <w:color w:val="000000"/>
          <w:sz w:val="28"/>
        </w:rPr>
        <w:t>
      1) қызметтік тізімнің титулдық бетінде тегі, аты, әкесінің аты (бар болғанда) деген бағанда сөздерді лексикографиялық ресімдеуді ескере отырып, бұрмалаусыз, жеке куәлігіне дәл сәйкестікте қызметкердің тегі, аты және әкесінің аты (бар болғанда) толық және анық көрсетіледі. Тегі, аты немесе әкесінің аты (бар болғанда) өзгерген жағдайда алдыңғы деректер дөңгелек жақшаға ұқыпты алынады, шимайланбайды. Жанына өзгертілген мәліметтер анық түрде енгізіледі. Сол жақ төменгі бұрышында есепке алу деректерін өзгерткені туралы белгіленген үлгідегі мөртаңба қойылады, онда бұрынғы және өзгертілген деректер, бұйрықтың № мен күні, бұйрықты шығарған сатылардың атауы белгіленеді.</w:t>
      </w:r>
      <w:r>
        <w:br/>
      </w:r>
      <w:r>
        <w:rPr>
          <w:rFonts w:ascii="Times New Roman"/>
          <w:b w:val="false"/>
          <w:i w:val="false"/>
          <w:color w:val="000000"/>
          <w:sz w:val="28"/>
        </w:rPr>
        <w:t>
</w:t>
      </w:r>
      <w:r>
        <w:rPr>
          <w:rFonts w:ascii="Times New Roman"/>
          <w:b w:val="false"/>
          <w:i w:val="false"/>
          <w:color w:val="000000"/>
          <w:sz w:val="28"/>
        </w:rPr>
        <w:t>
      2) арнаулы (әскери) атақтар кестесінде жаңадан қабылданған адамның әскери билетінде көрсетілген атағы көрсетілмейді. Тек бірінші және кезекті арнаулы (әскери) атақтар беру туралы жеке құрам бойынша бұйрықтар осы кестені толтыруға негіз болып табылады.</w:t>
      </w:r>
      <w:r>
        <w:br/>
      </w:r>
      <w:r>
        <w:rPr>
          <w:rFonts w:ascii="Times New Roman"/>
          <w:b w:val="false"/>
          <w:i w:val="false"/>
          <w:color w:val="000000"/>
          <w:sz w:val="28"/>
        </w:rPr>
        <w:t>
</w:t>
      </w:r>
      <w:r>
        <w:rPr>
          <w:rFonts w:ascii="Times New Roman"/>
          <w:b w:val="false"/>
          <w:i w:val="false"/>
          <w:color w:val="000000"/>
          <w:sz w:val="28"/>
        </w:rPr>
        <w:t>
      3) «Туған күні туралы мәліметтер» деген 1-бөлімде жеке куәлікке сәйкес қатаң түрде жазба енгізіледі және сөздік-сандық тәсілмен мәтіндік аймақта толығымен жазылады.</w:t>
      </w:r>
      <w:r>
        <w:br/>
      </w:r>
      <w:r>
        <w:rPr>
          <w:rFonts w:ascii="Times New Roman"/>
          <w:b w:val="false"/>
          <w:i w:val="false"/>
          <w:color w:val="000000"/>
          <w:sz w:val="28"/>
        </w:rPr>
        <w:t>
</w:t>
      </w:r>
      <w:r>
        <w:rPr>
          <w:rFonts w:ascii="Times New Roman"/>
          <w:b w:val="false"/>
          <w:i w:val="false"/>
          <w:color w:val="000000"/>
          <w:sz w:val="28"/>
        </w:rPr>
        <w:t>
      4) «Туған жері туралы мәліметтер» деген 2-бөлімде жазба жеке куәлігі негізінде және кадрларды есепке алу жөніндегі жеке парақшамен салыстырылып енгізіледі.</w:t>
      </w:r>
      <w:r>
        <w:br/>
      </w:r>
      <w:r>
        <w:rPr>
          <w:rFonts w:ascii="Times New Roman"/>
          <w:b w:val="false"/>
          <w:i w:val="false"/>
          <w:color w:val="000000"/>
          <w:sz w:val="28"/>
        </w:rPr>
        <w:t>
</w:t>
      </w:r>
      <w:r>
        <w:rPr>
          <w:rFonts w:ascii="Times New Roman"/>
          <w:b w:val="false"/>
          <w:i w:val="false"/>
          <w:color w:val="000000"/>
          <w:sz w:val="28"/>
        </w:rPr>
        <w:t>
      5) «Ұлты туралы мәліметтер» деген 3-бөлімде жазба жеке куәлікпен қатаң сәйкестікте енгізіледі.</w:t>
      </w:r>
      <w:r>
        <w:br/>
      </w:r>
      <w:r>
        <w:rPr>
          <w:rFonts w:ascii="Times New Roman"/>
          <w:b w:val="false"/>
          <w:i w:val="false"/>
          <w:color w:val="000000"/>
          <w:sz w:val="28"/>
        </w:rPr>
        <w:t>
</w:t>
      </w:r>
      <w:r>
        <w:rPr>
          <w:rFonts w:ascii="Times New Roman"/>
          <w:b w:val="false"/>
          <w:i w:val="false"/>
          <w:color w:val="000000"/>
          <w:sz w:val="28"/>
        </w:rPr>
        <w:t>
      6) «Білімі туралы мәліметтер» деген 4-бөлімде білімі туралы құжаттар негізінде толтырылады. Негізгі бағанда қызметтік тізімді толтыру кезіндегі бар білімінің жалпы сипаттамасы беріледі.</w:t>
      </w:r>
      <w:r>
        <w:br/>
      </w:r>
      <w:r>
        <w:rPr>
          <w:rFonts w:ascii="Times New Roman"/>
          <w:b w:val="false"/>
          <w:i w:val="false"/>
          <w:color w:val="000000"/>
          <w:sz w:val="28"/>
        </w:rPr>
        <w:t>
      4-бөлімнің құрылымдық элементтеріне білім беру ұйымының атауы, дипломның сериясы мен нөмірі, бітірген жылы, біліктілігі, дипломы бойынша бағыты немесе мамандығы, берілген академиялық дәрежесі көрсетіледі.</w:t>
      </w:r>
      <w:r>
        <w:br/>
      </w:r>
      <w:r>
        <w:rPr>
          <w:rFonts w:ascii="Times New Roman"/>
          <w:b w:val="false"/>
          <w:i w:val="false"/>
          <w:color w:val="000000"/>
          <w:sz w:val="28"/>
        </w:rPr>
        <w:t>
</w:t>
      </w:r>
      <w:r>
        <w:rPr>
          <w:rFonts w:ascii="Times New Roman"/>
          <w:b w:val="false"/>
          <w:i w:val="false"/>
          <w:color w:val="000000"/>
          <w:sz w:val="28"/>
        </w:rPr>
        <w:t>
      7) «Тілдерді білуі» деген 5-бөлімде қызметкердің толтырған сауалнамасы негізінде жазба енгізіледі. Қызметкер меңгерген тілдер қысқартуларсыз толық көрсетіледі. Тілдерді білу деңгейі мәтіндік нысанда мынадай түрде көрсетіледі: «еркін меңгерген», «оқи алады және түсіндіре алады», «оқи алады және сөздікті қолдана отырып аударады».</w:t>
      </w:r>
      <w:r>
        <w:br/>
      </w:r>
      <w:r>
        <w:rPr>
          <w:rFonts w:ascii="Times New Roman"/>
          <w:b w:val="false"/>
          <w:i w:val="false"/>
          <w:color w:val="000000"/>
          <w:sz w:val="28"/>
        </w:rPr>
        <w:t>
</w:t>
      </w:r>
      <w:r>
        <w:rPr>
          <w:rFonts w:ascii="Times New Roman"/>
          <w:b w:val="false"/>
          <w:i w:val="false"/>
          <w:color w:val="000000"/>
          <w:sz w:val="28"/>
        </w:rPr>
        <w:t>
      8) «Ғылыми дәрежелері мен атақтары туралы мәліметтер» деген 6-бөлімде білім және ғылым саласындағы өкілетті мемлекеттік органдар берген құжаттар негізінде жазбалар енгізіледі. Бұл бөлімде ғылыми дәрежесі және (немесе) ғылыми атағы, ғылыми дәрежені немесе арнайы атақты беру күні, құжатты кім берді, құжаттың нөмірі (сериясы) көрсетіледі. Сонымен қатар, мамандықтың шифрі және ғылыми зерттеудің саласы көрсетіледі.</w:t>
      </w:r>
      <w:r>
        <w:br/>
      </w:r>
      <w:r>
        <w:rPr>
          <w:rFonts w:ascii="Times New Roman"/>
          <w:b w:val="false"/>
          <w:i w:val="false"/>
          <w:color w:val="000000"/>
          <w:sz w:val="28"/>
        </w:rPr>
        <w:t>
</w:t>
      </w:r>
      <w:r>
        <w:rPr>
          <w:rFonts w:ascii="Times New Roman"/>
          <w:b w:val="false"/>
          <w:i w:val="false"/>
          <w:color w:val="000000"/>
          <w:sz w:val="28"/>
        </w:rPr>
        <w:t>
      9) «Ғылыми еңбектері мен өнертапқыштығының бар-жоғы туралы мәліметтер» деген 7-бөлімде диссертациялық зерттеулер тақырыптарының (кандидаттық, докторлық, PhD докторлық/ бейін бойынша, магистрлік) атаулары көрсетіледі, жазбалар қызметкер берген белгіленген үлгідегі ғылыми еңбектері мен өнертапқыштығы тізімі негізінде енгізіледі. Бұл бөлімде ғылыми еңбектері мен өнертапқыштығы тізімінің барлығын көрсету мүмкін болмаған жағдайда қызметкер берген тізім жеке істің үшінші бөліміне тігіледі.</w:t>
      </w:r>
      <w:r>
        <w:br/>
      </w:r>
      <w:r>
        <w:rPr>
          <w:rFonts w:ascii="Times New Roman"/>
          <w:b w:val="false"/>
          <w:i w:val="false"/>
          <w:color w:val="000000"/>
          <w:sz w:val="28"/>
        </w:rPr>
        <w:t>
</w:t>
      </w:r>
      <w:r>
        <w:rPr>
          <w:rFonts w:ascii="Times New Roman"/>
          <w:b w:val="false"/>
          <w:i w:val="false"/>
          <w:color w:val="000000"/>
          <w:sz w:val="28"/>
        </w:rPr>
        <w:t>
      10) «Өзіндік еңбек қызметі» деген 8-бөлімде Қазақстан Республикасының Қарулы Күштеріндегі, басқа да әскерлер мен әскери құрылымдардағы, қаржы полициясы органдарындағы, арнайы мемлекеттік және құқық қорғау органдарындағы, осыған ұқсас құрылымдардағы және Тәуелсіз Мемлекеттер Достығы қатысушы мемлекеттердің құқық қорғау органдарындағы қызметтерді қоспағанда, еңбек қызметін растайтын тиісті құжаттардың негізінде еңбек қызметінің басынан бастап атқарылған жұмыстар туралы деректер енгізіледі. Аталған бөлімде азаматтық оқу орындарында күндізгі нысан бойынша оқуы, Қазақстан Республикасының Қарулы Күштерінде, басқа да әскерлер мен әскери құрылымдарда, арнайы мемлекеттік және құқық қорғау органдарындағы, осыған ұқсас құрылымдарда және Тәуелсіз Мемлекеттер Достығы қатысушы мемлекеттердің құқық қорғау органдарында жұмыскер және қызметші ретіндегі жұмысы туралы мәліметтер көрсетіледі.</w:t>
      </w:r>
      <w:r>
        <w:br/>
      </w:r>
      <w:r>
        <w:rPr>
          <w:rFonts w:ascii="Times New Roman"/>
          <w:b w:val="false"/>
          <w:i w:val="false"/>
          <w:color w:val="000000"/>
          <w:sz w:val="28"/>
        </w:rPr>
        <w:t>
      Бөлімнің соңында көрсетілген мәліметтер қызметтік тізімді ресімдеген адамның лауазымы, тегі мен аты-жөні көрсетіле отырып, қолымен расталады, сондай-ақ еңбек қызметін және оның негізінде жүргізілген жазбаларды растайтын құжаттың деректемелері көрсетіледі. Қолы персоналмен жұмыс жасау бөлімшесінің мөрімен расталады.</w:t>
      </w:r>
      <w:r>
        <w:br/>
      </w:r>
      <w:r>
        <w:rPr>
          <w:rFonts w:ascii="Times New Roman"/>
          <w:b w:val="false"/>
          <w:i w:val="false"/>
          <w:color w:val="000000"/>
          <w:sz w:val="28"/>
        </w:rPr>
        <w:t>
</w:t>
      </w:r>
      <w:r>
        <w:rPr>
          <w:rFonts w:ascii="Times New Roman"/>
          <w:b w:val="false"/>
          <w:i w:val="false"/>
          <w:color w:val="000000"/>
          <w:sz w:val="28"/>
        </w:rPr>
        <w:t>
      11) «Қызмет өткеру» деген 9-бөлімде жазбалар хронологиялық тәртіппен жүргізіледі: Қарулы Күштердегі мерзімді әскери қызметті өткергені туралы мәліметтер – әскери билет негізінде; бастапқы оқудан өткені туралы мәліметтер – белгіленген үлгідегі сертификат (куәлік) негізінде; құқық қорғау органдарының білім беру ұйымдарының күндізгі оқу бөлімшелеріндегі оқуы – тиісті оқу орнына оқуға қабылдау және аяқтау туралы бұйрықтар негізінде; Қазақстан Республикасының Қарулы Күштерінде, басқа да әскерлер мен әскери құрылымдарда, арнайы мемлекеттік және құқық қорғау органдарындағы, осыған ұқсас құрылымдарда және Тәуелсіз Мемлекеттер Достығы қатысушы мемлекеттердің құқық қорғау органдарында қызмет өткеруі – тиісті инстанциялардың жеке құрамы бойынша бұйрықтары негізінде жүргізіледі.</w:t>
      </w:r>
      <w:r>
        <w:br/>
      </w:r>
      <w:r>
        <w:rPr>
          <w:rFonts w:ascii="Times New Roman"/>
          <w:b w:val="false"/>
          <w:i w:val="false"/>
          <w:color w:val="000000"/>
          <w:sz w:val="28"/>
        </w:rPr>
        <w:t>
</w:t>
      </w:r>
      <w:r>
        <w:rPr>
          <w:rFonts w:ascii="Times New Roman"/>
          <w:b w:val="false"/>
          <w:i w:val="false"/>
          <w:color w:val="000000"/>
          <w:sz w:val="28"/>
        </w:rPr>
        <w:t>
      Бұл бөлімге мынадай:</w:t>
      </w:r>
      <w:r>
        <w:br/>
      </w:r>
      <w:r>
        <w:rPr>
          <w:rFonts w:ascii="Times New Roman"/>
          <w:b w:val="false"/>
          <w:i w:val="false"/>
          <w:color w:val="000000"/>
          <w:sz w:val="28"/>
        </w:rPr>
        <w:t>
      1) тиісті инстанциялардың жеке құрамы бойынша бұйрықтардың негізінде еңбек қызметі туралы;</w:t>
      </w:r>
      <w:r>
        <w:br/>
      </w:r>
      <w:r>
        <w:rPr>
          <w:rFonts w:ascii="Times New Roman"/>
          <w:b w:val="false"/>
          <w:i w:val="false"/>
          <w:color w:val="000000"/>
          <w:sz w:val="28"/>
        </w:rPr>
        <w:t>
      2) Қазақстан Республикасының жекелеген мемлекеттік органдарына әскери қызметшілерді, қызметкерлерін қызметке жіберу туралы;</w:t>
      </w:r>
      <w:r>
        <w:br/>
      </w:r>
      <w:r>
        <w:rPr>
          <w:rFonts w:ascii="Times New Roman"/>
          <w:b w:val="false"/>
          <w:i w:val="false"/>
          <w:color w:val="000000"/>
          <w:sz w:val="28"/>
        </w:rPr>
        <w:t>
      3) шетелдік оқу мекемелері немесе білім алушылардың өздері ұсынған оқуға қабылдау және оқуды аяқтау туралы бұйрықтары негізінде шет мемлекеттерінің оқу орындарында мемлекеттік қызмет істері органдары бюджетінің есебінен оқығаны туралы мәліметтер енгізіледі.</w:t>
      </w:r>
      <w:r>
        <w:br/>
      </w:r>
      <w:r>
        <w:rPr>
          <w:rFonts w:ascii="Times New Roman"/>
          <w:b w:val="false"/>
          <w:i w:val="false"/>
          <w:color w:val="000000"/>
          <w:sz w:val="28"/>
        </w:rPr>
        <w:t>
      Сондай-ақ, осы бөлімде тиісті бұйрықтар негізінде лауазымдық жалақы мөлшерін анықтау үшін қызмет өтілін белгілеу туралы бекітілген үлгідегі мөртаңба қойылады.</w:t>
      </w:r>
      <w:r>
        <w:br/>
      </w:r>
      <w:r>
        <w:rPr>
          <w:rFonts w:ascii="Times New Roman"/>
          <w:b w:val="false"/>
          <w:i w:val="false"/>
          <w:color w:val="000000"/>
          <w:sz w:val="28"/>
        </w:rPr>
        <w:t>
      Бұйрықтың нөмірі, күні және оны шығарған инстанцияның атауы осы бұйрықпен расталған әрбір қызметі кезеңінің жанында жазылады. Басшы құрамдағы адамдардың жоғары лауазымнан төменгі лауазымға ауыстырылуын жазу кезінде ауыстыру себебі көрсетіледі, мысалы: «тәртіптік жаза түрінде төмендетіле отырып тағайындалды» немесе «штаттардың қысқартылуына байланысты төмендетіле отырып тағайындалды» немесе «жеке өтініші бойынша төмендетіле отырып тағайындалды». Лауазымда төмендету себептері туралы жазба жеке құрам бойынша бұйрықтың негізінде ғана жүргізіледі.</w:t>
      </w:r>
      <w:r>
        <w:br/>
      </w:r>
      <w:r>
        <w:rPr>
          <w:rFonts w:ascii="Times New Roman"/>
          <w:b w:val="false"/>
          <w:i w:val="false"/>
          <w:color w:val="000000"/>
          <w:sz w:val="28"/>
        </w:rPr>
        <w:t>
      Қызметкерді қызметке жіберген, қызметтен босатқан жағдайларда немесе оны жеке құрам тізімінен алып тастаған кезде 9-бөлімде жүргізілген жазбаларға кадр бөлімшесінің басшысы немесе оны алмастырушы тұлға қол қояды және кадр бөлімшесінің немесе мемлекеттік қызмет істері және сыбайлас жемқорлыққа қарсы органының мөрімен бекітіледі.</w:t>
      </w:r>
      <w:r>
        <w:br/>
      </w:r>
      <w:r>
        <w:rPr>
          <w:rFonts w:ascii="Times New Roman"/>
          <w:b w:val="false"/>
          <w:i w:val="false"/>
          <w:color w:val="000000"/>
          <w:sz w:val="28"/>
        </w:rPr>
        <w:t>
</w:t>
      </w:r>
      <w:r>
        <w:rPr>
          <w:rFonts w:ascii="Times New Roman"/>
          <w:b w:val="false"/>
          <w:i w:val="false"/>
          <w:color w:val="000000"/>
          <w:sz w:val="28"/>
        </w:rPr>
        <w:t>
      12) «Жеңілдік жағдайларда еңбек сіңірген жылын есептеуге жататын қызмет кезеңдері» деген қызметтік тізімнің 10-бөлімінде зейнетақыны жеңілдік жағдайларда тағайындау кезінде еңбек сіңірген жылын есептеуге жататын қызмет кезеңдері жазылады.</w:t>
      </w:r>
      <w:r>
        <w:br/>
      </w:r>
      <w:r>
        <w:rPr>
          <w:rFonts w:ascii="Times New Roman"/>
          <w:b w:val="false"/>
          <w:i w:val="false"/>
          <w:color w:val="000000"/>
          <w:sz w:val="28"/>
        </w:rPr>
        <w:t>
      Қызметтік тізімнің осы бөліміне мынадай мазмұндағы жазба енгізіледі: «Зейнетақыны тағайындау үшін қызмет кезеңін еңбек сіңірген жылдарына _______________________бастап_____________________ аралығында жеңілдік жағдайларда есептелсін:_________ай үшін бір ай.</w:t>
      </w:r>
      <w:r>
        <w:br/>
      </w:r>
      <w:r>
        <w:rPr>
          <w:rFonts w:ascii="Times New Roman"/>
          <w:b w:val="false"/>
          <w:i w:val="false"/>
          <w:color w:val="000000"/>
          <w:sz w:val="28"/>
        </w:rPr>
        <w:t>
      Негіздеме: ____________________________________________________</w:t>
      </w:r>
      <w:r>
        <w:br/>
      </w:r>
      <w:r>
        <w:rPr>
          <w:rFonts w:ascii="Times New Roman"/>
          <w:b w:val="false"/>
          <w:i w:val="false"/>
          <w:color w:val="000000"/>
          <w:sz w:val="28"/>
        </w:rPr>
        <w:t>
                  (бұйрықтар, еңбек сіңірген жылдарына жеңілдіктерді</w:t>
      </w:r>
      <w:r>
        <w:br/>
      </w:r>
      <w:r>
        <w:rPr>
          <w:rFonts w:ascii="Times New Roman"/>
          <w:b w:val="false"/>
          <w:i w:val="false"/>
          <w:color w:val="000000"/>
          <w:sz w:val="28"/>
        </w:rPr>
        <w:t>
                                  есептеу құжаттары )».</w:t>
      </w:r>
      <w:r>
        <w:br/>
      </w:r>
      <w:r>
        <w:rPr>
          <w:rFonts w:ascii="Times New Roman"/>
          <w:b w:val="false"/>
          <w:i w:val="false"/>
          <w:color w:val="000000"/>
          <w:sz w:val="28"/>
        </w:rPr>
        <w:t>
      Соғыстарға және басқа да жауынгерлік іс-қимылдарға қатысуы туралы мәліметтер ол жауынгерлік әрекеттерге қатысқан әскери бөлімдердің, құрамалардың, мекемелердің атауын көрсете отырып, хронологиялық тәртіпте бірізділікпен жазылады. Жазбалар Қарулы Күштер тізімдеріне, бұйрықтарға, мұрағаттар анықтамаларына немесе нөмірі, күні және оны шығарған органның аты көрсетіле отырып, басқа да ресми құжаттарға сілтеме жасаумен расталады.</w:t>
      </w:r>
      <w:r>
        <w:br/>
      </w:r>
      <w:r>
        <w:rPr>
          <w:rFonts w:ascii="Times New Roman"/>
          <w:b w:val="false"/>
          <w:i w:val="false"/>
          <w:color w:val="000000"/>
          <w:sz w:val="28"/>
        </w:rPr>
        <w:t>
      Қызметкердің шалғайдағы және биік таулы жерлердегі қызметі туралы жазбалар осы аудандарда қызметтің жеңілдік жағдайларын белгілейтін Қазақстан Республикасының тиісті нормативтік құқықтық актілеріне сілтеме жасай отырып жүргізіледі.</w:t>
      </w:r>
      <w:r>
        <w:br/>
      </w:r>
      <w:r>
        <w:rPr>
          <w:rFonts w:ascii="Times New Roman"/>
          <w:b w:val="false"/>
          <w:i w:val="false"/>
          <w:color w:val="000000"/>
          <w:sz w:val="28"/>
        </w:rPr>
        <w:t>
      10-бөлімде жүргізілген жазбалар кадр бөлімшесі басшысының немесе оны ауыстырушы тұлғаның қолымен және кадр бөлімшесінің мөртаңбасымен расталады.</w:t>
      </w:r>
      <w:r>
        <w:br/>
      </w:r>
      <w:r>
        <w:rPr>
          <w:rFonts w:ascii="Times New Roman"/>
          <w:b w:val="false"/>
          <w:i w:val="false"/>
          <w:color w:val="000000"/>
          <w:sz w:val="28"/>
        </w:rPr>
        <w:t>
</w:t>
      </w:r>
      <w:r>
        <w:rPr>
          <w:rFonts w:ascii="Times New Roman"/>
          <w:b w:val="false"/>
          <w:i w:val="false"/>
          <w:color w:val="000000"/>
          <w:sz w:val="28"/>
        </w:rPr>
        <w:t>
      13) «Даярлау, біліктілігін арттыру және қайта даярлау» деген 11-бөлімде растайтын құжаттардың (сертификаттар, дипломдар және тағы басқа) негізінде ведомстволық білім беру ұйымдарында қызметкерлердің біліктілігін арттыру және қайта даярлау, сондай-ақ басқа да министрліктердің, ведомстволардың, оның ішінде шетел мемлекеттерінің білім беру ұйымдарында қызметкерлерді даярлау, біліктілігін арттыру және қайта даярлау туралы жазбалар енгізіледі.</w:t>
      </w:r>
      <w:r>
        <w:br/>
      </w:r>
      <w:r>
        <w:rPr>
          <w:rFonts w:ascii="Times New Roman"/>
          <w:b w:val="false"/>
          <w:i w:val="false"/>
          <w:color w:val="000000"/>
          <w:sz w:val="28"/>
        </w:rPr>
        <w:t>
      Даярлау, біліктілігін арттыру және қайта даярлау қайда және қай жерде жүргізілгені, оқудың бейіні мен түрі, алған мамандығы мен біліктілігі, растайтын құжаттың деректемелері көрсетіледі. Мысалы: Бейсенов атындағы ҚР ІІМ Қарағанды академиясы, 2014 жылғы 12-27 қараша аралығында, арнайы бөлімшелері басшыларының біліктілігін арттыру, 2014 жылғы 27 қарашадағы № ____ сертификат.</w:t>
      </w:r>
      <w:r>
        <w:br/>
      </w:r>
      <w:r>
        <w:rPr>
          <w:rFonts w:ascii="Times New Roman"/>
          <w:b w:val="false"/>
          <w:i w:val="false"/>
          <w:color w:val="000000"/>
          <w:sz w:val="28"/>
        </w:rPr>
        <w:t>
</w:t>
      </w:r>
      <w:r>
        <w:rPr>
          <w:rFonts w:ascii="Times New Roman"/>
          <w:b w:val="false"/>
          <w:i w:val="false"/>
          <w:color w:val="000000"/>
          <w:sz w:val="28"/>
        </w:rPr>
        <w:t>
      14) «Аттестация туралы мәліметтер» деген 12- бөліміне аттестация өткізу күні, аттестация қомиссиясының қабылдаған шешімі туралы және ұсыныстары туралы мәліметтер еңгізіледі.</w:t>
      </w:r>
      <w:r>
        <w:br/>
      </w:r>
      <w:r>
        <w:rPr>
          <w:rFonts w:ascii="Times New Roman"/>
          <w:b w:val="false"/>
          <w:i w:val="false"/>
          <w:color w:val="000000"/>
          <w:sz w:val="28"/>
        </w:rPr>
        <w:t>
      Төрағамен және аттестация комиссиясының мүшелерімен қол қойылған аттестация парағы жазбалар еңгізу үшін негізі болып табылады.</w:t>
      </w:r>
      <w:r>
        <w:br/>
      </w:r>
      <w:r>
        <w:rPr>
          <w:rFonts w:ascii="Times New Roman"/>
          <w:b w:val="false"/>
          <w:i w:val="false"/>
          <w:color w:val="000000"/>
          <w:sz w:val="28"/>
        </w:rPr>
        <w:t>
</w:t>
      </w:r>
      <w:r>
        <w:rPr>
          <w:rFonts w:ascii="Times New Roman"/>
          <w:b w:val="false"/>
          <w:i w:val="false"/>
          <w:color w:val="000000"/>
          <w:sz w:val="28"/>
        </w:rPr>
        <w:t>
      15) Қызметтік тізімнің «Наградалар мен көтермелеулер» деген 13-бөлімінде қызметкердің қызмет өткерген кезеңінде алған Қазақстан Республикасының және шетел мемлекеттерінің мемлекеттік наградалары, сондай-ақ көтермелеулері туралы мәліметтер енгізіледі. Қазақстан Республикасы Президентінің Наградтау туралы жарлығы, көтермелеулер туралы тиісті инстанциялардың бұйрықтары жазбалар енгізу үшін негіз болып табылады. Бұл бөлімде мемлекеттік қызмет істері және сыбайлас жемқорлыққа қарсы іс-қимыл органдары медальдарын беру туралы белгіленген үлгідегі мөртаңбалар қойылады.</w:t>
      </w:r>
      <w:r>
        <w:br/>
      </w:r>
      <w:r>
        <w:rPr>
          <w:rFonts w:ascii="Times New Roman"/>
          <w:b w:val="false"/>
          <w:i w:val="false"/>
          <w:color w:val="000000"/>
          <w:sz w:val="28"/>
        </w:rPr>
        <w:t>
</w:t>
      </w:r>
      <w:r>
        <w:rPr>
          <w:rFonts w:ascii="Times New Roman"/>
          <w:b w:val="false"/>
          <w:i w:val="false"/>
          <w:color w:val="000000"/>
          <w:sz w:val="28"/>
        </w:rPr>
        <w:t>
      16) Қызметтік тізімнің «Тәртіптік жазалар» деген 14-бөлімінде қызмет өткеру кезеңінде қызметкерлерге салынған тәртіптік жазалар жазылады. Қызметкерді тәртіптік жауапкершілікке тарту туралы бұйрықтар жазбаларды енгізу үшін негіз болып табылады, бұл ретте бұйрыққа толық сәйкестікте бөлімнің бағандарында қандай жаза және не үшін салынғаны толығымен көрсетіледі.</w:t>
      </w:r>
      <w:r>
        <w:br/>
      </w:r>
      <w:r>
        <w:rPr>
          <w:rFonts w:ascii="Times New Roman"/>
          <w:b w:val="false"/>
          <w:i w:val="false"/>
          <w:color w:val="000000"/>
          <w:sz w:val="28"/>
        </w:rPr>
        <w:t>
</w:t>
      </w:r>
      <w:r>
        <w:rPr>
          <w:rFonts w:ascii="Times New Roman"/>
          <w:b w:val="false"/>
          <w:i w:val="false"/>
          <w:color w:val="000000"/>
          <w:sz w:val="28"/>
        </w:rPr>
        <w:t>
      17) «Қызметтік борышын орындау кезінде алған жарақаттары мен контузиялары туралы мәліметтер» деген 15-бөлімде қызметкерлердің қызметтік міндеттерін немесе қызметтік борышын орындау кезінде алған жарақаттары, контузиялары, зақымданулары, мертігулері, сырқаттары туралы жазбалар жазылады. Емдеу мекемелері берген құжаттар, растайтын құжаттардың нөмірлері мен күніне сілтеме жасай отырып, мұрағаттық анықтамалар жазбалар үшін негіз болып табылады, бұл ретте жарақаттардың, контузиялардың, зақымданулардың, мертігулердің сипаттамасы, олар қашан және қай жерде алғаны көрсетіледі.</w:t>
      </w:r>
      <w:r>
        <w:br/>
      </w:r>
      <w:r>
        <w:rPr>
          <w:rFonts w:ascii="Times New Roman"/>
          <w:b w:val="false"/>
          <w:i w:val="false"/>
          <w:color w:val="000000"/>
          <w:sz w:val="28"/>
        </w:rPr>
        <w:t>
</w:t>
      </w:r>
      <w:r>
        <w:rPr>
          <w:rFonts w:ascii="Times New Roman"/>
          <w:b w:val="false"/>
          <w:i w:val="false"/>
          <w:color w:val="000000"/>
          <w:sz w:val="28"/>
        </w:rPr>
        <w:t>
      18) «Шетелде болуы» деген 16-бөлімде барлық шетелге шығулар (жақын және алыс шетелге) көрсетіледі (тұрақты жұмысқа, оқуға, іссапарға, демалысқа, туристік жол жүрулер). Қызметкердің (үміткердің) кадрларды есепке алу жөніндегі жеке парақшада көрсетіліп толтырған деректер және қажет болған жағдайда кандидаттың төлқұжатындағы белгілер қызметтік тізімді толтырудың бастапқы сатысындағы жазбалар үшін негіз болып табылады. Мынадай құжаттар: белгілері бар демалыс куәліктерінің және (немесе) Қазақстан Республикасы азаматының визаларының көшірмелері және (немесе) төлқұжатының көшірмесі, оқуға және қызметтік іссапарға жіберу кезінде – жіберуші инстанцияның бұйрықтары және (немесе) іссапар куәліктерінің түбіршектері осы бөлімнің қызметтік тізімін толтырудың кейінгі сатысындағы жазбалар үшін негіздер болып табылады.</w:t>
      </w:r>
      <w:r>
        <w:br/>
      </w:r>
      <w:r>
        <w:rPr>
          <w:rFonts w:ascii="Times New Roman"/>
          <w:b w:val="false"/>
          <w:i w:val="false"/>
          <w:color w:val="000000"/>
          <w:sz w:val="28"/>
        </w:rPr>
        <w:t>
</w:t>
      </w:r>
      <w:r>
        <w:rPr>
          <w:rFonts w:ascii="Times New Roman"/>
          <w:b w:val="false"/>
          <w:i w:val="false"/>
          <w:color w:val="000000"/>
          <w:sz w:val="28"/>
        </w:rPr>
        <w:t>
      19) «Қызметкердің ата-аналары туралы мәліметтері» деген 17-бөлімде әкесі мен шешесінің тегі, аты, әкесінің аты (бар болғанда), олардың тұрақты жері көрсетіледі. Қызметкердің сауалнамасында және өмірбаянында көрсетілген тексерілген деректер жазба үшін негіз болып табылады.</w:t>
      </w:r>
      <w:r>
        <w:br/>
      </w:r>
      <w:r>
        <w:rPr>
          <w:rFonts w:ascii="Times New Roman"/>
          <w:b w:val="false"/>
          <w:i w:val="false"/>
          <w:color w:val="000000"/>
          <w:sz w:val="28"/>
        </w:rPr>
        <w:t>
</w:t>
      </w:r>
      <w:r>
        <w:rPr>
          <w:rFonts w:ascii="Times New Roman"/>
          <w:b w:val="false"/>
          <w:i w:val="false"/>
          <w:color w:val="000000"/>
          <w:sz w:val="28"/>
        </w:rPr>
        <w:t>
      20) «Отбасы жағдайы туралы мәліметтер» деген 18-бөлімде бөлім атауының оң жағында мынадай ықтимал мәндер: «үйленген (үйленбеген)»; «үйленбеген (тұрмысқа шықпаған)»; «ажырасқан (ажыраспаған)», «жесір» екені жазылады. Осы бөлімнің кестесінде зайыбының (жұбайының) тегі (оның ішінде тұрмысқа шықпаған кездегі тегі), аты, әкесінің аты (бар болғанда) және қызметкердің балалары (оның ішінде асырып алынған қыз және ұл балалары) жазылады. Әділет органдары беретін тиісті құжаттар қызметкердің отбасы жағдайы туралы мәліметтерді жазу үшін негіз болып табылады.</w:t>
      </w:r>
      <w:r>
        <w:br/>
      </w:r>
      <w:r>
        <w:rPr>
          <w:rFonts w:ascii="Times New Roman"/>
          <w:b w:val="false"/>
          <w:i w:val="false"/>
          <w:color w:val="000000"/>
          <w:sz w:val="28"/>
        </w:rPr>
        <w:t>
      Бұл бөлім «Ескертпе» бағанымен толықтырылады, онда қосымша мәліметтер (некені бұзу, қайтыс болуы туралы және тағы басқа) көрсетіледі.</w:t>
      </w:r>
      <w:r>
        <w:br/>
      </w:r>
      <w:r>
        <w:rPr>
          <w:rFonts w:ascii="Times New Roman"/>
          <w:b w:val="false"/>
          <w:i w:val="false"/>
          <w:color w:val="000000"/>
          <w:sz w:val="28"/>
        </w:rPr>
        <w:t>
</w:t>
      </w:r>
      <w:r>
        <w:rPr>
          <w:rFonts w:ascii="Times New Roman"/>
          <w:b w:val="false"/>
          <w:i w:val="false"/>
          <w:color w:val="000000"/>
          <w:sz w:val="28"/>
        </w:rPr>
        <w:t>
      21) «Қызметкердің тұрғылықты мекенжайы» деген 19-бөлім тұратын жері бойынша мекенжайлық анықтама негізінде және қызметкер толтырған сауалнамада, өмірбаянында көрсетілген деректер негізінде толтырылады. Мекенжай екі ұстанымда көрсетіледі (егер мұндай жағдай орын алса), тіркелген және есепке алынған орны. Үй және ұялы телефондарының нөмірлері қызметкердің сөзі бойынша көрсетіледі, ол онымен нақты байланысуға мүмкін болатын телефондар болуы тиіс. Үй және ұялы телефондардың нөмірлері қара қарындашпен жазылады.</w:t>
      </w:r>
      <w:r>
        <w:br/>
      </w:r>
      <w:r>
        <w:rPr>
          <w:rFonts w:ascii="Times New Roman"/>
          <w:b w:val="false"/>
          <w:i w:val="false"/>
          <w:color w:val="000000"/>
          <w:sz w:val="28"/>
        </w:rPr>
        <w:t>
</w:t>
      </w:r>
      <w:r>
        <w:rPr>
          <w:rFonts w:ascii="Times New Roman"/>
          <w:b w:val="false"/>
          <w:i w:val="false"/>
          <w:color w:val="000000"/>
          <w:sz w:val="28"/>
        </w:rPr>
        <w:t>
      22) Қызметтік тізімнің соңында қызметтік тізімді толтырған кадр бөлімшесі жұмыскерінің лауазымы, тегі мен аты-жөні көрсетіледі, оның қолы мен күні қойылады. Адам толтырылған қызметтік тізіммен таныстырылады және ол туралы жазылған мәліметтердің дұрыстығын растау үшін қызметтік тізімге өзінің қолын қояды. Содан кейін кадр бөлімшесінің басшысы немесе оны алмастыратын тұлға қызметтік тізімді бекітеді, мемлекеттік қызмет істері және сыбайлас жемқорлыққа қарсы іс-қимыл органдарының мөрімен расталады.</w:t>
      </w:r>
      <w:r>
        <w:br/>
      </w:r>
      <w:r>
        <w:rPr>
          <w:rFonts w:ascii="Times New Roman"/>
          <w:b w:val="false"/>
          <w:i w:val="false"/>
          <w:color w:val="000000"/>
          <w:sz w:val="28"/>
        </w:rPr>
        <w:t>
      Қызметтік тізімдегі парақтардың стандарттық саны 12 (он екі) парақты құрайды, соңғы он екінші бет мөр қоюға арналған.</w:t>
      </w:r>
      <w:r>
        <w:br/>
      </w:r>
      <w:r>
        <w:rPr>
          <w:rFonts w:ascii="Times New Roman"/>
          <w:b w:val="false"/>
          <w:i w:val="false"/>
          <w:color w:val="000000"/>
          <w:sz w:val="28"/>
        </w:rPr>
        <w:t>
      Қызмет өткеру кезеңінде қызметкерлер қызметтік тізімдегі жазбалармен кемінде бес жылда бір рет, сондай-ақ жаңа қызмет орнына барар алдында, қызметінен босатылғаннан кейін және басқа жағдайларда кадр бөлімшесі басшысының немесе оны алмастырушы тұлғаның рұқсаты болған жағдайларда танысады.</w:t>
      </w:r>
      <w:r>
        <w:br/>
      </w:r>
      <w:r>
        <w:rPr>
          <w:rFonts w:ascii="Times New Roman"/>
          <w:b w:val="false"/>
          <w:i w:val="false"/>
          <w:color w:val="000000"/>
          <w:sz w:val="28"/>
        </w:rPr>
        <w:t>
      Қызметтік тізім қызметкердің барлық қызметтік жұмысы бойында жүргізіледі.</w:t>
      </w:r>
      <w:r>
        <w:br/>
      </w:r>
      <w:r>
        <w:rPr>
          <w:rFonts w:ascii="Times New Roman"/>
          <w:b w:val="false"/>
          <w:i w:val="false"/>
          <w:color w:val="000000"/>
          <w:sz w:val="28"/>
        </w:rPr>
        <w:t>
      Қызметтік тізімді қайта ресімдеу олардың толық жарамсыз болып қалған жағдайларында персоналмен жұмыс жасау бөлімшесі басшысының немесе оны алмастырушы тұлғаның бекіткен кадр бөлімшесінің дәлелді қорытындысы бойынша рұқсат етіледі. Бұл ретте бұрынғы қызметтік тізім жойылмайды, жеке істің төртінші бөліміне тіркеледі.</w:t>
      </w:r>
      <w:r>
        <w:br/>
      </w:r>
      <w:r>
        <w:rPr>
          <w:rFonts w:ascii="Times New Roman"/>
          <w:b w:val="false"/>
          <w:i w:val="false"/>
          <w:color w:val="000000"/>
          <w:sz w:val="28"/>
        </w:rPr>
        <w:t>
</w:t>
      </w:r>
      <w:r>
        <w:rPr>
          <w:rFonts w:ascii="Times New Roman"/>
          <w:b w:val="false"/>
          <w:i w:val="false"/>
          <w:color w:val="000000"/>
          <w:sz w:val="28"/>
        </w:rPr>
        <w:t>
      12. Әлеуметтік-демографиялық (тегі, туған күні мен жері, білімі, отбасы жағдайы және тағы басқа), әкімшілік сипаттағы (лауазымы, қызмет орны, көтермелеулер мен жазалар және тағы басқа) мәліметтердегі, сондай-ақ қызметкердің жеке және іскерлік қасиеттерін сипаттайтын деректердегі кейінгі өзгерістер мен толықтырулар бұл істер есепте тұрған кадр бөлімшелерінің жеке істің қызметтік тізімінде көрсетіледі.</w:t>
      </w:r>
      <w:r>
        <w:br/>
      </w:r>
      <w:r>
        <w:rPr>
          <w:rFonts w:ascii="Times New Roman"/>
          <w:b w:val="false"/>
          <w:i w:val="false"/>
          <w:color w:val="000000"/>
          <w:sz w:val="28"/>
        </w:rPr>
        <w:t>
</w:t>
      </w:r>
      <w:r>
        <w:rPr>
          <w:rFonts w:ascii="Times New Roman"/>
          <w:b w:val="false"/>
          <w:i w:val="false"/>
          <w:color w:val="000000"/>
          <w:sz w:val="28"/>
        </w:rPr>
        <w:t>
      13. Жаңа мән-жайлар туындаған, өмірбаяндық сипаттағы елеулі өзгерістер болған жағдайда қызметтік тізімнің деректеріне (тұрмыс құру (үйлену), шет елге шығу, балаларының және басқа да жақын туыстарының кәмелеттік жасқа толуы және тағы басқа) қосымша тексеріс іс-шаралалары жүргізіледі, қарама-қайшы келетін мәліметтер анықталған жағдайда қызметкерден жаңа өмірбаян, кадрларды есепке алу жөніндегі жеке парақша, сауалнама, қажетті құжаттар талап етіледі.</w:t>
      </w:r>
      <w:r>
        <w:br/>
      </w:r>
      <w:r>
        <w:rPr>
          <w:rFonts w:ascii="Times New Roman"/>
          <w:b w:val="false"/>
          <w:i w:val="false"/>
          <w:color w:val="000000"/>
          <w:sz w:val="28"/>
        </w:rPr>
        <w:t>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қосымша өмірбаяндық тексеріс бойынша қорытынды толтырылып, тиісті басшысына баяндалады, сондай-ақ қосымша арнайы тексеріс құжаттары арнайы тексеріс құжаттарына қосылады.</w:t>
      </w:r>
      <w:r>
        <w:br/>
      </w:r>
      <w:r>
        <w:rPr>
          <w:rFonts w:ascii="Times New Roman"/>
          <w:b w:val="false"/>
          <w:i w:val="false"/>
          <w:color w:val="000000"/>
          <w:sz w:val="28"/>
        </w:rPr>
        <w:t>
      Қызметкердің отбасы жағдайы өзгергенде, қылмыстық жауапкершілікке өзі немесе жақын туыстары тартылғанында, олардың біреуі шет елге тұрақты тұруға шыққан жағдайда үш күндік мерзімде ішінде болған жағдай туралы тікелей басшысына баянатпен баяндауы керек. Бөлімшенің, органның басшысымен шешім қабылданған баянат кадр бөлімшесіне беріліп, ол қызметкердің жеке ісіне тігіледі.</w:t>
      </w:r>
      <w:r>
        <w:br/>
      </w:r>
      <w:r>
        <w:rPr>
          <w:rFonts w:ascii="Times New Roman"/>
          <w:b w:val="false"/>
          <w:i w:val="false"/>
          <w:color w:val="000000"/>
          <w:sz w:val="28"/>
        </w:rPr>
        <w:t>
      Уақтылы ресімдеу, нақтылау, қызметкерлердің есепке алу деректеріндегі өзгерістер мен толықтыруларды тексеру, қажетті материалдар мен құжаттарды жинау тиісті лауазымдық нұсқаулықтардың негізінде (функциялық міндеттер) жасақтау мәселелері үшін жауапты кадр бөлімшесінің жұмыскерлеріне жүктеледі.</w:t>
      </w:r>
      <w:r>
        <w:br/>
      </w:r>
      <w:r>
        <w:rPr>
          <w:rFonts w:ascii="Times New Roman"/>
          <w:b w:val="false"/>
          <w:i w:val="false"/>
          <w:color w:val="000000"/>
          <w:sz w:val="28"/>
        </w:rPr>
        <w:t>
      Жеке істердің қызметтік тізімдеріндегі тағайындаулар, ауыстырулар, біліктілік сыныптарын белгілеу, марапаттаулар, көтермелеулер, жазалар және тағы басқа туралы жазбаларды тиісті лауазымдық нұсқаулықтар негізінде (функциялық міндеттер) кадрларды есепке алу үшін жауапты жұмыскерлер жүргізеді. Жоғарыда аталған жағдайлардан басқа өзгерістерді, толықтыруларды қызметкердің сөзінен жеке іске енгізуге тыйым салынады.</w:t>
      </w:r>
      <w:r>
        <w:br/>
      </w:r>
      <w:r>
        <w:rPr>
          <w:rFonts w:ascii="Times New Roman"/>
          <w:b w:val="false"/>
          <w:i w:val="false"/>
          <w:color w:val="000000"/>
          <w:sz w:val="28"/>
        </w:rPr>
        <w:t>
</w:t>
      </w:r>
      <w:r>
        <w:rPr>
          <w:rFonts w:ascii="Times New Roman"/>
          <w:b w:val="false"/>
          <w:i w:val="false"/>
          <w:color w:val="000000"/>
          <w:sz w:val="28"/>
        </w:rPr>
        <w:t>
      14. Жеке істердің жай-күйін және олардың осы Қағидалардың талаптарына сәйкес келуін бақылау жүйелі түрде мерзімділікпен кемінде екі жылда бір рет кемшіліктерді жоюдың нақты мерзімдерін көрсету және ақаулық ведомосты қалыптастыру арқылы жеке істерді ревизиялау негізінде жүзеге асырылады.</w:t>
      </w:r>
      <w:r>
        <w:br/>
      </w:r>
      <w:r>
        <w:rPr>
          <w:rFonts w:ascii="Times New Roman"/>
          <w:b w:val="false"/>
          <w:i w:val="false"/>
          <w:color w:val="000000"/>
          <w:sz w:val="28"/>
        </w:rPr>
        <w:t>
      Ревизияны өткізу, ақаулық ведомосты қалыптастыру және анықталған кемшіліктерді жою жасақтау мәселелеріне жауапты кадр бөлімшелерінің жұмыскерлеріне жүктеледі. Ақаулық ведомостың орындалуын бақылау кадр бөлімшелерінің жұмыскерлеріне жүктеледі, олар бақылау карточкасында осы қызметтің нәтижелерін тіркейді. Бақылау карточкасы әрбір жеке істе болады және қызметкердің барлық қызметі кезеңінде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15. Жеке істің әрбір бөлімінде сақталатын құжаттар жеке нөмірленеді және тиісті бөлімдердің ішкі тізімдемелеріне осы Қағиданың </w:t>
      </w:r>
      <w:r>
        <w:rPr>
          <w:rFonts w:ascii="Times New Roman"/>
          <w:b w:val="false"/>
          <w:i w:val="false"/>
          <w:color w:val="000000"/>
          <w:sz w:val="28"/>
        </w:rPr>
        <w:t>10 қосымшасына</w:t>
      </w:r>
      <w:r>
        <w:rPr>
          <w:rFonts w:ascii="Times New Roman"/>
          <w:b w:val="false"/>
          <w:i w:val="false"/>
          <w:color w:val="000000"/>
          <w:sz w:val="28"/>
        </w:rPr>
        <w:t xml:space="preserve"> сәйкес енгізіледі, ішкі тізімнің парақтар саны шектелмейді. Әрбір бөлімнің парақтары қара қарандашпен, оң жақ жоғарғы бұрышында нөмірленеді. Жеке іс құжаттарының ішкі тізімдемесі құжаттардың реттік нөмірлері, олардың тіркеу нөмірлері, күні, атауы (тақырыбы), жеке істің тиісті бөлімдері парақтарының нөмірлері туралы мәліметтерден тұрады. Бұл ретте жеке істің ішкі тізімдемесінің парақтары нөмірленбейді.</w:t>
      </w:r>
      <w:r>
        <w:br/>
      </w:r>
      <w:r>
        <w:rPr>
          <w:rFonts w:ascii="Times New Roman"/>
          <w:b w:val="false"/>
          <w:i w:val="false"/>
          <w:color w:val="000000"/>
          <w:sz w:val="28"/>
        </w:rPr>
        <w:t>
      Ішкі тізімдемеге жазбаларды ресімдеу және кейіннен енгізу мемлекеттік қызмет істері және сыбайлас жемқорлыққа қарсы іс-қимыл органдарында іс жүргізу тілінде жүзеге асырылады.</w:t>
      </w:r>
      <w:r>
        <w:br/>
      </w:r>
      <w:r>
        <w:rPr>
          <w:rFonts w:ascii="Times New Roman"/>
          <w:b w:val="false"/>
          <w:i w:val="false"/>
          <w:color w:val="000000"/>
          <w:sz w:val="28"/>
        </w:rPr>
        <w:t>
      Жеке істің әрбір бөліміндегі құжаттар хронологиялық тәртіппен орналасады, сондықтан басында ішкі тізімдемеге қызметкерді қызметке қабылдау кезінде қабылданған немесе ресімделген құжаттар, ал одан әрі хронологиялық тәртіппен олардың кадр бөлімшесіне келіп түсуі бойынша енгізіледі.</w:t>
      </w:r>
      <w:r>
        <w:br/>
      </w:r>
      <w:r>
        <w:rPr>
          <w:rFonts w:ascii="Times New Roman"/>
          <w:b w:val="false"/>
          <w:i w:val="false"/>
          <w:color w:val="000000"/>
          <w:sz w:val="28"/>
        </w:rPr>
        <w:t>
      Жеке істің әрбір құжаты тізімге жеке енгізіледі. Ішкі тізімдемені персоналмен жұмыс жасау бөлімшесінің жұмыскері қалыптастырады және тиісті бағандағы әрбір құжаттың жанына қол қоя отырып, растайды. Құжаттар мен ішкі тізімдеме парақтарының жалпы саны қызметкер қызметтен шығарылған кезде ішкі тізімнің тиісті бөлімдерінде көрсетіледі, бұл ретте құжаттардың жалпы саны сандық және бас әріп тәсілімен көрсетіледі, тізімдемені толтырған персоналмен жұмыс жасау бөлімшесі жұмыскерінің лауазымы, тегі және аты-жөні көрсетіледі, оның қолы персоналмен жұмыс жасау бөлімшесі мөрімен бекітіледі, күні қойылады.</w:t>
      </w:r>
      <w:r>
        <w:br/>
      </w:r>
      <w:r>
        <w:rPr>
          <w:rFonts w:ascii="Times New Roman"/>
          <w:b w:val="false"/>
          <w:i w:val="false"/>
          <w:color w:val="000000"/>
          <w:sz w:val="28"/>
        </w:rPr>
        <w:t>
      Ішкі тізімдемеге енгізілген жазбалардың мазмұнына енгізілген өзгерістер (түзетулер) кадр бөлімшесінің есепке алу үшін жауапты жұмыскерінің қолымен және сол бөлімшенің мөрімен расталады.</w:t>
      </w:r>
      <w:r>
        <w:br/>
      </w:r>
      <w:r>
        <w:rPr>
          <w:rFonts w:ascii="Times New Roman"/>
          <w:b w:val="false"/>
          <w:i w:val="false"/>
          <w:color w:val="000000"/>
          <w:sz w:val="28"/>
        </w:rPr>
        <w:t>
      Сыбайлас жемқорлыққа қарсы қызметті өткеріп жүрген запастағы офицерлердің қысқартылған әскери істері негізгі жеке іске тігілмеген түрде тіркеледі.</w:t>
      </w:r>
    </w:p>
    <w:bookmarkEnd w:id="16"/>
    <w:bookmarkStart w:name="z117" w:id="17"/>
    <w:p>
      <w:pPr>
        <w:spacing w:after="0"/>
        <w:ind w:left="0"/>
        <w:jc w:val="left"/>
      </w:pPr>
      <w:r>
        <w:rPr>
          <w:rFonts w:ascii="Times New Roman"/>
          <w:b/>
          <w:i w:val="false"/>
          <w:color w:val="000000"/>
        </w:rPr>
        <w:t xml:space="preserve"> 
3. Қызметкерлердің жеке істерін есепке алу, сақтау және</w:t>
      </w:r>
      <w:r>
        <w:br/>
      </w:r>
      <w:r>
        <w:rPr>
          <w:rFonts w:ascii="Times New Roman"/>
          <w:b/>
          <w:i w:val="false"/>
          <w:color w:val="000000"/>
        </w:rPr>
        <w:t>
беру (жөнелту) тәртібі</w:t>
      </w:r>
    </w:p>
    <w:bookmarkEnd w:id="17"/>
    <w:bookmarkStart w:name="z118" w:id="18"/>
    <w:p>
      <w:pPr>
        <w:spacing w:after="0"/>
        <w:ind w:left="0"/>
        <w:jc w:val="both"/>
      </w:pPr>
      <w:r>
        <w:rPr>
          <w:rFonts w:ascii="Times New Roman"/>
          <w:b w:val="false"/>
          <w:i w:val="false"/>
          <w:color w:val="000000"/>
          <w:sz w:val="28"/>
        </w:rPr>
        <w:t>
      16. Қызметкерлердің жеке істерін есепке алуды және сақтауды кадр бөлімшесі ұйымдастырады. Жеке істер тіркеуге және лауазымға тағайындау туралы бұйрық шыққаннан кейін күнтізбелік 15 күн мерзімінен кешіктірілмей кадр бөлімшесі есепке алу бөлімшесінің қоймасына тапсыруға жатады. Сақтауға осы Қағидаларға сәйкес ресімделген жеке істер ғана қабылданады.</w:t>
      </w:r>
      <w:r>
        <w:br/>
      </w:r>
      <w:r>
        <w:rPr>
          <w:rFonts w:ascii="Times New Roman"/>
          <w:b w:val="false"/>
          <w:i w:val="false"/>
          <w:color w:val="000000"/>
          <w:sz w:val="28"/>
        </w:rPr>
        <w:t>
      Жеке істерді есепке алу инвентарлық кітап бойынша осы Қағидалардың </w:t>
      </w:r>
      <w:r>
        <w:rPr>
          <w:rFonts w:ascii="Times New Roman"/>
          <w:b w:val="false"/>
          <w:i w:val="false"/>
          <w:color w:val="000000"/>
          <w:sz w:val="28"/>
        </w:rPr>
        <w:t>11 қосымшасына</w:t>
      </w:r>
      <w:r>
        <w:rPr>
          <w:rFonts w:ascii="Times New Roman"/>
          <w:b w:val="false"/>
          <w:i w:val="false"/>
          <w:color w:val="000000"/>
          <w:sz w:val="28"/>
        </w:rPr>
        <w:t xml:space="preserve"> сәйкес нысанда жүргізіледі. Ондағы нөмірлердің саны сақтауға жататын жеке істердің санына сәйкес келуі қажет. Кітапты өте ұзақ пайдалану мақсатында әр нөмірдің астында келесі бес жазба үшін орын көзделеді. Түгендеу кітабында жеке іс ескерілген нөмір жеке істің сыртқы бетіне қойылады. Жеке істер нөмірлердің реті бойынша сақталады.</w:t>
      </w:r>
      <w:r>
        <w:br/>
      </w:r>
      <w:r>
        <w:rPr>
          <w:rFonts w:ascii="Times New Roman"/>
          <w:b w:val="false"/>
          <w:i w:val="false"/>
          <w:color w:val="000000"/>
          <w:sz w:val="28"/>
        </w:rPr>
        <w:t>
      Жеке істерге түгендеу кемінде екі жылда бір рет жүргізіледі (жеке істерді түгендеу кітабындағы жазбалармен бар-жоғын салыстырып тексеру), ол туралы түгендеу кезіндегі іс саны көрсетілетін қолдағы жеке істердің актісі жасалады.</w:t>
      </w:r>
      <w:r>
        <w:br/>
      </w:r>
      <w:r>
        <w:rPr>
          <w:rFonts w:ascii="Times New Roman"/>
          <w:b w:val="false"/>
          <w:i w:val="false"/>
          <w:color w:val="000000"/>
          <w:sz w:val="28"/>
        </w:rPr>
        <w:t>
</w:t>
      </w:r>
      <w:r>
        <w:rPr>
          <w:rFonts w:ascii="Times New Roman"/>
          <w:b w:val="false"/>
          <w:i w:val="false"/>
          <w:color w:val="000000"/>
          <w:sz w:val="28"/>
        </w:rPr>
        <w:t>
      17. Жеке істер Қазақстан Республикасы Үкіметінің 2000 жылғы 14 наурыздағы № 390-16 қ қаулысымен бекітілген Қазақстан Республикасындағы құпиялылық режимді қамтамасыз ету жөніндегі нұсқаулықтың талаптарына жауап беретін стеллаждармен, сейфтермен, шкафтармен жабдықталған жеке бөлмеде (қоймада) сақталады.</w:t>
      </w:r>
      <w:r>
        <w:br/>
      </w:r>
      <w:r>
        <w:rPr>
          <w:rFonts w:ascii="Times New Roman"/>
          <w:b w:val="false"/>
          <w:i w:val="false"/>
          <w:color w:val="000000"/>
          <w:sz w:val="28"/>
        </w:rPr>
        <w:t>
      Жұмыс күні аяқталғаннан кейін сейфтер, шкафтар, қоймалар жабылады және оларға мөр басылады, қоймаға кіруге рұқсат Қазақстан Республикасындағы құпиялылық режимді қамтамасыз ету жөніндегі нұсқаулықтың нормаларымен реттеледі.</w:t>
      </w:r>
      <w:r>
        <w:br/>
      </w:r>
      <w:r>
        <w:rPr>
          <w:rFonts w:ascii="Times New Roman"/>
          <w:b w:val="false"/>
          <w:i w:val="false"/>
          <w:color w:val="000000"/>
          <w:sz w:val="28"/>
        </w:rPr>
        <w:t>
</w:t>
      </w:r>
      <w:r>
        <w:rPr>
          <w:rFonts w:ascii="Times New Roman"/>
          <w:b w:val="false"/>
          <w:i w:val="false"/>
          <w:color w:val="000000"/>
          <w:sz w:val="28"/>
        </w:rPr>
        <w:t>
      18. Жеке істерді есепке алу және сақтау үшін жауапкершілік құпия жұмыстар мен құжаттарға тиісті рұқсаты бар, міндеттеріне лауазымдық нұсқаулықтарға (функциялық міндеттерге) сәйкес аталған қызметке кіретін кадр бөлімшесінің арнайы бөлінген жұмыскерлеріне жүктеледі.</w:t>
      </w:r>
      <w:r>
        <w:br/>
      </w:r>
      <w:r>
        <w:rPr>
          <w:rFonts w:ascii="Times New Roman"/>
          <w:b w:val="false"/>
          <w:i w:val="false"/>
          <w:color w:val="000000"/>
          <w:sz w:val="28"/>
        </w:rPr>
        <w:t>
</w:t>
      </w:r>
      <w:r>
        <w:rPr>
          <w:rFonts w:ascii="Times New Roman"/>
          <w:b w:val="false"/>
          <w:i w:val="false"/>
          <w:color w:val="000000"/>
          <w:sz w:val="28"/>
        </w:rPr>
        <w:t>
      19. Егер кейіннен жеке істермен жұмыс істеу барысында жазбаларда дәлсіздіктер мен бұрмалаулар анықталса, оларға енгізілген құжаттардың негізінде түзетулер енгізіледі. Барлық түзетулер кадр бөлімшесінің мөрі қойыла отырып, жеке істерді есепке алуға және сақтауға жауапты адамның қолымен расталады.</w:t>
      </w:r>
      <w:r>
        <w:br/>
      </w:r>
      <w:r>
        <w:rPr>
          <w:rFonts w:ascii="Times New Roman"/>
          <w:b w:val="false"/>
          <w:i w:val="false"/>
          <w:color w:val="000000"/>
          <w:sz w:val="28"/>
        </w:rPr>
        <w:t>
</w:t>
      </w:r>
      <w:r>
        <w:rPr>
          <w:rFonts w:ascii="Times New Roman"/>
          <w:b w:val="false"/>
          <w:i w:val="false"/>
          <w:color w:val="000000"/>
          <w:sz w:val="28"/>
        </w:rPr>
        <w:t>
      20. Жеке істерден құжаттарды алуға, сондай-ақ осы Қағидаларда көзделмеген құжаттарды сақтауға тыйым салынады. Жеке істегі құжаттардың көшірмелерін түсіру кадр бөлімі басшысының немесе оны алмастыратын тұлғаның рұқсатымен ғана жүргізіледі. Мұндай жағдайларда түпнұсқалық құжатқа көшірмелер кім үшін және қашан түсірілгендігі көрсетіледі.</w:t>
      </w:r>
      <w:r>
        <w:br/>
      </w:r>
      <w:r>
        <w:rPr>
          <w:rFonts w:ascii="Times New Roman"/>
          <w:b w:val="false"/>
          <w:i w:val="false"/>
          <w:color w:val="000000"/>
          <w:sz w:val="28"/>
        </w:rPr>
        <w:t>
      Агенттіктің номенклатурасы бойынша лауазымға тағайындалған қызметкерлердің жеке істері Агенттіктің Персоналмен жұмыс жасау басқармасында сақталады. Жеке істер бойынша кадрларды дербес есепке алу жүзеге асырылатын кадр бөлімшелерінде аталған қызметкерлердің жеке істерінің түпнұсқалары ресімделеді. Жеке істің түпнұсқасында көшірмелер түсіру туралы белгілер жүргізілмейді. Жеке істің оң жақ жоғарғы бұрышында «Түпнұсқа» деген белгі қойылады. Қызметкер қызметтен шығарылғаннан кейін жеке істің түлнұсқасы кадр бөлімшесінде бір жыл ішінде сақталады, одан кейін «Ұлттық мұрағат қоры және мұрағаттар»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21. Жеке істерді беруді (жөнелтуді) кадр бөлімшесінің жұмыскерлері мемлекеттік қызмет істері және сыбайлас жемқорлыққа қарсы іс-қимыл органы басшысының жазбаша нұсқауымен (рұқсатымен) ғана жүзеге асырады.</w:t>
      </w:r>
      <w:r>
        <w:br/>
      </w:r>
      <w:r>
        <w:rPr>
          <w:rFonts w:ascii="Times New Roman"/>
          <w:b w:val="false"/>
          <w:i w:val="false"/>
          <w:color w:val="000000"/>
          <w:sz w:val="28"/>
        </w:rPr>
        <w:t>
      Қызметкерлердің жеке істерін Қазақстан Республикасының Қарулы Күштеріне, Қазақстан Республикасының басқа да әскерлері мен әскери құрылымдарына, арнайы мемлекеттік және құқық қорғау органдарына жолдау кезінде қызметкердің еңбек кітапшасы (егер еңбек кітапшасы еңбек өтілінің болмауына байланысты бұрын басталмаса, ол қайтадан ресімделеді) қарамағына қызметке жіберу туралы мәселе шешілгенге дейін кадр бөлімшесінде қалады. Жоғарыда аталған құрылымдардың қарамағына мемлекеттік қызмет істері және сыбайлас жемқорлыққа қарсы іс-қимыл органдарының кадрларынан шығару актісі болып табылатын қызметке жіберу туралы бұйрықтан кейін еңбек кітапшасына сыбайлас жемқорлыққа қарсы қызметі туралы жазба енгізіледі. Осы рәсімнен кейін еңбек кітапшасы қызметкерді қарамағына қызметке жіберген жерге жолданады, еңбек кітапшалары мен олардың қосымша парағы қозғалысының есепке алу кітабына тиісті жазбалар енгізіледі.</w:t>
      </w:r>
      <w:r>
        <w:br/>
      </w:r>
      <w:r>
        <w:rPr>
          <w:rFonts w:ascii="Times New Roman"/>
          <w:b w:val="false"/>
          <w:i w:val="false"/>
          <w:color w:val="000000"/>
          <w:sz w:val="28"/>
        </w:rPr>
        <w:t>
      Жеке істерді есепке алу және сақтау үшін жауапты адам жеке істерді уақытша пайдалану үшін беруді (жөнелтуді) белгілеуді әрбір жеке істегі бақылау карточкасында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жүргізеді. Бақылау карточкасында жеке іс қашан, кімге, қайда және жеке іс қандай шығыс нөмірімен жіберілгені көрсетіледі, жеке істерді аумақтық бөлімшелеріне беру кезінде онда берген күні, алушының лауазымы және қолы қойылады. Берілген (жөнелтілген) жеке істердің бақылау карточкалары арнайы картотекада нөмірлік тәртіпте сақталады.</w:t>
      </w:r>
      <w:r>
        <w:br/>
      </w:r>
      <w:r>
        <w:rPr>
          <w:rFonts w:ascii="Times New Roman"/>
          <w:b w:val="false"/>
          <w:i w:val="false"/>
          <w:color w:val="000000"/>
          <w:sz w:val="28"/>
        </w:rPr>
        <w:t>
      Жеке іс қайта келгенде оған қайтарылған күні мен қабылдаған адамның қолы қойыла отырып, бақылау карточкасы салынады. Жеке істер кадр бөлімшесінің жұмыскеріне уақытша пайдалану үшін жұмыс күнінің аяғына дейін беріледі, одан кейін қоймаға тапсырылады. Жеке істер тиісті сұрау салулар бойынша кемінде бір ай мерзіміне жіберіледі, ерекше жағдайларда мерзімі жазбаша сұрау салу бойынша ұзартылуы мүмкін.</w:t>
      </w:r>
      <w:r>
        <w:br/>
      </w:r>
      <w:r>
        <w:rPr>
          <w:rFonts w:ascii="Times New Roman"/>
          <w:b w:val="false"/>
          <w:i w:val="false"/>
          <w:color w:val="000000"/>
          <w:sz w:val="28"/>
        </w:rPr>
        <w:t>
      Қызметке жіберілген қызметкерлерге жеке істер олардың жаңа жұмыс орындарына қызметке жіберу туралы бұйрық шыққан күннен бастап бес тәуліктен кешіктірілмей жіберіледі.</w:t>
      </w:r>
      <w:r>
        <w:br/>
      </w:r>
      <w:r>
        <w:rPr>
          <w:rFonts w:ascii="Times New Roman"/>
          <w:b w:val="false"/>
          <w:i w:val="false"/>
          <w:color w:val="000000"/>
          <w:sz w:val="28"/>
        </w:rPr>
        <w:t>
      Түгендеу кітабында жеке іс қашан, қайда және қандай шығыс нөмірімен жіберілгені көрсетіле отырып, тиісті жазба жүргізіледі. Қызметке жіберілген қызметкерлердің жеке істерінің бақылау карточкалары Қазақстан Республикасы «Ұлттық мұрағат қоры және мұрағаттар»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жойылуы тиіс.</w:t>
      </w:r>
      <w:r>
        <w:br/>
      </w:r>
      <w:r>
        <w:rPr>
          <w:rFonts w:ascii="Times New Roman"/>
          <w:b w:val="false"/>
          <w:i w:val="false"/>
          <w:color w:val="000000"/>
          <w:sz w:val="28"/>
        </w:rPr>
        <w:t>
</w:t>
      </w:r>
      <w:r>
        <w:rPr>
          <w:rFonts w:ascii="Times New Roman"/>
          <w:b w:val="false"/>
          <w:i w:val="false"/>
          <w:color w:val="000000"/>
          <w:sz w:val="28"/>
        </w:rPr>
        <w:t>
      22. Сыбайлас жемқорлыққа қарсы қызметтен шығарылған қызметкерлердің жеке істері ведомстволық мұрағаттарға сақтауға тапсырылады. Қызметтен шығарылған қызметкерлердің жеке істерін ресімдеу және беру тәртібі мен мерзімдері құпиялылық режим мен ведомстволық және мемлекеттік мұрағаттардың қызметін қамтамасыз ету саласындағы мәселелерді регламенттейтін нормативтік құқықтық актілердің талаптарына қатаң сәйкестікте жүзеге асырылады.</w:t>
      </w:r>
      <w:r>
        <w:br/>
      </w:r>
      <w:r>
        <w:rPr>
          <w:rFonts w:ascii="Times New Roman"/>
          <w:b w:val="false"/>
          <w:i w:val="false"/>
          <w:color w:val="000000"/>
          <w:sz w:val="28"/>
        </w:rPr>
        <w:t>
      Сыбайлас жемқорлыққа қарсы қызметке қайта орналасу туралы мәселені шешу кезінде қызметтен шығарылған қызметкерлердің мұрағаттық жеке істерінің тігілуі бұзылмайды, өзгерістер тағайындау туралы бұйрық шыққаннан кейін енгізіледі.</w:t>
      </w:r>
      <w:r>
        <w:br/>
      </w:r>
      <w:r>
        <w:rPr>
          <w:rFonts w:ascii="Times New Roman"/>
          <w:b w:val="false"/>
          <w:i w:val="false"/>
          <w:color w:val="000000"/>
          <w:sz w:val="28"/>
        </w:rPr>
        <w:t>
</w:t>
      </w:r>
      <w:r>
        <w:rPr>
          <w:rFonts w:ascii="Times New Roman"/>
          <w:b w:val="false"/>
          <w:i w:val="false"/>
          <w:color w:val="000000"/>
          <w:sz w:val="28"/>
        </w:rPr>
        <w:t>
      23. Қазақстан Республикасы </w:t>
      </w:r>
      <w:r>
        <w:rPr>
          <w:rFonts w:ascii="Times New Roman"/>
          <w:b w:val="false"/>
          <w:i w:val="false"/>
          <w:color w:val="000000"/>
          <w:sz w:val="28"/>
        </w:rPr>
        <w:t>Еңбек кодексіне</w:t>
      </w:r>
      <w:r>
        <w:rPr>
          <w:rFonts w:ascii="Times New Roman"/>
          <w:b w:val="false"/>
          <w:i w:val="false"/>
          <w:color w:val="000000"/>
          <w:sz w:val="28"/>
        </w:rPr>
        <w:t xml:space="preserve"> сәйкес кадр бөлімшелерінде еңбек кітапшаларының және олардың қосымша парақтарын есепке алу кітабы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жүргізіледі, онда қызметке тұру кезінде қызметкерлерден қабылданған барлық еңбек кітапшалары, сондай-ақ жаңадан қабылданған қызметкерлерге берілген еңбек кітапшалары мен олардың қосымша парағы тіркеледі. Еңбек кітапшаларын тіркеу нөмірі ыңғайлылық үшін қызметтік немесе жеке карточкада және жеке істің конвертінде тіркеледі.</w:t>
      </w:r>
      <w:r>
        <w:br/>
      </w:r>
      <w:r>
        <w:rPr>
          <w:rFonts w:ascii="Times New Roman"/>
          <w:b w:val="false"/>
          <w:i w:val="false"/>
          <w:color w:val="000000"/>
          <w:sz w:val="28"/>
        </w:rPr>
        <w:t>
      Қызметтен шығарылуына байланысты еңбек кітапшасын алу кезінде қызметкер Еңбек кітапшаларының және олардың қосымша парақтарының қозғалысын есепке алу кітабына қол қояды. Қызметкерлер қызметтен шығарылған кезде немесе олар қаза болған жағдайда жақын туыстарымен алынбаған еңбек кітапшалары кадр бөлімшесінде екі жыл ішінде сақталады. Аталған мерзім өткеннен кейін сұратылмаған еңбек кітапшалары ведомстволық мұрағатта 50 жыл сақталады, содан кейін Қазақстан Республикасы «Ұлттық мұрағат қоры және мұрағаттар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тәртіпте жойылуға жатады.</w:t>
      </w:r>
      <w:r>
        <w:br/>
      </w:r>
      <w:r>
        <w:rPr>
          <w:rFonts w:ascii="Times New Roman"/>
          <w:b w:val="false"/>
          <w:i w:val="false"/>
          <w:color w:val="000000"/>
          <w:sz w:val="28"/>
        </w:rPr>
        <w:t>
</w:t>
      </w:r>
      <w:r>
        <w:rPr>
          <w:rFonts w:ascii="Times New Roman"/>
          <w:b w:val="false"/>
          <w:i w:val="false"/>
          <w:color w:val="000000"/>
          <w:sz w:val="28"/>
        </w:rPr>
        <w:t>
      24. Сыбайлас жемқорлыққа қарсы қызметтен шығарылған қызметкерлерге тиісті кадр бөлімшесі белгіленген мерзімде оларға қызметтен шығарғаны туралы жазбалар енгізіле отырып, еңбек кітапшалары беріледі, әскери билеттері қайтарылады және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Қазақстан Республикасының Заңдарына сәйкес белгіленген нұсқа ұйғарым береді.</w:t>
      </w:r>
      <w:r>
        <w:br/>
      </w:r>
      <w:r>
        <w:rPr>
          <w:rFonts w:ascii="Times New Roman"/>
          <w:b w:val="false"/>
          <w:i w:val="false"/>
          <w:color w:val="000000"/>
          <w:sz w:val="28"/>
        </w:rPr>
        <w:t>
      Сонымен қатар, кадр бөлімшесі бір ай мерзімінде запастағы офицерлердің қысқартылған әскери істерін (жетонымен бірге) тұратын жері бойынша әскери басқару органына жолдайды.</w:t>
      </w:r>
      <w:r>
        <w:br/>
      </w:r>
      <w:r>
        <w:rPr>
          <w:rFonts w:ascii="Times New Roman"/>
          <w:b w:val="false"/>
          <w:i w:val="false"/>
          <w:color w:val="000000"/>
          <w:sz w:val="28"/>
        </w:rPr>
        <w:t>
      Бұл ретте жеке істің конвертінде сақталатын құжаттардың тізімдемесінде жеке істің мұқабасының екінші ішкі жағында жеке құжаттарды бергені туралы жазба жүргізіледі, оны алған адам өз қолын қойып растайды. Еңбек кітапшалары мен олардың қосымша парақтарының қозғалысын есепке алу кітабында еңбек кітапшасын алғаны туралы қосымша тиісті жазба енгізіледі.</w:t>
      </w:r>
      <w:r>
        <w:br/>
      </w:r>
      <w:r>
        <w:rPr>
          <w:rFonts w:ascii="Times New Roman"/>
          <w:b w:val="false"/>
          <w:i w:val="false"/>
          <w:color w:val="000000"/>
          <w:sz w:val="28"/>
        </w:rPr>
        <w:t>
      Сыбайлас жемқорлыққа қарсы қызметіне дейін әскери есепте тұрмаған әйел қызметкерлерге сыбайлас жемқорлыққа қарсы қызметінен шығарылғаннан кейін әскери есепке қою үшін жіберу туралы ұйғарым берілмейді.</w:t>
      </w:r>
      <w:r>
        <w:br/>
      </w:r>
      <w:r>
        <w:rPr>
          <w:rFonts w:ascii="Times New Roman"/>
          <w:b w:val="false"/>
          <w:i w:val="false"/>
          <w:color w:val="000000"/>
          <w:sz w:val="28"/>
        </w:rPr>
        <w:t>
</w:t>
      </w:r>
      <w:r>
        <w:rPr>
          <w:rFonts w:ascii="Times New Roman"/>
          <w:b w:val="false"/>
          <w:i w:val="false"/>
          <w:color w:val="000000"/>
          <w:sz w:val="28"/>
        </w:rPr>
        <w:t>
      25. Еңбек кітапшасына сыбайлас жемқорлыққа қарсы қызметі туралы жазбалар енгізу кезінде мыналарды басшылыққа алу қажет:</w:t>
      </w:r>
      <w:r>
        <w:br/>
      </w:r>
      <w:r>
        <w:rPr>
          <w:rFonts w:ascii="Times New Roman"/>
          <w:b w:val="false"/>
          <w:i w:val="false"/>
          <w:color w:val="000000"/>
          <w:sz w:val="28"/>
        </w:rPr>
        <w:t>
</w:t>
      </w:r>
      <w:r>
        <w:rPr>
          <w:rFonts w:ascii="Times New Roman"/>
          <w:b w:val="false"/>
          <w:i w:val="false"/>
          <w:color w:val="000000"/>
          <w:sz w:val="28"/>
        </w:rPr>
        <w:t>
      1) атқарып отырған лауазымдары мен қызметтен шығарылатын адам қызмет өткерген аумақтық бөлімшелерінің атаулары енгізілмейді;</w:t>
      </w:r>
      <w:r>
        <w:br/>
      </w:r>
      <w:r>
        <w:rPr>
          <w:rFonts w:ascii="Times New Roman"/>
          <w:b w:val="false"/>
          <w:i w:val="false"/>
          <w:color w:val="000000"/>
          <w:sz w:val="28"/>
        </w:rPr>
        <w:t>
</w:t>
      </w:r>
      <w:r>
        <w:rPr>
          <w:rFonts w:ascii="Times New Roman"/>
          <w:b w:val="false"/>
          <w:i w:val="false"/>
          <w:color w:val="000000"/>
          <w:sz w:val="28"/>
        </w:rPr>
        <w:t>
      2) еңбек кітапшасының тиісті бағандарына сыбайлас жемқорлыққа қарсы қызметінде болу уақытында барлық марапаттаулары мен көтермелеулері туралы мәліметтер енгізіледі;</w:t>
      </w:r>
      <w:r>
        <w:br/>
      </w:r>
      <w:r>
        <w:rPr>
          <w:rFonts w:ascii="Times New Roman"/>
          <w:b w:val="false"/>
          <w:i w:val="false"/>
          <w:color w:val="000000"/>
          <w:sz w:val="28"/>
        </w:rPr>
        <w:t>
</w:t>
      </w:r>
      <w:r>
        <w:rPr>
          <w:rFonts w:ascii="Times New Roman"/>
          <w:b w:val="false"/>
          <w:i w:val="false"/>
          <w:color w:val="000000"/>
          <w:sz w:val="28"/>
        </w:rPr>
        <w:t>
      3) тәртіптік жазалары туралы мәліметтер еңбек кітапшасына жазылмайды;</w:t>
      </w:r>
      <w:r>
        <w:br/>
      </w:r>
      <w:r>
        <w:rPr>
          <w:rFonts w:ascii="Times New Roman"/>
          <w:b w:val="false"/>
          <w:i w:val="false"/>
          <w:color w:val="000000"/>
          <w:sz w:val="28"/>
        </w:rPr>
        <w:t>
</w:t>
      </w:r>
      <w:r>
        <w:rPr>
          <w:rFonts w:ascii="Times New Roman"/>
          <w:b w:val="false"/>
          <w:i w:val="false"/>
          <w:color w:val="000000"/>
          <w:sz w:val="28"/>
        </w:rPr>
        <w:t>
      4) қызметкерді сыбайлас жемқорлыққа қарсы қызметтен шығару негіздемесі, Заңның тармағы және бабы еңбек кітапшасында көрсетілмейді;</w:t>
      </w:r>
      <w:r>
        <w:br/>
      </w:r>
      <w:r>
        <w:rPr>
          <w:rFonts w:ascii="Times New Roman"/>
          <w:b w:val="false"/>
          <w:i w:val="false"/>
          <w:color w:val="000000"/>
          <w:sz w:val="28"/>
        </w:rPr>
        <w:t>
</w:t>
      </w:r>
      <w:r>
        <w:rPr>
          <w:rFonts w:ascii="Times New Roman"/>
          <w:b w:val="false"/>
          <w:i w:val="false"/>
          <w:color w:val="000000"/>
          <w:sz w:val="28"/>
        </w:rPr>
        <w:t>
      5) қызметке қабылдау, қызметтен шығару, марапаттаулар мен көтермелеулер (күні мен айы екі таңбалы сандармен, жыл толығымен көрсетіледі) туралы барлық жазбалар тиісті бұйрықтарға сілтеме жасай отырып, араб сандарымен жүргізіледі.</w:t>
      </w:r>
      <w:r>
        <w:br/>
      </w:r>
      <w:r>
        <w:rPr>
          <w:rFonts w:ascii="Times New Roman"/>
          <w:b w:val="false"/>
          <w:i w:val="false"/>
          <w:color w:val="000000"/>
          <w:sz w:val="28"/>
        </w:rPr>
        <w:t>
      Қызметкерлердің сыбайлас жемқорлыққа қарсы қызметтен шығу кезінде еңбек кітапшасына енгізілген қызметі (жұмысы), марапаттаулары мен көтермелеулері туралы барлық жазбалар кадр бөлімшесі басшысының (немесе оны алмастыратын тұлғаның) қолымен және кадр бөлімшесінің немесе мемлекеттік қызмет істері және сыбайлас жемқорлыққа қарсы іс-қимыл органы бөлімшесінің мөрімен расталады.</w:t>
      </w:r>
    </w:p>
    <w:bookmarkEnd w:id="18"/>
    <w:bookmarkStart w:name="z133" w:id="19"/>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1-қосымша      </w:t>
      </w:r>
    </w:p>
    <w:bookmarkEnd w:id="19"/>
    <w:p>
      <w:pPr>
        <w:spacing w:after="0"/>
        <w:ind w:left="0"/>
        <w:jc w:val="left"/>
      </w:pPr>
      <w:r>
        <w:rPr>
          <w:rFonts w:ascii="Times New Roman"/>
          <w:b/>
          <w:i w:val="false"/>
          <w:color w:val="000000"/>
        </w:rPr>
        <w:t xml:space="preserve"> Кепілхат</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(аты, тегі, әкесінің аты (бар болғанда))</w:t>
      </w:r>
      <w:r>
        <w:br/>
      </w:r>
      <w:r>
        <w:rPr>
          <w:rFonts w:ascii="Times New Roman"/>
          <w:b w:val="false"/>
          <w:i w:val="false"/>
          <w:color w:val="000000"/>
          <w:sz w:val="28"/>
        </w:rPr>
        <w:t>
      «Мемлекеттік құпиялар туралы» Қазақстан Республикасы Заңына сәйкес, Қазақстан Республикасының мемлекеттік құпияларға рұқсат етілген немесе бұрын рұқсат етілген лауазымды адамы немесе азаматы өзінің құқықтары жөнінен уақытша 5 жыл (мемлекеттік құпия болып табылатын мәліметтермен жұмыс аяқталғаннан кейін) мерзімге республикадан тыс жерлерге шығу құқығына шектелетіні туралы;</w:t>
      </w:r>
      <w:r>
        <w:br/>
      </w:r>
      <w:r>
        <w:rPr>
          <w:rFonts w:ascii="Times New Roman"/>
          <w:b w:val="false"/>
          <w:i w:val="false"/>
          <w:color w:val="000000"/>
          <w:sz w:val="28"/>
        </w:rPr>
        <w:t xml:space="preserve">
      мемлекеттік құпиялар туралы заңдарды бұзғаны үшін және осындай мәліміттерден тұратын құжаттарды жоғалту, және басқа да құпиялық тәртібін бұзу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 беретіні туралы ескертілдім.</w:t>
      </w:r>
      <w:r>
        <w:br/>
      </w:r>
      <w:r>
        <w:rPr>
          <w:rFonts w:ascii="Times New Roman"/>
          <w:b w:val="false"/>
          <w:i w:val="false"/>
          <w:color w:val="000000"/>
          <w:sz w:val="28"/>
        </w:rPr>
        <w:t>
      Құқық қорғау қызметі туралы Қазақстан Республикасы Заңының 16- бабына 9-тармағына сәйкес мемлекеттiк құпияларды және заңмен қорғалатын өзге де құпияны, оның iшiнде құқық қорғау қызметiн тоқтатқаннан кейiн де, ол жөнiнде қолхат бере отырып, заңмен белгiленген уақыт iшiнде сақтауға міндеттенемін.</w:t>
      </w:r>
    </w:p>
    <w:p>
      <w:pPr>
        <w:spacing w:after="0"/>
        <w:ind w:left="0"/>
        <w:jc w:val="both"/>
      </w:pPr>
      <w:r>
        <w:rPr>
          <w:rFonts w:ascii="Times New Roman"/>
          <w:b w:val="false"/>
          <w:i w:val="false"/>
          <w:color w:val="000000"/>
          <w:sz w:val="28"/>
        </w:rPr>
        <w:t>20 __ ж. «____» _____________ қолы ________________</w:t>
      </w:r>
    </w:p>
    <w:p>
      <w:pPr>
        <w:spacing w:after="0"/>
        <w:ind w:left="0"/>
        <w:jc w:val="both"/>
      </w:pPr>
      <w:r>
        <w:rPr>
          <w:rFonts w:ascii="Times New Roman"/>
          <w:b w:val="false"/>
          <w:i w:val="false"/>
          <w:color w:val="000000"/>
          <w:sz w:val="28"/>
        </w:rPr>
        <w:t>Кадр бөлімшелерінің қызметкері ___________________________________________________</w:t>
      </w:r>
    </w:p>
    <w:p>
      <w:pPr>
        <w:spacing w:after="0"/>
        <w:ind w:left="0"/>
        <w:jc w:val="both"/>
      </w:pPr>
      <w:r>
        <w:rPr>
          <w:rFonts w:ascii="Times New Roman"/>
          <w:b w:val="false"/>
          <w:i w:val="false"/>
          <w:color w:val="000000"/>
          <w:sz w:val="28"/>
        </w:rPr>
        <w:t>20 __ ж. «____» _____________ қолы ________________</w:t>
      </w:r>
    </w:p>
    <w:bookmarkStart w:name="z134" w:id="20"/>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2-қосымша      </w:t>
      </w:r>
    </w:p>
    <w:bookmarkEnd w:id="20"/>
    <w:p>
      <w:pPr>
        <w:spacing w:after="0"/>
        <w:ind w:left="0"/>
        <w:jc w:val="left"/>
      </w:pPr>
      <w:r>
        <w:rPr>
          <w:rFonts w:ascii="Times New Roman"/>
          <w:b/>
          <w:i w:val="false"/>
          <w:color w:val="000000"/>
        </w:rPr>
        <w:t xml:space="preserve"> Міндеттеме</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(аты, тегі, әкесінің аты (бар болғанда))</w:t>
      </w:r>
      <w:r>
        <w:br/>
      </w:r>
      <w:r>
        <w:rPr>
          <w:rFonts w:ascii="Times New Roman"/>
          <w:b w:val="false"/>
          <w:i w:val="false"/>
          <w:color w:val="000000"/>
          <w:sz w:val="28"/>
        </w:rPr>
        <w:t>
      «Сыбайлас жемқорлыққа қарсы күрес» Қазақстан Республикасы Заңының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w:t>
      </w:r>
      <w:r>
        <w:rPr>
          <w:rFonts w:ascii="Times New Roman"/>
          <w:b w:val="false"/>
          <w:i w:val="false"/>
          <w:color w:val="000000"/>
          <w:sz w:val="28"/>
        </w:rPr>
        <w:t>, «Мемлекеттік қызмет туралы» Қазақстан Республикасы Заңының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10-баптары</w:t>
      </w:r>
      <w:r>
        <w:rPr>
          <w:rFonts w:ascii="Times New Roman"/>
          <w:b w:val="false"/>
          <w:i w:val="false"/>
          <w:color w:val="000000"/>
          <w:sz w:val="28"/>
        </w:rPr>
        <w:t xml:space="preserve"> және «Құқық қорғау қызметі туралы» Қазақстан Республикасы Заңының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17-баптарына</w:t>
      </w:r>
      <w:r>
        <w:rPr>
          <w:rFonts w:ascii="Times New Roman"/>
          <w:b w:val="false"/>
          <w:i w:val="false"/>
          <w:color w:val="000000"/>
          <w:sz w:val="28"/>
        </w:rPr>
        <w:t xml:space="preserve"> сәйкес, мемлекеттік қызмет істері және сыбайлас жемқорлыққа қарсы органдарының қызметкері болып,</w:t>
      </w:r>
      <w:r>
        <w:br/>
      </w:r>
      <w:r>
        <w:rPr>
          <w:rFonts w:ascii="Times New Roman"/>
          <w:b w:val="false"/>
          <w:i w:val="false"/>
          <w:color w:val="000000"/>
          <w:sz w:val="28"/>
        </w:rPr>
        <w:t>
      - өкiлдi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бірлестіктерді құруға;</w:t>
      </w:r>
      <w:r>
        <w:br/>
      </w:r>
      <w:r>
        <w:rPr>
          <w:rFonts w:ascii="Times New Roman"/>
          <w:b w:val="false"/>
          <w:i w:val="false"/>
          <w:color w:val="000000"/>
          <w:sz w:val="28"/>
        </w:rPr>
        <w:t>
      - педагогтiк, ғылыми және өзге де шығармашылық қызметтердi қоспағанда, басқа да ақылы қызметпен айналысуға;</w:t>
      </w:r>
      <w:r>
        <w:br/>
      </w:r>
      <w:r>
        <w:rPr>
          <w:rFonts w:ascii="Times New Roman"/>
          <w:b w:val="false"/>
          <w:i w:val="false"/>
          <w:color w:val="000000"/>
          <w:sz w:val="28"/>
        </w:rPr>
        <w:t>
      - кәсiпкерлiк қызметпен айналысуға, оның iшiнде оның ұйымдық-құқықтық нысанына қарамастан, коммерциялық ұйымды басқаруға қатысуға;</w:t>
      </w:r>
      <w:r>
        <w:br/>
      </w:r>
      <w:r>
        <w:rPr>
          <w:rFonts w:ascii="Times New Roman"/>
          <w:b w:val="false"/>
          <w:i w:val="false"/>
          <w:color w:val="000000"/>
          <w:sz w:val="28"/>
        </w:rPr>
        <w:t>
      - заңдарда көзделген жағдайларды қоспағанда, үшiншi тұлғалардың істерi бойынша өкiл болуға;</w:t>
      </w:r>
      <w:r>
        <w:br/>
      </w:r>
      <w:r>
        <w:rPr>
          <w:rFonts w:ascii="Times New Roman"/>
          <w:b w:val="false"/>
          <w:i w:val="false"/>
          <w:color w:val="000000"/>
          <w:sz w:val="28"/>
        </w:rPr>
        <w:t>
      -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r>
        <w:br/>
      </w:r>
      <w:r>
        <w:rPr>
          <w:rFonts w:ascii="Times New Roman"/>
          <w:b w:val="false"/>
          <w:i w:val="false"/>
          <w:color w:val="000000"/>
          <w:sz w:val="28"/>
        </w:rPr>
        <w:t>
      - ереуiлдердi қоса алғанда, мемлекеттiк органдардың қалыпты жұмыс iстеуiне және қызметтiк мiндеттердi орындауға кедергi келтiретiн әрекеттерге қатысуға;</w:t>
      </w:r>
      <w:r>
        <w:br/>
      </w:r>
      <w:r>
        <w:rPr>
          <w:rFonts w:ascii="Times New Roman"/>
          <w:b w:val="false"/>
          <w:i w:val="false"/>
          <w:color w:val="000000"/>
          <w:sz w:val="28"/>
        </w:rPr>
        <w:t>
      - лауазымдық өкiлеттiктерін атқаруға байланысты жеке және заңды тұлғалардың қызметiн жеке мақсатында пайдалануға;</w:t>
      </w:r>
      <w:r>
        <w:br/>
      </w:r>
      <w:r>
        <w:rPr>
          <w:rFonts w:ascii="Times New Roman"/>
          <w:b w:val="false"/>
          <w:i w:val="false"/>
          <w:color w:val="000000"/>
          <w:sz w:val="28"/>
        </w:rPr>
        <w:t>
      - пайдакүнемдiк мақсатта, оның ішінде лауазымды немесе өзге де адамдармен сөз байласу жолымен қызмет бабын пайдалануға;</w:t>
      </w:r>
      <w:r>
        <w:br/>
      </w:r>
      <w:r>
        <w:rPr>
          <w:rFonts w:ascii="Times New Roman"/>
          <w:b w:val="false"/>
          <w:i w:val="false"/>
          <w:color w:val="000000"/>
          <w:sz w:val="28"/>
        </w:rPr>
        <w:t>
      - өзінің жақын туыстары (ата-аналары, балалары, бала асырап алушылары, асырап алынған балалары, ата-анасы бір және ата-анасы бөлек аға-інілері және апа-сіңлілері, қарындастары, аталары, әжелері, немерелері) немесе жұбайы (зайыбы) атқаратын қызметіне тікелей бағынысты лауазымды атқаруға құқығы жоқ</w:t>
      </w:r>
    </w:p>
    <w:p>
      <w:pPr>
        <w:spacing w:after="0"/>
        <w:ind w:left="0"/>
        <w:jc w:val="both"/>
      </w:pPr>
      <w:r>
        <w:rPr>
          <w:rFonts w:ascii="Times New Roman"/>
          <w:b w:val="false"/>
          <w:i w:val="false"/>
          <w:color w:val="000000"/>
          <w:sz w:val="28"/>
        </w:rPr>
        <w:t>құқылы емес екені туралы ескертілдім.</w:t>
      </w:r>
    </w:p>
    <w:p>
      <w:pPr>
        <w:spacing w:after="0"/>
        <w:ind w:left="0"/>
        <w:jc w:val="both"/>
      </w:pPr>
      <w:r>
        <w:rPr>
          <w:rFonts w:ascii="Times New Roman"/>
          <w:b w:val="false"/>
          <w:i w:val="false"/>
          <w:color w:val="000000"/>
          <w:sz w:val="28"/>
        </w:rPr>
        <w:t>      -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Қазақстан Республикасының заңнамасын сақтауға; </w:t>
      </w:r>
      <w:r>
        <w:br/>
      </w:r>
      <w:r>
        <w:rPr>
          <w:rFonts w:ascii="Times New Roman"/>
          <w:b w:val="false"/>
          <w:i w:val="false"/>
          <w:color w:val="000000"/>
          <w:sz w:val="28"/>
        </w:rPr>
        <w:t>
      - адам мен азаматтың құқықтары мен бостандықтарының, сондай-ақ жеке және заңды тұлғалардың, мемлекеттің заңды мүдделерінің сақталуы мен қорғалуын қамтамасыз етуге;</w:t>
      </w:r>
      <w:r>
        <w:br/>
      </w:r>
      <w:r>
        <w:rPr>
          <w:rFonts w:ascii="Times New Roman"/>
          <w:b w:val="false"/>
          <w:i w:val="false"/>
          <w:color w:val="000000"/>
          <w:sz w:val="28"/>
        </w:rPr>
        <w:t>
      - заңмен көзделген тәртіп пен мерзімде жеке және тұлғалардың өтініштерін қарауға, олар бойынша қажетті шаралар қолдануға;</w:t>
      </w:r>
      <w:r>
        <w:br/>
      </w:r>
      <w:r>
        <w:rPr>
          <w:rFonts w:ascii="Times New Roman"/>
          <w:b w:val="false"/>
          <w:i w:val="false"/>
          <w:color w:val="000000"/>
          <w:sz w:val="28"/>
        </w:rPr>
        <w:t>
      - өздеріне берілген құқықтар шегінде және лауазымдық міндеттеріне сәйкес өкілеттігін жүзеге асыруға;</w:t>
      </w:r>
      <w:r>
        <w:br/>
      </w:r>
      <w:r>
        <w:rPr>
          <w:rFonts w:ascii="Times New Roman"/>
          <w:b w:val="false"/>
          <w:i w:val="false"/>
          <w:color w:val="000000"/>
          <w:sz w:val="28"/>
        </w:rPr>
        <w:t>
      - қызметтік және еңбек тәртібін сақтауға;</w:t>
      </w:r>
      <w:r>
        <w:br/>
      </w:r>
      <w:r>
        <w:rPr>
          <w:rFonts w:ascii="Times New Roman"/>
          <w:b w:val="false"/>
          <w:i w:val="false"/>
          <w:color w:val="000000"/>
          <w:sz w:val="28"/>
        </w:rPr>
        <w:t>
      - өзіне Қазақстан Республикасының заңнамасында белгіленген шектеулерді қабылдауға;</w:t>
      </w:r>
      <w:r>
        <w:br/>
      </w:r>
      <w:r>
        <w:rPr>
          <w:rFonts w:ascii="Times New Roman"/>
          <w:b w:val="false"/>
          <w:i w:val="false"/>
          <w:color w:val="000000"/>
          <w:sz w:val="28"/>
        </w:rPr>
        <w:t>
      - Қазақстан Республикасының заңнамасында белгіленген қызметтік әдеп нормаларын сақтауға;</w:t>
      </w:r>
      <w:r>
        <w:br/>
      </w:r>
      <w:r>
        <w:rPr>
          <w:rFonts w:ascii="Times New Roman"/>
          <w:b w:val="false"/>
          <w:i w:val="false"/>
          <w:color w:val="000000"/>
          <w:sz w:val="28"/>
        </w:rPr>
        <w:t>
      - басшылардың заңды бұйрықтары мен өкімдерін, жоғары тұрған органдар мен лауазымды адамдардың өз өкілеттіктері шегінде шығарған шещімдері мен нұсқауларын орындауға;</w:t>
      </w:r>
      <w:r>
        <w:br/>
      </w:r>
      <w:r>
        <w:rPr>
          <w:rFonts w:ascii="Times New Roman"/>
          <w:b w:val="false"/>
          <w:i w:val="false"/>
          <w:color w:val="000000"/>
          <w:sz w:val="28"/>
        </w:rPr>
        <w:t>
      - мемлекеттік құпияларды және заңмен қорғалатын өзге де құпияны, оның ішінде құқық қорғау қызметін тоқтатқаннан кейін де, ол жөнінде қолхат бере отырып, заңмен белгіленген уақыт ішінде сақтауға;</w:t>
      </w:r>
      <w:r>
        <w:br/>
      </w:r>
      <w:r>
        <w:rPr>
          <w:rFonts w:ascii="Times New Roman"/>
          <w:b w:val="false"/>
          <w:i w:val="false"/>
          <w:color w:val="000000"/>
          <w:sz w:val="28"/>
        </w:rPr>
        <w:t>
      - қызметтік міндеттерін атқару кезінде алған, азаматтардың жеке өмірін, ар-намысын және қадір-қасиетін қозғайтын мәліметтерді құпия сақтауға және заңдарда көзделген жағдайларды қоспағанда, олардан мұндай ақпарат беруді талап етпеуге;</w:t>
      </w:r>
      <w:r>
        <w:br/>
      </w:r>
      <w:r>
        <w:rPr>
          <w:rFonts w:ascii="Times New Roman"/>
          <w:b w:val="false"/>
          <w:i w:val="false"/>
          <w:color w:val="000000"/>
          <w:sz w:val="28"/>
        </w:rPr>
        <w:t>
      - мемлекеттік мүліктің сақталуын қамтамасыз етуге;</w:t>
      </w:r>
      <w:r>
        <w:br/>
      </w:r>
      <w:r>
        <w:rPr>
          <w:rFonts w:ascii="Times New Roman"/>
          <w:b w:val="false"/>
          <w:i w:val="false"/>
          <w:color w:val="000000"/>
          <w:sz w:val="28"/>
        </w:rPr>
        <w:t>
      - қызметкердің жеке мүддесі өзінің өкілеттігімен ұштасатын немесе оған қайшы келетін жағдайларда, жазбаша нысанда баянат беруге және тікелей және уәкілетті басшыны дереу хабардар етуге;</w:t>
      </w:r>
      <w:r>
        <w:br/>
      </w:r>
      <w:r>
        <w:rPr>
          <w:rFonts w:ascii="Times New Roman"/>
          <w:b w:val="false"/>
          <w:i w:val="false"/>
          <w:color w:val="000000"/>
          <w:sz w:val="28"/>
        </w:rPr>
        <w:t>
      - өзінің кәсіптік деңгейі мен біліктілігін арттыруға;</w:t>
      </w:r>
      <w:r>
        <w:br/>
      </w:r>
      <w:r>
        <w:rPr>
          <w:rFonts w:ascii="Times New Roman"/>
          <w:b w:val="false"/>
          <w:i w:val="false"/>
          <w:color w:val="000000"/>
          <w:sz w:val="28"/>
        </w:rPr>
        <w:t>
      - мемлекеттік қызмет мүдделеріне зиян келтіретін жария сөйлеуге бермеуге;</w:t>
      </w:r>
      <w:r>
        <w:br/>
      </w:r>
      <w:r>
        <w:rPr>
          <w:rFonts w:ascii="Times New Roman"/>
          <w:b w:val="false"/>
          <w:i w:val="false"/>
          <w:color w:val="000000"/>
          <w:sz w:val="28"/>
        </w:rPr>
        <w:t>
      - Қазақстан Республикасының азаматтығынан шығу туралы өтініш бергендігі туралы оны берген күні өзінің тікелей басшысына хабарлауға;</w:t>
      </w:r>
      <w:r>
        <w:br/>
      </w:r>
      <w:r>
        <w:rPr>
          <w:rFonts w:ascii="Times New Roman"/>
          <w:b w:val="false"/>
          <w:i w:val="false"/>
          <w:color w:val="000000"/>
          <w:sz w:val="28"/>
        </w:rPr>
        <w:t>
      - қызметкер өз өкілеттіктерін орындау кезеңінде жыл сайын, сондай-ақ құқық қорғау қызметінен теріс себептер бойынша босатылған адамдар және олардың жұбайлары (зайыптары) үш жыл бойы тұрғылықты жеріндегі мемлекеттік салық органына Қазақстан Республикасының салық заңнамасында белгіленген тәртіппен кірістері мен мүлкі туралы декларацияны табыс етуге міндетті.</w:t>
      </w:r>
      <w:r>
        <w:br/>
      </w:r>
      <w:r>
        <w:rPr>
          <w:rFonts w:ascii="Times New Roman"/>
          <w:b w:val="false"/>
          <w:i w:val="false"/>
          <w:color w:val="000000"/>
          <w:sz w:val="28"/>
        </w:rPr>
        <w:t>
      Мыналар туралы мәліметтер;</w:t>
      </w:r>
      <w:r>
        <w:br/>
      </w:r>
      <w:r>
        <w:rPr>
          <w:rFonts w:ascii="Times New Roman"/>
          <w:b w:val="false"/>
          <w:i w:val="false"/>
          <w:color w:val="000000"/>
          <w:sz w:val="28"/>
        </w:rPr>
        <w:t>
      - Салық органына тұрғылықты жері бойынша кірістер туралы салық объектісі болып табылатын декларациялар табыс етіледі;</w:t>
      </w:r>
      <w:r>
        <w:br/>
      </w:r>
      <w:r>
        <w:rPr>
          <w:rFonts w:ascii="Times New Roman"/>
          <w:b w:val="false"/>
          <w:i w:val="false"/>
          <w:color w:val="000000"/>
          <w:sz w:val="28"/>
        </w:rPr>
        <w:t>
      - Қызметке кіріскеннен кейін бір ай ішінде өзінің меншігіндегі, пайдаланылуы табыс алуға әкелетін мүлікті Қазақстан Республикасының заңнамасында белгіленген тәртіппен осы функцияларды орындау уақытына сенімгерлік басқаруға беруге міндетті, бұған осы адамдарға заңды түрде тиесілі ақша, облигациялар, ашық және аралық инвестициялық пай қорларының пайлары, сондай-ақ мүліктік жалдауға берілген мүлік қосылмайды. Мүлікті сенімгерлік басқару шарты нотариалды куәландырылуға жататыны туралы</w:t>
      </w:r>
    </w:p>
    <w:p>
      <w:pPr>
        <w:spacing w:after="0"/>
        <w:ind w:left="0"/>
        <w:jc w:val="both"/>
      </w:pPr>
      <w:r>
        <w:rPr>
          <w:rFonts w:ascii="Times New Roman"/>
          <w:b w:val="false"/>
          <w:i w:val="false"/>
          <w:color w:val="000000"/>
          <w:sz w:val="28"/>
        </w:rPr>
        <w:t>Міндеттенемін</w:t>
      </w:r>
    </w:p>
    <w:p>
      <w:pPr>
        <w:spacing w:after="0"/>
        <w:ind w:left="0"/>
        <w:jc w:val="both"/>
      </w:pPr>
      <w:r>
        <w:rPr>
          <w:rFonts w:ascii="Times New Roman"/>
          <w:b w:val="false"/>
          <w:i w:val="false"/>
          <w:color w:val="000000"/>
          <w:sz w:val="28"/>
        </w:rPr>
        <w:t>20 __ ж.«____» _____________ Қолы ________________</w:t>
      </w:r>
    </w:p>
    <w:p>
      <w:pPr>
        <w:spacing w:after="0"/>
        <w:ind w:left="0"/>
        <w:jc w:val="both"/>
      </w:pPr>
      <w:r>
        <w:rPr>
          <w:rFonts w:ascii="Times New Roman"/>
          <w:b w:val="false"/>
          <w:i w:val="false"/>
          <w:color w:val="000000"/>
          <w:sz w:val="28"/>
        </w:rPr>
        <w:t>Кадр бөлімшелерінің қызметкері ______________________________</w:t>
      </w:r>
    </w:p>
    <w:p>
      <w:pPr>
        <w:spacing w:after="0"/>
        <w:ind w:left="0"/>
        <w:jc w:val="both"/>
      </w:pPr>
      <w:r>
        <w:rPr>
          <w:rFonts w:ascii="Times New Roman"/>
          <w:b w:val="false"/>
          <w:i w:val="false"/>
          <w:color w:val="000000"/>
          <w:sz w:val="28"/>
        </w:rPr>
        <w:t>20 _ж. «____» _____________ Қолы ________________</w:t>
      </w:r>
    </w:p>
    <w:bookmarkStart w:name="z135" w:id="21"/>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3-қосымша      </w:t>
      </w:r>
    </w:p>
    <w:bookmarkEnd w:id="21"/>
    <w:p>
      <w:pPr>
        <w:spacing w:after="0"/>
        <w:ind w:left="0"/>
        <w:jc w:val="left"/>
      </w:pPr>
      <w:r>
        <w:rPr>
          <w:rFonts w:ascii="Times New Roman"/>
          <w:b/>
          <w:i w:val="false"/>
          <w:color w:val="000000"/>
        </w:rPr>
        <w:t xml:space="preserve"> Сыбайлас жемқорлыққа қарсы шектеулер</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 әкесінің аты (бар болғанда))</w:t>
      </w:r>
      <w:r>
        <w:br/>
      </w:r>
      <w:r>
        <w:rPr>
          <w:rFonts w:ascii="Times New Roman"/>
          <w:b w:val="false"/>
          <w:i w:val="false"/>
          <w:color w:val="000000"/>
          <w:sz w:val="28"/>
        </w:rPr>
        <w:t>
      Қазақстан Республикасының сыбайлас жемқорлыққа қарсы заңнамасын сақтау мақсатында мыналарға:</w:t>
      </w:r>
      <w:r>
        <w:br/>
      </w:r>
      <w:r>
        <w:rPr>
          <w:rFonts w:ascii="Times New Roman"/>
          <w:b w:val="false"/>
          <w:i w:val="false"/>
          <w:color w:val="000000"/>
          <w:sz w:val="28"/>
        </w:rPr>
        <w:t>
      сыбайлас жемқорлық құқық бұзушылықтар жасауға немесе сыбайлас жемқорлық көріністер үшін жағдайлар жасауға;</w:t>
      </w:r>
      <w:r>
        <w:br/>
      </w:r>
      <w:r>
        <w:rPr>
          <w:rFonts w:ascii="Times New Roman"/>
          <w:b w:val="false"/>
          <w:i w:val="false"/>
          <w:color w:val="000000"/>
          <w:sz w:val="28"/>
        </w:rPr>
        <w:t>
      басқа адамдарды сыбайлас жемқорлық құқық бұзушылықтарды жасауға көндіруге және көтермелеуге;</w:t>
      </w:r>
      <w:r>
        <w:br/>
      </w:r>
      <w:r>
        <w:rPr>
          <w:rFonts w:ascii="Times New Roman"/>
          <w:b w:val="false"/>
          <w:i w:val="false"/>
          <w:color w:val="000000"/>
          <w:sz w:val="28"/>
        </w:rPr>
        <w:t>
      жасалған немесе дайындалып жатқан сыбайлас жемқорлық құқық бұзушылықтар туралы немесе өзімді басқа адамдардың сыбайлас жемқорлық құқық бұзушылықтарды жасауға көндіру жағдайлары туралы ақпаратты елемеуге, айтпауға және жасыруға;</w:t>
      </w:r>
      <w:r>
        <w:br/>
      </w:r>
      <w:r>
        <w:rPr>
          <w:rFonts w:ascii="Times New Roman"/>
          <w:b w:val="false"/>
          <w:i w:val="false"/>
          <w:color w:val="000000"/>
          <w:sz w:val="28"/>
        </w:rPr>
        <w:t>
      мүдделер қақтығысының туындауына жол беруге және олардың алдын алу бойынша шаралар қабылдамауға;</w:t>
      </w:r>
      <w:r>
        <w:br/>
      </w:r>
      <w:r>
        <w:rPr>
          <w:rFonts w:ascii="Times New Roman"/>
          <w:b w:val="false"/>
          <w:i w:val="false"/>
          <w:color w:val="000000"/>
          <w:sz w:val="28"/>
        </w:rPr>
        <w:t>
      өзімнің функционалдық міндеттерімді орындағаным үшін материалдық және материалдық емес игіліктерді қабылдауыма;</w:t>
      </w:r>
      <w:r>
        <w:br/>
      </w:r>
      <w:r>
        <w:rPr>
          <w:rFonts w:ascii="Times New Roman"/>
          <w:b w:val="false"/>
          <w:i w:val="false"/>
          <w:color w:val="000000"/>
          <w:sz w:val="28"/>
        </w:rPr>
        <w:t>
      жоғары тұрған ресми адамдарға сыйлықтар беруге және қызметтік емес қызмет көрсетулерге;</w:t>
      </w:r>
      <w:r>
        <w:br/>
      </w:r>
      <w:r>
        <w:rPr>
          <w:rFonts w:ascii="Times New Roman"/>
          <w:b w:val="false"/>
          <w:i w:val="false"/>
          <w:color w:val="000000"/>
          <w:sz w:val="28"/>
        </w:rPr>
        <w:t>
      кіріс алумен ұштасқан кәсіпкерлік және өзге де қызметті жүзеге асыруда біреуге көмек көрсетуге;</w:t>
      </w:r>
      <w:r>
        <w:br/>
      </w:r>
      <w:r>
        <w:rPr>
          <w:rFonts w:ascii="Times New Roman"/>
          <w:b w:val="false"/>
          <w:i w:val="false"/>
          <w:color w:val="000000"/>
          <w:sz w:val="28"/>
        </w:rPr>
        <w:t>
      басқа мемлекеттік органдардың, ұйымдардың және кәсіпкерлік субъектілердің қызметіне заңсыз араласуға;</w:t>
      </w:r>
      <w:r>
        <w:br/>
      </w:r>
      <w:r>
        <w:rPr>
          <w:rFonts w:ascii="Times New Roman"/>
          <w:b w:val="false"/>
          <w:i w:val="false"/>
          <w:color w:val="000000"/>
          <w:sz w:val="28"/>
        </w:rPr>
        <w:t>
      мемлекеттік қызметшінің мәртебесін және оған негізделген беделді, қызметтік өкілеттіктер мен жеке, топтық және өзге де қызмет мүддесіндегі емес ақпаратты пайдалануға;</w:t>
      </w:r>
      <w:r>
        <w:br/>
      </w:r>
      <w:r>
        <w:rPr>
          <w:rFonts w:ascii="Times New Roman"/>
          <w:b w:val="false"/>
          <w:i w:val="false"/>
          <w:color w:val="000000"/>
          <w:sz w:val="28"/>
        </w:rPr>
        <w:t>
      егер бұл қызметтік міндеттерін орындауға байланысты болмаса, оған қатысты тексеріс іс-шаралары жүргізіліп және қылмыстық қудалау жүзеге асырылып жатқан адамдармен немесе олардың отбасы мүшелерімен, жақын туыстарымен, достарымен, қызметтестерімен, байланысуға;</w:t>
      </w:r>
      <w:r>
        <w:br/>
      </w:r>
      <w:r>
        <w:rPr>
          <w:rFonts w:ascii="Times New Roman"/>
          <w:b w:val="false"/>
          <w:i w:val="false"/>
          <w:color w:val="000000"/>
          <w:sz w:val="28"/>
        </w:rPr>
        <w:t>
      жеке және заңды тұлғалардың құқықтары мен заңды мүдделерін іске асыру кезінде бұзушылыққа және кедергі жасауға;</w:t>
      </w:r>
      <w:r>
        <w:br/>
      </w:r>
      <w:r>
        <w:rPr>
          <w:rFonts w:ascii="Times New Roman"/>
          <w:b w:val="false"/>
          <w:i w:val="false"/>
          <w:color w:val="000000"/>
          <w:sz w:val="28"/>
        </w:rPr>
        <w:t>
      жұмыс уақытында қымбат тұратын:</w:t>
      </w:r>
      <w:r>
        <w:br/>
      </w:r>
      <w:r>
        <w:rPr>
          <w:rFonts w:ascii="Times New Roman"/>
          <w:b w:val="false"/>
          <w:i w:val="false"/>
          <w:color w:val="000000"/>
          <w:sz w:val="28"/>
        </w:rPr>
        <w:t>
      1) автокөлік құралдарын (құны сатып алу кезінде 2900 айлық есеп айырысу көрсеткіштен жоғары);</w:t>
      </w:r>
      <w:r>
        <w:br/>
      </w:r>
      <w:r>
        <w:rPr>
          <w:rFonts w:ascii="Times New Roman"/>
          <w:b w:val="false"/>
          <w:i w:val="false"/>
          <w:color w:val="000000"/>
          <w:sz w:val="28"/>
        </w:rPr>
        <w:t>
      2) киімді (оның жекелеген элементтерінің құны 100 айлық есеп айырысу көрсеткіштен жоғары теңге, ал сыртқы киім үшін құны 500 айлық есеп айырысу көрсеткіштен жоғары);</w:t>
      </w:r>
      <w:r>
        <w:br/>
      </w:r>
      <w:r>
        <w:rPr>
          <w:rFonts w:ascii="Times New Roman"/>
          <w:b w:val="false"/>
          <w:i w:val="false"/>
          <w:color w:val="000000"/>
          <w:sz w:val="28"/>
        </w:rPr>
        <w:t>
      3) сағаттар мен зергерлік бұйымдарды (құны сатып алу кезінде 100 айлық есеп айырысу көрсеткіштен жоғары);</w:t>
      </w:r>
      <w:r>
        <w:br/>
      </w:r>
      <w:r>
        <w:rPr>
          <w:rFonts w:ascii="Times New Roman"/>
          <w:b w:val="false"/>
          <w:i w:val="false"/>
          <w:color w:val="000000"/>
          <w:sz w:val="28"/>
        </w:rPr>
        <w:t>
      4) аксессуарларды (құны сатып алу кезінде 100 айлық есеп айырысу көрсеткіштен жоғары) пайдалануға;</w:t>
      </w:r>
      <w:r>
        <w:br/>
      </w:r>
      <w:r>
        <w:rPr>
          <w:rFonts w:ascii="Times New Roman"/>
          <w:b w:val="false"/>
          <w:i w:val="false"/>
          <w:color w:val="000000"/>
          <w:sz w:val="28"/>
        </w:rPr>
        <w:t>
      5) интернет-кеңістікте және әлеуметтік желілерде қымбат тұратын жылжымалы және жылжымайтын мүлікті, жұмыскерге (қызметкерге) немесе оның отбасы мүшелеріне тиесілі автокөлік құралдарын, сондай-ақ ойын-сауық мекемелеріндегі демалыс орындарында түскен фотосуреттерді орналастыруға тыйым салумен байланысты шектеулерді өзіме ерікті және саналы түрде қабылдаймын.</w:t>
      </w:r>
      <w:r>
        <w:br/>
      </w:r>
      <w:r>
        <w:rPr>
          <w:rFonts w:ascii="Times New Roman"/>
          <w:b w:val="false"/>
          <w:i w:val="false"/>
          <w:color w:val="000000"/>
          <w:sz w:val="28"/>
        </w:rPr>
        <w:t>
      Мен осы шектеулердің бірін бұзған жағдайда, маған қатысты жұмыстан шығаруға дейінгі тәртіптік жазалау шараларының қолданылуына келісемін.</w:t>
      </w:r>
    </w:p>
    <w:p>
      <w:pPr>
        <w:spacing w:after="0"/>
        <w:ind w:left="0"/>
        <w:jc w:val="both"/>
      </w:pPr>
      <w:r>
        <w:rPr>
          <w:rFonts w:ascii="Times New Roman"/>
          <w:b w:val="false"/>
          <w:i w:val="false"/>
          <w:color w:val="000000"/>
          <w:sz w:val="28"/>
        </w:rPr>
        <w:t>      20___жылғы «_____» ________________ __________________</w:t>
      </w:r>
      <w:r>
        <w:br/>
      </w:r>
      <w:r>
        <w:rPr>
          <w:rFonts w:ascii="Times New Roman"/>
          <w:b w:val="false"/>
          <w:i w:val="false"/>
          <w:color w:val="000000"/>
          <w:sz w:val="28"/>
        </w:rPr>
        <w:t>
                                                (қолы)</w:t>
      </w:r>
    </w:p>
    <w:bookmarkStart w:name="z136" w:id="22"/>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4-қосымша      </w:t>
      </w:r>
    </w:p>
    <w:bookmarkEnd w:id="22"/>
    <w:p>
      <w:pPr>
        <w:spacing w:after="0"/>
        <w:ind w:left="0"/>
        <w:jc w:val="left"/>
      </w:pPr>
      <w:r>
        <w:rPr>
          <w:rFonts w:ascii="Times New Roman"/>
          <w:b/>
          <w:i w:val="false"/>
          <w:color w:val="000000"/>
        </w:rPr>
        <w:t xml:space="preserve"> Қазақстан Республикасы мемлекеттік қызметшілерінің ар-намыс</w:t>
      </w:r>
      <w:r>
        <w:br/>
      </w:r>
      <w:r>
        <w:rPr>
          <w:rFonts w:ascii="Times New Roman"/>
          <w:b/>
          <w:i w:val="false"/>
          <w:color w:val="000000"/>
        </w:rPr>
        <w:t>
кодексін, Қазақстан Республикасы Мемлекеттік қызмет істері және</w:t>
      </w:r>
      <w:r>
        <w:br/>
      </w:r>
      <w:r>
        <w:rPr>
          <w:rFonts w:ascii="Times New Roman"/>
          <w:b/>
          <w:i w:val="false"/>
          <w:color w:val="000000"/>
        </w:rPr>
        <w:t>
сыбайлас жемқорлыққа қарсы іс-қимыл Агенттігі қызметкерлерінің</w:t>
      </w:r>
      <w:r>
        <w:br/>
      </w:r>
      <w:r>
        <w:rPr>
          <w:rFonts w:ascii="Times New Roman"/>
          <w:b/>
          <w:i w:val="false"/>
          <w:color w:val="000000"/>
        </w:rPr>
        <w:t>
қызметтік этика ережелерін сақтау жөніндегі</w:t>
      </w:r>
      <w:r>
        <w:br/>
      </w:r>
      <w:r>
        <w:rPr>
          <w:rFonts w:ascii="Times New Roman"/>
          <w:b/>
          <w:i w:val="false"/>
          <w:color w:val="000000"/>
        </w:rPr>
        <w:t>
Міндеттеме</w:t>
      </w:r>
    </w:p>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Мемлекеттік қызмет істері және сыбайлас жемқорлыққа қарсы іс-қимыл органдарының қызметкері болып, 2005 жылғы 3 мамырдағы № 1567 Қазақстан Республикасы Президенті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қызметкерлер ар-намыс кодексімен, Қазақстан Республикасы Мемлекеттік қызмет істері және сыбайлас жемқорлыққа қарсы іс-қимыл Агенттігі және оның аумақтық құрылымдары қызметкерлерінің қызметтік этика ережелерімен таныстым, және онда көрсетілген міндеттемелерді қабылдап, Қазақстан Республикасы мемлекеттік қызметкерлер ар-намыс </w:t>
      </w:r>
      <w:r>
        <w:rPr>
          <w:rFonts w:ascii="Times New Roman"/>
          <w:b w:val="false"/>
          <w:i w:val="false"/>
          <w:color w:val="000000"/>
          <w:sz w:val="28"/>
        </w:rPr>
        <w:t>кодексінде</w:t>
      </w:r>
      <w:r>
        <w:rPr>
          <w:rFonts w:ascii="Times New Roman"/>
          <w:b w:val="false"/>
          <w:i w:val="false"/>
          <w:color w:val="000000"/>
          <w:sz w:val="28"/>
        </w:rPr>
        <w:t xml:space="preserve"> қарастырылған талаптарды бұзғаны үшін Қазақстан Республикасы заңнамасында қөрсетілген тәртіппен жауапкершілікке тартылатыным туралы ескертілдім.</w:t>
      </w:r>
    </w:p>
    <w:p>
      <w:pPr>
        <w:spacing w:after="0"/>
        <w:ind w:left="0"/>
        <w:jc w:val="both"/>
      </w:pPr>
      <w:r>
        <w:rPr>
          <w:rFonts w:ascii="Times New Roman"/>
          <w:b w:val="false"/>
          <w:i w:val="false"/>
          <w:color w:val="000000"/>
          <w:sz w:val="28"/>
        </w:rPr>
        <w:t>      20 __ ж.«____»_______________ Қолы _____________________</w:t>
      </w:r>
    </w:p>
    <w:p>
      <w:pPr>
        <w:spacing w:after="0"/>
        <w:ind w:left="0"/>
        <w:jc w:val="both"/>
      </w:pPr>
      <w:r>
        <w:rPr>
          <w:rFonts w:ascii="Times New Roman"/>
          <w:b w:val="false"/>
          <w:i w:val="false"/>
          <w:color w:val="000000"/>
          <w:sz w:val="28"/>
        </w:rPr>
        <w:t>      Кадр бөлімшелерінің қызметкері</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20 __ ж.«____»_______________ Қолы _____________________</w:t>
      </w:r>
    </w:p>
    <w:bookmarkStart w:name="z137" w:id="23"/>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5-қосымша      </w:t>
      </w:r>
    </w:p>
    <w:bookmarkEnd w:id="23"/>
    <w:p>
      <w:pPr>
        <w:spacing w:after="0"/>
        <w:ind w:left="0"/>
        <w:jc w:val="both"/>
      </w:pPr>
      <w:r>
        <w:rPr>
          <w:rFonts w:ascii="Times New Roman"/>
          <w:b w:val="false"/>
          <w:i w:val="false"/>
          <w:color w:val="000000"/>
          <w:sz w:val="28"/>
        </w:rPr>
        <w:t>Нысан</w:t>
      </w:r>
    </w:p>
    <w:p>
      <w:pPr>
        <w:spacing w:after="0"/>
        <w:ind w:left="0"/>
        <w:jc w:val="both"/>
      </w:pPr>
      <w:r>
        <w:drawing>
          <wp:inline distT="0" distB="0" distL="0" distR="0">
            <wp:extent cx="19050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0" cy="1905000"/>
                    </a:xfrm>
                    <a:prstGeom prst="rect">
                      <a:avLst/>
                    </a:prstGeom>
                  </pic:spPr>
                </pic:pic>
              </a:graphicData>
            </a:graphic>
          </wp:inline>
        </w:drawing>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w:t>
      </w:r>
      <w:r>
        <w:br/>
      </w:r>
      <w:r>
        <w:rPr>
          <w:rFonts w:ascii="Times New Roman"/>
          <w:b w:val="false"/>
          <w:i w:val="false"/>
          <w:color w:val="000000"/>
          <w:sz w:val="28"/>
        </w:rPr>
        <w:t>
жемқорлыққа қарсы іс-қимыл агенттігі</w:t>
      </w:r>
    </w:p>
    <w:p>
      <w:pPr>
        <w:spacing w:after="0"/>
        <w:ind w:left="0"/>
        <w:jc w:val="both"/>
      </w:pPr>
      <w:r>
        <w:rPr>
          <w:rFonts w:ascii="Times New Roman"/>
          <w:b w:val="false"/>
          <w:i w:val="false"/>
          <w:color w:val="000000"/>
          <w:sz w:val="28"/>
        </w:rPr>
        <w:t xml:space="preserve">Құпия </w:t>
      </w:r>
      <w:r>
        <w:br/>
      </w:r>
      <w:r>
        <w:rPr>
          <w:rFonts w:ascii="Times New Roman"/>
          <w:b w:val="false"/>
          <w:i w:val="false"/>
          <w:color w:val="000000"/>
          <w:sz w:val="28"/>
        </w:rPr>
        <w:t>
(толтырылуы бойынша)</w:t>
      </w:r>
    </w:p>
    <w:p>
      <w:pPr>
        <w:spacing w:after="0"/>
        <w:ind w:left="0"/>
        <w:jc w:val="left"/>
      </w:pPr>
      <w:r>
        <w:rPr>
          <w:rFonts w:ascii="Times New Roman"/>
          <w:b/>
          <w:i w:val="false"/>
          <w:color w:val="000000"/>
        </w:rPr>
        <w:t xml:space="preserve"> №_______жеке іс</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I БӨЛІМ</w:t>
      </w:r>
    </w:p>
    <w:p>
      <w:pPr>
        <w:spacing w:after="0"/>
        <w:ind w:left="0"/>
        <w:jc w:val="both"/>
      </w:pPr>
      <w:r>
        <w:rPr>
          <w:rFonts w:ascii="Times New Roman"/>
          <w:b w:val="false"/>
          <w:i w:val="false"/>
          <w:color w:val="000000"/>
          <w:sz w:val="28"/>
        </w:rPr>
        <w:t>      1) қызметтік тізім;</w:t>
      </w:r>
      <w:r>
        <w:br/>
      </w:r>
      <w:r>
        <w:rPr>
          <w:rFonts w:ascii="Times New Roman"/>
          <w:b w:val="false"/>
          <w:i w:val="false"/>
          <w:color w:val="000000"/>
          <w:sz w:val="28"/>
        </w:rPr>
        <w:t>
      2) қызмет өтілін анықтау жөніндегі комиссияның қорытындысы;</w:t>
      </w:r>
      <w:r>
        <w:br/>
      </w:r>
      <w:r>
        <w:rPr>
          <w:rFonts w:ascii="Times New Roman"/>
          <w:b w:val="false"/>
          <w:i w:val="false"/>
          <w:color w:val="000000"/>
          <w:sz w:val="28"/>
        </w:rPr>
        <w:t>
      3) қызметінің жеке кезеңдерін растау туралы қорытынды тігіледі.</w:t>
      </w:r>
    </w:p>
    <w:p>
      <w:pPr>
        <w:spacing w:after="0"/>
        <w:ind w:left="0"/>
        <w:jc w:val="both"/>
      </w:pPr>
      <w:r>
        <w:rPr>
          <w:rFonts w:ascii="Times New Roman"/>
          <w:b w:val="false"/>
          <w:i w:val="false"/>
          <w:color w:val="000000"/>
          <w:sz w:val="28"/>
        </w:rPr>
        <w:t>II БӨЛІМ</w:t>
      </w:r>
    </w:p>
    <w:p>
      <w:pPr>
        <w:spacing w:after="0"/>
        <w:ind w:left="0"/>
        <w:jc w:val="both"/>
      </w:pPr>
      <w:r>
        <w:rPr>
          <w:rFonts w:ascii="Times New Roman"/>
          <w:b w:val="false"/>
          <w:i w:val="false"/>
          <w:color w:val="000000"/>
          <w:sz w:val="28"/>
        </w:rPr>
        <w:t>      1) аттестаттау парақтары;</w:t>
      </w:r>
      <w:r>
        <w:br/>
      </w:r>
      <w:r>
        <w:rPr>
          <w:rFonts w:ascii="Times New Roman"/>
          <w:b w:val="false"/>
          <w:i w:val="false"/>
          <w:color w:val="000000"/>
          <w:sz w:val="28"/>
        </w:rPr>
        <w:t>
      2) қызметтік мінездемелер;</w:t>
      </w:r>
      <w:r>
        <w:br/>
      </w:r>
      <w:r>
        <w:rPr>
          <w:rFonts w:ascii="Times New Roman"/>
          <w:b w:val="false"/>
          <w:i w:val="false"/>
          <w:color w:val="000000"/>
          <w:sz w:val="28"/>
        </w:rPr>
        <w:t>
      3) біліктілік сыныбын белгілеуге ұсыныстар,( төмендету, қайта қалпына келтіру);</w:t>
      </w:r>
      <w:r>
        <w:br/>
      </w:r>
      <w:r>
        <w:rPr>
          <w:rFonts w:ascii="Times New Roman"/>
          <w:b w:val="false"/>
          <w:i w:val="false"/>
          <w:color w:val="000000"/>
          <w:sz w:val="28"/>
        </w:rPr>
        <w:t>
      4) кезекті квалификациялық сыныптарды беруге ұсыныстарды кешіктіріп беру туралы шешім;</w:t>
      </w:r>
      <w:r>
        <w:br/>
      </w:r>
      <w:r>
        <w:rPr>
          <w:rFonts w:ascii="Times New Roman"/>
          <w:b w:val="false"/>
          <w:i w:val="false"/>
          <w:color w:val="000000"/>
          <w:sz w:val="28"/>
        </w:rPr>
        <w:t>
      5) қызметі бойынша ауыстыруға ұсыныстар;</w:t>
      </w:r>
      <w:r>
        <w:br/>
      </w:r>
      <w:r>
        <w:rPr>
          <w:rFonts w:ascii="Times New Roman"/>
          <w:b w:val="false"/>
          <w:i w:val="false"/>
          <w:color w:val="000000"/>
          <w:sz w:val="28"/>
        </w:rPr>
        <w:t>
      6) қызметтен шығаруға ұсыныстар;</w:t>
      </w:r>
      <w:r>
        <w:br/>
      </w:r>
      <w:r>
        <w:rPr>
          <w:rFonts w:ascii="Times New Roman"/>
          <w:b w:val="false"/>
          <w:i w:val="false"/>
          <w:color w:val="000000"/>
          <w:sz w:val="28"/>
        </w:rPr>
        <w:t>
      7) қызметтен босату туралы хабарлама;</w:t>
      </w:r>
      <w:r>
        <w:br/>
      </w:r>
      <w:r>
        <w:rPr>
          <w:rFonts w:ascii="Times New Roman"/>
          <w:b w:val="false"/>
          <w:i w:val="false"/>
          <w:color w:val="000000"/>
          <w:sz w:val="28"/>
        </w:rPr>
        <w:t>
      8) марапаттау парақтары, көтермелеу (наградтау) туралы ұсыныстар;</w:t>
      </w:r>
      <w:r>
        <w:br/>
      </w:r>
      <w:r>
        <w:rPr>
          <w:rFonts w:ascii="Times New Roman"/>
          <w:b w:val="false"/>
          <w:i w:val="false"/>
          <w:color w:val="000000"/>
          <w:sz w:val="28"/>
        </w:rPr>
        <w:t>
      9) тестілеудің, дене шынықтыру дайындығы бойынша нормативтерді тапсыру нәтижелері.</w:t>
      </w:r>
    </w:p>
    <w:p>
      <w:pPr>
        <w:spacing w:after="0"/>
        <w:ind w:left="0"/>
        <w:jc w:val="both"/>
      </w:pPr>
      <w:r>
        <w:rPr>
          <w:rFonts w:ascii="Times New Roman"/>
          <w:b w:val="false"/>
          <w:i w:val="false"/>
          <w:color w:val="000000"/>
          <w:sz w:val="28"/>
        </w:rPr>
        <w:t>III БӨЛІМ</w:t>
      </w:r>
    </w:p>
    <w:p>
      <w:pPr>
        <w:spacing w:after="0"/>
        <w:ind w:left="0"/>
        <w:jc w:val="both"/>
      </w:pPr>
      <w:r>
        <w:rPr>
          <w:rFonts w:ascii="Times New Roman"/>
          <w:b w:val="false"/>
          <w:i w:val="false"/>
          <w:color w:val="000000"/>
          <w:sz w:val="28"/>
        </w:rPr>
        <w:t>      1) сыбайлас жекқорлыққа қарсы қызметіне қабылдау туралы арыз;</w:t>
      </w:r>
      <w:r>
        <w:br/>
      </w:r>
      <w:r>
        <w:rPr>
          <w:rFonts w:ascii="Times New Roman"/>
          <w:b w:val="false"/>
          <w:i w:val="false"/>
          <w:color w:val="000000"/>
          <w:sz w:val="28"/>
        </w:rPr>
        <w:t>
      2) өмірбаяндар (өз қолымен жазылған және басылған түрде, персоналмен жұмыс жасау бөлімі қызметкерінің қолымен расталған);</w:t>
      </w:r>
      <w:r>
        <w:br/>
      </w:r>
      <w:r>
        <w:rPr>
          <w:rFonts w:ascii="Times New Roman"/>
          <w:b w:val="false"/>
          <w:i w:val="false"/>
          <w:color w:val="000000"/>
          <w:sz w:val="28"/>
        </w:rPr>
        <w:t>
      3) сауалнама (персоналмен жұмыс жасау бөлімі қызметкерінің қолымен расталған фотосүретпен);</w:t>
      </w:r>
      <w:r>
        <w:br/>
      </w:r>
      <w:r>
        <w:rPr>
          <w:rFonts w:ascii="Times New Roman"/>
          <w:b w:val="false"/>
          <w:i w:val="false"/>
          <w:color w:val="000000"/>
          <w:sz w:val="28"/>
        </w:rPr>
        <w:t>
      4) сыбайлас жекқорлыққа қарсы қызметіне қабылдау туралы қорытындысы;</w:t>
      </w:r>
      <w:r>
        <w:br/>
      </w:r>
      <w:r>
        <w:rPr>
          <w:rFonts w:ascii="Times New Roman"/>
          <w:b w:val="false"/>
          <w:i w:val="false"/>
          <w:color w:val="000000"/>
          <w:sz w:val="28"/>
        </w:rPr>
        <w:t>
      5) қызметке түсуге дейінгі ұсынылатын мінездемелер (қызметтік, оқу және басқалары);</w:t>
      </w:r>
      <w:r>
        <w:br/>
      </w:r>
      <w:r>
        <w:rPr>
          <w:rFonts w:ascii="Times New Roman"/>
          <w:b w:val="false"/>
          <w:i w:val="false"/>
          <w:color w:val="000000"/>
          <w:sz w:val="28"/>
        </w:rPr>
        <w:t>
      6) конкурстық комиссия материалдары (Қазақстан Республикасының заңнамасын, мемлекеттік тілді білуін және жеке құзіретін тестілеу нәтижелері; дене шынықтыру дайындығы бойынша нормативтерді тапсыру нәтижелері, полиграфологиялық зерттеу нәтижелері);</w:t>
      </w:r>
      <w:r>
        <w:br/>
      </w:r>
      <w:r>
        <w:rPr>
          <w:rFonts w:ascii="Times New Roman"/>
          <w:b w:val="false"/>
          <w:i w:val="false"/>
          <w:color w:val="000000"/>
          <w:sz w:val="28"/>
        </w:rPr>
        <w:t>
      7) округтік әскери-дәрігерлік комиссисынің анықтамасы;</w:t>
      </w:r>
      <w:r>
        <w:br/>
      </w:r>
      <w:r>
        <w:rPr>
          <w:rFonts w:ascii="Times New Roman"/>
          <w:b w:val="false"/>
          <w:i w:val="false"/>
          <w:color w:val="000000"/>
          <w:sz w:val="28"/>
        </w:rPr>
        <w:t>
      8) мемлекеттік және қызметтік құпиялардан тұратын мәліметтерді ашпау туралы жазылым және міндеттеме;</w:t>
      </w:r>
      <w:r>
        <w:br/>
      </w:r>
      <w:r>
        <w:rPr>
          <w:rFonts w:ascii="Times New Roman"/>
          <w:b w:val="false"/>
          <w:i w:val="false"/>
          <w:color w:val="000000"/>
          <w:sz w:val="28"/>
        </w:rPr>
        <w:t>
      9)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«Мемлекеттік қызмет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Қазақстан Республикасының Заңдарында белгіленген шектеулер бойынша мемлекеттік қызметшінің міндеттемелері;</w:t>
      </w:r>
      <w:r>
        <w:br/>
      </w:r>
      <w:r>
        <w:rPr>
          <w:rFonts w:ascii="Times New Roman"/>
          <w:b w:val="false"/>
          <w:i w:val="false"/>
          <w:color w:val="000000"/>
          <w:sz w:val="28"/>
        </w:rPr>
        <w:t>
      10) сыбайлас жемқорлыққа қарсы шектеулер;</w:t>
      </w:r>
      <w:r>
        <w:br/>
      </w:r>
      <w:r>
        <w:rPr>
          <w:rFonts w:ascii="Times New Roman"/>
          <w:b w:val="false"/>
          <w:i w:val="false"/>
          <w:color w:val="000000"/>
          <w:sz w:val="28"/>
        </w:rPr>
        <w:t>
      11) Қазақстан Республикасы Мемлекеттік қызмет істері және сыбайлас жемқорлыққы қарсы іс-қимыл агенттігі және оның аумақтық құрылымдары мемлекеттік қызметкерлерінің қызметтік этика қағидаларын және Қазақстан Республикасы мемлекеттік қызметкерлерінің ар-намыс кодексін сақтау жөніндегі міндеттеме;</w:t>
      </w:r>
      <w:r>
        <w:br/>
      </w:r>
      <w:r>
        <w:rPr>
          <w:rFonts w:ascii="Times New Roman"/>
          <w:b w:val="false"/>
          <w:i w:val="false"/>
          <w:color w:val="000000"/>
          <w:sz w:val="28"/>
        </w:rPr>
        <w:t>
      12) Қазақстан Республикасы Президентінің 2014 жылғы 29 тамыздағы № 900 </w:t>
      </w:r>
      <w:r>
        <w:rPr>
          <w:rFonts w:ascii="Times New Roman"/>
          <w:b w:val="false"/>
          <w:i w:val="false"/>
          <w:color w:val="000000"/>
          <w:sz w:val="28"/>
        </w:rPr>
        <w:t>Жарлығына</w:t>
      </w:r>
      <w:r>
        <w:rPr>
          <w:rFonts w:ascii="Times New Roman"/>
          <w:b w:val="false"/>
          <w:i w:val="false"/>
          <w:color w:val="000000"/>
          <w:sz w:val="28"/>
        </w:rPr>
        <w:t xml:space="preserve"> сәйкес қол қойылған Қазақстан Республикасы Мемлекеттік қызмет істері және сыбайлас жемкқорлыққа қарсы Агенттігі қызметкерінің Ант мәтіні.</w:t>
      </w:r>
    </w:p>
    <w:p>
      <w:pPr>
        <w:spacing w:after="0"/>
        <w:ind w:left="0"/>
        <w:jc w:val="both"/>
      </w:pPr>
      <w:r>
        <w:rPr>
          <w:rFonts w:ascii="Times New Roman"/>
          <w:b w:val="false"/>
          <w:i w:val="false"/>
          <w:color w:val="000000"/>
          <w:sz w:val="28"/>
        </w:rPr>
        <w:t>№________ жеке іс</w:t>
      </w:r>
    </w:p>
    <w:p>
      <w:pPr>
        <w:spacing w:after="0"/>
        <w:ind w:left="0"/>
        <w:jc w:val="both"/>
      </w:pPr>
      <w:r>
        <w:rPr>
          <w:rFonts w:ascii="Times New Roman"/>
          <w:b w:val="false"/>
          <w:i w:val="false"/>
          <w:color w:val="000000"/>
          <w:sz w:val="28"/>
        </w:rPr>
        <w:t>IV БӨЛІМ</w:t>
      </w:r>
      <w:r>
        <w:br/>
      </w:r>
      <w:r>
        <w:rPr>
          <w:rFonts w:ascii="Times New Roman"/>
          <w:b w:val="false"/>
          <w:i w:val="false"/>
          <w:color w:val="000000"/>
          <w:sz w:val="28"/>
        </w:rPr>
        <w:t>
Мұрағат материалдары</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1) ескірген қызметтік тізімдер;</w:t>
      </w:r>
      <w:r>
        <w:br/>
      </w:r>
      <w:r>
        <w:rPr>
          <w:rFonts w:ascii="Times New Roman"/>
          <w:b w:val="false"/>
          <w:i w:val="false"/>
          <w:color w:val="000000"/>
          <w:sz w:val="28"/>
        </w:rPr>
        <w:t>
      2) ескірген өмірбаяндар мен кадрларды есепке алу жөніндегі жеке парақшалар;</w:t>
      </w:r>
      <w:r>
        <w:br/>
      </w:r>
      <w:r>
        <w:rPr>
          <w:rFonts w:ascii="Times New Roman"/>
          <w:b w:val="false"/>
          <w:i w:val="false"/>
          <w:color w:val="000000"/>
          <w:sz w:val="28"/>
        </w:rPr>
        <w:t>
      3) қызметкердің баянаттары;</w:t>
      </w:r>
      <w:r>
        <w:br/>
      </w:r>
      <w:r>
        <w:rPr>
          <w:rFonts w:ascii="Times New Roman"/>
          <w:b w:val="false"/>
          <w:i w:val="false"/>
          <w:color w:val="000000"/>
          <w:sz w:val="28"/>
        </w:rPr>
        <w:t>
      4) қызметтік тексерістер мен тергеулердің қорытындылары мен материалдары;</w:t>
      </w:r>
      <w:r>
        <w:br/>
      </w:r>
      <w:r>
        <w:rPr>
          <w:rFonts w:ascii="Times New Roman"/>
          <w:b w:val="false"/>
          <w:i w:val="false"/>
          <w:color w:val="000000"/>
          <w:sz w:val="28"/>
        </w:rPr>
        <w:t>
      5) жеке құрам жиналыстарының, қоғамдық бірлестіктер отырыстарының және тағы басқалардың шешімдері мен хаттамалары;</w:t>
      </w:r>
      <w:r>
        <w:br/>
      </w:r>
      <w:r>
        <w:rPr>
          <w:rFonts w:ascii="Times New Roman"/>
          <w:b w:val="false"/>
          <w:i w:val="false"/>
          <w:color w:val="000000"/>
          <w:sz w:val="28"/>
        </w:rPr>
        <w:t>
      6) Әскери-дәрігерлік комиссиясының ескірген анықтамалары, денсаулық жағдайы туралы, жарақаттар мен контузиялар туралы анықтамалары;</w:t>
      </w:r>
      <w:r>
        <w:br/>
      </w:r>
      <w:r>
        <w:rPr>
          <w:rFonts w:ascii="Times New Roman"/>
          <w:b w:val="false"/>
          <w:i w:val="false"/>
          <w:color w:val="000000"/>
          <w:sz w:val="28"/>
        </w:rPr>
        <w:t>
      7) қызметкердің қызметі бойынша басқа жерге ауысуы жөніндегі жолдаманың үшінші бөлігі;</w:t>
      </w:r>
      <w:r>
        <w:br/>
      </w:r>
      <w:r>
        <w:rPr>
          <w:rFonts w:ascii="Times New Roman"/>
          <w:b w:val="false"/>
          <w:i w:val="false"/>
          <w:color w:val="000000"/>
          <w:sz w:val="28"/>
        </w:rPr>
        <w:t>
      8) сыбайлас жемқорлыққы қарсы қызмет мерзімін ұзарту туралы қолдаухат және баянат;</w:t>
      </w:r>
      <w:r>
        <w:br/>
      </w:r>
      <w:r>
        <w:rPr>
          <w:rFonts w:ascii="Times New Roman"/>
          <w:b w:val="false"/>
          <w:i w:val="false"/>
          <w:color w:val="000000"/>
          <w:sz w:val="28"/>
        </w:rPr>
        <w:t>
      9) қызметі бойынша ауысу кезіндегі ұсынымдар;</w:t>
      </w:r>
      <w:r>
        <w:br/>
      </w:r>
      <w:r>
        <w:rPr>
          <w:rFonts w:ascii="Times New Roman"/>
          <w:b w:val="false"/>
          <w:i w:val="false"/>
          <w:color w:val="000000"/>
          <w:sz w:val="28"/>
        </w:rPr>
        <w:t>
      10) кадр резервіне қабылданған кандидаттармен жұмыс жөніндегі материалдар;</w:t>
      </w:r>
      <w:r>
        <w:br/>
      </w:r>
      <w:r>
        <w:rPr>
          <w:rFonts w:ascii="Times New Roman"/>
          <w:b w:val="false"/>
          <w:i w:val="false"/>
          <w:color w:val="000000"/>
          <w:sz w:val="28"/>
        </w:rPr>
        <w:t>
      11) сертификаттардың көшірмелері ( арнайы бастапқы дайындық оқуын бітіргені, қайта даярлау курстарын, кәсіптігін жоғарлау және басқа да мемлекеттік қызмет істері органдары бюджетінен төленетін курстарын бітіргені туралы, және басқа)</w:t>
      </w:r>
      <w:r>
        <w:br/>
      </w:r>
      <w:r>
        <w:rPr>
          <w:rFonts w:ascii="Times New Roman"/>
          <w:b w:val="false"/>
          <w:i w:val="false"/>
          <w:color w:val="000000"/>
          <w:sz w:val="28"/>
        </w:rPr>
        <w:t>
      12) өзекті емес жағдайдағы жеке істің басқа да материалдары.</w:t>
      </w:r>
    </w:p>
    <w:p>
      <w:pPr>
        <w:spacing w:after="0"/>
        <w:ind w:left="0"/>
        <w:jc w:val="both"/>
      </w:pPr>
      <w:r>
        <w:rPr>
          <w:rFonts w:ascii="Times New Roman"/>
          <w:b w:val="false"/>
          <w:i w:val="false"/>
          <w:color w:val="000000"/>
          <w:sz w:val="28"/>
        </w:rPr>
        <w:t>№________ жеке іс</w:t>
      </w:r>
    </w:p>
    <w:p>
      <w:pPr>
        <w:spacing w:after="0"/>
        <w:ind w:left="0"/>
        <w:jc w:val="both"/>
      </w:pPr>
      <w:r>
        <w:rPr>
          <w:rFonts w:ascii="Times New Roman"/>
          <w:b w:val="false"/>
          <w:i w:val="false"/>
          <w:color w:val="000000"/>
          <w:sz w:val="28"/>
        </w:rPr>
        <w:t>V БӨЛІМ</w:t>
      </w:r>
    </w:p>
    <w:p>
      <w:pPr>
        <w:spacing w:after="0"/>
        <w:ind w:left="0"/>
        <w:jc w:val="both"/>
      </w:pPr>
      <w:r>
        <w:rPr>
          <w:rFonts w:ascii="Times New Roman"/>
          <w:b w:val="false"/>
          <w:i w:val="false"/>
          <w:color w:val="000000"/>
          <w:sz w:val="28"/>
        </w:rPr>
        <w:t>Зерделеу және арнайы тексеру материалдары</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/тегі, аты, әкесінің аты /бар болғанда//</w:t>
      </w:r>
    </w:p>
    <w:bookmarkStart w:name="z138" w:id="24"/>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6-қосымша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іс конвертіндегі құжаттардың</w:t>
      </w:r>
      <w:r>
        <w:br/>
      </w:r>
      <w:r>
        <w:rPr>
          <w:rFonts w:ascii="Times New Roman"/>
          <w:b/>
          <w:i w:val="false"/>
          <w:color w:val="000000"/>
        </w:rPr>
        <w:t>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3774"/>
        <w:gridCol w:w="2716"/>
        <w:gridCol w:w="2716"/>
        <w:gridCol w:w="2716"/>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алған адамның қолы</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4583"/>
        <w:gridCol w:w="4434"/>
      </w:tblGrid>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іске қосымша құжаттар</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Персоналмен жұмыс жасау бөлімшелері қызметкерінің күні және қолы</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істің телнұсқасы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Зерделеу және арнайы тексеру материалдары</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материалдар</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Запастағы офицердің қысқартылған жеке ісі</w:t>
            </w:r>
          </w:p>
        </w:tc>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25"/>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7-қосымша      </w:t>
      </w:r>
    </w:p>
    <w:bookmarkEnd w:id="2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w:t>
      </w:r>
      <w:r>
        <w:br/>
      </w:r>
      <w:r>
        <w:rPr>
          <w:rFonts w:ascii="Times New Roman"/>
          <w:b w:val="false"/>
          <w:i w:val="false"/>
          <w:color w:val="000000"/>
          <w:sz w:val="28"/>
        </w:rPr>
        <w:t>
жемқорлыққа қарсы іс-қимыл агенттігі</w:t>
      </w:r>
    </w:p>
    <w:p>
      <w:pPr>
        <w:spacing w:after="0"/>
        <w:ind w:left="0"/>
        <w:jc w:val="left"/>
      </w:pPr>
      <w:r>
        <w:rPr>
          <w:rFonts w:ascii="Times New Roman"/>
          <w:b/>
          <w:i w:val="false"/>
          <w:color w:val="000000"/>
        </w:rPr>
        <w:t xml:space="preserve"> Қызметтік тізім</w:t>
      </w:r>
    </w:p>
    <w:p>
      <w:pPr>
        <w:spacing w:after="0"/>
        <w:ind w:left="0"/>
        <w:jc w:val="both"/>
      </w:pPr>
      <w:r>
        <w:rPr>
          <w:rFonts w:ascii="Times New Roman"/>
          <w:b w:val="false"/>
          <w:i w:val="false"/>
          <w:color w:val="000000"/>
          <w:sz w:val="28"/>
        </w:rPr>
        <w:t>№__________ жеке нөмірі</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тегі/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 әкесінің аты /бар болғанда//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1"/>
        <w:gridCol w:w="3399"/>
        <w:gridCol w:w="2750"/>
        <w:gridCol w:w="4060"/>
      </w:tblGrid>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сыныбы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сыныбын белгілеу туралы кімнің бұйрығы, күні, нөмірі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(әскери) атағы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сыныбын белгілеу туралы кімнің бұйрығы, күні, нөмірі</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Туған жылы, күні, айы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Туған жері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Білімі (оқу орындырының атауын, оларды бітірген жылын, мамандық атауын және диплом нөмірін ретімен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орыннан кейінгі</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Тілдерді білуі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және ғылыми атағы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Ғылыми еңбектері мен өнер-табыстарының болуы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Дербес еңбек қызметі (1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275"/>
        <w:gridCol w:w="4570"/>
        <w:gridCol w:w="45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(мекеменің немесе кәсіпорынның атауы) және атқарған лауазымы, қызмет түрі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қала, облыс, ел</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(жылы, күні, айы)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 (жылы, күні, айы)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9. Қызмет өткеру (8-парақта)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724"/>
        <w:gridCol w:w="2724"/>
        <w:gridCol w:w="2725"/>
        <w:gridCol w:w="2703"/>
      </w:tblGrid>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(жылы, күні, айы)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уақытқа дейін (жылы, күні, айы)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құрылым, қызметтің, бөлімшенің және қаржы полициясы органының атауы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нөмірі және күні</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Жеңілдік жағдайларында еңбек сіңірген жылдарына жататын қызмет кезеңдері (1 парақта)</w:t>
      </w:r>
    </w:p>
    <w:p>
      <w:pPr>
        <w:spacing w:after="0"/>
        <w:ind w:left="0"/>
        <w:jc w:val="both"/>
      </w:pPr>
      <w:r>
        <w:rPr>
          <w:rFonts w:ascii="Times New Roman"/>
          <w:b w:val="false"/>
          <w:i w:val="false"/>
          <w:color w:val="000000"/>
          <w:sz w:val="28"/>
        </w:rPr>
        <w:t>Зейнетақы тағайындау үшін еңбек сіңірген жылдарына _________________ бастап __________________ дейін қызмет кезеңі жеңілдік жағдайларында: бір ай __________________ болып есептелсін.</w:t>
      </w:r>
    </w:p>
    <w:p>
      <w:pPr>
        <w:spacing w:after="0"/>
        <w:ind w:left="0"/>
        <w:jc w:val="both"/>
      </w:pPr>
      <w:r>
        <w:rPr>
          <w:rFonts w:ascii="Times New Roman"/>
          <w:b w:val="false"/>
          <w:i w:val="false"/>
          <w:color w:val="000000"/>
          <w:sz w:val="28"/>
        </w:rPr>
        <w:t>Негіз:_______________________________________________________________</w:t>
      </w:r>
      <w:r>
        <w:br/>
      </w:r>
      <w:r>
        <w:rPr>
          <w:rFonts w:ascii="Times New Roman"/>
          <w:b w:val="false"/>
          <w:i w:val="false"/>
          <w:color w:val="000000"/>
          <w:sz w:val="28"/>
        </w:rPr>
        <w:t>
        (бастықтарының (әскери бөлімдер командирлерінің бұйрықтары)</w:t>
      </w:r>
    </w:p>
    <w:p>
      <w:pPr>
        <w:spacing w:after="0"/>
        <w:ind w:left="0"/>
        <w:jc w:val="both"/>
      </w:pPr>
      <w:r>
        <w:rPr>
          <w:rFonts w:ascii="Times New Roman"/>
          <w:b w:val="false"/>
          <w:i w:val="false"/>
          <w:color w:val="000000"/>
          <w:sz w:val="28"/>
        </w:rPr>
        <w:t>11. Даярлық, біліктілігін арттыру және қайта даярлау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400"/>
        <w:gridCol w:w="3400"/>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түрі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Оқуды бітіргені туралы құжаттың деректемелері</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Аттестация өткені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3383"/>
        <w:gridCol w:w="3383"/>
        <w:gridCol w:w="3764"/>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Өткізген күні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 қомиссиясының шешімі</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13.Марапаттар мен көтермелеулер (4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9"/>
        <w:gridCol w:w="4511"/>
        <w:gridCol w:w="4600"/>
      </w:tblGrid>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Немен марапатталды/көтермеленді</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еңбектері үшін марапатталды/көтермеленді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 (кімнің бұйрығы, күні, нөмірі)</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Тәртіптік жазалар (4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0"/>
        <w:gridCol w:w="4511"/>
        <w:gridCol w:w="4159"/>
      </w:tblGrid>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күні, нөмірі</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жаза қолданылды және не үшін</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 алу туралы белгі</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Қызметкердің қызметтік міндеттерін немесе қызметтік борышын</w:t>
      </w:r>
      <w:r>
        <w:br/>
      </w:r>
      <w:r>
        <w:rPr>
          <w:rFonts w:ascii="Times New Roman"/>
          <w:b w:val="false"/>
          <w:i w:val="false"/>
          <w:color w:val="000000"/>
          <w:sz w:val="28"/>
        </w:rPr>
        <w:t>
атқару кезінде алған жарақаттары, контузиялары, зақымдары,</w:t>
      </w:r>
      <w:r>
        <w:br/>
      </w:r>
      <w:r>
        <w:rPr>
          <w:rFonts w:ascii="Times New Roman"/>
          <w:b w:val="false"/>
          <w:i w:val="false"/>
          <w:color w:val="000000"/>
          <w:sz w:val="28"/>
        </w:rPr>
        <w:t>
мертігуі, сырқаттары туралы мәліметтер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16. Шетелде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400"/>
        <w:gridCol w:w="3400"/>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қала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Сапардың мақсаты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Болу кезеңі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үшін негіздеме</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17. Қызметкердің ата-анасы туралы мәліметтер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18. Қызметкердің отбасы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720"/>
        <w:gridCol w:w="2720"/>
        <w:gridCol w:w="2720"/>
        <w:gridCol w:w="2720"/>
      </w:tblGrid>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Жұбайының /зайыбының/ балаларының тегі, аты, әкесінің аты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күні, айы және жері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үшін негіз</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19. Қызметкердің тұрғылықты мекен-жайы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Қызметтік тізімді жасаған: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/кадр бөлімшелері қызметкерінің лауазымы, атағы, тегі және аты-жөні/</w:t>
      </w:r>
    </w:p>
    <w:p>
      <w:pPr>
        <w:spacing w:after="0"/>
        <w:ind w:left="0"/>
        <w:jc w:val="both"/>
      </w:pPr>
      <w:r>
        <w:rPr>
          <w:rFonts w:ascii="Times New Roman"/>
          <w:b w:val="false"/>
          <w:i w:val="false"/>
          <w:color w:val="000000"/>
          <w:sz w:val="28"/>
        </w:rPr>
        <w:t>20_____жылғы «____»_____________</w:t>
      </w:r>
    </w:p>
    <w:p>
      <w:pPr>
        <w:spacing w:after="0"/>
        <w:ind w:left="0"/>
        <w:jc w:val="both"/>
      </w:pPr>
      <w:r>
        <w:rPr>
          <w:rFonts w:ascii="Times New Roman"/>
          <w:b w:val="false"/>
          <w:i w:val="false"/>
          <w:color w:val="000000"/>
          <w:sz w:val="28"/>
        </w:rPr>
        <w:t>Бекітемін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/кадр бөлімшесі басшысының лауазымы, атағы, тегі,және аты-жөні/</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20____жылғы «___»______________ жазылған</w:t>
      </w:r>
      <w:r>
        <w:br/>
      </w:r>
      <w:r>
        <w:rPr>
          <w:rFonts w:ascii="Times New Roman"/>
          <w:b w:val="false"/>
          <w:i w:val="false"/>
          <w:color w:val="000000"/>
          <w:sz w:val="28"/>
        </w:rPr>
        <w:t>
20____жылғы «___»____________ мәліметтердің дұрыстығын растау қолхаты</w:t>
      </w:r>
      <w:r>
        <w:br/>
      </w:r>
      <w:r>
        <w:rPr>
          <w:rFonts w:ascii="Times New Roman"/>
          <w:b w:val="false"/>
          <w:i w:val="false"/>
          <w:color w:val="000000"/>
          <w:sz w:val="28"/>
        </w:rPr>
        <w:t>
20____жылғы «___»______________</w:t>
      </w:r>
      <w:r>
        <w:br/>
      </w:r>
      <w:r>
        <w:rPr>
          <w:rFonts w:ascii="Times New Roman"/>
          <w:b w:val="false"/>
          <w:i w:val="false"/>
          <w:color w:val="000000"/>
          <w:sz w:val="28"/>
        </w:rPr>
        <w:t>
20____жылғы «___»______________</w:t>
      </w:r>
    </w:p>
    <w:bookmarkStart w:name="z140" w:id="26"/>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8-қосымша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(кадр бөлімшелерінің басшысы)   </w:t>
      </w:r>
      <w:r>
        <w:br/>
      </w:r>
      <w:r>
        <w:rPr>
          <w:rFonts w:ascii="Times New Roman"/>
          <w:b w:val="false"/>
          <w:i w:val="false"/>
          <w:color w:val="000000"/>
          <w:sz w:val="28"/>
        </w:rPr>
        <w:t>
20 __ жылғы "____"________________</w:t>
      </w:r>
    </w:p>
    <w:p>
      <w:pPr>
        <w:spacing w:after="0"/>
        <w:ind w:left="0"/>
        <w:jc w:val="left"/>
      </w:pPr>
      <w:r>
        <w:rPr>
          <w:rFonts w:ascii="Times New Roman"/>
          <w:b/>
          <w:i w:val="false"/>
          <w:color w:val="000000"/>
        </w:rPr>
        <w:t xml:space="preserve"> Қосымша өмірбаяндық тексеру бойынша</w:t>
      </w:r>
      <w:r>
        <w:br/>
      </w:r>
      <w:r>
        <w:rPr>
          <w:rFonts w:ascii="Times New Roman"/>
          <w:b/>
          <w:i w:val="false"/>
          <w:color w:val="000000"/>
        </w:rPr>
        <w:t>
қорытынды</w:t>
      </w:r>
    </w:p>
    <w:p>
      <w:pPr>
        <w:spacing w:after="0"/>
        <w:ind w:left="0"/>
        <w:jc w:val="both"/>
      </w:pPr>
      <w:r>
        <w:rPr>
          <w:rFonts w:ascii="Times New Roman"/>
          <w:b w:val="false"/>
          <w:i w:val="false"/>
          <w:color w:val="000000"/>
          <w:sz w:val="28"/>
        </w:rPr>
        <w:t>      Мен, _________________________________ 20__ жылғы "___" _______</w:t>
      </w:r>
      <w:r>
        <w:br/>
      </w:r>
      <w:r>
        <w:rPr>
          <w:rFonts w:ascii="Times New Roman"/>
          <w:b w:val="false"/>
          <w:i w:val="false"/>
          <w:color w:val="000000"/>
          <w:sz w:val="28"/>
        </w:rPr>
        <w:t>
________________________________________________________(қызметкердің біліктілік сыныбы,тегі, аты, әкесінің аты (бар болғанда)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зайыбының (жұбайының) қосымша өмірбаяндық тексеру материалдарын қарап, мыналарды ____________________________________________________</w:t>
      </w:r>
    </w:p>
    <w:p>
      <w:pPr>
        <w:spacing w:after="0"/>
        <w:ind w:left="0"/>
        <w:jc w:val="both"/>
      </w:pPr>
      <w:r>
        <w:rPr>
          <w:rFonts w:ascii="Times New Roman"/>
          <w:b w:val="false"/>
          <w:i w:val="false"/>
          <w:color w:val="000000"/>
          <w:sz w:val="28"/>
        </w:rPr>
        <w:t>Анықтадым:</w:t>
      </w:r>
    </w:p>
    <w:p>
      <w:pPr>
        <w:spacing w:after="0"/>
        <w:ind w:left="0"/>
        <w:jc w:val="both"/>
      </w:pPr>
      <w:r>
        <w:rPr>
          <w:rFonts w:ascii="Times New Roman"/>
          <w:b w:val="false"/>
          <w:i w:val="false"/>
          <w:color w:val="000000"/>
          <w:sz w:val="28"/>
        </w:rPr>
        <w:t>      Зайыбының (жұбайының) тегі, аты, әкесінің аты (бар болғанда)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_____________ Туған жері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туысқандарын жедел есептер бойынша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болғанда) және туысқандық дәрежесі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Мынадай деректер келіп түсті_________________________________________</w:t>
      </w:r>
      <w:r>
        <w:br/>
      </w:r>
      <w:r>
        <w:rPr>
          <w:rFonts w:ascii="Times New Roman"/>
          <w:b w:val="false"/>
          <w:i w:val="false"/>
          <w:color w:val="000000"/>
          <w:sz w:val="28"/>
        </w:rPr>
        <w:t>
      (осы мәліметтердің мазмұны және олардың қайдан келіп түскені, нақты әрбір адамға жеке көрсетілсін)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Баяндалғанның негізінде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(жұмысқа жіберу, бас тарту және тағы басқа)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болады деп ұйғарамын.</w:t>
      </w:r>
    </w:p>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Басшы ___________________________________</w:t>
      </w:r>
    </w:p>
    <w:bookmarkStart w:name="z141" w:id="27"/>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9-қосымша      </w:t>
      </w:r>
    </w:p>
    <w:bookmarkEnd w:id="2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Жеке істің ресімделуін бақылау</w:t>
      </w:r>
    </w:p>
    <w:p>
      <w:pPr>
        <w:spacing w:after="0"/>
        <w:ind w:left="0"/>
        <w:jc w:val="both"/>
      </w:pPr>
      <w:r>
        <w:rPr>
          <w:rFonts w:ascii="Times New Roman"/>
          <w:b w:val="false"/>
          <w:i w:val="false"/>
          <w:color w:val="000000"/>
          <w:sz w:val="28"/>
        </w:rPr>
        <w:t>Карточкасы___________________________________________________________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(тегі, аты, әкесінің аты (бар болғанда))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4173"/>
        <w:gridCol w:w="6559"/>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істің жай-күйі</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істі жүргізуге жауапты адамның лауазымы, қолы</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28"/>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10-қосымша      </w:t>
      </w:r>
    </w:p>
    <w:bookmarkEnd w:id="2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 жеке іс құжаттарының</w:t>
      </w:r>
    </w:p>
    <w:p>
      <w:pPr>
        <w:spacing w:after="0"/>
        <w:ind w:left="0"/>
        <w:jc w:val="left"/>
      </w:pPr>
      <w:r>
        <w:rPr>
          <w:rFonts w:ascii="Times New Roman"/>
          <w:b/>
          <w:i w:val="false"/>
          <w:color w:val="000000"/>
        </w:rPr>
        <w:t xml:space="preserve"> Ішкі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2647"/>
        <w:gridCol w:w="2256"/>
        <w:gridCol w:w="2256"/>
        <w:gridCol w:w="2278"/>
        <w:gridCol w:w="2278"/>
      </w:tblGrid>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нөмірі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тақырыбы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парақтарының нөмірлері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_______________________________________________________ құжат</w:t>
      </w:r>
      <w:r>
        <w:br/>
      </w: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Ішкі тізімдеменің парақ саны_________________________________________</w:t>
      </w:r>
      <w:r>
        <w:br/>
      </w:r>
      <w:r>
        <w:rPr>
          <w:rFonts w:ascii="Times New Roman"/>
          <w:b w:val="false"/>
          <w:i w:val="false"/>
          <w:color w:val="000000"/>
          <w:sz w:val="28"/>
        </w:rPr>
        <w:t>
                                   (санмен және жазумен)</w:t>
      </w:r>
    </w:p>
    <w:p>
      <w:pPr>
        <w:spacing w:after="0"/>
        <w:ind w:left="0"/>
        <w:jc w:val="both"/>
      </w:pPr>
      <w:r>
        <w:rPr>
          <w:rFonts w:ascii="Times New Roman"/>
          <w:b w:val="false"/>
          <w:i w:val="false"/>
          <w:color w:val="000000"/>
          <w:sz w:val="28"/>
        </w:rPr>
        <w:t>Іс құжаттарының ішкі тізімдемесін толтырған</w:t>
      </w:r>
      <w:r>
        <w:br/>
      </w:r>
      <w:r>
        <w:rPr>
          <w:rFonts w:ascii="Times New Roman"/>
          <w:b w:val="false"/>
          <w:i w:val="false"/>
          <w:color w:val="000000"/>
          <w:sz w:val="28"/>
        </w:rPr>
        <w:t>
адамның лауазымы __________________________________________________</w:t>
      </w:r>
      <w:r>
        <w:br/>
      </w:r>
      <w:r>
        <w:rPr>
          <w:rFonts w:ascii="Times New Roman"/>
          <w:b w:val="false"/>
          <w:i w:val="false"/>
          <w:color w:val="000000"/>
          <w:sz w:val="28"/>
        </w:rPr>
        <w:t>
                    қойылған қолдың толық жазылуы (өз қолы)</w:t>
      </w:r>
    </w:p>
    <w:p>
      <w:pPr>
        <w:spacing w:after="0"/>
        <w:ind w:left="0"/>
        <w:jc w:val="both"/>
      </w:pPr>
      <w:r>
        <w:rPr>
          <w:rFonts w:ascii="Times New Roman"/>
          <w:b w:val="false"/>
          <w:i w:val="false"/>
          <w:color w:val="000000"/>
          <w:sz w:val="28"/>
        </w:rPr>
        <w:t>Күні _________________________</w:t>
      </w:r>
    </w:p>
    <w:bookmarkStart w:name="z143" w:id="29"/>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11-қосымша      </w:t>
      </w:r>
    </w:p>
    <w:bookmarkEnd w:id="2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Мемлекеттік қызмет істер және сыбайлас жемқорлыққа қарсы іс-қимыл агенттігі</w:t>
      </w:r>
    </w:p>
    <w:p>
      <w:pPr>
        <w:spacing w:after="0"/>
        <w:ind w:left="0"/>
        <w:jc w:val="left"/>
      </w:pPr>
      <w:r>
        <w:rPr>
          <w:rFonts w:ascii="Times New Roman"/>
          <w:b/>
          <w:i w:val="false"/>
          <w:color w:val="000000"/>
        </w:rPr>
        <w:t xml:space="preserve"> Жеке істерді түгендеу кітабы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Басталды:</w:t>
      </w:r>
      <w:r>
        <w:br/>
      </w:r>
      <w:r>
        <w:rPr>
          <w:rFonts w:ascii="Times New Roman"/>
          <w:b w:val="false"/>
          <w:i w:val="false"/>
          <w:color w:val="000000"/>
          <w:sz w:val="28"/>
        </w:rPr>
        <w:t>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3048"/>
        <w:gridCol w:w="3249"/>
        <w:gridCol w:w="3898"/>
      </w:tblGrid>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алу туралы белгі</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30"/>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12-қосымша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№_______жеке істің бақылау карточкасы</w:t>
      </w:r>
      <w:r>
        <w:br/>
      </w:r>
      <w:r>
        <w:rPr>
          <w:rFonts w:ascii="Times New Roman"/>
          <w:b/>
          <w:i w:val="false"/>
          <w:color w:val="000000"/>
        </w:rPr>
        <w:t>
____________________________________</w:t>
      </w:r>
      <w:r>
        <w:br/>
      </w:r>
      <w:r>
        <w:rPr>
          <w:rFonts w:ascii="Times New Roman"/>
          <w:b/>
          <w:i w:val="false"/>
          <w:color w:val="00000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2120"/>
        <w:gridCol w:w="2016"/>
        <w:gridCol w:w="2204"/>
        <w:gridCol w:w="2393"/>
        <w:gridCol w:w="2247"/>
      </w:tblGrid>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жіберілген күні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немесе жіберілді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қабылдап алған адамның қолы</w:t>
            </w:r>
          </w:p>
        </w:tc>
      </w:tr>
      <w:tr>
        <w:trPr>
          <w:trHeight w:val="30"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карточкасының сыртқы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993"/>
        <w:gridCol w:w="1993"/>
        <w:gridCol w:w="1993"/>
        <w:gridCol w:w="2253"/>
        <w:gridCol w:w="2113"/>
      </w:tblGrid>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немесе жіберілген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немесе жіберілді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қабылдап алған адамның қолы</w:t>
            </w:r>
          </w:p>
        </w:tc>
      </w:tr>
      <w:tr>
        <w:trPr>
          <w:trHeight w:val="30"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31"/>
    <w:p>
      <w:pPr>
        <w:spacing w:after="0"/>
        <w:ind w:left="0"/>
        <w:jc w:val="both"/>
      </w:pPr>
      <w:r>
        <w:rPr>
          <w:rFonts w:ascii="Times New Roman"/>
          <w:b w:val="false"/>
          <w:i w:val="false"/>
          <w:color w:val="000000"/>
          <w:sz w:val="28"/>
        </w:rPr>
        <w:t xml:space="preserve">
Мемлекеттік қызмет істері және   </w:t>
      </w:r>
      <w:r>
        <w:br/>
      </w:r>
      <w:r>
        <w:rPr>
          <w:rFonts w:ascii="Times New Roman"/>
          <w:b w:val="false"/>
          <w:i w:val="false"/>
          <w:color w:val="000000"/>
          <w:sz w:val="28"/>
        </w:rPr>
        <w:t>
сыбайлас жемқорлыққа қарсы іс-қимыл</w:t>
      </w:r>
      <w:r>
        <w:br/>
      </w:r>
      <w:r>
        <w:rPr>
          <w:rFonts w:ascii="Times New Roman"/>
          <w:b w:val="false"/>
          <w:i w:val="false"/>
          <w:color w:val="000000"/>
          <w:sz w:val="28"/>
        </w:rPr>
        <w:t xml:space="preserve">
органдарының сыбайлас жемқорлыққа </w:t>
      </w:r>
      <w:r>
        <w:br/>
      </w:r>
      <w:r>
        <w:rPr>
          <w:rFonts w:ascii="Times New Roman"/>
          <w:b w:val="false"/>
          <w:i w:val="false"/>
          <w:color w:val="000000"/>
          <w:sz w:val="28"/>
        </w:rPr>
        <w:t xml:space="preserve">
қарсы қызметі қызметкерінің дербес </w:t>
      </w:r>
      <w:r>
        <w:br/>
      </w:r>
      <w:r>
        <w:rPr>
          <w:rFonts w:ascii="Times New Roman"/>
          <w:b w:val="false"/>
          <w:i w:val="false"/>
          <w:color w:val="000000"/>
          <w:sz w:val="28"/>
        </w:rPr>
        <w:t xml:space="preserve">
деректері бар жеке істерін жүргізу </w:t>
      </w:r>
      <w:r>
        <w:br/>
      </w:r>
      <w:r>
        <w:rPr>
          <w:rFonts w:ascii="Times New Roman"/>
          <w:b w:val="false"/>
          <w:i w:val="false"/>
          <w:color w:val="000000"/>
          <w:sz w:val="28"/>
        </w:rPr>
        <w:t xml:space="preserve">
қағидаларына 13-қосымша      </w:t>
      </w:r>
    </w:p>
    <w:bookmarkEnd w:id="3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Еңбек кітапшаларының және олардың қосымша парақтарын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872"/>
        <w:gridCol w:w="916"/>
        <w:gridCol w:w="1752"/>
        <w:gridCol w:w="1742"/>
        <w:gridCol w:w="1742"/>
        <w:gridCol w:w="1961"/>
        <w:gridCol w:w="1742"/>
        <w:gridCol w:w="2159"/>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 қабылданған немесе толтырылған күні</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 иесінің аты-жөні</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 тапсырған немесе оған толтырылған қызметкердің лауазымы</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кезде еңбек кітапшасының қолына берілген күні және негізі</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кітапшасын алған уақытындағы қызметкердің қолхаты</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3-қосымша   </w:t>
      </w:r>
    </w:p>
    <w:bookmarkEnd w:id="32"/>
    <w:bookmarkStart w:name="z147" w:id="33"/>
    <w:p>
      <w:pPr>
        <w:spacing w:after="0"/>
        <w:ind w:left="0"/>
        <w:jc w:val="left"/>
      </w:pPr>
      <w:r>
        <w:rPr>
          <w:rFonts w:ascii="Times New Roman"/>
          <w:b/>
          <w:i w:val="false"/>
          <w:color w:val="000000"/>
        </w:rPr>
        <w:t xml:space="preserve"> 
Мемлекеттік қызмет істері және сыбайлас жемқорлыққа қарсы іс-қимыл органдарының сыбайлас жемқорлыққа қарсы қызметінің қызметкерлеріне көтермелеулер қолдану қағидалары</w:t>
      </w:r>
    </w:p>
    <w:bookmarkEnd w:id="33"/>
    <w:bookmarkStart w:name="z148" w:id="34"/>
    <w:p>
      <w:pPr>
        <w:spacing w:after="0"/>
        <w:ind w:left="0"/>
        <w:jc w:val="both"/>
      </w:pPr>
      <w:r>
        <w:rPr>
          <w:rFonts w:ascii="Times New Roman"/>
          <w:b w:val="false"/>
          <w:i w:val="false"/>
          <w:color w:val="000000"/>
          <w:sz w:val="28"/>
        </w:rPr>
        <w:t>
      1. Осы Мемлекеттік қызмет істері және сыбайлас жемқорлыққа қарсы іс-қимыл органдарының сыбайлас жемқорлыққа қарсы қызметінің қызметкерлеріне көтермелеулер қолдану туралы қағидалар (бұдан әрі – Қағидалар) «Құқық қорғау қызметі туралы» Қазақстан Республикасы Заңының (бұдан әрі - Заң) </w:t>
      </w:r>
      <w:r>
        <w:rPr>
          <w:rFonts w:ascii="Times New Roman"/>
          <w:b w:val="false"/>
          <w:i w:val="false"/>
          <w:color w:val="000000"/>
          <w:sz w:val="28"/>
        </w:rPr>
        <w:t>55-бабына</w:t>
      </w:r>
      <w:r>
        <w:rPr>
          <w:rFonts w:ascii="Times New Roman"/>
          <w:b w:val="false"/>
          <w:i w:val="false"/>
          <w:color w:val="000000"/>
          <w:sz w:val="28"/>
        </w:rPr>
        <w:t xml:space="preserve"> сәйкес әзірленген және мемлекеттік қызмет істері және сыбайлас жемқорлыққа қарсы іс-қимыл органдарының сыбайлас жемқорлыққа қарсы қызметінің қызметкерлеріне (бұдан әрі - қызметкерлер) көтермелеулер қолдану тәртібін анықтайды.</w:t>
      </w:r>
      <w:r>
        <w:br/>
      </w:r>
      <w:r>
        <w:rPr>
          <w:rFonts w:ascii="Times New Roman"/>
          <w:b w:val="false"/>
          <w:i w:val="false"/>
          <w:color w:val="000000"/>
          <w:sz w:val="28"/>
        </w:rPr>
        <w:t>
</w:t>
      </w:r>
      <w:r>
        <w:rPr>
          <w:rFonts w:ascii="Times New Roman"/>
          <w:b w:val="false"/>
          <w:i w:val="false"/>
          <w:color w:val="000000"/>
          <w:sz w:val="28"/>
        </w:rPr>
        <w:t>
      2. Қызметкерлерге мiндеттерiн үлгiлi атқарғаны және қызметтік іс-әрекетінде жоғары нәтижелерге қол жеткізгені үшін Заңның </w:t>
      </w:r>
      <w:r>
        <w:rPr>
          <w:rFonts w:ascii="Times New Roman"/>
          <w:b w:val="false"/>
          <w:i w:val="false"/>
          <w:color w:val="000000"/>
          <w:sz w:val="28"/>
        </w:rPr>
        <w:t>55-бабымен</w:t>
      </w:r>
      <w:r>
        <w:rPr>
          <w:rFonts w:ascii="Times New Roman"/>
          <w:b w:val="false"/>
          <w:i w:val="false"/>
          <w:color w:val="000000"/>
          <w:sz w:val="28"/>
        </w:rPr>
        <w:t xml:space="preserve"> көзделген көтермелеулерді қоспағанда, Агенттіктің Төрағасы көтермелеулердің келесі түрлерін қолданады:</w:t>
      </w:r>
      <w:r>
        <w:br/>
      </w:r>
      <w:r>
        <w:rPr>
          <w:rFonts w:ascii="Times New Roman"/>
          <w:b w:val="false"/>
          <w:i w:val="false"/>
          <w:color w:val="000000"/>
          <w:sz w:val="28"/>
        </w:rPr>
        <w:t>
</w:t>
      </w:r>
      <w:r>
        <w:rPr>
          <w:rFonts w:ascii="Times New Roman"/>
          <w:b w:val="false"/>
          <w:i w:val="false"/>
          <w:color w:val="000000"/>
          <w:sz w:val="28"/>
        </w:rPr>
        <w:t>
      1) Агенттік Төрағасының алғыс хатымен марапаттау;</w:t>
      </w:r>
      <w:r>
        <w:br/>
      </w:r>
      <w:r>
        <w:rPr>
          <w:rFonts w:ascii="Times New Roman"/>
          <w:b w:val="false"/>
          <w:i w:val="false"/>
          <w:color w:val="000000"/>
          <w:sz w:val="28"/>
        </w:rPr>
        <w:t>
</w:t>
      </w:r>
      <w:r>
        <w:rPr>
          <w:rFonts w:ascii="Times New Roman"/>
          <w:b w:val="false"/>
          <w:i w:val="false"/>
          <w:color w:val="000000"/>
          <w:sz w:val="28"/>
        </w:rPr>
        <w:t>
      2) атқарып отырған штаттық лауазымымен көзделген кезекті тыс біліктілік сыныпты немесе бір саты жоғары біліктілік сыныпты белгілеу.</w:t>
      </w:r>
      <w:r>
        <w:br/>
      </w:r>
      <w:r>
        <w:rPr>
          <w:rFonts w:ascii="Times New Roman"/>
          <w:b w:val="false"/>
          <w:i w:val="false"/>
          <w:color w:val="000000"/>
          <w:sz w:val="28"/>
        </w:rPr>
        <w:t>
      Көтермелеу бөлімше басшысының ұсынысы негізінде жүргізіледі. Қолданыстағы тәртіптік жазасы бар болған жағдайда көтермелеу жүргізілмейді.</w:t>
      </w:r>
      <w:r>
        <w:br/>
      </w:r>
      <w:r>
        <w:rPr>
          <w:rFonts w:ascii="Times New Roman"/>
          <w:b w:val="false"/>
          <w:i w:val="false"/>
          <w:color w:val="000000"/>
          <w:sz w:val="28"/>
        </w:rPr>
        <w:t>
</w:t>
      </w:r>
      <w:r>
        <w:rPr>
          <w:rFonts w:ascii="Times New Roman"/>
          <w:b w:val="false"/>
          <w:i w:val="false"/>
          <w:color w:val="000000"/>
          <w:sz w:val="28"/>
        </w:rPr>
        <w:t>
      3. Қызметкерді көтермелеудің түрін айқындау кезінде қызметкердің сіңірген еңбегінің сипаты немесе ерекшелігі, сондай-ақ оның қызметіне деген бұрынғы қатынасы ескеріледі. Көтермелеулер қызметтік іс-әрекеттің жоғары бағасы, қызметкерлерді тәрбиелеудің және қызметтік тәртіпті нығайтудың пәрменді құралы болып табылады.</w:t>
      </w:r>
      <w:r>
        <w:br/>
      </w:r>
      <w:r>
        <w:rPr>
          <w:rFonts w:ascii="Times New Roman"/>
          <w:b w:val="false"/>
          <w:i w:val="false"/>
          <w:color w:val="000000"/>
          <w:sz w:val="28"/>
        </w:rPr>
        <w:t>
</w:t>
      </w:r>
      <w:r>
        <w:rPr>
          <w:rFonts w:ascii="Times New Roman"/>
          <w:b w:val="false"/>
          <w:i w:val="false"/>
          <w:color w:val="000000"/>
          <w:sz w:val="28"/>
        </w:rPr>
        <w:t>
      4. Көтермеленгені туралы қызметкердің жеке өзіне саптың алдында немесе мәжілістерде жарияланады.</w:t>
      </w:r>
      <w:r>
        <w:br/>
      </w:r>
      <w:r>
        <w:rPr>
          <w:rFonts w:ascii="Times New Roman"/>
          <w:b w:val="false"/>
          <w:i w:val="false"/>
          <w:color w:val="000000"/>
          <w:sz w:val="28"/>
        </w:rPr>
        <w:t>
</w:t>
      </w:r>
      <w:r>
        <w:rPr>
          <w:rFonts w:ascii="Times New Roman"/>
          <w:b w:val="false"/>
          <w:i w:val="false"/>
          <w:color w:val="000000"/>
          <w:sz w:val="28"/>
        </w:rPr>
        <w:t>
      5. Көтермелеулерді есепке алуды кадрлар бөлімшелері жүргізеді.</w:t>
      </w:r>
      <w:r>
        <w:br/>
      </w:r>
      <w:r>
        <w:rPr>
          <w:rFonts w:ascii="Times New Roman"/>
          <w:b w:val="false"/>
          <w:i w:val="false"/>
          <w:color w:val="000000"/>
          <w:sz w:val="28"/>
        </w:rPr>
        <w:t>
</w:t>
      </w:r>
      <w:r>
        <w:rPr>
          <w:rFonts w:ascii="Times New Roman"/>
          <w:b w:val="false"/>
          <w:i w:val="false"/>
          <w:color w:val="000000"/>
          <w:sz w:val="28"/>
        </w:rPr>
        <w:t>
      6. Бұйрықтармен жарияланған барлық көтермелеулер қызметкердің жеке ісіне енгізіледі.</w:t>
      </w:r>
      <w:r>
        <w:br/>
      </w:r>
      <w:r>
        <w:rPr>
          <w:rFonts w:ascii="Times New Roman"/>
          <w:b w:val="false"/>
          <w:i w:val="false"/>
          <w:color w:val="000000"/>
          <w:sz w:val="28"/>
        </w:rPr>
        <w:t>
</w:t>
      </w:r>
      <w:r>
        <w:rPr>
          <w:rFonts w:ascii="Times New Roman"/>
          <w:b w:val="false"/>
          <w:i w:val="false"/>
          <w:color w:val="000000"/>
          <w:sz w:val="28"/>
        </w:rPr>
        <w:t>
      7. Қызметкерлерді көтермелеу туралы бұйрықтардың түпнұсқалық (бірінші) даналары осы бұйрықтарды шығарған мемлекеттік қызмет істері және сыбайлас жемқорлыққа қарсы іс-қимыл органдарында сақталады.</w:t>
      </w:r>
      <w:r>
        <w:br/>
      </w:r>
      <w:r>
        <w:rPr>
          <w:rFonts w:ascii="Times New Roman"/>
          <w:b w:val="false"/>
          <w:i w:val="false"/>
          <w:color w:val="000000"/>
          <w:sz w:val="28"/>
        </w:rPr>
        <w:t>
      Бұйрықтардың көшірмелері немесе олардан үзінділері бұйрықта көрсетілген аумақтық бөлімшелерге жіберіледі.</w:t>
      </w:r>
    </w:p>
    <w:bookmarkEnd w:id="34"/>
    <w:bookmarkStart w:name="z15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4-қосымша   </w:t>
      </w:r>
    </w:p>
    <w:bookmarkEnd w:id="35"/>
    <w:bookmarkStart w:name="z158" w:id="36"/>
    <w:p>
      <w:pPr>
        <w:spacing w:after="0"/>
        <w:ind w:left="0"/>
        <w:jc w:val="left"/>
      </w:pPr>
      <w:r>
        <w:rPr>
          <w:rFonts w:ascii="Times New Roman"/>
          <w:b/>
          <w:i w:val="false"/>
          <w:color w:val="000000"/>
        </w:rPr>
        <w:t xml:space="preserve"> 
Мемлекеттік қызмет істері және сыбайлас жемқорлыққа қарсы іс-қимыл органдарының сыбайлас жемқорлыққа қарсы қызметінің қызметкерлерін тәртіптік жауапкершілікке тарту қағидалары және шарттары</w:t>
      </w:r>
    </w:p>
    <w:bookmarkEnd w:id="36"/>
    <w:bookmarkStart w:name="z159" w:id="37"/>
    <w:p>
      <w:pPr>
        <w:spacing w:after="0"/>
        <w:ind w:left="0"/>
        <w:jc w:val="both"/>
      </w:pPr>
      <w:r>
        <w:rPr>
          <w:rFonts w:ascii="Times New Roman"/>
          <w:b w:val="false"/>
          <w:i w:val="false"/>
          <w:color w:val="000000"/>
          <w:sz w:val="28"/>
        </w:rPr>
        <w:t>
      1. Мемлекеттік қызмет істері және сыбайлас жемқорлыққа қарсы іс-қимыл органдарының сыбайлас жемқорлыққа қарсы қызметінің қызметкерлерін тәртіптік жауапкершілікке тарту осы қағидалары және шарттары (бұдан әрі – Қағидалар) «Құқық қорғау қызметі туралы» Қазақстан Республикасы Заңының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мемлекеттік қызмет істері және сыбайлас жемқорлыққа қарсы іс-қимыл органдарының сыбайлас жемқорлыққа қарсы қызметінің (бұдан әрі – сыбайлас жемқорлыққа қарсы қызмет) қызметкерлерін тәртіптік жауапкершілікке тартудың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қызметінде тәртіптік жазалар тәртіптік жауапкершілік шарасы болып табылады.</w:t>
      </w:r>
      <w:r>
        <w:br/>
      </w:r>
      <w:r>
        <w:rPr>
          <w:rFonts w:ascii="Times New Roman"/>
          <w:b w:val="false"/>
          <w:i w:val="false"/>
          <w:color w:val="000000"/>
          <w:sz w:val="28"/>
        </w:rPr>
        <w:t>
</w:t>
      </w:r>
      <w:r>
        <w:rPr>
          <w:rFonts w:ascii="Times New Roman"/>
          <w:b w:val="false"/>
          <w:i w:val="false"/>
          <w:color w:val="000000"/>
          <w:sz w:val="28"/>
        </w:rPr>
        <w:t>
      3. Сыбайлас жемқорлыққа қарсы қызметінің қызметкердің (бұдан әрі - қызметкер) тәртіптік теріс қылық жасауы тәртіптік жаза салу үшін негіз болып табылады.</w:t>
      </w:r>
      <w:r>
        <w:br/>
      </w:r>
      <w:r>
        <w:rPr>
          <w:rFonts w:ascii="Times New Roman"/>
          <w:b w:val="false"/>
          <w:i w:val="false"/>
          <w:color w:val="000000"/>
          <w:sz w:val="28"/>
        </w:rPr>
        <w:t>
</w:t>
      </w:r>
      <w:r>
        <w:rPr>
          <w:rFonts w:ascii="Times New Roman"/>
          <w:b w:val="false"/>
          <w:i w:val="false"/>
          <w:color w:val="000000"/>
          <w:sz w:val="28"/>
        </w:rPr>
        <w:t>
      4. Тәртіптік жаза қолдану және оның түрін анықтау кезінде қызметкердің кінәсінің болуы, жасалған тәртіптік теріс қылықтың ауырлығы мен мән-жайы, қызметкердің жеке басы және оның қызметке қатысы, теріс салдарлардың болуы және мемлекеттік қызмет істері және сыбайлас жемқорлыққа қарсы іс-қимыл органының беделіне нұқсан келтіруі ескеріледі.</w:t>
      </w:r>
      <w:r>
        <w:br/>
      </w:r>
      <w:r>
        <w:rPr>
          <w:rFonts w:ascii="Times New Roman"/>
          <w:b w:val="false"/>
          <w:i w:val="false"/>
          <w:color w:val="000000"/>
          <w:sz w:val="28"/>
        </w:rPr>
        <w:t>
</w:t>
      </w:r>
      <w:r>
        <w:rPr>
          <w:rFonts w:ascii="Times New Roman"/>
          <w:b w:val="false"/>
          <w:i w:val="false"/>
          <w:color w:val="000000"/>
          <w:sz w:val="28"/>
        </w:rPr>
        <w:t>
      5. Қызметкер тәртіптік теріс қылық жасаған кезде одан жазбаша түсініктеме талап етіледі. Егер жазбаша түсініктемесінде қызметкер өзінің тәртіптік теріс қылықты жасау фактісімен келіссе, онда басшы қызметтік тергеу жүргізбей, жазаны қолданады.</w:t>
      </w:r>
      <w:r>
        <w:br/>
      </w:r>
      <w:r>
        <w:rPr>
          <w:rFonts w:ascii="Times New Roman"/>
          <w:b w:val="false"/>
          <w:i w:val="false"/>
          <w:color w:val="000000"/>
          <w:sz w:val="28"/>
        </w:rPr>
        <w:t>
</w:t>
      </w:r>
      <w:r>
        <w:rPr>
          <w:rFonts w:ascii="Times New Roman"/>
          <w:b w:val="false"/>
          <w:i w:val="false"/>
          <w:color w:val="000000"/>
          <w:sz w:val="28"/>
        </w:rPr>
        <w:t>
      6. Егер қызметкер өзінің жазбаша түсініктемесінде теріс тәртіптік қылық жасағаны жөніндегі фактімен келіспеген жағдайда, қызметтік тергеу жүргізіледі.</w:t>
      </w:r>
      <w:r>
        <w:br/>
      </w:r>
      <w:r>
        <w:rPr>
          <w:rFonts w:ascii="Times New Roman"/>
          <w:b w:val="false"/>
          <w:i w:val="false"/>
          <w:color w:val="000000"/>
          <w:sz w:val="28"/>
        </w:rPr>
        <w:t>
</w:t>
      </w:r>
      <w:r>
        <w:rPr>
          <w:rFonts w:ascii="Times New Roman"/>
          <w:b w:val="false"/>
          <w:i w:val="false"/>
          <w:color w:val="000000"/>
          <w:sz w:val="28"/>
        </w:rPr>
        <w:t>
      7. Қызметке толық сәйкес еместігі туралы ескерту, атқаратын лауазымынан босату және Заңының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тармақшалары бойынша мемлекеттік қызмет істері және сыбайлас жемқорлыққа қарсы іс-қимыл органынан шығару түріндегі жаза жүргізілген қызметтік тергеу нәтижелері және Тәртіптік комиссияның тиісті ұсыныстары бойынша қолданылады.</w:t>
      </w:r>
      <w:r>
        <w:br/>
      </w:r>
      <w:r>
        <w:rPr>
          <w:rFonts w:ascii="Times New Roman"/>
          <w:b w:val="false"/>
          <w:i w:val="false"/>
          <w:color w:val="000000"/>
          <w:sz w:val="28"/>
        </w:rPr>
        <w:t>
      Сонымен қатар, қызметке толық сәйкес еместігі туралы ескерту, атқаратын лауазымынан босату Агенттік Төрағасы жанындағы алқа немесе жедел жиналыс шешімі негізінде қолданылады.</w:t>
      </w:r>
      <w:r>
        <w:br/>
      </w:r>
      <w:r>
        <w:rPr>
          <w:rFonts w:ascii="Times New Roman"/>
          <w:b w:val="false"/>
          <w:i w:val="false"/>
          <w:color w:val="000000"/>
          <w:sz w:val="28"/>
        </w:rPr>
        <w:t>
</w:t>
      </w:r>
      <w:r>
        <w:rPr>
          <w:rFonts w:ascii="Times New Roman"/>
          <w:b w:val="false"/>
          <w:i w:val="false"/>
          <w:color w:val="000000"/>
          <w:sz w:val="28"/>
        </w:rPr>
        <w:t>
      8. Егер жасалған тәртіптік теріс қылықтың ауырлығы мен мән-жайын, қызметкердің жеке басын, оның қызметке қатынасын, туындаған салдарлардың болуын, мемлекеттік қызмет істері және сыбайлас жемқорлыққа қарсы іс-қимыл органының беделіне нұқсан келтіруін ескерген жағдайда, қызметке толық сәйкес еместігі туралы ескерту, атқаратын лауазымынан босату немесе жұмыстан шығару ретіндегі тәртіптік жазалардың түрлері қолданылуы қажет болса, онда қызметтік тергеу қорытындысы міндетті түрде тек Тәртіптік комиссияның қарауына енгізіледі.</w:t>
      </w:r>
      <w:r>
        <w:br/>
      </w:r>
      <w:r>
        <w:rPr>
          <w:rFonts w:ascii="Times New Roman"/>
          <w:b w:val="false"/>
          <w:i w:val="false"/>
          <w:color w:val="000000"/>
          <w:sz w:val="28"/>
        </w:rPr>
        <w:t>
      Аппарат, жедел немесе басқа да мәжілістерде қызметтік тергеу қорытындыларын қарауға жол берілмейді.</w:t>
      </w:r>
      <w:r>
        <w:br/>
      </w:r>
      <w:r>
        <w:rPr>
          <w:rFonts w:ascii="Times New Roman"/>
          <w:b w:val="false"/>
          <w:i w:val="false"/>
          <w:color w:val="000000"/>
          <w:sz w:val="28"/>
        </w:rPr>
        <w:t>
</w:t>
      </w:r>
      <w:r>
        <w:rPr>
          <w:rFonts w:ascii="Times New Roman"/>
          <w:b w:val="false"/>
          <w:i w:val="false"/>
          <w:color w:val="000000"/>
          <w:sz w:val="28"/>
        </w:rPr>
        <w:t>
      9. Бірнеше қызметкер бірлесіп тәртіптік теріс қылық жасаған кезде жаза әр кінәліге жеке-жеке қолданылады.</w:t>
      </w:r>
      <w:r>
        <w:br/>
      </w:r>
      <w:r>
        <w:rPr>
          <w:rFonts w:ascii="Times New Roman"/>
          <w:b w:val="false"/>
          <w:i w:val="false"/>
          <w:color w:val="000000"/>
          <w:sz w:val="28"/>
        </w:rPr>
        <w:t>
</w:t>
      </w:r>
      <w:r>
        <w:rPr>
          <w:rFonts w:ascii="Times New Roman"/>
          <w:b w:val="false"/>
          <w:i w:val="false"/>
          <w:color w:val="000000"/>
          <w:sz w:val="28"/>
        </w:rPr>
        <w:t>
      10. Қызметтік тәртiптiң бұзылуының әрбiр жағдайы үшiн бір тәртіптік жаза ғана қолданылады.</w:t>
      </w:r>
      <w:r>
        <w:br/>
      </w:r>
      <w:r>
        <w:rPr>
          <w:rFonts w:ascii="Times New Roman"/>
          <w:b w:val="false"/>
          <w:i w:val="false"/>
          <w:color w:val="000000"/>
          <w:sz w:val="28"/>
        </w:rPr>
        <w:t>
</w:t>
      </w:r>
      <w:r>
        <w:rPr>
          <w:rFonts w:ascii="Times New Roman"/>
          <w:b w:val="false"/>
          <w:i w:val="false"/>
          <w:color w:val="000000"/>
          <w:sz w:val="28"/>
        </w:rPr>
        <w:t>
      11. Жаза қолдану тәртіптік теріс қылық жасаған қызметкерді міндеттерін атқармағаны немесе тиісінше атқармағаны үшін тәртіптік жауапкершілік түрлерінен босатпайды.</w:t>
      </w:r>
      <w:r>
        <w:br/>
      </w:r>
      <w:r>
        <w:rPr>
          <w:rFonts w:ascii="Times New Roman"/>
          <w:b w:val="false"/>
          <w:i w:val="false"/>
          <w:color w:val="000000"/>
          <w:sz w:val="28"/>
        </w:rPr>
        <w:t>
</w:t>
      </w:r>
      <w:r>
        <w:rPr>
          <w:rFonts w:ascii="Times New Roman"/>
          <w:b w:val="false"/>
          <w:i w:val="false"/>
          <w:color w:val="000000"/>
          <w:sz w:val="28"/>
        </w:rPr>
        <w:t>
      12. Қабылданған шешім туралы жазалауға тартылған қызметкерге бұйрық шыққан күннен бастап үш жұмыс күні ішінде хабарланады. Қызметкер тәртіптік жаза қолдану туралы бұйрықпен танысудан бас тартқан немесе танысқанын өз қолымен растаудан жалтарған жағдайда қызметкер бұйрықпен танысудан бас тартқанның немесе танысқанын жалтарғанның фактын, оның лауазымын, Фамилиясын, Атын, Әкесінің атын (бар болса), бөлімшенің атауын, күнін, акты толтырған кезіңде қызметкерлердің лауазымдарын, Фамилияларын, Атыларын, Әкелерінің атыларын (бар болса) бейнелеп, акт толтырылады.</w:t>
      </w:r>
      <w:r>
        <w:br/>
      </w:r>
      <w:r>
        <w:rPr>
          <w:rFonts w:ascii="Times New Roman"/>
          <w:b w:val="false"/>
          <w:i w:val="false"/>
          <w:color w:val="000000"/>
          <w:sz w:val="28"/>
        </w:rPr>
        <w:t>
      Қызметкерді тәртіптік жаза салу туралы бұйрықпен жеке таныстыруға мүмкіндік болмаған жағдайда, жазалау туралы бұйрықтың көшірмесі хабарламамен бірге хат арқылы қызметкерге жолданады.</w:t>
      </w:r>
      <w:r>
        <w:br/>
      </w:r>
      <w:r>
        <w:rPr>
          <w:rFonts w:ascii="Times New Roman"/>
          <w:b w:val="false"/>
          <w:i w:val="false"/>
          <w:color w:val="000000"/>
          <w:sz w:val="28"/>
        </w:rPr>
        <w:t>
      Жазалауға тартылған қызметкер басқа өңірде қызмет өткерген кезде бұйрықты шығарған күнінде жұмыс орны бойынша жазалау туралы бұйрықтың көшірмесі жолданады. Аумақтық органның кадрлар бөлімшесі Заңмен белгіленген мерзімінде қызметкерге таныстырылады.</w:t>
      </w:r>
      <w:r>
        <w:br/>
      </w:r>
      <w:r>
        <w:rPr>
          <w:rFonts w:ascii="Times New Roman"/>
          <w:b w:val="false"/>
          <w:i w:val="false"/>
          <w:color w:val="000000"/>
          <w:sz w:val="28"/>
        </w:rPr>
        <w:t>
</w:t>
      </w:r>
      <w:r>
        <w:rPr>
          <w:rFonts w:ascii="Times New Roman"/>
          <w:b w:val="false"/>
          <w:i w:val="false"/>
          <w:color w:val="000000"/>
          <w:sz w:val="28"/>
        </w:rPr>
        <w:t>
      13. Жаза тәртіптік теріс қылық мәлім болған күннен бастап бір айдан және тәртіптік теріс қылық жасалған күннен бастап алты айдан кешіктірілмей қолданылады.</w:t>
      </w:r>
      <w:r>
        <w:br/>
      </w:r>
      <w:r>
        <w:rPr>
          <w:rFonts w:ascii="Times New Roman"/>
          <w:b w:val="false"/>
          <w:i w:val="false"/>
          <w:color w:val="000000"/>
          <w:sz w:val="28"/>
        </w:rPr>
        <w:t>
      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бір айлық мерзім басталатын күн тәртіптік теріс қылық байқалған күн болып есептеледі.</w:t>
      </w:r>
      <w:r>
        <w:br/>
      </w:r>
      <w:r>
        <w:rPr>
          <w:rFonts w:ascii="Times New Roman"/>
          <w:b w:val="false"/>
          <w:i w:val="false"/>
          <w:color w:val="000000"/>
          <w:sz w:val="28"/>
        </w:rPr>
        <w:t>
</w:t>
      </w:r>
      <w:r>
        <w:rPr>
          <w:rFonts w:ascii="Times New Roman"/>
          <w:b w:val="false"/>
          <w:i w:val="false"/>
          <w:color w:val="000000"/>
          <w:sz w:val="28"/>
        </w:rPr>
        <w:t>
      14. Қызметтік тергеу жүргізген, сотпен қаралған қылмыстық іс немесе әкімшілік құқық бұзушылық туралы іс қозғалған жағдайда, тәртіптік жаза кінәлінің науқастануына немесе демалыста, іссапарда болуына байланысты жұмыста болмаған уақытын есептемегенде, қылмыстық істі немесе әкімшілік құқық бұзушылық туралы істі тергеу аяқталған, қылмыстық істі немесе әкімшілік құқық бұзушылық туралы іс бойынша іс жүргізуді қысқарту туралы процессуалдық шешім қабылданған күннен бастап, бір айдан кешіктірілмей салынады.</w:t>
      </w:r>
      <w:r>
        <w:br/>
      </w:r>
      <w:r>
        <w:rPr>
          <w:rFonts w:ascii="Times New Roman"/>
          <w:b w:val="false"/>
          <w:i w:val="false"/>
          <w:color w:val="000000"/>
          <w:sz w:val="28"/>
        </w:rPr>
        <w:t>
</w:t>
      </w:r>
      <w:r>
        <w:rPr>
          <w:rFonts w:ascii="Times New Roman"/>
          <w:b w:val="false"/>
          <w:i w:val="false"/>
          <w:color w:val="000000"/>
          <w:sz w:val="28"/>
        </w:rPr>
        <w:t>
      15. Қылмыстық іс қозғаудан бас тартылған не қылмыстық іс қысқартылған жағдайда, бірақ қызметкердің әрекеттерінде тәртіптік теріс қылық бар болған кезде жаза қылмыстық іс қозғаудан бас тарту не оны қысқарту туралы шешім қабылданған күннен бастап бір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16. Қызметкер сыбайлас жемқорлық құқық бұзушылық не сыбайлас жемқорлыққа жағдай туғызатын құқық бұзушылық жасаған жағдайда, тәртіптік жаза тәртіптік теріс қылық жасалғаны мәлім болған күннен бастап үш айдан кешіктірілмей және теріс қылық жасалған күннен бастап бір жылдан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17. Қызметкер еңбекке уақытша жарамсыз, демалыста немесе iссапарда болған кезеңде, сондай-ақ егер тәртіптік терiс қылық жасалған күннен бастап алты айдан астам уақыт өткен жағдайда, оған тәртiптiк жаза қолданылмайды.</w:t>
      </w:r>
      <w:r>
        <w:br/>
      </w:r>
      <w:r>
        <w:rPr>
          <w:rFonts w:ascii="Times New Roman"/>
          <w:b w:val="false"/>
          <w:i w:val="false"/>
          <w:color w:val="000000"/>
          <w:sz w:val="28"/>
        </w:rPr>
        <w:t>
</w:t>
      </w:r>
      <w:r>
        <w:rPr>
          <w:rFonts w:ascii="Times New Roman"/>
          <w:b w:val="false"/>
          <w:i w:val="false"/>
          <w:color w:val="000000"/>
          <w:sz w:val="28"/>
        </w:rPr>
        <w:t>
      18. Қызметкер, оның сұрау салу бойынша өзін тәртіптік жауапкершілікке тартумен байланысты барлық материалдар танысуға құқылы.</w:t>
      </w:r>
      <w:r>
        <w:br/>
      </w:r>
      <w:r>
        <w:rPr>
          <w:rFonts w:ascii="Times New Roman"/>
          <w:b w:val="false"/>
          <w:i w:val="false"/>
          <w:color w:val="000000"/>
          <w:sz w:val="28"/>
        </w:rPr>
        <w:t>
</w:t>
      </w:r>
      <w:r>
        <w:rPr>
          <w:rFonts w:ascii="Times New Roman"/>
          <w:b w:val="false"/>
          <w:i w:val="false"/>
          <w:color w:val="000000"/>
          <w:sz w:val="28"/>
        </w:rPr>
        <w:t>
      19. Егер қызметкерге тікелей басшының құқықтары шегiнен шығатын жазалау шараларын қолдану қажет болса, онда ол бұл туралы жазалау шараларын қолдануға уәкілетті жоғары тұрған лауазымды адамға өтiнiш білдіреді.</w:t>
      </w:r>
      <w:r>
        <w:br/>
      </w:r>
      <w:r>
        <w:rPr>
          <w:rFonts w:ascii="Times New Roman"/>
          <w:b w:val="false"/>
          <w:i w:val="false"/>
          <w:color w:val="000000"/>
          <w:sz w:val="28"/>
        </w:rPr>
        <w:t>
</w:t>
      </w:r>
      <w:r>
        <w:rPr>
          <w:rFonts w:ascii="Times New Roman"/>
          <w:b w:val="false"/>
          <w:i w:val="false"/>
          <w:color w:val="000000"/>
          <w:sz w:val="28"/>
        </w:rPr>
        <w:t>
      20. Міндеттерін үлгілі атқарғаны және қызмет барысында жоғары нәтижелерге қол жеткізгені үшін, атқарып отырған лауазымынан босатуды және біліктілік сыныптарын бір сатыға төмендетуді қоспағанда, жаза алты ай өткенге дейін алынады. Тәртіптік жазаны алу құқығы тәртіптік жазаны салған басшыға беріледі.</w:t>
      </w:r>
      <w:r>
        <w:br/>
      </w:r>
      <w:r>
        <w:rPr>
          <w:rFonts w:ascii="Times New Roman"/>
          <w:b w:val="false"/>
          <w:i w:val="false"/>
          <w:color w:val="000000"/>
          <w:sz w:val="28"/>
        </w:rPr>
        <w:t>
</w:t>
      </w:r>
      <w:r>
        <w:rPr>
          <w:rFonts w:ascii="Times New Roman"/>
          <w:b w:val="false"/>
          <w:i w:val="false"/>
          <w:color w:val="000000"/>
          <w:sz w:val="28"/>
        </w:rPr>
        <w:t>
      21. Атқарып отырған лауазымынан босату түріндегі тәртіптік жауапкершілікке тартқан жағдайда оның әрекет ету мерзімі өткеннен кейін одан әрі ауысу және (немесе) қызмет бойынша жылжу Заңымен көзделген тәртіпте жүргізіледі.</w:t>
      </w:r>
      <w:r>
        <w:br/>
      </w:r>
      <w:r>
        <w:rPr>
          <w:rFonts w:ascii="Times New Roman"/>
          <w:b w:val="false"/>
          <w:i w:val="false"/>
          <w:color w:val="000000"/>
          <w:sz w:val="28"/>
        </w:rPr>
        <w:t>
</w:t>
      </w:r>
      <w:r>
        <w:rPr>
          <w:rFonts w:ascii="Times New Roman"/>
          <w:b w:val="false"/>
          <w:i w:val="false"/>
          <w:color w:val="000000"/>
          <w:sz w:val="28"/>
        </w:rPr>
        <w:t>
      22. Біліктілік сыныбын төмендетуді Агенттік Төрағасының бұйрығымен жүргізіледі.</w:t>
      </w:r>
      <w:r>
        <w:br/>
      </w:r>
      <w:r>
        <w:rPr>
          <w:rFonts w:ascii="Times New Roman"/>
          <w:b w:val="false"/>
          <w:i w:val="false"/>
          <w:color w:val="000000"/>
          <w:sz w:val="28"/>
        </w:rPr>
        <w:t>
      Біліктілік сыныптары төмендетілген қызметкерлерге Агенттік Төрағасының бұйрығымен бұрынғы біліктілік сыныптары қайта беріледі, бірақ біліктілік сыныптары төмендетілген күннен бастап алты айдан ерте берілмейді.</w:t>
      </w:r>
      <w:r>
        <w:br/>
      </w:r>
      <w:r>
        <w:rPr>
          <w:rFonts w:ascii="Times New Roman"/>
          <w:b w:val="false"/>
          <w:i w:val="false"/>
          <w:color w:val="000000"/>
          <w:sz w:val="28"/>
        </w:rPr>
        <w:t>
</w:t>
      </w:r>
      <w:r>
        <w:rPr>
          <w:rFonts w:ascii="Times New Roman"/>
          <w:b w:val="false"/>
          <w:i w:val="false"/>
          <w:color w:val="000000"/>
          <w:sz w:val="28"/>
        </w:rPr>
        <w:t>
      23. Салынған тәртіптік жазалар туралы жазаланған қызметкерлердің жеке істеріне мәліметтерді міндетті түрде енгізе отырып, жеке құрамның назарына жеткізіледі.</w:t>
      </w:r>
      <w:r>
        <w:br/>
      </w:r>
      <w:r>
        <w:rPr>
          <w:rFonts w:ascii="Times New Roman"/>
          <w:b w:val="false"/>
          <w:i w:val="false"/>
          <w:color w:val="000000"/>
          <w:sz w:val="28"/>
        </w:rPr>
        <w:t>
</w:t>
      </w:r>
      <w:r>
        <w:rPr>
          <w:rFonts w:ascii="Times New Roman"/>
          <w:b w:val="false"/>
          <w:i w:val="false"/>
          <w:color w:val="000000"/>
          <w:sz w:val="28"/>
        </w:rPr>
        <w:t>
      24. Жауапкершілікке тартылған қызметкер мемлекеттік қызмет істері және сыбайлас жемқорлыққа қарсы іс-қимыл органы басшысының әрекетімен немесе шешімдерімен келіспеген жағдайда, ол осы әрекетке және шешімге Агенттікке немесе сотқа жазбаша түрде шағымданады.</w:t>
      </w:r>
      <w:r>
        <w:br/>
      </w:r>
      <w:r>
        <w:rPr>
          <w:rFonts w:ascii="Times New Roman"/>
          <w:b w:val="false"/>
          <w:i w:val="false"/>
          <w:color w:val="000000"/>
          <w:sz w:val="28"/>
        </w:rPr>
        <w:t>
      Жаза салу туралы шешімге шағымдану оны орындауға келтіруді тоқтатылмайды.</w:t>
      </w:r>
      <w:r>
        <w:br/>
      </w:r>
      <w:r>
        <w:rPr>
          <w:rFonts w:ascii="Times New Roman"/>
          <w:b w:val="false"/>
          <w:i w:val="false"/>
          <w:color w:val="000000"/>
          <w:sz w:val="28"/>
        </w:rPr>
        <w:t>
</w:t>
      </w:r>
      <w:r>
        <w:rPr>
          <w:rFonts w:ascii="Times New Roman"/>
          <w:b w:val="false"/>
          <w:i w:val="false"/>
          <w:color w:val="000000"/>
          <w:sz w:val="28"/>
        </w:rPr>
        <w:t>
      25. Бұйрықпен жарияланған барлық тәртіптік жазалар қызметкердің жеке ісіне жазылады.</w:t>
      </w:r>
      <w:r>
        <w:br/>
      </w:r>
      <w:r>
        <w:rPr>
          <w:rFonts w:ascii="Times New Roman"/>
          <w:b w:val="false"/>
          <w:i w:val="false"/>
          <w:color w:val="000000"/>
          <w:sz w:val="28"/>
        </w:rPr>
        <w:t>
</w:t>
      </w:r>
      <w:r>
        <w:rPr>
          <w:rFonts w:ascii="Times New Roman"/>
          <w:b w:val="false"/>
          <w:i w:val="false"/>
          <w:color w:val="000000"/>
          <w:sz w:val="28"/>
        </w:rPr>
        <w:t>
      26. Қызметкерлерді көтермелеу және жазалау туралы бұйрықтардың түпнұсқалық (бірінші) көшірмелері осы бұйрықтарды шығарған мемлекеттік қызмет істері және сыбайлас жемқорлыққа қарсы іс-қимыл органдарында сақталады.</w:t>
      </w:r>
      <w:r>
        <w:br/>
      </w:r>
      <w:r>
        <w:rPr>
          <w:rFonts w:ascii="Times New Roman"/>
          <w:b w:val="false"/>
          <w:i w:val="false"/>
          <w:color w:val="000000"/>
          <w:sz w:val="28"/>
        </w:rPr>
        <w:t>
      Бұйрықтардың көшірмелері немесе олардың үзінділері бұйрықта атап көрсетілген қызметкерлердің дербес және штаттық-лауазымдық есебін жүргізетін персоналмен жұмыс жасау бөлімшелеріне және қызмет орны бойынша мемлекеттік қызмет істері және сыбайлас жемқорлыққа қарсы іс-қимыл органдарына жіберіледі.</w:t>
      </w:r>
    </w:p>
    <w:bookmarkEnd w:id="37"/>
    <w:bookmarkStart w:name="z185"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5-қосымша   </w:t>
      </w:r>
    </w:p>
    <w:bookmarkEnd w:id="38"/>
    <w:bookmarkStart w:name="z186" w:id="39"/>
    <w:p>
      <w:pPr>
        <w:spacing w:after="0"/>
        <w:ind w:left="0"/>
        <w:jc w:val="left"/>
      </w:pPr>
      <w:r>
        <w:rPr>
          <w:rFonts w:ascii="Times New Roman"/>
          <w:b/>
          <w:i w:val="false"/>
          <w:color w:val="000000"/>
        </w:rPr>
        <w:t xml:space="preserve"> 
Қазақстан Республикасы Мемлекеттік қызмет істері және сыбайлас жемқорлыққа қарсы іс-қимыл агенттігі органдарының қарамағындағы қызметкерлердің қызмет өткеру қағидалары</w:t>
      </w:r>
    </w:p>
    <w:bookmarkEnd w:id="39"/>
    <w:bookmarkStart w:name="z187" w:id="40"/>
    <w:p>
      <w:pPr>
        <w:spacing w:after="0"/>
        <w:ind w:left="0"/>
        <w:jc w:val="both"/>
      </w:pPr>
      <w:r>
        <w:rPr>
          <w:rFonts w:ascii="Times New Roman"/>
          <w:b w:val="false"/>
          <w:i w:val="false"/>
          <w:color w:val="000000"/>
          <w:sz w:val="28"/>
        </w:rPr>
        <w:t>
      1. Осы Мемлекеттік қызмет істері және сыбайлас жемқорлыққа қарсы іс-қимыл органдарының қарамағындағы қызметкерлердің қызмет өткеру қағидалары (бұдан әрі – Қағидалар) «Құқық қорғау қызметі туралы» Қазақстан Республикасы Заңының (бұдан әрі - Заң) 46-1-бабының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Қазақстан Республикасы Мемлекеттік қызмет істері және сыбайлас жемқорлыққа қарсы іс-қимыл агенттігінің (бұдан әрі – Агенттіктің органдары) қарамағындағы қызметкерлердің қызмет өткеру тәртібін анықтайды.</w:t>
      </w:r>
      <w:r>
        <w:br/>
      </w:r>
      <w:r>
        <w:rPr>
          <w:rFonts w:ascii="Times New Roman"/>
          <w:b w:val="false"/>
          <w:i w:val="false"/>
          <w:color w:val="000000"/>
          <w:sz w:val="28"/>
        </w:rPr>
        <w:t>
</w:t>
      </w:r>
      <w:r>
        <w:rPr>
          <w:rFonts w:ascii="Times New Roman"/>
          <w:b w:val="false"/>
          <w:i w:val="false"/>
          <w:color w:val="000000"/>
          <w:sz w:val="28"/>
        </w:rPr>
        <w:t>
      2. Қызметкерді атқарып отырған лауазымынан босату және мемлекеттік қызмет істері және сыбайлас жемқорлыққа қарсы іс-қимыл органдарының (бұдан әрі – аумақтық органдар) қарамағына енгізу Қазақстан Республикасының Мемлекеттік қызмет істері және сыбайлас жемқорлыққа қарсы іс-қимыл агенттігі (бұдан әрі – Агенттік) Төрағасының немесе аумақтық бөлімшесі басшысы бұйрығының негізінде күнтізбелік он бес күннен аспайтын мерзімде жүзеге асырылады.</w:t>
      </w:r>
      <w:r>
        <w:br/>
      </w:r>
      <w:r>
        <w:rPr>
          <w:rFonts w:ascii="Times New Roman"/>
          <w:b w:val="false"/>
          <w:i w:val="false"/>
          <w:color w:val="000000"/>
          <w:sz w:val="28"/>
        </w:rPr>
        <w:t>
</w:t>
      </w:r>
      <w:r>
        <w:rPr>
          <w:rFonts w:ascii="Times New Roman"/>
          <w:b w:val="false"/>
          <w:i w:val="false"/>
          <w:color w:val="000000"/>
          <w:sz w:val="28"/>
        </w:rPr>
        <w:t>
      3. Органның қарамағындағы адамдарды лауазымға тағайындау күнтізбелік он бес күннен аспайтын мерзімде, бірақ лауазымнан босатылған күннен бастап екі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
      4. Қарамағындағы қызметкер оны лауазымға тағайындау туралы шешім қабылданғанға дейін жұмысқа шығады және органның оны қарамағына алған басшысына тікелей бағыныста болады. Қарамағына алынған қызметкердің жұмыс уақытын есептеу жалпы негіздерде жүзеге асырылады.</w:t>
      </w:r>
      <w:r>
        <w:br/>
      </w:r>
      <w:r>
        <w:rPr>
          <w:rFonts w:ascii="Times New Roman"/>
          <w:b w:val="false"/>
          <w:i w:val="false"/>
          <w:color w:val="000000"/>
          <w:sz w:val="28"/>
        </w:rPr>
        <w:t>
      Қарамағындағы қызметкерлердің органның орналасқан аумағынан тысқары шығуы орган басшысының жазбаша келісімімен баянат бойынша жүзеге асырылады.</w:t>
      </w:r>
      <w:r>
        <w:br/>
      </w:r>
      <w:r>
        <w:rPr>
          <w:rFonts w:ascii="Times New Roman"/>
          <w:b w:val="false"/>
          <w:i w:val="false"/>
          <w:color w:val="000000"/>
          <w:sz w:val="28"/>
        </w:rPr>
        <w:t>
</w:t>
      </w:r>
      <w:r>
        <w:rPr>
          <w:rFonts w:ascii="Times New Roman"/>
          <w:b w:val="false"/>
          <w:i w:val="false"/>
          <w:color w:val="000000"/>
          <w:sz w:val="28"/>
        </w:rPr>
        <w:t>
      5. Атқарып отырған лауазымынан босатылған және жыл сайынғы ақылы еңбек демалысын пайдаланбаған органның қарамағындағы қызметкерлеріне оларды қызметте одан әрi пайдалану туралы мәселенi шешу кідірген жағдайларда, пайдаланылмаған демалысы беріледi. Оларға ақылы жыл сайынғы еңбек демалысы уақытындағы ақшалай үлесі қарамағында болу мерзiмiне қарамастан, оның қарамағына қабылданған күнгі негiзгi лауазымы бойынша алатын мөлшерде төленедi.</w:t>
      </w:r>
      <w:r>
        <w:br/>
      </w:r>
      <w:r>
        <w:rPr>
          <w:rFonts w:ascii="Times New Roman"/>
          <w:b w:val="false"/>
          <w:i w:val="false"/>
          <w:color w:val="000000"/>
          <w:sz w:val="28"/>
        </w:rPr>
        <w:t>
      Органның қарамағына алынған қызметкерге Заңда көзделген көтермелеу шаралары мен тәртіптік жазалар қолданылады.</w:t>
      </w:r>
      <w:r>
        <w:br/>
      </w:r>
      <w:r>
        <w:rPr>
          <w:rFonts w:ascii="Times New Roman"/>
          <w:b w:val="false"/>
          <w:i w:val="false"/>
          <w:color w:val="000000"/>
          <w:sz w:val="28"/>
        </w:rPr>
        <w:t>
</w:t>
      </w:r>
      <w:r>
        <w:rPr>
          <w:rFonts w:ascii="Times New Roman"/>
          <w:b w:val="false"/>
          <w:i w:val="false"/>
          <w:color w:val="000000"/>
          <w:sz w:val="28"/>
        </w:rPr>
        <w:t>
      6. Қызметкердің органның қарамағында болу уақыты қызмет өтіліне, біліктілік сыныбын белгілеу үшін еңбек сіңірген жылдарына есептеледі, сондай-ақ белгіленген күн тәртібінің толық көлемінде қолданылады.</w:t>
      </w:r>
      <w:r>
        <w:br/>
      </w:r>
      <w:r>
        <w:rPr>
          <w:rFonts w:ascii="Times New Roman"/>
          <w:b w:val="false"/>
          <w:i w:val="false"/>
          <w:color w:val="000000"/>
          <w:sz w:val="28"/>
        </w:rPr>
        <w:t>
      Органның қарамағындағы қызметкер ұсынылған лауазымға орналасудан бас тартқан жағдайда, ол </w:t>
      </w:r>
      <w:r>
        <w:rPr>
          <w:rFonts w:ascii="Times New Roman"/>
          <w:b w:val="false"/>
          <w:i w:val="false"/>
          <w:color w:val="000000"/>
          <w:sz w:val="28"/>
        </w:rPr>
        <w:t>Заңға</w:t>
      </w:r>
      <w:r>
        <w:rPr>
          <w:rFonts w:ascii="Times New Roman"/>
          <w:b w:val="false"/>
          <w:i w:val="false"/>
          <w:color w:val="000000"/>
          <w:sz w:val="28"/>
        </w:rPr>
        <w:t xml:space="preserve"> сәйкес жұмыстан шығарылуға жатады.</w:t>
      </w:r>
      <w:r>
        <w:br/>
      </w:r>
      <w:r>
        <w:rPr>
          <w:rFonts w:ascii="Times New Roman"/>
          <w:b w:val="false"/>
          <w:i w:val="false"/>
          <w:color w:val="000000"/>
          <w:sz w:val="28"/>
        </w:rPr>
        <w:t>
</w:t>
      </w:r>
      <w:r>
        <w:rPr>
          <w:rFonts w:ascii="Times New Roman"/>
          <w:b w:val="false"/>
          <w:i w:val="false"/>
          <w:color w:val="000000"/>
          <w:sz w:val="28"/>
        </w:rPr>
        <w:t>
      7. Қызметкердің ұсынылған лауазымға орналасудан бас тартуы жазбаша түрде ресімделеді.</w:t>
      </w:r>
      <w:r>
        <w:br/>
      </w:r>
      <w:r>
        <w:rPr>
          <w:rFonts w:ascii="Times New Roman"/>
          <w:b w:val="false"/>
          <w:i w:val="false"/>
          <w:color w:val="000000"/>
          <w:sz w:val="28"/>
        </w:rPr>
        <w:t>
</w:t>
      </w:r>
      <w:r>
        <w:rPr>
          <w:rFonts w:ascii="Times New Roman"/>
          <w:b w:val="false"/>
          <w:i w:val="false"/>
          <w:color w:val="000000"/>
          <w:sz w:val="28"/>
        </w:rPr>
        <w:t>
      8. Қызметкер бала үш жасқа толғанға дейін оны бағып-күтуге арналған жалақысы сақталмайтын демалыста болған кезеңде тиісті органның қарамағына есепке алынады, бұл ретте лауазымы мен жұмыс орны сақталады.</w:t>
      </w:r>
      <w:r>
        <w:br/>
      </w:r>
      <w:r>
        <w:rPr>
          <w:rFonts w:ascii="Times New Roman"/>
          <w:b w:val="false"/>
          <w:i w:val="false"/>
          <w:color w:val="000000"/>
          <w:sz w:val="28"/>
        </w:rPr>
        <w:t>
      Заңның 77-бабының </w:t>
      </w:r>
      <w:r>
        <w:rPr>
          <w:rFonts w:ascii="Times New Roman"/>
          <w:b w:val="false"/>
          <w:i w:val="false"/>
          <w:color w:val="000000"/>
          <w:sz w:val="28"/>
        </w:rPr>
        <w:t>3-тармағына</w:t>
      </w:r>
      <w:r>
        <w:rPr>
          <w:rFonts w:ascii="Times New Roman"/>
          <w:b w:val="false"/>
          <w:i w:val="false"/>
          <w:color w:val="000000"/>
          <w:sz w:val="28"/>
        </w:rPr>
        <w:t xml:space="preserve"> сілтеме жасай отырып, қызметкерлерге алдағы уақытта қарамағында болатыны туралы алдын ала қол қойдырып, жазбаша хабарланады.</w:t>
      </w:r>
    </w:p>
    <w:bookmarkEnd w:id="40"/>
    <w:bookmarkStart w:name="z195"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6-қосымша   </w:t>
      </w:r>
    </w:p>
    <w:bookmarkEnd w:id="41"/>
    <w:bookmarkStart w:name="z196" w:id="42"/>
    <w:p>
      <w:pPr>
        <w:spacing w:after="0"/>
        <w:ind w:left="0"/>
        <w:jc w:val="left"/>
      </w:pPr>
      <w:r>
        <w:rPr>
          <w:rFonts w:ascii="Times New Roman"/>
          <w:b/>
          <w:i w:val="false"/>
          <w:color w:val="000000"/>
        </w:rPr>
        <w:t xml:space="preserve"> 
Мемлекеттік қызмет істері және сыбайлас жемқорлыққа қарсы іс-қимыл органдарының сыбайлас жемқорлыққа қарсы қызметіндегі кәсіби, қызметтік және дене шынықтыру даярлықтарын ұйымдастыру қағидалары</w:t>
      </w:r>
    </w:p>
    <w:bookmarkEnd w:id="42"/>
    <w:bookmarkStart w:name="z197" w:id="43"/>
    <w:p>
      <w:pPr>
        <w:spacing w:after="0"/>
        <w:ind w:left="0"/>
        <w:jc w:val="left"/>
      </w:pPr>
      <w:r>
        <w:rPr>
          <w:rFonts w:ascii="Times New Roman"/>
          <w:b/>
          <w:i w:val="false"/>
          <w:color w:val="000000"/>
        </w:rPr>
        <w:t xml:space="preserve"> 
1. Жалпы ережелер</w:t>
      </w:r>
    </w:p>
    <w:bookmarkEnd w:id="43"/>
    <w:bookmarkStart w:name="z198" w:id="44"/>
    <w:p>
      <w:pPr>
        <w:spacing w:after="0"/>
        <w:ind w:left="0"/>
        <w:jc w:val="both"/>
      </w:pPr>
      <w:r>
        <w:rPr>
          <w:rFonts w:ascii="Times New Roman"/>
          <w:b w:val="false"/>
          <w:i w:val="false"/>
          <w:color w:val="000000"/>
          <w:sz w:val="28"/>
        </w:rPr>
        <w:t>
      1. Осы Сыбайлас жемқорлыққа қарсы қызметте кәсіби қызметтік және дене шынықтыру даярлықтарын ұйымдастыру қағидалары (бұдан әрі - Қағидалар) «Құқық қорғау қызметі туралы» Қазақстан Республикасы Заңының (бұдан әрі – Заң) 36-бабы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Қазақстан Республикасы Мемлекеттік қызмет істері және сыбайлас жемқорлыққа қарсы іс-қимыл қызметі қызметкерлерінің (бұдан әрі - Қызметкер) кәсіби қызметтік және дене шынықтыру даярлықтарын ұйымдастыру тәртібін анықтайды.</w:t>
      </w:r>
      <w:r>
        <w:br/>
      </w:r>
      <w:r>
        <w:rPr>
          <w:rFonts w:ascii="Times New Roman"/>
          <w:b w:val="false"/>
          <w:i w:val="false"/>
          <w:color w:val="000000"/>
          <w:sz w:val="28"/>
        </w:rPr>
        <w:t>
</w:t>
      </w:r>
      <w:r>
        <w:rPr>
          <w:rFonts w:ascii="Times New Roman"/>
          <w:b w:val="false"/>
          <w:i w:val="false"/>
          <w:color w:val="000000"/>
          <w:sz w:val="28"/>
        </w:rPr>
        <w:t>
      2. Қызметкерлерді кәсіби дайындаудың негізгі міндеттері:</w:t>
      </w:r>
      <w:r>
        <w:br/>
      </w:r>
      <w:r>
        <w:rPr>
          <w:rFonts w:ascii="Times New Roman"/>
          <w:b w:val="false"/>
          <w:i w:val="false"/>
          <w:color w:val="000000"/>
          <w:sz w:val="28"/>
        </w:rPr>
        <w:t>
</w:t>
      </w:r>
      <w:r>
        <w:rPr>
          <w:rFonts w:ascii="Times New Roman"/>
          <w:b w:val="false"/>
          <w:i w:val="false"/>
          <w:color w:val="000000"/>
          <w:sz w:val="28"/>
        </w:rPr>
        <w:t>
      1) сыбайлас жемқорлыққа қарсы қызметтің жұмысын реттейтін Қазақстан Республикасының заңнамалық және басқа да нормативтік-құқықтық актілерін, Қазақстан Республикасы Мемлекеттік қызмет істері және сыбайлас жемқорлыққа қарсы іс-қимыл агенттігінің (бұдан әрі - Агенттік) нормативтік-құқықтық актілерін зерделеу және оларды жедел-қызметтік іс-әрекетті жүзеге асыру кезінде тәжірибелі қолдану;</w:t>
      </w:r>
      <w:r>
        <w:br/>
      </w:r>
      <w:r>
        <w:rPr>
          <w:rFonts w:ascii="Times New Roman"/>
          <w:b w:val="false"/>
          <w:i w:val="false"/>
          <w:color w:val="000000"/>
          <w:sz w:val="28"/>
        </w:rPr>
        <w:t>
</w:t>
      </w:r>
      <w:r>
        <w:rPr>
          <w:rFonts w:ascii="Times New Roman"/>
          <w:b w:val="false"/>
          <w:i w:val="false"/>
          <w:color w:val="000000"/>
          <w:sz w:val="28"/>
        </w:rPr>
        <w:t>
      2) қызметкерлерді жедел-қызметтік міндеттердің сәтті орындалуын қамтамасыз ететін шеберлік және тиімді іс-әрекеттерге үйрету;</w:t>
      </w:r>
      <w:r>
        <w:br/>
      </w:r>
      <w:r>
        <w:rPr>
          <w:rFonts w:ascii="Times New Roman"/>
          <w:b w:val="false"/>
          <w:i w:val="false"/>
          <w:color w:val="000000"/>
          <w:sz w:val="28"/>
        </w:rPr>
        <w:t>
</w:t>
      </w:r>
      <w:r>
        <w:rPr>
          <w:rFonts w:ascii="Times New Roman"/>
          <w:b w:val="false"/>
          <w:i w:val="false"/>
          <w:color w:val="000000"/>
          <w:sz w:val="28"/>
        </w:rPr>
        <w:t>
      3) қызметкерлердің сыбайлас жемқорлыққа қарсы қызметтің нақты бөлімшелері қызметінің ерекшелігін ескере отырып, өзінің кәсіби шеберлігін жетілдіру;</w:t>
      </w:r>
      <w:r>
        <w:br/>
      </w:r>
      <w:r>
        <w:rPr>
          <w:rFonts w:ascii="Times New Roman"/>
          <w:b w:val="false"/>
          <w:i w:val="false"/>
          <w:color w:val="000000"/>
          <w:sz w:val="28"/>
        </w:rPr>
        <w:t>
</w:t>
      </w:r>
      <w:r>
        <w:rPr>
          <w:rFonts w:ascii="Times New Roman"/>
          <w:b w:val="false"/>
          <w:i w:val="false"/>
          <w:color w:val="000000"/>
          <w:sz w:val="28"/>
        </w:rPr>
        <w:t>
      4) арнайы техника мен арнайы құралдарды қолданудағы дағдыны жетілдіру болып табылады.</w:t>
      </w:r>
    </w:p>
    <w:bookmarkEnd w:id="44"/>
    <w:bookmarkStart w:name="z204" w:id="45"/>
    <w:p>
      <w:pPr>
        <w:spacing w:after="0"/>
        <w:ind w:left="0"/>
        <w:jc w:val="both"/>
      </w:pPr>
      <w:r>
        <w:rPr>
          <w:rFonts w:ascii="Times New Roman"/>
          <w:b w:val="false"/>
          <w:i w:val="false"/>
          <w:color w:val="000000"/>
          <w:sz w:val="28"/>
        </w:rPr>
        <w:t>
</w:t>
      </w:r>
      <w:r>
        <w:rPr>
          <w:rFonts w:ascii="Times New Roman"/>
          <w:b/>
          <w:i w:val="false"/>
          <w:color w:val="000000"/>
          <w:sz w:val="28"/>
        </w:rPr>
        <w:t>2. Кәсіби қызметтік және дене шынықтыру даярлығының мазмұны</w:t>
      </w:r>
    </w:p>
    <w:bookmarkEnd w:id="45"/>
    <w:bookmarkStart w:name="z205" w:id="46"/>
    <w:p>
      <w:pPr>
        <w:spacing w:after="0"/>
        <w:ind w:left="0"/>
        <w:jc w:val="both"/>
      </w:pPr>
      <w:r>
        <w:rPr>
          <w:rFonts w:ascii="Times New Roman"/>
          <w:b w:val="false"/>
          <w:i w:val="false"/>
          <w:color w:val="000000"/>
          <w:sz w:val="28"/>
        </w:rPr>
        <w:t>
      3. Қызметкерлердің қызметтік міндеттерін орындау үшін қажет кәсіби білімі мен дағдыларын жетілдіру мақсатында кәсіби қызметтік және дене шынықтыру даярлығы қызмет атқару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4. Кәсіби қызметтік және дене шынықтыру даярлығы бойынша сабақтың өтуіне қажет болған жағдайда білім беру ұйымдарының профессорлық-оқытушылық құрамы, сондай-ақ басқа да мамандар жұмылдырылады.</w:t>
      </w:r>
      <w:r>
        <w:br/>
      </w:r>
      <w:r>
        <w:rPr>
          <w:rFonts w:ascii="Times New Roman"/>
          <w:b w:val="false"/>
          <w:i w:val="false"/>
          <w:color w:val="000000"/>
          <w:sz w:val="28"/>
        </w:rPr>
        <w:t>
</w:t>
      </w:r>
      <w:r>
        <w:rPr>
          <w:rFonts w:ascii="Times New Roman"/>
          <w:b w:val="false"/>
          <w:i w:val="false"/>
          <w:color w:val="000000"/>
          <w:sz w:val="28"/>
        </w:rPr>
        <w:t>
      5. Сыбайлас жемқорлыққа қарсы қызметтің жедел бөлімшелерінің қызметкерлері үшін кәсіби қызметтік даярлығын қоспағанда, сыбайлас жемқорлыққа қарсы қызмет қызметкерлерінің кәсіби және дене шынықтыру дайындығына басшылықты Мемлекеттік қызмет істері және сыбайлас жемқорлыққа қарсы іс-қимыл органдарының (бұдан әрі - органдары) персоналмен жұмыс жасау бөлімшелері жүзеге асырады.</w:t>
      </w:r>
    </w:p>
    <w:bookmarkEnd w:id="46"/>
    <w:bookmarkStart w:name="z208" w:id="47"/>
    <w:p>
      <w:pPr>
        <w:spacing w:after="0"/>
        <w:ind w:left="0"/>
        <w:jc w:val="left"/>
      </w:pPr>
      <w:r>
        <w:rPr>
          <w:rFonts w:ascii="Times New Roman"/>
          <w:b/>
          <w:i w:val="false"/>
          <w:color w:val="000000"/>
        </w:rPr>
        <w:t xml:space="preserve"> 
3. Кәсіби қызметтік даярлықты ұйымдастыру</w:t>
      </w:r>
    </w:p>
    <w:bookmarkEnd w:id="47"/>
    <w:bookmarkStart w:name="z209" w:id="48"/>
    <w:p>
      <w:pPr>
        <w:spacing w:after="0"/>
        <w:ind w:left="0"/>
        <w:jc w:val="both"/>
      </w:pPr>
      <w:r>
        <w:rPr>
          <w:rFonts w:ascii="Times New Roman"/>
          <w:b w:val="false"/>
          <w:i w:val="false"/>
          <w:color w:val="000000"/>
          <w:sz w:val="28"/>
        </w:rPr>
        <w:t>
      6. Сыбайлас жемқорлыққа қарсы қызметтің қызметкерлерінің кәсіби қызметтік даярлықты органның тиісті құрылымдық бөлімшелері өз бетінше қызмет уақытында айына кемінде екі рет өткізеді.</w:t>
      </w:r>
      <w:r>
        <w:br/>
      </w:r>
      <w:r>
        <w:rPr>
          <w:rFonts w:ascii="Times New Roman"/>
          <w:b w:val="false"/>
          <w:i w:val="false"/>
          <w:color w:val="000000"/>
          <w:sz w:val="28"/>
        </w:rPr>
        <w:t>
</w:t>
      </w:r>
      <w:r>
        <w:rPr>
          <w:rFonts w:ascii="Times New Roman"/>
          <w:b w:val="false"/>
          <w:i w:val="false"/>
          <w:color w:val="000000"/>
          <w:sz w:val="28"/>
        </w:rPr>
        <w:t>
      7. Кәсіби қызметтік және дене шынықтыру даярлықтары бойынша сабақтарды ұйымдастыру үшін сабақ өткізу Жоспар-Кестесі бекітіліп, бұйрық шығарылады.</w:t>
      </w:r>
      <w:r>
        <w:br/>
      </w:r>
      <w:r>
        <w:rPr>
          <w:rFonts w:ascii="Times New Roman"/>
          <w:b w:val="false"/>
          <w:i w:val="false"/>
          <w:color w:val="000000"/>
          <w:sz w:val="28"/>
        </w:rPr>
        <w:t>
</w:t>
      </w:r>
      <w:r>
        <w:rPr>
          <w:rFonts w:ascii="Times New Roman"/>
          <w:b w:val="false"/>
          <w:i w:val="false"/>
          <w:color w:val="000000"/>
          <w:sz w:val="28"/>
        </w:rPr>
        <w:t>
      8. Сыбайлас жемқорлыққа қарсы қызметтің жедел бөлімшелерінің қызметкерлері үшін олардың қызметінің ерекшелігін ескере отырып кәсіби қызметтік даярлық бөлек өткізіледі. Жоспарларды осындай бөлімшелердің қызметіне жетекшілік ететін орган басшысының орынбасарлары бекітеді. Жоспарда сабақ тақырыбының, бөлімшенің атауы, сабақты өткізуге жауапты қызметкердің тегі, аты, әкесінің аты және лауазымы көрсетіледі.</w:t>
      </w:r>
      <w:r>
        <w:br/>
      </w:r>
      <w:r>
        <w:rPr>
          <w:rFonts w:ascii="Times New Roman"/>
          <w:b w:val="false"/>
          <w:i w:val="false"/>
          <w:color w:val="000000"/>
          <w:sz w:val="28"/>
        </w:rPr>
        <w:t>
      Сыбайлас жемқорлық қызметі бөлімшелерінің жедел қызметкерлері үшін кәсіби қызметтік даярлықты өткізу жауапкершілік органның сотқа дейінгі тергеу бөлімшелері жүктеледі.</w:t>
      </w:r>
      <w:r>
        <w:br/>
      </w:r>
      <w:r>
        <w:rPr>
          <w:rFonts w:ascii="Times New Roman"/>
          <w:b w:val="false"/>
          <w:i w:val="false"/>
          <w:color w:val="000000"/>
          <w:sz w:val="28"/>
        </w:rPr>
        <w:t>
</w:t>
      </w:r>
      <w:r>
        <w:rPr>
          <w:rFonts w:ascii="Times New Roman"/>
          <w:b w:val="false"/>
          <w:i w:val="false"/>
          <w:color w:val="000000"/>
          <w:sz w:val="28"/>
        </w:rPr>
        <w:t>
      9. Қызметтік даярлық бойынша сабақтың дәрістік материалдарында мысалдар, жарықтандыру мәселесі бойынша халықаралық тәжірибе, статистикалық ақпарат, сондай-ақ, проблемалық мәселелер қамтылуы керек.</w:t>
      </w:r>
      <w:r>
        <w:br/>
      </w:r>
      <w:r>
        <w:rPr>
          <w:rFonts w:ascii="Times New Roman"/>
          <w:b w:val="false"/>
          <w:i w:val="false"/>
          <w:color w:val="000000"/>
          <w:sz w:val="28"/>
        </w:rPr>
        <w:t>
</w:t>
      </w:r>
      <w:r>
        <w:rPr>
          <w:rFonts w:ascii="Times New Roman"/>
          <w:b w:val="false"/>
          <w:i w:val="false"/>
          <w:color w:val="000000"/>
          <w:sz w:val="28"/>
        </w:rPr>
        <w:t>
      10. Қажеттілік бойынша визуалды қабылдау үшін слайдтармен, сұлбалар не фото және видео-материалдармен сүйемелденуі тиіс.</w:t>
      </w:r>
      <w:r>
        <w:br/>
      </w:r>
      <w:r>
        <w:rPr>
          <w:rFonts w:ascii="Times New Roman"/>
          <w:b w:val="false"/>
          <w:i w:val="false"/>
          <w:color w:val="000000"/>
          <w:sz w:val="28"/>
        </w:rPr>
        <w:t>
</w:t>
      </w:r>
      <w:r>
        <w:rPr>
          <w:rFonts w:ascii="Times New Roman"/>
          <w:b w:val="false"/>
          <w:i w:val="false"/>
          <w:color w:val="000000"/>
          <w:sz w:val="28"/>
        </w:rPr>
        <w:t>
      11. Сонымен қатар, сабақты өткізу барысында тыңдаушылардың алдында сабақ тақырыбымен байланысты жағдайлар бойынша сабаққа қатысып отырғандармен бірлесе отырып, шешім қабылдайтын тактикалық міндеттер қою қажет.</w:t>
      </w:r>
      <w:r>
        <w:br/>
      </w:r>
      <w:r>
        <w:rPr>
          <w:rFonts w:ascii="Times New Roman"/>
          <w:b w:val="false"/>
          <w:i w:val="false"/>
          <w:color w:val="000000"/>
          <w:sz w:val="28"/>
        </w:rPr>
        <w:t>
</w:t>
      </w:r>
      <w:r>
        <w:rPr>
          <w:rFonts w:ascii="Times New Roman"/>
          <w:b w:val="false"/>
          <w:i w:val="false"/>
          <w:color w:val="000000"/>
          <w:sz w:val="28"/>
        </w:rPr>
        <w:t>
      12. Дәрістік материалдардың сапалы дайындығына жауапкершілік органның тиісті бөлімшелерінің басшыларына жүктеледі.</w:t>
      </w:r>
      <w:r>
        <w:br/>
      </w:r>
      <w:r>
        <w:rPr>
          <w:rFonts w:ascii="Times New Roman"/>
          <w:b w:val="false"/>
          <w:i w:val="false"/>
          <w:color w:val="000000"/>
          <w:sz w:val="28"/>
        </w:rPr>
        <w:t>
</w:t>
      </w:r>
      <w:r>
        <w:rPr>
          <w:rFonts w:ascii="Times New Roman"/>
          <w:b w:val="false"/>
          <w:i w:val="false"/>
          <w:color w:val="000000"/>
          <w:sz w:val="28"/>
        </w:rPr>
        <w:t>
      13. Органдардың персоналмен жұмыс жасау бөлімшелері қызметкерлердің сабаққа қатысуын бақылауды жүзеге асырады.</w:t>
      </w:r>
      <w:r>
        <w:br/>
      </w:r>
      <w:r>
        <w:rPr>
          <w:rFonts w:ascii="Times New Roman"/>
          <w:b w:val="false"/>
          <w:i w:val="false"/>
          <w:color w:val="000000"/>
          <w:sz w:val="28"/>
        </w:rPr>
        <w:t>
</w:t>
      </w:r>
      <w:r>
        <w:rPr>
          <w:rFonts w:ascii="Times New Roman"/>
          <w:b w:val="false"/>
          <w:i w:val="false"/>
          <w:color w:val="000000"/>
          <w:sz w:val="28"/>
        </w:rPr>
        <w:t>
      14. Сабаққа қатысу кезінде қызметкерлер қызметтік даярлық сабақтарына арналған дәптерлеріне жазбалар жүргізеді. Конспекттер сабақ өткізу кезінде құпия және аса құпия мәліметтерге рұқсаттамасы бар қызметкерлер үшін құпия жазбаларды жүргізуге арналған арнайы (тігілген, нөмірленген, мөрмен белгіленген және құпиялық режимі бөлімшелерінде тіркелген) дәптерлерде жазылады.</w:t>
      </w:r>
      <w:r>
        <w:br/>
      </w:r>
      <w:r>
        <w:rPr>
          <w:rFonts w:ascii="Times New Roman"/>
          <w:b w:val="false"/>
          <w:i w:val="false"/>
          <w:color w:val="000000"/>
          <w:sz w:val="28"/>
        </w:rPr>
        <w:t>
</w:t>
      </w:r>
      <w:r>
        <w:rPr>
          <w:rFonts w:ascii="Times New Roman"/>
          <w:b w:val="false"/>
          <w:i w:val="false"/>
          <w:color w:val="000000"/>
          <w:sz w:val="28"/>
        </w:rPr>
        <w:t>
      15. Өткізілген дәріс беру сабағының материалдары персоналмен жұмыс жасау бөлімшелерінің тиісті номенклатуралық істеріне тігіледі.</w:t>
      </w:r>
      <w:r>
        <w:br/>
      </w:r>
      <w:r>
        <w:rPr>
          <w:rFonts w:ascii="Times New Roman"/>
          <w:b w:val="false"/>
          <w:i w:val="false"/>
          <w:color w:val="000000"/>
          <w:sz w:val="28"/>
        </w:rPr>
        <w:t>
</w:t>
      </w:r>
      <w:r>
        <w:rPr>
          <w:rFonts w:ascii="Times New Roman"/>
          <w:b w:val="false"/>
          <w:i w:val="false"/>
          <w:color w:val="000000"/>
          <w:sz w:val="28"/>
        </w:rPr>
        <w:t>
      16. Сыбайлас жемқорлыққа қарсы қызмет қызметкерлерінің дене шынықтыру және оқ ату дайындығы қызметкерлердің өз алдына қойған қызметтік міндеттерін атқару үшін қажет дене шынықтыру дағдысын қалыптастыруға бағытталған сабақтар жиынтығынан тұрады.</w:t>
      </w:r>
    </w:p>
    <w:bookmarkEnd w:id="48"/>
    <w:bookmarkStart w:name="z220" w:id="49"/>
    <w:p>
      <w:pPr>
        <w:spacing w:after="0"/>
        <w:ind w:left="0"/>
        <w:jc w:val="left"/>
      </w:pPr>
      <w:r>
        <w:rPr>
          <w:rFonts w:ascii="Times New Roman"/>
          <w:b/>
          <w:i w:val="false"/>
          <w:color w:val="000000"/>
        </w:rPr>
        <w:t xml:space="preserve"> 
4. Денешынықтыру даярлығын ұйымдастыру тәртібі</w:t>
      </w:r>
    </w:p>
    <w:bookmarkEnd w:id="49"/>
    <w:bookmarkStart w:name="z221" w:id="50"/>
    <w:p>
      <w:pPr>
        <w:spacing w:after="0"/>
        <w:ind w:left="0"/>
        <w:jc w:val="both"/>
      </w:pPr>
      <w:r>
        <w:rPr>
          <w:rFonts w:ascii="Times New Roman"/>
          <w:b w:val="false"/>
          <w:i w:val="false"/>
          <w:color w:val="000000"/>
          <w:sz w:val="28"/>
        </w:rPr>
        <w:t>
      17. Дене шынықтыру және оқ ату даярлығы бойынша сабақтарды ұйымдастыру үшін жыл сайын тиісті бұйрық шығарылады, онда сабақтың және оқ атысының өткізілу апта (айдың) күні, орны және уақыты белгіленеді.</w:t>
      </w:r>
      <w:r>
        <w:br/>
      </w:r>
      <w:r>
        <w:rPr>
          <w:rFonts w:ascii="Times New Roman"/>
          <w:b w:val="false"/>
          <w:i w:val="false"/>
          <w:color w:val="000000"/>
          <w:sz w:val="28"/>
        </w:rPr>
        <w:t>
</w:t>
      </w:r>
      <w:r>
        <w:rPr>
          <w:rFonts w:ascii="Times New Roman"/>
          <w:b w:val="false"/>
          <w:i w:val="false"/>
          <w:color w:val="000000"/>
          <w:sz w:val="28"/>
        </w:rPr>
        <w:t>
      18. Сыбайлас жемқорлыққа қарсы қызметтің қызметкерлері үшін жоспарлы оқ ату кемінде тоқсанына 2 рет өткізіледі.</w:t>
      </w:r>
      <w:r>
        <w:br/>
      </w:r>
      <w:r>
        <w:rPr>
          <w:rFonts w:ascii="Times New Roman"/>
          <w:b w:val="false"/>
          <w:i w:val="false"/>
          <w:color w:val="000000"/>
          <w:sz w:val="28"/>
        </w:rPr>
        <w:t>
</w:t>
      </w:r>
      <w:r>
        <w:rPr>
          <w:rFonts w:ascii="Times New Roman"/>
          <w:b w:val="false"/>
          <w:i w:val="false"/>
          <w:color w:val="000000"/>
          <w:sz w:val="28"/>
        </w:rPr>
        <w:t>
      19. Сыбайлас жемқорлыққа қарсы қызметі қызметкерлерінің дене шынықтыру даярлығын өткізуге жауапты, органның персоналмен жұмыс жасау бөлімшелері болып табылады.</w:t>
      </w:r>
      <w:r>
        <w:br/>
      </w:r>
      <w:r>
        <w:rPr>
          <w:rFonts w:ascii="Times New Roman"/>
          <w:b w:val="false"/>
          <w:i w:val="false"/>
          <w:color w:val="000000"/>
          <w:sz w:val="28"/>
        </w:rPr>
        <w:t>
      Сыбайлас жемқорлықкақарсы қызметі қызметкерлерінің оқ ату дайындығын жүргізуге жауапты,органның ұйымдастыру-бақылау бөлімшелері болып табылады.</w:t>
      </w:r>
    </w:p>
    <w:bookmarkEnd w:id="50"/>
    <w:bookmarkStart w:name="z224"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7-қосымша   </w:t>
      </w:r>
    </w:p>
    <w:bookmarkEnd w:id="51"/>
    <w:bookmarkStart w:name="z225" w:id="52"/>
    <w:p>
      <w:pPr>
        <w:spacing w:after="0"/>
        <w:ind w:left="0"/>
        <w:jc w:val="left"/>
      </w:pPr>
      <w:r>
        <w:rPr>
          <w:rFonts w:ascii="Times New Roman"/>
          <w:b/>
          <w:i w:val="false"/>
          <w:color w:val="000000"/>
        </w:rPr>
        <w:t xml:space="preserve"> 
Аттестаттаудан өту кезіндегі тестілеуден өту қағидалары мен шарттары, мемлекеттік қызмет істері және сыбайлас жемқорлыққа қарсы іс-қимыл органдарының сыбайлас жемқорлыққа қарсы қызметі қызметкерлерінің дене шынықтыру және жауынгерлік даярлық бойынша нормативтері</w:t>
      </w:r>
    </w:p>
    <w:bookmarkEnd w:id="52"/>
    <w:bookmarkStart w:name="z226" w:id="53"/>
    <w:p>
      <w:pPr>
        <w:spacing w:after="0"/>
        <w:ind w:left="0"/>
        <w:jc w:val="left"/>
      </w:pPr>
      <w:r>
        <w:rPr>
          <w:rFonts w:ascii="Times New Roman"/>
          <w:b/>
          <w:i w:val="false"/>
          <w:color w:val="000000"/>
        </w:rPr>
        <w:t xml:space="preserve"> 
1. Жалпы ережелер</w:t>
      </w:r>
    </w:p>
    <w:bookmarkEnd w:id="53"/>
    <w:bookmarkStart w:name="z227" w:id="54"/>
    <w:p>
      <w:pPr>
        <w:spacing w:after="0"/>
        <w:ind w:left="0"/>
        <w:jc w:val="both"/>
      </w:pPr>
      <w:r>
        <w:rPr>
          <w:rFonts w:ascii="Times New Roman"/>
          <w:b w:val="false"/>
          <w:i w:val="false"/>
          <w:color w:val="000000"/>
          <w:sz w:val="28"/>
        </w:rPr>
        <w:t>
      1. Осы Аттестаттаудан өту кезіндегі тестілеуден өту қағидалары мен шарттары, мемлекеттік қызмет істері және сыбайлас жемқорлыққа қарсы іс-қимыл органдарының сыбайлас жемқорлыққа қарсы қызметі қызметкерлерінің дене шынықтыру және жауынгерлік даярлық бойынша нормативтері (бұдан әрі - Қағидалар) «Құқық қорғау қызметі туралы» Қазақстан Республикасының Заңы (бұдан әрі - Заң)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 қызметкерлерінің аттестаттаудан өту кезіндегі тестілеуден өту тәртібі мен шарттарын және кәсіби жарамдылығын анықтау бойынша нормативтерді, сондай-ақ сыбайлас жемқорлыққа қарсы қызмет лауазымдарының санаттары үшін шекті мәндерді анықтайды.</w:t>
      </w:r>
      <w:r>
        <w:br/>
      </w:r>
      <w:r>
        <w:rPr>
          <w:rFonts w:ascii="Times New Roman"/>
          <w:b w:val="false"/>
          <w:i w:val="false"/>
          <w:color w:val="000000"/>
          <w:sz w:val="28"/>
        </w:rPr>
        <w:t>
</w:t>
      </w:r>
      <w:r>
        <w:rPr>
          <w:rFonts w:ascii="Times New Roman"/>
          <w:b w:val="false"/>
          <w:i w:val="false"/>
          <w:color w:val="000000"/>
          <w:sz w:val="28"/>
        </w:rPr>
        <w:t>
      2. Аттестаттау кезінде сыбайлас жемқорлыққа қарсы қызмет қызметкерлерін (бұдан әрі – қызметкерлер) тестілеу олардың теориялық білімдерін, соның ішінде Қазақстан Республикасының Конституциясын, Қазақстан Республикасының заңнамалық актілерін білуін, логикалық ойлау қабілеттерін объективті бағалау мақсатында жүргізіледі.</w:t>
      </w:r>
      <w:r>
        <w:br/>
      </w:r>
      <w:r>
        <w:rPr>
          <w:rFonts w:ascii="Times New Roman"/>
          <w:b w:val="false"/>
          <w:i w:val="false"/>
          <w:color w:val="000000"/>
          <w:sz w:val="28"/>
        </w:rPr>
        <w:t>
</w:t>
      </w:r>
      <w:r>
        <w:rPr>
          <w:rFonts w:ascii="Times New Roman"/>
          <w:b w:val="false"/>
          <w:i w:val="false"/>
          <w:color w:val="000000"/>
          <w:sz w:val="28"/>
        </w:rPr>
        <w:t>
      3. Қызметкерлердің аттестаттау кезінде дене шынықтыру және жауынгерлік дайындық бойынша нормативтерді тапсыруы олардың кәсіби жарамдылығы деңгейін анықтау үшін жүргізіледі.</w:t>
      </w:r>
    </w:p>
    <w:bookmarkEnd w:id="54"/>
    <w:bookmarkStart w:name="z230" w:id="55"/>
    <w:p>
      <w:pPr>
        <w:spacing w:after="0"/>
        <w:ind w:left="0"/>
        <w:jc w:val="left"/>
      </w:pPr>
      <w:r>
        <w:rPr>
          <w:rFonts w:ascii="Times New Roman"/>
          <w:b/>
          <w:i w:val="false"/>
          <w:color w:val="000000"/>
        </w:rPr>
        <w:t xml:space="preserve"> 
2. Тестілеуді өткізу тәртібі</w:t>
      </w:r>
    </w:p>
    <w:bookmarkEnd w:id="55"/>
    <w:bookmarkStart w:name="z231" w:id="56"/>
    <w:p>
      <w:pPr>
        <w:spacing w:after="0"/>
        <w:ind w:left="0"/>
        <w:jc w:val="both"/>
      </w:pPr>
      <w:r>
        <w:rPr>
          <w:rFonts w:ascii="Times New Roman"/>
          <w:b w:val="false"/>
          <w:i w:val="false"/>
          <w:color w:val="000000"/>
          <w:sz w:val="28"/>
        </w:rPr>
        <w:t>
      4. Тестілеуді ұйымдастыруды мемлекеттік қызмет істері және сыбайлас жемқорлыққа қарсы іс-қимыл органдарының (бұдан әрі - органдар) персоналмен жұмыс жасау бөлімшесі жүзеге асырады.</w:t>
      </w:r>
      <w:r>
        <w:br/>
      </w:r>
      <w:r>
        <w:rPr>
          <w:rFonts w:ascii="Times New Roman"/>
          <w:b w:val="false"/>
          <w:i w:val="false"/>
          <w:color w:val="000000"/>
          <w:sz w:val="28"/>
        </w:rPr>
        <w:t>
      Органның персоналмен жұмыс жасау бөлімшесінің жұмыскері тестілеу әкімшісі (бұдан әрі - әкімші) болып табылады.</w:t>
      </w:r>
      <w:r>
        <w:br/>
      </w:r>
      <w:r>
        <w:rPr>
          <w:rFonts w:ascii="Times New Roman"/>
          <w:b w:val="false"/>
          <w:i w:val="false"/>
          <w:color w:val="000000"/>
          <w:sz w:val="28"/>
        </w:rPr>
        <w:t>
</w:t>
      </w:r>
      <w:r>
        <w:rPr>
          <w:rFonts w:ascii="Times New Roman"/>
          <w:b w:val="false"/>
          <w:i w:val="false"/>
          <w:color w:val="000000"/>
          <w:sz w:val="28"/>
        </w:rPr>
        <w:t>
      5. Тестілеудi өткiзудің объективтілігі жағдайлардың, уақыттың, нәтижелердi есептеудің және тестердің мазмұнының стандарттылығымен қамтамасыз етiледi.</w:t>
      </w:r>
      <w:r>
        <w:br/>
      </w:r>
      <w:r>
        <w:rPr>
          <w:rFonts w:ascii="Times New Roman"/>
          <w:b w:val="false"/>
          <w:i w:val="false"/>
          <w:color w:val="000000"/>
          <w:sz w:val="28"/>
        </w:rPr>
        <w:t>
</w:t>
      </w:r>
      <w:r>
        <w:rPr>
          <w:rFonts w:ascii="Times New Roman"/>
          <w:b w:val="false"/>
          <w:i w:val="false"/>
          <w:color w:val="000000"/>
          <w:sz w:val="28"/>
        </w:rPr>
        <w:t>
      6. Тестілеу рәсімдерін, тест тапсырмаларының деректер қорын қалыптастыруды және оларды жаңартуды техникалық қамтамасыз етуді «Мемлекеттік қызметтің персоналын басқару ұлттық орталығы» акционерлік қоғамы (бұдан әрі - Орталық) жүзеге асырады.</w:t>
      </w:r>
      <w:r>
        <w:br/>
      </w:r>
      <w:r>
        <w:rPr>
          <w:rFonts w:ascii="Times New Roman"/>
          <w:b w:val="false"/>
          <w:i w:val="false"/>
          <w:color w:val="000000"/>
          <w:sz w:val="28"/>
        </w:rPr>
        <w:t>
      Орталықтың жұмыскері тестілеу операторы (бұдан әрі-оператор)болып табылады.</w:t>
      </w:r>
      <w:r>
        <w:br/>
      </w:r>
      <w:r>
        <w:rPr>
          <w:rFonts w:ascii="Times New Roman"/>
          <w:b w:val="false"/>
          <w:i w:val="false"/>
          <w:color w:val="000000"/>
          <w:sz w:val="28"/>
        </w:rPr>
        <w:t>
</w:t>
      </w:r>
      <w:r>
        <w:rPr>
          <w:rFonts w:ascii="Times New Roman"/>
          <w:b w:val="false"/>
          <w:i w:val="false"/>
          <w:color w:val="000000"/>
          <w:sz w:val="28"/>
        </w:rPr>
        <w:t>
      7. Тестілеу Қазақстан Республикасы Мемлекеттік қызмет істері және сыбайлас жемқорлыққа қарсы іс-қимыл агенттігінің (бұдан әрі - Агенттік) және оның аумақтық бөлімшелерінің тестілеу залдарында жүргізіледі.</w:t>
      </w:r>
      <w:r>
        <w:br/>
      </w:r>
      <w:r>
        <w:rPr>
          <w:rFonts w:ascii="Times New Roman"/>
          <w:b w:val="false"/>
          <w:i w:val="false"/>
          <w:color w:val="000000"/>
          <w:sz w:val="28"/>
        </w:rPr>
        <w:t>
</w:t>
      </w:r>
      <w:r>
        <w:rPr>
          <w:rFonts w:ascii="Times New Roman"/>
          <w:b w:val="false"/>
          <w:i w:val="false"/>
          <w:color w:val="000000"/>
          <w:sz w:val="28"/>
        </w:rPr>
        <w:t>
      8. Тестілеуге логикалық ойлау тесті және заңнаманы білу тесті жатады.</w:t>
      </w:r>
      <w:r>
        <w:br/>
      </w:r>
      <w:r>
        <w:rPr>
          <w:rFonts w:ascii="Times New Roman"/>
          <w:b w:val="false"/>
          <w:i w:val="false"/>
          <w:color w:val="000000"/>
          <w:sz w:val="28"/>
        </w:rPr>
        <w:t>
</w:t>
      </w:r>
      <w:r>
        <w:rPr>
          <w:rFonts w:ascii="Times New Roman"/>
          <w:b w:val="false"/>
          <w:i w:val="false"/>
          <w:color w:val="000000"/>
          <w:sz w:val="28"/>
        </w:rPr>
        <w:t>
      9. Тестілеу қызметкердің таңдауы бойынша мемлекеттік немесе орыс тілдерінде жүргізіледі.</w:t>
      </w:r>
      <w:r>
        <w:br/>
      </w:r>
      <w:r>
        <w:rPr>
          <w:rFonts w:ascii="Times New Roman"/>
          <w:b w:val="false"/>
          <w:i w:val="false"/>
          <w:color w:val="000000"/>
          <w:sz w:val="28"/>
        </w:rPr>
        <w:t>
</w:t>
      </w:r>
      <w:r>
        <w:rPr>
          <w:rFonts w:ascii="Times New Roman"/>
          <w:b w:val="false"/>
          <w:i w:val="false"/>
          <w:color w:val="000000"/>
          <w:sz w:val="28"/>
        </w:rPr>
        <w:t>
      10. Органдардың персоналмен жұмыс жасау бөлімшелері тестілеуге жіберілетін қызметкерлердің тізімін дайындайды.</w:t>
      </w:r>
      <w:r>
        <w:br/>
      </w:r>
      <w:r>
        <w:rPr>
          <w:rFonts w:ascii="Times New Roman"/>
          <w:b w:val="false"/>
          <w:i w:val="false"/>
          <w:color w:val="000000"/>
          <w:sz w:val="28"/>
        </w:rPr>
        <w:t>
</w:t>
      </w:r>
      <w:r>
        <w:rPr>
          <w:rFonts w:ascii="Times New Roman"/>
          <w:b w:val="false"/>
          <w:i w:val="false"/>
          <w:color w:val="000000"/>
          <w:sz w:val="28"/>
        </w:rPr>
        <w:t>
      11. Тізім мынадай мәліметтерді: тегін, атын және әкесінің атын (бар болған жағдайда), санатын көрсете отырып, атқаратын лауазымын, ЖСН қамтиды.</w:t>
      </w:r>
      <w:r>
        <w:br/>
      </w:r>
      <w:r>
        <w:rPr>
          <w:rFonts w:ascii="Times New Roman"/>
          <w:b w:val="false"/>
          <w:i w:val="false"/>
          <w:color w:val="000000"/>
          <w:sz w:val="28"/>
        </w:rPr>
        <w:t>
</w:t>
      </w:r>
      <w:r>
        <w:rPr>
          <w:rFonts w:ascii="Times New Roman"/>
          <w:b w:val="false"/>
          <w:i w:val="false"/>
          <w:color w:val="000000"/>
          <w:sz w:val="28"/>
        </w:rPr>
        <w:t>
      12. Персоналмен жұмыс жасау бөлімшелері тестілеуден өтуге жататын қызметкерлерді тестілеу өткізудің күні, орны мен уақыты туралы хабардар етеді.</w:t>
      </w:r>
      <w:r>
        <w:br/>
      </w:r>
      <w:r>
        <w:rPr>
          <w:rFonts w:ascii="Times New Roman"/>
          <w:b w:val="false"/>
          <w:i w:val="false"/>
          <w:color w:val="000000"/>
          <w:sz w:val="28"/>
        </w:rPr>
        <w:t>
</w:t>
      </w:r>
      <w:r>
        <w:rPr>
          <w:rFonts w:ascii="Times New Roman"/>
          <w:b w:val="false"/>
          <w:i w:val="false"/>
          <w:color w:val="000000"/>
          <w:sz w:val="28"/>
        </w:rPr>
        <w:t>
      13. Қызметкерлерді тестілеу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тестілеу бағдарламаларына сай өткізіледі.</w:t>
      </w:r>
      <w:r>
        <w:br/>
      </w:r>
      <w:r>
        <w:rPr>
          <w:rFonts w:ascii="Times New Roman"/>
          <w:b w:val="false"/>
          <w:i w:val="false"/>
          <w:color w:val="000000"/>
          <w:sz w:val="28"/>
        </w:rPr>
        <w:t>
</w:t>
      </w:r>
      <w:r>
        <w:rPr>
          <w:rFonts w:ascii="Times New Roman"/>
          <w:b w:val="false"/>
          <w:i w:val="false"/>
          <w:color w:val="000000"/>
          <w:sz w:val="28"/>
        </w:rPr>
        <w:t>
      14. Тестiлеуден өту кезiнде шектi мәннен төмен баға алған қызметкерлер қайталама аттестаттау шегінде бастапқы тестiлеу өткен күннен бастап үш айдан ерте емес және алты айдан кешіктірмей қайтадан тестiлеуден өте алады.</w:t>
      </w:r>
    </w:p>
    <w:bookmarkEnd w:id="56"/>
    <w:bookmarkStart w:name="z242" w:id="57"/>
    <w:p>
      <w:pPr>
        <w:spacing w:after="0"/>
        <w:ind w:left="0"/>
        <w:jc w:val="left"/>
      </w:pPr>
      <w:r>
        <w:rPr>
          <w:rFonts w:ascii="Times New Roman"/>
          <w:b/>
          <w:i w:val="false"/>
          <w:color w:val="000000"/>
        </w:rPr>
        <w:t xml:space="preserve"> 
3. Тестілеуді ұйымдастыру тәртібі</w:t>
      </w:r>
    </w:p>
    <w:bookmarkEnd w:id="57"/>
    <w:bookmarkStart w:name="z243" w:id="58"/>
    <w:p>
      <w:pPr>
        <w:spacing w:after="0"/>
        <w:ind w:left="0"/>
        <w:jc w:val="both"/>
      </w:pPr>
      <w:r>
        <w:rPr>
          <w:rFonts w:ascii="Times New Roman"/>
          <w:b w:val="false"/>
          <w:i w:val="false"/>
          <w:color w:val="000000"/>
          <w:sz w:val="28"/>
        </w:rPr>
        <w:t>
      15. Тестілеуге ЖСН бар Қазақстан Республикасы азаматының жеке басын куәландыратын құжаты бар қызметкерлер жіберіледі.</w:t>
      </w:r>
      <w:r>
        <w:br/>
      </w:r>
      <w:r>
        <w:rPr>
          <w:rFonts w:ascii="Times New Roman"/>
          <w:b w:val="false"/>
          <w:i w:val="false"/>
          <w:color w:val="000000"/>
          <w:sz w:val="28"/>
        </w:rPr>
        <w:t>
</w:t>
      </w:r>
      <w:r>
        <w:rPr>
          <w:rFonts w:ascii="Times New Roman"/>
          <w:b w:val="false"/>
          <w:i w:val="false"/>
          <w:color w:val="000000"/>
          <w:sz w:val="28"/>
        </w:rPr>
        <w:t>
      16. Тестілеу басталғанға дейін әкімші нұсқама өткізеді.</w:t>
      </w:r>
      <w:r>
        <w:br/>
      </w:r>
      <w:r>
        <w:rPr>
          <w:rFonts w:ascii="Times New Roman"/>
          <w:b w:val="false"/>
          <w:i w:val="false"/>
          <w:color w:val="000000"/>
          <w:sz w:val="28"/>
        </w:rPr>
        <w:t>
</w:t>
      </w:r>
      <w:r>
        <w:rPr>
          <w:rFonts w:ascii="Times New Roman"/>
          <w:b w:val="false"/>
          <w:i w:val="false"/>
          <w:color w:val="000000"/>
          <w:sz w:val="28"/>
        </w:rPr>
        <w:t>
      17. Тестiлеу сәтiнде өзiн нашар сезiнген қызметкерлер ол туралы әкімшіге тестілеу өткізу басталғанға дейін хабарлайды. Бұл жағдайда ол адамдарды тестілеу осы күнгі басқа уақытта немесе тестілеу кестесіне сәйкес анықталатын басқа күні өткізіледі.</w:t>
      </w:r>
      <w:r>
        <w:br/>
      </w:r>
      <w:r>
        <w:rPr>
          <w:rFonts w:ascii="Times New Roman"/>
          <w:b w:val="false"/>
          <w:i w:val="false"/>
          <w:color w:val="000000"/>
          <w:sz w:val="28"/>
        </w:rPr>
        <w:t>
</w:t>
      </w:r>
      <w:r>
        <w:rPr>
          <w:rFonts w:ascii="Times New Roman"/>
          <w:b w:val="false"/>
          <w:i w:val="false"/>
          <w:color w:val="000000"/>
          <w:sz w:val="28"/>
        </w:rPr>
        <w:t>
      18. Тестіленуші қызметкерлерге басқа адамдармен сөйлесуге, материалдармен алмасуға, қағаз немесе электрондық түрдегі ақпараттарды қолдануға, үй-жайды тастап кетуге тыйым салынады. Тестіленуші адамдардың қабылдайтын-беретін электрондық құрылғылары (оның ішінде қалталық дербес компьютерлер және өзге де электрондық жабдықтар) тестілеуді өткізу уақытында өшіріледі.</w:t>
      </w:r>
      <w:r>
        <w:br/>
      </w:r>
      <w:r>
        <w:rPr>
          <w:rFonts w:ascii="Times New Roman"/>
          <w:b w:val="false"/>
          <w:i w:val="false"/>
          <w:color w:val="000000"/>
          <w:sz w:val="28"/>
        </w:rPr>
        <w:t>
      Қызметкер осы тармақтың бірінші бөлігінің талаптарын бұзған жағдайда әкімші осындай қызметкердің тестілену процесін тоқтатады және оны тестілеу үшін үй-жайдан шығарып жібереді. Бұл ретте әкімші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Тестілеу қағидаларын бұзу туралы актіні толтырады.</w:t>
      </w:r>
      <w:r>
        <w:br/>
      </w:r>
      <w:r>
        <w:rPr>
          <w:rFonts w:ascii="Times New Roman"/>
          <w:b w:val="false"/>
          <w:i w:val="false"/>
          <w:color w:val="000000"/>
          <w:sz w:val="28"/>
        </w:rPr>
        <w:t>
      Осы тармақтың бірінші бөлігінің талаптарын бұзған қызметкерлердің тестілеу нәтижесі жойылады.</w:t>
      </w:r>
      <w:r>
        <w:br/>
      </w:r>
      <w:r>
        <w:rPr>
          <w:rFonts w:ascii="Times New Roman"/>
          <w:b w:val="false"/>
          <w:i w:val="false"/>
          <w:color w:val="000000"/>
          <w:sz w:val="28"/>
        </w:rPr>
        <w:t>
      Талаптарды бұзған қызметкерлер тестілеуден өтпеген болып саналады.</w:t>
      </w:r>
      <w:r>
        <w:br/>
      </w:r>
      <w:r>
        <w:rPr>
          <w:rFonts w:ascii="Times New Roman"/>
          <w:b w:val="false"/>
          <w:i w:val="false"/>
          <w:color w:val="000000"/>
          <w:sz w:val="28"/>
        </w:rPr>
        <w:t>
</w:t>
      </w:r>
      <w:r>
        <w:rPr>
          <w:rFonts w:ascii="Times New Roman"/>
          <w:b w:val="false"/>
          <w:i w:val="false"/>
          <w:color w:val="000000"/>
          <w:sz w:val="28"/>
        </w:rPr>
        <w:t>
      19. Тестілерді орындауға уақыт:</w:t>
      </w:r>
      <w:r>
        <w:br/>
      </w:r>
      <w:r>
        <w:rPr>
          <w:rFonts w:ascii="Times New Roman"/>
          <w:b w:val="false"/>
          <w:i w:val="false"/>
          <w:color w:val="000000"/>
          <w:sz w:val="28"/>
        </w:rPr>
        <w:t>
      1) тестілеу бағдарламаларына байланысты заңнаманы білуге:</w:t>
      </w:r>
      <w:r>
        <w:br/>
      </w:r>
      <w:r>
        <w:rPr>
          <w:rFonts w:ascii="Times New Roman"/>
          <w:b w:val="false"/>
          <w:i w:val="false"/>
          <w:color w:val="000000"/>
          <w:sz w:val="28"/>
        </w:rPr>
        <w:t>
      В-РК-2, В-РК-3, В-РК-4, В-РК-5, С-РКО-1, С-РКО-2,С-РКО-3, С-РКО-4 санаттары үшін тестілеу бағдарламасы бойынша – 230 минут (230 сұрақ);</w:t>
      </w:r>
      <w:r>
        <w:br/>
      </w:r>
      <w:r>
        <w:rPr>
          <w:rFonts w:ascii="Times New Roman"/>
          <w:b w:val="false"/>
          <w:i w:val="false"/>
          <w:color w:val="000000"/>
          <w:sz w:val="28"/>
        </w:rPr>
        <w:t>
      В-РК-6, В-РК-7, В-РК-8, В-РК-9, С-РКО-5, С-РКО-6,С-РКО-7, С-РКО-8 санаттары үшін тестілеу бағдарламасы бойынша – 170 минут (170 сұрақ);</w:t>
      </w:r>
      <w:r>
        <w:br/>
      </w:r>
      <w:r>
        <w:rPr>
          <w:rFonts w:ascii="Times New Roman"/>
          <w:b w:val="false"/>
          <w:i w:val="false"/>
          <w:color w:val="000000"/>
          <w:sz w:val="28"/>
        </w:rPr>
        <w:t>
      2) логикалық ойлауға – 10 минут (10 сұрақ).</w:t>
      </w:r>
      <w:r>
        <w:br/>
      </w:r>
      <w:r>
        <w:rPr>
          <w:rFonts w:ascii="Times New Roman"/>
          <w:b w:val="false"/>
          <w:i w:val="false"/>
          <w:color w:val="000000"/>
          <w:sz w:val="28"/>
        </w:rPr>
        <w:t>
</w:t>
      </w:r>
      <w:r>
        <w:rPr>
          <w:rFonts w:ascii="Times New Roman"/>
          <w:b w:val="false"/>
          <w:i w:val="false"/>
          <w:color w:val="000000"/>
          <w:sz w:val="28"/>
        </w:rPr>
        <w:t>
      20. Тестердi орындауға берiлген уақыт бiткенде, бағдарлама автоматты түрде жабылады.</w:t>
      </w:r>
      <w:r>
        <w:br/>
      </w:r>
      <w:r>
        <w:rPr>
          <w:rFonts w:ascii="Times New Roman"/>
          <w:b w:val="false"/>
          <w:i w:val="false"/>
          <w:color w:val="000000"/>
          <w:sz w:val="28"/>
        </w:rPr>
        <w:t>
</w:t>
      </w:r>
      <w:r>
        <w:rPr>
          <w:rFonts w:ascii="Times New Roman"/>
          <w:b w:val="false"/>
          <w:i w:val="false"/>
          <w:color w:val="000000"/>
          <w:sz w:val="28"/>
        </w:rPr>
        <w:t>
      21. Қазақстан Республикасының заңнамаларын білуге тест бойынша шекті мәндер:</w:t>
      </w:r>
      <w:r>
        <w:br/>
      </w:r>
      <w:r>
        <w:rPr>
          <w:rFonts w:ascii="Times New Roman"/>
          <w:b w:val="false"/>
          <w:i w:val="false"/>
          <w:color w:val="000000"/>
          <w:sz w:val="28"/>
        </w:rPr>
        <w:t>
      1) әрбір нормативтік құқықтық акті бойынша ықтимал 10 жауаптың кемінде 7 дұрыс жауап;</w:t>
      </w:r>
      <w:r>
        <w:br/>
      </w:r>
      <w:r>
        <w:rPr>
          <w:rFonts w:ascii="Times New Roman"/>
          <w:b w:val="false"/>
          <w:i w:val="false"/>
          <w:color w:val="000000"/>
          <w:sz w:val="28"/>
        </w:rPr>
        <w:t>
      2) әрбір нормативтік құқықтық акті бойынша ықтимал 20 жауаптың кемінде 14 дұрыс жауап.</w:t>
      </w:r>
      <w:r>
        <w:br/>
      </w:r>
      <w:r>
        <w:rPr>
          <w:rFonts w:ascii="Times New Roman"/>
          <w:b w:val="false"/>
          <w:i w:val="false"/>
          <w:color w:val="000000"/>
          <w:sz w:val="28"/>
        </w:rPr>
        <w:t>
      Логикалық ойлауға тест бойынша шекті мәндер белгіленбейді.</w:t>
      </w:r>
      <w:r>
        <w:br/>
      </w:r>
      <w:r>
        <w:rPr>
          <w:rFonts w:ascii="Times New Roman"/>
          <w:b w:val="false"/>
          <w:i w:val="false"/>
          <w:color w:val="000000"/>
          <w:sz w:val="28"/>
        </w:rPr>
        <w:t>
</w:t>
      </w:r>
      <w:r>
        <w:rPr>
          <w:rFonts w:ascii="Times New Roman"/>
          <w:b w:val="false"/>
          <w:i w:val="false"/>
          <w:color w:val="000000"/>
          <w:sz w:val="28"/>
        </w:rPr>
        <w:t>
      22. Тестiлеудің дұрыс жауаптарын есептеу компьютерлiк бағдарламаның көмегiмен автоматты түрде жүргізіледі.</w:t>
      </w:r>
      <w:r>
        <w:br/>
      </w:r>
      <w:r>
        <w:rPr>
          <w:rFonts w:ascii="Times New Roman"/>
          <w:b w:val="false"/>
          <w:i w:val="false"/>
          <w:color w:val="000000"/>
          <w:sz w:val="28"/>
        </w:rPr>
        <w:t>
</w:t>
      </w:r>
      <w:r>
        <w:rPr>
          <w:rFonts w:ascii="Times New Roman"/>
          <w:b w:val="false"/>
          <w:i w:val="false"/>
          <w:color w:val="000000"/>
          <w:sz w:val="28"/>
        </w:rPr>
        <w:t>
      23. Тестілеу аяқталғаннан кейін қызметкерлерге тестілеу әкімшісінің, операторының және тестіленетін қызметкердің қолы қойылған,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аттестаттау кезінде қызметкерлерді тестілеу нәтижелері беріледі. </w:t>
      </w:r>
      <w:r>
        <w:br/>
      </w:r>
      <w:r>
        <w:rPr>
          <w:rFonts w:ascii="Times New Roman"/>
          <w:b w:val="false"/>
          <w:i w:val="false"/>
          <w:color w:val="000000"/>
          <w:sz w:val="28"/>
        </w:rPr>
        <w:t>
      Тестілеу нәтижелерінің екінші данасы қызметкердің аттестаттау материалдарына біріктіріледі.</w:t>
      </w:r>
      <w:r>
        <w:br/>
      </w:r>
      <w:r>
        <w:rPr>
          <w:rFonts w:ascii="Times New Roman"/>
          <w:b w:val="false"/>
          <w:i w:val="false"/>
          <w:color w:val="000000"/>
          <w:sz w:val="28"/>
        </w:rPr>
        <w:t>
</w:t>
      </w:r>
      <w:r>
        <w:rPr>
          <w:rFonts w:ascii="Times New Roman"/>
          <w:b w:val="false"/>
          <w:i w:val="false"/>
          <w:color w:val="000000"/>
          <w:sz w:val="28"/>
        </w:rPr>
        <w:t>
      24. Тестілеу нәтижелері бойынша нақтыланған есеп тестілеу жүйесінің дерек қорында сақталады.</w:t>
      </w:r>
    </w:p>
    <w:bookmarkEnd w:id="58"/>
    <w:bookmarkStart w:name="z253" w:id="59"/>
    <w:p>
      <w:pPr>
        <w:spacing w:after="0"/>
        <w:ind w:left="0"/>
        <w:jc w:val="left"/>
      </w:pPr>
      <w:r>
        <w:rPr>
          <w:rFonts w:ascii="Times New Roman"/>
          <w:b/>
          <w:i w:val="false"/>
          <w:color w:val="000000"/>
        </w:rPr>
        <w:t xml:space="preserve"> 
4. Дене шынықтыру және жауынгерлік дайындық бойынша нормативтерді тапсыру тәртібі</w:t>
      </w:r>
    </w:p>
    <w:bookmarkEnd w:id="59"/>
    <w:bookmarkStart w:name="z254" w:id="60"/>
    <w:p>
      <w:pPr>
        <w:spacing w:after="0"/>
        <w:ind w:left="0"/>
        <w:jc w:val="both"/>
      </w:pPr>
      <w:r>
        <w:rPr>
          <w:rFonts w:ascii="Times New Roman"/>
          <w:b w:val="false"/>
          <w:i w:val="false"/>
          <w:color w:val="000000"/>
          <w:sz w:val="28"/>
        </w:rPr>
        <w:t>
      25. Сыбайлас жемқорлыққа қарсы қызметінің қызметкерлері тестілеуді өткеннен кейін дене шынықтыру және жауынгерлік дайындық бойынша нормативтерді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тапсырады.</w:t>
      </w:r>
      <w:r>
        <w:br/>
      </w:r>
      <w:r>
        <w:rPr>
          <w:rFonts w:ascii="Times New Roman"/>
          <w:b w:val="false"/>
          <w:i w:val="false"/>
          <w:color w:val="000000"/>
          <w:sz w:val="28"/>
        </w:rPr>
        <w:t>
      Тестілеу нәтижесінде шекті мәннен төмен баға алған қызметкерлер дене шынықтыру және жауынгерлік дайындық нормативтерін тапсыруға жіберілмейді.</w:t>
      </w:r>
      <w:r>
        <w:br/>
      </w:r>
      <w:r>
        <w:rPr>
          <w:rFonts w:ascii="Times New Roman"/>
          <w:b w:val="false"/>
          <w:i w:val="false"/>
          <w:color w:val="000000"/>
          <w:sz w:val="28"/>
        </w:rPr>
        <w:t>
</w:t>
      </w:r>
      <w:r>
        <w:rPr>
          <w:rFonts w:ascii="Times New Roman"/>
          <w:b w:val="false"/>
          <w:i w:val="false"/>
          <w:color w:val="000000"/>
          <w:sz w:val="28"/>
        </w:rPr>
        <w:t>
      26. Қызметкерлердің дене шынықтыру және жауынгерлік дайындық бойынша нормативтерді тапсыруы кезінде объективтілікті қамтамасыз ету мақсатында кәсіби жарамдылығын анықтау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27. Кәсіби жарамдылығын анықтау жөніндегі комиссия кемінде үш мүшеден тұрады мемлекеттік қызмет істері және сыбайлас жемқорлыққа қарсы іс-қимыл органдарының басшылары анықтайды және бекітеді.</w:t>
      </w:r>
      <w:r>
        <w:br/>
      </w:r>
      <w:r>
        <w:rPr>
          <w:rFonts w:ascii="Times New Roman"/>
          <w:b w:val="false"/>
          <w:i w:val="false"/>
          <w:color w:val="000000"/>
          <w:sz w:val="28"/>
        </w:rPr>
        <w:t>
</w:t>
      </w:r>
      <w:r>
        <w:rPr>
          <w:rFonts w:ascii="Times New Roman"/>
          <w:b w:val="false"/>
          <w:i w:val="false"/>
          <w:color w:val="000000"/>
          <w:sz w:val="28"/>
        </w:rPr>
        <w:t>
      28. Дене шынықтыру және жауынгерлік дайындық бойынша нормативтерді тапсырмаған қызметкерлер әңгімелесуге жіберілмейді және аттестаттау комиссиясының шешімімен қайта аттестаттауға жатады.</w:t>
      </w:r>
    </w:p>
    <w:bookmarkEnd w:id="60"/>
    <w:bookmarkStart w:name="z258" w:id="61"/>
    <w:p>
      <w:pPr>
        <w:spacing w:after="0"/>
        <w:ind w:left="0"/>
        <w:jc w:val="both"/>
      </w:pPr>
      <w:r>
        <w:rPr>
          <w:rFonts w:ascii="Times New Roman"/>
          <w:b w:val="false"/>
          <w:i w:val="false"/>
          <w:color w:val="000000"/>
          <w:sz w:val="28"/>
        </w:rPr>
        <w:t xml:space="preserve">
Аттестаттаудан өту кезіндегі     </w:t>
      </w:r>
      <w:r>
        <w:br/>
      </w:r>
      <w:r>
        <w:rPr>
          <w:rFonts w:ascii="Times New Roman"/>
          <w:b w:val="false"/>
          <w:i w:val="false"/>
          <w:color w:val="000000"/>
          <w:sz w:val="28"/>
        </w:rPr>
        <w:t xml:space="preserve">
тестілеуден өту қағидалары мен   </w:t>
      </w:r>
      <w:r>
        <w:br/>
      </w:r>
      <w:r>
        <w:rPr>
          <w:rFonts w:ascii="Times New Roman"/>
          <w:b w:val="false"/>
          <w:i w:val="false"/>
          <w:color w:val="000000"/>
          <w:sz w:val="28"/>
        </w:rPr>
        <w:t xml:space="preserve">
шарттары, мемлекеттік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органдарының сыбайлас жемқорлыққа</w:t>
      </w:r>
      <w:r>
        <w:br/>
      </w:r>
      <w:r>
        <w:rPr>
          <w:rFonts w:ascii="Times New Roman"/>
          <w:b w:val="false"/>
          <w:i w:val="false"/>
          <w:color w:val="000000"/>
          <w:sz w:val="28"/>
        </w:rPr>
        <w:t xml:space="preserve">
қарсы қызметі қызметкерлерінің   </w:t>
      </w:r>
      <w:r>
        <w:br/>
      </w:r>
      <w:r>
        <w:rPr>
          <w:rFonts w:ascii="Times New Roman"/>
          <w:b w:val="false"/>
          <w:i w:val="false"/>
          <w:color w:val="000000"/>
          <w:sz w:val="28"/>
        </w:rPr>
        <w:t xml:space="preserve">
дене шынықтыру және жауынгерлік  </w:t>
      </w:r>
      <w:r>
        <w:br/>
      </w:r>
      <w:r>
        <w:rPr>
          <w:rFonts w:ascii="Times New Roman"/>
          <w:b w:val="false"/>
          <w:i w:val="false"/>
          <w:color w:val="000000"/>
          <w:sz w:val="28"/>
        </w:rPr>
        <w:t xml:space="preserve">
даярлық бойынша нормативтеріне   </w:t>
      </w:r>
      <w:r>
        <w:br/>
      </w:r>
      <w:r>
        <w:rPr>
          <w:rFonts w:ascii="Times New Roman"/>
          <w:b w:val="false"/>
          <w:i w:val="false"/>
          <w:color w:val="000000"/>
          <w:sz w:val="28"/>
        </w:rPr>
        <w:t xml:space="preserve">
1-қосымша              </w:t>
      </w:r>
    </w:p>
    <w:bookmarkEnd w:id="61"/>
    <w:p>
      <w:pPr>
        <w:spacing w:after="0"/>
        <w:ind w:left="0"/>
        <w:jc w:val="left"/>
      </w:pPr>
      <w:r>
        <w:rPr>
          <w:rFonts w:ascii="Times New Roman"/>
          <w:b/>
          <w:i w:val="false"/>
          <w:color w:val="000000"/>
        </w:rPr>
        <w:t xml:space="preserve"> Сыбайлас жемқорлыққа қарсы қызметінің аттестаттауға жататын қызметкерлерді тестілеу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0"/>
        <w:gridCol w:w="4693"/>
      </w:tblGrid>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В-РК-2, В-РК-3, В-РК-4, В-РК-5, С-РКО-1, С-РКО-2, </w:t>
            </w:r>
            <w:r>
              <w:br/>
            </w:r>
            <w:r>
              <w:rPr>
                <w:rFonts w:ascii="Times New Roman"/>
                <w:b w:val="false"/>
                <w:i w:val="false"/>
                <w:color w:val="000000"/>
                <w:sz w:val="20"/>
              </w:rPr>
              <w:t>
С-РКО-3, С-РКО-4 санаттары үшін</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тест</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Қылмыстық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Қылмыстық-процестік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Әкімшілік құқық бұзушылық туралы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құпиялар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рәсімдер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өтiнiштерiн қарау тәртiбi туралы» Қазақстан Республикасының </w:t>
            </w:r>
            <w:r>
              <w:rPr>
                <w:rFonts w:ascii="Times New Roman"/>
                <w:b w:val="false"/>
                <w:i w:val="false"/>
                <w:color w:val="000000"/>
                <w:sz w:val="20"/>
              </w:rPr>
              <w:t>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мемлекеттік қызметшiлерiнiң ар-намыс кодексі туралы» 2005 жылғы 3 мамырдағы № 1567 </w:t>
            </w:r>
            <w:r>
              <w:rPr>
                <w:rFonts w:ascii="Times New Roman"/>
                <w:b w:val="false"/>
                <w:i w:val="false"/>
                <w:color w:val="000000"/>
                <w:sz w:val="20"/>
              </w:rPr>
              <w:t>Жарлығы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В-РК-6, В-РК-7, В-РК-8, В-РК-9, С-РКО-5, С-РКО-6, </w:t>
            </w:r>
            <w:r>
              <w:br/>
            </w:r>
            <w:r>
              <w:rPr>
                <w:rFonts w:ascii="Times New Roman"/>
                <w:b w:val="false"/>
                <w:i w:val="false"/>
                <w:color w:val="000000"/>
                <w:sz w:val="20"/>
              </w:rPr>
              <w:t>
С-РКО-7, С-РКО-8 санаттары үшін</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Логикалық тест</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Қылмыстық-процестік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Әкімшілік құқық бұзушылық туралы кодексі</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жемқорлыққа қарсы күрес туралы» Қазақстан Республикасының 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 туралы» Қазақстан Республикасының 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туралы» Қазақстан Республикасының 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өтiнiштерiн қарау тәртiбi туралы» Қазақстан Республикасының Заңы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мемлекеттік қызметшiлерiнiң ар-намыс кодексі туралы» 2005 жылғы 3 мамырдағы N 1567 Жарлығы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59" w:id="62"/>
    <w:p>
      <w:pPr>
        <w:spacing w:after="0"/>
        <w:ind w:left="0"/>
        <w:jc w:val="both"/>
      </w:pPr>
      <w:r>
        <w:rPr>
          <w:rFonts w:ascii="Times New Roman"/>
          <w:b w:val="false"/>
          <w:i w:val="false"/>
          <w:color w:val="000000"/>
          <w:sz w:val="28"/>
        </w:rPr>
        <w:t xml:space="preserve">
Аттестаттаудан өту кезіндегі     </w:t>
      </w:r>
      <w:r>
        <w:br/>
      </w:r>
      <w:r>
        <w:rPr>
          <w:rFonts w:ascii="Times New Roman"/>
          <w:b w:val="false"/>
          <w:i w:val="false"/>
          <w:color w:val="000000"/>
          <w:sz w:val="28"/>
        </w:rPr>
        <w:t xml:space="preserve">
тестілеуден өту қағидалары мен   </w:t>
      </w:r>
      <w:r>
        <w:br/>
      </w:r>
      <w:r>
        <w:rPr>
          <w:rFonts w:ascii="Times New Roman"/>
          <w:b w:val="false"/>
          <w:i w:val="false"/>
          <w:color w:val="000000"/>
          <w:sz w:val="28"/>
        </w:rPr>
        <w:t xml:space="preserve">
шарттары, мемлекеттік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органдарының сыбайлас жемқорлыққа</w:t>
      </w:r>
      <w:r>
        <w:br/>
      </w:r>
      <w:r>
        <w:rPr>
          <w:rFonts w:ascii="Times New Roman"/>
          <w:b w:val="false"/>
          <w:i w:val="false"/>
          <w:color w:val="000000"/>
          <w:sz w:val="28"/>
        </w:rPr>
        <w:t xml:space="preserve">
қарсы қызметі қызметкерлерінің   </w:t>
      </w:r>
      <w:r>
        <w:br/>
      </w:r>
      <w:r>
        <w:rPr>
          <w:rFonts w:ascii="Times New Roman"/>
          <w:b w:val="false"/>
          <w:i w:val="false"/>
          <w:color w:val="000000"/>
          <w:sz w:val="28"/>
        </w:rPr>
        <w:t xml:space="preserve">
дене шынықтыру және жауынгерлік  </w:t>
      </w:r>
      <w:r>
        <w:br/>
      </w:r>
      <w:r>
        <w:rPr>
          <w:rFonts w:ascii="Times New Roman"/>
          <w:b w:val="false"/>
          <w:i w:val="false"/>
          <w:color w:val="000000"/>
          <w:sz w:val="28"/>
        </w:rPr>
        <w:t xml:space="preserve">
даярлық бойынша нормативтеріне   </w:t>
      </w:r>
      <w:r>
        <w:br/>
      </w:r>
      <w:r>
        <w:rPr>
          <w:rFonts w:ascii="Times New Roman"/>
          <w:b w:val="false"/>
          <w:i w:val="false"/>
          <w:color w:val="000000"/>
          <w:sz w:val="28"/>
        </w:rPr>
        <w:t xml:space="preserve">
2-қосымша              </w:t>
      </w:r>
    </w:p>
    <w:bookmarkEnd w:id="6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Тестілеу қағидаларын бұзу туралы</w:t>
      </w:r>
      <w:r>
        <w:br/>
      </w:r>
      <w:r>
        <w:rPr>
          <w:rFonts w:ascii="Times New Roman"/>
          <w:b/>
          <w:i w:val="false"/>
          <w:color w:val="000000"/>
        </w:rPr>
        <w:t>
АКТ</w:t>
      </w:r>
    </w:p>
    <w:p>
      <w:pPr>
        <w:spacing w:after="0"/>
        <w:ind w:left="0"/>
        <w:jc w:val="both"/>
      </w:pPr>
      <w:r>
        <w:rPr>
          <w:rFonts w:ascii="Times New Roman"/>
          <w:b w:val="false"/>
          <w:i w:val="false"/>
          <w:color w:val="000000"/>
          <w:sz w:val="28"/>
        </w:rPr>
        <w:t>20 _ жылғы «____» __________ ____ сағат ______ мин.</w:t>
      </w:r>
    </w:p>
    <w:p>
      <w:pPr>
        <w:spacing w:after="0"/>
        <w:ind w:left="0"/>
        <w:jc w:val="both"/>
      </w:pPr>
      <w:r>
        <w:rPr>
          <w:rFonts w:ascii="Times New Roman"/>
          <w:b w:val="false"/>
          <w:i w:val="false"/>
          <w:color w:val="000000"/>
          <w:sz w:val="28"/>
        </w:rPr>
        <w:t>Тестілеу әкімшісі __________________________________________________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Тестілеу операторы _________________________________________________</w:t>
      </w:r>
      <w:r>
        <w:br/>
      </w: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Қызметкер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(болған жағдайда)), лауазымы,</w:t>
      </w:r>
      <w:r>
        <w:br/>
      </w:r>
      <w:r>
        <w:rPr>
          <w:rFonts w:ascii="Times New Roman"/>
          <w:b w:val="false"/>
          <w:i w:val="false"/>
          <w:color w:val="000000"/>
          <w:sz w:val="28"/>
        </w:rPr>
        <w:t>
                   жеке сәйкестіндіру н-мірі)</w:t>
      </w:r>
      <w:r>
        <w:br/>
      </w:r>
      <w:r>
        <w:rPr>
          <w:rFonts w:ascii="Times New Roman"/>
          <w:b w:val="false"/>
          <w:i w:val="false"/>
          <w:color w:val="000000"/>
          <w:sz w:val="28"/>
        </w:rPr>
        <w:t>
аттестаттаудан өту кезіндегі тестілеуден өту қағидалары, сыбайлас</w:t>
      </w:r>
      <w:r>
        <w:br/>
      </w:r>
      <w:r>
        <w:rPr>
          <w:rFonts w:ascii="Times New Roman"/>
          <w:b w:val="false"/>
          <w:i w:val="false"/>
          <w:color w:val="000000"/>
          <w:sz w:val="28"/>
        </w:rPr>
        <w:t>
жемқорлыққа қарсы қызметі қызметкерлерінің дене шынықтыру және</w:t>
      </w:r>
      <w:r>
        <w:br/>
      </w:r>
      <w:r>
        <w:rPr>
          <w:rFonts w:ascii="Times New Roman"/>
          <w:b w:val="false"/>
          <w:i w:val="false"/>
          <w:color w:val="000000"/>
          <w:sz w:val="28"/>
        </w:rPr>
        <w:t>
жауынгерлік даярлық бойынша нормативтерінің 20-тармағының бірінші</w:t>
      </w:r>
      <w:r>
        <w:br/>
      </w:r>
      <w:r>
        <w:rPr>
          <w:rFonts w:ascii="Times New Roman"/>
          <w:b w:val="false"/>
          <w:i w:val="false"/>
          <w:color w:val="000000"/>
          <w:sz w:val="28"/>
        </w:rPr>
        <w:t>
бөлігін бұзу фактісі анықталды: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(қағида бұзудың қысқаша сипаты)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Тестілеу әкімшісінің қолы: __________________________________________</w:t>
      </w:r>
      <w:r>
        <w:br/>
      </w:r>
      <w:r>
        <w:rPr>
          <w:rFonts w:ascii="Times New Roman"/>
          <w:b w:val="false"/>
          <w:i w:val="false"/>
          <w:color w:val="000000"/>
          <w:sz w:val="28"/>
        </w:rPr>
        <w:t>
Тестілеу операторының қолы: _________________________________________</w:t>
      </w:r>
    </w:p>
    <w:p>
      <w:pPr>
        <w:spacing w:after="0"/>
        <w:ind w:left="0"/>
        <w:jc w:val="both"/>
      </w:pPr>
      <w:r>
        <w:rPr>
          <w:rFonts w:ascii="Times New Roman"/>
          <w:b w:val="false"/>
          <w:i w:val="false"/>
          <w:color w:val="000000"/>
          <w:sz w:val="28"/>
        </w:rPr>
        <w:t>Актімен таныстым: ___________________________________________________</w:t>
      </w:r>
      <w:r>
        <w:br/>
      </w:r>
      <w:r>
        <w:rPr>
          <w:rFonts w:ascii="Times New Roman"/>
          <w:b w:val="false"/>
          <w:i w:val="false"/>
          <w:color w:val="000000"/>
          <w:sz w:val="28"/>
        </w:rPr>
        <w:t>
(жоғарыда аталған бұзушылыққа жол берген қызметкердің қолы, тегі,</w:t>
      </w:r>
      <w:r>
        <w:br/>
      </w:r>
      <w:r>
        <w:rPr>
          <w:rFonts w:ascii="Times New Roman"/>
          <w:b w:val="false"/>
          <w:i w:val="false"/>
          <w:color w:val="000000"/>
          <w:sz w:val="28"/>
        </w:rPr>
        <w:t>
аты, әкесінің аты (болған жағдайда). Жоғарыда аталған бұзушылыққа жол</w:t>
      </w:r>
      <w:r>
        <w:br/>
      </w:r>
      <w:r>
        <w:rPr>
          <w:rFonts w:ascii="Times New Roman"/>
          <w:b w:val="false"/>
          <w:i w:val="false"/>
          <w:color w:val="000000"/>
          <w:sz w:val="28"/>
        </w:rPr>
        <w:t>
берген қызметкердің осы актіге қол қоюдан бас тартқан</w:t>
      </w:r>
      <w:r>
        <w:br/>
      </w:r>
      <w:r>
        <w:rPr>
          <w:rFonts w:ascii="Times New Roman"/>
          <w:b w:val="false"/>
          <w:i w:val="false"/>
          <w:color w:val="000000"/>
          <w:sz w:val="28"/>
        </w:rPr>
        <w:t>
жағдайда-тиісті жазба)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(жоғарыда аталған бұзушылыққа жол берген қызметшінің/үміткердің осы</w:t>
      </w:r>
      <w:r>
        <w:br/>
      </w:r>
      <w:r>
        <w:rPr>
          <w:rFonts w:ascii="Times New Roman"/>
          <w:b w:val="false"/>
          <w:i w:val="false"/>
          <w:color w:val="000000"/>
          <w:sz w:val="28"/>
        </w:rPr>
        <w:t>
актіге қол қоюдан бас тартқанын растайтын басқа адамның қолы, тегі,</w:t>
      </w:r>
      <w:r>
        <w:br/>
      </w:r>
      <w:r>
        <w:rPr>
          <w:rFonts w:ascii="Times New Roman"/>
          <w:b w:val="false"/>
          <w:i w:val="false"/>
          <w:color w:val="000000"/>
          <w:sz w:val="28"/>
        </w:rPr>
        <w:t>
әкесінің аты (болған жағдайда), жеке сәйкестіндіру номірі)</w:t>
      </w:r>
    </w:p>
    <w:p>
      <w:pPr>
        <w:spacing w:after="0"/>
        <w:ind w:left="0"/>
        <w:jc w:val="both"/>
      </w:pPr>
      <w:r>
        <w:rPr>
          <w:rFonts w:ascii="Times New Roman"/>
          <w:b w:val="false"/>
          <w:i w:val="false"/>
          <w:color w:val="000000"/>
          <w:sz w:val="28"/>
        </w:rPr>
        <w:t>Күні: _______________</w:t>
      </w:r>
    </w:p>
    <w:bookmarkStart w:name="z260" w:id="63"/>
    <w:p>
      <w:pPr>
        <w:spacing w:after="0"/>
        <w:ind w:left="0"/>
        <w:jc w:val="both"/>
      </w:pPr>
      <w:r>
        <w:rPr>
          <w:rFonts w:ascii="Times New Roman"/>
          <w:b w:val="false"/>
          <w:i w:val="false"/>
          <w:color w:val="000000"/>
          <w:sz w:val="28"/>
        </w:rPr>
        <w:t xml:space="preserve">
Аттестаттаудан өту кезіндегі     </w:t>
      </w:r>
      <w:r>
        <w:br/>
      </w:r>
      <w:r>
        <w:rPr>
          <w:rFonts w:ascii="Times New Roman"/>
          <w:b w:val="false"/>
          <w:i w:val="false"/>
          <w:color w:val="000000"/>
          <w:sz w:val="28"/>
        </w:rPr>
        <w:t xml:space="preserve">
тестілеуден өту қағидалары мен   </w:t>
      </w:r>
      <w:r>
        <w:br/>
      </w:r>
      <w:r>
        <w:rPr>
          <w:rFonts w:ascii="Times New Roman"/>
          <w:b w:val="false"/>
          <w:i w:val="false"/>
          <w:color w:val="000000"/>
          <w:sz w:val="28"/>
        </w:rPr>
        <w:t xml:space="preserve">
шарттары, мемлекеттік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органдарының сыбайлас жемқорлыққа</w:t>
      </w:r>
      <w:r>
        <w:br/>
      </w:r>
      <w:r>
        <w:rPr>
          <w:rFonts w:ascii="Times New Roman"/>
          <w:b w:val="false"/>
          <w:i w:val="false"/>
          <w:color w:val="000000"/>
          <w:sz w:val="28"/>
        </w:rPr>
        <w:t xml:space="preserve">
қарсы қызметі қызметкерлерінің   </w:t>
      </w:r>
      <w:r>
        <w:br/>
      </w:r>
      <w:r>
        <w:rPr>
          <w:rFonts w:ascii="Times New Roman"/>
          <w:b w:val="false"/>
          <w:i w:val="false"/>
          <w:color w:val="000000"/>
          <w:sz w:val="28"/>
        </w:rPr>
        <w:t xml:space="preserve">
дене шынықтыру және жауынгерлік  </w:t>
      </w:r>
      <w:r>
        <w:br/>
      </w:r>
      <w:r>
        <w:rPr>
          <w:rFonts w:ascii="Times New Roman"/>
          <w:b w:val="false"/>
          <w:i w:val="false"/>
          <w:color w:val="000000"/>
          <w:sz w:val="28"/>
        </w:rPr>
        <w:t xml:space="preserve">
даярлық бойынша нормативтеріне   </w:t>
      </w:r>
      <w:r>
        <w:br/>
      </w:r>
      <w:r>
        <w:rPr>
          <w:rFonts w:ascii="Times New Roman"/>
          <w:b w:val="false"/>
          <w:i w:val="false"/>
          <w:color w:val="000000"/>
          <w:sz w:val="28"/>
        </w:rPr>
        <w:t xml:space="preserve">
3-қосымша              </w:t>
      </w:r>
    </w:p>
    <w:bookmarkEnd w:id="6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Қызметкерлерді аттестаттау кезінде тестілеу нәтижелері</w:t>
      </w:r>
      <w:r>
        <w:br/>
      </w:r>
      <w:r>
        <w:rPr>
          <w:rFonts w:ascii="Times New Roman"/>
          <w:b/>
          <w:i w:val="false"/>
          <w:color w:val="000000"/>
        </w:rPr>
        <w:t>
__________________________________________________________________</w:t>
      </w:r>
      <w:r>
        <w:br/>
      </w:r>
      <w:r>
        <w:rPr>
          <w:rFonts w:ascii="Times New Roman"/>
          <w:b/>
          <w:i w:val="false"/>
          <w:color w:val="000000"/>
        </w:rPr>
        <w:t>
(үміткердің тегі, аты және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0"/>
        <w:gridCol w:w="3400"/>
        <w:gridCol w:w="3400"/>
        <w:gridCol w:w="3400"/>
      </w:tblGrid>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атауы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 сұрақтары/тапсырмалары саны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мәні</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саны</w:t>
            </w:r>
          </w:p>
        </w:tc>
      </w:tr>
      <w:tr>
        <w:trPr>
          <w:trHeight w:val="30" w:hRule="atLeast"/>
        </w:trPr>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Тесттен өтті (тесттен өтпеді)</w:t>
      </w:r>
    </w:p>
    <w:p>
      <w:pPr>
        <w:spacing w:after="0"/>
        <w:ind w:left="0"/>
        <w:jc w:val="both"/>
      </w:pPr>
      <w:r>
        <w:rPr>
          <w:rFonts w:ascii="Times New Roman"/>
          <w:b w:val="false"/>
          <w:i w:val="false"/>
          <w:color w:val="000000"/>
          <w:sz w:val="28"/>
        </w:rPr>
        <w:t>Тестілеу әкімшісінің қолы: ______________________________________</w:t>
      </w:r>
      <w:r>
        <w:br/>
      </w:r>
      <w:r>
        <w:rPr>
          <w:rFonts w:ascii="Times New Roman"/>
          <w:b w:val="false"/>
          <w:i w:val="false"/>
          <w:color w:val="000000"/>
          <w:sz w:val="28"/>
        </w:rPr>
        <w:t>
Тестілеу операторының қолы: _____________________________________</w:t>
      </w:r>
      <w:r>
        <w:br/>
      </w:r>
      <w:r>
        <w:rPr>
          <w:rFonts w:ascii="Times New Roman"/>
          <w:b w:val="false"/>
          <w:i w:val="false"/>
          <w:color w:val="000000"/>
          <w:sz w:val="28"/>
        </w:rPr>
        <w:t>
Тестілеуден өткен қызметкердің қолы: ____________________________</w:t>
      </w:r>
    </w:p>
    <w:p>
      <w:pPr>
        <w:spacing w:after="0"/>
        <w:ind w:left="0"/>
        <w:jc w:val="both"/>
      </w:pPr>
      <w:r>
        <w:rPr>
          <w:rFonts w:ascii="Times New Roman"/>
          <w:b w:val="false"/>
          <w:i w:val="false"/>
          <w:color w:val="000000"/>
          <w:sz w:val="28"/>
        </w:rPr>
        <w:t>20 __ жылғы «____»_______________</w:t>
      </w:r>
    </w:p>
    <w:bookmarkStart w:name="z261" w:id="64"/>
    <w:p>
      <w:pPr>
        <w:spacing w:after="0"/>
        <w:ind w:left="0"/>
        <w:jc w:val="both"/>
      </w:pPr>
      <w:r>
        <w:rPr>
          <w:rFonts w:ascii="Times New Roman"/>
          <w:b w:val="false"/>
          <w:i w:val="false"/>
          <w:color w:val="000000"/>
          <w:sz w:val="28"/>
        </w:rPr>
        <w:t xml:space="preserve">
Аттестаттаудан өту кезіндегі     </w:t>
      </w:r>
      <w:r>
        <w:br/>
      </w:r>
      <w:r>
        <w:rPr>
          <w:rFonts w:ascii="Times New Roman"/>
          <w:b w:val="false"/>
          <w:i w:val="false"/>
          <w:color w:val="000000"/>
          <w:sz w:val="28"/>
        </w:rPr>
        <w:t xml:space="preserve">
тестілеуден өту қағидалары мен   </w:t>
      </w:r>
      <w:r>
        <w:br/>
      </w:r>
      <w:r>
        <w:rPr>
          <w:rFonts w:ascii="Times New Roman"/>
          <w:b w:val="false"/>
          <w:i w:val="false"/>
          <w:color w:val="000000"/>
          <w:sz w:val="28"/>
        </w:rPr>
        <w:t xml:space="preserve">
шарттары, мемлекеттік сыбайлас   </w:t>
      </w:r>
      <w:r>
        <w:br/>
      </w:r>
      <w:r>
        <w:rPr>
          <w:rFonts w:ascii="Times New Roman"/>
          <w:b w:val="false"/>
          <w:i w:val="false"/>
          <w:color w:val="000000"/>
          <w:sz w:val="28"/>
        </w:rPr>
        <w:t xml:space="preserve">
жемқорлыққа қарсы іс-қимыл       </w:t>
      </w:r>
      <w:r>
        <w:br/>
      </w:r>
      <w:r>
        <w:rPr>
          <w:rFonts w:ascii="Times New Roman"/>
          <w:b w:val="false"/>
          <w:i w:val="false"/>
          <w:color w:val="000000"/>
          <w:sz w:val="28"/>
        </w:rPr>
        <w:t>
органдарының сыбайлас жемқорлыққа</w:t>
      </w:r>
      <w:r>
        <w:br/>
      </w:r>
      <w:r>
        <w:rPr>
          <w:rFonts w:ascii="Times New Roman"/>
          <w:b w:val="false"/>
          <w:i w:val="false"/>
          <w:color w:val="000000"/>
          <w:sz w:val="28"/>
        </w:rPr>
        <w:t xml:space="preserve">
қарсы қызметі қызметкерлерінің   </w:t>
      </w:r>
      <w:r>
        <w:br/>
      </w:r>
      <w:r>
        <w:rPr>
          <w:rFonts w:ascii="Times New Roman"/>
          <w:b w:val="false"/>
          <w:i w:val="false"/>
          <w:color w:val="000000"/>
          <w:sz w:val="28"/>
        </w:rPr>
        <w:t xml:space="preserve">
дене шынықтыру және жауынгерлік  </w:t>
      </w:r>
      <w:r>
        <w:br/>
      </w:r>
      <w:r>
        <w:rPr>
          <w:rFonts w:ascii="Times New Roman"/>
          <w:b w:val="false"/>
          <w:i w:val="false"/>
          <w:color w:val="000000"/>
          <w:sz w:val="28"/>
        </w:rPr>
        <w:t xml:space="preserve">
даярлық бойынша нормативтеріне   </w:t>
      </w:r>
      <w:r>
        <w:br/>
      </w:r>
      <w:r>
        <w:rPr>
          <w:rFonts w:ascii="Times New Roman"/>
          <w:b w:val="false"/>
          <w:i w:val="false"/>
          <w:color w:val="000000"/>
          <w:sz w:val="28"/>
        </w:rPr>
        <w:t xml:space="preserve">
4-қосымша              </w:t>
      </w:r>
    </w:p>
    <w:bookmarkEnd w:id="64"/>
    <w:p>
      <w:pPr>
        <w:spacing w:after="0"/>
        <w:ind w:left="0"/>
        <w:jc w:val="left"/>
      </w:pPr>
      <w:r>
        <w:rPr>
          <w:rFonts w:ascii="Times New Roman"/>
          <w:b/>
          <w:i w:val="false"/>
          <w:color w:val="000000"/>
        </w:rPr>
        <w:t xml:space="preserve"> Сыбайлас жемқорлыққа қарсы қызметі қызметкерлерінің дене шынықтыру және жауынгерлік даярлық бойынша нормативтері</w:t>
      </w:r>
    </w:p>
    <w:p>
      <w:pPr>
        <w:spacing w:after="0"/>
        <w:ind w:left="0"/>
        <w:jc w:val="both"/>
      </w:pPr>
      <w:r>
        <w:rPr>
          <w:rFonts w:ascii="Times New Roman"/>
          <w:b w:val="false"/>
          <w:i w:val="false"/>
          <w:color w:val="000000"/>
          <w:sz w:val="28"/>
        </w:rPr>
        <w:t>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3"/>
        <w:gridCol w:w="3754"/>
        <w:gridCol w:w="1113"/>
        <w:gridCol w:w="1136"/>
        <w:gridCol w:w="1136"/>
        <w:gridCol w:w="1136"/>
        <w:gridCol w:w="1136"/>
        <w:gridCol w:w="1206"/>
      </w:tblGrid>
      <w:tr>
        <w:trPr>
          <w:trHeight w:val="285"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топтары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және одан жоғары</w:t>
            </w:r>
          </w:p>
        </w:tc>
      </w:tr>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Жүгіру 100 м (сек)</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Жатқан қалыпта қолды созу және бүгу</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Әйелдер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2"/>
        <w:gridCol w:w="3730"/>
        <w:gridCol w:w="1353"/>
        <w:gridCol w:w="1354"/>
        <w:gridCol w:w="1354"/>
        <w:gridCol w:w="1354"/>
        <w:gridCol w:w="1423"/>
      </w:tblGrid>
      <w:tr>
        <w:trPr>
          <w:trHeight w:val="285" w:hRule="atLeast"/>
        </w:trPr>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Жаттығудың атауы</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топтары</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және одан жоғары</w:t>
            </w:r>
          </w:p>
        </w:tc>
      </w:tr>
      <w:tr>
        <w:trPr>
          <w:trHeight w:val="30" w:hRule="atLeast"/>
        </w:trPr>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 (сек) жүгіру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Арқада жатып кеудесін көтеру</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жақсы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vMerge/>
            <w:tcBorders>
              <w:top w:val="nil"/>
              <w:left w:val="single" w:color="cfcfcf" w:sz="5"/>
              <w:bottom w:val="single" w:color="cfcfcf" w:sz="5"/>
              <w:right w:val="single" w:color="cfcfcf" w:sz="5"/>
            </w:tcBorders>
          </w:tcP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Ату (ерлер)</w:t>
      </w:r>
    </w:p>
    <w:p>
      <w:pPr>
        <w:spacing w:after="0"/>
        <w:ind w:left="0"/>
        <w:jc w:val="both"/>
      </w:pPr>
      <w:r>
        <w:rPr>
          <w:rFonts w:ascii="Times New Roman"/>
          <w:b w:val="false"/>
          <w:i w:val="false"/>
          <w:color w:val="000000"/>
          <w:sz w:val="28"/>
        </w:rPr>
        <w:t>      Нысана: атушының көз тұсы биіктігінде 75х75 қалқанда орнатылған (50х50) шеңберлі нысана.</w:t>
      </w:r>
      <w:r>
        <w:br/>
      </w:r>
      <w:r>
        <w:rPr>
          <w:rFonts w:ascii="Times New Roman"/>
          <w:b w:val="false"/>
          <w:i w:val="false"/>
          <w:color w:val="000000"/>
          <w:sz w:val="28"/>
        </w:rPr>
        <w:t>
      Нысанаға дейінгі ұзақтық: 25 м</w:t>
      </w:r>
      <w:r>
        <w:br/>
      </w:r>
      <w:r>
        <w:rPr>
          <w:rFonts w:ascii="Times New Roman"/>
          <w:b w:val="false"/>
          <w:i w:val="false"/>
          <w:color w:val="000000"/>
          <w:sz w:val="28"/>
        </w:rPr>
        <w:t>
      Оқ-дәрі саны: 6 (3 атып көруге, 3 сынақтық)</w:t>
      </w:r>
      <w:r>
        <w:br/>
      </w:r>
      <w:r>
        <w:rPr>
          <w:rFonts w:ascii="Times New Roman"/>
          <w:b w:val="false"/>
          <w:i w:val="false"/>
          <w:color w:val="000000"/>
          <w:sz w:val="28"/>
        </w:rPr>
        <w:t>
      Ату жағдайы: тік тұрып қолмен ұстап ату (екі қолмен де рұқсат етіледі)</w:t>
      </w:r>
      <w:r>
        <w:br/>
      </w:r>
      <w:r>
        <w:rPr>
          <w:rFonts w:ascii="Times New Roman"/>
          <w:b w:val="false"/>
          <w:i w:val="false"/>
          <w:color w:val="000000"/>
          <w:sz w:val="28"/>
        </w:rPr>
        <w:t>
      Атуға берілетін уақыт: шектелмеген</w:t>
      </w:r>
      <w:r>
        <w:br/>
      </w:r>
      <w:r>
        <w:rPr>
          <w:rFonts w:ascii="Times New Roman"/>
          <w:b w:val="false"/>
          <w:i w:val="false"/>
          <w:color w:val="000000"/>
          <w:sz w:val="28"/>
        </w:rPr>
        <w:t>
      Бағалау көрсеткіштері: 20 және одан да жоғары - «өте жақсы», 15-19 – «жақсы», 10-14 – «қанағаттанарлық».</w:t>
      </w:r>
      <w:r>
        <w:br/>
      </w:r>
      <w:r>
        <w:rPr>
          <w:rFonts w:ascii="Times New Roman"/>
          <w:b w:val="false"/>
          <w:i w:val="false"/>
          <w:color w:val="000000"/>
          <w:sz w:val="28"/>
        </w:rPr>
        <w:t>
      Баға атудың ең үздік көрсеткіштері бойынша қойылады (атып көрудің немесе сынақтық).</w:t>
      </w:r>
    </w:p>
    <w:bookmarkStart w:name="z262"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және сыбайлас жемқорлыққа қарсы</w:t>
      </w:r>
      <w:r>
        <w:br/>
      </w:r>
      <w:r>
        <w:rPr>
          <w:rFonts w:ascii="Times New Roman"/>
          <w:b w:val="false"/>
          <w:i w:val="false"/>
          <w:color w:val="000000"/>
          <w:sz w:val="28"/>
        </w:rPr>
        <w:t xml:space="preserve">
іс-қимыл агенттігі Төрағасының </w:t>
      </w:r>
      <w:r>
        <w:br/>
      </w:r>
      <w:r>
        <w:rPr>
          <w:rFonts w:ascii="Times New Roman"/>
          <w:b w:val="false"/>
          <w:i w:val="false"/>
          <w:color w:val="000000"/>
          <w:sz w:val="28"/>
        </w:rPr>
        <w:t xml:space="preserve">
2015 жылғы 13 ақпандағы    </w:t>
      </w:r>
      <w:r>
        <w:br/>
      </w:r>
      <w:r>
        <w:rPr>
          <w:rFonts w:ascii="Times New Roman"/>
          <w:b w:val="false"/>
          <w:i w:val="false"/>
          <w:color w:val="000000"/>
          <w:sz w:val="28"/>
        </w:rPr>
        <w:t xml:space="preserve">
№ 51 бұйрығына 8-қосымша   </w:t>
      </w:r>
    </w:p>
    <w:bookmarkEnd w:id="65"/>
    <w:bookmarkStart w:name="z263" w:id="66"/>
    <w:p>
      <w:pPr>
        <w:spacing w:after="0"/>
        <w:ind w:left="0"/>
        <w:jc w:val="left"/>
      </w:pPr>
      <w:r>
        <w:rPr>
          <w:rFonts w:ascii="Times New Roman"/>
          <w:b/>
          <w:i w:val="false"/>
          <w:color w:val="000000"/>
        </w:rPr>
        <w:t xml:space="preserve"> 
Сыбайлас жемқорлыққа қарсы қызметке орта басшы құрамдағы лауазымдарына бірінші рет қабылданатын адамдар үшін арнайы бастапқы оқудан өту қағидалары мен шарттары</w:t>
      </w:r>
    </w:p>
    <w:bookmarkEnd w:id="66"/>
    <w:bookmarkStart w:name="z264" w:id="67"/>
    <w:p>
      <w:pPr>
        <w:spacing w:after="0"/>
        <w:ind w:left="0"/>
        <w:jc w:val="left"/>
      </w:pPr>
      <w:r>
        <w:rPr>
          <w:rFonts w:ascii="Times New Roman"/>
          <w:b/>
          <w:i w:val="false"/>
          <w:color w:val="000000"/>
        </w:rPr>
        <w:t xml:space="preserve"> 
1. Жалпы ережелер</w:t>
      </w:r>
    </w:p>
    <w:bookmarkEnd w:id="67"/>
    <w:bookmarkStart w:name="z265" w:id="68"/>
    <w:p>
      <w:pPr>
        <w:spacing w:after="0"/>
        <w:ind w:left="0"/>
        <w:jc w:val="both"/>
      </w:pPr>
      <w:r>
        <w:rPr>
          <w:rFonts w:ascii="Times New Roman"/>
          <w:b w:val="false"/>
          <w:i w:val="false"/>
          <w:color w:val="000000"/>
          <w:sz w:val="28"/>
        </w:rPr>
        <w:t>
      1. Осы Сыбайлас жемқорлыққа қарсы қызметке орта басшы құрамдағы лауазымдарына бірінші рет қабылданатын адамдар үшін арнайы бастапқы оқытудан өту қағидалары мен шарттары (бұдан әрі - Қағидалар) «Құқық қорғау қызметі туралы» Қазақстан Республикасының 2011 жылғы 6 қаңтардағы Заңының (бұдан әрі - Заң) 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сыбайлас жемқорлыққа қарсы қызметке орта басшы құрамдағы лауазымдарына бірінші рет қабылданатын адамдар үшін арнайы бастапқы оқытудан өту тәртібі мен шарттарын белгілейді.</w:t>
      </w:r>
      <w:r>
        <w:br/>
      </w:r>
      <w:r>
        <w:rPr>
          <w:rFonts w:ascii="Times New Roman"/>
          <w:b w:val="false"/>
          <w:i w:val="false"/>
          <w:color w:val="000000"/>
          <w:sz w:val="28"/>
        </w:rPr>
        <w:t>
</w:t>
      </w:r>
      <w:r>
        <w:rPr>
          <w:rFonts w:ascii="Times New Roman"/>
          <w:b w:val="false"/>
          <w:i w:val="false"/>
          <w:color w:val="000000"/>
          <w:sz w:val="28"/>
        </w:rPr>
        <w:t>
      2. Сыбайлас жемқорлыққа қарсы қызметке бірінші рет қабылданатын адамдар нақты лауазым бойынша қызметтік міндеттерін атқару үшін қажетті білім, іскерлік, дағды және мінез-құлық нормаларын жедел үйрену үшін арнайы бастапқы оқудан өтеді.</w:t>
      </w:r>
      <w:r>
        <w:br/>
      </w:r>
      <w:r>
        <w:rPr>
          <w:rFonts w:ascii="Times New Roman"/>
          <w:b w:val="false"/>
          <w:i w:val="false"/>
          <w:color w:val="000000"/>
          <w:sz w:val="28"/>
        </w:rPr>
        <w:t>
</w:t>
      </w:r>
      <w:r>
        <w:rPr>
          <w:rFonts w:ascii="Times New Roman"/>
          <w:b w:val="false"/>
          <w:i w:val="false"/>
          <w:color w:val="000000"/>
          <w:sz w:val="28"/>
        </w:rPr>
        <w:t>
      3. Арнайы бастапқы оқыту Қазақстан Республикасы құқық қорғау органдарының білім беру ұйымдарында (бұдан әрі - білім беру ұйымдары) жүзеге асырылады.</w:t>
      </w:r>
    </w:p>
    <w:bookmarkEnd w:id="68"/>
    <w:bookmarkStart w:name="z268" w:id="69"/>
    <w:p>
      <w:pPr>
        <w:spacing w:after="0"/>
        <w:ind w:left="0"/>
        <w:jc w:val="left"/>
      </w:pPr>
      <w:r>
        <w:rPr>
          <w:rFonts w:ascii="Times New Roman"/>
          <w:b/>
          <w:i w:val="false"/>
          <w:color w:val="000000"/>
        </w:rPr>
        <w:t xml:space="preserve"> 
2. Арнайы бастапқы оқытуға қабылдау және өту тәртібі</w:t>
      </w:r>
    </w:p>
    <w:bookmarkEnd w:id="69"/>
    <w:bookmarkStart w:name="z269" w:id="70"/>
    <w:p>
      <w:pPr>
        <w:spacing w:after="0"/>
        <w:ind w:left="0"/>
        <w:jc w:val="both"/>
      </w:pPr>
      <w:r>
        <w:rPr>
          <w:rFonts w:ascii="Times New Roman"/>
          <w:b w:val="false"/>
          <w:i w:val="false"/>
          <w:color w:val="000000"/>
          <w:sz w:val="28"/>
        </w:rPr>
        <w:t>
      4. Арнайы бастапқы оқуға жіберу үшін адамдарды іріктеуді және қажетті құжаттарды ресімдеуді мемлекеттік қызмет істері және сыбайлас жемқорлыққа қарсы іс-қимыл органдарының (бұдан әрі-органдар) персоналмен жұмыс жасау бөлімшелері жүзеге асырады.</w:t>
      </w:r>
      <w:r>
        <w:br/>
      </w:r>
      <w:r>
        <w:rPr>
          <w:rFonts w:ascii="Times New Roman"/>
          <w:b w:val="false"/>
          <w:i w:val="false"/>
          <w:color w:val="000000"/>
          <w:sz w:val="28"/>
        </w:rPr>
        <w:t>
</w:t>
      </w:r>
      <w:r>
        <w:rPr>
          <w:rFonts w:ascii="Times New Roman"/>
          <w:b w:val="false"/>
          <w:i w:val="false"/>
          <w:color w:val="000000"/>
          <w:sz w:val="28"/>
        </w:rPr>
        <w:t>
      5. Арнайы бастапқы оқытуға сыбайлас жемқорлыққа қарсы қызметке орта басшы құрамдағы лауазымдарына бірінші рет қабылданатын және сынақ мерзімінен өткен адамдар жіберіледі.</w:t>
      </w:r>
      <w:r>
        <w:br/>
      </w:r>
      <w:r>
        <w:rPr>
          <w:rFonts w:ascii="Times New Roman"/>
          <w:b w:val="false"/>
          <w:i w:val="false"/>
          <w:color w:val="000000"/>
          <w:sz w:val="28"/>
        </w:rPr>
        <w:t>
      Персоналмен жұмыс жасау бөлімшелері білім беру ұйымдарына үміткерлердің қажетті құжаттарын арнайы бастапқы оқыту курстары басталғанға дейін он жұмыс күннен кешіктірмей ұсынады.</w:t>
      </w:r>
      <w:r>
        <w:br/>
      </w:r>
      <w:r>
        <w:rPr>
          <w:rFonts w:ascii="Times New Roman"/>
          <w:b w:val="false"/>
          <w:i w:val="false"/>
          <w:color w:val="000000"/>
          <w:sz w:val="28"/>
        </w:rPr>
        <w:t>
</w:t>
      </w:r>
      <w:r>
        <w:rPr>
          <w:rFonts w:ascii="Times New Roman"/>
          <w:b w:val="false"/>
          <w:i w:val="false"/>
          <w:color w:val="000000"/>
          <w:sz w:val="28"/>
        </w:rPr>
        <w:t>
      6. Арнайы бастапқы оқытуға қабылданған адамдарды күтіп ұстау бюджет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7. Арнайы бастапқы оқыту курстарының тыңдаушылары қатарына қабылдау білім беру ұйымдары басшыларының бұйрықтарының негізінде жүргізіледі.</w:t>
      </w:r>
      <w:r>
        <w:br/>
      </w:r>
      <w:r>
        <w:rPr>
          <w:rFonts w:ascii="Times New Roman"/>
          <w:b w:val="false"/>
          <w:i w:val="false"/>
          <w:color w:val="000000"/>
          <w:sz w:val="28"/>
        </w:rPr>
        <w:t>
      Оқуға қабылданғаны туралы бұйрықтан үзінділер органның персоналмен жұмыс жасау бөлімшелеріне жіберіледі.</w:t>
      </w:r>
      <w:r>
        <w:br/>
      </w:r>
      <w:r>
        <w:rPr>
          <w:rFonts w:ascii="Times New Roman"/>
          <w:b w:val="false"/>
          <w:i w:val="false"/>
          <w:color w:val="000000"/>
          <w:sz w:val="28"/>
        </w:rPr>
        <w:t>
</w:t>
      </w:r>
      <w:r>
        <w:rPr>
          <w:rFonts w:ascii="Times New Roman"/>
          <w:b w:val="false"/>
          <w:i w:val="false"/>
          <w:color w:val="000000"/>
          <w:sz w:val="28"/>
        </w:rPr>
        <w:t>
      8. Арнайы бастапқы оқыту курстары сыбайлас жемқорлыққа қарсы қызметке жүктелген міндеттерді орындау үшін қызметтік іс-әрекеттің ерекшелігін ескере отырып, қажетті білімге, іскерлікке және дағдылыққа баулуға бағытталған ұйымдастырушылық, оқыту іс-шаралар жүйесін көздейді.</w:t>
      </w:r>
      <w:r>
        <w:br/>
      </w:r>
      <w:r>
        <w:rPr>
          <w:rFonts w:ascii="Times New Roman"/>
          <w:b w:val="false"/>
          <w:i w:val="false"/>
          <w:color w:val="000000"/>
          <w:sz w:val="28"/>
        </w:rPr>
        <w:t>
</w:t>
      </w:r>
      <w:r>
        <w:rPr>
          <w:rFonts w:ascii="Times New Roman"/>
          <w:b w:val="false"/>
          <w:i w:val="false"/>
          <w:color w:val="000000"/>
          <w:sz w:val="28"/>
        </w:rPr>
        <w:t>
      9. Тыңдаушылардың білім деңгейін қорытынды бағалауды білім беру ұйымының емтихан комиссиясы жүргізеді.</w:t>
      </w:r>
      <w:r>
        <w:br/>
      </w:r>
      <w:r>
        <w:rPr>
          <w:rFonts w:ascii="Times New Roman"/>
          <w:b w:val="false"/>
          <w:i w:val="false"/>
          <w:color w:val="000000"/>
          <w:sz w:val="28"/>
        </w:rPr>
        <w:t>
</w:t>
      </w:r>
      <w:r>
        <w:rPr>
          <w:rFonts w:ascii="Times New Roman"/>
          <w:b w:val="false"/>
          <w:i w:val="false"/>
          <w:color w:val="000000"/>
          <w:sz w:val="28"/>
        </w:rPr>
        <w:t xml:space="preserve">
      10. Емтихандарды табысты тапсырған тыңдаушыларға арнайы бастапқы оқыту курстарын бітіргені туралы сертификат беріледі. Арнайы бастапқы оқыту курстарында оқу мерзімі сыбайлас жемқорлыққа қарсы қызмет өтіліне (еңбек сіңірген жылдарына) есептеледі. </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