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1fda" w14:textId="a781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Алып қойылған, ерiктi түрде тапсырылған, тауып алынған қаруды, оқ-дәрiлердi, жарылғыш материалдарды ішкi iстер органдарында қабылдау, есепке алу, сақтау және олардың сақталуын қамтамасыз ету қағидаларын бекiту туралы</w:t>
      </w:r>
    </w:p>
    <w:p>
      <w:pPr>
        <w:spacing w:after="0"/>
        <w:ind w:left="0"/>
        <w:jc w:val="both"/>
      </w:pPr>
      <w:r>
        <w:rPr>
          <w:rFonts w:ascii="Times New Roman"/>
          <w:b w:val="false"/>
          <w:i w:val="false"/>
          <w:color w:val="000000"/>
          <w:sz w:val="28"/>
        </w:rPr>
        <w:t>Қазақстан Ресубликасы Ішкі істер министрінің 2015 жылғы 24 ақпандағы № 150 бұйрығы. Қазақстан Республикасының Әділет министрлігінде 2015 жылы 27 наурызда № 10565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Алып қойылған, ерiктi түрде тапсырылған, тауып алынған қаруды, оқ-дәрiлердi, жарылғыш материалдарды ішкi iстер органдарында қабылдау, есепке алу, сақтау және олардың сақталуын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Ішкі істер министрінің 29.03.2016 </w:t>
      </w:r>
      <w:r>
        <w:rPr>
          <w:rFonts w:ascii="Times New Roman"/>
          <w:b w:val="false"/>
          <w:i w:val="false"/>
          <w:color w:val="000000"/>
          <w:sz w:val="28"/>
        </w:rPr>
        <w:t>№ 313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 Ішкі істер министрлігінің Әкімшілік полиция комитеті:</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3) осы бұйрықты Қазақстан Республикасы Ішкі істер министрлігінің интернет-ресурсында жариялауды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Әкімшілік полиция комитетінің төрағасына (И.В. Лепеха) жүктелсін.</w:t>
      </w:r>
      <w:r>
        <w:br/>
      </w:r>
      <w:r>
        <w:rPr>
          <w:rFonts w:ascii="Times New Roman"/>
          <w:b w:val="false"/>
          <w:i w:val="false"/>
          <w:color w:val="000000"/>
          <w:sz w:val="28"/>
        </w:rPr>
        <w:t xml:space="preserve">
      </w:t>
      </w:r>
      <w:r>
        <w:rPr>
          <w:rFonts w:ascii="Times New Roman"/>
          <w:b w:val="false"/>
          <w:i w:val="false"/>
          <w:color w:val="000000"/>
          <w:sz w:val="28"/>
        </w:rPr>
        <w:t>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150 бұйрығымен</w:t>
            </w:r>
            <w:r>
              <w:br/>
            </w:r>
            <w:r>
              <w:rPr>
                <w:rFonts w:ascii="Times New Roman"/>
                <w:b w:val="false"/>
                <w:i w:val="false"/>
                <w:color w:val="000000"/>
                <w:sz w:val="20"/>
              </w:rPr>
              <w:t>бекітілген</w:t>
            </w:r>
          </w:p>
        </w:tc>
      </w:tr>
    </w:tbl>
    <w:bookmarkStart w:name="z8" w:id="0"/>
    <w:p>
      <w:pPr>
        <w:spacing w:after="0"/>
        <w:ind w:left="0"/>
        <w:jc w:val="left"/>
      </w:pPr>
      <w:r>
        <w:rPr>
          <w:rFonts w:ascii="Times New Roman"/>
          <w:b/>
          <w:i w:val="false"/>
          <w:color w:val="000000"/>
        </w:rPr>
        <w:t xml:space="preserve"> Алып қойылған, ерікті түрде тапсырылған, тауып алынған қару, оқ-дәрілер және жарылғыш материалдарды ішкі істер органдарында қабылдау, есепке алу, сақтау және олардың сақталуын қамтамсыз ету қағидалары</w:t>
      </w:r>
    </w:p>
    <w:bookmarkEnd w:id="0"/>
    <w:bookmarkStart w:name="z9"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ff0000"/>
          <w:sz w:val="28"/>
        </w:rPr>
        <w:t xml:space="preserve">      Ескерту. 1-тараудың тақырыбы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 Осы Қағидалар ішкі істер органдарының алып қойылған, ерікті түрде тапсырылған, тауып алынған қару, оқ-дәрілер және жарылғыш материалдарды қабылдау, есепке алу, сақтау және олардың сақталуын қамтамасыз ету бойынша жұмыс тәртібін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2. Соттың, прокуратура, қылмыстық қудалау және сот сараптама органдарының қылмыстық істер бойынша заттай дәлелдемелерді, құжаттарды алып қою, есепке алу, сақтау, беру және жою тәртібі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қағидаларын бекіту туралы" Қазақстан Республикасы Үкіметінің 2014 жылғы 09 желтоқсандағы № 1291 </w:t>
      </w:r>
      <w:r>
        <w:rPr>
          <w:rFonts w:ascii="Times New Roman"/>
          <w:b w:val="false"/>
          <w:i w:val="false"/>
          <w:color w:val="000000"/>
          <w:sz w:val="28"/>
        </w:rPr>
        <w:t>қаулысымен</w:t>
      </w:r>
      <w:r>
        <w:rPr>
          <w:rFonts w:ascii="Times New Roman"/>
          <w:b w:val="false"/>
          <w:i w:val="false"/>
          <w:color w:val="000000"/>
          <w:sz w:val="28"/>
        </w:rPr>
        <w:t xml:space="preserve"> белгіленген.</w:t>
      </w:r>
      <w:r>
        <w:br/>
      </w:r>
      <w:r>
        <w:rPr>
          <w:rFonts w:ascii="Times New Roman"/>
          <w:b w:val="false"/>
          <w:i w:val="false"/>
          <w:color w:val="000000"/>
          <w:sz w:val="28"/>
        </w:rPr>
        <w:t xml:space="preserve">
      </w:t>
      </w:r>
      <w:r>
        <w:rPr>
          <w:rFonts w:ascii="Times New Roman"/>
          <w:b w:val="false"/>
          <w:i w:val="false"/>
          <w:color w:val="000000"/>
          <w:sz w:val="28"/>
        </w:rPr>
        <w:t>3. Келіп түсетін әкімшілік және азаматтық істер бойынша алынған, ерікті түрде тапсырылған, тауып алынған қаруды, оқ-дәрілерді, жарылғыш материалдарды (бұдан әрі- қару-жарақ құралдарын) қабылдауды ұйымдастыру үшін, сондай-ақ оларды қабылдау, есепке алу, сақтау тәртібіне бақылауды жүзеге асыру мақсатында облыстардың, республикалық маңызы бар қалалардың, астананың және көліктегі (бұдан әрі- ПД, КПД) полиция департаменттері, қалалық, аудандық және желілік ішкі істер органдары бөліністерінде (бұдан әрі - қаладағы желілік органдары) ПД, КПД бастықтарының бұйрықтарымен әкімшілік және азаматтық істер бойынша алынған, ерікті түрде тапсырылған, тауып алынған қаруды, оқ-дәрілерді, жарылғыш материалдарды қабылдау және бақылау жөніндегі тұрақты жұмыс істейтін комиссиялар (бұдан әрі- комиссия) құрылады.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 Комиссияның құрамына ПД, КПД әкімшілік және криминалдық полиция бөліністерінің, тергеу, өзіндік қауіпсіздік, тылдық қамтамасыз ету, жедел криминалистикалық бөліністерінің (бұдан әрі - ЖКб) және ақпараттандыру және байланыс бөлімшелерінің (бұдан әрі – АББ) қызметкерлері кіреді. Осы комиссияларды ПД, КПД бастықтарының орынбасарларының бірі басқарады.</w:t>
      </w:r>
      <w:r>
        <w:br/>
      </w:r>
      <w:r>
        <w:rPr>
          <w:rFonts w:ascii="Times New Roman"/>
          <w:b w:val="false"/>
          <w:i w:val="false"/>
          <w:color w:val="000000"/>
          <w:sz w:val="28"/>
        </w:rPr>
        <w:t>
      Көрсетілген комиссиялар қару-жарақ заттарын ПД, КПД арттехқару-жарақ (бұдан әрі – АТҚЖ) қоймаларына қабылдауды, сондай-ақ ПД, КПД, қалалық, аудандық, желілік органдарының осы Қағидалардың талаптарын сақтауы бойынша тексерісті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2-тарау. Алып қойылған, ерікті түрде тапсырылған, тауып алынған қаруды, оқ-дәрілерді, жарылғыш материалдарды ішкі істер органдарында қабылдау тәртібі</w:t>
      </w:r>
    </w:p>
    <w:bookmarkEnd w:id="2"/>
    <w:p>
      <w:pPr>
        <w:spacing w:after="0"/>
        <w:ind w:left="0"/>
        <w:jc w:val="left"/>
      </w:pPr>
      <w:r>
        <w:rPr>
          <w:rFonts w:ascii="Times New Roman"/>
          <w:b w:val="false"/>
          <w:i w:val="false"/>
          <w:color w:val="ff0000"/>
          <w:sz w:val="28"/>
        </w:rPr>
        <w:t xml:space="preserve">      Ескерту. 2-тараудың тақырыбы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5. ҚАЖІІО-да қару-жарақ заттарын қабылдауды Азаматтық және қызметтік қару айналымы саласындағы бақылауды (бұдан әрі – АҚҚАБ) жүзеге асыратын қызметкерлер немесе оның міндетін атқаратын қызметкерлер, түнгі және жұмыстан тыс уақытта ішкі істер органдарының жедел кезекшілері жүзеге асырады.</w:t>
      </w:r>
      <w:r>
        <w:br/>
      </w:r>
      <w:r>
        <w:rPr>
          <w:rFonts w:ascii="Times New Roman"/>
          <w:b w:val="false"/>
          <w:i w:val="false"/>
          <w:color w:val="000000"/>
          <w:sz w:val="28"/>
        </w:rPr>
        <w:t xml:space="preserve">
      </w:t>
      </w:r>
      <w:r>
        <w:rPr>
          <w:rFonts w:ascii="Times New Roman"/>
          <w:b w:val="false"/>
          <w:i w:val="false"/>
          <w:color w:val="000000"/>
          <w:sz w:val="28"/>
        </w:rPr>
        <w:t>6. Алыстағы елді мекендерде ерікті түрде тапсырылған қару-жарақ заттарын учаскелік полиция инспекторларының одан әрі АҚҚАБ қызметкеріне бере отырып, қабылдауына жол беріледі.</w:t>
      </w:r>
      <w:r>
        <w:br/>
      </w:r>
      <w:r>
        <w:rPr>
          <w:rFonts w:ascii="Times New Roman"/>
          <w:b w:val="false"/>
          <w:i w:val="false"/>
          <w:color w:val="000000"/>
          <w:sz w:val="28"/>
        </w:rPr>
        <w:t xml:space="preserve">
      </w:t>
      </w:r>
      <w:r>
        <w:rPr>
          <w:rFonts w:ascii="Times New Roman"/>
          <w:b w:val="false"/>
          <w:i w:val="false"/>
          <w:color w:val="000000"/>
          <w:sz w:val="28"/>
        </w:rPr>
        <w:t>7. Әкімшілік және азаматтық істер бойынша алынған, ерікті түрде тапсырылған, тауып алынған сәйкестендіру нөмірі бар қару (бұдан әрі – қару) Қазақстан Республикасы Ішкі істер министрлігінің Біріктірілген деректер банкінің (бұдан әрі – БДБ) "Криминалдық қару" және "Тіркелген қару" есептері бойынша тексеріледі.</w:t>
      </w:r>
      <w:r>
        <w:br/>
      </w:r>
      <w:r>
        <w:rPr>
          <w:rFonts w:ascii="Times New Roman"/>
          <w:b w:val="false"/>
          <w:i w:val="false"/>
          <w:color w:val="000000"/>
          <w:sz w:val="28"/>
        </w:rPr>
        <w:t xml:space="preserve">
      </w:t>
      </w:r>
      <w:r>
        <w:rPr>
          <w:rFonts w:ascii="Times New Roman"/>
          <w:b w:val="false"/>
          <w:i w:val="false"/>
          <w:color w:val="000000"/>
          <w:sz w:val="28"/>
        </w:rPr>
        <w:t>8. БДБ "Криминалдық қару" және "Тіркелген қару" есептерінде тұрмаған қаруға бір тәулік ішінде "Криминалдық қару" ақпараттық-іздеу карточкасы (бұдан әрі – КримҚ-АІК) толтырылады және "Криминалдық қару" деректер банкіне енгізу үшін ААО аумақтық бөлімшесіне ақпарат жолданады.</w:t>
      </w:r>
      <w:r>
        <w:br/>
      </w:r>
      <w:r>
        <w:rPr>
          <w:rFonts w:ascii="Times New Roman"/>
          <w:b w:val="false"/>
          <w:i w:val="false"/>
          <w:color w:val="000000"/>
          <w:sz w:val="28"/>
        </w:rPr>
        <w:t xml:space="preserve">
      </w:t>
      </w:r>
      <w:r>
        <w:rPr>
          <w:rFonts w:ascii="Times New Roman"/>
          <w:b w:val="false"/>
          <w:i w:val="false"/>
          <w:color w:val="000000"/>
          <w:sz w:val="28"/>
        </w:rPr>
        <w:t>9. Қаруды тексеруге сұрау салу жіберген қызметкер БДБ "Криминалдық қару" және "Тіркелген қару" есептерімен сәйкестіктер анықталған жағдайда, сәйкестік туралы ақпаратты мәселені көтерген бастамашыға немесе сәйкес келген қарудың тіркелген жері бойынша жолдайды, осы Қағидаларда белгіленген тәртіпте қару АТҚЖ қоймасына беріледі.</w:t>
      </w:r>
      <w:r>
        <w:br/>
      </w:r>
      <w:r>
        <w:rPr>
          <w:rFonts w:ascii="Times New Roman"/>
          <w:b w:val="false"/>
          <w:i w:val="false"/>
          <w:color w:val="000000"/>
          <w:sz w:val="28"/>
        </w:rPr>
        <w:t xml:space="preserve">
      </w:t>
      </w:r>
      <w:r>
        <w:rPr>
          <w:rFonts w:ascii="Times New Roman"/>
          <w:b w:val="false"/>
          <w:i w:val="false"/>
          <w:color w:val="000000"/>
          <w:sz w:val="28"/>
        </w:rPr>
        <w:t>10. Ішкі істер органдарында (бұдан әрі – ІІО) тіркелмеген барлық қарулар атуға жарамдылығын және оның үлгісін және түрін анықтау үшін ЖКб жолданады, егер сәйкестендіру нөмірі, маркасы, моделі немесе оларды анықтау мүмкін болмаған (бейнеленуі анық болмаған) жағдайда қарудың жойылған зауыттық нөмірін, таңбаларын анықтау бойынша криминалистикалық зерттеу жүргізу үшін қару ПД, КПД ЖКБ-ға жолданады.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11. Криминалистикалық зерттеулер нәтижесінде сәйкестендіру нөмірі, маркасы анықталған жағдайда, қару БДБ "Криминалдық қару" және "Тіркелген қару" есептері бойынша тексеріледі.</w:t>
      </w:r>
      <w:r>
        <w:br/>
      </w:r>
      <w:r>
        <w:rPr>
          <w:rFonts w:ascii="Times New Roman"/>
          <w:b w:val="false"/>
          <w:i w:val="false"/>
          <w:color w:val="000000"/>
          <w:sz w:val="28"/>
        </w:rPr>
        <w:t>
      Алғашқыда нөмірін дұрыс анықтамағаны белгіленген жағдайда қаруды тексеруге бастамашылық еткен адам алғашқы енгізілген және зерттеуден кейін анықталған деректерді көрсете отырып, қажетті түзетулер енгізу туралы ААО-ға баянат жолдайды.</w:t>
      </w:r>
      <w:r>
        <w:br/>
      </w:r>
      <w:r>
        <w:rPr>
          <w:rFonts w:ascii="Times New Roman"/>
          <w:b w:val="false"/>
          <w:i w:val="false"/>
          <w:color w:val="000000"/>
          <w:sz w:val="28"/>
        </w:rPr>
        <w:t xml:space="preserve">
      </w:t>
      </w:r>
      <w:r>
        <w:rPr>
          <w:rFonts w:ascii="Times New Roman"/>
          <w:b w:val="false"/>
          <w:i w:val="false"/>
          <w:color w:val="000000"/>
          <w:sz w:val="28"/>
        </w:rPr>
        <w:t>12. Қарудың нөмірі анықталмаған кезде ЖКБ-де оған (реттік нөмірі, өңірдің коды және нөмірді берген күні көрсетілген) сәйкестендіру нөмірі беріледі.</w:t>
      </w:r>
      <w:r>
        <w:br/>
      </w:r>
      <w:r>
        <w:rPr>
          <w:rFonts w:ascii="Times New Roman"/>
          <w:b w:val="false"/>
          <w:i w:val="false"/>
          <w:color w:val="000000"/>
          <w:sz w:val="28"/>
        </w:rPr>
        <w:t xml:space="preserve">
      </w:t>
      </w:r>
      <w:r>
        <w:rPr>
          <w:rFonts w:ascii="Times New Roman"/>
          <w:b w:val="false"/>
          <w:i w:val="false"/>
          <w:color w:val="000000"/>
          <w:sz w:val="28"/>
        </w:rPr>
        <w:t>13. Нөмір тетіктің (ұңғы және ұңғының қорабы, рамасы) көрінетін бөлігіне механикалық әдіспен (соққы, қысым) немесе қуаты жоғары энергия көзін, оның ішінде лазерді қолдана отырып, тереңдігі кемінде 0,2 мм. етіп салынады.</w:t>
      </w:r>
      <w:r>
        <w:br/>
      </w:r>
      <w:r>
        <w:rPr>
          <w:rFonts w:ascii="Times New Roman"/>
          <w:b w:val="false"/>
          <w:i w:val="false"/>
          <w:color w:val="000000"/>
          <w:sz w:val="28"/>
        </w:rPr>
        <w:t xml:space="preserve">
      </w:t>
      </w:r>
      <w:r>
        <w:rPr>
          <w:rFonts w:ascii="Times New Roman"/>
          <w:b w:val="false"/>
          <w:i w:val="false"/>
          <w:color w:val="000000"/>
          <w:sz w:val="28"/>
        </w:rPr>
        <w:t>14. Таңбаны аталған әдістермен салуға мүмкін болмаған жағдайда (металдың осалдығы, пластикалық бөлшектер) таңба ою жолымен салынады.</w:t>
      </w:r>
      <w:r>
        <w:br/>
      </w:r>
      <w:r>
        <w:rPr>
          <w:rFonts w:ascii="Times New Roman"/>
          <w:b w:val="false"/>
          <w:i w:val="false"/>
          <w:color w:val="000000"/>
          <w:sz w:val="28"/>
        </w:rPr>
        <w:t xml:space="preserve">
      </w:t>
      </w:r>
      <w:r>
        <w:rPr>
          <w:rFonts w:ascii="Times New Roman"/>
          <w:b w:val="false"/>
          <w:i w:val="false"/>
          <w:color w:val="000000"/>
          <w:sz w:val="28"/>
        </w:rPr>
        <w:t>15. Жойылған зауыттық таңбалаудың орнына, сондай-ақ ұңғының негізінен 50 мм аса алшақтықта нөмір салуға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16. Нөмір беру туралы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әкімшілік және азаматтық істер бойынша алынған, ерікті түрде тапсырылған, тауып алынған қаруға берілген нөмірлерді есепке алу журналына енгізіледі.</w:t>
      </w:r>
      <w:r>
        <w:br/>
      </w:r>
      <w:r>
        <w:rPr>
          <w:rFonts w:ascii="Times New Roman"/>
          <w:b w:val="false"/>
          <w:i w:val="false"/>
          <w:color w:val="000000"/>
          <w:sz w:val="28"/>
        </w:rPr>
        <w:t xml:space="preserve">
      </w:t>
      </w:r>
      <w:r>
        <w:rPr>
          <w:rFonts w:ascii="Times New Roman"/>
          <w:b w:val="false"/>
          <w:i w:val="false"/>
          <w:color w:val="000000"/>
          <w:sz w:val="28"/>
        </w:rPr>
        <w:t>17. Берілген нөмірі көрсетілген криминалистикалық зерттеулердің нәтижелері туралы қорытынды тексерісті тағайындаған бастамашыға жолданады. Тексерудің бастамашысы толтырған КримҚ-АІК-ны ААО-ға жолдау жолымен қару БДБ "Криминалдық қару" есебіне енгізіледі. Егер зерттеу нәтижелерімен сәйкестендіру нөмірінің, маркасының өзгергені анықталған жағдайда, БДБ-ға тиісті түзетулер енгізіледі.</w:t>
      </w:r>
      <w:r>
        <w:br/>
      </w:r>
      <w:r>
        <w:rPr>
          <w:rFonts w:ascii="Times New Roman"/>
          <w:b w:val="false"/>
          <w:i w:val="false"/>
          <w:color w:val="000000"/>
          <w:sz w:val="28"/>
        </w:rPr>
        <w:t xml:space="preserve">
      </w:t>
      </w:r>
      <w:r>
        <w:rPr>
          <w:rFonts w:ascii="Times New Roman"/>
          <w:b w:val="false"/>
          <w:i w:val="false"/>
          <w:color w:val="000000"/>
          <w:sz w:val="28"/>
        </w:rPr>
        <w:t>18. БДБ "Криминалдық қару", "Тіркелген қару" есептері бойынша қаруды тексеру, оны ЖКБ-ге жолдау, "Криминалдық қару" деректер банкіне ақпаратты енгізу үшін КримҚ-АІК-ны ААО-ға жолдау және қаруды ресімдеу жұмыстарын оны алып қойған, ерікті тапсырудан қабылдаған, тауып алған ІІО-ның қызметкерлері жүзеге асырады.</w:t>
      </w:r>
      <w:r>
        <w:br/>
      </w:r>
      <w:r>
        <w:rPr>
          <w:rFonts w:ascii="Times New Roman"/>
          <w:b w:val="false"/>
          <w:i w:val="false"/>
          <w:color w:val="000000"/>
          <w:sz w:val="28"/>
        </w:rPr>
        <w:t xml:space="preserve">
      </w:t>
      </w:r>
      <w:r>
        <w:rPr>
          <w:rFonts w:ascii="Times New Roman"/>
          <w:b w:val="false"/>
          <w:i w:val="false"/>
          <w:color w:val="000000"/>
          <w:sz w:val="28"/>
        </w:rPr>
        <w:t>19. "Криминалдық қару" және "Тіркелген қару" есептері бойынша тексеруді, ЖКБ-ға жолдау, деректер банкіне ақпаратты енгізу үшін КримҚ-АІК-ны ААО-ға жолдауды және әкімшілік істері бойынша алып қойған, ерікті тапсырылған, тауып алынған қарулар мен басқа мемлекеттік органдарының қызметкерлері тапсырған қару-жарақ заттарын ресімдеуді АҚҚАБ қызметкері жүзеге асырады.</w:t>
      </w:r>
      <w:r>
        <w:br/>
      </w:r>
      <w:r>
        <w:rPr>
          <w:rFonts w:ascii="Times New Roman"/>
          <w:b w:val="false"/>
          <w:i w:val="false"/>
          <w:color w:val="000000"/>
          <w:sz w:val="28"/>
        </w:rPr>
        <w:t>
      ІІО-да тіркелген ерікті тапсырылған қаруды тек АҚҚАБ қызметкері қабылдайды.</w:t>
      </w:r>
      <w:r>
        <w:br/>
      </w:r>
      <w:r>
        <w:rPr>
          <w:rFonts w:ascii="Times New Roman"/>
          <w:b w:val="false"/>
          <w:i w:val="false"/>
          <w:color w:val="000000"/>
          <w:sz w:val="28"/>
        </w:rPr>
        <w:t>
      ІІО-да тіркелген тапсырылған қаруды АТҚЖ қоймасына тапсырғаннан кейін АҚҚАБ қызметкері қаруды қабылдау актісінің нөмірін және датасын көрсете отырып, БДБ-ға ол туралы түзетулер енгізеді, одан кейін қару БДБ есебінен алынады.</w:t>
      </w:r>
      <w:r>
        <w:br/>
      </w:r>
      <w:r>
        <w:rPr>
          <w:rFonts w:ascii="Times New Roman"/>
          <w:b w:val="false"/>
          <w:i w:val="false"/>
          <w:color w:val="000000"/>
          <w:sz w:val="28"/>
        </w:rPr>
        <w:t>
      ААО қызметкері ай сайын БДБ-ның "Тіркелген қару" есебіне енгізілген түзетулердің растығына салыстыра-тексеру жүргізеді. АТҚЖ қоймасының меңгерушісі ААО-ға қабылдау актілерін ұсынады.</w:t>
      </w:r>
      <w:r>
        <w:br/>
      </w:r>
      <w:r>
        <w:rPr>
          <w:rFonts w:ascii="Times New Roman"/>
          <w:b w:val="false"/>
          <w:i w:val="false"/>
          <w:color w:val="000000"/>
          <w:sz w:val="28"/>
        </w:rPr>
        <w:t xml:space="preserve">
      </w:t>
      </w:r>
      <w:r>
        <w:rPr>
          <w:rFonts w:ascii="Times New Roman"/>
          <w:b w:val="false"/>
          <w:i w:val="false"/>
          <w:color w:val="000000"/>
          <w:sz w:val="28"/>
        </w:rPr>
        <w:t>20. Қару-жарақ заттары ресімделген соң, дереу АҚҚАБ қызметкеріне қаруды, оқ-дәрілерді, жарылғыш материалдарды сақтауға арналған бөлмедегі АҚҚАБ қызметкерінің жеке мөрімен мөріленетін арнайы металл шкафқа қою үшін тапсырылады.</w:t>
      </w:r>
      <w:r>
        <w:br/>
      </w:r>
      <w:r>
        <w:rPr>
          <w:rFonts w:ascii="Times New Roman"/>
          <w:b w:val="false"/>
          <w:i w:val="false"/>
          <w:color w:val="000000"/>
          <w:sz w:val="28"/>
        </w:rPr>
        <w:t xml:space="preserve">
      </w:t>
      </w:r>
      <w:r>
        <w:rPr>
          <w:rFonts w:ascii="Times New Roman"/>
          <w:b w:val="false"/>
          <w:i w:val="false"/>
          <w:color w:val="000000"/>
          <w:sz w:val="28"/>
        </w:rPr>
        <w:t>21. Қару-жарақ заттарына ресімделген құжаттар бір тәулік ішінде тіркеу және одан әрі ІІО-ның басшылығына беру үшін қару-жарақ заттарын алып қойған, ерікті тапсырған, қабылдаған ІІО-ның қызметкерлері ІІО-ның жедел кезекшісіне береді.</w:t>
      </w:r>
      <w:r>
        <w:br/>
      </w:r>
      <w:r>
        <w:rPr>
          <w:rFonts w:ascii="Times New Roman"/>
          <w:b w:val="false"/>
          <w:i w:val="false"/>
          <w:color w:val="000000"/>
          <w:sz w:val="28"/>
        </w:rPr>
        <w:t xml:space="preserve">
      </w:t>
      </w:r>
      <w:r>
        <w:rPr>
          <w:rFonts w:ascii="Times New Roman"/>
          <w:b w:val="false"/>
          <w:i w:val="false"/>
          <w:color w:val="000000"/>
          <w:sz w:val="28"/>
        </w:rPr>
        <w:t xml:space="preserve">22. АҚҚАБ қызметкері қару-жарақ заттарын қабылдау кезінде оған ұсынылған құжаттардағы қару мен оқ-дәрілердің саны, жүйесі, нөмірі, шыққан жылы, сыртқы жай-күйі туралы жазбалардың сәйкестігін тексереді. Құжаттардағы деректер қарудың саны, нөмірі, сондай-ақ оның басқа да белгілері бойынша сәйкес келмеген жағдайда, қаруды, оқ-дәрілерді, жарылғыш материалдарды тапсырушы адамның қатысыуымен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АҚҚАБ қызметкері қаруды, оқ-дәрілерді, жарылғыш материалдарды тексеру, қарау және қабылдау актісін жасайды.</w:t>
      </w:r>
      <w:r>
        <w:br/>
      </w:r>
      <w:r>
        <w:rPr>
          <w:rFonts w:ascii="Times New Roman"/>
          <w:b w:val="false"/>
          <w:i w:val="false"/>
          <w:color w:val="000000"/>
          <w:sz w:val="28"/>
        </w:rPr>
        <w:t xml:space="preserve">
      </w:t>
      </w:r>
      <w:r>
        <w:rPr>
          <w:rFonts w:ascii="Times New Roman"/>
          <w:b w:val="false"/>
          <w:i w:val="false"/>
          <w:color w:val="000000"/>
          <w:sz w:val="28"/>
        </w:rPr>
        <w:t xml:space="preserve">23. АҚҚАБ қызмектері атыс қаруының әрбір бірлігіне және оқ-дәрінің, жарылғыш материалдардың жалпы санына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қабылданған қарулар мен оқ-дәрілерге үш данада түбіртек жазады. Түбіртектің бірінші данасы қару-жарақ заттарын тапсырған адамға беріледі, түбіртектің екінші данасы құжаттармен (әкімшілік құқық бұзушылық туралы хаттамамен, алып қою хаттамасымен, баянатпен, өтінішпен, адамның не іс қозғалған заңды тұлғанның заңды өкілінің түсіндірмесімен, АҚҚАБ қызметкерінің тексеру туралы баянатымен, КримҚ-АІК-ны) бірге тіркеледі және ішкі істер органының бастығына баяндалады, үшінші данасы (түбіртектің түбершегі) бақылау үшін қалдырылады.</w:t>
      </w:r>
      <w:r>
        <w:br/>
      </w:r>
      <w:r>
        <w:rPr>
          <w:rFonts w:ascii="Times New Roman"/>
          <w:b w:val="false"/>
          <w:i w:val="false"/>
          <w:color w:val="000000"/>
          <w:sz w:val="28"/>
        </w:rPr>
        <w:t xml:space="preserve">
      </w:t>
      </w:r>
      <w:r>
        <w:rPr>
          <w:rFonts w:ascii="Times New Roman"/>
          <w:b w:val="false"/>
          <w:i w:val="false"/>
          <w:color w:val="000000"/>
          <w:sz w:val="28"/>
        </w:rPr>
        <w:t xml:space="preserve">24. ІІО-ның қызметкерлері, жануарлар әлемін және орманды күзетуді жүзеге асыратын мемлекеттік инспекторлар, Қазақстан Республикасының заңнамасында көзделген басқа да мемлекеттік органдардың қызметкерлері құжаттарды, алынған қару-жарақ заттарын тапсырған кезде мыналарды: әкімшілік құқық бұзушылық туралы хаттама, атыс қаруын, оқ-дәріледі, жарылғыш материалдарды алып қою туралы хаттаманы, әкімшілік іс жүргізу туралы іс қозғалған адамның немесе заңды тұлғаның заңды өкілінің түсініктемесін;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атыс қаруын, оқ-дәрілерді, жарылғыш материалдарды тауып алғаны, ерікті түрде тапсырғаны туралы ішкі істер органы қызметкерінің баянатын, оған осы заттарды ерікті түрде тапсырған немесе тауып алған адамның өтініші, КримҚ-АІК қоса беріледі, АҚҚАБ қызметкерінің атыс қаруын, оқ-дәрілерді, жарылғыш материалдарды тексеру, қарау және қабылдау актісін, қару мен оқ-дәріледі қабылдау туралы АҚҚАБ қызметкері жазған түбіртекті, қару-жарақ заттарын ерікті түрде тапсырған кезде – азаматтардың атыс қаруын, оқ-дәрілерді, жарылғыш материалдарды ерікті түрде тапсырғаны немесе тауып алғаны туралы өтінішін ұсынады.</w:t>
      </w:r>
      <w:r>
        <w:br/>
      </w:r>
      <w:r>
        <w:rPr>
          <w:rFonts w:ascii="Times New Roman"/>
          <w:b w:val="false"/>
          <w:i w:val="false"/>
          <w:color w:val="000000"/>
          <w:sz w:val="28"/>
        </w:rPr>
        <w:t xml:space="preserve">
      </w:t>
      </w:r>
      <w:r>
        <w:rPr>
          <w:rFonts w:ascii="Times New Roman"/>
          <w:b w:val="false"/>
          <w:i w:val="false"/>
          <w:color w:val="000000"/>
          <w:sz w:val="28"/>
        </w:rPr>
        <w:t>25. Алып қою хаттамасында: оны толтыру орны және датасы, хаттаманы толтырған тұлғаның лауазымы, атағы, тегі, аты-жөні; алып қою негізі, алып қойылған қарудың, жарылғыш материалдардың түрі, саны, маркасы, моделі, калибрі, сериясы мен нөмірі, нақты жөндеуге келмейтін ақаулары (ұңғы ішіндегі шытынаулар, бөлшектерінің тот басулары, ұңғылардағы қабыршақтар және т. б.); рұқсаттың нөмірі, кім берген және жарамдылық мерзімі (егер қару тіркелген болса) көрсетіледі.</w:t>
      </w:r>
      <w:r>
        <w:br/>
      </w:r>
      <w:r>
        <w:rPr>
          <w:rFonts w:ascii="Times New Roman"/>
          <w:b w:val="false"/>
          <w:i w:val="false"/>
          <w:color w:val="000000"/>
          <w:sz w:val="28"/>
        </w:rPr>
        <w:t xml:space="preserve">
      </w:t>
      </w:r>
      <w:r>
        <w:rPr>
          <w:rFonts w:ascii="Times New Roman"/>
          <w:b w:val="false"/>
          <w:i w:val="false"/>
          <w:color w:val="000000"/>
          <w:sz w:val="28"/>
        </w:rPr>
        <w:t>26. Қаруды, оқ-дәрілерді, жарылғыш материалдарды алып қою фактісі, куәгерлердің тегін, аты-жөнін және турған жерін көрсете отырып, қолдарымен куәландырылады. Алып қою хаттамасына оны толтырған адам, сондай–ақ қарудың, оқ дәрілердің иесі қол қояды, оған хаттаманың көшірмесі тапсырылады. Егер адам хаттамаға қол қоюдан бас тартса, онда хаттамада ол туралы жазылады.</w:t>
      </w:r>
      <w:r>
        <w:br/>
      </w:r>
      <w:r>
        <w:rPr>
          <w:rFonts w:ascii="Times New Roman"/>
          <w:b w:val="false"/>
          <w:i w:val="false"/>
          <w:color w:val="000000"/>
          <w:sz w:val="28"/>
        </w:rPr>
        <w:t xml:space="preserve">
      </w:t>
      </w:r>
      <w:r>
        <w:rPr>
          <w:rFonts w:ascii="Times New Roman"/>
          <w:b w:val="false"/>
          <w:i w:val="false"/>
          <w:color w:val="000000"/>
          <w:sz w:val="28"/>
        </w:rPr>
        <w:t>27. Құқық бұзушылық жасаған адам хаттаманың мазмұны бойынша хаттамаға қосымша түсініктеме және ескертулер ұсынуға, сондай-ақ оған қол қоюдан бас тарту себептерін жазуға құқылы.</w:t>
      </w:r>
      <w:r>
        <w:br/>
      </w:r>
      <w:r>
        <w:rPr>
          <w:rFonts w:ascii="Times New Roman"/>
          <w:b w:val="false"/>
          <w:i w:val="false"/>
          <w:color w:val="000000"/>
          <w:sz w:val="28"/>
        </w:rPr>
        <w:t xml:space="preserve">
      </w:t>
      </w:r>
      <w:r>
        <w:rPr>
          <w:rFonts w:ascii="Times New Roman"/>
          <w:b w:val="false"/>
          <w:i w:val="false"/>
          <w:color w:val="000000"/>
          <w:sz w:val="28"/>
        </w:rPr>
        <w:t>28. АҚҚАБ қызметкері қару-жарақ заттарының ресімделуін тексерген соң, қабылданған қаруды және оқ-дәрілерді, жарылғыш материалдарды, қаруды, оқ-дәріні, жарылғыш материалдарды сақтауға арналған бөлмеге орналастырады, арнайы металл шкафқа жауып, жеке металл мөрмен мөрлейді. Бұл шкафтың кілтінің бір данасы ұдайы АҚҚАБ қызметкерінде болады, екінші данасы – ІІО жедел кезекшісінде мөрленген сауытта сақталады.</w:t>
      </w:r>
      <w:r>
        <w:br/>
      </w:r>
      <w:r>
        <w:rPr>
          <w:rFonts w:ascii="Times New Roman"/>
          <w:b w:val="false"/>
          <w:i w:val="false"/>
          <w:color w:val="000000"/>
          <w:sz w:val="28"/>
        </w:rPr>
        <w:t xml:space="preserve">
      </w:t>
      </w:r>
      <w:r>
        <w:rPr>
          <w:rFonts w:ascii="Times New Roman"/>
          <w:b w:val="false"/>
          <w:i w:val="false"/>
          <w:color w:val="000000"/>
          <w:sz w:val="28"/>
        </w:rPr>
        <w:t xml:space="preserve">29. Қарудың әр бірлігіне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алып қойылған, тауып алған, ерікті түрде тапсырылған қаруға бирка тағылады, ал оқ-дәрілер тығыны бар ыдысқа салынады, ыдысқа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алынып қойылған, ерікті түрде тапсырылған оқ-дәрілердің тізбесі салынады.</w:t>
      </w:r>
      <w:r>
        <w:br/>
      </w:r>
      <w:r>
        <w:rPr>
          <w:rFonts w:ascii="Times New Roman"/>
          <w:b w:val="false"/>
          <w:i w:val="false"/>
          <w:color w:val="000000"/>
          <w:sz w:val="28"/>
        </w:rPr>
        <w:t xml:space="preserve">
      </w:t>
      </w:r>
      <w:r>
        <w:rPr>
          <w:rFonts w:ascii="Times New Roman"/>
          <w:b w:val="false"/>
          <w:i w:val="false"/>
          <w:color w:val="000000"/>
          <w:sz w:val="28"/>
        </w:rPr>
        <w:t>30. Кезекшілікті өткізу кезінде металл шкаф тізбеге сәйкес қару бөлмесінің қалған мүліктерімен бірге өткізіледі.</w:t>
      </w:r>
      <w:r>
        <w:br/>
      </w:r>
      <w:r>
        <w:rPr>
          <w:rFonts w:ascii="Times New Roman"/>
          <w:b w:val="false"/>
          <w:i w:val="false"/>
          <w:color w:val="000000"/>
          <w:sz w:val="28"/>
        </w:rPr>
        <w:t xml:space="preserve">
      </w:t>
      </w:r>
      <w:r>
        <w:rPr>
          <w:rFonts w:ascii="Times New Roman"/>
          <w:b w:val="false"/>
          <w:i w:val="false"/>
          <w:color w:val="000000"/>
          <w:sz w:val="28"/>
        </w:rPr>
        <w:t>31. Жедел кезекші қару-жарақ заттарын түнгі және жұмыстан тыс уақытта қабылдаған кезде металл шкаф комиссиялық түрде, ІІО-ның басшылық құрамының жауапты тұлғасының және жедел-тергеу тобының жауапты тұлғасының қатысуымен ашылады, қару-жарақ заттарын металл шкафқа орналастырғаннан кейін, ашқаны туралы еркін түрдегі акт толтырылады, актіге орналастырылған қару-жарақ заттарының саны, олардың техникалық жай-күйі, сондай-ақ металл шкафта бұрын тұрған қару-жарақ заттары көрсетіледі, актіге қатысушылар қол қояды, ал шкаф жедел кезекшінің жеке мөрімен мөріленеді.</w:t>
      </w:r>
      <w:r>
        <w:br/>
      </w:r>
      <w:r>
        <w:rPr>
          <w:rFonts w:ascii="Times New Roman"/>
          <w:b w:val="false"/>
          <w:i w:val="false"/>
          <w:color w:val="000000"/>
          <w:sz w:val="28"/>
        </w:rPr>
        <w:t xml:space="preserve">
      </w:t>
      </w:r>
      <w:r>
        <w:rPr>
          <w:rFonts w:ascii="Times New Roman"/>
          <w:b w:val="false"/>
          <w:i w:val="false"/>
          <w:color w:val="000000"/>
          <w:sz w:val="28"/>
        </w:rPr>
        <w:t>32. Металл шкафты жедел кезекші ашқан жағдайда, кезекшілікті тапсырар алдында металл шкаф АҚҚАБ қызметкеріне өткізіледі, өткізілгеннен кейін АҚҚАБ қызметкерінің жеке мөрімен мөріленеді.</w:t>
      </w:r>
      <w:r>
        <w:br/>
      </w:r>
      <w:r>
        <w:rPr>
          <w:rFonts w:ascii="Times New Roman"/>
          <w:b w:val="false"/>
          <w:i w:val="false"/>
          <w:color w:val="000000"/>
          <w:sz w:val="28"/>
        </w:rPr>
        <w:t>
      Кезекшілік ауысу кезінде металл шкаф АҚҚАБ қызметкерінің жеке мөрімен мөрленген күйінде тапсырылады.</w:t>
      </w:r>
      <w:r>
        <w:br/>
      </w:r>
      <w:r>
        <w:rPr>
          <w:rFonts w:ascii="Times New Roman"/>
          <w:b w:val="false"/>
          <w:i w:val="false"/>
          <w:color w:val="000000"/>
          <w:sz w:val="28"/>
        </w:rPr>
        <w:t xml:space="preserve">
      </w:t>
      </w:r>
      <w:r>
        <w:rPr>
          <w:rFonts w:ascii="Times New Roman"/>
          <w:b w:val="false"/>
          <w:i w:val="false"/>
          <w:color w:val="000000"/>
          <w:sz w:val="28"/>
        </w:rPr>
        <w:t>33. Сот шешімі бойынша тәркіленген қару мемлекет меншігіне түседі.</w:t>
      </w:r>
      <w:r>
        <w:br/>
      </w:r>
      <w:r>
        <w:rPr>
          <w:rFonts w:ascii="Times New Roman"/>
          <w:b w:val="false"/>
          <w:i w:val="false"/>
          <w:color w:val="000000"/>
          <w:sz w:val="28"/>
        </w:rPr>
        <w:t xml:space="preserve">
      </w:t>
      </w:r>
      <w:r>
        <w:rPr>
          <w:rFonts w:ascii="Times New Roman"/>
          <w:b w:val="false"/>
          <w:i w:val="false"/>
          <w:color w:val="000000"/>
          <w:sz w:val="28"/>
        </w:rPr>
        <w:t xml:space="preserve">34. Бұрын конструктивтік өзгеріске ұшыраған, сондай-ақ "Жекелеген қару түрлерінің айналымына мемлекеттік бақылау жасау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оның айналымына тыйым салынған қару немесе ақауы бойынша одан әрі пайдалануға жарамсыз қару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сондай-ақ маманның шешіміне сәйкес сату кезінде құнды және өтімді болып табылмайтын қару мемлекет меншігіне берілмейді және комиссияның шешімі бойынша жойылады.</w:t>
      </w:r>
      <w:r>
        <w:br/>
      </w:r>
      <w:r>
        <w:rPr>
          <w:rFonts w:ascii="Times New Roman"/>
          <w:b w:val="false"/>
          <w:i w:val="false"/>
          <w:color w:val="000000"/>
          <w:sz w:val="28"/>
        </w:rPr>
        <w:t xml:space="preserve">
      </w:t>
      </w:r>
      <w:r>
        <w:rPr>
          <w:rFonts w:ascii="Times New Roman"/>
          <w:b w:val="false"/>
          <w:i w:val="false"/>
          <w:color w:val="000000"/>
          <w:sz w:val="28"/>
        </w:rPr>
        <w:t>35. Конструктивтік өзгертілгенін, одан әрі пайдалануға жарамдылығын қарудың атуға жарамдылығын және ақаусыздығын айқындау жөніндегі комиссия криминалистикалық зерттеу қорытындысы негізінде айқындайды.</w:t>
      </w:r>
      <w:r>
        <w:br/>
      </w:r>
      <w:r>
        <w:rPr>
          <w:rFonts w:ascii="Times New Roman"/>
          <w:b w:val="false"/>
          <w:i w:val="false"/>
          <w:color w:val="000000"/>
          <w:sz w:val="28"/>
        </w:rPr>
        <w:t xml:space="preserve">
      </w:t>
      </w:r>
      <w:r>
        <w:rPr>
          <w:rFonts w:ascii="Times New Roman"/>
          <w:b w:val="false"/>
          <w:i w:val="false"/>
          <w:color w:val="000000"/>
          <w:sz w:val="28"/>
        </w:rPr>
        <w:t>36. Қару сататын мамандандырылған дүкенге бергенге дейін қаруды сақтау және бағалау қойма меңгерушісінің қатысуымен АТҚЖ қоймасында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37.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комиссиялық сатуға жолдама беруді және қаруды мамандандырылған дүкенге дейін тасымалдауды АҚҚАБ қызметкері қамтамасыз етеді.</w:t>
      </w:r>
      <w:r>
        <w:br/>
      </w:r>
      <w:r>
        <w:rPr>
          <w:rFonts w:ascii="Times New Roman"/>
          <w:b w:val="false"/>
          <w:i w:val="false"/>
          <w:color w:val="000000"/>
          <w:sz w:val="28"/>
        </w:rPr>
        <w:t xml:space="preserve">
      </w:t>
      </w:r>
      <w:r>
        <w:rPr>
          <w:rFonts w:ascii="Times New Roman"/>
          <w:b w:val="false"/>
          <w:i w:val="false"/>
          <w:color w:val="000000"/>
          <w:sz w:val="28"/>
        </w:rPr>
        <w:t>38. Заттай дәлелдеме болып табылатын тәркіленген қаруды тасымалдауды сотқа дейінгі іс жүргізуді жүзеге асыратын және істі сотқа жолдайтын қызметкер жүзеге асырады.</w:t>
      </w:r>
      <w:r>
        <w:br/>
      </w:r>
      <w:r>
        <w:rPr>
          <w:rFonts w:ascii="Times New Roman"/>
          <w:b w:val="false"/>
          <w:i w:val="false"/>
          <w:color w:val="000000"/>
          <w:sz w:val="28"/>
        </w:rPr>
        <w:t xml:space="preserve">
      </w:t>
      </w:r>
      <w:r>
        <w:rPr>
          <w:rFonts w:ascii="Times New Roman"/>
          <w:b w:val="false"/>
          <w:i w:val="false"/>
          <w:color w:val="000000"/>
          <w:sz w:val="28"/>
        </w:rPr>
        <w:t>39. Қару-жарақ заттарының барлығы 10 тәулік ішінде АТҚЖ қоймасына беріледі, шалғай аудандардың (200 км-нен астам) ІІО-да қаруды 20 тәулікке дейін сақтауға жол беріледі.</w:t>
      </w:r>
      <w:r>
        <w:br/>
      </w:r>
      <w:r>
        <w:rPr>
          <w:rFonts w:ascii="Times New Roman"/>
          <w:b w:val="false"/>
          <w:i w:val="false"/>
          <w:color w:val="000000"/>
          <w:sz w:val="28"/>
        </w:rPr>
        <w:t xml:space="preserve">
      </w:t>
      </w:r>
      <w:r>
        <w:rPr>
          <w:rFonts w:ascii="Times New Roman"/>
          <w:b w:val="false"/>
          <w:i w:val="false"/>
          <w:color w:val="000000"/>
          <w:sz w:val="28"/>
        </w:rPr>
        <w:t xml:space="preserve">40. Қару мен оқ-дәрілерді тәркілеумен немесе өтемді алып қоюмен байланысты емес шешім қабылданған кезде қару мен оқ-дәрі 10 күндік мерзім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сақтау шарттарын (олар бар болған жағдайда) бұзушылықтар жойылғаннан кейін және заңнамада белгіленген тәртіппен айыппұл төленгеннен кейін иесіне қару мен оқ-дәрілерді алғаны туралы қолхатпен қайтарылады.</w:t>
      </w:r>
      <w:r>
        <w:br/>
      </w:r>
      <w:r>
        <w:rPr>
          <w:rFonts w:ascii="Times New Roman"/>
          <w:b w:val="false"/>
          <w:i w:val="false"/>
          <w:color w:val="000000"/>
          <w:sz w:val="28"/>
        </w:rPr>
        <w:t xml:space="preserve">
      </w:t>
      </w:r>
      <w:r>
        <w:rPr>
          <w:rFonts w:ascii="Times New Roman"/>
          <w:b w:val="false"/>
          <w:i w:val="false"/>
          <w:color w:val="000000"/>
          <w:sz w:val="28"/>
        </w:rPr>
        <w:t>41. Егер әкімшілік іс жүргізу материалдары бойынша 10 тәулік ішінде шешім қабылданбаған жағдайда, осы Қағидалардың 43-тармағында көрсетілген мерзімнің өтуі бойынша қару мен оқ-дәрілер АТҚЖ қоймасына уақытша сақтауға беріледі.</w:t>
      </w:r>
      <w:r>
        <w:br/>
      </w:r>
      <w:r>
        <w:rPr>
          <w:rFonts w:ascii="Times New Roman"/>
          <w:b w:val="false"/>
          <w:i w:val="false"/>
          <w:color w:val="000000"/>
          <w:sz w:val="28"/>
        </w:rPr>
        <w:t xml:space="preserve">
      </w:t>
      </w:r>
      <w:r>
        <w:rPr>
          <w:rFonts w:ascii="Times New Roman"/>
          <w:b w:val="false"/>
          <w:i w:val="false"/>
          <w:color w:val="000000"/>
          <w:sz w:val="28"/>
        </w:rPr>
        <w:t>42. Ерікті түрде тапсырылған қаруды ЖКБ(б)-ның сұрау салуы бойынша анықтамалық коллекцияларын құру, толықтыру, алмастыру және Қазақстан Республикасы Ішкі істер министрлігінің (бұдан әрі – ҚР ІІМ) ПД, КПД мұражайларында экспонаттау үшін беруге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43. Қару мен оқ-дәрілерді АТҚЖ қоймасына, қару сататын мамандандырылған дүкенге жолдауды, иесіне қайтаруды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қаруды оқ-дәрілерді беруге комиссиялық сатуға арналған жолдамалардың және ІІО бастығы қол қоятын, шығыс хат-хабарлар журналында тіркелетін және ІІО-ның елтаңбалы мөрімен бекітілетін еркін нысандағы ілеспе хаттың негізінде АҚҚАБ қызметкері жүргізеді.</w:t>
      </w:r>
      <w:r>
        <w:br/>
      </w:r>
      <w:r>
        <w:rPr>
          <w:rFonts w:ascii="Times New Roman"/>
          <w:b w:val="false"/>
          <w:i w:val="false"/>
          <w:color w:val="000000"/>
          <w:sz w:val="28"/>
        </w:rPr>
        <w:t xml:space="preserve">
      </w:t>
      </w:r>
      <w:r>
        <w:rPr>
          <w:rFonts w:ascii="Times New Roman"/>
          <w:b w:val="false"/>
          <w:i w:val="false"/>
          <w:color w:val="000000"/>
          <w:sz w:val="28"/>
        </w:rPr>
        <w:t xml:space="preserve">44. Қару-жарақ заттарының қозғалысы туралы (қабылдау, иесіне қайтару, АТҚЖ қоймасына, ЖКБ(б) мұражайларына, қару сататын мамандандырылған дүкенге беру) ақпаратты АҚҚАБ қызметкері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алып қойылған, ерікті түрде тапсырылған, табылған қаруларды, оқ-дәрілерді және жарылғыш материалдарды есепке алу журналына енгізеді, бір тәулік ішінде ІІО-да тіркелмеген қару бойынша ААО-на БДБ-ға тиісті түзетулер енгізу үшін қарулардың қозғалысы туралы ақпаратты қамтитын баянат жолдайды.</w:t>
      </w:r>
      <w:r>
        <w:br/>
      </w:r>
      <w:r>
        <w:rPr>
          <w:rFonts w:ascii="Times New Roman"/>
          <w:b w:val="false"/>
          <w:i w:val="false"/>
          <w:color w:val="000000"/>
          <w:sz w:val="28"/>
        </w:rPr>
        <w:t xml:space="preserve">
      </w:t>
      </w:r>
      <w:r>
        <w:rPr>
          <w:rFonts w:ascii="Times New Roman"/>
          <w:b w:val="false"/>
          <w:i w:val="false"/>
          <w:color w:val="000000"/>
          <w:sz w:val="28"/>
        </w:rPr>
        <w:t xml:space="preserve">45. ЖКБ анықтамалық коллекцияларын құру, толықтыру, алмастыру, Қазақстан Республикасы ІІМ, ПД, КПД мұражайларында экспонаттау үшін беру тек АТҚЖ қоймасынан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ТҚБ-ның бастығы қол қоятын, шығыс хат-хабарлар журналына тіркелетін және ПД, КПД елтаңбалық мөрімен бекітілетін қаруды беруге арналған жолдаманың негізінде ПД ТҚБ қызметкерлері жүргізеді.</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46. Қару-жарақ заттарының қозғалысы (ЖКБ анықтамалық коллекцияларын құру, толықтыру, алмастыру Қазақстан Республикасы ІІМ, ПД, КПД мұражайларында экспонаттау үшін беру) туралы ақпаратты қойма меңгерушісі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АТҚЖ қоймасына келіп түскен алып қойылған, ерікті түрде тапсырылған, табылған қаруды және оқ-дәрілерді есепке алу журналына енгізеді, бір тәулік ішінде ІІО-да тіркелмеген қару бойынша ақпараттандыру және байланыс бөлімшелеріне БДБ-ға тиісті түзетулер енгізу үшін қарудың қозғалысы туралы ақпаратты қамтитын баянат жолданады, бір тәулік ішінде ІІО-да тіркелген қару бойынша АҚҚАБ қызметкеріне БДБ-ға тиісті түзетулер енгізу үшін қарудың қозғалысы туралы ақпаратты қамтитын баянат жолданады.</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47. Қылмыстық істер бойынша заттай дәлелдеме болып табылатын қаруды экспонаттау, сондай-ақ эксперименттік ату үшін келіп түскен қарулар мен оқ-дәрілердің есебінен ЖКБ(б)-нің анықтамалық коллекциясын толықтыруға жол берілмейді.</w:t>
      </w:r>
      <w:r>
        <w:br/>
      </w:r>
      <w:r>
        <w:rPr>
          <w:rFonts w:ascii="Times New Roman"/>
          <w:b w:val="false"/>
          <w:i w:val="false"/>
          <w:color w:val="000000"/>
          <w:sz w:val="28"/>
        </w:rPr>
        <w:t xml:space="preserve">
      </w:t>
      </w:r>
      <w:r>
        <w:rPr>
          <w:rFonts w:ascii="Times New Roman"/>
          <w:b w:val="false"/>
          <w:i w:val="false"/>
          <w:color w:val="000000"/>
          <w:sz w:val="28"/>
        </w:rPr>
        <w:t>48. Алып қойылған, ерікті түрде тапсырылған, тауып алынған атыс қаруы жедел-криминалистикалық бөліністердің анықтамалық коллекцияларын құру, толықтыру, ауыстыру Қазақстан Республикасы ІІМ, ПД, КПД мұражайларында экспонаттауға қою үшін тек ПД, КПД АТҚ қоймаларынан Қазақстан Республикасы Ішкі істер министрінің, ПД, КПД бастығының жазбаша нұсқауымен беріледі.</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49. АТҚЖ қоймасынан ЖКБ(б)-ге, Қазақстан Республикасы ІІМ, ІІД, КІІД мұражайларына экспонаттау үшін берілген қару мен оқ-дәрілерді осы бөлімшелер кіріске алады.</w:t>
      </w:r>
      <w:r>
        <w:br/>
      </w:r>
      <w:r>
        <w:rPr>
          <w:rFonts w:ascii="Times New Roman"/>
          <w:b w:val="false"/>
          <w:i w:val="false"/>
          <w:color w:val="000000"/>
          <w:sz w:val="28"/>
        </w:rPr>
        <w:t>
      Қойма меңгерушісі АТҚЖ қоймасына келіп түскен алып қойылған, ерікті түрде тапсырылған, тауып алынған атыс қаруын және оқ-дәрілерді, жарылғыш материалдарды есепке алу кітабында ол туралы тиісті жазба жүргізеді.</w:t>
      </w:r>
      <w:r>
        <w:br/>
      </w:r>
      <w:r>
        <w:rPr>
          <w:rFonts w:ascii="Times New Roman"/>
          <w:b w:val="false"/>
          <w:i w:val="false"/>
          <w:color w:val="000000"/>
          <w:sz w:val="28"/>
        </w:rPr>
        <w:t xml:space="preserve">
      </w:t>
      </w:r>
      <w:r>
        <w:rPr>
          <w:rFonts w:ascii="Times New Roman"/>
          <w:b w:val="false"/>
          <w:i w:val="false"/>
          <w:color w:val="000000"/>
          <w:sz w:val="28"/>
        </w:rPr>
        <w:t>50. ІІМ, ПД, КПД мұражайларына экспонаттау үшін берілетін қаруды қару-жарақ қызметінің қызметкерлері атуға жарамсыз күйге келтіреді:</w:t>
      </w:r>
      <w:r>
        <w:br/>
      </w:r>
      <w:r>
        <w:rPr>
          <w:rFonts w:ascii="Times New Roman"/>
          <w:b w:val="false"/>
          <w:i w:val="false"/>
          <w:color w:val="000000"/>
          <w:sz w:val="28"/>
        </w:rPr>
        <w:t>
      1) ұңғының оқталатын бөлігінің төменгі жағынан (Шпагин-41 тапанша-пулеметінде – жоғарғы жағынан) сегментті ойық жасалады, сондай-ақ ұңғының басына оқжатарына қарай ені 4 мм, Калашников автоматы мен Калашниковтың қол пулеметінде ұзындығы – 48 мм, Симоновтың тез атқыш карабинінде – 38 мм, Шпагин-41 тапанша-пулеметінде – 51 мм, Дегтяревтің қол пулеметінде – 48 мм, Дегтярев пулеметі мен Дегтяревтің жетілдірілген пулеметінде – 65 мм, Драгуновтың мергендік винтовкасында – 60 мм, Калашников пулеметінде – 52 мм, 1938-1944 жылдар үлгісіндегі карабиндерде – 57 мм тесілген ойық жасалады.</w:t>
      </w:r>
      <w:r>
        <w:br/>
      </w:r>
      <w:r>
        <w:rPr>
          <w:rFonts w:ascii="Times New Roman"/>
          <w:b w:val="false"/>
          <w:i w:val="false"/>
          <w:color w:val="000000"/>
          <w:sz w:val="28"/>
        </w:rPr>
        <w:t>
      2) шаппасы арамен кесіледі (қарудың барлық түрінде) соқыш, (Калашников автоматында, Калашниковтың жетілдірілген автоматында және Симоновтың тез атқыш карабинінде) шүріппесі немесе (Дегтяеревтің қол пулеметінде) соққы орнындағы бекіткіш раманың тіреуі кесіледі;</w:t>
      </w:r>
      <w:r>
        <w:br/>
      </w:r>
      <w:r>
        <w:rPr>
          <w:rFonts w:ascii="Times New Roman"/>
          <w:b w:val="false"/>
          <w:i w:val="false"/>
          <w:color w:val="000000"/>
          <w:sz w:val="28"/>
        </w:rPr>
        <w:t>
      3) оқу қаруына жауынгерлік қарудың ұңғысын салуға кедергі жасайтын ұңғы қорабына (Шпагин-41 тапанша-пулеметінде, Дегтярев пулеметі мен Дегтяревтің жетілдірілген пулеметінде, Калашников пулеметінде) ұңғыны шектегіш салынады;</w:t>
      </w:r>
      <w:r>
        <w:br/>
      </w:r>
      <w:r>
        <w:rPr>
          <w:rFonts w:ascii="Times New Roman"/>
          <w:b w:val="false"/>
          <w:i w:val="false"/>
          <w:color w:val="000000"/>
          <w:sz w:val="28"/>
        </w:rPr>
        <w:t>
      4) ұңғы қорабының ішінен шығып тұратын ұңғының шектегішіне енгізу үшін (Шпагин-41 тапанша-пулеметінде, Дегтярев пулеметі мен Дегтяревтің жетілдірілген пулеметінде, Калашников пулеметінде) ұңғының оқталатын бөлігіне тесік жасалады;</w:t>
      </w:r>
      <w:r>
        <w:br/>
      </w:r>
      <w:r>
        <w:rPr>
          <w:rFonts w:ascii="Times New Roman"/>
          <w:b w:val="false"/>
          <w:i w:val="false"/>
          <w:color w:val="000000"/>
          <w:sz w:val="28"/>
        </w:rPr>
        <w:t>
      5) ұңғының алдыңғы бөлігінің жоғарғы жағына және ұңғы қорабының қақпағына ұзына бойы тесілген ойық жасалады;</w:t>
      </w:r>
      <w:r>
        <w:br/>
      </w:r>
      <w:r>
        <w:rPr>
          <w:rFonts w:ascii="Times New Roman"/>
          <w:b w:val="false"/>
          <w:i w:val="false"/>
          <w:color w:val="000000"/>
          <w:sz w:val="28"/>
        </w:rPr>
        <w:t>
      6) соққылау-басу тетігі алып тасталады.</w:t>
      </w:r>
      <w:r>
        <w:br/>
      </w:r>
      <w:r>
        <w:rPr>
          <w:rFonts w:ascii="Times New Roman"/>
          <w:b w:val="false"/>
          <w:i w:val="false"/>
          <w:color w:val="000000"/>
          <w:sz w:val="28"/>
        </w:rPr>
        <w:t>
      Қазақстан Республикасы ІІМ Тыл департаментінің қызметкерлері тылдық қамтамасыз ету қызметінің жұмысын тексеру жөніндегі қызметтік іссапар кезінде міндетті түрде комиссияның және АТҚЖ қоймалары меңгерушілерінің қызметтеріне осы Қағидалар талаптарының сақталуы мәніне тексеру жүргізеді.</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51. Материалдар бойынша өндірісті орындаушы қызметкер бір тәулік ішінде материалдарды алып қойылған, ерікті түрде тапсырылған, тауып алынған тіркелмеген ойық қаруды эксперименттік оқ ату және Қазақстан Республикасы ІІМ-нің криминалистикалық оқ-гильза қоймасы бойынша тексеру үшін ЖКБ-ға жолдайды.</w:t>
      </w:r>
      <w:r>
        <w:br/>
      </w:r>
      <w:r>
        <w:rPr>
          <w:rFonts w:ascii="Times New Roman"/>
          <w:b w:val="false"/>
          <w:i w:val="false"/>
          <w:color w:val="000000"/>
          <w:sz w:val="28"/>
        </w:rPr>
        <w:t xml:space="preserve">
      </w:t>
      </w:r>
      <w:r>
        <w:rPr>
          <w:rFonts w:ascii="Times New Roman"/>
          <w:b w:val="false"/>
          <w:i w:val="false"/>
          <w:color w:val="000000"/>
          <w:sz w:val="28"/>
        </w:rPr>
        <w:t>52. Қару-жарақ заттарын ішкі істер органдарынан АТҚЖ қоймасына дейін тасымалдауды барлық жүру жолдарында қару-жарақ заттарын тапсырушы аумақтық ішкі істер бөлімшесінің бастығы тағайындаған қарулы күзеттің ілесіп жүруімен мамандандырылған автокөлікте ІІО-ның қызметкерлері жүргізеді.</w:t>
      </w:r>
      <w:r>
        <w:br/>
      </w:r>
      <w:r>
        <w:rPr>
          <w:rFonts w:ascii="Times New Roman"/>
          <w:b w:val="false"/>
          <w:i w:val="false"/>
          <w:color w:val="000000"/>
          <w:sz w:val="28"/>
        </w:rPr>
        <w:t xml:space="preserve">
      </w:t>
      </w:r>
      <w:r>
        <w:rPr>
          <w:rFonts w:ascii="Times New Roman"/>
          <w:b w:val="false"/>
          <w:i w:val="false"/>
          <w:color w:val="000000"/>
          <w:sz w:val="28"/>
        </w:rPr>
        <w:t>53. ІІО-ның қызметкерлеріне, басқа тұлғаларға, ұйымдарға, мекемелерге алып қойылған, ерікті түрде тапсырылған, тауып алынған қарулардың арасынан атыс қаруы мен оқ-дәрілерді, жарылғыш материалдарды, суық қаруларды пайдалануға, оларды ауыстыруға және жауынгерлік атыс қол қаруының орнына пайдалануға жол берілмейді.</w:t>
      </w:r>
      <w:r>
        <w:br/>
      </w:r>
      <w:r>
        <w:rPr>
          <w:rFonts w:ascii="Times New Roman"/>
          <w:b w:val="false"/>
          <w:i w:val="false"/>
          <w:color w:val="000000"/>
          <w:sz w:val="28"/>
        </w:rPr>
        <w:t xml:space="preserve">
      </w:t>
      </w:r>
      <w:r>
        <w:rPr>
          <w:rFonts w:ascii="Times New Roman"/>
          <w:b w:val="false"/>
          <w:i w:val="false"/>
          <w:color w:val="000000"/>
          <w:sz w:val="28"/>
        </w:rPr>
        <w:t>54. АҚҚАБ қызметкерлері "Ішкі істер органдарының әкімшілік полиция бөліністеріндегі ведомстволық статистикалық есептілікті бекіту туралы" Қазақстан Республикасы Ішкі істер министрлігінің 2013 жылғы 27 желтоқсандағы № 751 бұйрығымен бекітілген нысандар бойынша қабылданған және тапсырылған қару-жарақ заттары бойынша есеп береді.</w:t>
      </w:r>
      <w:r>
        <w:br/>
      </w:r>
      <w:r>
        <w:rPr>
          <w:rFonts w:ascii="Times New Roman"/>
          <w:b w:val="false"/>
          <w:i w:val="false"/>
          <w:color w:val="000000"/>
          <w:sz w:val="28"/>
        </w:rPr>
        <w:t xml:space="preserve">
      </w:t>
      </w:r>
      <w:r>
        <w:rPr>
          <w:rFonts w:ascii="Times New Roman"/>
          <w:b w:val="false"/>
          <w:i w:val="false"/>
          <w:color w:val="000000"/>
          <w:sz w:val="28"/>
        </w:rPr>
        <w:t>55. Қазақстан Республикасы ІІМ Әкімшілік полиция комитетінің қызметкерлері әкімшілік полицияның қызметін тексеру бойынша қызметтік іссапарлары кезінде АҚҚА бөлімшелерінің қызметін осы Қағидалардың талаптарының сақталуы мәніне тексереді.</w:t>
      </w:r>
      <w:r>
        <w:br/>
      </w:r>
      <w:r>
        <w:rPr>
          <w:rFonts w:ascii="Times New Roman"/>
          <w:b w:val="false"/>
          <w:i w:val="false"/>
          <w:color w:val="000000"/>
          <w:sz w:val="28"/>
        </w:rPr>
        <w:t xml:space="preserve">
      </w:t>
      </w:r>
      <w:r>
        <w:rPr>
          <w:rFonts w:ascii="Times New Roman"/>
          <w:b w:val="false"/>
          <w:i w:val="false"/>
          <w:color w:val="000000"/>
          <w:sz w:val="28"/>
        </w:rPr>
        <w:t>56. Барлық қару-жарақ заттары ішкі істер органдары АТҚЖ мүлкі қоймасына сақтауға берілуі тиісті.</w:t>
      </w:r>
      <w:r>
        <w:br/>
      </w:r>
      <w:r>
        <w:rPr>
          <w:rFonts w:ascii="Times New Roman"/>
          <w:b w:val="false"/>
          <w:i w:val="false"/>
          <w:color w:val="000000"/>
          <w:sz w:val="28"/>
        </w:rPr>
        <w:t xml:space="preserve">
      </w:t>
      </w:r>
      <w:r>
        <w:rPr>
          <w:rFonts w:ascii="Times New Roman"/>
          <w:b w:val="false"/>
          <w:i w:val="false"/>
          <w:color w:val="000000"/>
          <w:sz w:val="28"/>
        </w:rPr>
        <w:t>57. Қару-жарақ заттарын қабылдауды аптасына үш рет дүйсенбі, сәрсенбі және бейсенбі күндері сағат он төрттен он сегізге дейін комиссия құрамы жүзеге асырады.</w:t>
      </w:r>
      <w:r>
        <w:br/>
      </w:r>
      <w:r>
        <w:rPr>
          <w:rFonts w:ascii="Times New Roman"/>
          <w:b w:val="false"/>
          <w:i w:val="false"/>
          <w:color w:val="000000"/>
          <w:sz w:val="28"/>
        </w:rPr>
        <w:t xml:space="preserve">
      </w:t>
      </w:r>
      <w:r>
        <w:rPr>
          <w:rFonts w:ascii="Times New Roman"/>
          <w:b w:val="false"/>
          <w:i w:val="false"/>
          <w:color w:val="000000"/>
          <w:sz w:val="28"/>
        </w:rPr>
        <w:t>58. Қаруды және оқ-дәрілерді ПД ТҚЕБ(б)-ға тапсыру үшін қару мен оқ-дәрілерді тапсырушы аумақтық ішкі істер бөлінісінің бастығы қол қойған хаты жолданады.</w:t>
      </w:r>
      <w:r>
        <w:br/>
      </w: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59. Ойық қаруды тапсырған жағдайда хатқа Қазақстан Республикасы ІІМ Криминалистік оқ-гильза қоймасынан оқтар мен гильзалардағы бөлшектердің іздерін және қару тетіктерін жиынтық бойынша тексергені туралы анықтама немесе қарудан оқ атылғаны туралы анықтама (ІІО-да тіркелген ойық қару үшін) қоса беріледі.</w:t>
      </w:r>
      <w:r>
        <w:br/>
      </w:r>
      <w:r>
        <w:rPr>
          <w:rFonts w:ascii="Times New Roman"/>
          <w:b w:val="false"/>
          <w:i w:val="false"/>
          <w:color w:val="000000"/>
          <w:sz w:val="28"/>
        </w:rPr>
        <w:t xml:space="preserve">
      </w:t>
      </w:r>
      <w:r>
        <w:rPr>
          <w:rFonts w:ascii="Times New Roman"/>
          <w:b w:val="false"/>
          <w:i w:val="false"/>
          <w:color w:val="000000"/>
          <w:sz w:val="28"/>
        </w:rPr>
        <w:t>60. ПД ТҚЕБ(б)-ға екі жұмыс күні ішінде қару-жарақ заттарын қабылдауға келісу немесе қабылдаудан бас тарту туралы жауап жолдайды (бас тартқан жағдайда дәлелді түсіндірме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61. Қару мен оқ-дәрілерді тапсырушы аумақтық ішкі істер бөлінісінің бастығы оң жауап алғаннан кейін АТҚЖ қоймасына тапсыруға жауапты тұлғаны тағайындайды.</w:t>
      </w:r>
      <w:r>
        <w:br/>
      </w:r>
      <w:r>
        <w:rPr>
          <w:rFonts w:ascii="Times New Roman"/>
          <w:b w:val="false"/>
          <w:i w:val="false"/>
          <w:color w:val="000000"/>
          <w:sz w:val="28"/>
        </w:rPr>
        <w:t xml:space="preserve">
      </w:t>
      </w:r>
      <w:r>
        <w:rPr>
          <w:rFonts w:ascii="Times New Roman"/>
          <w:b w:val="false"/>
          <w:i w:val="false"/>
          <w:color w:val="000000"/>
          <w:sz w:val="28"/>
        </w:rPr>
        <w:t xml:space="preserve">62. Одан әрі пайдалануға жарамсыз қызметтік қару мен оның патрондарын одан әрі жою үшін заңды тұлғалардан қару мен оқ-дәрілерді қабылдау аумақтығы бойынша АҚҚА бөлімшелеріне хабарлағаннан кейін ПД, КПД бастығының немесе оның орынбасарының рұқсатымен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оларды беру туралы жазбаша қолдаухат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63. Одан әрі пайдалануға жарамды қызметтік қару мен оның патрондарын уақытша сақтау үшін заңды тұлғалардан қабылдау аумақтығы бойынша АҚҚА бөлімшелеріне хабарлағаннан кейін ПД, КПД бастығының немесе оның орынбасарының рұқсатымен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олардың жазбаша қолдаухаты бойынша жүзеге асырылады. Қолдаухатта егер қарудың иесі қолдаухатта көрсетілген мерзім аяқталғанға дейін дәлелсіз себептермен (науқастығына, ұзақ іссапар) ІІО-ға қаруды қайтару туралы өтініш жасамаған жағдайда тапсырылған қару өтеусіз мемлекеттің меншігіне өтеді.</w:t>
      </w:r>
      <w:r>
        <w:br/>
      </w: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64. Кәсіпорындардан, ұйымдардар мен мекемелерден қару қоймаға ҚҚАБ қызметкерінің қатысуымен қабылданады.</w:t>
      </w:r>
      <w:r>
        <w:br/>
      </w:r>
      <w:r>
        <w:rPr>
          <w:rFonts w:ascii="Times New Roman"/>
          <w:b w:val="false"/>
          <w:i w:val="false"/>
          <w:color w:val="000000"/>
          <w:sz w:val="28"/>
        </w:rPr>
        <w:t>
      Қарудың пайдалануға жарамдылығын қару мен оқ-дәрілерді тапсырушы ұйым өкілінің міндетті түрде қатысумен қаруды олардың атуға жарамдылығын және ақаусыздығын анықтау жөніндегі криминалистикалық зерттеу қорытындысының негізінде ІІО-ның техникалық комиссиясы айқындайды.</w:t>
      </w:r>
      <w:r>
        <w:br/>
      </w:r>
      <w:r>
        <w:rPr>
          <w:rFonts w:ascii="Times New Roman"/>
          <w:b w:val="false"/>
          <w:i w:val="false"/>
          <w:color w:val="000000"/>
          <w:sz w:val="28"/>
        </w:rPr>
        <w:t xml:space="preserve">
      </w:t>
      </w:r>
      <w:r>
        <w:rPr>
          <w:rFonts w:ascii="Times New Roman"/>
          <w:b w:val="false"/>
          <w:i w:val="false"/>
          <w:color w:val="000000"/>
          <w:sz w:val="28"/>
        </w:rPr>
        <w:t xml:space="preserve">65. Тіркелген азаматтық қаруды уақытша сақтауға қабылдауды,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қаруды, оқ-дәрілерді беру туралы толтырылған өтініштің негізінде одан әрі АТҚЖ қоймасына бере отырып, АҚҚАБ қызметкері жүзеге асырады. Егер қарудың иесі  өтініште көрсетілген мерзім аяқталғанға дейін дәлелсіз себептермен (ауру, ұзақ іссапар) ІІО-ға қаруды қайтару туралы өтініш жасамаған жағдайда, қаруды қабылдау туралы өтініште сақтау мерзімі, тапсырылған қарудың мемлекеттің меншігіне өтеусіз өтетіні туралы ескертпемен бірге көрсетіледі.</w:t>
      </w:r>
      <w:r>
        <w:br/>
      </w:r>
      <w:r>
        <w:rPr>
          <w:rFonts w:ascii="Times New Roman"/>
          <w:b w:val="false"/>
          <w:i w:val="false"/>
          <w:color w:val="000000"/>
          <w:sz w:val="28"/>
        </w:rPr>
        <w:t xml:space="preserve">
      </w:t>
      </w:r>
      <w:r>
        <w:rPr>
          <w:rFonts w:ascii="Times New Roman"/>
          <w:b w:val="false"/>
          <w:i w:val="false"/>
          <w:color w:val="000000"/>
          <w:sz w:val="28"/>
        </w:rPr>
        <w:t>66. АҚҚАБ қызметкері БДБ-нің "Тіркелген қару" есебіне қаруды АТҚЖ қоймасына тапсыру туралы тиісті түзетулер енгізеді, рұқсаттың жарамдылық мерзімі өтініште (қолдаухатта) көрсетілген сақтау мерзіміне өзгертіледі.</w:t>
      </w:r>
      <w:r>
        <w:br/>
      </w:r>
      <w:r>
        <w:rPr>
          <w:rFonts w:ascii="Times New Roman"/>
          <w:b w:val="false"/>
          <w:i w:val="false"/>
          <w:color w:val="000000"/>
          <w:sz w:val="28"/>
        </w:rPr>
        <w:t xml:space="preserve">
      </w:t>
      </w:r>
      <w:r>
        <w:rPr>
          <w:rFonts w:ascii="Times New Roman"/>
          <w:b w:val="false"/>
          <w:i w:val="false"/>
          <w:color w:val="000000"/>
          <w:sz w:val="28"/>
        </w:rPr>
        <w:t>67. Қару иесіне қайтарылғаннан кейін рұқсаттың бұрынғы жарамдылық мерзімі белгіленеді.</w:t>
      </w:r>
      <w:r>
        <w:br/>
      </w:r>
      <w:r>
        <w:rPr>
          <w:rFonts w:ascii="Times New Roman"/>
          <w:b w:val="false"/>
          <w:i w:val="false"/>
          <w:color w:val="000000"/>
          <w:sz w:val="28"/>
        </w:rPr>
        <w:t xml:space="preserve">
      </w:t>
      </w:r>
      <w:r>
        <w:rPr>
          <w:rFonts w:ascii="Times New Roman"/>
          <w:b w:val="false"/>
          <w:i w:val="false"/>
          <w:color w:val="000000"/>
          <w:sz w:val="28"/>
        </w:rPr>
        <w:t>68. Өтініште (қолдаухатта) көрсетілген мерзім аяқталғаннан кейін АҚҚАБ қызметкері қарудың иесін, сондай-ақ азаматтық немесе қызметтік қару иесінің ІІО-ға оны қайтару туралы өтініш бермеу себептерін анықтауға шаралар қабылдайды.</w:t>
      </w:r>
      <w:r>
        <w:br/>
      </w:r>
      <w:r>
        <w:rPr>
          <w:rFonts w:ascii="Times New Roman"/>
          <w:b w:val="false"/>
          <w:i w:val="false"/>
          <w:color w:val="000000"/>
          <w:sz w:val="28"/>
        </w:rPr>
        <w:t xml:space="preserve">
      </w:t>
      </w:r>
      <w:r>
        <w:rPr>
          <w:rFonts w:ascii="Times New Roman"/>
          <w:b w:val="false"/>
          <w:i w:val="false"/>
          <w:color w:val="000000"/>
          <w:sz w:val="28"/>
        </w:rPr>
        <w:t>69. АҚҚАБ қызметкері азаматтық немесе қызметтік қарудың иесі анықталмаған жағдайда, иесіз деп танылуға тиісті қарудың моделін, маркасын көрсете отырып, қаруды иесіз деп тану туралы өтінішті сотқа жолдайды, оның негізгі айрықша белгілері сипатталады, сондай-ақ меншік иесінің қаруға меншік құқығын сақтау талабынсыз қалдырып кеткенін дәлелдейтін дәлелдемелер мен арызданушының затты иемденуге кіріскенін (өтініш немесе қолдаухат) растайтын дәлелдемелер келтіріледі.</w:t>
      </w:r>
      <w:r>
        <w:br/>
      </w:r>
      <w:r>
        <w:rPr>
          <w:rFonts w:ascii="Times New Roman"/>
          <w:b w:val="false"/>
          <w:i w:val="false"/>
          <w:color w:val="000000"/>
          <w:sz w:val="28"/>
        </w:rPr>
        <w:t xml:space="preserve">
      </w:t>
      </w:r>
      <w:r>
        <w:rPr>
          <w:rFonts w:ascii="Times New Roman"/>
          <w:b w:val="false"/>
          <w:i w:val="false"/>
          <w:color w:val="000000"/>
          <w:sz w:val="28"/>
        </w:rPr>
        <w:t>70. Сот иесіз деп танылғаннан кейін қару мемлекет меншігіне өткізіледі.</w:t>
      </w:r>
      <w:r>
        <w:br/>
      </w:r>
      <w:r>
        <w:rPr>
          <w:rFonts w:ascii="Times New Roman"/>
          <w:b w:val="false"/>
          <w:i w:val="false"/>
          <w:color w:val="000000"/>
          <w:sz w:val="28"/>
        </w:rPr>
        <w:t>
      Қаруды иесіз деп тану туралы өтініш иелері анықталмаған, бұрын уақытша сақтауға ерікті түрде тапсырылған қаруға да беріледі.</w:t>
      </w:r>
      <w:r>
        <w:br/>
      </w:r>
      <w:r>
        <w:rPr>
          <w:rFonts w:ascii="Times New Roman"/>
          <w:b w:val="false"/>
          <w:i w:val="false"/>
          <w:color w:val="000000"/>
          <w:sz w:val="28"/>
        </w:rPr>
        <w:t xml:space="preserve">
      </w:t>
      </w:r>
      <w:r>
        <w:rPr>
          <w:rFonts w:ascii="Times New Roman"/>
          <w:b w:val="false"/>
          <w:i w:val="false"/>
          <w:color w:val="000000"/>
          <w:sz w:val="28"/>
        </w:rPr>
        <w:t>71. Бақылау атудан және Қазақстан Республикасы ІІМ-нің криминалистік оқ-гильза қоймасы бойынша тексеруден өтпеген, тіркелмеген алып қойылған, ерікті түрде тапсырылған және тауып алынған ойық қару, сондай-ақ сәйкестендіру нөмірі жоқ қаруды АТҚ мүлкі қоймасына қабылдауға жол берілмейді.</w:t>
      </w:r>
      <w:r>
        <w:br/>
      </w:r>
      <w:r>
        <w:rPr>
          <w:rFonts w:ascii="Times New Roman"/>
          <w:b w:val="false"/>
          <w:i w:val="false"/>
          <w:color w:val="000000"/>
          <w:sz w:val="28"/>
        </w:rPr>
        <w:t xml:space="preserve">
      </w:t>
      </w:r>
      <w:r>
        <w:rPr>
          <w:rFonts w:ascii="Times New Roman"/>
          <w:b w:val="false"/>
          <w:i w:val="false"/>
          <w:color w:val="000000"/>
          <w:sz w:val="28"/>
        </w:rPr>
        <w:t>72. Жарамсыздығына немесе ақаулығына байланысты бақылау ату мүмкін болмаған кезде ойық қару Қазақстан Республикасы ІІМ-нің криминалистік оқ-гильза қоймасына жолданады.</w:t>
      </w:r>
      <w:r>
        <w:br/>
      </w:r>
      <w:r>
        <w:rPr>
          <w:rFonts w:ascii="Times New Roman"/>
          <w:b w:val="false"/>
          <w:i w:val="false"/>
          <w:color w:val="000000"/>
          <w:sz w:val="28"/>
        </w:rPr>
        <w:t xml:space="preserve">
      </w:t>
      </w:r>
      <w:r>
        <w:rPr>
          <w:rFonts w:ascii="Times New Roman"/>
          <w:b w:val="false"/>
          <w:i w:val="false"/>
          <w:color w:val="000000"/>
          <w:sz w:val="28"/>
        </w:rPr>
        <w:t>73. ІІО-да тіркелген ойық қаруды қоймаға қабылдау кезінде Қазақстан Республикасы ІІМ-нің криминалистік оқ-гильза қоймасынан анықтама талап етілмейді.</w:t>
      </w:r>
      <w:r>
        <w:br/>
      </w:r>
      <w:r>
        <w:rPr>
          <w:rFonts w:ascii="Times New Roman"/>
          <w:b w:val="false"/>
          <w:i w:val="false"/>
          <w:color w:val="000000"/>
          <w:sz w:val="28"/>
        </w:rPr>
        <w:t xml:space="preserve">
      </w:t>
      </w:r>
      <w:r>
        <w:rPr>
          <w:rFonts w:ascii="Times New Roman"/>
          <w:b w:val="false"/>
          <w:i w:val="false"/>
          <w:color w:val="000000"/>
          <w:sz w:val="28"/>
        </w:rPr>
        <w:t xml:space="preserve">74. Қазақстан Республикасы ІІМ "Оңтүстік базасы" қоймасына, ІІД, КІІД АТҚЖ мүлкі қоймасына қабылданған барлық қару-жарақ заттарына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қаруды, оқ-дәрілерді қабылдау актісі екі данада жасалады, оның әрбір парағына комиссия мүшелері, қойма меңгерушісі мен тапсырушы қызметкер қолдарын қояды.</w:t>
      </w:r>
      <w:r>
        <w:br/>
      </w:r>
      <w:r>
        <w:rPr>
          <w:rFonts w:ascii="Times New Roman"/>
          <w:b w:val="false"/>
          <w:i w:val="false"/>
          <w:color w:val="000000"/>
          <w:sz w:val="28"/>
        </w:rPr>
        <w:t>
      Актінің бірінші данасы қару-жарақ қызметінде қалады және қару мен оқ-дәрілерді қоймаға кіріске алу үшін негіз болып табылады, екінші данасы тапсырушыда қалады және қаруды АТҚ қоймасына жайғастыру туралы БДБ-ге түзету енгізу үшін негіз болып табылады.</w:t>
      </w:r>
      <w:r>
        <w:br/>
      </w:r>
      <w:r>
        <w:rPr>
          <w:rFonts w:ascii="Times New Roman"/>
          <w:b w:val="false"/>
          <w:i w:val="false"/>
          <w:color w:val="000000"/>
          <w:sz w:val="28"/>
        </w:rPr>
        <w:t>
      Актіні толтыру кезінде түзетулерге, өшірулерге жол берілмейді.</w:t>
      </w:r>
      <w:r>
        <w:br/>
      </w:r>
      <w:r>
        <w:rPr>
          <w:rFonts w:ascii="Times New Roman"/>
          <w:b w:val="false"/>
          <w:i w:val="false"/>
          <w:color w:val="000000"/>
          <w:sz w:val="28"/>
        </w:rPr>
        <w:t xml:space="preserve">
      </w:t>
      </w:r>
      <w:r>
        <w:rPr>
          <w:rFonts w:ascii="Times New Roman"/>
          <w:b w:val="false"/>
          <w:i w:val="false"/>
          <w:color w:val="000000"/>
          <w:sz w:val="28"/>
        </w:rPr>
        <w:t>75. Алып қойылған, ерікті түрде тапсырылған, сондай-ақ тәркіленген қару мен оқ-дәрілер (Қазақстан Республикасы ІІМ криминалистикалық оқ-гильза қоймасы бойынша тексеру нәтижелері алынбаған ойық қарудан, сондай-ақ уақытша сақтауға берілген қарудан басқа) кәдеге жаратуға не құқық қорғау органдарының балансына беруге жатады.</w:t>
      </w:r>
      <w:r>
        <w:br/>
      </w:r>
      <w:r>
        <w:rPr>
          <w:rFonts w:ascii="Times New Roman"/>
          <w:b w:val="false"/>
          <w:i w:val="false"/>
          <w:color w:val="000000"/>
          <w:sz w:val="28"/>
        </w:rPr>
        <w:t xml:space="preserve">
      </w:t>
      </w:r>
      <w:r>
        <w:rPr>
          <w:rFonts w:ascii="Times New Roman"/>
          <w:b w:val="false"/>
          <w:i w:val="false"/>
          <w:color w:val="000000"/>
          <w:sz w:val="28"/>
        </w:rPr>
        <w:t xml:space="preserve">76. Қойма меңгерушісі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қабылданған, сақтауда тұрған және кәдеге жаратылған қару-жарақ заттары туралы ай сайын есеп дайындайды.</w:t>
      </w:r>
      <w:r>
        <w:br/>
      </w:r>
      <w:r>
        <w:rPr>
          <w:rFonts w:ascii="Times New Roman"/>
          <w:b w:val="false"/>
          <w:i w:val="false"/>
          <w:color w:val="000000"/>
          <w:sz w:val="28"/>
        </w:rPr>
        <w:t xml:space="preserve">
      </w:t>
      </w:r>
      <w:r>
        <w:rPr>
          <w:rFonts w:ascii="Times New Roman"/>
          <w:b w:val="false"/>
          <w:i w:val="false"/>
          <w:color w:val="000000"/>
          <w:sz w:val="28"/>
        </w:rPr>
        <w:t>77. ПД, КПД-нің Қару-жарақ қызметі қабылданған, сақтауда тұрған және кәдеге жаратылған қару-жарақ заттары туралы Қазақстан Республикасы ІІМ-нің Тыл департаментіне ай сайын есеп жолдайды.</w:t>
      </w:r>
      <w:r>
        <w:br/>
      </w: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78. Қазақстан Республикасы ІІМ "Оңтүстік базасының", АТҚЖ қоймасына тапсыруға жататын қару, оқ-дәрілер тасымалдаған кезде олардың сақталуына кепілдендік беретін арнайы ыдысқа орап салынады.</w:t>
      </w:r>
      <w:r>
        <w:br/>
      </w:r>
      <w:r>
        <w:rPr>
          <w:rFonts w:ascii="Times New Roman"/>
          <w:b w:val="false"/>
          <w:i w:val="false"/>
          <w:color w:val="000000"/>
          <w:sz w:val="28"/>
        </w:rPr>
        <w:t xml:space="preserve">
      </w:t>
      </w:r>
      <w:r>
        <w:rPr>
          <w:rFonts w:ascii="Times New Roman"/>
          <w:b w:val="false"/>
          <w:i w:val="false"/>
          <w:color w:val="000000"/>
          <w:sz w:val="28"/>
        </w:rPr>
        <w:t>79. Қару-жарақ заттарын ішкі істер органынан "Оңтүстік" әскери және арнайы жабдықтау базасы" мемлекеттік мекемесінің қоймасына дейін кәдеге жарату үшін тасымалдауды ПД, КПД ТҚЕБ, ТҚб бөлімшелерінің қызметкерлері мамандандырылған автокөліктегі қарулы күзеттің және патрульдік автокөліктегі патрульдік полициясы экипажының ілесіп жүруімен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3"/>
    <w:p>
      <w:pPr>
        <w:spacing w:after="0"/>
        <w:ind w:left="0"/>
        <w:jc w:val="left"/>
      </w:pPr>
      <w:r>
        <w:rPr>
          <w:rFonts w:ascii="Times New Roman"/>
          <w:b/>
          <w:i w:val="false"/>
          <w:color w:val="000000"/>
        </w:rPr>
        <w:t xml:space="preserve"> 3-тарау. Алып қойылған, ерікті түрде тапсырылған, тауып алынған қару мен оқ-дәрілерді ішкі істер органдарында есепке алу тәртібі</w:t>
      </w:r>
    </w:p>
    <w:bookmarkEnd w:id="3"/>
    <w:p>
      <w:pPr>
        <w:spacing w:after="0"/>
        <w:ind w:left="0"/>
        <w:jc w:val="left"/>
      </w:pPr>
      <w:r>
        <w:rPr>
          <w:rFonts w:ascii="Times New Roman"/>
          <w:b w:val="false"/>
          <w:i w:val="false"/>
          <w:color w:val="ff0000"/>
          <w:sz w:val="28"/>
        </w:rPr>
        <w:t xml:space="preserve">      Ескерту. 3-тараудың тақырыбы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80. Есеп ішкі істер органдарындағы қарудың, оқ-дәрілер мен жарылғыш материалдардың түгелдігіне сәйкес келуі тиіс.</w:t>
      </w:r>
      <w:r>
        <w:br/>
      </w:r>
      <w:r>
        <w:rPr>
          <w:rFonts w:ascii="Times New Roman"/>
          <w:b w:val="false"/>
          <w:i w:val="false"/>
          <w:color w:val="000000"/>
          <w:sz w:val="28"/>
        </w:rPr>
        <w:t xml:space="preserve">
      </w:t>
      </w:r>
      <w:r>
        <w:rPr>
          <w:rFonts w:ascii="Times New Roman"/>
          <w:b w:val="false"/>
          <w:i w:val="false"/>
          <w:color w:val="000000"/>
          <w:sz w:val="28"/>
        </w:rPr>
        <w:t>81. Қабылданған қару мен оқ-дәрілерге, жарылғыш материалдарға берілген түбіртектер, есепке алу, қабылдау кітаптары есепке алу құжаттары болып табылады.</w:t>
      </w:r>
      <w:r>
        <w:br/>
      </w:r>
      <w:r>
        <w:rPr>
          <w:rFonts w:ascii="Times New Roman"/>
          <w:b w:val="false"/>
          <w:i w:val="false"/>
          <w:color w:val="000000"/>
          <w:sz w:val="28"/>
        </w:rPr>
        <w:t xml:space="preserve">
      </w:t>
      </w:r>
      <w:r>
        <w:rPr>
          <w:rFonts w:ascii="Times New Roman"/>
          <w:b w:val="false"/>
          <w:i w:val="false"/>
          <w:color w:val="000000"/>
          <w:sz w:val="28"/>
        </w:rPr>
        <w:t>82. Қару мен оқ-дәрілерді, жарылғыш материалдарды қабылдауға түбіртек кітапшаларының бланкілері ІІО-ның кезекші бөлімдеріндегі қатаң есептілік құжаттарын сақтау үшін белгіленген тәртіпте есепке алынады және сақталады.</w:t>
      </w:r>
      <w:r>
        <w:br/>
      </w:r>
      <w:r>
        <w:rPr>
          <w:rFonts w:ascii="Times New Roman"/>
          <w:b w:val="false"/>
          <w:i w:val="false"/>
          <w:color w:val="000000"/>
          <w:sz w:val="28"/>
        </w:rPr>
        <w:t xml:space="preserve">
      </w:t>
      </w:r>
      <w:r>
        <w:rPr>
          <w:rFonts w:ascii="Times New Roman"/>
          <w:b w:val="false"/>
          <w:i w:val="false"/>
          <w:color w:val="000000"/>
          <w:sz w:val="28"/>
        </w:rPr>
        <w:t>83. Түбіртек кітапшасы ішкі істер органдарының кеңсесінде (хатшылығында) тіркеледі және АҚҚАБ қызметкеріне қолхатпен беріледі. Түбіртектердің бүлінген бланкілері айқастырылып сызылады, түбіртек кітапшасында қалдырылады және тексеру кезінде көрсетіледі.</w:t>
      </w:r>
      <w:r>
        <w:br/>
      </w:r>
      <w:r>
        <w:rPr>
          <w:rFonts w:ascii="Times New Roman"/>
          <w:b w:val="false"/>
          <w:i w:val="false"/>
          <w:color w:val="000000"/>
          <w:sz w:val="28"/>
        </w:rPr>
        <w:t xml:space="preserve">
      </w:t>
      </w:r>
      <w:r>
        <w:rPr>
          <w:rFonts w:ascii="Times New Roman"/>
          <w:b w:val="false"/>
          <w:i w:val="false"/>
          <w:color w:val="000000"/>
          <w:sz w:val="28"/>
        </w:rPr>
        <w:t>84. Барлық қару-жарақ заттарына қарудың нөмірі, келіп түскен датасы, оны тапсырған қызмет және тапсырушының тегі, аты, (болған жағдайда) әкесінің аты туралы ақпарат қамтылған бирка бекітіледі.</w:t>
      </w:r>
      <w:r>
        <w:br/>
      </w:r>
      <w:r>
        <w:rPr>
          <w:rFonts w:ascii="Times New Roman"/>
          <w:b w:val="false"/>
          <w:i w:val="false"/>
          <w:color w:val="000000"/>
          <w:sz w:val="28"/>
        </w:rPr>
        <w:t xml:space="preserve">
      </w:t>
      </w:r>
      <w:r>
        <w:rPr>
          <w:rFonts w:ascii="Times New Roman"/>
          <w:b w:val="false"/>
          <w:i w:val="false"/>
          <w:color w:val="000000"/>
          <w:sz w:val="28"/>
        </w:rPr>
        <w:t>85. Барлық есепке алу құжаттары кеңседегі (хатшылық) кіріс және шығыс құжаттары журналдарында тіркеледі. Кітаптар мен журналдар белгіленген тәртіпте нөмірленеді, бау тағылады, мөрмен бекітіледі.</w:t>
      </w:r>
      <w:r>
        <w:br/>
      </w:r>
      <w:r>
        <w:rPr>
          <w:rFonts w:ascii="Times New Roman"/>
          <w:b w:val="false"/>
          <w:i w:val="false"/>
          <w:color w:val="000000"/>
          <w:sz w:val="28"/>
        </w:rPr>
        <w:t xml:space="preserve">
      </w:t>
      </w:r>
      <w:r>
        <w:rPr>
          <w:rFonts w:ascii="Times New Roman"/>
          <w:b w:val="false"/>
          <w:i w:val="false"/>
          <w:color w:val="000000"/>
          <w:sz w:val="28"/>
        </w:rPr>
        <w:t>86. Барлық тіркелмеген қару БДБ "Криминалдық қару" есебіне қойлуы тиіс.</w:t>
      </w:r>
      <w:r>
        <w:br/>
      </w:r>
      <w:r>
        <w:rPr>
          <w:rFonts w:ascii="Times New Roman"/>
          <w:b w:val="false"/>
          <w:i w:val="false"/>
          <w:color w:val="000000"/>
          <w:sz w:val="28"/>
        </w:rPr>
        <w:t xml:space="preserve">
      </w:t>
      </w:r>
      <w:r>
        <w:rPr>
          <w:rFonts w:ascii="Times New Roman"/>
          <w:b w:val="false"/>
          <w:i w:val="false"/>
          <w:color w:val="000000"/>
          <w:sz w:val="28"/>
        </w:rPr>
        <w:t>87. Жою үшін АТҚЖ қоймасына берілген қару міндетті түрде БДБ-ға қабылдау актісінің нөмірін көрсете отырып, БДБ "Криминалдық қару" және "Тіркелген қару" есептерінен алынады. "Криминалдық қару" есебінен алу туралы баянатты АТҚЖ қоймасына қаруды жою үшін тапсырған қызметкер жолдайды.</w:t>
      </w:r>
      <w:r>
        <w:br/>
      </w:r>
      <w:r>
        <w:rPr>
          <w:rFonts w:ascii="Times New Roman"/>
          <w:b w:val="false"/>
          <w:i w:val="false"/>
          <w:color w:val="000000"/>
          <w:sz w:val="28"/>
        </w:rPr>
        <w:t>
      АТҚ қоймасына уақытша сақтау үшін берілген қару БДБ есебінен алынбайды.</w:t>
      </w:r>
      <w:r>
        <w:br/>
      </w:r>
      <w:r>
        <w:rPr>
          <w:rFonts w:ascii="Times New Roman"/>
          <w:b w:val="false"/>
          <w:i w:val="false"/>
          <w:color w:val="000000"/>
          <w:sz w:val="28"/>
        </w:rPr>
        <w:t xml:space="preserve">
      </w:t>
      </w:r>
      <w:r>
        <w:rPr>
          <w:rFonts w:ascii="Times New Roman"/>
          <w:b w:val="false"/>
          <w:i w:val="false"/>
          <w:color w:val="000000"/>
          <w:sz w:val="28"/>
        </w:rPr>
        <w:t>88. Кемінде тоқсанына бір рет ААО-ның қызметкерлері мүдделі қызметтермен бірлесіп БДБ "Криминалдық қару" және "Тіркелген қару" есептері бойынша АТҚЖ қоймаларындағы және ІІО-ның қару-жарақ бөлмелеріндегі қарудың нақты бар-жоғына салыстыра тексерулер жүргізеді.</w:t>
      </w:r>
      <w:r>
        <w:br/>
      </w:r>
      <w:r>
        <w:rPr>
          <w:rFonts w:ascii="Times New Roman"/>
          <w:b w:val="false"/>
          <w:i w:val="false"/>
          <w:color w:val="000000"/>
          <w:sz w:val="28"/>
        </w:rPr>
        <w:t xml:space="preserve">
      Салыстыра-тексеру қорытындысы бойынша осы Қағидаларға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 бойынша БДБ "Криминалдық қару" және "Тіркелген қару" есептерінің АТҚЖ қоймаларындағы және ІІО-ның қару-жарақ бөлмелеріндегі қарудың нақты бар-жоғына салыстыра тексеру актілері толтырылады, оған ААО қызметкері, АТҚЖ қоймасының меңгерушісі немесе АҚҚАБ қызметкері қолдарын қояды.</w:t>
      </w:r>
      <w:r>
        <w:br/>
      </w:r>
      <w:r>
        <w:rPr>
          <w:rFonts w:ascii="Times New Roman"/>
          <w:b w:val="false"/>
          <w:i w:val="false"/>
          <w:color w:val="000000"/>
          <w:sz w:val="28"/>
        </w:rPr>
        <w:t>
</w:t>
      </w:r>
    </w:p>
    <w:bookmarkStart w:name="z100" w:id="4"/>
    <w:p>
      <w:pPr>
        <w:spacing w:after="0"/>
        <w:ind w:left="0"/>
        <w:jc w:val="left"/>
      </w:pPr>
      <w:r>
        <w:rPr>
          <w:rFonts w:ascii="Times New Roman"/>
          <w:b/>
          <w:i w:val="false"/>
          <w:color w:val="000000"/>
        </w:rPr>
        <w:t xml:space="preserve"> 4-тарау. Алып қойылған, ерікті түрде тапсырылған, тауып алынған қаруды және оқ-дәрілерді, жарылғыш материалдарды сақтау</w:t>
      </w:r>
    </w:p>
    <w:bookmarkEnd w:id="4"/>
    <w:p>
      <w:pPr>
        <w:spacing w:after="0"/>
        <w:ind w:left="0"/>
        <w:jc w:val="left"/>
      </w:pPr>
      <w:r>
        <w:rPr>
          <w:rFonts w:ascii="Times New Roman"/>
          <w:b w:val="false"/>
          <w:i w:val="false"/>
          <w:color w:val="ff0000"/>
          <w:sz w:val="28"/>
        </w:rPr>
        <w:t xml:space="preserve">      Ескерту. 4-тараудың тақырыбы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89. ҚАЖІІО-да қару-жарақ заттарын сақтау, қаруды, оқ-дәрілерді сақтауға арналған бөлмелердегі АҚҚАБ қызметкерінің жеке мөрімен мөріленетін арнайы мақсаттағы металл шкафта жүзеге асырылады.</w:t>
      </w:r>
      <w:r>
        <w:br/>
      </w:r>
      <w:r>
        <w:rPr>
          <w:rFonts w:ascii="Times New Roman"/>
          <w:b w:val="false"/>
          <w:i w:val="false"/>
          <w:color w:val="000000"/>
          <w:sz w:val="28"/>
        </w:rPr>
        <w:t xml:space="preserve">
      </w:t>
      </w:r>
      <w:r>
        <w:rPr>
          <w:rFonts w:ascii="Times New Roman"/>
          <w:b w:val="false"/>
          <w:i w:val="false"/>
          <w:color w:val="000000"/>
          <w:sz w:val="28"/>
        </w:rPr>
        <w:t>90. Қару-жарақ заттарын металл шкафтан тыс, АҚҚАБ және өзге қызметтердің қызметкерлерінің қызметтік бөлмесінде сақтауға жол берілмейді.</w:t>
      </w:r>
      <w:r>
        <w:br/>
      </w:r>
      <w:r>
        <w:rPr>
          <w:rFonts w:ascii="Times New Roman"/>
          <w:b w:val="false"/>
          <w:i w:val="false"/>
          <w:color w:val="000000"/>
          <w:sz w:val="28"/>
        </w:rPr>
        <w:t xml:space="preserve">
      </w:t>
      </w:r>
      <w:r>
        <w:rPr>
          <w:rFonts w:ascii="Times New Roman"/>
          <w:b w:val="false"/>
          <w:i w:val="false"/>
          <w:color w:val="000000"/>
          <w:sz w:val="28"/>
        </w:rPr>
        <w:t>91. АТҚЖ қоймаларында қару-жарақ заттарын сақтау металл стеллаждарда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92. Алып қойылған, ерікті түрде тапсырылған, тауып алынған атыс қаруы мен оқ-дәрілер қойманың бөлек бөлмесінде не осы мақсатта бөлінген орында, негізгі қоймадан металл тормен немесе тор шарбақпен бөлінген металл шкафтарда немесе стелаждарда сақталуы тиіс.</w:t>
      </w:r>
      <w:r>
        <w:br/>
      </w:r>
      <w:r>
        <w:rPr>
          <w:rFonts w:ascii="Times New Roman"/>
          <w:b w:val="false"/>
          <w:i w:val="false"/>
          <w:color w:val="000000"/>
          <w:sz w:val="28"/>
        </w:rPr>
        <w:t xml:space="preserve">
      </w:t>
      </w:r>
      <w:r>
        <w:rPr>
          <w:rFonts w:ascii="Times New Roman"/>
          <w:b w:val="false"/>
          <w:i w:val="false"/>
          <w:color w:val="000000"/>
          <w:sz w:val="28"/>
        </w:rPr>
        <w:t>93. Сараптама өткізілгеннен кейін жарылғыш материалдарды сақтау тек Қазақстан Республикасы ІІМ, әскери бөлімдердің немесе тиісті мемлекеттік кәсіпорындардың, мекемелердің, ұйымдардың қоймаларында арнайы жабдықталған үй-жайларда жүргiзiледi.</w:t>
      </w:r>
      <w:r>
        <w:br/>
      </w:r>
      <w:r>
        <w:rPr>
          <w:rFonts w:ascii="Times New Roman"/>
          <w:b w:val="false"/>
          <w:i w:val="false"/>
          <w:color w:val="000000"/>
          <w:sz w:val="28"/>
        </w:rPr>
        <w:t xml:space="preserve">
      </w:t>
      </w:r>
      <w:r>
        <w:rPr>
          <w:rFonts w:ascii="Times New Roman"/>
          <w:b w:val="false"/>
          <w:i w:val="false"/>
          <w:color w:val="000000"/>
          <w:sz w:val="28"/>
        </w:rPr>
        <w:t>94. ҚАЖІІО-да металл шкафтарда тұрған қару-жарақ заттарының сақталуын қамтамасыз ету міндеттері АҚҚАБ қызметкерлеріне жүктеледі.</w:t>
      </w:r>
      <w:r>
        <w:br/>
      </w:r>
      <w:r>
        <w:rPr>
          <w:rFonts w:ascii="Times New Roman"/>
          <w:b w:val="false"/>
          <w:i w:val="false"/>
          <w:color w:val="000000"/>
          <w:sz w:val="28"/>
        </w:rPr>
        <w:t xml:space="preserve">
      </w:t>
      </w:r>
      <w:r>
        <w:rPr>
          <w:rFonts w:ascii="Times New Roman"/>
          <w:b w:val="false"/>
          <w:i w:val="false"/>
          <w:color w:val="000000"/>
          <w:sz w:val="28"/>
        </w:rPr>
        <w:t>95. Металл шкафтың сақталуын, жабу құралдарының және мөрдің бүтіндігін қамтамасыз ету міндеттері ІІО-ның жедел кезекшісіне жүктеледі.</w:t>
      </w:r>
      <w:r>
        <w:br/>
      </w:r>
      <w:r>
        <w:rPr>
          <w:rFonts w:ascii="Times New Roman"/>
          <w:b w:val="false"/>
          <w:i w:val="false"/>
          <w:color w:val="000000"/>
          <w:sz w:val="28"/>
        </w:rPr>
        <w:t xml:space="preserve">
      </w:t>
      </w:r>
      <w:r>
        <w:rPr>
          <w:rFonts w:ascii="Times New Roman"/>
          <w:b w:val="false"/>
          <w:i w:val="false"/>
          <w:color w:val="000000"/>
          <w:sz w:val="28"/>
        </w:rPr>
        <w:t>96. АТҚЖ қоймасына тапсырылған әкімшілік және азаматтық істер бойынша алып қойылған, ерікті түрде тапсырылған, тауып алынған қарулардың, оқ-дәрілердің және жарылғыш материалдардың сақталуын қамтамасыз ету міндеттері АТҚ қоймасының меңгерушісіне жүктеледі.</w:t>
      </w:r>
      <w:r>
        <w:br/>
      </w:r>
      <w:r>
        <w:rPr>
          <w:rFonts w:ascii="Times New Roman"/>
          <w:b w:val="false"/>
          <w:i w:val="false"/>
          <w:color w:val="000000"/>
          <w:sz w:val="28"/>
        </w:rPr>
        <w:t xml:space="preserve">
      </w:t>
      </w:r>
      <w:r>
        <w:rPr>
          <w:rFonts w:ascii="Times New Roman"/>
          <w:b w:val="false"/>
          <w:i w:val="false"/>
          <w:color w:val="000000"/>
          <w:sz w:val="28"/>
        </w:rPr>
        <w:t>97. Ішкі істер органдарында алып қойылған, ерікті түрде тапсырылған, тауып алынған атыс қаруларының, оқ-дәрілердің, жарылғыш материалдардың мүлтіксіз сақталуын тексерулер жүйелі түрде іс-шаралар жоспарына сәйкес кенеттен немесе орындардағы нақты дабылдар бойынша жүргізіледі.</w:t>
      </w:r>
      <w:r>
        <w:br/>
      </w:r>
      <w:r>
        <w:rPr>
          <w:rFonts w:ascii="Times New Roman"/>
          <w:b w:val="false"/>
          <w:i w:val="false"/>
          <w:color w:val="000000"/>
          <w:sz w:val="28"/>
        </w:rPr>
        <w:t xml:space="preserve">
      </w:t>
      </w:r>
      <w:r>
        <w:rPr>
          <w:rFonts w:ascii="Times New Roman"/>
          <w:b w:val="false"/>
          <w:i w:val="false"/>
          <w:color w:val="000000"/>
          <w:sz w:val="28"/>
        </w:rPr>
        <w:t>98. Алып қойылған, ерікті түрде тапсырылған, тауып алынған қаруларды, оқ-дәрілерді, жарылғыш материалдарды ІІО-да, АТҚЖ қоймаларына қабылдау, сақтау, есепке алу тәртібін тексереді:</w:t>
      </w:r>
      <w:r>
        <w:br/>
      </w:r>
      <w:r>
        <w:rPr>
          <w:rFonts w:ascii="Times New Roman"/>
          <w:b w:val="false"/>
          <w:i w:val="false"/>
          <w:color w:val="000000"/>
          <w:sz w:val="28"/>
        </w:rPr>
        <w:t>
      1) қалалық, аудандық, желілік полиция бөліністерінің бастықтары өз бөлімшелерінде – айына кемінде бір рет;</w:t>
      </w:r>
      <w:r>
        <w:br/>
      </w:r>
      <w:r>
        <w:rPr>
          <w:rFonts w:ascii="Times New Roman"/>
          <w:b w:val="false"/>
          <w:i w:val="false"/>
          <w:color w:val="000000"/>
          <w:sz w:val="28"/>
        </w:rPr>
        <w:t>
      2) Қазақстан Республикасы ПД, КПД тұрақты жұмыс істейтін комиссияның мүшелері – тоқсанына кемінде бір емес, сондай-ақ қарудың, оқ-дәрілердің жетпей қалуына, артық шығуына, ұрлануына байланысты төтенше оқиғалар фактілері бойынша;</w:t>
      </w:r>
      <w:r>
        <w:br/>
      </w:r>
      <w:r>
        <w:rPr>
          <w:rFonts w:ascii="Times New Roman"/>
          <w:b w:val="false"/>
          <w:i w:val="false"/>
          <w:color w:val="000000"/>
          <w:sz w:val="28"/>
        </w:rPr>
        <w:t>
      3) Қазақстан Республикасы ІІМ қызметкерлері – ПД, КПД-нің кешенді, инспекторлық, бақылау тексерістері кезінде, сондай-ақ қарудың және оқ-дәрілердің жетпей қалуына, артық шығуына, ұрлануына байланысты төтенше оқиғалар фактілері бойынша жүргізеді;</w:t>
      </w:r>
      <w:r>
        <w:br/>
      </w:r>
      <w:r>
        <w:rPr>
          <w:rFonts w:ascii="Times New Roman"/>
          <w:b w:val="false"/>
          <w:i w:val="false"/>
          <w:color w:val="000000"/>
          <w:sz w:val="28"/>
        </w:rPr>
        <w:t>
      4) Қазақстан Республикасы ІІМ, ПД, КПД жоспарларына сәйкес жылына бір рет алып қойылған, ерікті түрде тапсырылған, тауып алынған қаруларды, оқ-дәрілерді, жарылғыш материалдарды есепке алу, қабылдау және тапсыру есебінің дұрыстығына құжаттамалық ревизия жүргізіледі, сондай-ақ ішкі істер органдарында, заттай дәлелдемелер сақталатын камераларда, АТҚЖ қоймаларында барлық сақталып тұрған қару мен оқ-дәрілерге түгендеу жүргізіледі.</w:t>
      </w:r>
      <w:r>
        <w:br/>
      </w: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99. Қару-жарақ заттарының сақталуын тексеру кезінде:</w:t>
      </w:r>
      <w:r>
        <w:br/>
      </w:r>
      <w:r>
        <w:rPr>
          <w:rFonts w:ascii="Times New Roman"/>
          <w:b w:val="false"/>
          <w:i w:val="false"/>
          <w:color w:val="000000"/>
          <w:sz w:val="28"/>
        </w:rPr>
        <w:t>
      қалалық, аудандық, желілік полиция бөліністерінде – АҚҚАБ қызметкерінің тапсырылған атыс қаруының және оқ-дәрілердің, жарылғыш материалдардың түбіртектерін ресімдеу тәртібі, ІІО жедел кезекшісінің қабылданған заттары туралы басшылыққа уақтылы баяндауы, ПД, КПД ТҚЕБ қоймасына қаруды тасымалдау ережесі мен тапсыру мерзімдерінің сақталуы;</w:t>
      </w:r>
      <w:r>
        <w:br/>
      </w:r>
      <w:r>
        <w:rPr>
          <w:rFonts w:ascii="Times New Roman"/>
          <w:b w:val="false"/>
          <w:i w:val="false"/>
          <w:color w:val="000000"/>
          <w:sz w:val="28"/>
        </w:rPr>
        <w:t>
      АТҚЖ қоймасында – қаруды, оқ-дәріні, жарылғыш материалдарды қабылдау ережесін сақтау, қажетті құжаттарды ресімдеу, қабылданған қарудың санатын айқындаудың дұрыстығы тексеріледі. Барлық жағдайда қаруды нөмірі бойынша салыстыра тексеруге ерекше көңіл бөлінеді.</w:t>
      </w:r>
      <w:r>
        <w:br/>
      </w:r>
      <w:r>
        <w:rPr>
          <w:rFonts w:ascii="Times New Roman"/>
          <w:b w:val="false"/>
          <w:i w:val="false"/>
          <w:color w:val="000000"/>
          <w:sz w:val="28"/>
        </w:rPr>
        <w:t>
</w:t>
      </w:r>
      <w:r>
        <w:rPr>
          <w:rFonts w:ascii="Times New Roman"/>
          <w:b w:val="false"/>
          <w:i w:val="false"/>
          <w:color w:val="ff0000"/>
          <w:sz w:val="28"/>
        </w:rPr>
        <w:t xml:space="preserve">      Ескерту. 99-тармаққа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100. Қару-жарақ заттарының нақты саны мен есеп бойынша саналған саны арасындағы айырмашылық жетіспеушілік немесе артық шығу болып табылады. Уақытша сақтауға өткізілген ерікті тапсырылған қару мен оқ-дәрілер дұрыс күтпеу салдарынан жарамсыз күйге келген жағдайда бүлінген болып табылады.</w:t>
      </w:r>
      <w:r>
        <w:br/>
      </w:r>
      <w:r>
        <w:rPr>
          <w:rFonts w:ascii="Times New Roman"/>
          <w:b w:val="false"/>
          <w:i w:val="false"/>
          <w:color w:val="000000"/>
          <w:sz w:val="28"/>
        </w:rPr>
        <w:t xml:space="preserve">
      </w:t>
      </w:r>
      <w:r>
        <w:rPr>
          <w:rFonts w:ascii="Times New Roman"/>
          <w:b w:val="false"/>
          <w:i w:val="false"/>
          <w:color w:val="000000"/>
          <w:sz w:val="28"/>
        </w:rPr>
        <w:t>101. ІІО немесе ТҚЕБ(б) қоймаларындағы тексерулер кезінде қару мен оқ-дәрілерді, жетіспеушілік, артық шығу, бүліну; қару мен оқ-дәрілерді заңсыз беру немесе оларды рұқсат етілмеген жерге сақтау, олардың сақталуын қамтамасыз етпейтін фактілер анықталған кезде материалдарды Сотқа дейінгі тергеп-тексерулердің бірыңғай тізілімінде тіркей отырып, дереу қызметтік тексеру жүргізіледі. Егер қызметтік тексеруде лауазымды адамдардың кінәсі анықталса, олар тәртіптік немесе қылмыстық жауапкершілікпен қатар, материалдық жауапкершілікке де тартылады.</w:t>
      </w:r>
      <w:r>
        <w:br/>
      </w:r>
      <w:r>
        <w:rPr>
          <w:rFonts w:ascii="Times New Roman"/>
          <w:b w:val="false"/>
          <w:i w:val="false"/>
          <w:color w:val="000000"/>
          <w:sz w:val="28"/>
        </w:rPr>
        <w:t xml:space="preserve">
      </w:t>
      </w:r>
      <w:r>
        <w:rPr>
          <w:rFonts w:ascii="Times New Roman"/>
          <w:b w:val="false"/>
          <w:i w:val="false"/>
          <w:color w:val="000000"/>
          <w:sz w:val="28"/>
        </w:rPr>
        <w:t>102. Тексеру қорытындылары бойынша акт жасалады, оған тексеру жүргізген тұлғалар, сондай-ақ тексерілетін ішкі істер органының басшылары қол қояды. Актіде қаруды және оқ-дәрілерді қабылдауды, есепке алуды және сақтауды ұйымдастырудың жай-күйі, олардың сақталуын ұйымдастыруда анықталған кемшіліктер, оларға жол беру себептері, кінәлі лауазымды адамдар, кемшіліктерді жою бойынша нақты мерзімдер көрсетіледі.</w:t>
      </w:r>
      <w:r>
        <w:br/>
      </w:r>
      <w:r>
        <w:rPr>
          <w:rFonts w:ascii="Times New Roman"/>
          <w:b w:val="false"/>
          <w:i w:val="false"/>
          <w:color w:val="000000"/>
          <w:sz w:val="28"/>
        </w:rPr>
        <w:t xml:space="preserve">
      </w:t>
      </w:r>
      <w:r>
        <w:rPr>
          <w:rFonts w:ascii="Times New Roman"/>
          <w:b w:val="false"/>
          <w:i w:val="false"/>
          <w:color w:val="000000"/>
          <w:sz w:val="28"/>
        </w:rPr>
        <w:t>103. Алып қойылған, ерікті түрде тапсырылған, тауып алынған атыс қарулары, оқ-дәрілер және жарылғыш материалдардың барлық жетіспеген, артық шыққан, жоғалған және бүлінген жағдайлары, сондай-ақ оларды есептен жасыру, ІІО-ның қызметкерлері иемденген фактілер туралы белгіленген тәртіпте Қазақстан Республикасы ІІМ, ПД, КПД-ге дереу хабарланады, содан соң бір айдың ішінде қызметтік тексеру нәтижелері бойынша қорытындылардың, кінәлі адамдарды жазалау туралы бұйрықтардың көшірмелері жіберіледі.</w:t>
      </w:r>
      <w:r>
        <w:br/>
      </w: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104. Қызметтік тексеріс жүргізген қызметкер уақытша сақтауға тапсырылған, тіркелген қару жетіспеген кезде БДБ "Тіркелген қару" есебінен алудың және оны "Криминалдық қару" есебіне қоюдың қажеттігі туралы, жоюға жолданған, тіркелген қару жетіспеген кезде "Криминалдық қару" есебіне түзету енгізу туралы ААО-ға баянат жолдайды.</w:t>
      </w:r>
      <w:r>
        <w:br/>
      </w:r>
      <w:r>
        <w:rPr>
          <w:rFonts w:ascii="Times New Roman"/>
          <w:b w:val="false"/>
          <w:i w:val="false"/>
          <w:color w:val="000000"/>
          <w:sz w:val="28"/>
        </w:rPr>
        <w:t xml:space="preserve">
      </w:t>
      </w:r>
      <w:r>
        <w:rPr>
          <w:rFonts w:ascii="Times New Roman"/>
          <w:b w:val="false"/>
          <w:i w:val="false"/>
          <w:color w:val="000000"/>
          <w:sz w:val="28"/>
        </w:rPr>
        <w:t>105. Жетіспеген қару мен оқ-дәрілер табылған кезде АТҚЖ қоймасына келіп түскен алынған, ерікті түрде тапсырылған, тауып алынған қару мен оқ-дәрілерді есепке алу кітабында тиісті белгі жасалады. Қызметтік тексеру барысында анықталған жетіспеушіліктер немесе артық шығулардың жіберілген қателердің нәтижесінде туындағыны анықталған жағдайда қару-жарақ пен оқ-дәрілерді есептен шығару (кіріске алу) туралы жазбалар ІІО-ның, АТҚЖ қоймасының есепке алу кітабы бойынша қалпына келтіріледі (алынып тасталады).</w:t>
      </w:r>
      <w:r>
        <w:br/>
      </w:r>
      <w:r>
        <w:rPr>
          <w:rFonts w:ascii="Times New Roman"/>
          <w:b w:val="false"/>
          <w:i w:val="false"/>
          <w:color w:val="000000"/>
          <w:sz w:val="28"/>
        </w:rPr>
        <w:t xml:space="preserve">
      </w:t>
      </w:r>
      <w:r>
        <w:rPr>
          <w:rFonts w:ascii="Times New Roman"/>
          <w:b w:val="false"/>
          <w:i w:val="false"/>
          <w:color w:val="000000"/>
          <w:sz w:val="28"/>
        </w:rPr>
        <w:t>106. Есептік деректерді нақтылауға байланысты жетіспеушіліктерді есептен шығару үшін негіз ІІО-ның бастығы бекіткен қызметтік тексеру нәтижелері бойынша қорытынды болып табылады.</w:t>
      </w:r>
      <w:r>
        <w:br/>
      </w:r>
      <w:r>
        <w:rPr>
          <w:rFonts w:ascii="Times New Roman"/>
          <w:b w:val="false"/>
          <w:i w:val="false"/>
          <w:color w:val="000000"/>
          <w:sz w:val="28"/>
        </w:rPr>
        <w:t xml:space="preserve">
      </w:t>
      </w:r>
      <w:r>
        <w:rPr>
          <w:rFonts w:ascii="Times New Roman"/>
          <w:b w:val="false"/>
          <w:i w:val="false"/>
          <w:color w:val="000000"/>
          <w:sz w:val="28"/>
        </w:rPr>
        <w:t>107. Алып қойылған, ерікті тапсырылған, тауып алынған қарулар арасынан лауазымды адамдардың кінәсінен жарамсыз болып қалған және кінәлі адамдардың есебінен құны өндірілген қару-жарақ заттары белгіленген тәртіппен тапсырылады немесе жойылады.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Әкімшілік және азаматтық істер бойынша алынған, ерікті түрде тапсырылған, тауып алынған қаруға берілген нөмірлерді есепке алу журналы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920"/>
        <w:gridCol w:w="527"/>
        <w:gridCol w:w="2708"/>
        <w:gridCol w:w="1873"/>
        <w:gridCol w:w="528"/>
        <w:gridCol w:w="2012"/>
        <w:gridCol w:w="405"/>
        <w:gridCol w:w="1922"/>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ІІО атауы, лауазымы, қызметі, қаруды тапсырған адамның А.Т.Ә.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Іліспе хаттың кіріс №</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үлгісі (ойықты, тегіс ұңғылы, жарақат салатын, газды, электрлі, пневматикалық, басқа)</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түрі (ұзын ұңғылы, қысқа ұңғылы, ұңғысыз, басқа)</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маркасы, моделі</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сәйкестендірілген нөмірі (аумақтың коды, реттік нөмірі, нөмірі берілген мерзім)</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ІІО атауы, лауазымы, қызметі, қаруды тапсырған адамның А.Т.Ә. </w:t>
            </w: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АҚҚАБ қызметкерінің қаруды, оқ-дәрілерді,</w:t>
      </w:r>
      <w:r>
        <w:br/>
      </w:r>
      <w:r>
        <w:rPr>
          <w:rFonts w:ascii="Times New Roman"/>
          <w:b w:val="false"/>
          <w:i w:val="false"/>
          <w:color w:val="000000"/>
          <w:sz w:val="28"/>
        </w:rPr>
        <w:t>
      жарылғыш материалдарды тексеру, қарау және қабылдау</w:t>
      </w:r>
      <w:r>
        <w:br/>
      </w:r>
      <w:r>
        <w:rPr>
          <w:rFonts w:ascii="Times New Roman"/>
          <w:b w:val="false"/>
          <w:i w:val="false"/>
          <w:color w:val="000000"/>
          <w:sz w:val="28"/>
        </w:rPr>
        <w:t>
      №_____АКТІСІ</w:t>
      </w:r>
      <w:r>
        <w:br/>
      </w:r>
      <w:r>
        <w:rPr>
          <w:rFonts w:ascii="Times New Roman"/>
          <w:b w:val="false"/>
          <w:i w:val="false"/>
          <w:color w:val="000000"/>
          <w:sz w:val="28"/>
        </w:rPr>
        <w:t>
      20__ жылғы "__"__________                             _________қаласы</w:t>
      </w:r>
      <w:r>
        <w:br/>
      </w:r>
      <w:r>
        <w:rPr>
          <w:rFonts w:ascii="Times New Roman"/>
          <w:b w:val="false"/>
          <w:i w:val="false"/>
          <w:color w:val="000000"/>
          <w:sz w:val="28"/>
        </w:rPr>
        <w:t>
      Мен,_________________________________________________________________</w:t>
      </w:r>
      <w:r>
        <w:br/>
      </w:r>
      <w:r>
        <w:rPr>
          <w:rFonts w:ascii="Times New Roman"/>
          <w:b w:val="false"/>
          <w:i w:val="false"/>
          <w:color w:val="000000"/>
          <w:sz w:val="28"/>
        </w:rPr>
        <w:t>
      (қару мен оқ-дәрілерді қабылдауды жүзеге асыратын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АҚҚАБ қызметкерінің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(тапсырушы адамның және басқа да адамдардың тегі, аты-жөні)</w:t>
      </w:r>
      <w:r>
        <w:br/>
      </w:r>
      <w:r>
        <w:rPr>
          <w:rFonts w:ascii="Times New Roman"/>
          <w:b w:val="false"/>
          <w:i w:val="false"/>
          <w:color w:val="000000"/>
          <w:sz w:val="28"/>
        </w:rPr>
        <w:t>
      ___________________________________________________________қатысуымен</w:t>
      </w:r>
      <w:r>
        <w:br/>
      </w:r>
      <w:r>
        <w:rPr>
          <w:rFonts w:ascii="Times New Roman"/>
          <w:b w:val="false"/>
          <w:i w:val="false"/>
          <w:color w:val="000000"/>
          <w:sz w:val="28"/>
        </w:rPr>
        <w:t>
      _____________________________________________________________ түскен</w:t>
      </w:r>
      <w:r>
        <w:br/>
      </w:r>
      <w:r>
        <w:rPr>
          <w:rFonts w:ascii="Times New Roman"/>
          <w:b w:val="false"/>
          <w:i w:val="false"/>
          <w:color w:val="000000"/>
          <w:sz w:val="28"/>
        </w:rPr>
        <w:t>
      (датасы және ішкі істер органының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(тапсырған адамның және басқа да адамдардың тегі, аты-жөні)</w:t>
      </w:r>
      <w:r>
        <w:br/>
      </w:r>
      <w:r>
        <w:rPr>
          <w:rFonts w:ascii="Times New Roman"/>
          <w:b w:val="false"/>
          <w:i w:val="false"/>
          <w:color w:val="000000"/>
          <w:sz w:val="28"/>
        </w:rPr>
        <w:t>
      қаруды, оқ-дәрілерді, жарылғыш материалдарды тексердім, қарадым және қабылдадым.</w:t>
      </w:r>
      <w:r>
        <w:br/>
      </w:r>
      <w:r>
        <w:rPr>
          <w:rFonts w:ascii="Times New Roman"/>
          <w:b w:val="false"/>
          <w:i w:val="false"/>
          <w:color w:val="000000"/>
          <w:sz w:val="28"/>
        </w:rPr>
        <w:t>
      Қабылдау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1921"/>
        <w:gridCol w:w="2610"/>
        <w:gridCol w:w="1922"/>
        <w:gridCol w:w="1922"/>
        <w:gridCol w:w="1922"/>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бойынша есепте бар</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қабылданды</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Жетпегені</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Артығы</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Қорытындылар және ұсыныстар__________________________________________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 _______________________________</w:t>
      </w:r>
      <w:r>
        <w:br/>
      </w:r>
      <w:r>
        <w:rPr>
          <w:rFonts w:ascii="Times New Roman"/>
          <w:b w:val="false"/>
          <w:i w:val="false"/>
          <w:color w:val="000000"/>
          <w:sz w:val="28"/>
        </w:rPr>
        <w:t>
            (қолы)              (қолы)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4440"/>
        <w:gridCol w:w="3712"/>
      </w:tblGrid>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(ІІО-ның кезекшілік бөлімінде сақталады)</w:t>
            </w:r>
            <w:r>
              <w:br/>
            </w:r>
            <w:r>
              <w:rPr>
                <w:rFonts w:ascii="Times New Roman"/>
                <w:b w:val="false"/>
                <w:i w:val="false"/>
                <w:color w:val="000000"/>
                <w:sz w:val="20"/>
              </w:rPr>
              <w:t>
Қару мен оқ-дәріледі қабылдауға</w:t>
            </w:r>
            <w:r>
              <w:br/>
            </w:r>
            <w:r>
              <w:rPr>
                <w:rFonts w:ascii="Times New Roman"/>
                <w:b w:val="false"/>
                <w:i w:val="false"/>
                <w:color w:val="000000"/>
                <w:sz w:val="20"/>
              </w:rPr>
              <w:t>
№____ түбіртектің түбіршегі</w:t>
            </w:r>
            <w:r>
              <w:br/>
            </w:r>
            <w:r>
              <w:rPr>
                <w:rFonts w:ascii="Times New Roman"/>
                <w:b w:val="false"/>
                <w:i w:val="false"/>
                <w:color w:val="000000"/>
                <w:sz w:val="20"/>
              </w:rPr>
              <w:t>
Қабылданды__________________</w:t>
            </w:r>
            <w:r>
              <w:br/>
            </w:r>
            <w:r>
              <w:rPr>
                <w:rFonts w:ascii="Times New Roman"/>
                <w:b w:val="false"/>
                <w:i w:val="false"/>
                <w:color w:val="000000"/>
                <w:sz w:val="20"/>
              </w:rPr>
              <w:t>
(аз.Т.А.Ә., оның мекен-жайы, лауазымы, атағы, ІІО қызметкерінің тегі, лауазымы;</w:t>
            </w:r>
            <w:r>
              <w:br/>
            </w:r>
            <w:r>
              <w:rPr>
                <w:rFonts w:ascii="Times New Roman"/>
                <w:b w:val="false"/>
                <w:i w:val="false"/>
                <w:color w:val="000000"/>
                <w:sz w:val="20"/>
              </w:rPr>
              <w:t>
____________________________</w:t>
            </w:r>
            <w:r>
              <w:br/>
            </w:r>
            <w:r>
              <w:rPr>
                <w:rFonts w:ascii="Times New Roman"/>
                <w:b w:val="false"/>
                <w:i w:val="false"/>
                <w:color w:val="000000"/>
                <w:sz w:val="20"/>
              </w:rPr>
              <w:t>
кәсіпорынның атауы, кәсіпорын өкілінің тегі, аты-жөні)</w:t>
            </w:r>
            <w:r>
              <w:br/>
            </w:r>
            <w:r>
              <w:rPr>
                <w:rFonts w:ascii="Times New Roman"/>
                <w:b w:val="false"/>
                <w:i w:val="false"/>
                <w:color w:val="000000"/>
                <w:sz w:val="20"/>
              </w:rPr>
              <w:t>
Қару _______________________</w:t>
            </w:r>
            <w:r>
              <w:br/>
            </w:r>
            <w:r>
              <w:rPr>
                <w:rFonts w:ascii="Times New Roman"/>
                <w:b w:val="false"/>
                <w:i w:val="false"/>
                <w:color w:val="000000"/>
                <w:sz w:val="20"/>
              </w:rPr>
              <w:t>
Калибрі ____________________</w:t>
            </w:r>
            <w:r>
              <w:br/>
            </w:r>
            <w:r>
              <w:rPr>
                <w:rFonts w:ascii="Times New Roman"/>
                <w:b w:val="false"/>
                <w:i w:val="false"/>
                <w:color w:val="000000"/>
                <w:sz w:val="20"/>
              </w:rPr>
              <w:t>
Сериясы_____________________</w:t>
            </w:r>
            <w:r>
              <w:br/>
            </w:r>
            <w:r>
              <w:rPr>
                <w:rFonts w:ascii="Times New Roman"/>
                <w:b w:val="false"/>
                <w:i w:val="false"/>
                <w:color w:val="000000"/>
                <w:sz w:val="20"/>
              </w:rPr>
              <w:t>
Нөмірі______________________</w:t>
            </w:r>
            <w:r>
              <w:br/>
            </w:r>
            <w:r>
              <w:rPr>
                <w:rFonts w:ascii="Times New Roman"/>
                <w:b w:val="false"/>
                <w:i w:val="false"/>
                <w:color w:val="000000"/>
                <w:sz w:val="20"/>
              </w:rPr>
              <w:t>
шыққан жылы____Жалпы техниқалық жай-күйі___</w:t>
            </w:r>
            <w:r>
              <w:br/>
            </w:r>
            <w:r>
              <w:rPr>
                <w:rFonts w:ascii="Times New Roman"/>
                <w:b w:val="false"/>
                <w:i w:val="false"/>
                <w:color w:val="000000"/>
                <w:sz w:val="20"/>
              </w:rPr>
              <w:t>
____________________________</w:t>
            </w:r>
            <w:r>
              <w:br/>
            </w:r>
            <w:r>
              <w:rPr>
                <w:rFonts w:ascii="Times New Roman"/>
                <w:b w:val="false"/>
                <w:i w:val="false"/>
                <w:color w:val="000000"/>
                <w:sz w:val="20"/>
              </w:rPr>
              <w:t>
(көзге қөрінетін ақаулары мен жөнделмейтін жерлері)</w:t>
            </w:r>
            <w:r>
              <w:br/>
            </w:r>
            <w:r>
              <w:rPr>
                <w:rFonts w:ascii="Times New Roman"/>
                <w:b w:val="false"/>
                <w:i w:val="false"/>
                <w:color w:val="000000"/>
                <w:sz w:val="20"/>
              </w:rPr>
              <w:t>
Оқ-дәрілер, жарылғыш материалдар</w:t>
            </w:r>
            <w:r>
              <w:br/>
            </w:r>
            <w:r>
              <w:rPr>
                <w:rFonts w:ascii="Times New Roman"/>
                <w:b w:val="false"/>
                <w:i w:val="false"/>
                <w:color w:val="000000"/>
                <w:sz w:val="20"/>
              </w:rPr>
              <w:t>
____________________________</w:t>
            </w:r>
            <w:r>
              <w:br/>
            </w:r>
            <w:r>
              <w:rPr>
                <w:rFonts w:ascii="Times New Roman"/>
                <w:b w:val="false"/>
                <w:i w:val="false"/>
                <w:color w:val="000000"/>
                <w:sz w:val="20"/>
              </w:rPr>
              <w:t>
(түрі, атауы, саны жазбаша және санмен)</w:t>
            </w:r>
            <w:r>
              <w:br/>
            </w:r>
            <w:r>
              <w:rPr>
                <w:rFonts w:ascii="Times New Roman"/>
                <w:b w:val="false"/>
                <w:i w:val="false"/>
                <w:color w:val="000000"/>
                <w:sz w:val="20"/>
              </w:rPr>
              <w:t>
____________________________</w:t>
            </w:r>
            <w:r>
              <w:br/>
            </w:r>
            <w:r>
              <w:rPr>
                <w:rFonts w:ascii="Times New Roman"/>
                <w:b w:val="false"/>
                <w:i w:val="false"/>
                <w:color w:val="000000"/>
                <w:sz w:val="20"/>
              </w:rPr>
              <w:t>
(қару мен оқ-дәрілерді қабылдаған тұлғаның лауазымы, атағы, тегі, аты-жөні және қолы)</w:t>
            </w:r>
            <w:r>
              <w:br/>
            </w:r>
            <w:r>
              <w:rPr>
                <w:rFonts w:ascii="Times New Roman"/>
                <w:b w:val="false"/>
                <w:i w:val="false"/>
                <w:color w:val="000000"/>
                <w:sz w:val="20"/>
              </w:rPr>
              <w:t>
20___ж. "__"__________</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сақтау орнында қалады)</w:t>
            </w:r>
            <w:r>
              <w:br/>
            </w:r>
            <w:r>
              <w:rPr>
                <w:rFonts w:ascii="Times New Roman"/>
                <w:b w:val="false"/>
                <w:i w:val="false"/>
                <w:color w:val="000000"/>
                <w:sz w:val="20"/>
              </w:rPr>
              <w:t>
Қару мен оқ-дәріледі қабылдауға</w:t>
            </w:r>
            <w:r>
              <w:br/>
            </w:r>
            <w:r>
              <w:rPr>
                <w:rFonts w:ascii="Times New Roman"/>
                <w:b w:val="false"/>
                <w:i w:val="false"/>
                <w:color w:val="000000"/>
                <w:sz w:val="20"/>
              </w:rPr>
              <w:t>
№_____түбіртек</w:t>
            </w:r>
            <w:r>
              <w:br/>
            </w:r>
            <w:r>
              <w:rPr>
                <w:rFonts w:ascii="Times New Roman"/>
                <w:b w:val="false"/>
                <w:i w:val="false"/>
                <w:color w:val="000000"/>
                <w:sz w:val="20"/>
              </w:rPr>
              <w:t>
Қабылданды____________________</w:t>
            </w:r>
            <w:r>
              <w:br/>
            </w:r>
            <w:r>
              <w:rPr>
                <w:rFonts w:ascii="Times New Roman"/>
                <w:b w:val="false"/>
                <w:i w:val="false"/>
                <w:color w:val="000000"/>
                <w:sz w:val="20"/>
              </w:rPr>
              <w:t>
(аз.Т.А.Ә., оның мекен-жайы, лауазымы, атағы, ІІО қызметкерінің тегі, лауазымы;</w:t>
            </w:r>
            <w:r>
              <w:br/>
            </w:r>
            <w:r>
              <w:rPr>
                <w:rFonts w:ascii="Times New Roman"/>
                <w:b w:val="false"/>
                <w:i w:val="false"/>
                <w:color w:val="000000"/>
                <w:sz w:val="20"/>
              </w:rPr>
              <w:t>
______________________________</w:t>
            </w:r>
            <w:r>
              <w:br/>
            </w:r>
            <w:r>
              <w:rPr>
                <w:rFonts w:ascii="Times New Roman"/>
                <w:b w:val="false"/>
                <w:i w:val="false"/>
                <w:color w:val="000000"/>
                <w:sz w:val="20"/>
              </w:rPr>
              <w:t>
кәсіпорынның атауы, кәсіпорын өкілінің тегі, аты-жөні)</w:t>
            </w:r>
            <w:r>
              <w:br/>
            </w:r>
            <w:r>
              <w:rPr>
                <w:rFonts w:ascii="Times New Roman"/>
                <w:b w:val="false"/>
                <w:i w:val="false"/>
                <w:color w:val="000000"/>
                <w:sz w:val="20"/>
              </w:rPr>
              <w:t>
Қару _________________________</w:t>
            </w:r>
            <w:r>
              <w:br/>
            </w:r>
            <w:r>
              <w:rPr>
                <w:rFonts w:ascii="Times New Roman"/>
                <w:b w:val="false"/>
                <w:i w:val="false"/>
                <w:color w:val="000000"/>
                <w:sz w:val="20"/>
              </w:rPr>
              <w:t>
Калибрі ______________________</w:t>
            </w:r>
            <w:r>
              <w:br/>
            </w:r>
            <w:r>
              <w:rPr>
                <w:rFonts w:ascii="Times New Roman"/>
                <w:b w:val="false"/>
                <w:i w:val="false"/>
                <w:color w:val="000000"/>
                <w:sz w:val="20"/>
              </w:rPr>
              <w:t>
Сериясы_______________________</w:t>
            </w:r>
            <w:r>
              <w:br/>
            </w:r>
            <w:r>
              <w:rPr>
                <w:rFonts w:ascii="Times New Roman"/>
                <w:b w:val="false"/>
                <w:i w:val="false"/>
                <w:color w:val="000000"/>
                <w:sz w:val="20"/>
              </w:rPr>
              <w:t>
Нөмірі________________________</w:t>
            </w:r>
            <w:r>
              <w:br/>
            </w:r>
            <w:r>
              <w:rPr>
                <w:rFonts w:ascii="Times New Roman"/>
                <w:b w:val="false"/>
                <w:i w:val="false"/>
                <w:color w:val="000000"/>
                <w:sz w:val="20"/>
              </w:rPr>
              <w:t>
шыққан жылы_______Жалпы техниқалық жай-күйі _____</w:t>
            </w:r>
            <w:r>
              <w:br/>
            </w:r>
            <w:r>
              <w:rPr>
                <w:rFonts w:ascii="Times New Roman"/>
                <w:b w:val="false"/>
                <w:i w:val="false"/>
                <w:color w:val="000000"/>
                <w:sz w:val="20"/>
              </w:rPr>
              <w:t>
______________________________</w:t>
            </w:r>
            <w:r>
              <w:br/>
            </w:r>
            <w:r>
              <w:rPr>
                <w:rFonts w:ascii="Times New Roman"/>
                <w:b w:val="false"/>
                <w:i w:val="false"/>
                <w:color w:val="000000"/>
                <w:sz w:val="20"/>
              </w:rPr>
              <w:t>
(көзге қөрінетін ақаулары мен жөнделмейтін жерлері)</w:t>
            </w:r>
            <w:r>
              <w:br/>
            </w:r>
            <w:r>
              <w:rPr>
                <w:rFonts w:ascii="Times New Roman"/>
                <w:b w:val="false"/>
                <w:i w:val="false"/>
                <w:color w:val="000000"/>
                <w:sz w:val="20"/>
              </w:rPr>
              <w:t>
Оқ-дәрілер, жарылғыш материалдар</w:t>
            </w:r>
            <w:r>
              <w:br/>
            </w:r>
            <w:r>
              <w:rPr>
                <w:rFonts w:ascii="Times New Roman"/>
                <w:b w:val="false"/>
                <w:i w:val="false"/>
                <w:color w:val="000000"/>
                <w:sz w:val="20"/>
              </w:rPr>
              <w:t>
______________________________</w:t>
            </w:r>
            <w:r>
              <w:br/>
            </w:r>
            <w:r>
              <w:rPr>
                <w:rFonts w:ascii="Times New Roman"/>
                <w:b w:val="false"/>
                <w:i w:val="false"/>
                <w:color w:val="000000"/>
                <w:sz w:val="20"/>
              </w:rPr>
              <w:t>
(түрі, атауы, саны жазбаша және санмен)</w:t>
            </w:r>
            <w:r>
              <w:br/>
            </w:r>
            <w:r>
              <w:rPr>
                <w:rFonts w:ascii="Times New Roman"/>
                <w:b w:val="false"/>
                <w:i w:val="false"/>
                <w:color w:val="000000"/>
                <w:sz w:val="20"/>
              </w:rPr>
              <w:t>
______________________________</w:t>
            </w:r>
            <w:r>
              <w:br/>
            </w:r>
            <w:r>
              <w:rPr>
                <w:rFonts w:ascii="Times New Roman"/>
                <w:b w:val="false"/>
                <w:i w:val="false"/>
                <w:color w:val="000000"/>
                <w:sz w:val="20"/>
              </w:rPr>
              <w:t>
(қару мен оқ-дәрілерді қабылдаған тұлғаның лауазымы, атағы, тегі, аты-жөні және қолы)</w:t>
            </w:r>
            <w:r>
              <w:br/>
            </w:r>
            <w:r>
              <w:rPr>
                <w:rFonts w:ascii="Times New Roman"/>
                <w:b w:val="false"/>
                <w:i w:val="false"/>
                <w:color w:val="000000"/>
                <w:sz w:val="20"/>
              </w:rPr>
              <w:t>
20___ж. "__"___________</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мен оқ-дәрілерді тапсырған адамға беріледі)</w:t>
            </w:r>
            <w:r>
              <w:br/>
            </w:r>
            <w:r>
              <w:rPr>
                <w:rFonts w:ascii="Times New Roman"/>
                <w:b w:val="false"/>
                <w:i w:val="false"/>
                <w:color w:val="000000"/>
                <w:sz w:val="20"/>
              </w:rPr>
              <w:t>
Қару мен оқ-дәріледі қабылдауға</w:t>
            </w:r>
            <w:r>
              <w:br/>
            </w:r>
            <w:r>
              <w:rPr>
                <w:rFonts w:ascii="Times New Roman"/>
                <w:b w:val="false"/>
                <w:i w:val="false"/>
                <w:color w:val="000000"/>
                <w:sz w:val="20"/>
              </w:rPr>
              <w:t>
№_____ түбіртек</w:t>
            </w:r>
            <w:r>
              <w:br/>
            </w:r>
            <w:r>
              <w:rPr>
                <w:rFonts w:ascii="Times New Roman"/>
                <w:b w:val="false"/>
                <w:i w:val="false"/>
                <w:color w:val="000000"/>
                <w:sz w:val="20"/>
              </w:rPr>
              <w:t>
Қабылданды_______________</w:t>
            </w:r>
            <w:r>
              <w:br/>
            </w:r>
            <w:r>
              <w:rPr>
                <w:rFonts w:ascii="Times New Roman"/>
                <w:b w:val="false"/>
                <w:i w:val="false"/>
                <w:color w:val="000000"/>
                <w:sz w:val="20"/>
              </w:rPr>
              <w:t>
(аз.Т.А.Ә., оның мекен-жайы, лауазымы, атағы, ІІО қызметкерінің тегі, лауазымы;</w:t>
            </w:r>
            <w:r>
              <w:br/>
            </w:r>
            <w:r>
              <w:rPr>
                <w:rFonts w:ascii="Times New Roman"/>
                <w:b w:val="false"/>
                <w:i w:val="false"/>
                <w:color w:val="000000"/>
                <w:sz w:val="20"/>
              </w:rPr>
              <w:t>
_________________________</w:t>
            </w:r>
            <w:r>
              <w:br/>
            </w:r>
            <w:r>
              <w:rPr>
                <w:rFonts w:ascii="Times New Roman"/>
                <w:b w:val="false"/>
                <w:i w:val="false"/>
                <w:color w:val="000000"/>
                <w:sz w:val="20"/>
              </w:rPr>
              <w:t>
кәсіпорынның атауы, кәсіпорын өкілінің тегі, аты-жөні)</w:t>
            </w:r>
            <w:r>
              <w:br/>
            </w:r>
            <w:r>
              <w:rPr>
                <w:rFonts w:ascii="Times New Roman"/>
                <w:b w:val="false"/>
                <w:i w:val="false"/>
                <w:color w:val="000000"/>
                <w:sz w:val="20"/>
              </w:rPr>
              <w:t>
Қару ____________________</w:t>
            </w:r>
            <w:r>
              <w:br/>
            </w:r>
            <w:r>
              <w:rPr>
                <w:rFonts w:ascii="Times New Roman"/>
                <w:b w:val="false"/>
                <w:i w:val="false"/>
                <w:color w:val="000000"/>
                <w:sz w:val="20"/>
              </w:rPr>
              <w:t>
Калибрі _________________</w:t>
            </w:r>
            <w:r>
              <w:br/>
            </w:r>
            <w:r>
              <w:rPr>
                <w:rFonts w:ascii="Times New Roman"/>
                <w:b w:val="false"/>
                <w:i w:val="false"/>
                <w:color w:val="000000"/>
                <w:sz w:val="20"/>
              </w:rPr>
              <w:t>
Сериясы__________________</w:t>
            </w:r>
            <w:r>
              <w:br/>
            </w:r>
            <w:r>
              <w:rPr>
                <w:rFonts w:ascii="Times New Roman"/>
                <w:b w:val="false"/>
                <w:i w:val="false"/>
                <w:color w:val="000000"/>
                <w:sz w:val="20"/>
              </w:rPr>
              <w:t>
Нөмірі___________________</w:t>
            </w:r>
            <w:r>
              <w:br/>
            </w:r>
            <w:r>
              <w:rPr>
                <w:rFonts w:ascii="Times New Roman"/>
                <w:b w:val="false"/>
                <w:i w:val="false"/>
                <w:color w:val="000000"/>
                <w:sz w:val="20"/>
              </w:rPr>
              <w:t>
шыққан жылы_______ Жалпы техниқалық жай-күйі _______</w:t>
            </w:r>
            <w:r>
              <w:br/>
            </w:r>
            <w:r>
              <w:rPr>
                <w:rFonts w:ascii="Times New Roman"/>
                <w:b w:val="false"/>
                <w:i w:val="false"/>
                <w:color w:val="000000"/>
                <w:sz w:val="20"/>
              </w:rPr>
              <w:t>
_________________________</w:t>
            </w:r>
            <w:r>
              <w:br/>
            </w:r>
            <w:r>
              <w:rPr>
                <w:rFonts w:ascii="Times New Roman"/>
                <w:b w:val="false"/>
                <w:i w:val="false"/>
                <w:color w:val="000000"/>
                <w:sz w:val="20"/>
              </w:rPr>
              <w:t>
(көзге қөрінетін ақаулары мен жөнделмейтін жерлері)</w:t>
            </w:r>
            <w:r>
              <w:br/>
            </w:r>
            <w:r>
              <w:rPr>
                <w:rFonts w:ascii="Times New Roman"/>
                <w:b w:val="false"/>
                <w:i w:val="false"/>
                <w:color w:val="000000"/>
                <w:sz w:val="20"/>
              </w:rPr>
              <w:t>
Оқ-дәрілер, жарылғыш материалдар</w:t>
            </w:r>
            <w:r>
              <w:br/>
            </w:r>
            <w:r>
              <w:rPr>
                <w:rFonts w:ascii="Times New Roman"/>
                <w:b w:val="false"/>
                <w:i w:val="false"/>
                <w:color w:val="000000"/>
                <w:sz w:val="20"/>
              </w:rPr>
              <w:t>
_________________________</w:t>
            </w:r>
            <w:r>
              <w:br/>
            </w:r>
            <w:r>
              <w:rPr>
                <w:rFonts w:ascii="Times New Roman"/>
                <w:b w:val="false"/>
                <w:i w:val="false"/>
                <w:color w:val="000000"/>
                <w:sz w:val="20"/>
              </w:rPr>
              <w:t>
(түрі, атауы, саны жазбаша және санмен)</w:t>
            </w:r>
            <w:r>
              <w:br/>
            </w:r>
            <w:r>
              <w:rPr>
                <w:rFonts w:ascii="Times New Roman"/>
                <w:b w:val="false"/>
                <w:i w:val="false"/>
                <w:color w:val="000000"/>
                <w:sz w:val="20"/>
              </w:rPr>
              <w:t>
_________________________</w:t>
            </w:r>
            <w:r>
              <w:br/>
            </w:r>
            <w:r>
              <w:rPr>
                <w:rFonts w:ascii="Times New Roman"/>
                <w:b w:val="false"/>
                <w:i w:val="false"/>
                <w:color w:val="000000"/>
                <w:sz w:val="20"/>
              </w:rPr>
              <w:t>
(қару мен оқ-дәрілерді қабылдаған тұлғаның лауазымы, атағы, тегі, аты-жөні және қолы)</w:t>
            </w:r>
            <w:r>
              <w:br/>
            </w:r>
            <w:r>
              <w:rPr>
                <w:rFonts w:ascii="Times New Roman"/>
                <w:b w:val="false"/>
                <w:i w:val="false"/>
                <w:color w:val="000000"/>
                <w:sz w:val="20"/>
              </w:rPr>
              <w:t xml:space="preserve">
20___ж. "__"________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___________________________</w:t>
      </w:r>
      <w:r>
        <w:br/>
      </w:r>
      <w:r>
        <w:rPr>
          <w:rFonts w:ascii="Times New Roman"/>
          <w:b w:val="false"/>
          <w:i w:val="false"/>
          <w:color w:val="000000"/>
          <w:sz w:val="28"/>
        </w:rPr>
        <w:t>
      (ішкі істер органның атауы</w:t>
      </w:r>
      <w:r>
        <w:br/>
      </w:r>
      <w:r>
        <w:rPr>
          <w:rFonts w:ascii="Times New Roman"/>
          <w:b w:val="false"/>
          <w:i w:val="false"/>
          <w:color w:val="000000"/>
          <w:sz w:val="28"/>
        </w:rPr>
        <w:t>
      ___________________________</w:t>
      </w:r>
      <w:r>
        <w:br/>
      </w:r>
      <w:r>
        <w:rPr>
          <w:rFonts w:ascii="Times New Roman"/>
          <w:b w:val="false"/>
          <w:i w:val="false"/>
          <w:color w:val="000000"/>
          <w:sz w:val="28"/>
        </w:rPr>
        <w:t xml:space="preserve">
      атағы,             </w:t>
      </w:r>
      <w:r>
        <w:br/>
      </w:r>
      <w:r>
        <w:rPr>
          <w:rFonts w:ascii="Times New Roman"/>
          <w:b w:val="false"/>
          <w:i w:val="false"/>
          <w:color w:val="000000"/>
          <w:sz w:val="28"/>
        </w:rPr>
        <w:t>
      _________________ бастығына</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w:t>
      </w:r>
      <w:r>
        <w:rPr>
          <w:rFonts w:ascii="Times New Roman"/>
          <w:b w:val="false"/>
          <w:i w:val="false"/>
          <w:color w:val="000000"/>
          <w:sz w:val="28"/>
        </w:rPr>
        <w:t>Қаруды, оқ-дәрілерді, жарылғыш материалдарды</w:t>
      </w:r>
      <w:r>
        <w:br/>
      </w:r>
      <w:r>
        <w:rPr>
          <w:rFonts w:ascii="Times New Roman"/>
          <w:b w:val="false"/>
          <w:i w:val="false"/>
          <w:color w:val="000000"/>
          <w:sz w:val="28"/>
        </w:rPr>
        <w:t>
      тауып алу, ерікті түрде тапсыру туралы</w:t>
      </w:r>
      <w:r>
        <w:br/>
      </w:r>
      <w:r>
        <w:rPr>
          <w:rFonts w:ascii="Times New Roman"/>
          <w:b w:val="false"/>
          <w:i w:val="false"/>
          <w:color w:val="000000"/>
          <w:sz w:val="28"/>
        </w:rPr>
        <w:t>
      БАЯНАТ</w:t>
      </w:r>
      <w:r>
        <w:br/>
      </w:r>
      <w:r>
        <w:rPr>
          <w:rFonts w:ascii="Times New Roman"/>
          <w:b w:val="false"/>
          <w:i w:val="false"/>
          <w:color w:val="000000"/>
          <w:sz w:val="28"/>
        </w:rPr>
        <w:t>
      Мен _________________________________________________________________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20____ж.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(қайда, қандай жағдайда, кім тапсырды, тегі, аты, әкесінің аты,</w:t>
      </w:r>
      <w:r>
        <w:br/>
      </w:r>
      <w:r>
        <w:rPr>
          <w:rFonts w:ascii="Times New Roman"/>
          <w:b w:val="false"/>
          <w:i w:val="false"/>
          <w:color w:val="000000"/>
          <w:sz w:val="28"/>
        </w:rPr>
        <w:t>
      мекенжайы қарудың шыққан жылы, маркасы, моделі, калибрі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номері</w:t>
      </w:r>
      <w:r>
        <w:br/>
      </w:r>
      <w:r>
        <w:rPr>
          <w:rFonts w:ascii="Times New Roman"/>
          <w:b w:val="false"/>
          <w:i w:val="false"/>
          <w:color w:val="000000"/>
          <w:sz w:val="28"/>
        </w:rPr>
        <w:t>
      __________________________________________ тауып алдым (қабылдадым).</w:t>
      </w:r>
      <w:r>
        <w:br/>
      </w:r>
      <w:r>
        <w:rPr>
          <w:rFonts w:ascii="Times New Roman"/>
          <w:b w:val="false"/>
          <w:i w:val="false"/>
          <w:color w:val="000000"/>
          <w:sz w:val="28"/>
        </w:rPr>
        <w:t>
      оқ-дәрілердің саны, түрі, калибрі)</w:t>
      </w:r>
      <w:r>
        <w:br/>
      </w:r>
      <w:r>
        <w:rPr>
          <w:rFonts w:ascii="Times New Roman"/>
          <w:b w:val="false"/>
          <w:i w:val="false"/>
          <w:color w:val="000000"/>
          <w:sz w:val="28"/>
        </w:rPr>
        <w:t>
      Тексеру кезінде мыналар анықталды ___________________________________</w:t>
      </w:r>
      <w:r>
        <w:br/>
      </w:r>
      <w:r>
        <w:rPr>
          <w:rFonts w:ascii="Times New Roman"/>
          <w:b w:val="false"/>
          <w:i w:val="false"/>
          <w:color w:val="000000"/>
          <w:sz w:val="28"/>
        </w:rPr>
        <w:t>
                                         (қарудың жалпы техникалық жай-күйі,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көзге түсетін ақаулары сырылған жерлері мен жөндеуге келмейтін</w:t>
      </w:r>
      <w:r>
        <w:br/>
      </w:r>
      <w:r>
        <w:rPr>
          <w:rFonts w:ascii="Times New Roman"/>
          <w:b w:val="false"/>
          <w:i w:val="false"/>
          <w:color w:val="000000"/>
          <w:sz w:val="28"/>
        </w:rPr>
        <w:t>
        жерлері: ұңғыларына тұрып қалған ыстар, бөлшектерінің тот басқан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жерлері және т.б. көрсетіледі)</w:t>
      </w:r>
      <w:r>
        <w:br/>
      </w:r>
      <w:r>
        <w:rPr>
          <w:rFonts w:ascii="Times New Roman"/>
          <w:b w:val="false"/>
          <w:i w:val="false"/>
          <w:color w:val="000000"/>
          <w:sz w:val="28"/>
        </w:rPr>
        <w:t>
      ____________________ ________________________________________________</w:t>
      </w:r>
      <w:r>
        <w:br/>
      </w:r>
      <w:r>
        <w:rPr>
          <w:rFonts w:ascii="Times New Roman"/>
          <w:b w:val="false"/>
          <w:i w:val="false"/>
          <w:color w:val="000000"/>
          <w:sz w:val="28"/>
        </w:rPr>
        <w:t>
         (датасы)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Алып қойылған, ерікті ттүрде тапсырылған, тауып алынған қаруға</w:t>
      </w:r>
      <w:r>
        <w:br/>
      </w:r>
      <w:r>
        <w:rPr>
          <w:rFonts w:ascii="Times New Roman"/>
          <w:b w:val="false"/>
          <w:i w:val="false"/>
          <w:color w:val="000000"/>
          <w:sz w:val="28"/>
        </w:rPr>
        <w:t>
      № _____________________________бирка</w:t>
      </w:r>
      <w:r>
        <w:br/>
      </w:r>
      <w:r>
        <w:rPr>
          <w:rFonts w:ascii="Times New Roman"/>
          <w:b w:val="false"/>
          <w:i w:val="false"/>
          <w:color w:val="000000"/>
          <w:sz w:val="28"/>
        </w:rPr>
        <w:t>
      (нөмірі есепке алу журналы бойынша)</w:t>
      </w:r>
      <w:r>
        <w:br/>
      </w:r>
      <w:r>
        <w:rPr>
          <w:rFonts w:ascii="Times New Roman"/>
          <w:b w:val="false"/>
          <w:i w:val="false"/>
          <w:color w:val="000000"/>
          <w:sz w:val="28"/>
        </w:rPr>
        <w:t>
      Қарудың жүйесі (маркасы)_____________________________________________</w:t>
      </w:r>
      <w:r>
        <w:br/>
      </w:r>
      <w:r>
        <w:rPr>
          <w:rFonts w:ascii="Times New Roman"/>
          <w:b w:val="false"/>
          <w:i w:val="false"/>
          <w:color w:val="000000"/>
          <w:sz w:val="28"/>
        </w:rPr>
        <w:t>
      Калибрі______________________________________________________________</w:t>
      </w:r>
      <w:r>
        <w:br/>
      </w:r>
      <w:r>
        <w:rPr>
          <w:rFonts w:ascii="Times New Roman"/>
          <w:b w:val="false"/>
          <w:i w:val="false"/>
          <w:color w:val="000000"/>
          <w:sz w:val="28"/>
        </w:rPr>
        <w:t>
      Зауыттық нөмірі______________________________________________________</w:t>
      </w:r>
      <w:r>
        <w:br/>
      </w:r>
      <w:r>
        <w:rPr>
          <w:rFonts w:ascii="Times New Roman"/>
          <w:b w:val="false"/>
          <w:i w:val="false"/>
          <w:color w:val="000000"/>
          <w:sz w:val="28"/>
        </w:rPr>
        <w:t>
      Қабылдау датасы______________________________________________________</w:t>
      </w:r>
      <w:r>
        <w:br/>
      </w:r>
      <w:r>
        <w:rPr>
          <w:rFonts w:ascii="Times New Roman"/>
          <w:b w:val="false"/>
          <w:i w:val="false"/>
          <w:color w:val="000000"/>
          <w:sz w:val="28"/>
        </w:rPr>
        <w:t>
      Түбіртек №___________________________________________________________</w:t>
      </w:r>
      <w:r>
        <w:br/>
      </w:r>
      <w:r>
        <w:rPr>
          <w:rFonts w:ascii="Times New Roman"/>
          <w:b w:val="false"/>
          <w:i w:val="false"/>
          <w:color w:val="000000"/>
          <w:sz w:val="28"/>
        </w:rPr>
        <w:t>
      Қарудың жай-күйі_____________________________________________________</w:t>
      </w:r>
      <w:r>
        <w:br/>
      </w:r>
      <w:r>
        <w:rPr>
          <w:rFonts w:ascii="Times New Roman"/>
          <w:b w:val="false"/>
          <w:i w:val="false"/>
          <w:color w:val="000000"/>
          <w:sz w:val="28"/>
        </w:rPr>
        <w:t>
                 (жөндеуге болатын, көзге түскен және жөнделмейтін ақаулары,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негізгі бөлшектермен жабдықталуы)</w:t>
      </w:r>
      <w:r>
        <w:br/>
      </w:r>
      <w:r>
        <w:rPr>
          <w:rFonts w:ascii="Times New Roman"/>
          <w:b w:val="false"/>
          <w:i w:val="false"/>
          <w:color w:val="000000"/>
          <w:sz w:val="28"/>
        </w:rPr>
        <w:t>
      Қаруды сақтауға қабылдап алған адамның қолы__________________________</w:t>
      </w:r>
      <w:r>
        <w:br/>
      </w:r>
      <w:r>
        <w:rPr>
          <w:rFonts w:ascii="Times New Roman"/>
          <w:b w:val="false"/>
          <w:i w:val="false"/>
          <w:color w:val="000000"/>
          <w:sz w:val="28"/>
        </w:rPr>
        <w:t>
      Бирканың нысанына түсіндірме 100х60 мм өлшеммен мықты материалдан (фанерден, картоннан) жасалады.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Алып қойылған, ерікті түрде тапсырылған оқ-дәрілердің</w:t>
      </w:r>
      <w:r>
        <w:br/>
      </w:r>
      <w:r>
        <w:rPr>
          <w:rFonts w:ascii="Times New Roman"/>
          <w:b w:val="false"/>
          <w:i w:val="false"/>
          <w:color w:val="000000"/>
          <w:sz w:val="28"/>
        </w:rPr>
        <w:t>
      № ________________________________ тізбесі</w:t>
      </w:r>
      <w:r>
        <w:br/>
      </w:r>
      <w:r>
        <w:rPr>
          <w:rFonts w:ascii="Times New Roman"/>
          <w:b w:val="false"/>
          <w:i w:val="false"/>
          <w:color w:val="000000"/>
          <w:sz w:val="28"/>
        </w:rPr>
        <w:t xml:space="preserve">
      (нөмірі есепке алу журналы бойынша)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924"/>
        <w:gridCol w:w="1721"/>
        <w:gridCol w:w="4595"/>
        <w:gridCol w:w="2339"/>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Оқ-дәрілердің атауы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 данамен (жазбаша және санмен)</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Түбіртектің №, датасы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Оқ-дәрілерді сақтауға қабылдаған адамның қолы _______________________</w:t>
      </w:r>
      <w:r>
        <w:br/>
      </w:r>
      <w:r>
        <w:rPr>
          <w:rFonts w:ascii="Times New Roman"/>
          <w:b w:val="false"/>
          <w:i w:val="false"/>
          <w:color w:val="000000"/>
          <w:sz w:val="28"/>
        </w:rPr>
        <w:t>
      Нысанға түсініктеме. Орау қағазы өлшемі 200х150 мм картоннан жасалады.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Қарудың ақаулары</w:t>
      </w:r>
      <w:r>
        <w:br/>
      </w:r>
      <w:r>
        <w:rPr>
          <w:rFonts w:ascii="Times New Roman"/>
          <w:b w:val="false"/>
          <w:i w:val="false"/>
          <w:color w:val="000000"/>
          <w:sz w:val="28"/>
        </w:rPr>
        <w:t>
      1. Қалпына келтірілуі одан әрі механикалық өңдеу немесе бөлшектерді дайындау арқылы ерітіп дәнекерлеумен іске асырылатын бұрандалы жалғанған жерлердің тозуы мен мұқалуы.</w:t>
      </w:r>
      <w:r>
        <w:br/>
      </w:r>
      <w:r>
        <w:rPr>
          <w:rFonts w:ascii="Times New Roman"/>
          <w:b w:val="false"/>
          <w:i w:val="false"/>
          <w:color w:val="000000"/>
          <w:sz w:val="28"/>
        </w:rPr>
        <w:t>
      2. Қосалқы бөлшектерді салу қажеттігін туындататын қару бөлшектерінің тозуы.</w:t>
      </w:r>
      <w:r>
        <w:br/>
      </w:r>
      <w:r>
        <w:rPr>
          <w:rFonts w:ascii="Times New Roman"/>
          <w:b w:val="false"/>
          <w:i w:val="false"/>
          <w:color w:val="000000"/>
          <w:sz w:val="28"/>
        </w:rPr>
        <w:t>
      3. Ұңғы қорабы ұңғысының, бекіткіш раманың (қорапшаның), рамканың, бекітпенің күрделі майысулары, бұларды жою үшін термиялық өңдеу, оларды тетіктерде түзету және түзетілген бөліктерін тексеру қажет.</w:t>
      </w:r>
      <w:r>
        <w:br/>
      </w:r>
      <w:r>
        <w:rPr>
          <w:rFonts w:ascii="Times New Roman"/>
          <w:b w:val="false"/>
          <w:i w:val="false"/>
          <w:color w:val="000000"/>
          <w:sz w:val="28"/>
        </w:rPr>
        <w:t>
      4. Қалпына келтірілуі хромдауды қажет ететін қару бөлшектерінің тозуы.</w:t>
      </w:r>
      <w:r>
        <w:br/>
      </w:r>
      <w:r>
        <w:rPr>
          <w:rFonts w:ascii="Times New Roman"/>
          <w:b w:val="false"/>
          <w:i w:val="false"/>
          <w:color w:val="000000"/>
          <w:sz w:val="28"/>
        </w:rPr>
        <w:t>
      5. Қару автоматикасы бөлшектерінің тозуы, оны жою үшін одан әрі механикалық өңдеумен бірге ерітіп дәнекерлеу қажет.</w:t>
      </w:r>
      <w:r>
        <w:br/>
      </w:r>
      <w:r>
        <w:rPr>
          <w:rFonts w:ascii="Times New Roman"/>
          <w:b w:val="false"/>
          <w:i w:val="false"/>
          <w:color w:val="000000"/>
          <w:sz w:val="28"/>
        </w:rPr>
        <w:t>
      6. Ұңғылардағы газ камерасының, қарауыл қалыптарының, нысаналық қалыбының және тағы басқалардың нығыздауыш қондырмаларының бұзылуы.</w:t>
      </w:r>
      <w:r>
        <w:br/>
      </w:r>
      <w:r>
        <w:rPr>
          <w:rFonts w:ascii="Times New Roman"/>
          <w:b w:val="false"/>
          <w:i w:val="false"/>
          <w:color w:val="000000"/>
          <w:sz w:val="28"/>
        </w:rPr>
        <w:t>
      7. Бөлшектердің ақаулары немесе зақымдары (сыну, тозу, жарықшақтар, ісіну, үзілулер, күю, майысу) және оларды дайындау үшін күрделі механикалық және термиялық өңдеу қажет болатын жарамсыз бөлшектерін (құрастыру бірліктерін) ауыстыруды талап ететін қарулар. және оларды дайындау үшін күрделі механикалық және термиялық өңдеу қажет болатын қарулар.</w:t>
      </w:r>
      <w:r>
        <w:br/>
      </w:r>
      <w:r>
        <w:rPr>
          <w:rFonts w:ascii="Times New Roman"/>
          <w:b w:val="false"/>
          <w:i w:val="false"/>
          <w:color w:val="000000"/>
          <w:sz w:val="28"/>
        </w:rPr>
        <w:t>
      8. Қаруды бөлшектерін күрделі механикалық өңдеумен немесе шақтап тігумен байланысты жетілдіру.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4587"/>
        <w:gridCol w:w="3565"/>
      </w:tblGrid>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20_____ ж. "______"_________</w:t>
            </w:r>
            <w:r>
              <w:br/>
            </w:r>
            <w:r>
              <w:rPr>
                <w:rFonts w:ascii="Times New Roman"/>
                <w:b w:val="false"/>
                <w:i w:val="false"/>
                <w:color w:val="000000"/>
                <w:sz w:val="20"/>
              </w:rPr>
              <w:t>
№___ комиссиялық сатуға жолдаманың түбіршегі</w:t>
            </w:r>
            <w:r>
              <w:br/>
            </w:r>
            <w:r>
              <w:rPr>
                <w:rFonts w:ascii="Times New Roman"/>
                <w:b w:val="false"/>
                <w:i w:val="false"/>
                <w:color w:val="000000"/>
                <w:sz w:val="20"/>
              </w:rPr>
              <w:t>
____________________________</w:t>
            </w:r>
            <w:r>
              <w:br/>
            </w:r>
            <w:r>
              <w:rPr>
                <w:rFonts w:ascii="Times New Roman"/>
                <w:b w:val="false"/>
                <w:i w:val="false"/>
                <w:color w:val="000000"/>
                <w:sz w:val="20"/>
              </w:rPr>
              <w:t>
(жолдаманы алған тұлғаның Т.А.Ә.,</w:t>
            </w:r>
            <w:r>
              <w:br/>
            </w:r>
            <w:r>
              <w:rPr>
                <w:rFonts w:ascii="Times New Roman"/>
                <w:b w:val="false"/>
                <w:i w:val="false"/>
                <w:color w:val="000000"/>
                <w:sz w:val="20"/>
              </w:rPr>
              <w:t>
____________________________</w:t>
            </w:r>
            <w:r>
              <w:br/>
            </w:r>
            <w:r>
              <w:rPr>
                <w:rFonts w:ascii="Times New Roman"/>
                <w:b w:val="false"/>
                <w:i w:val="false"/>
                <w:color w:val="000000"/>
                <w:sz w:val="20"/>
              </w:rPr>
              <w:t>
немесе заңды тұлғаның атауы,</w:t>
            </w:r>
            <w:r>
              <w:br/>
            </w:r>
            <w:r>
              <w:rPr>
                <w:rFonts w:ascii="Times New Roman"/>
                <w:b w:val="false"/>
                <w:i w:val="false"/>
                <w:color w:val="000000"/>
                <w:sz w:val="20"/>
              </w:rPr>
              <w:t>
_____________________берілді</w:t>
            </w:r>
            <w:r>
              <w:br/>
            </w:r>
            <w:r>
              <w:rPr>
                <w:rFonts w:ascii="Times New Roman"/>
                <w:b w:val="false"/>
                <w:i w:val="false"/>
                <w:color w:val="000000"/>
                <w:sz w:val="20"/>
              </w:rPr>
              <w:t>
   оның мекенжайы)</w:t>
            </w:r>
            <w:r>
              <w:br/>
            </w:r>
            <w:r>
              <w:rPr>
                <w:rFonts w:ascii="Times New Roman"/>
                <w:b w:val="false"/>
                <w:i w:val="false"/>
                <w:color w:val="000000"/>
                <w:sz w:val="20"/>
              </w:rPr>
              <w:t>
сақтау, сақтау және алып жүру құқығына 20__ж. "___"_______</w:t>
            </w:r>
            <w:r>
              <w:br/>
            </w:r>
            <w:r>
              <w:rPr>
                <w:rFonts w:ascii="Times New Roman"/>
                <w:b w:val="false"/>
                <w:i w:val="false"/>
                <w:color w:val="000000"/>
                <w:sz w:val="20"/>
              </w:rPr>
              <w:t>
____________________________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берілген № ____ рұқсаты бар</w:t>
            </w:r>
            <w:r>
              <w:br/>
            </w:r>
            <w:r>
              <w:rPr>
                <w:rFonts w:ascii="Times New Roman"/>
                <w:b w:val="false"/>
                <w:i w:val="false"/>
                <w:color w:val="000000"/>
                <w:sz w:val="20"/>
              </w:rPr>
              <w:t>
комиссиялық сату үшін жолдама:</w:t>
            </w:r>
            <w:r>
              <w:br/>
            </w:r>
            <w:r>
              <w:rPr>
                <w:rFonts w:ascii="Times New Roman"/>
                <w:b w:val="false"/>
                <w:i w:val="false"/>
                <w:color w:val="000000"/>
                <w:sz w:val="20"/>
              </w:rPr>
              <w:t>
____________________________</w:t>
            </w:r>
            <w:r>
              <w:br/>
            </w:r>
            <w:r>
              <w:rPr>
                <w:rFonts w:ascii="Times New Roman"/>
                <w:b w:val="false"/>
                <w:i w:val="false"/>
                <w:color w:val="000000"/>
                <w:sz w:val="20"/>
              </w:rPr>
              <w:t>
(қарудың түрі, жүйесі, калибрі, нөмірі)</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20___ ж. "___"____ дейін жарамды</w:t>
            </w:r>
            <w:r>
              <w:br/>
            </w:r>
            <w:r>
              <w:rPr>
                <w:rFonts w:ascii="Times New Roman"/>
                <w:b w:val="false"/>
                <w:i w:val="false"/>
                <w:color w:val="000000"/>
                <w:sz w:val="20"/>
              </w:rPr>
              <w:t>
М.О.</w:t>
            </w:r>
            <w:r>
              <w:br/>
            </w:r>
            <w:r>
              <w:rPr>
                <w:rFonts w:ascii="Times New Roman"/>
                <w:b w:val="false"/>
                <w:i w:val="false"/>
                <w:color w:val="000000"/>
                <w:sz w:val="20"/>
              </w:rPr>
              <w:t>
Бастық _____________________</w:t>
            </w:r>
            <w:r>
              <w:br/>
            </w:r>
            <w:r>
              <w:rPr>
                <w:rFonts w:ascii="Times New Roman"/>
                <w:b w:val="false"/>
                <w:i w:val="false"/>
                <w:color w:val="000000"/>
                <w:sz w:val="20"/>
              </w:rPr>
              <w:t>
        (қолы)  (аты, жөні)</w:t>
            </w:r>
            <w:r>
              <w:br/>
            </w:r>
            <w:r>
              <w:rPr>
                <w:rFonts w:ascii="Times New Roman"/>
                <w:b w:val="false"/>
                <w:i w:val="false"/>
                <w:color w:val="000000"/>
                <w:sz w:val="20"/>
              </w:rPr>
              <w:t>
Ескерту. Жолдама берген ішкі істер органында қалады</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w:t>
            </w:r>
            <w:r>
              <w:br/>
            </w:r>
            <w:r>
              <w:rPr>
                <w:rFonts w:ascii="Times New Roman"/>
                <w:b w:val="false"/>
                <w:i w:val="false"/>
                <w:color w:val="000000"/>
                <w:sz w:val="20"/>
              </w:rPr>
              <w:t>
_______________________________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Комиссиялық сатуға №____ жолдама</w:t>
            </w:r>
            <w:r>
              <w:br/>
            </w:r>
            <w:r>
              <w:rPr>
                <w:rFonts w:ascii="Times New Roman"/>
                <w:b w:val="false"/>
                <w:i w:val="false"/>
                <w:color w:val="000000"/>
                <w:sz w:val="20"/>
              </w:rPr>
              <w:t>
_______________________________</w:t>
            </w:r>
            <w:r>
              <w:br/>
            </w:r>
            <w:r>
              <w:rPr>
                <w:rFonts w:ascii="Times New Roman"/>
                <w:b w:val="false"/>
                <w:i w:val="false"/>
                <w:color w:val="000000"/>
                <w:sz w:val="20"/>
              </w:rPr>
              <w:t>
(жолдаманы алған тұлғаның Т.А.Ә. немесе</w:t>
            </w:r>
            <w:r>
              <w:br/>
            </w:r>
            <w:r>
              <w:rPr>
                <w:rFonts w:ascii="Times New Roman"/>
                <w:b w:val="false"/>
                <w:i w:val="false"/>
                <w:color w:val="000000"/>
                <w:sz w:val="20"/>
              </w:rPr>
              <w:t>
_______________________ берілді</w:t>
            </w:r>
            <w:r>
              <w:br/>
            </w:r>
            <w:r>
              <w:rPr>
                <w:rFonts w:ascii="Times New Roman"/>
                <w:b w:val="false"/>
                <w:i w:val="false"/>
                <w:color w:val="000000"/>
                <w:sz w:val="20"/>
              </w:rPr>
              <w:t>
заңды тұлғаның атауы, оның мекенжайы)</w:t>
            </w:r>
            <w:r>
              <w:br/>
            </w:r>
            <w:r>
              <w:rPr>
                <w:rFonts w:ascii="Times New Roman"/>
                <w:b w:val="false"/>
                <w:i w:val="false"/>
                <w:color w:val="000000"/>
                <w:sz w:val="20"/>
              </w:rPr>
              <w:t>
сақтау, сақтау және алып жүру құқығына</w:t>
            </w:r>
            <w:r>
              <w:br/>
            </w:r>
            <w:r>
              <w:rPr>
                <w:rFonts w:ascii="Times New Roman"/>
                <w:b w:val="false"/>
                <w:i w:val="false"/>
                <w:color w:val="000000"/>
                <w:sz w:val="20"/>
              </w:rPr>
              <w:t>
20____ж. "_____"_______________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берілген № ______ рұқсаты бар</w:t>
            </w:r>
            <w:r>
              <w:br/>
            </w:r>
            <w:r>
              <w:rPr>
                <w:rFonts w:ascii="Times New Roman"/>
                <w:b w:val="false"/>
                <w:i w:val="false"/>
                <w:color w:val="000000"/>
                <w:sz w:val="20"/>
              </w:rPr>
              <w:t>
комиссиялық сату үшін жолдама:</w:t>
            </w:r>
            <w:r>
              <w:br/>
            </w:r>
            <w:r>
              <w:rPr>
                <w:rFonts w:ascii="Times New Roman"/>
                <w:b w:val="false"/>
                <w:i w:val="false"/>
                <w:color w:val="000000"/>
                <w:sz w:val="20"/>
              </w:rPr>
              <w:t>
_______________________________</w:t>
            </w:r>
            <w:r>
              <w:br/>
            </w:r>
            <w:r>
              <w:rPr>
                <w:rFonts w:ascii="Times New Roman"/>
                <w:b w:val="false"/>
                <w:i w:val="false"/>
                <w:color w:val="000000"/>
                <w:sz w:val="20"/>
              </w:rPr>
              <w:t>
(қарудың түрі, жүйесі, калибрі, нөмірі)</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20__ ж. "___"____ дейін жарамды</w:t>
            </w:r>
            <w:r>
              <w:br/>
            </w:r>
            <w:r>
              <w:rPr>
                <w:rFonts w:ascii="Times New Roman"/>
                <w:b w:val="false"/>
                <w:i w:val="false"/>
                <w:color w:val="000000"/>
                <w:sz w:val="20"/>
              </w:rPr>
              <w:t>
М.О.</w:t>
            </w:r>
            <w:r>
              <w:br/>
            </w:r>
            <w:r>
              <w:rPr>
                <w:rFonts w:ascii="Times New Roman"/>
                <w:b w:val="false"/>
                <w:i w:val="false"/>
                <w:color w:val="000000"/>
                <w:sz w:val="20"/>
              </w:rPr>
              <w:t>
Бастық _______________________</w:t>
            </w:r>
            <w:r>
              <w:br/>
            </w:r>
            <w:r>
              <w:rPr>
                <w:rFonts w:ascii="Times New Roman"/>
                <w:b w:val="false"/>
                <w:i w:val="false"/>
                <w:color w:val="000000"/>
                <w:sz w:val="20"/>
              </w:rPr>
              <w:t>
          (қолы)  (аты, жөні)</w:t>
            </w:r>
            <w:r>
              <w:br/>
            </w:r>
            <w:r>
              <w:rPr>
                <w:rFonts w:ascii="Times New Roman"/>
                <w:b w:val="false"/>
                <w:i w:val="false"/>
                <w:color w:val="000000"/>
                <w:sz w:val="20"/>
              </w:rPr>
              <w:t>
20_____ ж. "______"______</w:t>
            </w:r>
            <w:r>
              <w:br/>
            </w:r>
            <w:r>
              <w:rPr>
                <w:rFonts w:ascii="Times New Roman"/>
                <w:b w:val="false"/>
                <w:i w:val="false"/>
                <w:color w:val="000000"/>
                <w:sz w:val="20"/>
              </w:rPr>
              <w:t>
Қару қаруды есепке алу кітабына №_____ енгізілді</w:t>
            </w:r>
            <w:r>
              <w:br/>
            </w:r>
            <w:r>
              <w:rPr>
                <w:rFonts w:ascii="Times New Roman"/>
                <w:b w:val="false"/>
                <w:i w:val="false"/>
                <w:color w:val="000000"/>
                <w:sz w:val="20"/>
              </w:rPr>
              <w:t>
Қабылдаушы_____________________</w:t>
            </w:r>
            <w:r>
              <w:br/>
            </w:r>
            <w:r>
              <w:rPr>
                <w:rFonts w:ascii="Times New Roman"/>
                <w:b w:val="false"/>
                <w:i w:val="false"/>
                <w:color w:val="000000"/>
                <w:sz w:val="20"/>
              </w:rPr>
              <w:t>
(дүкен қызметкерінің лауазымы, Т.А.Ә. қолы)</w:t>
            </w:r>
            <w:r>
              <w:br/>
            </w:r>
            <w:r>
              <w:rPr>
                <w:rFonts w:ascii="Times New Roman"/>
                <w:b w:val="false"/>
                <w:i w:val="false"/>
                <w:color w:val="000000"/>
                <w:sz w:val="20"/>
              </w:rPr>
              <w:t>
Қаруды есептен шығару үшін анықтаманы 20__жылғы "__"____________</w:t>
            </w:r>
            <w:r>
              <w:br/>
            </w:r>
            <w:r>
              <w:rPr>
                <w:rFonts w:ascii="Times New Roman"/>
                <w:b w:val="false"/>
                <w:i w:val="false"/>
                <w:color w:val="000000"/>
                <w:sz w:val="20"/>
              </w:rPr>
              <w:t>
________________________ алдым.</w:t>
            </w:r>
            <w:r>
              <w:br/>
            </w:r>
            <w:r>
              <w:rPr>
                <w:rFonts w:ascii="Times New Roman"/>
                <w:b w:val="false"/>
                <w:i w:val="false"/>
                <w:color w:val="000000"/>
                <w:sz w:val="20"/>
              </w:rPr>
              <w:t>
   (қару егесінің қолы)</w:t>
            </w:r>
            <w:r>
              <w:br/>
            </w:r>
            <w:r>
              <w:rPr>
                <w:rFonts w:ascii="Times New Roman"/>
                <w:b w:val="false"/>
                <w:i w:val="false"/>
                <w:color w:val="000000"/>
                <w:sz w:val="20"/>
              </w:rPr>
              <w:t>
Ескерту. Қару сатылатын дүкенде қалады және сатылымға түскен қару мен оның патрондарын есепке алу кітабына кіріске алынады.</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Ішкі істер министрлігі</w:t>
            </w:r>
            <w:r>
              <w:br/>
            </w:r>
            <w:r>
              <w:rPr>
                <w:rFonts w:ascii="Times New Roman"/>
                <w:b w:val="false"/>
                <w:i w:val="false"/>
                <w:color w:val="000000"/>
                <w:sz w:val="20"/>
              </w:rPr>
              <w:t>
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№_______ комиссиялық сатуға жолдамаға анықтама</w:t>
            </w:r>
            <w:r>
              <w:br/>
            </w:r>
            <w:r>
              <w:rPr>
                <w:rFonts w:ascii="Times New Roman"/>
                <w:b w:val="false"/>
                <w:i w:val="false"/>
                <w:color w:val="000000"/>
                <w:sz w:val="20"/>
              </w:rPr>
              <w:t>
________________________</w:t>
            </w:r>
            <w:r>
              <w:br/>
            </w:r>
            <w:r>
              <w:rPr>
                <w:rFonts w:ascii="Times New Roman"/>
                <w:b w:val="false"/>
                <w:i w:val="false"/>
                <w:color w:val="000000"/>
                <w:sz w:val="20"/>
              </w:rPr>
              <w:t>
(жолдаманы алған тұлғаның Т.А.Ә.,</w:t>
            </w:r>
            <w:r>
              <w:br/>
            </w:r>
            <w:r>
              <w:rPr>
                <w:rFonts w:ascii="Times New Roman"/>
                <w:b w:val="false"/>
                <w:i w:val="false"/>
                <w:color w:val="000000"/>
                <w:sz w:val="20"/>
              </w:rPr>
              <w:t>
________________________</w:t>
            </w:r>
            <w:r>
              <w:br/>
            </w:r>
            <w:r>
              <w:rPr>
                <w:rFonts w:ascii="Times New Roman"/>
                <w:b w:val="false"/>
                <w:i w:val="false"/>
                <w:color w:val="000000"/>
                <w:sz w:val="20"/>
              </w:rPr>
              <w:t>
немесе заңды тұлғаның атауы,</w:t>
            </w:r>
            <w:r>
              <w:br/>
            </w:r>
            <w:r>
              <w:rPr>
                <w:rFonts w:ascii="Times New Roman"/>
                <w:b w:val="false"/>
                <w:i w:val="false"/>
                <w:color w:val="000000"/>
                <w:sz w:val="20"/>
              </w:rPr>
              <w:t>
________________ берілді</w:t>
            </w:r>
            <w:r>
              <w:br/>
            </w:r>
            <w:r>
              <w:rPr>
                <w:rFonts w:ascii="Times New Roman"/>
                <w:b w:val="false"/>
                <w:i w:val="false"/>
                <w:color w:val="000000"/>
                <w:sz w:val="20"/>
              </w:rPr>
              <w:t>
оның мекенжайы)</w:t>
            </w:r>
            <w:r>
              <w:br/>
            </w:r>
            <w:r>
              <w:rPr>
                <w:rFonts w:ascii="Times New Roman"/>
                <w:b w:val="false"/>
                <w:i w:val="false"/>
                <w:color w:val="000000"/>
                <w:sz w:val="20"/>
              </w:rPr>
              <w:t>
сақтау, сақтау және алып жүру құқығына</w:t>
            </w:r>
            <w:r>
              <w:br/>
            </w:r>
            <w:r>
              <w:rPr>
                <w:rFonts w:ascii="Times New Roman"/>
                <w:b w:val="false"/>
                <w:i w:val="false"/>
                <w:color w:val="000000"/>
                <w:sz w:val="20"/>
              </w:rPr>
              <w:t>
20__жылғы "___"_________</w:t>
            </w:r>
            <w:r>
              <w:br/>
            </w:r>
            <w:r>
              <w:rPr>
                <w:rFonts w:ascii="Times New Roman"/>
                <w:b w:val="false"/>
                <w:i w:val="false"/>
                <w:color w:val="000000"/>
                <w:sz w:val="20"/>
              </w:rPr>
              <w:t>
________________________</w:t>
            </w:r>
            <w:r>
              <w:br/>
            </w:r>
            <w:r>
              <w:rPr>
                <w:rFonts w:ascii="Times New Roman"/>
                <w:b w:val="false"/>
                <w:i w:val="false"/>
                <w:color w:val="000000"/>
                <w:sz w:val="20"/>
              </w:rPr>
              <w:t>
(ішкі істер органының атауы)</w:t>
            </w:r>
            <w:r>
              <w:br/>
            </w:r>
            <w:r>
              <w:rPr>
                <w:rFonts w:ascii="Times New Roman"/>
                <w:b w:val="false"/>
                <w:i w:val="false"/>
                <w:color w:val="000000"/>
                <w:sz w:val="20"/>
              </w:rPr>
              <w:t>
берілген № ___ рұқсаты бар</w:t>
            </w:r>
            <w:r>
              <w:br/>
            </w:r>
            <w:r>
              <w:rPr>
                <w:rFonts w:ascii="Times New Roman"/>
                <w:b w:val="false"/>
                <w:i w:val="false"/>
                <w:color w:val="000000"/>
                <w:sz w:val="20"/>
              </w:rPr>
              <w:t>
комиссиялық сатуға қабылдау туралы:</w:t>
            </w:r>
            <w:r>
              <w:br/>
            </w:r>
            <w:r>
              <w:rPr>
                <w:rFonts w:ascii="Times New Roman"/>
                <w:b w:val="false"/>
                <w:i w:val="false"/>
                <w:color w:val="000000"/>
                <w:sz w:val="20"/>
              </w:rPr>
              <w:t>
________________________</w:t>
            </w:r>
            <w:r>
              <w:br/>
            </w:r>
            <w:r>
              <w:rPr>
                <w:rFonts w:ascii="Times New Roman"/>
                <w:b w:val="false"/>
                <w:i w:val="false"/>
                <w:color w:val="000000"/>
                <w:sz w:val="20"/>
              </w:rPr>
              <w:t>
(қарудың түрі, жүйесі, калибрі, нөмірі)</w:t>
            </w:r>
            <w:r>
              <w:br/>
            </w:r>
            <w:r>
              <w:rPr>
                <w:rFonts w:ascii="Times New Roman"/>
                <w:b w:val="false"/>
                <w:i w:val="false"/>
                <w:color w:val="000000"/>
                <w:sz w:val="20"/>
              </w:rPr>
              <w:t>
________________________</w:t>
            </w:r>
            <w:r>
              <w:br/>
            </w:r>
            <w:r>
              <w:rPr>
                <w:rFonts w:ascii="Times New Roman"/>
                <w:b w:val="false"/>
                <w:i w:val="false"/>
                <w:color w:val="000000"/>
                <w:sz w:val="20"/>
              </w:rPr>
              <w:t>
М.О.</w:t>
            </w:r>
            <w:r>
              <w:br/>
            </w:r>
            <w:r>
              <w:rPr>
                <w:rFonts w:ascii="Times New Roman"/>
                <w:b w:val="false"/>
                <w:i w:val="false"/>
                <w:color w:val="000000"/>
                <w:sz w:val="20"/>
              </w:rPr>
              <w:t>
Дүкеннің директоры</w:t>
            </w:r>
            <w:r>
              <w:br/>
            </w:r>
            <w:r>
              <w:rPr>
                <w:rFonts w:ascii="Times New Roman"/>
                <w:b w:val="false"/>
                <w:i w:val="false"/>
                <w:color w:val="000000"/>
                <w:sz w:val="20"/>
              </w:rPr>
              <w:t>
______________________</w:t>
            </w:r>
            <w:r>
              <w:br/>
            </w:r>
            <w:r>
              <w:rPr>
                <w:rFonts w:ascii="Times New Roman"/>
                <w:b w:val="false"/>
                <w:i w:val="false"/>
                <w:color w:val="000000"/>
                <w:sz w:val="20"/>
              </w:rPr>
              <w:t>
(қолы)    (аты, жөні)</w:t>
            </w:r>
            <w:r>
              <w:br/>
            </w:r>
            <w:r>
              <w:rPr>
                <w:rFonts w:ascii="Times New Roman"/>
                <w:b w:val="false"/>
                <w:i w:val="false"/>
                <w:color w:val="000000"/>
                <w:sz w:val="20"/>
              </w:rPr>
              <w:t>
20___ ж. "____"________</w:t>
            </w:r>
            <w:r>
              <w:br/>
            </w:r>
            <w:r>
              <w:rPr>
                <w:rFonts w:ascii="Times New Roman"/>
                <w:b w:val="false"/>
                <w:i w:val="false"/>
                <w:color w:val="000000"/>
                <w:sz w:val="20"/>
              </w:rPr>
              <w:t>
Ескерту. Ішкі істер органының есептен шығару үшін қаруды тапсырған тұлға көрсетеді.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Қару мен оқ-дәрілерді алғаны туралы</w:t>
      </w:r>
      <w:r>
        <w:br/>
      </w:r>
      <w:r>
        <w:rPr>
          <w:rFonts w:ascii="Times New Roman"/>
          <w:b w:val="false"/>
          <w:i w:val="false"/>
          <w:color w:val="000000"/>
          <w:sz w:val="28"/>
        </w:rPr>
        <w:t>
      ҚОЛХАТ</w:t>
      </w:r>
      <w:r>
        <w:br/>
      </w:r>
      <w:r>
        <w:rPr>
          <w:rFonts w:ascii="Times New Roman"/>
          <w:b w:val="false"/>
          <w:i w:val="false"/>
          <w:color w:val="000000"/>
          <w:sz w:val="28"/>
        </w:rPr>
        <w:t>
      20__ж. "___"____________                   ____________қаласы (ауылы)</w:t>
      </w:r>
      <w:r>
        <w:br/>
      </w:r>
      <w:r>
        <w:rPr>
          <w:rFonts w:ascii="Times New Roman"/>
          <w:b w:val="false"/>
          <w:i w:val="false"/>
          <w:color w:val="000000"/>
          <w:sz w:val="28"/>
        </w:rPr>
        <w:t>
      Мен__________________________________________________________________</w:t>
      </w:r>
      <w:r>
        <w:br/>
      </w:r>
      <w:r>
        <w:rPr>
          <w:rFonts w:ascii="Times New Roman"/>
          <w:b w:val="false"/>
          <w:i w:val="false"/>
          <w:color w:val="000000"/>
          <w:sz w:val="28"/>
        </w:rPr>
        <w:t>
      (алушы тұлғаның тегі, аты, әкесінің аты)</w:t>
      </w:r>
      <w:r>
        <w:br/>
      </w:r>
      <w:r>
        <w:rPr>
          <w:rFonts w:ascii="Times New Roman"/>
          <w:b w:val="false"/>
          <w:i w:val="false"/>
          <w:color w:val="000000"/>
          <w:sz w:val="28"/>
        </w:rPr>
        <w:t>
      _____________________________қалалық, аудандық ішкі істер органы үшін</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(маркасы, моделі, зауыттық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калибрі, саны)</w:t>
      </w:r>
      <w:r>
        <w:br/>
      </w:r>
      <w:r>
        <w:rPr>
          <w:rFonts w:ascii="Times New Roman"/>
          <w:b w:val="false"/>
          <w:i w:val="false"/>
          <w:color w:val="000000"/>
          <w:sz w:val="28"/>
        </w:rPr>
        <w:t>
      қару, оқ-дәрілерді алдым.</w:t>
      </w:r>
      <w:r>
        <w:br/>
      </w:r>
      <w:r>
        <w:rPr>
          <w:rFonts w:ascii="Times New Roman"/>
          <w:b w:val="false"/>
          <w:i w:val="false"/>
          <w:color w:val="000000"/>
          <w:sz w:val="28"/>
        </w:rPr>
        <w:t>
      Шағымдар_____________________________________________________________</w:t>
      </w:r>
      <w:r>
        <w:br/>
      </w:r>
      <w:r>
        <w:rPr>
          <w:rFonts w:ascii="Times New Roman"/>
          <w:b w:val="false"/>
          <w:i w:val="false"/>
          <w:color w:val="000000"/>
          <w:sz w:val="28"/>
        </w:rPr>
        <w:t>
      (жоқ, егер бар болса, қандай)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(қолы,  датасы)</w:t>
      </w:r>
      <w:r>
        <w:br/>
      </w:r>
      <w:r>
        <w:rPr>
          <w:rFonts w:ascii="Times New Roman"/>
          <w:b w:val="false"/>
          <w:i w:val="false"/>
          <w:color w:val="000000"/>
          <w:sz w:val="28"/>
        </w:rPr>
        <w:t>
      Ескерту: қару иесінің есепке алу ісіне тігіледі.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Қаруды, оқ-дәрілерді, жарылғыш материалдарды беруге</w:t>
      </w:r>
      <w:r>
        <w:br/>
      </w:r>
      <w:r>
        <w:rPr>
          <w:rFonts w:ascii="Times New Roman"/>
          <w:b w:val="false"/>
          <w:i w:val="false"/>
          <w:color w:val="000000"/>
          <w:sz w:val="28"/>
        </w:rPr>
        <w:t>
      ЖОЛДАМА</w:t>
      </w:r>
      <w:r>
        <w:br/>
      </w:r>
      <w:r>
        <w:rPr>
          <w:rFonts w:ascii="Times New Roman"/>
          <w:b w:val="false"/>
          <w:i w:val="false"/>
          <w:color w:val="000000"/>
          <w:sz w:val="28"/>
        </w:rPr>
        <w:t>
      Ішкі істер органының</w:t>
      </w:r>
      <w:r>
        <w:br/>
      </w:r>
      <w:r>
        <w:rPr>
          <w:rFonts w:ascii="Times New Roman"/>
          <w:b w:val="false"/>
          <w:i w:val="false"/>
          <w:color w:val="000000"/>
          <w:sz w:val="28"/>
        </w:rPr>
        <w:t>
      мөртабаны</w:t>
      </w:r>
      <w:r>
        <w:br/>
      </w:r>
      <w:r>
        <w:rPr>
          <w:rFonts w:ascii="Times New Roman"/>
          <w:b w:val="false"/>
          <w:i w:val="false"/>
          <w:color w:val="000000"/>
          <w:sz w:val="28"/>
        </w:rPr>
        <w:t>
      ___________________________________________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___________________________________________</w:t>
      </w:r>
      <w:r>
        <w:br/>
      </w:r>
      <w:r>
        <w:rPr>
          <w:rFonts w:ascii="Times New Roman"/>
          <w:b w:val="false"/>
          <w:i w:val="false"/>
          <w:color w:val="000000"/>
          <w:sz w:val="28"/>
        </w:rPr>
        <w:t>
      ТҚЕБ, ТҚЕб бастығы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(атағы, тегі, аты-жөні)</w:t>
      </w:r>
      <w:r>
        <w:br/>
      </w:r>
      <w:r>
        <w:rPr>
          <w:rFonts w:ascii="Times New Roman"/>
          <w:b w:val="false"/>
          <w:i w:val="false"/>
          <w:color w:val="000000"/>
          <w:sz w:val="28"/>
        </w:rPr>
        <w:t>
      Қару сақтайтын қоймаға 20___ж.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___________________келіп түскен мынадай қаруды, оқ-дәрілерді, жарылғыш материалдарды қабылдауды өтінемін: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356"/>
        <w:gridCol w:w="998"/>
        <w:gridCol w:w="998"/>
        <w:gridCol w:w="4212"/>
        <w:gridCol w:w="3738"/>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түрі, жүйесі</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Оқ-дәрілердің, жарылғыш материалдардың саны (дана, кг)</w:t>
            </w: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оқ-дәрілердің, жарылғыш материалдардың техникалық жай-күйі</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Бастық_______________________________________________________________</w:t>
      </w:r>
      <w:r>
        <w:br/>
      </w:r>
      <w:r>
        <w:rPr>
          <w:rFonts w:ascii="Times New Roman"/>
          <w:b w:val="false"/>
          <w:i w:val="false"/>
          <w:color w:val="000000"/>
          <w:sz w:val="28"/>
        </w:rPr>
        <w:t>
      (Ішкі істер органының атауы, атағы, тегі)</w:t>
      </w:r>
      <w:r>
        <w:br/>
      </w:r>
      <w:r>
        <w:rPr>
          <w:rFonts w:ascii="Times New Roman"/>
          <w:b w:val="false"/>
          <w:i w:val="false"/>
          <w:color w:val="000000"/>
          <w:sz w:val="28"/>
        </w:rPr>
        <w:t>
      ______________________</w:t>
      </w:r>
      <w:r>
        <w:br/>
      </w:r>
      <w:r>
        <w:rPr>
          <w:rFonts w:ascii="Times New Roman"/>
          <w:b w:val="false"/>
          <w:i w:val="false"/>
          <w:color w:val="000000"/>
          <w:sz w:val="28"/>
        </w:rPr>
        <w:t>
      (қолы)</w:t>
      </w:r>
      <w:r>
        <w:br/>
      </w:r>
      <w:r>
        <w:rPr>
          <w:rFonts w:ascii="Times New Roman"/>
          <w:b w:val="false"/>
          <w:i w:val="false"/>
          <w:color w:val="000000"/>
          <w:sz w:val="28"/>
        </w:rPr>
        <w:t>Алып қойылған, ерікті түрде</w:t>
      </w:r>
      <w:r>
        <w:br/>
      </w:r>
      <w:r>
        <w:rPr>
          <w:rFonts w:ascii="Times New Roman"/>
          <w:b w:val="false"/>
          <w:i w:val="false"/>
          <w:color w:val="000000"/>
          <w:sz w:val="28"/>
        </w:rPr>
        <w:t>тапсырылған, тауып алынған қару,</w:t>
      </w:r>
      <w:r>
        <w:br/>
      </w:r>
      <w:r>
        <w:rPr>
          <w:rFonts w:ascii="Times New Roman"/>
          <w:b w:val="false"/>
          <w:i w:val="false"/>
          <w:color w:val="000000"/>
          <w:sz w:val="28"/>
        </w:rPr>
        <w:t>оқ-дәрілер және жарылғыш материалдарды</w:t>
      </w:r>
      <w:r>
        <w:br/>
      </w:r>
      <w:r>
        <w:rPr>
          <w:rFonts w:ascii="Times New Roman"/>
          <w:b w:val="false"/>
          <w:i w:val="false"/>
          <w:color w:val="000000"/>
          <w:sz w:val="28"/>
        </w:rPr>
        <w:t>ішкі істер органдарында қабылдау,</w:t>
      </w:r>
      <w:r>
        <w:br/>
      </w:r>
      <w:r>
        <w:rPr>
          <w:rFonts w:ascii="Times New Roman"/>
          <w:b w:val="false"/>
          <w:i w:val="false"/>
          <w:color w:val="000000"/>
          <w:sz w:val="28"/>
        </w:rPr>
        <w:t>есепке алу, сақтау және олардың</w:t>
      </w:r>
      <w:r>
        <w:br/>
      </w:r>
      <w:r>
        <w:rPr>
          <w:rFonts w:ascii="Times New Roman"/>
          <w:b w:val="false"/>
          <w:i w:val="false"/>
          <w:color w:val="000000"/>
          <w:sz w:val="28"/>
        </w:rPr>
        <w:t>сақталуын қамтамсыз ету қағидаларына</w:t>
      </w:r>
      <w:r>
        <w:br/>
      </w:r>
      <w:r>
        <w:rPr>
          <w:rFonts w:ascii="Times New Roman"/>
          <w:b w:val="false"/>
          <w:i w:val="false"/>
          <w:color w:val="000000"/>
          <w:sz w:val="28"/>
        </w:rPr>
        <w:t>11-қосымшаысан</w:t>
      </w:r>
      <w:r>
        <w:br/>
      </w:r>
      <w:r>
        <w:rPr>
          <w:rFonts w:ascii="Times New Roman"/>
          <w:b w:val="false"/>
          <w:i w:val="false"/>
          <w:color w:val="000000"/>
          <w:sz w:val="28"/>
        </w:rPr>
        <w:t xml:space="preserve">
      </w:t>
      </w:r>
      <w:r>
        <w:rPr>
          <w:rFonts w:ascii="Times New Roman"/>
          <w:b w:val="false"/>
          <w:i w:val="false"/>
          <w:color w:val="000000"/>
          <w:sz w:val="28"/>
        </w:rPr>
        <w:t>Қаруды беруге</w:t>
      </w:r>
      <w:r>
        <w:br/>
      </w:r>
      <w:r>
        <w:rPr>
          <w:rFonts w:ascii="Times New Roman"/>
          <w:b w:val="false"/>
          <w:i w:val="false"/>
          <w:color w:val="000000"/>
          <w:sz w:val="28"/>
        </w:rPr>
        <w:t>
      ЖОЛДАМА</w:t>
      </w:r>
      <w:r>
        <w:br/>
      </w:r>
      <w:r>
        <w:rPr>
          <w:rFonts w:ascii="Times New Roman"/>
          <w:b w:val="false"/>
          <w:i w:val="false"/>
          <w:color w:val="000000"/>
          <w:sz w:val="28"/>
        </w:rPr>
        <w:t>
      Ішкі істер органының</w:t>
      </w:r>
      <w:r>
        <w:br/>
      </w:r>
      <w:r>
        <w:rPr>
          <w:rFonts w:ascii="Times New Roman"/>
          <w:b w:val="false"/>
          <w:i w:val="false"/>
          <w:color w:val="000000"/>
          <w:sz w:val="28"/>
        </w:rPr>
        <w:t>
      мөртабаны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(қаруды беретін бөлімшесі басшысының Т.А.Ә.)</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_________________________________________ үшін төмендегі қаруды, </w:t>
      </w:r>
      <w:r>
        <w:br/>
      </w:r>
      <w:r>
        <w:rPr>
          <w:rFonts w:ascii="Times New Roman"/>
          <w:b w:val="false"/>
          <w:i w:val="false"/>
          <w:color w:val="000000"/>
          <w:sz w:val="28"/>
        </w:rPr>
        <w:t>
       (қаруды жолдаудың мақсаты көрсетіледі)</w:t>
      </w:r>
      <w:r>
        <w:br/>
      </w:r>
      <w:r>
        <w:rPr>
          <w:rFonts w:ascii="Times New Roman"/>
          <w:b w:val="false"/>
          <w:i w:val="false"/>
          <w:color w:val="000000"/>
          <w:sz w:val="28"/>
        </w:rPr>
        <w:t>
      оқ-дәрілерді және жарылғыш материалдарды жолдаймыз: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2842"/>
        <w:gridCol w:w="2093"/>
        <w:gridCol w:w="2093"/>
        <w:gridCol w:w="3090"/>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түрі, жүйесі</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техникалық жай-күйі</w:t>
            </w:r>
            <w:r>
              <w:br/>
            </w:r>
            <w:r>
              <w:rPr>
                <w:rFonts w:ascii="Times New Roman"/>
                <w:b w:val="false"/>
                <w:i w:val="false"/>
                <w:color w:val="000000"/>
                <w:sz w:val="20"/>
              </w:rPr>
              <w:t>
</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ТҚЕБ бастығы ________________________________________________________</w:t>
      </w:r>
      <w:r>
        <w:br/>
      </w:r>
      <w:r>
        <w:rPr>
          <w:rFonts w:ascii="Times New Roman"/>
          <w:b w:val="false"/>
          <w:i w:val="false"/>
          <w:color w:val="000000"/>
          <w:sz w:val="28"/>
        </w:rPr>
        <w:t>
                             (ішкі істер органының атауы, атағы, тегі)</w:t>
      </w:r>
      <w:r>
        <w:br/>
      </w:r>
      <w:r>
        <w:rPr>
          <w:rFonts w:ascii="Times New Roman"/>
          <w:b w:val="false"/>
          <w:i w:val="false"/>
          <w:color w:val="000000"/>
          <w:sz w:val="28"/>
        </w:rPr>
        <w:t>
      ________________________</w:t>
      </w:r>
      <w:r>
        <w:br/>
      </w:r>
      <w:r>
        <w:rPr>
          <w:rFonts w:ascii="Times New Roman"/>
          <w:b w:val="false"/>
          <w:i w:val="false"/>
          <w:color w:val="000000"/>
          <w:sz w:val="28"/>
        </w:rPr>
        <w:t>
      (қолы)</w:t>
      </w:r>
      <w:r>
        <w:br/>
      </w:r>
      <w:r>
        <w:rPr>
          <w:rFonts w:ascii="Times New Roman"/>
          <w:b w:val="false"/>
          <w:i w:val="false"/>
          <w:color w:val="000000"/>
          <w:sz w:val="28"/>
        </w:rPr>
        <w:t>
      20___ж.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Келіп түскен алып қойып қойылған, ерікті түрде тапсырылған, тауып алынған қаруды, оқ-дәрілерді, жарылғыш материалдарды есепке алу КІТАБЫ</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358"/>
        <w:gridCol w:w="1191"/>
        <w:gridCol w:w="489"/>
        <w:gridCol w:w="489"/>
        <w:gridCol w:w="489"/>
        <w:gridCol w:w="489"/>
        <w:gridCol w:w="489"/>
        <w:gridCol w:w="547"/>
        <w:gridCol w:w="838"/>
        <w:gridCol w:w="838"/>
        <w:gridCol w:w="1367"/>
        <w:gridCol w:w="1367"/>
        <w:gridCol w:w="839"/>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мен оқ-дәрілерді, жарылғыш материалдарды тапсырған тұлғаның тегі, аты-жөні</w:t>
            </w:r>
            <w:r>
              <w:br/>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Түбіртектің № және қабылдау датасы</w:t>
            </w:r>
            <w:r>
              <w:br/>
            </w:r>
            <w:r>
              <w:rPr>
                <w:rFonts w:ascii="Times New Roman"/>
                <w:b w:val="false"/>
                <w:i w:val="false"/>
                <w:color w:val="000000"/>
                <w:sz w:val="20"/>
              </w:rPr>
              <w:t>
Алып қойылған, тапсырылған, тауып алынған</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оқ-дәрілердің, жарылғыш материалдардың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оқ-дәрілерді, жарылғыш материалдарды бергені түралы белгі</w:t>
            </w:r>
            <w:r>
              <w:br/>
            </w:r>
            <w:r>
              <w:rPr>
                <w:rFonts w:ascii="Times New Roman"/>
                <w:b w:val="false"/>
                <w:i w:val="false"/>
                <w:color w:val="000000"/>
                <w:sz w:val="20"/>
              </w:rPr>
              <w:t>
</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Есептілік құжаттарының тұратын орны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түрі</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жүйесі</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Калибрі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Шыққан жылы</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Оқ-дәрілердің саны</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Берген датасы</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Кімге берілді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қандай құжаттың негізінде берілді, нөмір, датасы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қандай құжаттың негізінде қабылданды, нөмірі, датасы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АТҚЖ қоймасына келіп түскен алып қойылған, ерікті түрде тапсырылған, тауып алынған қаруды, оқ-дәрілерді, жарылғыш материалдарды есепке алу</w:t>
      </w:r>
      <w:r>
        <w:br/>
      </w:r>
      <w:r>
        <w:rPr>
          <w:rFonts w:ascii="Times New Roman"/>
          <w:b w:val="false"/>
          <w:i w:val="false"/>
          <w:color w:val="000000"/>
          <w:sz w:val="28"/>
        </w:rPr>
        <w:t>
      КІТАБЫ</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060"/>
        <w:gridCol w:w="1107"/>
        <w:gridCol w:w="454"/>
        <w:gridCol w:w="455"/>
        <w:gridCol w:w="455"/>
        <w:gridCol w:w="455"/>
        <w:gridCol w:w="455"/>
        <w:gridCol w:w="508"/>
        <w:gridCol w:w="778"/>
        <w:gridCol w:w="778"/>
        <w:gridCol w:w="1270"/>
        <w:gridCol w:w="1271"/>
        <w:gridCol w:w="780"/>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оқ-дәрілерді, жарылғыш материалдарды тапсырған ІІО-ның атауы қызметкерінің лауазымы, тегі, аты-жөні</w:t>
            </w:r>
            <w:r>
              <w:br/>
            </w:r>
            <w:r>
              <w:rPr>
                <w:rFonts w:ascii="Times New Roman"/>
                <w:b w:val="false"/>
                <w:i w:val="false"/>
                <w:color w:val="000000"/>
                <w:sz w:val="20"/>
              </w:rPr>
              <w:t>
</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Қабылдау актінің № және қабылдау датасы</w:t>
            </w:r>
            <w:r>
              <w:br/>
            </w:r>
            <w:r>
              <w:rPr>
                <w:rFonts w:ascii="Times New Roman"/>
                <w:b w:val="false"/>
                <w:i w:val="false"/>
                <w:color w:val="000000"/>
                <w:sz w:val="20"/>
              </w:rPr>
              <w:t>
Алып қойылған, тапсырылған немесе тауып алынған</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оқ-дәрілердің, жарылғыш материалдардың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Қаруды, оқ-дәрілерді, жарылғыш материалдарды бергені түралы белгі </w:t>
            </w: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Есептілік құжаттарының тұратын орны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Түрі</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Жүйесі</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Шыққан жылы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Оқ-дәрілердің саны</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Берген датасы</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Кімге берілді</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қандай құжаттың негізінде берілді, нөмір, датасы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қандай құжаттың негізінде қабылданды, нөмірі, датасы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Қаруды, оқ-дәрілерді беруге</w:t>
      </w:r>
      <w:r>
        <w:br/>
      </w:r>
      <w:r>
        <w:rPr>
          <w:rFonts w:ascii="Times New Roman"/>
          <w:b w:val="false"/>
          <w:i w:val="false"/>
          <w:color w:val="000000"/>
          <w:sz w:val="28"/>
        </w:rPr>
        <w:t>
      қолдаухат</w:t>
      </w:r>
      <w:r>
        <w:br/>
      </w:r>
      <w:r>
        <w:rPr>
          <w:rFonts w:ascii="Times New Roman"/>
          <w:b w:val="false"/>
          <w:i w:val="false"/>
          <w:color w:val="000000"/>
          <w:sz w:val="28"/>
        </w:rPr>
        <w:t>
      __________________________________________</w:t>
      </w:r>
      <w:r>
        <w:br/>
      </w:r>
      <w:r>
        <w:rPr>
          <w:rFonts w:ascii="Times New Roman"/>
          <w:b w:val="false"/>
          <w:i w:val="false"/>
          <w:color w:val="000000"/>
          <w:sz w:val="28"/>
        </w:rPr>
        <w:t>
      (ішкі істер органының атауы)        __________________________________________</w:t>
      </w:r>
      <w:r>
        <w:br/>
      </w:r>
      <w:r>
        <w:rPr>
          <w:rFonts w:ascii="Times New Roman"/>
          <w:b w:val="false"/>
          <w:i w:val="false"/>
          <w:color w:val="000000"/>
          <w:sz w:val="28"/>
        </w:rPr>
        <w:t xml:space="preserve">
      ТҚЕБ, ТҚЕб бастығы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_______________________________ тиесілі төмендегі тізімде көрсетілген</w:t>
      </w:r>
      <w:r>
        <w:br/>
      </w:r>
      <w:r>
        <w:rPr>
          <w:rFonts w:ascii="Times New Roman"/>
          <w:b w:val="false"/>
          <w:i w:val="false"/>
          <w:color w:val="000000"/>
          <w:sz w:val="28"/>
        </w:rPr>
        <w:t>
      (мекеменің атауы)</w:t>
      </w:r>
      <w:r>
        <w:br/>
      </w:r>
      <w:r>
        <w:rPr>
          <w:rFonts w:ascii="Times New Roman"/>
          <w:b w:val="false"/>
          <w:i w:val="false"/>
          <w:color w:val="000000"/>
          <w:sz w:val="28"/>
        </w:rPr>
        <w:t xml:space="preserve">
      қаруды, оқ-дәрілерді уақытша сақтауға/әрі қарай жоюға 20_ ж. "__"    </w:t>
      </w:r>
      <w:r>
        <w:br/>
      </w:r>
      <w:r>
        <w:rPr>
          <w:rFonts w:ascii="Times New Roman"/>
          <w:b w:val="false"/>
          <w:i w:val="false"/>
          <w:color w:val="000000"/>
          <w:sz w:val="28"/>
        </w:rPr>
        <w:t>
      (керектісі сызылсын)</w:t>
      </w:r>
      <w:r>
        <w:br/>
      </w:r>
      <w:r>
        <w:rPr>
          <w:rFonts w:ascii="Times New Roman"/>
          <w:b w:val="false"/>
          <w:i w:val="false"/>
          <w:color w:val="000000"/>
          <w:sz w:val="28"/>
        </w:rPr>
        <w:t>
      ____________________ мерзімге дейін қару-жарақ қоймасына қабылдауыңызды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586"/>
        <w:gridCol w:w="1168"/>
        <w:gridCol w:w="1168"/>
        <w:gridCol w:w="2836"/>
        <w:gridCol w:w="4374"/>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түрі, жүйесі</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Нөмірі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Оқ-дәрілердің саны (дана)</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оқ-дәрілердің, жарылғыш материалдардың техникалық жай-күйі</w:t>
            </w: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Көрсетілген мерзімі дәлелсіз себептермен (ауру, ұзақ мерзімге іссапар) аяқталған жағдайда, тапсырылған қару мемлекеттің меншігіне өтеусіз өтеді.</w:t>
      </w:r>
      <w:r>
        <w:br/>
      </w:r>
      <w:r>
        <w:rPr>
          <w:rFonts w:ascii="Times New Roman"/>
          <w:b w:val="false"/>
          <w:i w:val="false"/>
          <w:color w:val="000000"/>
          <w:sz w:val="28"/>
        </w:rPr>
        <w:t>
      Сақтауға/сақтауға және алып жүруге жарамдылық мерзімі</w:t>
      </w:r>
      <w:r>
        <w:br/>
      </w:r>
      <w:r>
        <w:rPr>
          <w:rFonts w:ascii="Times New Roman"/>
          <w:b w:val="false"/>
          <w:i w:val="false"/>
          <w:color w:val="000000"/>
          <w:sz w:val="28"/>
        </w:rPr>
        <w:t>
      20____ ж. "_____" _________________ дейін      рұқсаттың № _____.</w:t>
      </w:r>
      <w:r>
        <w:br/>
      </w:r>
      <w:r>
        <w:rPr>
          <w:rFonts w:ascii="Times New Roman"/>
          <w:b w:val="false"/>
          <w:i w:val="false"/>
          <w:color w:val="000000"/>
          <w:sz w:val="28"/>
        </w:rPr>
        <w:t>
      (керектісі сызылсын)</w:t>
      </w:r>
      <w:r>
        <w:br/>
      </w:r>
      <w:r>
        <w:rPr>
          <w:rFonts w:ascii="Times New Roman"/>
          <w:b w:val="false"/>
          <w:i w:val="false"/>
          <w:color w:val="000000"/>
          <w:sz w:val="28"/>
        </w:rPr>
        <w:t>
      Директор_____________________________________________________________</w:t>
      </w:r>
      <w:r>
        <w:br/>
      </w:r>
      <w:r>
        <w:rPr>
          <w:rFonts w:ascii="Times New Roman"/>
          <w:b w:val="false"/>
          <w:i w:val="false"/>
          <w:color w:val="000000"/>
          <w:sz w:val="28"/>
        </w:rPr>
        <w:t>
      (заңды тұлғаның атауы, тегі, аты-жөні)</w:t>
      </w:r>
      <w:r>
        <w:br/>
      </w:r>
      <w:r>
        <w:rPr>
          <w:rFonts w:ascii="Times New Roman"/>
          <w:b w:val="false"/>
          <w:i w:val="false"/>
          <w:color w:val="000000"/>
          <w:sz w:val="28"/>
        </w:rPr>
        <w:t>
      ________________________</w:t>
      </w:r>
      <w:r>
        <w:br/>
      </w:r>
      <w:r>
        <w:rPr>
          <w:rFonts w:ascii="Times New Roman"/>
          <w:b w:val="false"/>
          <w:i w:val="false"/>
          <w:color w:val="000000"/>
          <w:sz w:val="28"/>
        </w:rPr>
        <w:t>
      (қолы)</w:t>
      </w:r>
      <w:r>
        <w:br/>
      </w:r>
      <w:r>
        <w:rPr>
          <w:rFonts w:ascii="Times New Roman"/>
          <w:b w:val="false"/>
          <w:i w:val="false"/>
          <w:color w:val="000000"/>
          <w:sz w:val="28"/>
        </w:rPr>
        <w:t>
      20___ж. "___"_____________</w:t>
      </w:r>
      <w:r>
        <w:br/>
      </w:r>
      <w:r>
        <w:rPr>
          <w:rFonts w:ascii="Times New Roman"/>
          <w:b w:val="false"/>
          <w:i w:val="false"/>
          <w:color w:val="000000"/>
          <w:sz w:val="28"/>
        </w:rPr>
        <w:t>
      АҚҚАБ қызметкері __________________________ БДБ-ға түзетулер енгізді.</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Алып қойылған, ерікті түрде</w:t>
      </w:r>
      <w:r>
        <w:br/>
      </w:r>
      <w:r>
        <w:rPr>
          <w:rFonts w:ascii="Times New Roman"/>
          <w:b w:val="false"/>
          <w:i w:val="false"/>
          <w:color w:val="000000"/>
          <w:sz w:val="28"/>
        </w:rPr>
        <w:t>тапсырылған, тауып алынған қару,</w:t>
      </w:r>
      <w:r>
        <w:br/>
      </w:r>
      <w:r>
        <w:rPr>
          <w:rFonts w:ascii="Times New Roman"/>
          <w:b w:val="false"/>
          <w:i w:val="false"/>
          <w:color w:val="000000"/>
          <w:sz w:val="28"/>
        </w:rPr>
        <w:t>оқ-дәрілер және жарылғыш материалдарды</w:t>
      </w:r>
      <w:r>
        <w:br/>
      </w:r>
      <w:r>
        <w:rPr>
          <w:rFonts w:ascii="Times New Roman"/>
          <w:b w:val="false"/>
          <w:i w:val="false"/>
          <w:color w:val="000000"/>
          <w:sz w:val="28"/>
        </w:rPr>
        <w:t>ішкі істер органдарында қабылдау,</w:t>
      </w:r>
      <w:r>
        <w:br/>
      </w:r>
      <w:r>
        <w:rPr>
          <w:rFonts w:ascii="Times New Roman"/>
          <w:b w:val="false"/>
          <w:i w:val="false"/>
          <w:color w:val="000000"/>
          <w:sz w:val="28"/>
        </w:rPr>
        <w:t>есепке алу, сақтау және олардың</w:t>
      </w:r>
      <w:r>
        <w:br/>
      </w:r>
      <w:r>
        <w:rPr>
          <w:rFonts w:ascii="Times New Roman"/>
          <w:b w:val="false"/>
          <w:i w:val="false"/>
          <w:color w:val="000000"/>
          <w:sz w:val="28"/>
        </w:rPr>
        <w:t>сақталуын қамтамсыз ету қағидаларына</w:t>
      </w:r>
      <w:r>
        <w:br/>
      </w:r>
      <w:r>
        <w:rPr>
          <w:rFonts w:ascii="Times New Roman"/>
          <w:b w:val="false"/>
          <w:i w:val="false"/>
          <w:color w:val="000000"/>
          <w:sz w:val="28"/>
        </w:rPr>
        <w:t>15-қосымша</w:t>
      </w:r>
      <w:r>
        <w:br/>
      </w:r>
      <w:r>
        <w:rPr>
          <w:rFonts w:ascii="Times New Roman"/>
          <w:b w:val="false"/>
          <w:i w:val="false"/>
          <w:color w:val="000000"/>
          <w:sz w:val="28"/>
        </w:rPr>
        <w:t>нысан</w:t>
      </w:r>
      <w:r>
        <w:br/>
      </w:r>
      <w:r>
        <w:rPr>
          <w:rFonts w:ascii="Times New Roman"/>
          <w:b w:val="false"/>
          <w:i w:val="false"/>
          <w:color w:val="000000"/>
          <w:sz w:val="28"/>
        </w:rPr>
        <w:t xml:space="preserve">
      </w:t>
      </w:r>
      <w:r>
        <w:rPr>
          <w:rFonts w:ascii="Times New Roman"/>
          <w:b w:val="false"/>
          <w:i w:val="false"/>
          <w:color w:val="000000"/>
          <w:sz w:val="28"/>
        </w:rPr>
        <w:t>Қаруды, оқ-дәрілерді беруге</w:t>
      </w:r>
      <w:r>
        <w:br/>
      </w:r>
      <w:r>
        <w:rPr>
          <w:rFonts w:ascii="Times New Roman"/>
          <w:b w:val="false"/>
          <w:i w:val="false"/>
          <w:color w:val="000000"/>
          <w:sz w:val="28"/>
        </w:rPr>
        <w:t>
      өтініш</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ІІО бастығы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______________________________ тиесілі төмендегі тізімде көрсетілген</w:t>
      </w:r>
      <w:r>
        <w:br/>
      </w:r>
      <w:r>
        <w:rPr>
          <w:rFonts w:ascii="Times New Roman"/>
          <w:b w:val="false"/>
          <w:i w:val="false"/>
          <w:color w:val="000000"/>
          <w:sz w:val="28"/>
        </w:rPr>
        <w:t>
      (қару иесінің тегі, аты, әкесінің аты)</w:t>
      </w:r>
      <w:r>
        <w:br/>
      </w:r>
      <w:r>
        <w:rPr>
          <w:rFonts w:ascii="Times New Roman"/>
          <w:b w:val="false"/>
          <w:i w:val="false"/>
          <w:color w:val="000000"/>
          <w:sz w:val="28"/>
        </w:rPr>
        <w:t xml:space="preserve">
      қаруды, оқ-дәрілерді уақытша сақтауға/әрі қарай жоюға 20_ ж. "_____" </w:t>
      </w:r>
      <w:r>
        <w:br/>
      </w:r>
      <w:r>
        <w:rPr>
          <w:rFonts w:ascii="Times New Roman"/>
          <w:b w:val="false"/>
          <w:i w:val="false"/>
          <w:color w:val="000000"/>
          <w:sz w:val="28"/>
        </w:rPr>
        <w:t>
      (керектісі сызылсын)</w:t>
      </w:r>
      <w:r>
        <w:br/>
      </w:r>
      <w:r>
        <w:rPr>
          <w:rFonts w:ascii="Times New Roman"/>
          <w:b w:val="false"/>
          <w:i w:val="false"/>
          <w:color w:val="000000"/>
          <w:sz w:val="28"/>
        </w:rPr>
        <w:t>
      __________________ мерзімге дейін қару-жарақ қоймасына қабылдауңызды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586"/>
        <w:gridCol w:w="1168"/>
        <w:gridCol w:w="1168"/>
        <w:gridCol w:w="2836"/>
        <w:gridCol w:w="4374"/>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w:t>
            </w:r>
            <w:r>
              <w:br/>
            </w: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 түрі, жүйесі</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Калибрі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Нөмірі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Оқ-дәрілердің саны (дана)</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оқ-дәрілердің, жарылғыш материалдардың техникалық жай-күйі</w:t>
            </w: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Көрсетілген мерзімі дәлелсіз себептермен (ауру, ұзақ мерзімдегі іссапар) аяқталған жағдайда, тапсырылған қару мемлекеттің меншігіне өтеусіз өтеді.</w:t>
      </w:r>
      <w:r>
        <w:br/>
      </w:r>
      <w:r>
        <w:rPr>
          <w:rFonts w:ascii="Times New Roman"/>
          <w:b w:val="false"/>
          <w:i w:val="false"/>
          <w:color w:val="000000"/>
          <w:sz w:val="28"/>
        </w:rPr>
        <w:t>
      Сақтауға/сақтауға және алып жүруге жарамдылық мерзімі 20____ ж. "_____" _________________ дейінгі (керектісі сызылсын) № _____ рұқсатым бар.</w:t>
      </w:r>
      <w:r>
        <w:br/>
      </w:r>
      <w:r>
        <w:rPr>
          <w:rFonts w:ascii="Times New Roman"/>
          <w:b w:val="false"/>
          <w:i w:val="false"/>
          <w:color w:val="000000"/>
          <w:sz w:val="28"/>
        </w:rPr>
        <w:t>
      ________________________________ ____________________________________</w:t>
      </w:r>
      <w:r>
        <w:br/>
      </w:r>
      <w:r>
        <w:rPr>
          <w:rFonts w:ascii="Times New Roman"/>
          <w:b w:val="false"/>
          <w:i w:val="false"/>
          <w:color w:val="000000"/>
          <w:sz w:val="28"/>
        </w:rPr>
        <w:t>
          (қару иесінің аты-жөні)                       (қолы)</w:t>
      </w:r>
      <w:r>
        <w:br/>
      </w:r>
      <w:r>
        <w:rPr>
          <w:rFonts w:ascii="Times New Roman"/>
          <w:b w:val="false"/>
          <w:i w:val="false"/>
          <w:color w:val="000000"/>
          <w:sz w:val="28"/>
        </w:rPr>
        <w:t>
      20___ж. "___"_____________</w:t>
      </w:r>
      <w:r>
        <w:br/>
      </w:r>
      <w:r>
        <w:rPr>
          <w:rFonts w:ascii="Times New Roman"/>
          <w:b w:val="false"/>
          <w:i w:val="false"/>
          <w:color w:val="000000"/>
          <w:sz w:val="28"/>
        </w:rPr>
        <w:t>
      АҚҚАБ қызметкері __________________________ БДБ-ға түзетулер енгізді.</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№______ қабылдау актісі</w:t>
      </w:r>
      <w:r>
        <w:br/>
      </w:r>
      <w:r>
        <w:rPr>
          <w:rFonts w:ascii="Times New Roman"/>
          <w:b w:val="false"/>
          <w:i w:val="false"/>
          <w:color w:val="000000"/>
          <w:sz w:val="28"/>
        </w:rPr>
        <w:t>
      (ІІМ "Оңтүстік Базасы", КІІД-ІІД АТҚЖ қоймасына қабылданған қару, оқ-дәрілер, жарылғыш материалдар үшін)</w:t>
      </w:r>
      <w:r>
        <w:br/>
      </w:r>
      <w:r>
        <w:rPr>
          <w:rFonts w:ascii="Times New Roman"/>
          <w:b w:val="false"/>
          <w:i w:val="false"/>
          <w:color w:val="000000"/>
          <w:sz w:val="28"/>
        </w:rPr>
        <w:t>
      20___ж. "__"__________                                 ___ __________</w:t>
      </w:r>
      <w:r>
        <w:br/>
      </w:r>
      <w:r>
        <w:rPr>
          <w:rFonts w:ascii="Times New Roman"/>
          <w:b w:val="false"/>
          <w:i w:val="false"/>
          <w:color w:val="000000"/>
          <w:sz w:val="28"/>
        </w:rPr>
        <w:t>
      Комиссия құрамында: _________________________________________________</w:t>
      </w:r>
      <w:r>
        <w:br/>
      </w:r>
      <w:r>
        <w:rPr>
          <w:rFonts w:ascii="Times New Roman"/>
          <w:b w:val="false"/>
          <w:i w:val="false"/>
          <w:color w:val="000000"/>
          <w:sz w:val="28"/>
        </w:rPr>
        <w:t>
      (қару-жарақ заттарын қабылдауды жүзеге аыратын комиссия мүшелерінің</w:t>
      </w:r>
      <w:r>
        <w:br/>
      </w:r>
      <w:r>
        <w:rPr>
          <w:rFonts w:ascii="Times New Roman"/>
          <w:b w:val="false"/>
          <w:i w:val="false"/>
          <w:color w:val="000000"/>
          <w:sz w:val="28"/>
        </w:rPr>
        <w:t>
      лауазымы, атағы, тегі, ата-жөні)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(қару-жарақ заттарын тапсырған ішкі істер органының атауы,</w:t>
      </w:r>
      <w:r>
        <w:br/>
      </w:r>
      <w:r>
        <w:rPr>
          <w:rFonts w:ascii="Times New Roman"/>
          <w:b w:val="false"/>
          <w:i w:val="false"/>
          <w:color w:val="000000"/>
          <w:sz w:val="28"/>
        </w:rPr>
        <w:t>
      тапсырушының тегі мен аты-жөні)</w:t>
      </w:r>
      <w:r>
        <w:br/>
      </w:r>
      <w:r>
        <w:rPr>
          <w:rFonts w:ascii="Times New Roman"/>
          <w:b w:val="false"/>
          <w:i w:val="false"/>
          <w:color w:val="000000"/>
          <w:sz w:val="28"/>
        </w:rPr>
        <w:t>
      _____________________________АТҚЖ қоймасына келіп түскен қару мен</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оқ-дәрілерді тексеруді, қарауды және қабылдауды жүргізді. Тексеруде, қарауда және қабылдауда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776"/>
        <w:gridCol w:w="856"/>
        <w:gridCol w:w="856"/>
        <w:gridCol w:w="856"/>
        <w:gridCol w:w="856"/>
        <w:gridCol w:w="4225"/>
        <w:gridCol w:w="1162"/>
        <w:gridCol w:w="857"/>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Қарудың түрі, атауы, жүйесі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 бойынша есепте бар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қабылданды</w:t>
            </w:r>
            <w:r>
              <w:br/>
            </w:r>
            <w:r>
              <w:rPr>
                <w:rFonts w:ascii="Times New Roman"/>
                <w:b w:val="false"/>
                <w:i w:val="false"/>
                <w:color w:val="000000"/>
                <w:sz w:val="20"/>
              </w:rPr>
              <w:t>
</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оқ-дәрілер мен жарылғыш материалдардың саны, калибрі (дана, кг) </w:t>
            </w:r>
            <w:r>
              <w:br/>
            </w:r>
            <w:r>
              <w:rPr>
                <w:rFonts w:ascii="Times New Roman"/>
                <w:b w:val="false"/>
                <w:i w:val="false"/>
                <w:color w:val="000000"/>
                <w:sz w:val="20"/>
              </w:rPr>
              <w:t>
</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 бойынша есепте бар </w:t>
            </w:r>
            <w:r>
              <w:br/>
            </w:r>
            <w:r>
              <w:rPr>
                <w:rFonts w:ascii="Times New Roman"/>
                <w:b w:val="false"/>
                <w:i w:val="false"/>
                <w:color w:val="000000"/>
                <w:sz w:val="20"/>
              </w:rPr>
              <w:t>
</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қабылданды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калибрі</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Жетіспей қалулардың, артық шығулардың және айырмашылықтардың себептері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Комиссияның қорытындылары мен ұсыныстары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мүшелері: 1._________ 2.___________ 3.___________</w:t>
      </w:r>
      <w:r>
        <w:br/>
      </w:r>
      <w:r>
        <w:rPr>
          <w:rFonts w:ascii="Times New Roman"/>
          <w:b w:val="false"/>
          <w:i w:val="false"/>
          <w:color w:val="000000"/>
          <w:sz w:val="28"/>
        </w:rPr>
        <w:t>
                              (қолы)      (қолы)       (қолы)</w:t>
      </w:r>
      <w:r>
        <w:br/>
      </w:r>
      <w:r>
        <w:rPr>
          <w:rFonts w:ascii="Times New Roman"/>
          <w:b w:val="false"/>
          <w:i w:val="false"/>
          <w:color w:val="000000"/>
          <w:sz w:val="28"/>
        </w:rPr>
        <w:t>
      Тапсырдым____________________________________________________________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Жауапты сақтауға қабылдадым _________________________________________</w:t>
      </w:r>
      <w:r>
        <w:br/>
      </w:r>
      <w:r>
        <w:rPr>
          <w:rFonts w:ascii="Times New Roman"/>
          <w:b w:val="false"/>
          <w:i w:val="false"/>
          <w:color w:val="000000"/>
          <w:sz w:val="28"/>
        </w:rPr>
        <w:t>
                                         (лауазымы, атағы, тегі, қолы)</w:t>
      </w:r>
      <w:r>
        <w:br/>
      </w:r>
      <w:r>
        <w:rPr>
          <w:rFonts w:ascii="Times New Roman"/>
          <w:b w:val="false"/>
          <w:i w:val="false"/>
          <w:color w:val="000000"/>
          <w:sz w:val="28"/>
        </w:rPr>
        <w:t>
      20___ж. "___"______________</w:t>
      </w:r>
      <w:r>
        <w:br/>
      </w:r>
      <w:r>
        <w:rPr>
          <w:rFonts w:ascii="Times New Roman"/>
          <w:b w:val="false"/>
          <w:i w:val="false"/>
          <w:color w:val="000000"/>
          <w:sz w:val="28"/>
        </w:rPr>
        <w:t>
      1 экз. Қару мен оқ-дәрілерді тапсырған қызметкерге беріледі</w:t>
      </w:r>
      <w:r>
        <w:br/>
      </w:r>
      <w:r>
        <w:rPr>
          <w:rFonts w:ascii="Times New Roman"/>
          <w:b w:val="false"/>
          <w:i w:val="false"/>
          <w:color w:val="000000"/>
          <w:sz w:val="28"/>
        </w:rPr>
        <w:t>
      2 экз. Қару-жарақ қызметінде қалады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Қабылданған, сақтауда тұрған және кәдеге жаратылған қару-жарақ заттары туралы есеп</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80"/>
        <w:gridCol w:w="1084"/>
        <w:gridCol w:w="194"/>
        <w:gridCol w:w="194"/>
        <w:gridCol w:w="194"/>
        <w:gridCol w:w="194"/>
        <w:gridCol w:w="194"/>
        <w:gridCol w:w="194"/>
        <w:gridCol w:w="194"/>
        <w:gridCol w:w="194"/>
        <w:gridCol w:w="195"/>
        <w:gridCol w:w="195"/>
        <w:gridCol w:w="195"/>
        <w:gridCol w:w="195"/>
        <w:gridCol w:w="195"/>
        <w:gridCol w:w="195"/>
        <w:gridCol w:w="342"/>
        <w:gridCol w:w="345"/>
        <w:gridCol w:w="195"/>
        <w:gridCol w:w="441"/>
        <w:gridCol w:w="209"/>
        <w:gridCol w:w="478"/>
        <w:gridCol w:w="195"/>
        <w:gridCol w:w="441"/>
        <w:gridCol w:w="195"/>
        <w:gridCol w:w="441"/>
        <w:gridCol w:w="736"/>
        <w:gridCol w:w="1680"/>
        <w:gridCol w:w="195"/>
        <w:gridCol w:w="442"/>
        <w:gridCol w:w="195"/>
        <w:gridCol w:w="443"/>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ІІО атауы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Акт бойынша ІІД ТҚЕБ АТҚЖ қоймасына қабылданды, барлығы </w:t>
            </w:r>
            <w:r>
              <w:br/>
            </w:r>
            <w:r>
              <w:rPr>
                <w:rFonts w:ascii="Times New Roman"/>
                <w:b w:val="false"/>
                <w:i w:val="false"/>
                <w:color w:val="000000"/>
                <w:sz w:val="20"/>
              </w:rPr>
              <w:t>
</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Ойықты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Тегіс ұңғылы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газды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әсері бар патронмен ату мүмкіндігі бар газды қарулар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 жасалған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тапаншалар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револьверлер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винтовкалар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карабиндер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құрастырылған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88"/>
        <w:gridCol w:w="392"/>
        <w:gridCol w:w="221"/>
        <w:gridCol w:w="221"/>
        <w:gridCol w:w="221"/>
        <w:gridCol w:w="221"/>
        <w:gridCol w:w="221"/>
        <w:gridCol w:w="221"/>
        <w:gridCol w:w="221"/>
        <w:gridCol w:w="221"/>
        <w:gridCol w:w="221"/>
        <w:gridCol w:w="221"/>
        <w:gridCol w:w="221"/>
        <w:gridCol w:w="221"/>
        <w:gridCol w:w="221"/>
        <w:gridCol w:w="221"/>
        <w:gridCol w:w="388"/>
        <w:gridCol w:w="393"/>
        <w:gridCol w:w="221"/>
        <w:gridCol w:w="501"/>
        <w:gridCol w:w="238"/>
        <w:gridCol w:w="543"/>
        <w:gridCol w:w="221"/>
        <w:gridCol w:w="502"/>
        <w:gridCol w:w="221"/>
        <w:gridCol w:w="502"/>
        <w:gridCol w:w="837"/>
        <w:gridCol w:w="1909"/>
        <w:gridCol w:w="221"/>
        <w:gridCol w:w="502"/>
        <w:gridCol w:w="222"/>
        <w:gridCol w:w="504"/>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ІІО атауы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Ерікті тапсырылғандар арасынан</w:t>
            </w:r>
            <w:r>
              <w:br/>
            </w:r>
            <w:r>
              <w:rPr>
                <w:rFonts w:ascii="Times New Roman"/>
                <w:b w:val="false"/>
                <w:i w:val="false"/>
                <w:color w:val="000000"/>
                <w:sz w:val="20"/>
              </w:rPr>
              <w:t>
</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Ойықты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Жарақат салатын</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газды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әсері бар патронмен ату мүмкіндігі бар газды қарулар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 жасалған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тапаншалар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револьверлер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винтовкалар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карабиндер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құрастырылған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86"/>
        <w:gridCol w:w="390"/>
        <w:gridCol w:w="249"/>
        <w:gridCol w:w="249"/>
        <w:gridCol w:w="220"/>
        <w:gridCol w:w="220"/>
        <w:gridCol w:w="220"/>
        <w:gridCol w:w="220"/>
        <w:gridCol w:w="220"/>
        <w:gridCol w:w="220"/>
        <w:gridCol w:w="220"/>
        <w:gridCol w:w="220"/>
        <w:gridCol w:w="220"/>
        <w:gridCol w:w="220"/>
        <w:gridCol w:w="220"/>
        <w:gridCol w:w="220"/>
        <w:gridCol w:w="387"/>
        <w:gridCol w:w="391"/>
        <w:gridCol w:w="220"/>
        <w:gridCol w:w="499"/>
        <w:gridCol w:w="237"/>
        <w:gridCol w:w="541"/>
        <w:gridCol w:w="220"/>
        <w:gridCol w:w="499"/>
        <w:gridCol w:w="220"/>
        <w:gridCol w:w="499"/>
        <w:gridCol w:w="833"/>
        <w:gridCol w:w="1900"/>
        <w:gridCol w:w="220"/>
        <w:gridCol w:w="500"/>
        <w:gridCol w:w="221"/>
        <w:gridCol w:w="501"/>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ІІО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 тәркілендер ішінен </w:t>
            </w:r>
            <w:r>
              <w:br/>
            </w:r>
            <w:r>
              <w:rPr>
                <w:rFonts w:ascii="Times New Roman"/>
                <w:b w:val="false"/>
                <w:i w:val="false"/>
                <w:color w:val="000000"/>
                <w:sz w:val="20"/>
              </w:rPr>
              <w:t>
</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ойықты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газды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әсері бар патронмен ату мүмкіндігі бар газды қарулар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Қолдан жасалған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тапаншалар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револьверлер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винтовкалар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карабиндер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құрастырылған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27"/>
        <w:gridCol w:w="227"/>
        <w:gridCol w:w="227"/>
        <w:gridCol w:w="227"/>
        <w:gridCol w:w="227"/>
        <w:gridCol w:w="227"/>
        <w:gridCol w:w="227"/>
        <w:gridCol w:w="227"/>
        <w:gridCol w:w="227"/>
        <w:gridCol w:w="227"/>
        <w:gridCol w:w="227"/>
        <w:gridCol w:w="227"/>
        <w:gridCol w:w="227"/>
        <w:gridCol w:w="227"/>
        <w:gridCol w:w="227"/>
        <w:gridCol w:w="227"/>
        <w:gridCol w:w="400"/>
        <w:gridCol w:w="404"/>
        <w:gridCol w:w="228"/>
        <w:gridCol w:w="516"/>
        <w:gridCol w:w="245"/>
        <w:gridCol w:w="559"/>
        <w:gridCol w:w="228"/>
        <w:gridCol w:w="516"/>
        <w:gridCol w:w="228"/>
        <w:gridCol w:w="516"/>
        <w:gridCol w:w="860"/>
        <w:gridCol w:w="1963"/>
        <w:gridCol w:w="228"/>
        <w:gridCol w:w="516"/>
        <w:gridCol w:w="228"/>
        <w:gridCol w:w="518"/>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ІІО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Жойылды </w:t>
            </w:r>
            <w:r>
              <w:br/>
            </w:r>
            <w:r>
              <w:rPr>
                <w:rFonts w:ascii="Times New Roman"/>
                <w:b w:val="false"/>
                <w:i w:val="false"/>
                <w:color w:val="000000"/>
                <w:sz w:val="20"/>
              </w:rPr>
              <w:t>
</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ойықты</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Жарақат салатын</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газды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жарақат салатын әсері бар патронмен ату мүмкіндігі бар газды қарулар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электрлі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 жасалған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тапаншалар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револьверлер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винтовкалар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карабиндер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құрастырылған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шолақ</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w:t>
            </w: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БДБ "Криминалдық қару" есебінде тұрған қаруларды АТҚ қоймаларында және ІІО қару-жарақ бөлмелеріндегі нақты қарулардың санымен салыстыра тексеру актісі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(бөліністің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479"/>
        <w:gridCol w:w="2536"/>
        <w:gridCol w:w="1151"/>
        <w:gridCol w:w="2029"/>
        <w:gridCol w:w="2030"/>
        <w:gridCol w:w="527"/>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үлгісі (ойық, тегіс ұңғылы, травматикалық, газды, электрлі, пневматикалық, өзге)</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түрі (ұзын ұңғылы, қысқа ұңғылы, ұңғысыз, өзге)</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маркасы, моделі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БДБ есебінде тұрған қарудың нөмері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Сақтауда тұрған қарудың нөмірі</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 ұңғылы</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ИЖ-27</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52537</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ААО қызметкері _________________________________ ________________</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
                    _________________________________ _________________</w:t>
      </w:r>
      <w:r>
        <w:br/>
      </w:r>
      <w:r>
        <w:rPr>
          <w:rFonts w:ascii="Times New Roman"/>
          <w:b w:val="false"/>
          <w:i w:val="false"/>
          <w:color w:val="000000"/>
          <w:sz w:val="28"/>
        </w:rPr>
        <w:t>
                    (ІІо атауы, лауазымы, атағы)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БДБ "Тіркелген қару" есебінде тұрған қаруларды АТҚ қоймаларында және ІІО қару-жарақ бөлмелеріндегі нақты қарулардың санымен салыстыра тексеру актісі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(бөліністің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479"/>
        <w:gridCol w:w="2536"/>
        <w:gridCol w:w="1151"/>
        <w:gridCol w:w="2029"/>
        <w:gridCol w:w="2030"/>
        <w:gridCol w:w="527"/>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үлгісі (ойық, тегіс ұңғылы, травматикалық, газды, электрлі, пневматикалық, өзге)</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түрі (ұзын ұңғылы, қысқа ұңғылы, ұңғысыз, өзге)</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маркасы, моделі</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БДБ есебінде тұрған қарудың нөмірі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Сақтауда тұрған қарудың нөмірі</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 ұңғылы</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ИЖ-27</w:t>
            </w: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52537</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ААО қызметкері _________________________________ ________________</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
                     _________________________________ __________________</w:t>
      </w:r>
      <w:r>
        <w:br/>
      </w:r>
      <w:r>
        <w:rPr>
          <w:rFonts w:ascii="Times New Roman"/>
          <w:b w:val="false"/>
          <w:i w:val="false"/>
          <w:color w:val="000000"/>
          <w:sz w:val="28"/>
        </w:rPr>
        <w:t>
                      (ІІо атауы, лауазымы, атағы)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20-қосымша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АТҚЖ қоймаларына жою үшін тапсырылуына байланысты БДБ "Криминалдық қару" есебінен алынған қаруларды АТҚ қоймасындағы қарудың нақты санымен салыстыра тексеру актісі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(бөліністің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080"/>
        <w:gridCol w:w="2974"/>
        <w:gridCol w:w="1350"/>
        <w:gridCol w:w="1354"/>
        <w:gridCol w:w="1281"/>
        <w:gridCol w:w="61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үлгісі (ойық, тегіс ұңғылы, травматикалық, газды, электрлі, пневматикалық, өзге)</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түрі (ұзын ұңғылы, қысқа ұңғылы, ұңғысыз, өзге)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маркасы, моделі</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АТҚЖ қоймасында қарудың нақты бар-жоғы</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Жоюға АТҚЖ қоймасына тапсырылған қарудың жойылуы</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 ұңғылы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ИЖ-27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ААО қызметкері _________________________________ ____________________</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
      Қойма меңгерушісі _______________________________ ___________________</w:t>
      </w:r>
      <w:r>
        <w:br/>
      </w:r>
      <w:r>
        <w:rPr>
          <w:rFonts w:ascii="Times New Roman"/>
          <w:b w:val="false"/>
          <w:i w:val="false"/>
          <w:color w:val="000000"/>
          <w:sz w:val="28"/>
        </w:rPr>
        <w:t>
                         (ІІо атауы, лауазымы, атағы)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Алып қойылған, ерікті түрде</w:t>
            </w:r>
            <w:r>
              <w:br/>
            </w:r>
            <w:r>
              <w:rPr>
                <w:rFonts w:ascii="Times New Roman"/>
                <w:b w:val="false"/>
                <w:i w:val="false"/>
                <w:color w:val="000000"/>
                <w:sz w:val="20"/>
              </w:rPr>
              <w:t>тапсырылған, тауып алынған қару,</w:t>
            </w:r>
            <w:r>
              <w:br/>
            </w:r>
            <w:r>
              <w:rPr>
                <w:rFonts w:ascii="Times New Roman"/>
                <w:b w:val="false"/>
                <w:i w:val="false"/>
                <w:color w:val="000000"/>
                <w:sz w:val="20"/>
              </w:rPr>
              <w:t>оқ-дәрілер және жарылғыш материалдарды</w:t>
            </w:r>
            <w:r>
              <w:br/>
            </w:r>
            <w:r>
              <w:rPr>
                <w:rFonts w:ascii="Times New Roman"/>
                <w:b w:val="false"/>
                <w:i w:val="false"/>
                <w:color w:val="000000"/>
                <w:sz w:val="20"/>
              </w:rPr>
              <w:t>ішкі істер органдарында қабылдау,</w:t>
            </w:r>
            <w:r>
              <w:br/>
            </w:r>
            <w:r>
              <w:rPr>
                <w:rFonts w:ascii="Times New Roman"/>
                <w:b w:val="false"/>
                <w:i w:val="false"/>
                <w:color w:val="000000"/>
                <w:sz w:val="20"/>
              </w:rPr>
              <w:t>есепке алу, сақтау және олардың</w:t>
            </w:r>
            <w:r>
              <w:br/>
            </w:r>
            <w:r>
              <w:rPr>
                <w:rFonts w:ascii="Times New Roman"/>
                <w:b w:val="false"/>
                <w:i w:val="false"/>
                <w:color w:val="000000"/>
                <w:sz w:val="20"/>
              </w:rPr>
              <w:t>сақталуын қамтамсыз ету қағидаларына</w:t>
            </w:r>
            <w:r>
              <w:br/>
            </w:r>
            <w:r>
              <w:rPr>
                <w:rFonts w:ascii="Times New Roman"/>
                <w:b w:val="false"/>
                <w:i w:val="false"/>
                <w:color w:val="000000"/>
                <w:sz w:val="20"/>
              </w:rPr>
              <w:t>21-қосымша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xml:space="preserve">
      </w:t>
      </w:r>
      <w:r>
        <w:rPr>
          <w:rFonts w:ascii="Times New Roman"/>
          <w:b w:val="false"/>
          <w:i w:val="false"/>
          <w:color w:val="000000"/>
          <w:sz w:val="28"/>
        </w:rPr>
        <w:t>АТҚЖ қоймаларына жою үшін тапсырылуына байланысты БДБ "Тіркелген қару" есебінен алынған қаруларды АТҚЖ қоймасындағы қарудың нақты санымен салыстыра тексеру актісі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(бөліністің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080"/>
        <w:gridCol w:w="2974"/>
        <w:gridCol w:w="1350"/>
        <w:gridCol w:w="1354"/>
        <w:gridCol w:w="1281"/>
        <w:gridCol w:w="61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үлгісі (ойық, тегіс ұңғылы, травматикалық, газды, электрлі, пневматикалық, өзге)</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түрі (ұзын ұңғылы, қысқа ұңғылы, ұңғысыз, өзге)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Қарудың маркасы, моделі</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АТҚЖ қоймасында қарудың нақты бар-жоғын</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Жоюға АТҚЖ қоймасына тапсырылған қарудың жойылуы</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 ұңғылы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 ұңғылы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ИЖ-27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ААО қызметкері _________________________________ ____________________</w:t>
      </w:r>
      <w:r>
        <w:br/>
      </w:r>
      <w:r>
        <w:rPr>
          <w:rFonts w:ascii="Times New Roman"/>
          <w:b w:val="false"/>
          <w:i w:val="false"/>
          <w:color w:val="000000"/>
          <w:sz w:val="28"/>
        </w:rPr>
        <w:t>
                       (лауазымы, атағы, ІІО атауы)           (қолы)</w:t>
      </w:r>
      <w:r>
        <w:br/>
      </w:r>
      <w:r>
        <w:rPr>
          <w:rFonts w:ascii="Times New Roman"/>
          <w:b w:val="false"/>
          <w:i w:val="false"/>
          <w:color w:val="000000"/>
          <w:sz w:val="28"/>
        </w:rPr>
        <w:t>
      Қойма меңгерушісі _______________________________ ___________________</w:t>
      </w:r>
      <w:r>
        <w:br/>
      </w:r>
      <w:r>
        <w:rPr>
          <w:rFonts w:ascii="Times New Roman"/>
          <w:b w:val="false"/>
          <w:i w:val="false"/>
          <w:color w:val="000000"/>
          <w:sz w:val="28"/>
        </w:rPr>
        <w:t>
                        (ІІО атауы, лауазымы, атағы)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