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479f1" w14:textId="15479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"Көшпелі кедендік тексеру нұсқамасының және бұзушылықтарды жою туралы талаптың нысандарын бекіту туралы" Қазақстан Республикасы Қаржы министрінің 2010 жылғы 29 шілдедегі № 383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20 ақпандағы № 107 бұйрығы. Қазақстан Республикасының Әділет министірлігінде 2015 жылы 27 наурызда № 10568 тіркелді. Күші жойылды - Қазақстан Республикасы Қаржы министрiнiң 2015 жылғы 10 желтоқсандағы № 645 бұйрығымен</w:t>
      </w:r>
    </w:p>
    <w:p>
      <w:pPr>
        <w:spacing w:after="0"/>
        <w:ind w:left="0"/>
        <w:jc w:val="both"/>
      </w:pPr>
      <w:r>
        <w:rPr>
          <w:rFonts w:ascii="Times New Roman"/>
          <w:b w:val="false"/>
          <w:i w:val="false"/>
          <w:color w:val="ff0000"/>
          <w:sz w:val="28"/>
        </w:rPr>
        <w:t xml:space="preserve">      Ескерту. Күші жойылды - ҚР Қаржы министрiнiң 10.12.2015 </w:t>
      </w:r>
      <w:r>
        <w:rPr>
          <w:rFonts w:ascii="Times New Roman"/>
          <w:b w:val="false"/>
          <w:i w:val="false"/>
          <w:color w:val="ff0000"/>
          <w:sz w:val="28"/>
        </w:rPr>
        <w:t>№ 645</w:t>
      </w:r>
      <w:r>
        <w:rPr>
          <w:rFonts w:ascii="Times New Roman"/>
          <w:b w:val="false"/>
          <w:i w:val="false"/>
          <w:color w:val="ff0000"/>
          <w:sz w:val="28"/>
        </w:rPr>
        <w:t xml:space="preserve"> (01.01.2016 бастап қолданысқа енеді) бұйрығымен.</w:t>
      </w:r>
    </w:p>
    <w:bookmarkStart w:name="z2" w:id="0"/>
    <w:p>
      <w:pPr>
        <w:spacing w:after="0"/>
        <w:ind w:left="0"/>
        <w:jc w:val="both"/>
      </w:pPr>
      <w:r>
        <w:rPr>
          <w:rFonts w:ascii="Times New Roman"/>
          <w:b w:val="false"/>
          <w:i w:val="false"/>
          <w:color w:val="000000"/>
          <w:sz w:val="28"/>
        </w:rPr>
        <w:t>      «Қазақстан Республикасындағы кеден ісі туралы» 2010 жылғы 30 маусымдағы Қазақстан Республикасы Кодексінің </w:t>
      </w:r>
      <w:r>
        <w:rPr>
          <w:rFonts w:ascii="Times New Roman"/>
          <w:b w:val="false"/>
          <w:i w:val="false"/>
          <w:color w:val="000000"/>
          <w:sz w:val="28"/>
        </w:rPr>
        <w:t>220</w:t>
      </w:r>
      <w:r>
        <w:rPr>
          <w:rFonts w:ascii="Times New Roman"/>
          <w:b w:val="false"/>
          <w:i w:val="false"/>
          <w:color w:val="000000"/>
          <w:sz w:val="28"/>
        </w:rPr>
        <w:t>, </w:t>
      </w:r>
      <w:r>
        <w:rPr>
          <w:rFonts w:ascii="Times New Roman"/>
          <w:b w:val="false"/>
          <w:i w:val="false"/>
          <w:color w:val="000000"/>
          <w:sz w:val="28"/>
        </w:rPr>
        <w:t>221</w:t>
      </w:r>
      <w:r>
        <w:rPr>
          <w:rFonts w:ascii="Times New Roman"/>
          <w:b w:val="false"/>
          <w:i w:val="false"/>
          <w:color w:val="000000"/>
          <w:sz w:val="28"/>
        </w:rPr>
        <w:t>, </w:t>
      </w:r>
      <w:r>
        <w:rPr>
          <w:rFonts w:ascii="Times New Roman"/>
          <w:b w:val="false"/>
          <w:i w:val="false"/>
          <w:color w:val="000000"/>
          <w:sz w:val="28"/>
        </w:rPr>
        <w:t>221-1-баптарына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«Көшпелі кедендік тексеру нұсқамасының және бұзушылықтарды жою туралы талаптың нысандарын бекіту туралы» Қазақстан Республикасы Қаржы министрінің 2010 жылғы 29 шілдедегі № 383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6377 болып тіркелген, 2010 жылғы 14 тамыздағы № 215-216 (26276-26277) «Казахстанская правда» газетінде жарияланған)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w:t>
      </w:r>
      <w:r>
        <w:rPr>
          <w:rFonts w:ascii="Times New Roman"/>
          <w:b w:val="false"/>
          <w:i w:val="false"/>
          <w:color w:val="000000"/>
          <w:sz w:val="28"/>
        </w:rPr>
        <w:t>
      «Кедендік тексеру құжаттарының нысандарын бекіту туралы»;</w:t>
      </w:r>
      <w:r>
        <w:br/>
      </w:r>
      <w:r>
        <w:rPr>
          <w:rFonts w:ascii="Times New Roman"/>
          <w:b w:val="false"/>
          <w:i w:val="false"/>
          <w:color w:val="000000"/>
          <w:sz w:val="28"/>
        </w:rPr>
        <w:t>
</w:t>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«1) көшпелі кедендік тексеруді жүргізу туралы ұйғарымның нысаны бұйрыққа 1 қосымшаға сәйкес;</w:t>
      </w:r>
      <w:r>
        <w:br/>
      </w:r>
      <w:r>
        <w:rPr>
          <w:rFonts w:ascii="Times New Roman"/>
          <w:b w:val="false"/>
          <w:i w:val="false"/>
          <w:color w:val="000000"/>
          <w:sz w:val="28"/>
        </w:rPr>
        <w:t>
</w:t>
      </w:r>
      <w:r>
        <w:rPr>
          <w:rFonts w:ascii="Times New Roman"/>
          <w:b w:val="false"/>
          <w:i w:val="false"/>
          <w:color w:val="000000"/>
          <w:sz w:val="28"/>
        </w:rPr>
        <w:t>
      2) көшпелі кедендік тексерудің нәтижелері бойынша бұзушылықтарды жою туралы талаптың нысаны бұйрыққа 2 қосымшаға сәйкес;</w:t>
      </w:r>
      <w:r>
        <w:br/>
      </w:r>
      <w:r>
        <w:rPr>
          <w:rFonts w:ascii="Times New Roman"/>
          <w:b w:val="false"/>
          <w:i w:val="false"/>
          <w:color w:val="000000"/>
          <w:sz w:val="28"/>
        </w:rPr>
        <w:t>
</w:t>
      </w:r>
      <w:r>
        <w:rPr>
          <w:rFonts w:ascii="Times New Roman"/>
          <w:b w:val="false"/>
          <w:i w:val="false"/>
          <w:color w:val="000000"/>
          <w:sz w:val="28"/>
        </w:rPr>
        <w:t>
      3) камералдық кедендік тексеру актісінің нысаны бұйрыққа 3 қосымшаға сәйкес;</w:t>
      </w:r>
      <w:r>
        <w:br/>
      </w:r>
      <w:r>
        <w:rPr>
          <w:rFonts w:ascii="Times New Roman"/>
          <w:b w:val="false"/>
          <w:i w:val="false"/>
          <w:color w:val="000000"/>
          <w:sz w:val="28"/>
        </w:rPr>
        <w:t>
</w:t>
      </w:r>
      <w:r>
        <w:rPr>
          <w:rFonts w:ascii="Times New Roman"/>
          <w:b w:val="false"/>
          <w:i w:val="false"/>
          <w:color w:val="000000"/>
          <w:sz w:val="28"/>
        </w:rPr>
        <w:t>
      4) көшпелі кедендік тексеру актісінің нысаны бұйрыққа 4 қосымшаға сәйкес;</w:t>
      </w:r>
      <w:r>
        <w:br/>
      </w:r>
      <w:r>
        <w:rPr>
          <w:rFonts w:ascii="Times New Roman"/>
          <w:b w:val="false"/>
          <w:i w:val="false"/>
          <w:color w:val="000000"/>
          <w:sz w:val="28"/>
        </w:rPr>
        <w:t>
</w:t>
      </w:r>
      <w:r>
        <w:rPr>
          <w:rFonts w:ascii="Times New Roman"/>
          <w:b w:val="false"/>
          <w:i w:val="false"/>
          <w:color w:val="000000"/>
          <w:sz w:val="28"/>
        </w:rPr>
        <w:t>
      5) камералдық кедендік тексерудің нәтижелері бойынша бұзушылықтарды жою туралы хабарламаның нысаны бұйрыққа 5 қосымшаға сәйкес бекітілсін.»;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көшпелі кедендік тексеру нұсқамасының нысаны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бұзушылықтарды жою туралы талаптың нысаны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камералдық кедендік тексеру актісінің нысанымен толықтырылсын;</w:t>
      </w:r>
      <w:r>
        <w:br/>
      </w:r>
      <w:r>
        <w:rPr>
          <w:rFonts w:ascii="Times New Roman"/>
          <w:b w:val="false"/>
          <w:i w:val="false"/>
          <w:color w:val="000000"/>
          <w:sz w:val="28"/>
        </w:rPr>
        <w:t>
</w:t>
      </w:r>
      <w:r>
        <w:rPr>
          <w:rFonts w:ascii="Times New Roman"/>
          <w:b w:val="false"/>
          <w:i w:val="false"/>
          <w:color w:val="000000"/>
          <w:sz w:val="28"/>
        </w:rPr>
        <w:t>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көшпелі кедендік тексеру актісінің нысанымен толықтырылсын;</w:t>
      </w:r>
      <w:r>
        <w:br/>
      </w:r>
      <w:r>
        <w:rPr>
          <w:rFonts w:ascii="Times New Roman"/>
          <w:b w:val="false"/>
          <w:i w:val="false"/>
          <w:color w:val="000000"/>
          <w:sz w:val="28"/>
        </w:rPr>
        <w:t>
</w:t>
      </w:r>
      <w:r>
        <w:rPr>
          <w:rFonts w:ascii="Times New Roman"/>
          <w:b w:val="false"/>
          <w:i w:val="false"/>
          <w:color w:val="000000"/>
          <w:sz w:val="28"/>
        </w:rPr>
        <w:t>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камералдық кедендік тексерудің нәтижелері бойынша бұзушылықтарды жою туралы хабарламаның нысанымен толықтырылсын.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Мемлекеттік кірістер комитеті (Д.Е. Ерғожин)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тіркелгеннен кейін күнтізбелік он күннің ішінде оны мерзімдік баспа басылымдарына және «Әділет» ақпараттық-құқықтық жүйесіне ресми жариялауға жолдауды;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Қаржы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 ол алғаш ресми жарияланған күннен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                                Б. Сұлтанов</w:t>
      </w:r>
    </w:p>
    <w:bookmarkStart w:name="z1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Қаржы министрінің</w:t>
      </w:r>
      <w:r>
        <w:br/>
      </w:r>
      <w:r>
        <w:rPr>
          <w:rFonts w:ascii="Times New Roman"/>
          <w:b w:val="false"/>
          <w:i w:val="false"/>
          <w:color w:val="000000"/>
          <w:sz w:val="28"/>
        </w:rPr>
        <w:t>
2015 жылғы 20 ақпандағы</w:t>
      </w:r>
      <w:r>
        <w:br/>
      </w:r>
      <w:r>
        <w:rPr>
          <w:rFonts w:ascii="Times New Roman"/>
          <w:b w:val="false"/>
          <w:i w:val="false"/>
          <w:color w:val="000000"/>
          <w:sz w:val="28"/>
        </w:rPr>
        <w:t>
№ 107 бұйрығына</w:t>
      </w:r>
      <w:r>
        <w:br/>
      </w:r>
      <w:r>
        <w:rPr>
          <w:rFonts w:ascii="Times New Roman"/>
          <w:b w:val="false"/>
          <w:i w:val="false"/>
          <w:color w:val="000000"/>
          <w:sz w:val="28"/>
        </w:rPr>
        <w:t>
1-қосымша</w:t>
      </w:r>
    </w:p>
    <w:bookmarkEnd w:id="1"/>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Қаржы министрінің</w:t>
      </w:r>
      <w:r>
        <w:br/>
      </w:r>
      <w:r>
        <w:rPr>
          <w:rFonts w:ascii="Times New Roman"/>
          <w:b w:val="false"/>
          <w:i w:val="false"/>
          <w:color w:val="000000"/>
          <w:sz w:val="28"/>
        </w:rPr>
        <w:t>
2010 жылғы 29 шілдедегі</w:t>
      </w:r>
      <w:r>
        <w:br/>
      </w:r>
      <w:r>
        <w:rPr>
          <w:rFonts w:ascii="Times New Roman"/>
          <w:b w:val="false"/>
          <w:i w:val="false"/>
          <w:color w:val="000000"/>
          <w:sz w:val="28"/>
        </w:rPr>
        <w:t xml:space="preserve">
№ 383 бұйрығына </w:t>
      </w:r>
      <w:r>
        <w:br/>
      </w: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Нысан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                           «___»________ 20__ж.</w:t>
      </w:r>
      <w:r>
        <w:br/>
      </w:r>
      <w:r>
        <w:rPr>
          <w:rFonts w:ascii="Times New Roman"/>
          <w:b w:val="false"/>
          <w:i w:val="false"/>
          <w:color w:val="000000"/>
          <w:sz w:val="28"/>
        </w:rPr>
        <w:t>
(мемлекеттік кірістер                             (тіркеу күні)</w:t>
      </w:r>
      <w:r>
        <w:br/>
      </w:r>
      <w:r>
        <w:rPr>
          <w:rFonts w:ascii="Times New Roman"/>
          <w:b w:val="false"/>
          <w:i w:val="false"/>
          <w:color w:val="000000"/>
          <w:sz w:val="28"/>
        </w:rPr>
        <w:t xml:space="preserve">
  органының БСН-і)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 _________ 20__ ж. № _______________</w:t>
      </w:r>
      <w:r>
        <w:br/>
      </w:r>
      <w:r>
        <w:rPr>
          <w:rFonts w:ascii="Times New Roman"/>
          <w:b w:val="false"/>
          <w:i w:val="false"/>
          <w:color w:val="000000"/>
          <w:sz w:val="28"/>
        </w:rPr>
        <w:t>
(прокуратура органдарында тіркеу)</w:t>
      </w:r>
    </w:p>
    <w:p>
      <w:pPr>
        <w:spacing w:after="0"/>
        <w:ind w:left="0"/>
        <w:jc w:val="left"/>
      </w:pPr>
      <w:r>
        <w:rPr>
          <w:rFonts w:ascii="Times New Roman"/>
          <w:b/>
          <w:i w:val="false"/>
          <w:color w:val="000000"/>
        </w:rPr>
        <w:t xml:space="preserve"> № _________ ҰЙҒАРЫМ</w:t>
      </w:r>
    </w:p>
    <w:p>
      <w:pPr>
        <w:spacing w:after="0"/>
        <w:ind w:left="0"/>
        <w:jc w:val="both"/>
      </w:pPr>
      <w:r>
        <w:rPr>
          <w:rFonts w:ascii="Times New Roman"/>
          <w:b w:val="false"/>
          <w:i w:val="false"/>
          <w:color w:val="000000"/>
          <w:sz w:val="28"/>
        </w:rPr>
        <w:t>      Кеден одағының Кеден кодексінің 122-бабына және «Қазақстан Республикасындағы кеден ісі туралы» Қазақстан Республикасы Кодексінің  </w:t>
      </w:r>
      <w:r>
        <w:rPr>
          <w:rFonts w:ascii="Times New Roman"/>
          <w:b w:val="false"/>
          <w:i w:val="false"/>
          <w:color w:val="000000"/>
          <w:sz w:val="28"/>
        </w:rPr>
        <w:t>221-бабына</w:t>
      </w:r>
      <w:r>
        <w:rPr>
          <w:rFonts w:ascii="Times New Roman"/>
          <w:b w:val="false"/>
          <w:i w:val="false"/>
          <w:color w:val="000000"/>
          <w:sz w:val="28"/>
        </w:rPr>
        <w:t> </w:t>
      </w:r>
      <w:r>
        <w:rPr>
          <w:rFonts w:ascii="Times New Roman"/>
          <w:b w:val="false"/>
          <w:i w:val="false"/>
          <w:color w:val="000000"/>
          <w:sz w:val="28"/>
        </w:rPr>
        <w:t>сәйкес</w:t>
      </w:r>
      <w:r>
        <w:br/>
      </w:r>
      <w:r>
        <w:rPr>
          <w:rFonts w:ascii="Times New Roman"/>
          <w:b w:val="false"/>
          <w:i w:val="false"/>
          <w:color w:val="000000"/>
          <w:sz w:val="28"/>
        </w:rPr>
        <w:t>
1.___________________________________________________________________</w:t>
      </w:r>
      <w:r>
        <w:br/>
      </w:r>
      <w:r>
        <w:rPr>
          <w:rFonts w:ascii="Times New Roman"/>
          <w:b w:val="false"/>
          <w:i w:val="false"/>
          <w:color w:val="000000"/>
          <w:sz w:val="28"/>
        </w:rPr>
        <w:t>
(тегі, аты, әкесінің аты, лауазымы, мемлекеттік кірістер органының</w:t>
      </w:r>
      <w:r>
        <w:br/>
      </w:r>
      <w:r>
        <w:rPr>
          <w:rFonts w:ascii="Times New Roman"/>
          <w:b w:val="false"/>
          <w:i w:val="false"/>
          <w:color w:val="000000"/>
          <w:sz w:val="28"/>
        </w:rPr>
        <w:t>
атауы)</w:t>
      </w:r>
      <w:r>
        <w:br/>
      </w:r>
      <w:r>
        <w:rPr>
          <w:rFonts w:ascii="Times New Roman"/>
          <w:b w:val="false"/>
          <w:i w:val="false"/>
          <w:color w:val="000000"/>
          <w:sz w:val="28"/>
        </w:rPr>
        <w:t>
_________________________________________________________тапсырылады.</w:t>
      </w:r>
      <w:r>
        <w:br/>
      </w:r>
      <w:r>
        <w:rPr>
          <w:rFonts w:ascii="Times New Roman"/>
          <w:b w:val="false"/>
          <w:i w:val="false"/>
          <w:color w:val="000000"/>
          <w:sz w:val="28"/>
        </w:rPr>
        <w:t>
2. Тексерілетін тұлғаның толық атауы_________________________________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ЖСН/БСН: ______________________</w:t>
      </w:r>
      <w:r>
        <w:br/>
      </w:r>
      <w:r>
        <w:rPr>
          <w:rFonts w:ascii="Times New Roman"/>
          <w:b w:val="false"/>
          <w:i w:val="false"/>
          <w:color w:val="000000"/>
          <w:sz w:val="28"/>
        </w:rPr>
        <w:t>
4. Тексеру түрі:_____________________________________________________</w:t>
      </w:r>
      <w:r>
        <w:br/>
      </w:r>
      <w:r>
        <w:rPr>
          <w:rFonts w:ascii="Times New Roman"/>
          <w:b w:val="false"/>
          <w:i w:val="false"/>
          <w:color w:val="000000"/>
          <w:sz w:val="28"/>
        </w:rPr>
        <w:t>
5. Тексеру мәні:_____________________________________________________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Тексеру кезеңі «____» __________ 20___ ж. бастап</w:t>
      </w:r>
      <w:r>
        <w:br/>
      </w:r>
      <w:r>
        <w:rPr>
          <w:rFonts w:ascii="Times New Roman"/>
          <w:b w:val="false"/>
          <w:i w:val="false"/>
          <w:color w:val="000000"/>
          <w:sz w:val="28"/>
        </w:rPr>
        <w:t>
                 «____» ___________ 20___ ж. дейін</w:t>
      </w:r>
      <w:r>
        <w:br/>
      </w:r>
      <w:r>
        <w:rPr>
          <w:rFonts w:ascii="Times New Roman"/>
          <w:b w:val="false"/>
          <w:i w:val="false"/>
          <w:color w:val="000000"/>
          <w:sz w:val="28"/>
        </w:rPr>
        <w:t>
7. Тексеру мерзімі ұйғарымды тапсырған күннен бастап «____» күнтізбелік күн</w:t>
      </w:r>
      <w:r>
        <w:br/>
      </w:r>
      <w:r>
        <w:rPr>
          <w:rFonts w:ascii="Times New Roman"/>
          <w:b w:val="false"/>
          <w:i w:val="false"/>
          <w:color w:val="000000"/>
          <w:sz w:val="28"/>
        </w:rPr>
        <w:t>
8. Тексеру ұзартылды</w:t>
      </w:r>
      <w:r>
        <w:br/>
      </w:r>
      <w:r>
        <w:rPr>
          <w:rFonts w:ascii="Times New Roman"/>
          <w:b w:val="false"/>
          <w:i w:val="false"/>
          <w:color w:val="000000"/>
          <w:sz w:val="28"/>
        </w:rPr>
        <w:t>
      «___» _________ 20___ ж. бастап «___» __________ 20___ ж. дейін</w:t>
      </w:r>
      <w:r>
        <w:br/>
      </w:r>
      <w:r>
        <w:rPr>
          <w:rFonts w:ascii="Times New Roman"/>
          <w:b w:val="false"/>
          <w:i w:val="false"/>
          <w:color w:val="000000"/>
          <w:sz w:val="28"/>
        </w:rPr>
        <w:t>
9. Тексеру тоқтатылды</w:t>
      </w:r>
      <w:r>
        <w:br/>
      </w:r>
      <w:r>
        <w:rPr>
          <w:rFonts w:ascii="Times New Roman"/>
          <w:b w:val="false"/>
          <w:i w:val="false"/>
          <w:color w:val="000000"/>
          <w:sz w:val="28"/>
        </w:rPr>
        <w:t>
      «___» _________ 20___ ж. бастап «___» __________ 20___ ж. дейін</w:t>
      </w:r>
      <w:r>
        <w:br/>
      </w:r>
      <w:r>
        <w:rPr>
          <w:rFonts w:ascii="Times New Roman"/>
          <w:b w:val="false"/>
          <w:i w:val="false"/>
          <w:color w:val="000000"/>
          <w:sz w:val="28"/>
        </w:rPr>
        <w:t>
      «___» _________ 20___ ж. бастап «___» __________ 20___ ж. дейін</w:t>
      </w:r>
      <w:r>
        <w:br/>
      </w:r>
      <w:r>
        <w:rPr>
          <w:rFonts w:ascii="Times New Roman"/>
          <w:b w:val="false"/>
          <w:i w:val="false"/>
          <w:color w:val="000000"/>
          <w:sz w:val="28"/>
        </w:rPr>
        <w:t>
      «___» _________ 20___ ж. бастап «___» _________ 20___ ж. дейін</w:t>
      </w:r>
      <w:r>
        <w:br/>
      </w:r>
      <w:r>
        <w:rPr>
          <w:rFonts w:ascii="Times New Roman"/>
          <w:b w:val="false"/>
          <w:i w:val="false"/>
          <w:color w:val="000000"/>
          <w:sz w:val="28"/>
        </w:rPr>
        <w:t>
10. Тексеру жүргізуге мына мамандар тартылсын 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лауазымы, ұйымның атауы)</w:t>
      </w:r>
      <w:r>
        <w:br/>
      </w:r>
      <w:r>
        <w:rPr>
          <w:rFonts w:ascii="Times New Roman"/>
          <w:b w:val="false"/>
          <w:i w:val="false"/>
          <w:color w:val="000000"/>
          <w:sz w:val="28"/>
        </w:rPr>
        <w:t>
______________________________________ ________ _____________________</w:t>
      </w:r>
      <w:r>
        <w:br/>
      </w:r>
      <w:r>
        <w:rPr>
          <w:rFonts w:ascii="Times New Roman"/>
          <w:b w:val="false"/>
          <w:i w:val="false"/>
          <w:color w:val="000000"/>
          <w:sz w:val="28"/>
        </w:rPr>
        <w:t>
(мемлекеттік кірістер органының атауы)    М.О.   (тегі және қысқаша</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Тексерілетін тұлғаның ұйғарыммен (көшірмесін) танысқаны және алғаны</w:t>
      </w:r>
      <w:r>
        <w:br/>
      </w:r>
      <w:r>
        <w:rPr>
          <w:rFonts w:ascii="Times New Roman"/>
          <w:b w:val="false"/>
          <w:i w:val="false"/>
          <w:color w:val="000000"/>
          <w:sz w:val="28"/>
        </w:rPr>
        <w:t>
туралы белгісі.</w:t>
      </w:r>
    </w:p>
    <w:p>
      <w:pPr>
        <w:spacing w:after="0"/>
        <w:ind w:left="0"/>
        <w:jc w:val="both"/>
      </w:pPr>
      <w:r>
        <w:rPr>
          <w:rFonts w:ascii="Times New Roman"/>
          <w:b w:val="false"/>
          <w:i w:val="false"/>
          <w:color w:val="000000"/>
          <w:sz w:val="28"/>
        </w:rPr>
        <w:t>      «___» ______________ 20__ж. 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уақыты: ___ сағат ___ минут</w:t>
      </w:r>
    </w:p>
    <w:p>
      <w:pPr>
        <w:spacing w:after="0"/>
        <w:ind w:left="0"/>
        <w:jc w:val="both"/>
      </w:pPr>
      <w:r>
        <w:rPr>
          <w:rFonts w:ascii="Times New Roman"/>
          <w:b w:val="false"/>
          <w:i w:val="false"/>
          <w:color w:val="000000"/>
          <w:sz w:val="28"/>
        </w:rPr>
        <w:t>Ескертпе: Ұйғарым мемлекеттік кірістер органы хатының фирмалық бланкісінде жасалады.</w:t>
      </w:r>
    </w:p>
    <w:bookmarkStart w:name="z16"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Қаржы министрінің</w:t>
      </w:r>
      <w:r>
        <w:br/>
      </w:r>
      <w:r>
        <w:rPr>
          <w:rFonts w:ascii="Times New Roman"/>
          <w:b w:val="false"/>
          <w:i w:val="false"/>
          <w:color w:val="000000"/>
          <w:sz w:val="28"/>
        </w:rPr>
        <w:t>
2015 жылғы 20 ақпандағы</w:t>
      </w:r>
      <w:r>
        <w:br/>
      </w:r>
      <w:r>
        <w:rPr>
          <w:rFonts w:ascii="Times New Roman"/>
          <w:b w:val="false"/>
          <w:i w:val="false"/>
          <w:color w:val="000000"/>
          <w:sz w:val="28"/>
        </w:rPr>
        <w:t>
№ 107 бұйрығына</w:t>
      </w:r>
      <w:r>
        <w:br/>
      </w:r>
      <w:r>
        <w:rPr>
          <w:rFonts w:ascii="Times New Roman"/>
          <w:b w:val="false"/>
          <w:i w:val="false"/>
          <w:color w:val="000000"/>
          <w:sz w:val="28"/>
        </w:rPr>
        <w:t>
2-қосымша</w:t>
      </w:r>
    </w:p>
    <w:bookmarkEnd w:id="2"/>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Қаржы министрінің</w:t>
      </w:r>
      <w:r>
        <w:br/>
      </w:r>
      <w:r>
        <w:rPr>
          <w:rFonts w:ascii="Times New Roman"/>
          <w:b w:val="false"/>
          <w:i w:val="false"/>
          <w:color w:val="000000"/>
          <w:sz w:val="28"/>
        </w:rPr>
        <w:t>
2010 жылғы 29 шілдедегі</w:t>
      </w:r>
      <w:r>
        <w:br/>
      </w:r>
      <w:r>
        <w:rPr>
          <w:rFonts w:ascii="Times New Roman"/>
          <w:b w:val="false"/>
          <w:i w:val="false"/>
          <w:color w:val="000000"/>
          <w:sz w:val="28"/>
        </w:rPr>
        <w:t>
№ 383 бұйрығына</w:t>
      </w:r>
      <w:r>
        <w:br/>
      </w:r>
      <w:r>
        <w:rPr>
          <w:rFonts w:ascii="Times New Roman"/>
          <w:b w:val="false"/>
          <w:i w:val="false"/>
          <w:color w:val="000000"/>
          <w:sz w:val="28"/>
        </w:rPr>
        <w:t>
2-қосымша</w:t>
      </w:r>
    </w:p>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Көшпелі кедендік тексерудің нәтижелері бойынша бұзушылықтарды жою туралы</w:t>
      </w:r>
      <w:r>
        <w:br/>
      </w:r>
      <w:r>
        <w:rPr>
          <w:rFonts w:ascii="Times New Roman"/>
          <w:b/>
          <w:i w:val="false"/>
          <w:color w:val="000000"/>
        </w:rPr>
        <w:t>
ТАЛАП</w:t>
      </w:r>
      <w:r>
        <w:br/>
      </w:r>
      <w:r>
        <w:rPr>
          <w:rFonts w:ascii="Times New Roman"/>
          <w:b/>
          <w:i w:val="false"/>
          <w:color w:val="000000"/>
        </w:rPr>
        <w:t>
 </w:t>
      </w:r>
      <w:r>
        <w:br/>
      </w:r>
      <w:r>
        <w:rPr>
          <w:rFonts w:ascii="Times New Roman"/>
          <w:b/>
          <w:i w:val="false"/>
          <w:color w:val="000000"/>
        </w:rPr>
        <w:t>
 </w:t>
      </w:r>
    </w:p>
    <w:p>
      <w:pPr>
        <w:spacing w:after="0"/>
        <w:ind w:left="0"/>
        <w:jc w:val="both"/>
      </w:pPr>
      <w:r>
        <w:rPr>
          <w:rFonts w:ascii="Times New Roman"/>
          <w:b w:val="false"/>
          <w:i w:val="false"/>
          <w:color w:val="000000"/>
          <w:sz w:val="28"/>
        </w:rPr>
        <w:t>«____» ____________ 20___ ж.                     № _______________</w:t>
      </w:r>
    </w:p>
    <w:p>
      <w:pPr>
        <w:spacing w:after="0"/>
        <w:ind w:left="0"/>
        <w:jc w:val="both"/>
      </w:pPr>
      <w:r>
        <w:rPr>
          <w:rFonts w:ascii="Times New Roman"/>
          <w:b w:val="false"/>
          <w:i w:val="false"/>
          <w:color w:val="000000"/>
          <w:sz w:val="28"/>
        </w:rPr>
        <w:t>      «Қазақстан Республикасындағы кеден ісі туралы» Қазақстан Республикасы Кодексінің </w:t>
      </w:r>
      <w:r>
        <w:rPr>
          <w:rFonts w:ascii="Times New Roman"/>
          <w:b w:val="false"/>
          <w:i w:val="false"/>
          <w:color w:val="000000"/>
          <w:sz w:val="28"/>
        </w:rPr>
        <w:t>221-1-бабына</w:t>
      </w:r>
      <w:r>
        <w:rPr>
          <w:rFonts w:ascii="Times New Roman"/>
          <w:b w:val="false"/>
          <w:i w:val="false"/>
          <w:color w:val="000000"/>
          <w:sz w:val="28"/>
        </w:rPr>
        <w:t xml:space="preserve">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кірістер органының атауы</w:t>
      </w:r>
      <w:r>
        <w:br/>
      </w:r>
      <w:r>
        <w:rPr>
          <w:rFonts w:ascii="Times New Roman"/>
          <w:b w:val="false"/>
          <w:i w:val="false"/>
          <w:color w:val="000000"/>
          <w:sz w:val="28"/>
        </w:rPr>
        <w:t>
Сізге________________________________________________________________</w:t>
      </w:r>
      <w:r>
        <w:br/>
      </w:r>
      <w:r>
        <w:rPr>
          <w:rFonts w:ascii="Times New Roman"/>
          <w:b w:val="false"/>
          <w:i w:val="false"/>
          <w:color w:val="000000"/>
          <w:sz w:val="28"/>
        </w:rPr>
        <w:t>
      тексерілетін тұлғаның тегі, аты, әкесінің аты (бар болса)</w:t>
      </w:r>
      <w:r>
        <w:br/>
      </w:r>
      <w:r>
        <w:rPr>
          <w:rFonts w:ascii="Times New Roman"/>
          <w:b w:val="false"/>
          <w:i w:val="false"/>
          <w:color w:val="000000"/>
          <w:sz w:val="28"/>
        </w:rPr>
        <w:t>
                      немесе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салық төлеушінің сәйкестендіру нөмірі (ЖСН/БСН)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тексерілетін тұлғаның заңды мекенжайы және тұрған жері </w:t>
      </w:r>
      <w:r>
        <w:br/>
      </w:r>
      <w:r>
        <w:rPr>
          <w:rFonts w:ascii="Times New Roman"/>
          <w:b w:val="false"/>
          <w:i w:val="false"/>
          <w:color w:val="000000"/>
          <w:sz w:val="28"/>
        </w:rPr>
        <w:t>
20____ жылғы «_____» ___________________ № _____________________________________ жоспарлы көшпелі/жоспардан тыс көшпелі кедендік тексеру актісінің негізінде</w:t>
      </w:r>
      <w:r>
        <w:br/>
      </w:r>
      <w:r>
        <w:rPr>
          <w:rFonts w:ascii="Times New Roman"/>
          <w:b w:val="false"/>
          <w:i w:val="false"/>
          <w:color w:val="000000"/>
          <w:sz w:val="28"/>
        </w:rPr>
        <w:t>
(қажеттісін сызып көрсетсін)</w:t>
      </w:r>
      <w:r>
        <w:br/>
      </w:r>
      <w:r>
        <w:rPr>
          <w:rFonts w:ascii="Times New Roman"/>
          <w:b w:val="false"/>
          <w:i w:val="false"/>
          <w:color w:val="000000"/>
          <w:sz w:val="28"/>
        </w:rPr>
        <w:t>
мына анықталған бұзушылық(тар) туралы________________________________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________________________________________________________хабарлайды.</w:t>
      </w:r>
      <w:r>
        <w:br/>
      </w:r>
      <w:r>
        <w:rPr>
          <w:rFonts w:ascii="Times New Roman"/>
          <w:b w:val="false"/>
          <w:i w:val="false"/>
          <w:color w:val="000000"/>
          <w:sz w:val="28"/>
        </w:rPr>
        <w:t>
анықталған бұзушылықтардың егжей-тегжейлі сипаттамасы</w:t>
      </w:r>
    </w:p>
    <w:p>
      <w:pPr>
        <w:spacing w:after="0"/>
        <w:ind w:left="0"/>
        <w:jc w:val="both"/>
      </w:pPr>
      <w:r>
        <w:rPr>
          <w:rFonts w:ascii="Times New Roman"/>
          <w:b w:val="false"/>
          <w:i w:val="false"/>
          <w:color w:val="000000"/>
          <w:sz w:val="28"/>
        </w:rPr>
        <w:t>      «Қазақстан Республикасындағы кеден ісі туралы» Қазақстан Республикасы Кодексінің 221-1-бабына сәйкес, Сізге анықталған бұзушылық(тар)ты осы талап табыс етілген күннен кейінгі күннен бастап он жұмыс күн ішінде жою, сондай-ақ: тауарларға арналған декларацияны/жүк кедендік декларациясының кедендік құнын түзетуді/тауарларға арналған декларацияны түзетуді, кедендік мақсатта өзге де құжаттарды: __________________________</w:t>
      </w:r>
      <w:r>
        <w:br/>
      </w:r>
      <w:r>
        <w:rPr>
          <w:rFonts w:ascii="Times New Roman"/>
          <w:b w:val="false"/>
          <w:i w:val="false"/>
          <w:color w:val="000000"/>
          <w:sz w:val="28"/>
        </w:rPr>
        <w:t>
                    (қажеттісін сызып көрсетсін)</w:t>
      </w:r>
      <w:r>
        <w:br/>
      </w:r>
      <w:r>
        <w:rPr>
          <w:rFonts w:ascii="Times New Roman"/>
          <w:b w:val="false"/>
          <w:i w:val="false"/>
          <w:color w:val="000000"/>
          <w:sz w:val="28"/>
        </w:rPr>
        <w:t>
_________________________________________________________ұсыну қажет.</w:t>
      </w:r>
      <w:r>
        <w:br/>
      </w:r>
      <w:r>
        <w:rPr>
          <w:rFonts w:ascii="Times New Roman"/>
          <w:b w:val="false"/>
          <w:i w:val="false"/>
          <w:color w:val="000000"/>
          <w:sz w:val="28"/>
        </w:rPr>
        <w:t>
      Кеден органы шығарған талапты орындамаған жағдайда, Сіз Қазақстан Республикасының заңнамасына сәйкес жауапкершілікке тартылатын боласыз.</w:t>
      </w:r>
      <w:r>
        <w:br/>
      </w:r>
      <w:r>
        <w:rPr>
          <w:rFonts w:ascii="Times New Roman"/>
          <w:b w:val="false"/>
          <w:i w:val="false"/>
          <w:color w:val="000000"/>
          <w:sz w:val="28"/>
        </w:rPr>
        <w:t>
      «Қазақстан Республикасындағы кеден ісі туралы» Қазақстан Республикасы Кодексінің 19-тарауына сәйкес, Сіздің осы талапты жоғары тұрған мемлекеттік кірістер органына және (немесе) сотқа шағымдануға құқылысыз.</w:t>
      </w:r>
    </w:p>
    <w:p>
      <w:pPr>
        <w:spacing w:after="0"/>
        <w:ind w:left="0"/>
        <w:jc w:val="both"/>
      </w:pPr>
      <w:r>
        <w:rPr>
          <w:rFonts w:ascii="Times New Roman"/>
          <w:b w:val="false"/>
          <w:i w:val="false"/>
          <w:color w:val="000000"/>
          <w:sz w:val="28"/>
        </w:rPr>
        <w:t>      Мемлекеттік кірістер органының басшысы_________________________</w:t>
      </w:r>
      <w:r>
        <w:br/>
      </w:r>
      <w:r>
        <w:rPr>
          <w:rFonts w:ascii="Times New Roman"/>
          <w:b w:val="false"/>
          <w:i w:val="false"/>
          <w:color w:val="000000"/>
          <w:sz w:val="28"/>
        </w:rPr>
        <w:t>
                                                  (қолы, Т.А.Ә.)</w:t>
      </w:r>
      <w:r>
        <w:br/>
      </w:r>
      <w:r>
        <w:rPr>
          <w:rFonts w:ascii="Times New Roman"/>
          <w:b w:val="false"/>
          <w:i w:val="false"/>
          <w:color w:val="000000"/>
          <w:sz w:val="28"/>
        </w:rPr>
        <w:t>
      «___» __________ 20__ ж. М. О.</w:t>
      </w:r>
      <w:r>
        <w:br/>
      </w:r>
      <w:r>
        <w:rPr>
          <w:rFonts w:ascii="Times New Roman"/>
          <w:b w:val="false"/>
          <w:i w:val="false"/>
          <w:color w:val="000000"/>
          <w:sz w:val="28"/>
        </w:rPr>
        <w:t>
      Талапты алдым__________________________________________________</w:t>
      </w:r>
      <w:r>
        <w:br/>
      </w:r>
      <w:r>
        <w:rPr>
          <w:rFonts w:ascii="Times New Roman"/>
          <w:b w:val="false"/>
          <w:i w:val="false"/>
          <w:color w:val="000000"/>
          <w:sz w:val="28"/>
        </w:rPr>
        <w:t>
                     (тексерілетін тұлғаның Т.А.Ә., қолы, мөрі)</w:t>
      </w:r>
      <w:r>
        <w:br/>
      </w:r>
      <w:r>
        <w:rPr>
          <w:rFonts w:ascii="Times New Roman"/>
          <w:b w:val="false"/>
          <w:i w:val="false"/>
          <w:color w:val="000000"/>
          <w:sz w:val="28"/>
        </w:rPr>
        <w:t>
      «___» __________ 20__ ж.</w:t>
      </w:r>
      <w:r>
        <w:br/>
      </w:r>
      <w:r>
        <w:rPr>
          <w:rFonts w:ascii="Times New Roman"/>
          <w:b w:val="false"/>
          <w:i w:val="false"/>
          <w:color w:val="000000"/>
          <w:sz w:val="28"/>
        </w:rPr>
        <w:t>
      Талапты табыс етті_____________________________________________</w:t>
      </w:r>
      <w:r>
        <w:br/>
      </w:r>
      <w:r>
        <w:rPr>
          <w:rFonts w:ascii="Times New Roman"/>
          <w:b w:val="false"/>
          <w:i w:val="false"/>
          <w:color w:val="000000"/>
          <w:sz w:val="28"/>
        </w:rPr>
        <w:t>
                   (мемлекеттік кірістер органының лауазымды</w:t>
      </w:r>
      <w:r>
        <w:br/>
      </w:r>
      <w:r>
        <w:rPr>
          <w:rFonts w:ascii="Times New Roman"/>
          <w:b w:val="false"/>
          <w:i w:val="false"/>
          <w:color w:val="000000"/>
          <w:sz w:val="28"/>
        </w:rPr>
        <w:t>
                         тұлғасының Т.А.Ә., қолы, күні)</w:t>
      </w:r>
    </w:p>
    <w:p>
      <w:pPr>
        <w:spacing w:after="0"/>
        <w:ind w:left="0"/>
        <w:jc w:val="both"/>
      </w:pPr>
      <w:r>
        <w:rPr>
          <w:rFonts w:ascii="Times New Roman"/>
          <w:b w:val="false"/>
          <w:i w:val="false"/>
          <w:color w:val="000000"/>
          <w:sz w:val="28"/>
        </w:rPr>
        <w:t>      Тексерілетін тұлғаға талап жөнелтілді__________________________</w:t>
      </w:r>
      <w:r>
        <w:br/>
      </w:r>
      <w:r>
        <w:rPr>
          <w:rFonts w:ascii="Times New Roman"/>
          <w:b w:val="false"/>
          <w:i w:val="false"/>
          <w:color w:val="000000"/>
          <w:sz w:val="28"/>
        </w:rPr>
        <w:t>
             (жөнелтілгені және алғандығы фактісін растайтын құжат)</w:t>
      </w:r>
      <w:r>
        <w:br/>
      </w:r>
      <w:r>
        <w:rPr>
          <w:rFonts w:ascii="Times New Roman"/>
          <w:b w:val="false"/>
          <w:i w:val="false"/>
          <w:color w:val="000000"/>
          <w:sz w:val="28"/>
        </w:rPr>
        <w:t>
      «___» __________ 20__ ж.</w:t>
      </w:r>
    </w:p>
    <w:bookmarkStart w:name="z17" w:id="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Қаржы министрінің</w:t>
      </w:r>
      <w:r>
        <w:br/>
      </w:r>
      <w:r>
        <w:rPr>
          <w:rFonts w:ascii="Times New Roman"/>
          <w:b w:val="false"/>
          <w:i w:val="false"/>
          <w:color w:val="000000"/>
          <w:sz w:val="28"/>
        </w:rPr>
        <w:t>
2015 жылғы 20 ақпандағы</w:t>
      </w:r>
      <w:r>
        <w:br/>
      </w:r>
      <w:r>
        <w:rPr>
          <w:rFonts w:ascii="Times New Roman"/>
          <w:b w:val="false"/>
          <w:i w:val="false"/>
          <w:color w:val="000000"/>
          <w:sz w:val="28"/>
        </w:rPr>
        <w:t>
№ 107 бұйрығына</w:t>
      </w:r>
      <w:r>
        <w:br/>
      </w:r>
      <w:r>
        <w:rPr>
          <w:rFonts w:ascii="Times New Roman"/>
          <w:b w:val="false"/>
          <w:i w:val="false"/>
          <w:color w:val="000000"/>
          <w:sz w:val="28"/>
        </w:rPr>
        <w:t>
3-қосымша</w:t>
      </w:r>
    </w:p>
    <w:bookmarkEnd w:id="3"/>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Қаржы министрінің</w:t>
      </w:r>
      <w:r>
        <w:br/>
      </w:r>
      <w:r>
        <w:rPr>
          <w:rFonts w:ascii="Times New Roman"/>
          <w:b w:val="false"/>
          <w:i w:val="false"/>
          <w:color w:val="000000"/>
          <w:sz w:val="28"/>
        </w:rPr>
        <w:t>
2010 жылғы 29 шілдедегі</w:t>
      </w:r>
      <w:r>
        <w:br/>
      </w:r>
      <w:r>
        <w:rPr>
          <w:rFonts w:ascii="Times New Roman"/>
          <w:b w:val="false"/>
          <w:i w:val="false"/>
          <w:color w:val="000000"/>
          <w:sz w:val="28"/>
        </w:rPr>
        <w:t>
№ 383 бұйрығына</w:t>
      </w:r>
      <w:r>
        <w:br/>
      </w:r>
      <w:r>
        <w:rPr>
          <w:rFonts w:ascii="Times New Roman"/>
          <w:b w:val="false"/>
          <w:i w:val="false"/>
          <w:color w:val="000000"/>
          <w:sz w:val="28"/>
        </w:rPr>
        <w:t>
3-қосымша</w:t>
      </w:r>
    </w:p>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ҚАЗАҚСТАН РЕСПУБЛИКАСЫ ҚАРЖЫ МИНИСТРЛІГІ</w:t>
      </w:r>
      <w:r>
        <w:br/>
      </w:r>
      <w:r>
        <w:rPr>
          <w:rFonts w:ascii="Times New Roman"/>
          <w:b/>
          <w:i w:val="false"/>
          <w:color w:val="000000"/>
        </w:rPr>
        <w:t>
МЕМЛЕКЕТТІК КІРІСТЕР КОМИТЕТІ Камералдық кедендік тексеру АКТІСІ</w:t>
      </w:r>
      <w:r>
        <w:br/>
      </w:r>
      <w:r>
        <w:rPr>
          <w:rFonts w:ascii="Times New Roman"/>
          <w:b/>
          <w:i w:val="false"/>
          <w:color w:val="000000"/>
        </w:rPr>
        <w:t>
№________________________________</w:t>
      </w:r>
    </w:p>
    <w:p>
      <w:pPr>
        <w:spacing w:after="0"/>
        <w:ind w:left="0"/>
        <w:jc w:val="both"/>
      </w:pPr>
      <w:r>
        <w:rPr>
          <w:rFonts w:ascii="Times New Roman"/>
          <w:b w:val="false"/>
          <w:i w:val="false"/>
          <w:color w:val="000000"/>
          <w:sz w:val="28"/>
        </w:rPr>
        <w:t>«_____» _________________ 20__ж.</w:t>
      </w:r>
      <w:r>
        <w:br/>
      </w:r>
      <w:r>
        <w:rPr>
          <w:rFonts w:ascii="Times New Roman"/>
          <w:b w:val="false"/>
          <w:i w:val="false"/>
          <w:color w:val="000000"/>
          <w:sz w:val="28"/>
        </w:rPr>
        <w:t>
_____________________________              ______________________</w:t>
      </w:r>
      <w:r>
        <w:br/>
      </w:r>
      <w:r>
        <w:rPr>
          <w:rFonts w:ascii="Times New Roman"/>
          <w:b w:val="false"/>
          <w:i w:val="false"/>
          <w:color w:val="000000"/>
          <w:sz w:val="28"/>
        </w:rPr>
        <w:t>
(жасалған орны және күні)              (тексеру жүргізілген орын)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кірістер органының атауы)</w:t>
      </w:r>
      <w:r>
        <w:br/>
      </w:r>
      <w:r>
        <w:rPr>
          <w:rFonts w:ascii="Times New Roman"/>
          <w:b w:val="false"/>
          <w:i w:val="false"/>
          <w:color w:val="000000"/>
          <w:sz w:val="28"/>
        </w:rPr>
        <w:t>
Кеден одағының Кеден кодексінің 122, 131-баптарына және «Қазақстан</w:t>
      </w:r>
      <w:r>
        <w:br/>
      </w:r>
      <w:r>
        <w:rPr>
          <w:rFonts w:ascii="Times New Roman"/>
          <w:b w:val="false"/>
          <w:i w:val="false"/>
          <w:color w:val="000000"/>
          <w:sz w:val="28"/>
        </w:rPr>
        <w:t>
Республикасындағы кеден ісі туралы» Қазақстан Республикасы Кодексінің</w:t>
      </w:r>
      <w:r>
        <w:br/>
      </w:r>
      <w:r>
        <w:rPr>
          <w:rFonts w:ascii="Times New Roman"/>
          <w:b w:val="false"/>
          <w:i w:val="false"/>
          <w:color w:val="000000"/>
          <w:sz w:val="28"/>
        </w:rPr>
        <w:t>
211, 220, 221-1-баптарына сәйкес</w:t>
      </w:r>
      <w:r>
        <w:br/>
      </w:r>
      <w:r>
        <w:rPr>
          <w:rFonts w:ascii="Times New Roman"/>
          <w:b w:val="false"/>
          <w:i w:val="false"/>
          <w:color w:val="000000"/>
          <w:sz w:val="28"/>
        </w:rPr>
        <w:t>
____________________________________________________________негізінде</w:t>
      </w:r>
      <w:r>
        <w:br/>
      </w:r>
      <w:r>
        <w:rPr>
          <w:rFonts w:ascii="Times New Roman"/>
          <w:b w:val="false"/>
          <w:i w:val="false"/>
          <w:color w:val="000000"/>
          <w:sz w:val="28"/>
        </w:rPr>
        <w:t>
(кедендік тексеру тағайындауға және (немесе) жүргізуге негіздеме)</w:t>
      </w:r>
      <w:r>
        <w:br/>
      </w:r>
      <w:r>
        <w:rPr>
          <w:rFonts w:ascii="Times New Roman"/>
          <w:b w:val="false"/>
          <w:i w:val="false"/>
          <w:color w:val="000000"/>
          <w:sz w:val="28"/>
        </w:rPr>
        <w:t>
Лауазымды тұлғалар: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 жүргізген мемлекеттік кірістер органының лауазымды</w:t>
      </w:r>
      <w:r>
        <w:br/>
      </w:r>
      <w:r>
        <w:rPr>
          <w:rFonts w:ascii="Times New Roman"/>
          <w:b w:val="false"/>
          <w:i w:val="false"/>
          <w:color w:val="000000"/>
          <w:sz w:val="28"/>
        </w:rPr>
        <w:t>
тұлғаларының лауазымдары,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және әкесінің аты (бар болса)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тексерілетін тұлғаның тегі, аты, әкесінің аты (бар болса) немесе</w:t>
      </w:r>
      <w:r>
        <w:br/>
      </w:r>
      <w:r>
        <w:rPr>
          <w:rFonts w:ascii="Times New Roman"/>
          <w:b w:val="false"/>
          <w:i w:val="false"/>
          <w:color w:val="000000"/>
          <w:sz w:val="28"/>
        </w:rPr>
        <w:t>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тексерілетін тұлғаның тұрған жері және қызметін нақты жүзеге асыратын</w:t>
      </w:r>
      <w:r>
        <w:br/>
      </w:r>
      <w:r>
        <w:rPr>
          <w:rFonts w:ascii="Times New Roman"/>
          <w:b w:val="false"/>
          <w:i w:val="false"/>
          <w:color w:val="000000"/>
          <w:sz w:val="28"/>
        </w:rPr>
        <w:t>
жері туралы мәліметтер,</w:t>
      </w:r>
      <w:r>
        <w:br/>
      </w:r>
      <w:r>
        <w:rPr>
          <w:rFonts w:ascii="Times New Roman"/>
          <w:b w:val="false"/>
          <w:i w:val="false"/>
          <w:color w:val="000000"/>
          <w:sz w:val="28"/>
        </w:rPr>
        <w:t>
_______________________ қатысты камералдық кедендік тексеру жүргізді.  оның сәйкестендіру нөмірлері (ЖСН/БСН)</w:t>
      </w:r>
    </w:p>
    <w:p>
      <w:pPr>
        <w:spacing w:after="0"/>
        <w:ind w:left="0"/>
        <w:jc w:val="both"/>
      </w:pPr>
      <w:r>
        <w:rPr>
          <w:rFonts w:ascii="Times New Roman"/>
          <w:b w:val="false"/>
          <w:i w:val="false"/>
          <w:color w:val="000000"/>
          <w:sz w:val="28"/>
        </w:rPr>
        <w:t>Тексерілетін тұлғаның ағымдағы (есептік) және басқа да банктік шоттар реквизиттері:______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__________Кедендік тексеру жүргізуге маман ретінде тартылған басқа</w:t>
      </w:r>
      <w:r>
        <w:br/>
      </w:r>
      <w:r>
        <w:rPr>
          <w:rFonts w:ascii="Times New Roman"/>
          <w:b w:val="false"/>
          <w:i w:val="false"/>
          <w:color w:val="000000"/>
          <w:sz w:val="28"/>
        </w:rPr>
        <w:t>
бақылаушы органдардың лауазымды тұлғаларының тегі, аты, әкесінің аты</w:t>
      </w:r>
      <w:r>
        <w:br/>
      </w:r>
      <w:r>
        <w:rPr>
          <w:rFonts w:ascii="Times New Roman"/>
          <w:b w:val="false"/>
          <w:i w:val="false"/>
          <w:color w:val="000000"/>
          <w:sz w:val="28"/>
        </w:rPr>
        <w:t>
(бар болса), олардың лауазымдары: 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Тексерілген, оның ішінде тексерілетін тұлға ұсынған құжаттар туралы</w:t>
      </w:r>
      <w:r>
        <w:br/>
      </w:r>
      <w:r>
        <w:rPr>
          <w:rFonts w:ascii="Times New Roman"/>
          <w:b w:val="false"/>
          <w:i w:val="false"/>
          <w:color w:val="000000"/>
          <w:sz w:val="28"/>
        </w:rPr>
        <w:t>
мәліметтер:_________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тексерілген құжаттардың түрлері, олар жататын кезең және қажет болған</w:t>
      </w:r>
      <w:r>
        <w:br/>
      </w:r>
      <w:r>
        <w:rPr>
          <w:rFonts w:ascii="Times New Roman"/>
          <w:b w:val="false"/>
          <w:i w:val="false"/>
          <w:color w:val="000000"/>
          <w:sz w:val="28"/>
        </w:rPr>
        <w:t>
кезде________________________________________________________________</w:t>
      </w:r>
      <w:r>
        <w:br/>
      </w:r>
      <w:r>
        <w:rPr>
          <w:rFonts w:ascii="Times New Roman"/>
          <w:b w:val="false"/>
          <w:i w:val="false"/>
          <w:color w:val="000000"/>
          <w:sz w:val="28"/>
        </w:rPr>
        <w:t>
                         нақты құжаттардың тізбесі)</w:t>
      </w:r>
      <w:r>
        <w:br/>
      </w:r>
      <w:r>
        <w:rPr>
          <w:rFonts w:ascii="Times New Roman"/>
          <w:b w:val="false"/>
          <w:i w:val="false"/>
          <w:color w:val="000000"/>
          <w:sz w:val="28"/>
        </w:rPr>
        <w:t>
Кедендік тексеру барысында кедендік бақылаудың өзге нысандарын</w:t>
      </w:r>
      <w:r>
        <w:br/>
      </w:r>
      <w:r>
        <w:rPr>
          <w:rFonts w:ascii="Times New Roman"/>
          <w:b w:val="false"/>
          <w:i w:val="false"/>
          <w:color w:val="000000"/>
          <w:sz w:val="28"/>
        </w:rPr>
        <w:t>
пайдалану туралы мәліметтер:_________________________________________</w:t>
      </w:r>
      <w:r>
        <w:br/>
      </w:r>
      <w:r>
        <w:rPr>
          <w:rFonts w:ascii="Times New Roman"/>
          <w:b w:val="false"/>
          <w:i w:val="false"/>
          <w:color w:val="000000"/>
          <w:sz w:val="28"/>
        </w:rPr>
        <w:t>
                  (кедендік бақылаудың нысандары, тексеру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барысында жүргізілген өзге әрекеттер туралы мәліметтер)</w:t>
      </w:r>
      <w:r>
        <w:br/>
      </w:r>
      <w:r>
        <w:rPr>
          <w:rFonts w:ascii="Times New Roman"/>
          <w:b w:val="false"/>
          <w:i w:val="false"/>
          <w:color w:val="000000"/>
          <w:sz w:val="28"/>
        </w:rPr>
        <w:t>
Бұдан бұрынғы тексеру және бұдан бұрын анықталған Кеден одағының және</w:t>
      </w:r>
      <w:r>
        <w:br/>
      </w:r>
      <w:r>
        <w:rPr>
          <w:rFonts w:ascii="Times New Roman"/>
          <w:b w:val="false"/>
          <w:i w:val="false"/>
          <w:color w:val="000000"/>
          <w:sz w:val="28"/>
        </w:rPr>
        <w:t>
(немесе) Қазақстан Республикасының кеден заңнамасын бұзушылықтарды</w:t>
      </w:r>
      <w:r>
        <w:br/>
      </w:r>
      <w:r>
        <w:rPr>
          <w:rFonts w:ascii="Times New Roman"/>
          <w:b w:val="false"/>
          <w:i w:val="false"/>
          <w:color w:val="000000"/>
          <w:sz w:val="28"/>
        </w:rPr>
        <w:t>
жою бойынша қабылданған шаралар туралы</w:t>
      </w:r>
      <w:r>
        <w:br/>
      </w:r>
      <w:r>
        <w:rPr>
          <w:rFonts w:ascii="Times New Roman"/>
          <w:b w:val="false"/>
          <w:i w:val="false"/>
          <w:color w:val="000000"/>
          <w:sz w:val="28"/>
        </w:rPr>
        <w:t>
мәліметтер:__________________________________________________________</w:t>
      </w:r>
      <w:r>
        <w:br/>
      </w:r>
      <w:r>
        <w:rPr>
          <w:rFonts w:ascii="Times New Roman"/>
          <w:b w:val="false"/>
          <w:i w:val="false"/>
          <w:color w:val="000000"/>
          <w:sz w:val="28"/>
        </w:rPr>
        <w:t>
Тексеру барысында анықталды:_________________________________________</w:t>
      </w:r>
      <w:r>
        <w:br/>
      </w:r>
      <w:r>
        <w:rPr>
          <w:rFonts w:ascii="Times New Roman"/>
          <w:b w:val="false"/>
          <w:i w:val="false"/>
          <w:color w:val="000000"/>
          <w:sz w:val="28"/>
        </w:rPr>
        <w:t>
талаптары бұзылған нормативтік құқықтық актілердің тиісті ережелеріне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сілтеме жасай отырып, Кеден одағының және (немесе) Қазақстан</w:t>
      </w:r>
      <w:r>
        <w:br/>
      </w:r>
      <w:r>
        <w:rPr>
          <w:rFonts w:ascii="Times New Roman"/>
          <w:b w:val="false"/>
          <w:i w:val="false"/>
          <w:color w:val="000000"/>
          <w:sz w:val="28"/>
        </w:rPr>
        <w:t>
Республикасының кеден заңнамасын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бұзушылықтар туралы куәландыратын анықталған фактілерді</w:t>
      </w:r>
      <w:r>
        <w:br/>
      </w:r>
      <w:r>
        <w:rPr>
          <w:rFonts w:ascii="Times New Roman"/>
          <w:b w:val="false"/>
          <w:i w:val="false"/>
          <w:color w:val="000000"/>
          <w:sz w:val="28"/>
        </w:rPr>
        <w:t>
егжей-тегжейлі сипаттау не олардың жоқ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екендігі туралы мәліметтер)</w:t>
      </w:r>
      <w:r>
        <w:br/>
      </w:r>
      <w:r>
        <w:rPr>
          <w:rFonts w:ascii="Times New Roman"/>
          <w:b w:val="false"/>
          <w:i w:val="false"/>
          <w:color w:val="000000"/>
          <w:sz w:val="28"/>
        </w:rPr>
        <w:t>
Тексеру нәтижесі бойынша тұжырымдар:_________________________________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Қосымша: ___ парақта.</w:t>
      </w:r>
      <w:r>
        <w:br/>
      </w:r>
      <w:r>
        <w:rPr>
          <w:rFonts w:ascii="Times New Roman"/>
          <w:b w:val="false"/>
          <w:i w:val="false"/>
          <w:color w:val="000000"/>
          <w:sz w:val="28"/>
        </w:rPr>
        <w:t>
Камералдық кедендік тексеруді жүргізген лауазымды тұлғалар:</w:t>
      </w:r>
      <w:r>
        <w:br/>
      </w:r>
      <w:r>
        <w:rPr>
          <w:rFonts w:ascii="Times New Roman"/>
          <w:b w:val="false"/>
          <w:i w:val="false"/>
          <w:color w:val="000000"/>
          <w:sz w:val="28"/>
        </w:rPr>
        <w:t>
_______________________________________ ____________________</w:t>
      </w:r>
      <w:r>
        <w:br/>
      </w:r>
      <w:r>
        <w:rPr>
          <w:rFonts w:ascii="Times New Roman"/>
          <w:b w:val="false"/>
          <w:i w:val="false"/>
          <w:color w:val="000000"/>
          <w:sz w:val="28"/>
        </w:rPr>
        <w:t>
         (тегі, қысқаша аты-жөні)            (қолы)</w:t>
      </w:r>
      <w:r>
        <w:br/>
      </w:r>
      <w:r>
        <w:rPr>
          <w:rFonts w:ascii="Times New Roman"/>
          <w:b w:val="false"/>
          <w:i w:val="false"/>
          <w:color w:val="000000"/>
          <w:sz w:val="28"/>
        </w:rPr>
        <w:t>
_______________________________________ ____________________</w:t>
      </w:r>
      <w:r>
        <w:br/>
      </w:r>
      <w:r>
        <w:rPr>
          <w:rFonts w:ascii="Times New Roman"/>
          <w:b w:val="false"/>
          <w:i w:val="false"/>
          <w:color w:val="000000"/>
          <w:sz w:val="28"/>
        </w:rPr>
        <w:t>
      (тегі, қысқаша аты-жөні)                (қолы)</w:t>
      </w:r>
    </w:p>
    <w:p>
      <w:pPr>
        <w:spacing w:after="0"/>
        <w:ind w:left="0"/>
        <w:jc w:val="both"/>
      </w:pPr>
      <w:r>
        <w:rPr>
          <w:rFonts w:ascii="Times New Roman"/>
          <w:b w:val="false"/>
          <w:i w:val="false"/>
          <w:color w:val="000000"/>
          <w:sz w:val="28"/>
        </w:rPr>
        <w:t>Актінің ___________парақтағы екінші данасын___ қосымшаларымен алдым:</w:t>
      </w:r>
      <w:r>
        <w:br/>
      </w:r>
      <w:r>
        <w:rPr>
          <w:rFonts w:ascii="Times New Roman"/>
          <w:b w:val="false"/>
          <w:i w:val="false"/>
          <w:color w:val="000000"/>
          <w:sz w:val="28"/>
        </w:rPr>
        <w:t>
   (қосымшалардың саны)</w:t>
      </w:r>
      <w:r>
        <w:br/>
      </w:r>
      <w:r>
        <w:rPr>
          <w:rFonts w:ascii="Times New Roman"/>
          <w:b w:val="false"/>
          <w:i w:val="false"/>
          <w:color w:val="000000"/>
          <w:sz w:val="28"/>
        </w:rPr>
        <w:t>
_________________________________________________     _________</w:t>
      </w:r>
      <w:r>
        <w:br/>
      </w:r>
      <w:r>
        <w:rPr>
          <w:rFonts w:ascii="Times New Roman"/>
          <w:b w:val="false"/>
          <w:i w:val="false"/>
          <w:color w:val="000000"/>
          <w:sz w:val="28"/>
        </w:rPr>
        <w:t>
(актінің екінші данасын алған тұлғаның лауазымы,         (қолы)</w:t>
      </w:r>
      <w:r>
        <w:br/>
      </w:r>
      <w:r>
        <w:rPr>
          <w:rFonts w:ascii="Times New Roman"/>
          <w:b w:val="false"/>
          <w:i w:val="false"/>
          <w:color w:val="000000"/>
          <w:sz w:val="28"/>
        </w:rPr>
        <w:t>
   тегі, қысқаша аты-жөні, төлқұжат деректері)</w:t>
      </w:r>
    </w:p>
    <w:p>
      <w:pPr>
        <w:spacing w:after="0"/>
        <w:ind w:left="0"/>
        <w:jc w:val="both"/>
      </w:pPr>
      <w:r>
        <w:rPr>
          <w:rFonts w:ascii="Times New Roman"/>
          <w:b w:val="false"/>
          <w:i w:val="false"/>
          <w:color w:val="000000"/>
          <w:sz w:val="28"/>
        </w:rPr>
        <w:t>Актінің екінші данасы тексерілген тұлғаға жөнелтілді_________________</w:t>
      </w:r>
      <w:r>
        <w:br/>
      </w:r>
      <w:r>
        <w:rPr>
          <w:rFonts w:ascii="Times New Roman"/>
          <w:b w:val="false"/>
          <w:i w:val="false"/>
          <w:color w:val="000000"/>
          <w:sz w:val="28"/>
        </w:rPr>
        <w:t>
             (жөнелтілгені және алғандығы фактісін растайтын құжат)</w:t>
      </w:r>
    </w:p>
    <w:p>
      <w:pPr>
        <w:spacing w:after="0"/>
        <w:ind w:left="0"/>
        <w:jc w:val="both"/>
      </w:pPr>
      <w:r>
        <w:rPr>
          <w:rFonts w:ascii="Times New Roman"/>
          <w:b w:val="false"/>
          <w:i w:val="false"/>
          <w:color w:val="000000"/>
          <w:sz w:val="28"/>
        </w:rPr>
        <w:t>«____» ____________ 20__ ж.</w:t>
      </w:r>
      <w:r>
        <w:br/>
      </w:r>
      <w:r>
        <w:rPr>
          <w:rFonts w:ascii="Times New Roman"/>
          <w:b w:val="false"/>
          <w:i w:val="false"/>
          <w:color w:val="000000"/>
          <w:sz w:val="28"/>
        </w:rPr>
        <w:t>
(актінің екінші данасын алған күн)</w:t>
      </w:r>
    </w:p>
    <w:bookmarkStart w:name="z18" w:id="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Қаржы министрінің</w:t>
      </w:r>
      <w:r>
        <w:br/>
      </w:r>
      <w:r>
        <w:rPr>
          <w:rFonts w:ascii="Times New Roman"/>
          <w:b w:val="false"/>
          <w:i w:val="false"/>
          <w:color w:val="000000"/>
          <w:sz w:val="28"/>
        </w:rPr>
        <w:t>
2015 жылғы 20 ақпандағы</w:t>
      </w:r>
      <w:r>
        <w:br/>
      </w:r>
      <w:r>
        <w:rPr>
          <w:rFonts w:ascii="Times New Roman"/>
          <w:b w:val="false"/>
          <w:i w:val="false"/>
          <w:color w:val="000000"/>
          <w:sz w:val="28"/>
        </w:rPr>
        <w:t>
№ 107 бұйрығына</w:t>
      </w:r>
      <w:r>
        <w:br/>
      </w:r>
      <w:r>
        <w:rPr>
          <w:rFonts w:ascii="Times New Roman"/>
          <w:b w:val="false"/>
          <w:i w:val="false"/>
          <w:color w:val="000000"/>
          <w:sz w:val="28"/>
        </w:rPr>
        <w:t>
4-қосымша</w:t>
      </w:r>
    </w:p>
    <w:bookmarkEnd w:id="4"/>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Қаржы министрінің</w:t>
      </w:r>
      <w:r>
        <w:br/>
      </w:r>
      <w:r>
        <w:rPr>
          <w:rFonts w:ascii="Times New Roman"/>
          <w:b w:val="false"/>
          <w:i w:val="false"/>
          <w:color w:val="000000"/>
          <w:sz w:val="28"/>
        </w:rPr>
        <w:t>
2010 жылғы 29 шілдедегі</w:t>
      </w:r>
      <w:r>
        <w:br/>
      </w:r>
      <w:r>
        <w:rPr>
          <w:rFonts w:ascii="Times New Roman"/>
          <w:b w:val="false"/>
          <w:i w:val="false"/>
          <w:color w:val="000000"/>
          <w:sz w:val="28"/>
        </w:rPr>
        <w:t>
№ 383 бұйрығына</w:t>
      </w:r>
      <w:r>
        <w:br/>
      </w:r>
      <w:r>
        <w:rPr>
          <w:rFonts w:ascii="Times New Roman"/>
          <w:b w:val="false"/>
          <w:i w:val="false"/>
          <w:color w:val="000000"/>
          <w:sz w:val="28"/>
        </w:rPr>
        <w:t>
4-қосымша</w:t>
      </w:r>
    </w:p>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«БЕКІТЕМІН»</w:t>
      </w:r>
      <w:r>
        <w:br/>
      </w:r>
      <w:r>
        <w:rPr>
          <w:rFonts w:ascii="Times New Roman"/>
          <w:b w:val="false"/>
          <w:i w:val="false"/>
          <w:color w:val="000000"/>
          <w:sz w:val="28"/>
        </w:rPr>
        <w:t>
Мемлекеттік кірістер</w:t>
      </w:r>
      <w:r>
        <w:br/>
      </w:r>
      <w:r>
        <w:rPr>
          <w:rFonts w:ascii="Times New Roman"/>
          <w:b w:val="false"/>
          <w:i w:val="false"/>
          <w:color w:val="000000"/>
          <w:sz w:val="28"/>
        </w:rPr>
        <w:t>
органының басшысы</w:t>
      </w:r>
      <w:r>
        <w:br/>
      </w:r>
      <w:r>
        <w:rPr>
          <w:rFonts w:ascii="Times New Roman"/>
          <w:b w:val="false"/>
          <w:i w:val="false"/>
          <w:color w:val="000000"/>
          <w:sz w:val="28"/>
        </w:rPr>
        <w:t>
(оны ауыстыратын тұлға)</w:t>
      </w:r>
      <w:r>
        <w:br/>
      </w:r>
      <w:r>
        <w:rPr>
          <w:rFonts w:ascii="Times New Roman"/>
          <w:b w:val="false"/>
          <w:i w:val="false"/>
          <w:color w:val="000000"/>
          <w:sz w:val="28"/>
        </w:rPr>
        <w:t xml:space="preserve">
____________________ </w:t>
      </w:r>
      <w:r>
        <w:br/>
      </w:r>
      <w:r>
        <w:rPr>
          <w:rFonts w:ascii="Times New Roman"/>
          <w:b w:val="false"/>
          <w:i w:val="false"/>
          <w:color w:val="000000"/>
          <w:sz w:val="28"/>
        </w:rPr>
        <w:t>
</w:t>
      </w:r>
      <w:r>
        <w:rPr>
          <w:rFonts w:ascii="Times New Roman"/>
          <w:b w:val="false"/>
          <w:i/>
          <w:color w:val="000000"/>
          <w:sz w:val="28"/>
        </w:rPr>
        <w:t>тегі, қысқаша аты-жөні</w:t>
      </w:r>
      <w:r>
        <w:br/>
      </w:r>
      <w:r>
        <w:rPr>
          <w:rFonts w:ascii="Times New Roman"/>
          <w:b w:val="false"/>
          <w:i w:val="false"/>
          <w:color w:val="000000"/>
          <w:sz w:val="28"/>
        </w:rPr>
        <w:t>
__________ ___________</w:t>
      </w:r>
      <w:r>
        <w:br/>
      </w:r>
      <w:r>
        <w:rPr>
          <w:rFonts w:ascii="Times New Roman"/>
          <w:b w:val="false"/>
          <w:i w:val="false"/>
          <w:color w:val="000000"/>
          <w:sz w:val="28"/>
        </w:rPr>
        <w:t>
</w:t>
      </w:r>
      <w:r>
        <w:rPr>
          <w:rFonts w:ascii="Times New Roman"/>
          <w:b w:val="false"/>
          <w:i/>
          <w:color w:val="000000"/>
          <w:sz w:val="28"/>
        </w:rPr>
        <w:t>қолы         күні</w:t>
      </w:r>
    </w:p>
    <w:p>
      <w:pPr>
        <w:spacing w:after="0"/>
        <w:ind w:left="0"/>
        <w:jc w:val="left"/>
      </w:pPr>
      <w:r>
        <w:rPr>
          <w:rFonts w:ascii="Times New Roman"/>
          <w:b/>
          <w:i w:val="false"/>
          <w:color w:val="000000"/>
        </w:rPr>
        <w:t xml:space="preserve"> ҚАЗАҚСТАН РЕСПУБЛИКАСЫ ҚАРЖЫ МИНИСТРЛІГІ</w:t>
      </w:r>
      <w:r>
        <w:br/>
      </w:r>
      <w:r>
        <w:rPr>
          <w:rFonts w:ascii="Times New Roman"/>
          <w:b/>
          <w:i w:val="false"/>
          <w:color w:val="000000"/>
        </w:rPr>
        <w:t>
МЕМЛЕКЕТТІК КІРІСТЕР КОМИТЕТІ</w:t>
      </w:r>
      <w:r>
        <w:br/>
      </w:r>
      <w:r>
        <w:rPr>
          <w:rFonts w:ascii="Times New Roman"/>
          <w:b/>
          <w:i w:val="false"/>
          <w:color w:val="000000"/>
        </w:rPr>
        <w:t xml:space="preserve">
Көшпелі кедендік тексеру </w:t>
      </w:r>
      <w:r>
        <w:br/>
      </w:r>
      <w:r>
        <w:rPr>
          <w:rFonts w:ascii="Times New Roman"/>
          <w:b/>
          <w:i w:val="false"/>
          <w:color w:val="000000"/>
        </w:rPr>
        <w:t>
АКТІСІ</w:t>
      </w:r>
    </w:p>
    <w:p>
      <w:pPr>
        <w:spacing w:after="0"/>
        <w:ind w:left="0"/>
        <w:jc w:val="both"/>
      </w:pPr>
      <w:r>
        <w:rPr>
          <w:rFonts w:ascii="Times New Roman"/>
          <w:b w:val="false"/>
          <w:i w:val="false"/>
          <w:color w:val="000000"/>
          <w:sz w:val="28"/>
        </w:rPr>
        <w:t>№________________________________</w:t>
      </w:r>
    </w:p>
    <w:p>
      <w:pPr>
        <w:spacing w:after="0"/>
        <w:ind w:left="0"/>
        <w:jc w:val="both"/>
      </w:pPr>
      <w:r>
        <w:rPr>
          <w:rFonts w:ascii="Times New Roman"/>
          <w:b w:val="false"/>
          <w:i w:val="false"/>
          <w:color w:val="000000"/>
          <w:sz w:val="28"/>
        </w:rPr>
        <w:t>«_____» _________________ 20__ж.</w:t>
      </w:r>
    </w:p>
    <w:p>
      <w:pPr>
        <w:spacing w:after="0"/>
        <w:ind w:left="0"/>
        <w:jc w:val="both"/>
      </w:pPr>
      <w:r>
        <w:rPr>
          <w:rFonts w:ascii="Times New Roman"/>
          <w:b w:val="false"/>
          <w:i w:val="false"/>
          <w:color w:val="000000"/>
          <w:sz w:val="28"/>
        </w:rPr>
        <w:t>_____________________________              ____________________</w:t>
      </w:r>
      <w:r>
        <w:br/>
      </w:r>
      <w:r>
        <w:rPr>
          <w:rFonts w:ascii="Times New Roman"/>
          <w:b w:val="false"/>
          <w:i w:val="false"/>
          <w:color w:val="000000"/>
          <w:sz w:val="28"/>
        </w:rPr>
        <w:t>
(жасалған орны және күні)                (тексеру жүргізілген орын)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Кеден одағын Кеден кодексінің 122, 132-баптарына және «Қазақстан Республикасындағы кеден ісі туралы» Қазақстан Республикасы Кодексінің </w:t>
      </w:r>
      <w:r>
        <w:rPr>
          <w:rFonts w:ascii="Times New Roman"/>
          <w:b w:val="false"/>
          <w:i w:val="false"/>
          <w:color w:val="000000"/>
          <w:sz w:val="28"/>
        </w:rPr>
        <w:t>211</w:t>
      </w:r>
      <w:r>
        <w:rPr>
          <w:rFonts w:ascii="Times New Roman"/>
          <w:b w:val="false"/>
          <w:i w:val="false"/>
          <w:color w:val="000000"/>
          <w:sz w:val="28"/>
        </w:rPr>
        <w:t>, </w:t>
      </w:r>
      <w:r>
        <w:rPr>
          <w:rFonts w:ascii="Times New Roman"/>
          <w:b w:val="false"/>
          <w:i w:val="false"/>
          <w:color w:val="000000"/>
          <w:sz w:val="28"/>
        </w:rPr>
        <w:t>221</w:t>
      </w:r>
      <w:r>
        <w:rPr>
          <w:rFonts w:ascii="Times New Roman"/>
          <w:b w:val="false"/>
          <w:i w:val="false"/>
          <w:color w:val="000000"/>
          <w:sz w:val="28"/>
        </w:rPr>
        <w:t>, </w:t>
      </w:r>
      <w:r>
        <w:rPr>
          <w:rFonts w:ascii="Times New Roman"/>
          <w:b w:val="false"/>
          <w:i w:val="false"/>
          <w:color w:val="000000"/>
          <w:sz w:val="28"/>
        </w:rPr>
        <w:t>221-1</w:t>
      </w:r>
      <w:r>
        <w:rPr>
          <w:rFonts w:ascii="Times New Roman"/>
          <w:b w:val="false"/>
          <w:i w:val="false"/>
          <w:color w:val="000000"/>
          <w:sz w:val="28"/>
        </w:rPr>
        <w:t>-баптарына сәйкес, ҚР БП ҚСжАКК-да «___» ___________ 20__ ж. №______ тіркелген «___» ____________ 20__ ж. №_________ көшпелі кедендік тексеру ұйғарымымен және __________________________</w:t>
      </w:r>
      <w:r>
        <w:br/>
      </w:r>
      <w:r>
        <w:rPr>
          <w:rFonts w:ascii="Times New Roman"/>
          <w:b w:val="false"/>
          <w:i w:val="false"/>
          <w:color w:val="000000"/>
          <w:sz w:val="28"/>
        </w:rPr>
        <w:t>
___________________________________________________________негізінде</w:t>
      </w:r>
      <w:r>
        <w:br/>
      </w:r>
      <w:r>
        <w:rPr>
          <w:rFonts w:ascii="Times New Roman"/>
          <w:b w:val="false"/>
          <w:i w:val="false"/>
          <w:color w:val="000000"/>
          <w:sz w:val="28"/>
        </w:rPr>
        <w:t>
(кедендік тексеру тағайындауға және (немесе) жүргізуге негіздеме)</w:t>
      </w:r>
      <w:r>
        <w:br/>
      </w:r>
      <w:r>
        <w:rPr>
          <w:rFonts w:ascii="Times New Roman"/>
          <w:b w:val="false"/>
          <w:i w:val="false"/>
          <w:color w:val="000000"/>
          <w:sz w:val="28"/>
        </w:rPr>
        <w:t>
Лауазымды тұлғалар: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 жүргізген мемлекеттік кірістер органының лауазымды</w:t>
      </w:r>
      <w:r>
        <w:br/>
      </w:r>
      <w:r>
        <w:rPr>
          <w:rFonts w:ascii="Times New Roman"/>
          <w:b w:val="false"/>
          <w:i w:val="false"/>
          <w:color w:val="000000"/>
          <w:sz w:val="28"/>
        </w:rPr>
        <w:t>
тұлғаларының лауазымдары,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және әкесінің аты (бар болса)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тексерілетін тұлғаның тегі, аты, әкесінің аты (бар болса) немесе</w:t>
      </w:r>
      <w:r>
        <w:br/>
      </w:r>
      <w:r>
        <w:rPr>
          <w:rFonts w:ascii="Times New Roman"/>
          <w:b w:val="false"/>
          <w:i w:val="false"/>
          <w:color w:val="000000"/>
          <w:sz w:val="28"/>
        </w:rPr>
        <w:t>
толық атауы, тексерілетін тұлғаның тұрған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және қызметін нақты жүзеге асыратын жері туралы мәліметтер, оның</w:t>
      </w:r>
      <w:r>
        <w:br/>
      </w:r>
      <w:r>
        <w:rPr>
          <w:rFonts w:ascii="Times New Roman"/>
          <w:b w:val="false"/>
          <w:i w:val="false"/>
          <w:color w:val="000000"/>
          <w:sz w:val="28"/>
        </w:rPr>
        <w:t>
сәйкестендіру нөмірлері (ЖСН/БСН)</w:t>
      </w:r>
      <w:r>
        <w:br/>
      </w:r>
      <w:r>
        <w:rPr>
          <w:rFonts w:ascii="Times New Roman"/>
          <w:b w:val="false"/>
          <w:i w:val="false"/>
          <w:color w:val="000000"/>
          <w:sz w:val="28"/>
        </w:rPr>
        <w:t>
қатысты____________________________ көшпелі кедендік тесеру жүргізді.</w:t>
      </w:r>
      <w:r>
        <w:br/>
      </w:r>
      <w:r>
        <w:rPr>
          <w:rFonts w:ascii="Times New Roman"/>
          <w:b w:val="false"/>
          <w:i w:val="false"/>
          <w:color w:val="000000"/>
          <w:sz w:val="28"/>
        </w:rPr>
        <w:t>
   (жоспарлы, жоспардан тыс, жоспардан тыс қарсы)</w:t>
      </w:r>
      <w:r>
        <w:br/>
      </w:r>
      <w:r>
        <w:rPr>
          <w:rFonts w:ascii="Times New Roman"/>
          <w:b w:val="false"/>
          <w:i w:val="false"/>
          <w:color w:val="000000"/>
          <w:sz w:val="28"/>
        </w:rPr>
        <w:t>
Тексерілетін тұлғаның ағымдағы (есептік) және басқа да банктік шоттар</w:t>
      </w:r>
      <w:r>
        <w:br/>
      </w:r>
      <w:r>
        <w:rPr>
          <w:rFonts w:ascii="Times New Roman"/>
          <w:b w:val="false"/>
          <w:i w:val="false"/>
          <w:color w:val="000000"/>
          <w:sz w:val="28"/>
        </w:rPr>
        <w:t>
реквизиттері:______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Тексерілген тұлғаның басшысы:________________________________________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Кедендік және қаржылық есептілікті жүргізуге, мемлекеттік кірістер</w:t>
      </w:r>
      <w:r>
        <w:br/>
      </w:r>
      <w:r>
        <w:rPr>
          <w:rFonts w:ascii="Times New Roman"/>
          <w:b w:val="false"/>
          <w:i w:val="false"/>
          <w:color w:val="000000"/>
          <w:sz w:val="28"/>
        </w:rPr>
        <w:t>
органдары алатын кедендік төлемдер мен салықтарды төлеуге жауапты</w:t>
      </w:r>
      <w:r>
        <w:br/>
      </w:r>
      <w:r>
        <w:rPr>
          <w:rFonts w:ascii="Times New Roman"/>
          <w:b w:val="false"/>
          <w:i w:val="false"/>
          <w:color w:val="000000"/>
          <w:sz w:val="28"/>
        </w:rPr>
        <w:t>
лауазымды тұлғалар: _________________________________________________</w:t>
      </w:r>
      <w:r>
        <w:br/>
      </w:r>
      <w:r>
        <w:rPr>
          <w:rFonts w:ascii="Times New Roman"/>
          <w:b w:val="false"/>
          <w:i w:val="false"/>
          <w:color w:val="000000"/>
          <w:sz w:val="28"/>
        </w:rPr>
        <w:t>
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Кедендік тексеру жүргізуге маман ретінде тартылған басқа бақылаушы органдардың лауазымды тұлғаларының тегі, аты, әкесінің аты (бар болса), олардың лауазымдары: __________________________________</w:t>
      </w:r>
      <w:r>
        <w:br/>
      </w:r>
      <w:r>
        <w:rPr>
          <w:rFonts w:ascii="Times New Roman"/>
          <w:b w:val="false"/>
          <w:i w:val="false"/>
          <w:color w:val="000000"/>
          <w:sz w:val="28"/>
        </w:rPr>
        <w:t>
Тексеруді жүргізу мерзімі: 20_ж.«__»___ бастап 20__ ж.«__» ___ дейін</w:t>
      </w:r>
      <w:r>
        <w:br/>
      </w:r>
      <w:r>
        <w:rPr>
          <w:rFonts w:ascii="Times New Roman"/>
          <w:b w:val="false"/>
          <w:i w:val="false"/>
          <w:color w:val="000000"/>
          <w:sz w:val="28"/>
        </w:rPr>
        <w:t>
Тексеру тоқтатылды:       20_ж. «__»___ бастап 20__ ж.«__» ___ дейін</w:t>
      </w:r>
      <w:r>
        <w:br/>
      </w:r>
      <w:r>
        <w:rPr>
          <w:rFonts w:ascii="Times New Roman"/>
          <w:b w:val="false"/>
          <w:i w:val="false"/>
          <w:color w:val="000000"/>
          <w:sz w:val="28"/>
        </w:rPr>
        <w:t>
Тексеру ұзартылды:        20_ж. «__»___ бастап 20__ ж.«__» ___ дейін</w:t>
      </w:r>
      <w:r>
        <w:br/>
      </w:r>
      <w:r>
        <w:rPr>
          <w:rFonts w:ascii="Times New Roman"/>
          <w:b w:val="false"/>
          <w:i w:val="false"/>
          <w:color w:val="000000"/>
          <w:sz w:val="28"/>
        </w:rPr>
        <w:t>
Тексеру кезеңі:           20_ж. «__»___ бастап 20__ ж.«__» ___ дейін</w:t>
      </w:r>
    </w:p>
    <w:p>
      <w:pPr>
        <w:spacing w:after="0"/>
        <w:ind w:left="0"/>
        <w:jc w:val="both"/>
      </w:pPr>
      <w:r>
        <w:rPr>
          <w:rFonts w:ascii="Times New Roman"/>
          <w:b w:val="false"/>
          <w:i w:val="false"/>
          <w:color w:val="000000"/>
          <w:sz w:val="28"/>
        </w:rPr>
        <w:t>Тексерілген, оның ішінде тексерілетін тұлға ұсынған құжаттар туралы</w:t>
      </w:r>
      <w:r>
        <w:br/>
      </w:r>
      <w:r>
        <w:rPr>
          <w:rFonts w:ascii="Times New Roman"/>
          <w:b w:val="false"/>
          <w:i w:val="false"/>
          <w:color w:val="000000"/>
          <w:sz w:val="28"/>
        </w:rPr>
        <w:t>
мәліметтер:__________________________________________________________</w:t>
      </w:r>
      <w:r>
        <w:br/>
      </w:r>
      <w:r>
        <w:rPr>
          <w:rFonts w:ascii="Times New Roman"/>
          <w:b w:val="false"/>
          <w:i w:val="false"/>
          <w:color w:val="000000"/>
          <w:sz w:val="28"/>
        </w:rPr>
        <w:t>
тексерілген құжаттардың түрлері, олар жататын кезең және қажет болған</w:t>
      </w:r>
      <w:r>
        <w:br/>
      </w:r>
      <w:r>
        <w:rPr>
          <w:rFonts w:ascii="Times New Roman"/>
          <w:b w:val="false"/>
          <w:i w:val="false"/>
          <w:color w:val="000000"/>
          <w:sz w:val="28"/>
        </w:rPr>
        <w:t>
кезде________________________________________________________________</w:t>
      </w:r>
      <w:r>
        <w:br/>
      </w:r>
      <w:r>
        <w:rPr>
          <w:rFonts w:ascii="Times New Roman"/>
          <w:b w:val="false"/>
          <w:i w:val="false"/>
          <w:color w:val="000000"/>
          <w:sz w:val="28"/>
        </w:rPr>
        <w:t>
                      нақты құжаттардың тізбесі)</w:t>
      </w:r>
      <w:r>
        <w:br/>
      </w:r>
      <w:r>
        <w:rPr>
          <w:rFonts w:ascii="Times New Roman"/>
          <w:b w:val="false"/>
          <w:i w:val="false"/>
          <w:color w:val="000000"/>
          <w:sz w:val="28"/>
        </w:rPr>
        <w:t>
Кедендік тексеру барысында кедендік бақылаудың өзге нысандарын</w:t>
      </w:r>
      <w:r>
        <w:br/>
      </w:r>
      <w:r>
        <w:rPr>
          <w:rFonts w:ascii="Times New Roman"/>
          <w:b w:val="false"/>
          <w:i w:val="false"/>
          <w:color w:val="000000"/>
          <w:sz w:val="28"/>
        </w:rPr>
        <w:t>
пайдалану туралы мәліметтер:_________________________________________</w:t>
      </w:r>
      <w:r>
        <w:br/>
      </w:r>
      <w:r>
        <w:rPr>
          <w:rFonts w:ascii="Times New Roman"/>
          <w:b w:val="false"/>
          <w:i w:val="false"/>
          <w:color w:val="000000"/>
          <w:sz w:val="28"/>
        </w:rPr>
        <w:t>
                  (кедендік бақылаудың нысандары, тексеру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барысында жүргізілген өзге әрекеттер туралы мәліметтер)</w:t>
      </w:r>
      <w:r>
        <w:br/>
      </w:r>
      <w:r>
        <w:rPr>
          <w:rFonts w:ascii="Times New Roman"/>
          <w:b w:val="false"/>
          <w:i w:val="false"/>
          <w:color w:val="000000"/>
          <w:sz w:val="28"/>
        </w:rPr>
        <w:t>
Бұдан бұрынғы тексеру және бұдан бұрын анықталған Кеден одағының және</w:t>
      </w:r>
      <w:r>
        <w:br/>
      </w:r>
      <w:r>
        <w:rPr>
          <w:rFonts w:ascii="Times New Roman"/>
          <w:b w:val="false"/>
          <w:i w:val="false"/>
          <w:color w:val="000000"/>
          <w:sz w:val="28"/>
        </w:rPr>
        <w:t>
(немесе) Қазақстан Республикасының кеден заңнамасын бұзушылықтарды</w:t>
      </w:r>
      <w:r>
        <w:br/>
      </w:r>
      <w:r>
        <w:rPr>
          <w:rFonts w:ascii="Times New Roman"/>
          <w:b w:val="false"/>
          <w:i w:val="false"/>
          <w:color w:val="000000"/>
          <w:sz w:val="28"/>
        </w:rPr>
        <w:t>
жою бойынша қабылданған шаралар туралы мәліметтер:___________________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 барысында анықталды:_________________________________________</w:t>
      </w:r>
      <w:r>
        <w:br/>
      </w:r>
      <w:r>
        <w:rPr>
          <w:rFonts w:ascii="Times New Roman"/>
          <w:b w:val="false"/>
          <w:i w:val="false"/>
          <w:color w:val="000000"/>
          <w:sz w:val="28"/>
        </w:rPr>
        <w:t>
талаптары бұзылған нормативтік құқықтық актілердің тиісті ережелеріне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сілтеме жасай отырып, Кеден одағының және (немесе) Қазақстан</w:t>
      </w:r>
      <w:r>
        <w:br/>
      </w:r>
      <w:r>
        <w:rPr>
          <w:rFonts w:ascii="Times New Roman"/>
          <w:b w:val="false"/>
          <w:i w:val="false"/>
          <w:color w:val="000000"/>
          <w:sz w:val="28"/>
        </w:rPr>
        <w:t>
Республикасының кеден заңнамасын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бұзушылықтар туралы куәландыратын анықталған фактілерді</w:t>
      </w:r>
      <w:r>
        <w:br/>
      </w:r>
      <w:r>
        <w:rPr>
          <w:rFonts w:ascii="Times New Roman"/>
          <w:b w:val="false"/>
          <w:i w:val="false"/>
          <w:color w:val="000000"/>
          <w:sz w:val="28"/>
        </w:rPr>
        <w:t>
егжей-тегжейлі сипаттау не олардың жоқ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екендігі туралы мәліметтер)</w:t>
      </w:r>
      <w:r>
        <w:br/>
      </w:r>
      <w:r>
        <w:rPr>
          <w:rFonts w:ascii="Times New Roman"/>
          <w:b w:val="false"/>
          <w:i w:val="false"/>
          <w:color w:val="000000"/>
          <w:sz w:val="28"/>
        </w:rPr>
        <w:t>
Тексеру нәтижесі бойынша тұжырымдар:_________________________________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Қосымша: ___ парақта.</w:t>
      </w:r>
      <w:r>
        <w:br/>
      </w:r>
      <w:r>
        <w:rPr>
          <w:rFonts w:ascii="Times New Roman"/>
          <w:b w:val="false"/>
          <w:i w:val="false"/>
          <w:color w:val="000000"/>
          <w:sz w:val="28"/>
        </w:rPr>
        <w:t>
Көшпелі кедендік тексеруді жүргізген лауазымды тұлғалар:</w:t>
      </w:r>
      <w:r>
        <w:br/>
      </w:r>
      <w:r>
        <w:rPr>
          <w:rFonts w:ascii="Times New Roman"/>
          <w:b w:val="false"/>
          <w:i w:val="false"/>
          <w:color w:val="000000"/>
          <w:sz w:val="28"/>
        </w:rPr>
        <w:t>
_______________________________________ ____________________</w:t>
      </w:r>
      <w:r>
        <w:br/>
      </w:r>
      <w:r>
        <w:rPr>
          <w:rFonts w:ascii="Times New Roman"/>
          <w:b w:val="false"/>
          <w:i w:val="false"/>
          <w:color w:val="000000"/>
          <w:sz w:val="28"/>
        </w:rPr>
        <w:t>
      (тегі, қысқаша аты-жөні)                 (қолы)</w:t>
      </w:r>
      <w:r>
        <w:br/>
      </w:r>
      <w:r>
        <w:rPr>
          <w:rFonts w:ascii="Times New Roman"/>
          <w:b w:val="false"/>
          <w:i w:val="false"/>
          <w:color w:val="000000"/>
          <w:sz w:val="28"/>
        </w:rPr>
        <w:t>
_______________________________________ ____________________</w:t>
      </w:r>
      <w:r>
        <w:br/>
      </w:r>
      <w:r>
        <w:rPr>
          <w:rFonts w:ascii="Times New Roman"/>
          <w:b w:val="false"/>
          <w:i w:val="false"/>
          <w:color w:val="000000"/>
          <w:sz w:val="28"/>
        </w:rPr>
        <w:t>
       (тегі, қысқаша аты-жөні)               (қолы)</w:t>
      </w:r>
    </w:p>
    <w:p>
      <w:pPr>
        <w:spacing w:after="0"/>
        <w:ind w:left="0"/>
        <w:jc w:val="both"/>
      </w:pPr>
      <w:r>
        <w:rPr>
          <w:rFonts w:ascii="Times New Roman"/>
          <w:b w:val="false"/>
          <w:i w:val="false"/>
          <w:color w:val="000000"/>
          <w:sz w:val="28"/>
        </w:rPr>
        <w:t>Актінің _______ парақтағы екінші данасын ____________________ қосымшаларымен алдым:                  (қосымшалардың саны)</w:t>
      </w:r>
      <w:r>
        <w:br/>
      </w:r>
      <w:r>
        <w:rPr>
          <w:rFonts w:ascii="Times New Roman"/>
          <w:b w:val="false"/>
          <w:i w:val="false"/>
          <w:color w:val="000000"/>
          <w:sz w:val="28"/>
        </w:rPr>
        <w:t>
_______________________________________ ____________________</w:t>
      </w:r>
      <w:r>
        <w:br/>
      </w:r>
      <w:r>
        <w:rPr>
          <w:rFonts w:ascii="Times New Roman"/>
          <w:b w:val="false"/>
          <w:i w:val="false"/>
          <w:color w:val="000000"/>
          <w:sz w:val="28"/>
        </w:rPr>
        <w:t>
(актінің екінші данасын алған тұлғаның лауазымы, (қолы)</w:t>
      </w:r>
      <w:r>
        <w:br/>
      </w:r>
      <w:r>
        <w:rPr>
          <w:rFonts w:ascii="Times New Roman"/>
          <w:b w:val="false"/>
          <w:i w:val="false"/>
          <w:color w:val="000000"/>
          <w:sz w:val="28"/>
        </w:rPr>
        <w:t>
   тегі, қысқаша аты-жөні, төлқұжат деректері)</w:t>
      </w:r>
    </w:p>
    <w:p>
      <w:pPr>
        <w:spacing w:after="0"/>
        <w:ind w:left="0"/>
        <w:jc w:val="both"/>
      </w:pPr>
      <w:r>
        <w:rPr>
          <w:rFonts w:ascii="Times New Roman"/>
          <w:b w:val="false"/>
          <w:i w:val="false"/>
          <w:color w:val="000000"/>
          <w:sz w:val="28"/>
        </w:rPr>
        <w:t>«____» ____________ 20__ ж.</w:t>
      </w:r>
      <w:r>
        <w:br/>
      </w:r>
      <w:r>
        <w:rPr>
          <w:rFonts w:ascii="Times New Roman"/>
          <w:b w:val="false"/>
          <w:i w:val="false"/>
          <w:color w:val="000000"/>
          <w:sz w:val="28"/>
        </w:rPr>
        <w:t>
(актінің екінші данасын алған күн)</w:t>
      </w:r>
    </w:p>
    <w:bookmarkStart w:name="z19"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20 ақпандағы</w:t>
      </w:r>
      <w:r>
        <w:br/>
      </w:r>
      <w:r>
        <w:rPr>
          <w:rFonts w:ascii="Times New Roman"/>
          <w:b w:val="false"/>
          <w:i w:val="false"/>
          <w:color w:val="000000"/>
          <w:sz w:val="28"/>
        </w:rPr>
        <w:t xml:space="preserve">
№ 107 бұйрығына    </w:t>
      </w:r>
      <w:r>
        <w:br/>
      </w:r>
      <w:r>
        <w:rPr>
          <w:rFonts w:ascii="Times New Roman"/>
          <w:b w:val="false"/>
          <w:i w:val="false"/>
          <w:color w:val="000000"/>
          <w:sz w:val="28"/>
        </w:rPr>
        <w:t xml:space="preserve">
5-қосымша      </w:t>
      </w:r>
    </w:p>
    <w:bookmarkEnd w:id="5"/>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29 шілдедегі</w:t>
      </w:r>
      <w:r>
        <w:br/>
      </w:r>
      <w:r>
        <w:rPr>
          <w:rFonts w:ascii="Times New Roman"/>
          <w:b w:val="false"/>
          <w:i w:val="false"/>
          <w:color w:val="000000"/>
          <w:sz w:val="28"/>
        </w:rPr>
        <w:t xml:space="preserve">
№ 383 бұйрығына   </w:t>
      </w:r>
      <w:r>
        <w:br/>
      </w:r>
      <w:r>
        <w:rPr>
          <w:rFonts w:ascii="Times New Roman"/>
          <w:b w:val="false"/>
          <w:i w:val="false"/>
          <w:color w:val="000000"/>
          <w:sz w:val="28"/>
        </w:rPr>
        <w:t xml:space="preserve">
5-қосымша     </w:t>
      </w:r>
    </w:p>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Камералдық кедендік тексерудің нәтижелері бойынша бұзушылықтарды жою туралы ХАБАРЛАМА</w:t>
      </w:r>
    </w:p>
    <w:p>
      <w:pPr>
        <w:spacing w:after="0"/>
        <w:ind w:left="0"/>
        <w:jc w:val="both"/>
      </w:pPr>
      <w:r>
        <w:rPr>
          <w:rFonts w:ascii="Times New Roman"/>
          <w:b w:val="false"/>
          <w:i w:val="false"/>
          <w:color w:val="000000"/>
          <w:sz w:val="28"/>
        </w:rPr>
        <w:t>«_____» _________________ 20__ж.           № ________________________</w:t>
      </w:r>
    </w:p>
    <w:p>
      <w:pPr>
        <w:spacing w:after="0"/>
        <w:ind w:left="0"/>
        <w:jc w:val="both"/>
      </w:pPr>
      <w:r>
        <w:rPr>
          <w:rFonts w:ascii="Times New Roman"/>
          <w:b w:val="false"/>
          <w:i w:val="false"/>
          <w:color w:val="000000"/>
          <w:sz w:val="28"/>
        </w:rPr>
        <w:t>«Қазақстан Республикасындағы кеден ісі туралы» Қазақстан</w:t>
      </w:r>
      <w:r>
        <w:br/>
      </w:r>
      <w:r>
        <w:rPr>
          <w:rFonts w:ascii="Times New Roman"/>
          <w:b w:val="false"/>
          <w:i w:val="false"/>
          <w:color w:val="000000"/>
          <w:sz w:val="28"/>
        </w:rPr>
        <w:t>
Республикасы Кодексінің </w:t>
      </w:r>
      <w:r>
        <w:rPr>
          <w:rFonts w:ascii="Times New Roman"/>
          <w:b w:val="false"/>
          <w:i w:val="false"/>
          <w:color w:val="000000"/>
          <w:sz w:val="28"/>
        </w:rPr>
        <w:t>220–бабына</w:t>
      </w:r>
      <w:r>
        <w:rPr>
          <w:rFonts w:ascii="Times New Roman"/>
          <w:b w:val="false"/>
          <w:i w:val="false"/>
          <w:color w:val="000000"/>
          <w:sz w:val="28"/>
        </w:rPr>
        <w:t xml:space="preserve">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кірістер органының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тексерілген тұлғаның тегі, аты, әкесінің аты (бар болса) немесе</w:t>
      </w:r>
      <w:r>
        <w:br/>
      </w:r>
      <w:r>
        <w:rPr>
          <w:rFonts w:ascii="Times New Roman"/>
          <w:b w:val="false"/>
          <w:i w:val="false"/>
          <w:color w:val="000000"/>
          <w:sz w:val="28"/>
        </w:rPr>
        <w:t>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оның сәйкестендіру нөмірлері (ЖСН/БСН)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тексерілген тұлғаның заңды мекенжайы және орналасқан жері</w:t>
      </w:r>
    </w:p>
    <w:p>
      <w:pPr>
        <w:spacing w:after="0"/>
        <w:ind w:left="0"/>
        <w:jc w:val="both"/>
      </w:pPr>
      <w:r>
        <w:rPr>
          <w:rFonts w:ascii="Times New Roman"/>
          <w:b w:val="false"/>
          <w:i w:val="false"/>
          <w:color w:val="000000"/>
          <w:sz w:val="28"/>
        </w:rPr>
        <w:t>      Сізге мынадай кедендік декларациялар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3675"/>
        <w:gridCol w:w="1865"/>
        <w:gridCol w:w="1676"/>
        <w:gridCol w:w="1865"/>
        <w:gridCol w:w="3234"/>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декларацияларының тіркеу нөмірі</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рет нөмірі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Бағанның номірі/бағанның тарауы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Бұдан бұрын көрсетілген мәлімет</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Өзгертілген және (немесе) қосылған мәлімет</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 ____________________ 20__ ж. №______ камералдық кедендік тексеру актісінің негізінде анықталған мынадай бұзушылық(тар) туралы хабарлайды.</w:t>
      </w:r>
      <w:r>
        <w:br/>
      </w:r>
      <w:r>
        <w:rPr>
          <w:rFonts w:ascii="Times New Roman"/>
          <w:b w:val="false"/>
          <w:i w:val="false"/>
          <w:color w:val="000000"/>
          <w:sz w:val="28"/>
        </w:rPr>
        <w:t>
      «Қазақстан Республикасындағы кеден ісі туралы» Қазақстан Республикасы Кодексінің </w:t>
      </w:r>
      <w:r>
        <w:rPr>
          <w:rFonts w:ascii="Times New Roman"/>
          <w:b w:val="false"/>
          <w:i w:val="false"/>
          <w:color w:val="000000"/>
          <w:sz w:val="28"/>
        </w:rPr>
        <w:t>221-1–бабына</w:t>
      </w:r>
      <w:r>
        <w:rPr>
          <w:rFonts w:ascii="Times New Roman"/>
          <w:b w:val="false"/>
          <w:i w:val="false"/>
          <w:color w:val="000000"/>
          <w:sz w:val="28"/>
        </w:rPr>
        <w:t xml:space="preserve"> сәйкес, Сізге осы хабарламаны табыс еткен (алған) күннен кейінгі күннен бастап он жұмыс күн ішінде осы хабарламаны орындау жолымен көрсетілген бұзушылықтарды өз бетімен жою қажет.</w:t>
      </w:r>
      <w:r>
        <w:br/>
      </w:r>
      <w:r>
        <w:rPr>
          <w:rFonts w:ascii="Times New Roman"/>
          <w:b w:val="false"/>
          <w:i w:val="false"/>
          <w:color w:val="000000"/>
          <w:sz w:val="28"/>
        </w:rPr>
        <w:t>
      «Қазақстан Республикасындағы кеден ісі туралы» Қазақстан Республикасы Кодексінің </w:t>
      </w:r>
      <w:r>
        <w:rPr>
          <w:rFonts w:ascii="Times New Roman"/>
          <w:b w:val="false"/>
          <w:i w:val="false"/>
          <w:color w:val="000000"/>
          <w:sz w:val="28"/>
        </w:rPr>
        <w:t>220-бабына</w:t>
      </w:r>
      <w:r>
        <w:rPr>
          <w:rFonts w:ascii="Times New Roman"/>
          <w:b w:val="false"/>
          <w:i w:val="false"/>
          <w:color w:val="000000"/>
          <w:sz w:val="28"/>
        </w:rPr>
        <w:t xml:space="preserve"> сәйкес камералдық кедендік тексеру нәтижесі бойынша анықталған бұзушылықтарды өз бетімен жою деп бұзушылықтарды жою туралы хабарламадағы талаптарды, оның ішінде тексерілетін тұлғаның хабарламада көрсетілген бұзушылықтармен келіскен жағдайда, қажет болған кезде кедендік төлемдер мен салықтар бойынша берешек сомасын өтеу жөніндегі төлем құжатының көшірмесін қоса бере отырып, кедендік декларацияны және (немесе) кедендік декларацияның кедендік құнын түзетуді ұсынуы жолымен орындау танылады.</w:t>
      </w:r>
      <w:r>
        <w:br/>
      </w:r>
      <w:r>
        <w:rPr>
          <w:rFonts w:ascii="Times New Roman"/>
          <w:b w:val="false"/>
          <w:i w:val="false"/>
          <w:color w:val="000000"/>
          <w:sz w:val="28"/>
        </w:rPr>
        <w:t>
      Хабарламада көрсетілген бұзушылықтармен келіспеген жағдайда, тексерілетін тұлға осындай хабарламаға Қазақстан Республикасының заңнамасымен белгіленген тәртіппен шағымдана алады.</w:t>
      </w:r>
      <w:r>
        <w:br/>
      </w:r>
      <w:r>
        <w:rPr>
          <w:rFonts w:ascii="Times New Roman"/>
          <w:b w:val="false"/>
          <w:i w:val="false"/>
          <w:color w:val="000000"/>
          <w:sz w:val="28"/>
        </w:rPr>
        <w:t>
      Осы Кодекстің </w:t>
      </w:r>
      <w:r>
        <w:rPr>
          <w:rFonts w:ascii="Times New Roman"/>
          <w:b w:val="false"/>
          <w:i w:val="false"/>
          <w:color w:val="000000"/>
          <w:sz w:val="28"/>
        </w:rPr>
        <w:t>221-1-бабының</w:t>
      </w:r>
      <w:r>
        <w:rPr>
          <w:rFonts w:ascii="Times New Roman"/>
          <w:b w:val="false"/>
          <w:i w:val="false"/>
          <w:color w:val="000000"/>
          <w:sz w:val="28"/>
        </w:rPr>
        <w:t xml:space="preserve"> 13-тармағымен белгіленген мерзімде камералдық кедендік тексеру нәтижелері бойынша анықталған бұзушылықтарды өз бетімен жою арқылы декларант Қазақстан Республикасы заңдарымен белгіленген жауапкершілікке тартылмайды.</w:t>
      </w:r>
      <w:r>
        <w:br/>
      </w:r>
      <w:r>
        <w:rPr>
          <w:rFonts w:ascii="Times New Roman"/>
          <w:b w:val="false"/>
          <w:i w:val="false"/>
          <w:color w:val="000000"/>
          <w:sz w:val="28"/>
        </w:rPr>
        <w:t>
      Осы Кодекстің </w:t>
      </w:r>
      <w:r>
        <w:rPr>
          <w:rFonts w:ascii="Times New Roman"/>
          <w:b w:val="false"/>
          <w:i w:val="false"/>
          <w:color w:val="000000"/>
          <w:sz w:val="28"/>
        </w:rPr>
        <w:t>221-1-бабының</w:t>
      </w:r>
      <w:r>
        <w:rPr>
          <w:rFonts w:ascii="Times New Roman"/>
          <w:b w:val="false"/>
          <w:i w:val="false"/>
          <w:color w:val="000000"/>
          <w:sz w:val="28"/>
        </w:rPr>
        <w:t xml:space="preserve"> 13-тармағымен белгіленген мерзімде камералдық кедендік тексеру нәтижелері бойынша анықталған бұзушылықтарды жою туралы хабарламаны орындамаған жағдайда, осы Кодекстің </w:t>
      </w:r>
      <w:r>
        <w:rPr>
          <w:rFonts w:ascii="Times New Roman"/>
          <w:b w:val="false"/>
          <w:i w:val="false"/>
          <w:color w:val="000000"/>
          <w:sz w:val="28"/>
        </w:rPr>
        <w:t>221-1</w:t>
      </w:r>
      <w:r>
        <w:rPr>
          <w:rFonts w:ascii="Times New Roman"/>
          <w:b w:val="false"/>
          <w:i w:val="false"/>
          <w:color w:val="000000"/>
          <w:sz w:val="28"/>
        </w:rPr>
        <w:t xml:space="preserve"> және 221-2-баптарына сәйкес тексерудің нәтижелері туралы хабарлама шығарылады.</w:t>
      </w:r>
    </w:p>
    <w:p>
      <w:pPr>
        <w:spacing w:after="0"/>
        <w:ind w:left="0"/>
        <w:jc w:val="both"/>
      </w:pPr>
      <w:r>
        <w:rPr>
          <w:rFonts w:ascii="Times New Roman"/>
          <w:b w:val="false"/>
          <w:i w:val="false"/>
          <w:color w:val="000000"/>
          <w:sz w:val="28"/>
        </w:rPr>
        <w:t>Мемлекеттік кірістер органының басшысы_______________________________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«___» __________ 20__ ж.                М. О.</w:t>
      </w:r>
    </w:p>
    <w:p>
      <w:pPr>
        <w:spacing w:after="0"/>
        <w:ind w:left="0"/>
        <w:jc w:val="both"/>
      </w:pPr>
      <w:r>
        <w:rPr>
          <w:rFonts w:ascii="Times New Roman"/>
          <w:b w:val="false"/>
          <w:i w:val="false"/>
          <w:color w:val="000000"/>
          <w:sz w:val="28"/>
        </w:rPr>
        <w:t>Хабарламаны алдым____________________________________________________</w:t>
      </w:r>
      <w:r>
        <w:br/>
      </w:r>
      <w:r>
        <w:rPr>
          <w:rFonts w:ascii="Times New Roman"/>
          <w:b w:val="false"/>
          <w:i w:val="false"/>
          <w:color w:val="000000"/>
          <w:sz w:val="28"/>
        </w:rPr>
        <w:t>
                         (тексерілетін тұлғаның Т.А.Ә., қолы, мөрі)</w:t>
      </w:r>
    </w:p>
    <w:p>
      <w:pPr>
        <w:spacing w:after="0"/>
        <w:ind w:left="0"/>
        <w:jc w:val="both"/>
      </w:pPr>
      <w:r>
        <w:rPr>
          <w:rFonts w:ascii="Times New Roman"/>
          <w:b w:val="false"/>
          <w:i w:val="false"/>
          <w:color w:val="000000"/>
          <w:sz w:val="28"/>
        </w:rPr>
        <w:t>«___» __________ 20__ ж.</w:t>
      </w:r>
    </w:p>
    <w:p>
      <w:pPr>
        <w:spacing w:after="0"/>
        <w:ind w:left="0"/>
        <w:jc w:val="both"/>
      </w:pPr>
      <w:r>
        <w:rPr>
          <w:rFonts w:ascii="Times New Roman"/>
          <w:b w:val="false"/>
          <w:i w:val="false"/>
          <w:color w:val="000000"/>
          <w:sz w:val="28"/>
        </w:rPr>
        <w:t>Хабарламаны табыс еттім______________________________________________</w:t>
      </w:r>
      <w:r>
        <w:br/>
      </w:r>
      <w:r>
        <w:rPr>
          <w:rFonts w:ascii="Times New Roman"/>
          <w:b w:val="false"/>
          <w:i w:val="false"/>
          <w:color w:val="000000"/>
          <w:sz w:val="28"/>
        </w:rPr>
        <w:t>
                          (мемлекеттік кірістер органының лауазымды</w:t>
      </w:r>
      <w:r>
        <w:br/>
      </w:r>
      <w:r>
        <w:rPr>
          <w:rFonts w:ascii="Times New Roman"/>
          <w:b w:val="false"/>
          <w:i w:val="false"/>
          <w:color w:val="000000"/>
          <w:sz w:val="28"/>
        </w:rPr>
        <w:t>
                                тұлғасының Т.А.Ә., қолы, күні)</w:t>
      </w:r>
    </w:p>
    <w:p>
      <w:pPr>
        <w:spacing w:after="0"/>
        <w:ind w:left="0"/>
        <w:jc w:val="both"/>
      </w:pPr>
      <w:r>
        <w:rPr>
          <w:rFonts w:ascii="Times New Roman"/>
          <w:b w:val="false"/>
          <w:i w:val="false"/>
          <w:color w:val="000000"/>
          <w:sz w:val="28"/>
        </w:rPr>
        <w:t>Тексерілетін тұлғаға хабарлама жөнелтілді</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(жөнелтілгені және (немесе) алғандығы фактісін растайтын құжат)</w:t>
      </w:r>
    </w:p>
    <w:p>
      <w:pPr>
        <w:spacing w:after="0"/>
        <w:ind w:left="0"/>
        <w:jc w:val="both"/>
      </w:pPr>
      <w:r>
        <w:rPr>
          <w:rFonts w:ascii="Times New Roman"/>
          <w:b w:val="false"/>
          <w:i w:val="false"/>
          <w:color w:val="000000"/>
          <w:sz w:val="28"/>
        </w:rPr>
        <w:t>«___» __________ 20__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