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94995" w14:textId="63949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меншіктің құпия объектілерін пайдалану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2015 жылғы 18 наурыздағы № 165 бұйрығы. Қазақстан Республикасының Әділет министрлігінде 2015 жылы 30 наурызда № 10578 тіркелді.</w:t>
      </w:r>
    </w:p>
    <w:p>
      <w:pPr>
        <w:spacing w:after="0"/>
        <w:ind w:left="0"/>
        <w:jc w:val="both"/>
      </w:pPr>
      <w:bookmarkStart w:name="z1" w:id="0"/>
      <w:r>
        <w:rPr>
          <w:rFonts w:ascii="Times New Roman"/>
          <w:b w:val="false"/>
          <w:i w:val="false"/>
          <w:color w:val="000000"/>
          <w:sz w:val="28"/>
        </w:rPr>
        <w:t xml:space="preserve">
      "Қазақстан Республикасының Патент Заңы"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6-тармағына, "Әділет органдары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3-тармағына сәйкес, </w:t>
      </w:r>
      <w:r>
        <w:rPr>
          <w:rFonts w:ascii="Times New Roman"/>
          <w:b/>
          <w:i w:val="false"/>
          <w:color w:val="000000"/>
          <w:sz w:val="28"/>
        </w:rPr>
        <w:t>БҰЙЫРАМЫН:</w:t>
      </w:r>
    </w:p>
    <w:bookmarkEnd w:id="0"/>
    <w:bookmarkStart w:name="z11" w:id="1"/>
    <w:p>
      <w:pPr>
        <w:spacing w:after="0"/>
        <w:ind w:left="0"/>
        <w:jc w:val="both"/>
      </w:pPr>
      <w:r>
        <w:rPr>
          <w:rFonts w:ascii="Times New Roman"/>
          <w:b w:val="false"/>
          <w:i w:val="false"/>
          <w:color w:val="000000"/>
          <w:sz w:val="28"/>
        </w:rPr>
        <w:t xml:space="preserve">
      1. Қоса беріліп отырған Өнеркәсіптік меншіктің құпия объетілерін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12" w:id="2"/>
    <w:p>
      <w:pPr>
        <w:spacing w:after="0"/>
        <w:ind w:left="0"/>
        <w:jc w:val="both"/>
      </w:pPr>
      <w:r>
        <w:rPr>
          <w:rFonts w:ascii="Times New Roman"/>
          <w:b w:val="false"/>
          <w:i w:val="false"/>
          <w:color w:val="000000"/>
          <w:sz w:val="28"/>
        </w:rPr>
        <w:t>
      2. Зияткерлік меншік құқығы департаменті осы бұйрықтан туындайтын қажетті шараларды қабылдасын:</w:t>
      </w:r>
    </w:p>
    <w:bookmarkEnd w:id="2"/>
    <w:bookmarkStart w:name="z13" w:id="3"/>
    <w:p>
      <w:pPr>
        <w:spacing w:after="0"/>
        <w:ind w:left="0"/>
        <w:jc w:val="both"/>
      </w:pPr>
      <w:r>
        <w:rPr>
          <w:rFonts w:ascii="Times New Roman"/>
          <w:b w:val="false"/>
          <w:i w:val="false"/>
          <w:color w:val="000000"/>
          <w:sz w:val="28"/>
        </w:rPr>
        <w:t>
      1) осы бұйрықтың мемлекеттік тіркелуін және оның "Әділет" ақпараттық-құқықтық жүйесі мен мерзімді баспа басылымдарында ресми жариялануын;</w:t>
      </w:r>
    </w:p>
    <w:bookmarkEnd w:id="3"/>
    <w:bookmarkStart w:name="z14" w:id="4"/>
    <w:p>
      <w:pPr>
        <w:spacing w:after="0"/>
        <w:ind w:left="0"/>
        <w:jc w:val="both"/>
      </w:pPr>
      <w:r>
        <w:rPr>
          <w:rFonts w:ascii="Times New Roman"/>
          <w:b w:val="false"/>
          <w:i w:val="false"/>
          <w:color w:val="000000"/>
          <w:sz w:val="28"/>
        </w:rPr>
        <w:t>
      2) осы бұйрықтың Қазақстан Республикасы Әділет министрлігінің ресми интернет-ресурсында орналастырылуын қамтамасыз етсін.</w:t>
      </w:r>
    </w:p>
    <w:bookmarkEnd w:id="4"/>
    <w:bookmarkStart w:name="z15" w:id="5"/>
    <w:p>
      <w:pPr>
        <w:spacing w:after="0"/>
        <w:ind w:left="0"/>
        <w:jc w:val="both"/>
      </w:pPr>
      <w:r>
        <w:rPr>
          <w:rFonts w:ascii="Times New Roman"/>
          <w:b w:val="false"/>
          <w:i w:val="false"/>
          <w:color w:val="000000"/>
          <w:sz w:val="28"/>
        </w:rPr>
        <w:t>
      3. Осы бұйрықтың орындалуын бақылау Әділет министрінің орынбасары Э.Ә. Әзімоваға жүктелсін.</w:t>
      </w:r>
    </w:p>
    <w:bookmarkEnd w:id="5"/>
    <w:bookmarkStart w:name="z16"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18 наурыздағы</w:t>
            </w:r>
            <w:r>
              <w:br/>
            </w:r>
            <w:r>
              <w:rPr>
                <w:rFonts w:ascii="Times New Roman"/>
                <w:b w:val="false"/>
                <w:i w:val="false"/>
                <w:color w:val="000000"/>
                <w:sz w:val="20"/>
              </w:rPr>
              <w:t>№ 165 бұйрығымен</w:t>
            </w:r>
            <w:r>
              <w:br/>
            </w:r>
            <w:r>
              <w:rPr>
                <w:rFonts w:ascii="Times New Roman"/>
                <w:b w:val="false"/>
                <w:i w:val="false"/>
                <w:color w:val="000000"/>
                <w:sz w:val="20"/>
              </w:rPr>
              <w:t>бекітілген</w:t>
            </w:r>
          </w:p>
        </w:tc>
      </w:tr>
    </w:tbl>
    <w:bookmarkStart w:name="z4" w:id="7"/>
    <w:p>
      <w:pPr>
        <w:spacing w:after="0"/>
        <w:ind w:left="0"/>
        <w:jc w:val="left"/>
      </w:pPr>
      <w:r>
        <w:rPr>
          <w:rFonts w:ascii="Times New Roman"/>
          <w:b/>
          <w:i w:val="false"/>
          <w:color w:val="000000"/>
        </w:rPr>
        <w:t xml:space="preserve"> Өнеркәсіптік меншіктің құпия объектілерін пайдалану қағидалары</w:t>
      </w:r>
      <w:r>
        <w:br/>
      </w:r>
      <w:r>
        <w:rPr>
          <w:rFonts w:ascii="Times New Roman"/>
          <w:b/>
          <w:i w:val="false"/>
          <w:color w:val="000000"/>
        </w:rPr>
        <w:t>1. Жалпы ережелер</w:t>
      </w:r>
    </w:p>
    <w:bookmarkEnd w:id="7"/>
    <w:bookmarkStart w:name="z6" w:id="8"/>
    <w:p>
      <w:pPr>
        <w:spacing w:after="0"/>
        <w:ind w:left="0"/>
        <w:jc w:val="both"/>
      </w:pPr>
      <w:r>
        <w:rPr>
          <w:rFonts w:ascii="Times New Roman"/>
          <w:b w:val="false"/>
          <w:i w:val="false"/>
          <w:color w:val="000000"/>
          <w:sz w:val="28"/>
        </w:rPr>
        <w:t xml:space="preserve">
      1. Осы Өнеркәсіптік меншіктің құпия объектілерін пайдалану қағидалары (бұдан әрі – Қағидалар)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Мемлекеттік құпиялар туралы заң) және "Қазақстан Республикасының Патент заңы" туралы Қазақстан Республикасының 1999 жылғы 16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Патент заңы) сәйкес әзірленді және өнеркәсіптік меншік объектілеріне өтінімді қарау үдерісінде оларды құпиялыға жатқызған кезде өнеркәсіптік меншіктің құпия объектілерін пайдалану тәртібін белгілейді.</w:t>
      </w:r>
    </w:p>
    <w:bookmarkEnd w:id="8"/>
    <w:bookmarkStart w:name="z2" w:id="9"/>
    <w:p>
      <w:pPr>
        <w:spacing w:after="0"/>
        <w:ind w:left="0"/>
        <w:jc w:val="both"/>
      </w:pPr>
      <w:r>
        <w:rPr>
          <w:rFonts w:ascii="Times New Roman"/>
          <w:b w:val="false"/>
          <w:i w:val="false"/>
          <w:color w:val="000000"/>
          <w:sz w:val="28"/>
        </w:rPr>
        <w:t>
      2. Осы қағидаларда өнеркәсіптік меншіктің құпия объектілері болып өнертабыстар, пайдалы модельдер және өнеркәсіптік үлгілер түсініледі.</w:t>
      </w:r>
    </w:p>
    <w:bookmarkEnd w:id="9"/>
    <w:bookmarkStart w:name="z7" w:id="10"/>
    <w:p>
      <w:pPr>
        <w:spacing w:after="0"/>
        <w:ind w:left="0"/>
        <w:jc w:val="left"/>
      </w:pPr>
      <w:r>
        <w:rPr>
          <w:rFonts w:ascii="Times New Roman"/>
          <w:b/>
          <w:i w:val="false"/>
          <w:color w:val="000000"/>
        </w:rPr>
        <w:t xml:space="preserve"> 2. Өнеркәсіптік меншіктің құпия объектілерін пайдалану тәртібі</w:t>
      </w:r>
    </w:p>
    <w:bookmarkEnd w:id="10"/>
    <w:bookmarkStart w:name="z8" w:id="11"/>
    <w:p>
      <w:pPr>
        <w:spacing w:after="0"/>
        <w:ind w:left="0"/>
        <w:jc w:val="both"/>
      </w:pPr>
      <w:r>
        <w:rPr>
          <w:rFonts w:ascii="Times New Roman"/>
          <w:b w:val="false"/>
          <w:i w:val="false"/>
          <w:color w:val="000000"/>
          <w:sz w:val="28"/>
        </w:rPr>
        <w:t xml:space="preserve">
      3. Өнеркәсіптік меншік объектісіне қорғау құжатын беруге өтінім (бұдан әрі – өтінім) өнертабыстарды, пайдалы модельдерді, өнеркәсіптік үлгілерді қорғау саласындағы уәкілетті органы Қазақстан Республикасы Әділет министрлігінің </w:t>
      </w:r>
      <w:r>
        <w:rPr>
          <w:rFonts w:ascii="Times New Roman"/>
          <w:b w:val="false"/>
          <w:i w:val="false"/>
          <w:color w:val="000000"/>
          <w:sz w:val="28"/>
        </w:rPr>
        <w:t>сараптама жасау ұйымына</w:t>
      </w:r>
      <w:r>
        <w:rPr>
          <w:rFonts w:ascii="Times New Roman"/>
          <w:b w:val="false"/>
          <w:i w:val="false"/>
          <w:color w:val="000000"/>
          <w:sz w:val="28"/>
        </w:rPr>
        <w:t xml:space="preserve"> (бұдан әрі – сараптама жасау ұйымы) беріледі және </w:t>
      </w:r>
      <w:r>
        <w:rPr>
          <w:rFonts w:ascii="Times New Roman"/>
          <w:b w:val="false"/>
          <w:i w:val="false"/>
          <w:color w:val="000000"/>
          <w:sz w:val="28"/>
        </w:rPr>
        <w:t>Патент заңы</w:t>
      </w:r>
      <w:r>
        <w:rPr>
          <w:rFonts w:ascii="Times New Roman"/>
          <w:b w:val="false"/>
          <w:i w:val="false"/>
          <w:color w:val="000000"/>
          <w:sz w:val="28"/>
        </w:rPr>
        <w:t xml:space="preserve"> мен осы Қағидаларға сәйкес қаралады.</w:t>
      </w:r>
    </w:p>
    <w:bookmarkEnd w:id="11"/>
    <w:bookmarkStart w:name="z17" w:id="12"/>
    <w:p>
      <w:pPr>
        <w:spacing w:after="0"/>
        <w:ind w:left="0"/>
        <w:jc w:val="both"/>
      </w:pPr>
      <w:r>
        <w:rPr>
          <w:rFonts w:ascii="Times New Roman"/>
          <w:b w:val="false"/>
          <w:i w:val="false"/>
          <w:color w:val="000000"/>
          <w:sz w:val="28"/>
        </w:rPr>
        <w:t xml:space="preserve">
      4. Сараптама жасау ұйымына түскен өтінім мемлекеттік органдар әзірлеген және қабылдаған құпияландырылуға тиіс мәліметтердің ведомстволық тізбесіне (бұдан әрі – құпияландырылуға тиіс ведомстволық мәліметтер тізбесі) сәйкес мемлекеттік құпияларды құрайтын </w:t>
      </w:r>
      <w:r>
        <w:rPr>
          <w:rFonts w:ascii="Times New Roman"/>
          <w:b w:val="false"/>
          <w:i w:val="false"/>
          <w:color w:val="000000"/>
          <w:sz w:val="28"/>
        </w:rPr>
        <w:t>мәліметтердің</w:t>
      </w:r>
      <w:r>
        <w:rPr>
          <w:rFonts w:ascii="Times New Roman"/>
          <w:b w:val="false"/>
          <w:i w:val="false"/>
          <w:color w:val="000000"/>
          <w:sz w:val="28"/>
        </w:rPr>
        <w:t xml:space="preserve"> болуы тұрғысынан қаралады.</w:t>
      </w:r>
    </w:p>
    <w:bookmarkEnd w:id="12"/>
    <w:bookmarkStart w:name="z18" w:id="13"/>
    <w:p>
      <w:pPr>
        <w:spacing w:after="0"/>
        <w:ind w:left="0"/>
        <w:jc w:val="both"/>
      </w:pPr>
      <w:r>
        <w:rPr>
          <w:rFonts w:ascii="Times New Roman"/>
          <w:b w:val="false"/>
          <w:i w:val="false"/>
          <w:color w:val="000000"/>
          <w:sz w:val="28"/>
        </w:rPr>
        <w:t xml:space="preserve">
      5. Өтінімде мемлекеттік құпияларды құрайтын мәліметтер анықталған жағдайда, сараптама жасау ұйымының ұсынысы бойынша өнертабыстарды, пайдалы модельдерді, өнеркәсіптік үлгілерді қорғау саласындағы уәкілетті орган (бұдан әрі – уәкілетті орган) "Мемлекеттік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тізбесін бекіту туралы" Қазақстан Республикасы Президентінің 2000 жылғы 13 сәуірдегі </w:t>
      </w:r>
      <w:r>
        <w:rPr>
          <w:rFonts w:ascii="Times New Roman"/>
          <w:b w:val="false"/>
          <w:i w:val="false"/>
          <w:color w:val="000000"/>
          <w:sz w:val="28"/>
        </w:rPr>
        <w:t>Жарлығына</w:t>
      </w:r>
      <w:r>
        <w:rPr>
          <w:rFonts w:ascii="Times New Roman"/>
          <w:b w:val="false"/>
          <w:i w:val="false"/>
          <w:color w:val="000000"/>
          <w:sz w:val="28"/>
        </w:rPr>
        <w:t xml:space="preserve"> сәйкес белгіленген, өздерінің құзыретіне өнеркәсіптік меншіктің тиісті объектісін құпияландыру жататын тиісті мемлекеттік органдардың мамандарын шақыру арқылы өнеркәсіптік меншіктің құпия объектілері жөніндегі ведомствоаралық комиссияны (бұдан әрі – Комиссия) құрады.</w:t>
      </w:r>
    </w:p>
    <w:bookmarkEnd w:id="13"/>
    <w:bookmarkStart w:name="z19" w:id="14"/>
    <w:p>
      <w:pPr>
        <w:spacing w:after="0"/>
        <w:ind w:left="0"/>
        <w:jc w:val="both"/>
      </w:pPr>
      <w:r>
        <w:rPr>
          <w:rFonts w:ascii="Times New Roman"/>
          <w:b w:val="false"/>
          <w:i w:val="false"/>
          <w:color w:val="000000"/>
          <w:sz w:val="28"/>
        </w:rPr>
        <w:t>
      6. Комиссия бес жұмыс күні ішінде құзыретіне өнеркәсіптік меншік объектісін құпияландыру жататын мемлекеттік органды айқындайды және өтінім түскен күннен бастап он жұмыс күнінен кешіктірмей оған Қазақстан Республикасының Үкіметі бекіткен Қазақстан Республикасында құпиялылық режимін қамтамасыз ету жөніндегі нұсқаулыққа (бұдан әрі – Нұсқаулық) сәйкес өнеркәсіптік меншік объектісін құпияландыру туралы шешім қабылдау үшін өтінімнің тисті материалдарын жолдайды.</w:t>
      </w:r>
    </w:p>
    <w:bookmarkEnd w:id="14"/>
    <w:bookmarkStart w:name="z20" w:id="15"/>
    <w:p>
      <w:pPr>
        <w:spacing w:after="0"/>
        <w:ind w:left="0"/>
        <w:jc w:val="both"/>
      </w:pPr>
      <w:r>
        <w:rPr>
          <w:rFonts w:ascii="Times New Roman"/>
          <w:b w:val="false"/>
          <w:i w:val="false"/>
          <w:color w:val="000000"/>
          <w:sz w:val="28"/>
        </w:rPr>
        <w:t>
      Өнеркәсіптік меншік объектісін құпияландыру туралы шешім қабылданған жағдайда, өтініш берушіге тиісті хабарлама жіберіледі.</w:t>
      </w:r>
    </w:p>
    <w:bookmarkEnd w:id="15"/>
    <w:bookmarkStart w:name="z21" w:id="16"/>
    <w:p>
      <w:pPr>
        <w:spacing w:after="0"/>
        <w:ind w:left="0"/>
        <w:jc w:val="both"/>
      </w:pPr>
      <w:r>
        <w:rPr>
          <w:rFonts w:ascii="Times New Roman"/>
          <w:b w:val="false"/>
          <w:i w:val="false"/>
          <w:color w:val="000000"/>
          <w:sz w:val="28"/>
        </w:rPr>
        <w:t xml:space="preserve">
      7. Құпияландыру қажеттілігі расталған өнеркәсіптік меншіктің құпия объектісіне қорғау құжатын беруге келіп түскен өтінім бойынша сараптаманы </w:t>
      </w:r>
      <w:r>
        <w:rPr>
          <w:rFonts w:ascii="Times New Roman"/>
          <w:b w:val="false"/>
          <w:i w:val="false"/>
          <w:color w:val="000000"/>
          <w:sz w:val="28"/>
        </w:rPr>
        <w:t>Патент заңына</w:t>
      </w:r>
      <w:r>
        <w:rPr>
          <w:rFonts w:ascii="Times New Roman"/>
          <w:b w:val="false"/>
          <w:i w:val="false"/>
          <w:color w:val="000000"/>
          <w:sz w:val="28"/>
        </w:rPr>
        <w:t xml:space="preserve"> сәйкес белгіленген тәртіппен сараптама жасау ұйымы жүргізеді. Бұл ретте өтінім берілген күнді және басымдықты, сараптама жасау тәртібін белгілеуге қатысты құпия емес өнеркәсіптік меншік объектілеріне өтінімдерге сараптама жүргізу бойынша нормативтік құқықтық актілердің </w:t>
      </w:r>
      <w:r>
        <w:rPr>
          <w:rFonts w:ascii="Times New Roman"/>
          <w:b w:val="false"/>
          <w:i w:val="false"/>
          <w:color w:val="000000"/>
          <w:sz w:val="28"/>
        </w:rPr>
        <w:t>талаптары</w:t>
      </w:r>
      <w:r>
        <w:rPr>
          <w:rFonts w:ascii="Times New Roman"/>
          <w:b w:val="false"/>
          <w:i w:val="false"/>
          <w:color w:val="000000"/>
          <w:sz w:val="28"/>
        </w:rPr>
        <w:t xml:space="preserve"> қолданылады.</w:t>
      </w:r>
    </w:p>
    <w:bookmarkEnd w:id="16"/>
    <w:bookmarkStart w:name="z22" w:id="17"/>
    <w:p>
      <w:pPr>
        <w:spacing w:after="0"/>
        <w:ind w:left="0"/>
        <w:jc w:val="both"/>
      </w:pPr>
      <w:r>
        <w:rPr>
          <w:rFonts w:ascii="Times New Roman"/>
          <w:b w:val="false"/>
          <w:i w:val="false"/>
          <w:color w:val="000000"/>
          <w:sz w:val="28"/>
        </w:rPr>
        <w:t xml:space="preserve">
      Өнеркәсіптік меншік объектілері Мемлекеттік құпиялар туралы </w:t>
      </w:r>
      <w:r>
        <w:rPr>
          <w:rFonts w:ascii="Times New Roman"/>
          <w:b w:val="false"/>
          <w:i w:val="false"/>
          <w:color w:val="000000"/>
          <w:sz w:val="28"/>
        </w:rPr>
        <w:t>заңға</w:t>
      </w:r>
      <w:r>
        <w:rPr>
          <w:rFonts w:ascii="Times New Roman"/>
          <w:b w:val="false"/>
          <w:i w:val="false"/>
          <w:color w:val="000000"/>
          <w:sz w:val="28"/>
        </w:rPr>
        <w:t xml:space="preserve"> сәйкес Нұсқаулықтың және Құпияландырылуы тиіс ведомстволық мәліметтер тізбесінің негізінде құпияландырылады.</w:t>
      </w:r>
    </w:p>
    <w:bookmarkEnd w:id="17"/>
    <w:bookmarkStart w:name="z23" w:id="18"/>
    <w:p>
      <w:pPr>
        <w:spacing w:after="0"/>
        <w:ind w:left="0"/>
        <w:jc w:val="both"/>
      </w:pPr>
      <w:r>
        <w:rPr>
          <w:rFonts w:ascii="Times New Roman"/>
          <w:b w:val="false"/>
          <w:i w:val="false"/>
          <w:color w:val="000000"/>
          <w:sz w:val="28"/>
        </w:rPr>
        <w:t xml:space="preserve">
      Өнеркәсіптік меншік объектілерін </w:t>
      </w:r>
      <w:r>
        <w:rPr>
          <w:rFonts w:ascii="Times New Roman"/>
          <w:b w:val="false"/>
          <w:i w:val="false"/>
          <w:color w:val="000000"/>
          <w:sz w:val="28"/>
        </w:rPr>
        <w:t>коммерциялық</w:t>
      </w:r>
      <w:r>
        <w:rPr>
          <w:rFonts w:ascii="Times New Roman"/>
          <w:b w:val="false"/>
          <w:i w:val="false"/>
          <w:color w:val="000000"/>
          <w:sz w:val="28"/>
        </w:rPr>
        <w:t xml:space="preserve"> </w:t>
      </w:r>
      <w:r>
        <w:rPr>
          <w:rFonts w:ascii="Times New Roman"/>
          <w:b w:val="false"/>
          <w:i w:val="false"/>
          <w:color w:val="000000"/>
          <w:sz w:val="28"/>
        </w:rPr>
        <w:t>құпияны</w:t>
      </w:r>
      <w:r>
        <w:rPr>
          <w:rFonts w:ascii="Times New Roman"/>
          <w:b w:val="false"/>
          <w:i w:val="false"/>
          <w:color w:val="000000"/>
          <w:sz w:val="28"/>
        </w:rPr>
        <w:t xml:space="preserve"> немесе мемлекеттік құпияны сақтауға байланысты емес басқа себептер бойынша сақтау мақсатында құпияландыруға жол берілмейді.</w:t>
      </w:r>
    </w:p>
    <w:bookmarkEnd w:id="18"/>
    <w:bookmarkStart w:name="z24" w:id="19"/>
    <w:p>
      <w:pPr>
        <w:spacing w:after="0"/>
        <w:ind w:left="0"/>
        <w:jc w:val="both"/>
      </w:pPr>
      <w:r>
        <w:rPr>
          <w:rFonts w:ascii="Times New Roman"/>
          <w:b w:val="false"/>
          <w:i w:val="false"/>
          <w:color w:val="000000"/>
          <w:sz w:val="28"/>
        </w:rPr>
        <w:t>
      8. Өнеркәсіптік меншік объектісін құпияландырған мемлекеттік орган Қазақстан Республикасы Әділет министрлігіне осындай шешімнің қабылданғаны туралы хабарлама жібереді.</w:t>
      </w:r>
    </w:p>
    <w:bookmarkEnd w:id="19"/>
    <w:bookmarkStart w:name="z25" w:id="20"/>
    <w:p>
      <w:pPr>
        <w:spacing w:after="0"/>
        <w:ind w:left="0"/>
        <w:jc w:val="both"/>
      </w:pPr>
      <w:r>
        <w:rPr>
          <w:rFonts w:ascii="Times New Roman"/>
          <w:b w:val="false"/>
          <w:i w:val="false"/>
          <w:color w:val="000000"/>
          <w:sz w:val="28"/>
        </w:rPr>
        <w:t xml:space="preserve">
      9. Өнеркәсіптік меншік объектісін құпияландырудан бас тарту туралы шешім қабылданған жағдайда, өтінім өнертабыстарды, пайдалы модельдерді, өнеркәсіптік үлгілерді </w:t>
      </w:r>
      <w:r>
        <w:rPr>
          <w:rFonts w:ascii="Times New Roman"/>
          <w:b w:val="false"/>
          <w:i w:val="false"/>
          <w:color w:val="000000"/>
          <w:sz w:val="28"/>
          <w:u w:val="single"/>
        </w:rPr>
        <w:t>қорғау</w:t>
      </w:r>
      <w:r>
        <w:rPr>
          <w:rFonts w:ascii="Times New Roman"/>
          <w:b w:val="false"/>
          <w:i w:val="false"/>
          <w:color w:val="000000"/>
          <w:sz w:val="28"/>
        </w:rPr>
        <w:t xml:space="preserve"> </w:t>
      </w:r>
      <w:r>
        <w:rPr>
          <w:rFonts w:ascii="Times New Roman"/>
          <w:b w:val="false"/>
          <w:i w:val="false"/>
          <w:color w:val="000000"/>
          <w:sz w:val="28"/>
          <w:u w:val="single"/>
        </w:rPr>
        <w:t>саласындағы</w:t>
      </w:r>
      <w:r>
        <w:rPr>
          <w:rFonts w:ascii="Times New Roman"/>
          <w:b w:val="false"/>
          <w:i w:val="false"/>
          <w:color w:val="000000"/>
          <w:sz w:val="28"/>
        </w:rPr>
        <w:t xml:space="preserve"> </w:t>
      </w:r>
      <w:r>
        <w:rPr>
          <w:rFonts w:ascii="Times New Roman"/>
          <w:b w:val="false"/>
          <w:i w:val="false"/>
          <w:color w:val="000000"/>
          <w:sz w:val="28"/>
          <w:u w:val="single"/>
        </w:rPr>
        <w:t>заңнамаға</w:t>
      </w:r>
      <w:r>
        <w:rPr>
          <w:rFonts w:ascii="Times New Roman"/>
          <w:b w:val="false"/>
          <w:i w:val="false"/>
          <w:color w:val="000000"/>
          <w:sz w:val="28"/>
        </w:rPr>
        <w:t xml:space="preserve"> сәйкес қаралады. Бұл жағдайда қарау мерзімі тиісінше комиссияның жұмысы уақытына ұзартылады. </w:t>
      </w:r>
    </w:p>
    <w:bookmarkEnd w:id="20"/>
    <w:bookmarkStart w:name="z26" w:id="21"/>
    <w:p>
      <w:pPr>
        <w:spacing w:after="0"/>
        <w:ind w:left="0"/>
        <w:jc w:val="both"/>
      </w:pPr>
      <w:r>
        <w:rPr>
          <w:rFonts w:ascii="Times New Roman"/>
          <w:b w:val="false"/>
          <w:i w:val="false"/>
          <w:color w:val="000000"/>
          <w:sz w:val="28"/>
        </w:rPr>
        <w:t>
      Өнеркәсіптік меншік объектісін құпияландыру жөніндегі құқыққа қайшы әрекеттер туралы даулар сот тәртібінде қаралады.</w:t>
      </w:r>
    </w:p>
    <w:bookmarkEnd w:id="21"/>
    <w:bookmarkStart w:name="z27" w:id="22"/>
    <w:p>
      <w:pPr>
        <w:spacing w:after="0"/>
        <w:ind w:left="0"/>
        <w:jc w:val="both"/>
      </w:pPr>
      <w:r>
        <w:rPr>
          <w:rFonts w:ascii="Times New Roman"/>
          <w:b w:val="false"/>
          <w:i w:val="false"/>
          <w:color w:val="000000"/>
          <w:sz w:val="28"/>
        </w:rPr>
        <w:t>
      11. Мемлекет құпия деп таныған өнеркәсiптiк меншiк объектiлерiне құқықтық қорғау берiлмейдi.</w:t>
      </w:r>
    </w:p>
    <w:bookmarkEnd w:id="22"/>
    <w:bookmarkStart w:name="z28" w:id="23"/>
    <w:p>
      <w:pPr>
        <w:spacing w:after="0"/>
        <w:ind w:left="0"/>
        <w:jc w:val="both"/>
      </w:pPr>
      <w:r>
        <w:rPr>
          <w:rFonts w:ascii="Times New Roman"/>
          <w:b w:val="false"/>
          <w:i w:val="false"/>
          <w:color w:val="000000"/>
          <w:sz w:val="28"/>
        </w:rPr>
        <w:t xml:space="preserve">
      Белгіленген өнеркәсіптік меншіктің құпия объектілері Мемлекеттік құпиялар туралы заңының </w:t>
      </w:r>
      <w:r>
        <w:rPr>
          <w:rFonts w:ascii="Times New Roman"/>
          <w:b w:val="false"/>
          <w:i w:val="false"/>
          <w:color w:val="000000"/>
          <w:sz w:val="28"/>
        </w:rPr>
        <w:t>3-бабының</w:t>
      </w:r>
      <w:r>
        <w:rPr>
          <w:rFonts w:ascii="Times New Roman"/>
          <w:b w:val="false"/>
          <w:i w:val="false"/>
          <w:color w:val="000000"/>
          <w:sz w:val="28"/>
        </w:rPr>
        <w:t xml:space="preserve"> қағидаларына сәйкес мемлекеттік меншік болып табылады.</w:t>
      </w:r>
    </w:p>
    <w:bookmarkEnd w:id="23"/>
    <w:bookmarkStart w:name="z29" w:id="24"/>
    <w:p>
      <w:pPr>
        <w:spacing w:after="0"/>
        <w:ind w:left="0"/>
        <w:jc w:val="both"/>
      </w:pPr>
      <w:r>
        <w:rPr>
          <w:rFonts w:ascii="Times New Roman"/>
          <w:b w:val="false"/>
          <w:i w:val="false"/>
          <w:color w:val="000000"/>
          <w:sz w:val="28"/>
        </w:rPr>
        <w:t xml:space="preserve">
      Өнеркәсіптік меншіктің құпия объектілерін қорғауды және пайдалану тәртібін мемлекеттік құпияларды қорғау саласындағы </w:t>
      </w:r>
      <w:r>
        <w:rPr>
          <w:rFonts w:ascii="Times New Roman"/>
          <w:b w:val="false"/>
          <w:i w:val="false"/>
          <w:color w:val="000000"/>
          <w:sz w:val="28"/>
        </w:rPr>
        <w:t>заңнаманың</w:t>
      </w:r>
      <w:r>
        <w:rPr>
          <w:rFonts w:ascii="Times New Roman"/>
          <w:b w:val="false"/>
          <w:i w:val="false"/>
          <w:color w:val="000000"/>
          <w:sz w:val="28"/>
        </w:rPr>
        <w:t xml:space="preserve"> талаптарына сәйкес уәкілетті орган жүзеге асырады.</w:t>
      </w:r>
    </w:p>
    <w:bookmarkEnd w:id="24"/>
    <w:bookmarkStart w:name="z9" w:id="25"/>
    <w:p>
      <w:pPr>
        <w:spacing w:after="0"/>
        <w:ind w:left="0"/>
        <w:jc w:val="left"/>
      </w:pPr>
      <w:r>
        <w:rPr>
          <w:rFonts w:ascii="Times New Roman"/>
          <w:b/>
          <w:i w:val="false"/>
          <w:color w:val="000000"/>
        </w:rPr>
        <w:t xml:space="preserve"> 2. Өнеркәсіптік меншік объектісінің құпиялылық дәрежесін өзгерту және құпиясыздандыру</w:t>
      </w:r>
    </w:p>
    <w:bookmarkEnd w:id="25"/>
    <w:bookmarkStart w:name="z10" w:id="26"/>
    <w:p>
      <w:pPr>
        <w:spacing w:after="0"/>
        <w:ind w:left="0"/>
        <w:jc w:val="both"/>
      </w:pPr>
      <w:r>
        <w:rPr>
          <w:rFonts w:ascii="Times New Roman"/>
          <w:b w:val="false"/>
          <w:i w:val="false"/>
          <w:color w:val="000000"/>
          <w:sz w:val="28"/>
        </w:rPr>
        <w:t xml:space="preserve">
      12. Өнеркәсіптік меншік объектісінің құпиялылық дәрежесін өзгерту және құпиясыздандыру, құпиялылық белгісін өзгерту және алып тастау, сондай-ақ өнеркәсіптік меншіктің құпия объектілері туралы мәліметтерді беру Мемлекеттік құпиялар туралы </w:t>
      </w:r>
      <w:r>
        <w:rPr>
          <w:rFonts w:ascii="Times New Roman"/>
          <w:b w:val="false"/>
          <w:i w:val="false"/>
          <w:color w:val="000000"/>
          <w:sz w:val="28"/>
        </w:rPr>
        <w:t>заңға</w:t>
      </w:r>
      <w:r>
        <w:rPr>
          <w:rFonts w:ascii="Times New Roman"/>
          <w:b w:val="false"/>
          <w:i w:val="false"/>
          <w:color w:val="000000"/>
          <w:sz w:val="28"/>
        </w:rPr>
        <w:t xml:space="preserve"> сәйкес жүзеге асырылады.</w:t>
      </w:r>
    </w:p>
    <w:bookmarkEnd w:id="26"/>
    <w:bookmarkStart w:name="z30" w:id="27"/>
    <w:p>
      <w:pPr>
        <w:spacing w:after="0"/>
        <w:ind w:left="0"/>
        <w:jc w:val="both"/>
      </w:pPr>
      <w:r>
        <w:rPr>
          <w:rFonts w:ascii="Times New Roman"/>
          <w:b w:val="false"/>
          <w:i w:val="false"/>
          <w:color w:val="000000"/>
          <w:sz w:val="28"/>
        </w:rPr>
        <w:t>
      13. Өнеркәсіптік меншік объектісінің белгіленген құпиялылық дәрежесін өзгерту қажеттілігін қарауды өнеркәсіптік меншік объектісін құпияландыру қажеттілігін растаған мемлекеттік орган бес жылда кемінде бір рет жүргізеді. Мұндай қарау өтінім берушінің бастамасы бойынша да жүргізіледі.</w:t>
      </w:r>
    </w:p>
    <w:bookmarkEnd w:id="27"/>
    <w:bookmarkStart w:name="z31" w:id="28"/>
    <w:p>
      <w:pPr>
        <w:spacing w:after="0"/>
        <w:ind w:left="0"/>
        <w:jc w:val="both"/>
      </w:pPr>
      <w:r>
        <w:rPr>
          <w:rFonts w:ascii="Times New Roman"/>
          <w:b w:val="false"/>
          <w:i w:val="false"/>
          <w:color w:val="000000"/>
          <w:sz w:val="28"/>
        </w:rPr>
        <w:t>
      14. Мәліметтерді құпиясыздандыру үшін:</w:t>
      </w:r>
    </w:p>
    <w:bookmarkEnd w:id="28"/>
    <w:bookmarkStart w:name="z32" w:id="29"/>
    <w:p>
      <w:pPr>
        <w:spacing w:after="0"/>
        <w:ind w:left="0"/>
        <w:jc w:val="both"/>
      </w:pPr>
      <w:r>
        <w:rPr>
          <w:rFonts w:ascii="Times New Roman"/>
          <w:b w:val="false"/>
          <w:i w:val="false"/>
          <w:color w:val="000000"/>
          <w:sz w:val="28"/>
        </w:rPr>
        <w:t xml:space="preserve">
      Қазақстан Республикасында мемлекеттік құпиялар болып табылатын мәліметтерді ашық алмасу жөнінде Қазақстан Республикасының халықаралық міндеттемелер қабылдауы; </w:t>
      </w:r>
    </w:p>
    <w:bookmarkEnd w:id="29"/>
    <w:bookmarkStart w:name="z33" w:id="30"/>
    <w:p>
      <w:pPr>
        <w:spacing w:after="0"/>
        <w:ind w:left="0"/>
        <w:jc w:val="both"/>
      </w:pPr>
      <w:r>
        <w:rPr>
          <w:rFonts w:ascii="Times New Roman"/>
          <w:b w:val="false"/>
          <w:i w:val="false"/>
          <w:color w:val="000000"/>
          <w:sz w:val="28"/>
        </w:rPr>
        <w:t xml:space="preserve">
      объективті мән-жайлар өзгеріп, соның салдарынан мемлекеттік құпиялар болып табылатын мәліметтерді одан әрі қорғаудың мәні болмауы; </w:t>
      </w:r>
    </w:p>
    <w:bookmarkEnd w:id="30"/>
    <w:bookmarkStart w:name="z34" w:id="31"/>
    <w:p>
      <w:pPr>
        <w:spacing w:after="0"/>
        <w:ind w:left="0"/>
        <w:jc w:val="both"/>
      </w:pPr>
      <w:r>
        <w:rPr>
          <w:rFonts w:ascii="Times New Roman"/>
          <w:b w:val="false"/>
          <w:i w:val="false"/>
          <w:color w:val="000000"/>
          <w:sz w:val="28"/>
        </w:rPr>
        <w:t xml:space="preserve">
      осы Заңның 11, 12, 13 және 14-баптарында белгіленген Қазақстан Республикасының мемлекеттік құпиялары болып табылатын Мәліметтер тізбесінің өзгеруі; </w:t>
      </w:r>
    </w:p>
    <w:bookmarkEnd w:id="31"/>
    <w:bookmarkStart w:name="z35" w:id="32"/>
    <w:p>
      <w:pPr>
        <w:spacing w:after="0"/>
        <w:ind w:left="0"/>
        <w:jc w:val="both"/>
      </w:pPr>
      <w:r>
        <w:rPr>
          <w:rFonts w:ascii="Times New Roman"/>
          <w:b w:val="false"/>
          <w:i w:val="false"/>
          <w:color w:val="000000"/>
          <w:sz w:val="28"/>
        </w:rPr>
        <w:t>
      мемлекеттік құпиялар болып табылатын мәліметтерді құпияландыру мерзімінің аяқталуы негіз болады.</w:t>
      </w:r>
    </w:p>
    <w:bookmarkEnd w:id="32"/>
    <w:bookmarkStart w:name="z36" w:id="33"/>
    <w:p>
      <w:pPr>
        <w:spacing w:after="0"/>
        <w:ind w:left="0"/>
        <w:jc w:val="both"/>
      </w:pPr>
      <w:r>
        <w:rPr>
          <w:rFonts w:ascii="Times New Roman"/>
          <w:b w:val="false"/>
          <w:i w:val="false"/>
          <w:color w:val="000000"/>
          <w:sz w:val="28"/>
        </w:rPr>
        <w:t>
      Өнеркәсіптік меншік объектісін құпиясыздандыру кезінде өнеркәсіптік меншік объектісін құпияландыру туралы шешімді қабылдаған мемлекеттік орган өтінімнің қолда бар құпиясыздандырылған материалдарын Қазақстан Республикасы Әділет министрлігіне жолдайды.</w:t>
      </w:r>
    </w:p>
    <w:bookmarkEnd w:id="33"/>
    <w:bookmarkStart w:name="z37" w:id="34"/>
    <w:p>
      <w:pPr>
        <w:spacing w:after="0"/>
        <w:ind w:left="0"/>
        <w:jc w:val="both"/>
      </w:pPr>
      <w:r>
        <w:rPr>
          <w:rFonts w:ascii="Times New Roman"/>
          <w:b w:val="false"/>
          <w:i w:val="false"/>
          <w:color w:val="000000"/>
          <w:sz w:val="28"/>
        </w:rPr>
        <w:t xml:space="preserve">
      Өнеркәсіптік меншік объектісін құпиясыздандыру туралы шешім өтініш берушіге хабарланады. </w:t>
      </w:r>
    </w:p>
    <w:bookmarkEnd w:id="34"/>
    <w:bookmarkStart w:name="z38" w:id="35"/>
    <w:p>
      <w:pPr>
        <w:spacing w:after="0"/>
        <w:ind w:left="0"/>
        <w:jc w:val="both"/>
      </w:pPr>
      <w:r>
        <w:rPr>
          <w:rFonts w:ascii="Times New Roman"/>
          <w:b w:val="false"/>
          <w:i w:val="false"/>
          <w:color w:val="000000"/>
          <w:sz w:val="28"/>
        </w:rPr>
        <w:t>
      15. Мемлекеттік органдар мен ұйымдардың басшыларына өздеріне бағынысты лауазымды адамдар негізсіз құпияландырған мәліметтердің көздерін құпиясыздандыру жөнінде өкілеттік беріледі.</w:t>
      </w:r>
    </w:p>
    <w:bookmarkEnd w:id="35"/>
    <w:bookmarkStart w:name="z39" w:id="36"/>
    <w:p>
      <w:pPr>
        <w:spacing w:after="0"/>
        <w:ind w:left="0"/>
        <w:jc w:val="both"/>
      </w:pPr>
      <w:r>
        <w:rPr>
          <w:rFonts w:ascii="Times New Roman"/>
          <w:b w:val="false"/>
          <w:i w:val="false"/>
          <w:color w:val="000000"/>
          <w:sz w:val="28"/>
        </w:rPr>
        <w:t xml:space="preserve">
      16. Құпиясыздандырылған өнеркәсіптік меншік объектісіне өтініш беруші сараптама жасау ұйымына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қорғау құжатын беру туралы өтініш беруге құқылы.</w:t>
      </w:r>
    </w:p>
    <w:bookmarkEnd w:id="36"/>
    <w:bookmarkStart w:name="z40" w:id="37"/>
    <w:p>
      <w:pPr>
        <w:spacing w:after="0"/>
        <w:ind w:left="0"/>
        <w:jc w:val="both"/>
      </w:pPr>
      <w:r>
        <w:rPr>
          <w:rFonts w:ascii="Times New Roman"/>
          <w:b w:val="false"/>
          <w:i w:val="false"/>
          <w:color w:val="000000"/>
          <w:sz w:val="28"/>
        </w:rPr>
        <w:t>
      17. Сараптама жасау ұйымы құпиясыздандырылған өнеркәсіптік меншік объектісінің өтінім материалдарын, олар бойынша бұрын тиісті мемлекеттік орган жүргізген сараптаманы ескере отырып қарайды.</w:t>
      </w:r>
    </w:p>
    <w:bookmarkEnd w:id="37"/>
    <w:bookmarkStart w:name="z41" w:id="38"/>
    <w:p>
      <w:pPr>
        <w:spacing w:after="0"/>
        <w:ind w:left="0"/>
        <w:jc w:val="both"/>
      </w:pPr>
      <w:r>
        <w:rPr>
          <w:rFonts w:ascii="Times New Roman"/>
          <w:b w:val="false"/>
          <w:i w:val="false"/>
          <w:color w:val="000000"/>
          <w:sz w:val="28"/>
        </w:rPr>
        <w:t xml:space="preserve">
      18. Құпиясыздандырылған өнеркәсіптік меншік объектісіне </w:t>
      </w:r>
      <w:r>
        <w:rPr>
          <w:rFonts w:ascii="Times New Roman"/>
          <w:b w:val="false"/>
          <w:i w:val="false"/>
          <w:color w:val="000000"/>
          <w:sz w:val="28"/>
        </w:rPr>
        <w:t>қорғау құжатын</w:t>
      </w:r>
      <w:r>
        <w:rPr>
          <w:rFonts w:ascii="Times New Roman"/>
          <w:b w:val="false"/>
          <w:i w:val="false"/>
          <w:color w:val="000000"/>
          <w:sz w:val="28"/>
        </w:rPr>
        <w:t xml:space="preserve"> беру </w:t>
      </w:r>
      <w:r>
        <w:rPr>
          <w:rFonts w:ascii="Times New Roman"/>
          <w:b w:val="false"/>
          <w:i w:val="false"/>
          <w:color w:val="000000"/>
          <w:sz w:val="28"/>
        </w:rPr>
        <w:t>Патент</w:t>
      </w:r>
      <w:r>
        <w:rPr>
          <w:rFonts w:ascii="Times New Roman"/>
          <w:b w:val="false"/>
          <w:i w:val="false"/>
          <w:color w:val="000000"/>
          <w:sz w:val="28"/>
        </w:rPr>
        <w:t xml:space="preserve"> заңына сәйкес жүргізіледі.</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