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3aea" w14:textId="73d3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Мониторингті жүзеге асыру үшін қажетті мәліметтерді ұсыну қағидаларын және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27 ақпандағы № 140 бұйрығы. Қазақстан Республикасының Әділет министрлігінде 2015 жылы 31 наурызда № 10586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Қаржы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"Темекi өнімдерінің өндiрiлуi мен айналымын мемлекеттік реттеу туралы" Қазақстан Республикасының 2003 жылғы 12 маусымдағы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Республикасының 2010 жылғы 19 наурыздағы Заңының 16-бабы 3-тармағы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Қаржы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мониторингті жүзеге асыру үшін қажетті мәліметтерді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мониторингті жүзеге асыру үшін қажетті мәліметтердің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2-қосымшасына сәйкес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Қаржы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тіркелгеннен кейін күнтізбелік он күн ішінде мерзімдік баспа басылымдарында және "Әділет" ақпараттық-құқықтық жүйесінде ресми жариялауға жіберуді;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бұйрығына 1-қосымша</w:t>
            </w:r>
          </w:p>
        </w:tc>
      </w:tr>
    </w:tbl>
    <w:bookmarkStart w:name="z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Мониторингті жүзеге асыру үшін қажетті мәліметтерді ұсыну қағидалары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Қаржы министрінің 09.04.2018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Қағидалар "Темекi өнімдерінің өндiрiлуi мен айналымын мемлекеттік реттеу туралы" Қазақстан Республикасының 2003 жылғы 12 маусымдағы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Қазақстан Республикасының 2010 жылғы 19 наурыздағы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темекi бұйымдарының өндiрiсін жүзеге асыратын және мониторингке жататын тұлғалар үшін мәліметтерді (бұдан әрі – мәліметтер) ұсыну мерзімі және тәртібін айқындайды.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Мәліметтерді темекi бұйымдарының өндiрiсін жүзеге асыратын тұлғалар (бұдан әрі – декларант) тиісті мемлекеттік кіріс органына тапсырады.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Мәліметтерді тапсырудың есепті кезеңі күнтізбелік ай болып табылады және мәліметтер есептiден кейiнгi айдың 15 күнiнен кешіктiрмей, ай сайын тапсырылады.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Үкіметімен бекітілген ірі салық төлеушілер тізбесіне кірген салық төлеушілер, осы Қағидаларға сәйкес мәліметтерді ұсынбай Қазақстан Республикасының салықтық заңнамасына сәйкес мәліметтерді ұсынады.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Мәліметтер қағаз немесе электронды тасығышта табыс етіледі.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Мәліметтерді толтыру кезінде: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қағаз тасығышта – қара немесе көк сиялы қаламмен немесе қаламұшпен, баспа әріптермен немесе баспа құрылғысымен толтырылады. Есепті толтыру кезінде түзетуге, өшіруге және тазалауға жол берілмейді;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электронды тасығышта – электрондық цифрлық қолтаңбамен куәландырады. 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Мәліметтерді соманы (мың теңге) көрсете отырып заттай көрсеткiштерде (мың дана/килограмм) толтырылады. 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Көрсеткіштер болмаған кезде мәліметтердің тиісті торкөздері толтырылмайды.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Мониторингті жүзеге асыру үшін қажетті мәліметтер есепті кезең  20___ жылғы ______ айы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Премьер-Министрінің Бірінші орынбасары – ҚР Қаржы министрінің 07.10.2019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Жеке сәйкестендіру нөмірі / Бизнес сәйкестендіру нөмірі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атауы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басындағы қалдық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елдерге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 (мың.дана/мың.теңге)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 (мың.дана/мың.теңге)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 (мың.дана/мың.теңге)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Сигаралар (мың.дана/мың.теңге)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Сигариллалар (мың.дана/мың.теңге)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(кг/мың.теңге)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қалдық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 есептелді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 төленді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елдерден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 (мың.дана/мың.теңге)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 (мың.дана/мың.теңге)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 (мың.дана/мың.теңге)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Сигаралар (мың.дана/мың.теңге)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Сигариллалар (мың.дана/мың.теңге)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(кг/мың.теңге)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__________________/_________/ мәліметтерді беру күні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аты-жөні, тегі (Салық төлеуші)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                              күн, ай, жыл сандармен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___________________/_________/ мемлекеттік кірістер органдарына мәліметтерді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бухгалтердің (Салық төлеуші)                         күн, ай, жыл сандармен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___________________/_________/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Мәліметтерді қабылдаған тұлғаның қолы аты-жөні, тегі             қолы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 орны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"Мониторингті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қажетті мәліметтер"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"Мониторингті жүзеге асыру үшін қажетті мәліметтер" нысанын толтыру бойынша түсіндірме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Мәліметтерді толтыру темекi бұйымдарын өндіру, сату және акциздерді төлеуі көрсетiледi.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"Декларант туралы жалпы ақпарат" бөлiмiнде декларант мынадай деректердi көрсетедi: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ЖСН (БСН) – салық төлеушінің жеке сәйкестендіру (бизнес-сәйкестендіру)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 төлеушінің атауы. Құрылтай құжаттарына сәйкес декларанттың толық атауы немесе жеке кәсiпкердiң тегi, аты, әкесiнiң аты (ол болған кезде) көрсетiледi;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Декларация берiлетiн салық кезеңi. Салық кезеңi араб сандарымен көрсетiледi.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1-бағанда есепті кезеңнің басында декларантта бар фильтрлі сигареттердің, фильтрсіз сигареттердің, папиростардың, сигаралардың, сигариллалардың, темекінің қалдығы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2-бағанда есепті кезеңде декларант өндірген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3-бағанда есепті кезеңде декларант өткізген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4-бағанда жеткізуге жасалған келісімге (шартқа) сәйкес есепті кезеңде Қазақстан Республикасының кеден аумағының шегінен тысқары декларант экспорттаған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5-бағанда жеткізуге жасалған келісімге (шартқа) сәйкес есепті кезеңде Ресей Федерациясына декларант экспорттаған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6-бағанда жеткізуге жасалған келісімге (шартқа) сәйкес есепті кезеңде Беларусь Республикасына декларант экспорттаған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7-бағанда жеткізуге жасалған келісімге (шартқа) сәйкес есепті кезеңде Армения Республикасына декларант экспорттаған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8-бағанда жеткізуге жасалған келісімге (шартқа) сәйкес есепті кезеңде Қырғыз Республикасына декларант экспорттаған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9-бағанда жеткізуге жасалған келісімге (шартқа) сәйкес есепті кезеңде үшінші мемлекеттерге декларант экспорттаған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10-бағанда жеткізуге жасалған келісімге (шартқа) сәйкес есепті кезеңде Қазақстан Республикасының кеден аумағының шегіне декларант импортттаған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11-бағанда жеткізуге жасалған келісімге (шартқа) сәйкес есепті кезеңде Ресей Федерациясынан декларант импортттаған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12-бағанда жеткізуге жасалған келісімге (шартқа) сәйкес есепті кезеңде Беларусь Республикасынан декларант импортттаған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13-бағанда жеткізуге жасалған келісімге (шартқа) сәйкес есепті кезеңде Армения Республикасынан декларант импортттаған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14-бағанда жеткізуге жасалған келісімге (шартқа) сәйкес есепті кезеңде Қырғыз Республикасынан декларант импортттаған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15-бағанда жеткізуге жасалған келісімге (шартқа) сәйкес есепті кезеңде үшінші мемлекеттерден декларант импортттаған фильтрлі сигареттердің, фильтрсіз сигареттердің, папиростардың, сигаралардың, сигариллалардың, темекінің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16-бағанда есепті кезеңнің соңында декларанта қалған фильтрлі сигареттердің, фильтрсіз сигареттердің, папиростардың, сигаралардың, сигариллалардың, темекінің қалдығы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17-бағанда есепті кезең үшін акциздерді есептеу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18-бағанда есепті кезең үшін акциздерді төлеу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