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818d" w14:textId="0f08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Энергиямен жабдықтау мақсатында электр энергиясын сатып алу, магистральдық газ құбырларын, мұнай құбырларын, мұнай өнiмдерi құбырларын пайдалану қызметі үшін біліктілік талаптары мен оларға сәйкестiкті растайтын құжаттар тiзбесін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29 қаңтардағы № 60 бұйрығы. Қазақстан Республикасының Әділет министрлігінде 2015 жылы 1 сәуірде № 10598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Қазақстан Республикасы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кіріспесі жаңа редакцияда - ҚР Ұлттық экономика министрінің 28.01.2022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Энергиямен жабдықтау мақсатында электр энергиясын сатып алу, магистральдық газ құбырларын, мұнай құбырларын, мұнай өнiмдерi құбырларын пайдалану қызметі үшін біліктілік талаптары мен оларға сәйкестiкті растайтын құжаттар </w:t>
      </w:r>
      <w:r>
        <w:rPr>
          <w:rFonts w:ascii="Times New Roman"/>
          <w:b w:val="false"/>
          <w:i w:val="false"/>
          <w:color w:val="000000"/>
          <w:sz w:val="28"/>
        </w:rPr>
        <w:t>тiзбесі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 және бәсекелестікті қорғау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он күнтізбелік күн ішінде оны мерзімді баспасөз басылымдарында және "Әділет" ақпараттық-құқықтық жүйесінде ресми жариялауға жолдауды;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экономика бірінші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26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12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12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Энергиямен жабдықтау мақсатында электр энергиясын сатып алу, магистральдық газ құбырларын, мұнай құбырларын, мұнай өнiмдерi құбырларын пайдалану қызметі үшін біліктілік талаптары мен оларға сәйкестiкті растайтын құжаттар тiзбесі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ҚР Ұлттық экономика министрінің 14.04.2021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Энергиямен жабдықтау мақсатында электр энергиясын сатып алу қызметі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тұтынушылармен жұмысты қамтамасыз ететін қызметтер (персоналдар) – абоненттiк қызметтердің, учаскелердің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қызметтi құру туралы бұйрықтың болуы туралы мәлімет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анықтамасымен расталған кемiнде 10000 айлық есептiк көрсеткiш мөлшеріндегі айналым қаражатының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анықтамасы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Ұлттық экономика министрінің 14.04.2021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алпыс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құқығында немесе өзге де заңды негiздерде тұтынушылармен жұмыс iстеуге және абоненттiк қызметтердi орналастыруға арналған ғимараттар немесе үй-жайлардың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белгiлейтiн құжаттар, оны пайдалануға, оның ішінде жалға алу, қосымша жалға алу шарты бойынша алғанын куәландыратын көшірме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құқығында ғимараттар немесе үй-жайлардың болуы туралы ақпаратты лицензиар "Жылжымайтын мүлікті тіркеу" мемлекеттік деректер қорының ақпараттық жүйесі арқылы алады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Магистральдық газ құбырларын, мұнай құбырларын, мұнай өнiмдерi құбырларын пайдалану қызметі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меншiгiнде немесе өзге де заңды негiздерде магистралдық газ құбырларының, мұнай құбырларының, мұнай өнiмдерi құбырларының, диагностикалық, бақылау-өлшеу аспаптарының, сондай-ақ магистральдық газ құбырларын, мұнай құбырларын, мұнай өнiмдерi құбырларын пайдалануды қамтамасыз ететiн құралдардың, жабдықтардың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құқықғын белгілейтін құжаттардың көшірмелері;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меншiгiнде немесе өзге де заңды негiздерде магистральдық газ құбырларының, мұнай құбырларының, мұнай өнiмдерi құбырларының, диагностикалық, бақылау-өлшеу аспаптарының, сондай-ақ негiзгi жабдықтың техникалық сипаттамалары бойынша ақпаратты, сондай-ақ өтiнiш берушiнiң теңгерiмiндегi негiзгi өндiрiстiк активтердiң тiзбесiн көрсете отырып, магистралдық газ құбырларын, мұнай құбырларын, мұнай өнiмдерi құбырларын пайдалануды қамтамасыз ететiн құралдардың, жабдықтардың болуы туралы ақпаратты қамтитын мәліметтер нысаны (қосымшаға сәйкес)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тіркелген құқықтары және оның техникалық сипаттамалары туралы ақпарат "Жылжымайтын мүлікті тіркеу" мемлекеттік деректер базасынан деректер алу мүмкіндігі болған жағдайда ұсынылмайды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жабдықтарды пайдалануды және оларға техникалық қызмет көрсетудi;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магистральдық газ құбырларын, мұнай құбырларын, мұнай өнiмдерi құбырларын пайдаланудың технологиялық процесiн сақтауды;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еңбекті қорғау мен қауiпсiздiк техникасын;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қоршаған ортаны қорғауды;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метрологиялық бақылауды қамтамасыз ететiн қызметтердің болуы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қызметтердi құру туралы бұйрықтардың болуы туралы мәліметтер нысаны (қосымшаға сәйкес)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тиiстi бiлiм деңгейiне (басшылар үшiн - мұнай-газ саласындағы жоғары бiлiм, мамандар үшiн - мұнай-газ саласындағы орта арнайы бiлiм) жауап беретiн және осы саладағы мамандық бойынша кемінде бір жыл жұмыс тәжірибесі бар бiлiктi техникалық басшылар мен мамандар құрамының (өндiрiстiк персоналдың жалпы санының кемінде 70 %-ы)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әрқайсысы бойынша штат кестесі бойынша: тегi, аты, әкесiнiң аты, бiлiмi бойынша мамандығы, лауазымы, осы саладағы мамандығы бойынша жұмыс өтiлi жөніндегі ақпаратты қамтитын мәліметтер нысаны (қосымшаға сәйкес)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персонал – әкімшілік-басқарушы персоналды (ӘБП) қоспағанда, өндірісте тікелей жұмыс істейтін және кәсіпорынның өндірістік процесімен тікелей байланысты персонал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тәртiппен бекiтiлген, сондай-ақ бекітілу кезінде қолданыстағы: қоршаған ортаны қорғау, қауiпсiздiк техникасы жөнiндегi бағдарламалар мен iс-шаралардың; заманауи жабдықтар мен технологияларды пайдалана отырып жұмыс істейтін өндiрiстiк объектiлердi реконструкциялау, жаңғырту жөнiндегi бағдарламалардың; жөндеу жұмыстарын орындау жоспарларының (бағдарламаларының); аварияларды жою жоспарының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жоспарлар, бағдарламалар мен іс-шаралардың көшірмелері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 электр энергиясын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алу, магистральдық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құбырларын, мұнай құбырларын,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өнiмдерiнiң құбырларын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қызметі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оларға сәйкестікті растайтын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тізбесіне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Энергиямен жабдықтау мақсатында электр энергиясын сатып алу, магистральдық газ құбырларын, мұнай құбырларын, мұнай өнiмдерi құбырларын пайдалану қызметі үшiн біліктілік талаптары мен оларға сәйкестiкті растайтын құжаттар тiзбесіне мәліметтер нысаны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Энергиямен жабдықтау мақсатында электр энергиясын сатып алу бойынша қызмет түрі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қызметтердi құру туралы бұйрықтардың болуы туралы ақпарат: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қызметті құру туралы бұйрықтың нөмірі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бұйрықтың қол қойылған күні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жауаптының Т.А.Ә.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Магистральдық газ құбырларын, мұнай құбырларын, мұнай өнiмдерi құбырларын пайдалану бойынша қызметтің кіші түрі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меншiгiнде немесе өзге де заңды негiздерде магистральдық газ құбырларының, мұнай құбырларының, мұнай өнiмдерi құбырларының болуы туралы ақпарат ___________________________________ (магистралдық газ құбырларын, мұнай құбырларын, мұнай өнiмдерi құбырларын, диагностикалық, бақылау-өлшеу аспаптарын, сондай-ақ негізгі жабдықтардың техникалық сипаттамасы бойынша ақпаратты көрсете отырып, магистралдық газ құбырларын, мұнай құбырларын, мұнай өнiмдерi құбырларын пайдалануды қамтамасыз ететiн құралдарды, жабдықты, сондай-ақ өтiнiш берушiнiң теңгерiмiндегi өндiрiстiк активтердiң тiзбесiн көрсету);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қызметтердi құру туралы бұйрықтардың болуы туралы ақпарат: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қызметті құру туралы бұйрықтың нөмірі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бұйрықтың қол қойылған күні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жауаптының Т.А.Ә.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тиiстi бiлiм деңгейiне (басшылар үшiн – мұнай-газ саласындағы жоғары бiлiм, мамандар үшiн – мұнай-газ саласындағы арнайы орта бiлiм) жауап беретiн және осы саладағы мамандығы бойынша кемінде бір жыл жұмыс тәжірибесі бар бiлiктi техникалық басшылар мен мамандар (өндiрiстiк персоналдың жалпы санының кемінде 70 %-ы) құрамы туралы штат кестесі бойынша ақпарат: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қызметкердің Т.А.Ә.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бiлiмi бойынша мамандығы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лауазымы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осы саладағы мамандығы бойынша жұмыс өтiлi 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