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067f5" w14:textId="29067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Жобалау үшін бастапқы материалдарды (деректерді) ресімдеудің және берудің, сондай-ақ жаңа объектілер салуға және қазіргі бар объектілерді (ғимараттар, құрылыстар, олардың кешендерін және коммуникацияларды) өзгертуге рұқсат беретін рәсімдерден өтудің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31 наурыздағы № 293 бұйрығы. Қазақстан Республикасының Әділет министрлігінде 2015 жылы 7 сәуірде № 10633 тіркелді. Күші жойылды - Қазақстан Республикасы Ұлттық экономика министрінің 2015 жылғы 30 қарашадағы № 750 бұйрығымен</w:t>
      </w:r>
    </w:p>
    <w:p>
      <w:pPr>
        <w:spacing w:after="0"/>
        <w:ind w:left="0"/>
        <w:jc w:val="both"/>
      </w:pPr>
      <w:bookmarkStart w:name="z1" w:id="0"/>
      <w:r>
        <w:rPr>
          <w:rFonts w:ascii="Times New Roman"/>
          <w:b w:val="false"/>
          <w:i w:val="false"/>
          <w:color w:val="ff0000"/>
          <w:sz w:val="28"/>
        </w:rPr>
        <w:t xml:space="preserve">
      Ескерту. Күші жойылды - ҚР Ұлттық экономика министрінің 30.11.2015 № 750 </w:t>
      </w:r>
      <w:r>
        <w:rPr>
          <w:rFonts w:ascii="Times New Roman"/>
          <w:b w:val="false"/>
          <w:i w:val="false"/>
          <w:color w:val="ff0000"/>
          <w:sz w:val="28"/>
        </w:rPr>
        <w:t>бұйрығымен</w:t>
      </w:r>
      <w:r>
        <w:rPr>
          <w:rFonts w:ascii="Times New Roman"/>
          <w:b w:val="false"/>
          <w:i w:val="false"/>
          <w:color w:val="ff0000"/>
          <w:sz w:val="28"/>
        </w:rPr>
        <w:t xml:space="preserve"> (2016 жылғы 1 наурыздан бастап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сәулет, қала құрылысы және құрылыс қызметі туралы» Қазақстан Республикасы 2001 жылғы 16 шілдедегі № 242 Заңының </w:t>
      </w:r>
      <w:r>
        <w:rPr>
          <w:rFonts w:ascii="Times New Roman"/>
          <w:b w:val="false"/>
          <w:i w:val="false"/>
          <w:color w:val="000000"/>
          <w:sz w:val="28"/>
        </w:rPr>
        <w:t>20-бабының</w:t>
      </w:r>
      <w:r>
        <w:rPr>
          <w:rFonts w:ascii="Times New Roman"/>
          <w:b w:val="false"/>
          <w:i w:val="false"/>
          <w:color w:val="000000"/>
          <w:sz w:val="28"/>
        </w:rPr>
        <w:t xml:space="preserve"> 23-10)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Жобалау үшін бастапқы материалдарды (деректерді) ресімдеудің және берудің, сондай-ақ жаңа объектілер салуға және қазіргі бар объектілерді (ғимараттар, құрылыстар, олардың кешендерін және коммуникацияларды) өзгертуге рұқсат беретін рәсімдерден өтудің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министрлігінің Құрылыс, тұрғын үй-коммуналдық шаруашылық істері және жер ресурстарын басқару комитеті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жетекшілік ететін Қазақстан Республикасы Ұлттық экономика вице-министріне жүктелсін. </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Министр                                    Е. Досаев</w:t>
      </w:r>
    </w:p>
    <w:bookmarkStart w:name="z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министрінің</w:t>
      </w:r>
      <w:r>
        <w:br/>
      </w:r>
      <w:r>
        <w:rPr>
          <w:rFonts w:ascii="Times New Roman"/>
          <w:b w:val="false"/>
          <w:i w:val="false"/>
          <w:color w:val="000000"/>
          <w:sz w:val="28"/>
        </w:rPr>
        <w:t xml:space="preserve">
2015 жылғы 31 наурыздағы  </w:t>
      </w:r>
      <w:r>
        <w:br/>
      </w:r>
      <w:r>
        <w:rPr>
          <w:rFonts w:ascii="Times New Roman"/>
          <w:b w:val="false"/>
          <w:i w:val="false"/>
          <w:color w:val="000000"/>
          <w:sz w:val="28"/>
        </w:rPr>
        <w:t xml:space="preserve">
№ 293 бұйрығымен       </w:t>
      </w:r>
      <w:r>
        <w:br/>
      </w:r>
      <w:r>
        <w:rPr>
          <w:rFonts w:ascii="Times New Roman"/>
          <w:b w:val="false"/>
          <w:i w:val="false"/>
          <w:color w:val="000000"/>
          <w:sz w:val="28"/>
        </w:rPr>
        <w:t xml:space="preserve">
бекітілген           </w:t>
      </w:r>
    </w:p>
    <w:bookmarkEnd w:id="2"/>
    <w:bookmarkStart w:name="z4" w:id="3"/>
    <w:p>
      <w:pPr>
        <w:spacing w:after="0"/>
        <w:ind w:left="0"/>
        <w:jc w:val="left"/>
      </w:pPr>
      <w:r>
        <w:rPr>
          <w:rFonts w:ascii="Times New Roman"/>
          <w:b/>
          <w:i w:val="false"/>
          <w:color w:val="000000"/>
        </w:rPr>
        <w:t xml:space="preserve"> 
Жобалау үшін бастапқы материалдарды (деректерді) ресімдеудің</w:t>
      </w:r>
      <w:r>
        <w:br/>
      </w:r>
      <w:r>
        <w:rPr>
          <w:rFonts w:ascii="Times New Roman"/>
          <w:b/>
          <w:i w:val="false"/>
          <w:color w:val="000000"/>
        </w:rPr>
        <w:t>
және берудің, сондай-ақ жаңа объектілер салуға және қазіргі бар</w:t>
      </w:r>
      <w:r>
        <w:br/>
      </w:r>
      <w:r>
        <w:rPr>
          <w:rFonts w:ascii="Times New Roman"/>
          <w:b/>
          <w:i w:val="false"/>
          <w:color w:val="000000"/>
        </w:rPr>
        <w:t>
объектілерді (ғимараттарды, құрылыстарды, олардың кешендерін</w:t>
      </w:r>
      <w:r>
        <w:br/>
      </w:r>
      <w:r>
        <w:rPr>
          <w:rFonts w:ascii="Times New Roman"/>
          <w:b/>
          <w:i w:val="false"/>
          <w:color w:val="000000"/>
        </w:rPr>
        <w:t>
және коммуникацияларды) өзгертуге рұқсат беретін рәсімдерден</w:t>
      </w:r>
      <w:r>
        <w:br/>
      </w:r>
      <w:r>
        <w:rPr>
          <w:rFonts w:ascii="Times New Roman"/>
          <w:b/>
          <w:i w:val="false"/>
          <w:color w:val="000000"/>
        </w:rPr>
        <w:t>
өтудің қағидалары</w:t>
      </w:r>
    </w:p>
    <w:bookmarkEnd w:id="3"/>
    <w:bookmarkStart w:name="z5" w:id="4"/>
    <w:p>
      <w:pPr>
        <w:spacing w:after="0"/>
        <w:ind w:left="0"/>
        <w:jc w:val="left"/>
      </w:pPr>
      <w:r>
        <w:rPr>
          <w:rFonts w:ascii="Times New Roman"/>
          <w:b/>
          <w:i w:val="false"/>
          <w:color w:val="000000"/>
        </w:rPr>
        <w:t xml:space="preserve"> 
1. Жалпы ережелер</w:t>
      </w:r>
    </w:p>
    <w:bookmarkEnd w:id="4"/>
    <w:bookmarkStart w:name="z6" w:id="5"/>
    <w:p>
      <w:pPr>
        <w:spacing w:after="0"/>
        <w:ind w:left="0"/>
        <w:jc w:val="both"/>
      </w:pPr>
      <w:r>
        <w:rPr>
          <w:rFonts w:ascii="Times New Roman"/>
          <w:b w:val="false"/>
          <w:i w:val="false"/>
          <w:color w:val="000000"/>
          <w:sz w:val="28"/>
        </w:rPr>
        <w:t>
      1. Осы Жобалау үшін бастапқы материалдарды (деректерді) ресімдеудің және берудің, сондай-ақ жаңа объектілер салуға және қазіргі бар объектілерді (ғимараттарды, құрылыстарды, олардың кешендерін және коммуникацияларды) өзгертуге рұқсат беретін рәсімдерден өтудің қағидалары бұдан әрі – Қағидалар) «Қазақстан Республикасындағы сәулет, қала құрылысы және құрылыс қызметі туралы» 2001 жылғы 16 шілдедегі Қазақстан Республикасы Заңының (бұдан әрі – Заң) </w:t>
      </w:r>
      <w:r>
        <w:rPr>
          <w:rFonts w:ascii="Times New Roman"/>
          <w:b w:val="false"/>
          <w:i w:val="false"/>
          <w:color w:val="000000"/>
          <w:sz w:val="28"/>
        </w:rPr>
        <w:t>20-бабының</w:t>
      </w:r>
      <w:r>
        <w:rPr>
          <w:rFonts w:ascii="Times New Roman"/>
          <w:b w:val="false"/>
          <w:i w:val="false"/>
          <w:color w:val="000000"/>
          <w:sz w:val="28"/>
        </w:rPr>
        <w:t xml:space="preserve"> 23-10) тармақшасына сәйкес әзірленді және ғимараттардың үй-жайларын (жекелеген бөліктерін) салу және қолданыстағыларын қайта жаңарту (қайта жоспарлау, қайта жабдықтау) жобаларын (бұдан әрі – жоба) әзірлеу үшін қажетті құқық белгілеуші құжаттар мен өзге де бастапқы материалдарды (деректерді) берудің және оларды беруден уәжді бас тартудың тәртібі мен мерзімдерін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конструктивтік шешімдерді өзгерту – қолданыстағы объектілердің тіреу және (немесе) сыртқы қоршау конструкцияларын (оның ішінде іргетастарды, негіздерді, қаңқаларды, бағандарды, тіреулерді, арқалықтарды, ригельдерді, фермаларды, сыртқы қабырғаларды, ішкі тіреу қабырғаларды, аражабындарды, баспалдақ алаңшасы мен марштарын, лифт шахталарын және тағы сол сияқтыларды) қамтитын өзгерістер не құрылыс жобасында бұрын бекітілген конструктивтік шешімдерді өзгерту;</w:t>
      </w:r>
      <w:r>
        <w:br/>
      </w:r>
      <w:r>
        <w:rPr>
          <w:rFonts w:ascii="Times New Roman"/>
          <w:b w:val="false"/>
          <w:i w:val="false"/>
          <w:color w:val="000000"/>
          <w:sz w:val="28"/>
        </w:rPr>
        <w:t>
</w:t>
      </w:r>
      <w:r>
        <w:rPr>
          <w:rFonts w:ascii="Times New Roman"/>
          <w:b w:val="false"/>
          <w:i w:val="false"/>
          <w:color w:val="000000"/>
          <w:sz w:val="28"/>
        </w:rPr>
        <w:t>
      2) қайта жабдықтау – әдетте, үй-жайдың (үй-жайлардың) функционалдық мақсатын өзгертуге, тіршілікті қамтамасыз ету, пайдалану, қандай да бір өнімдер шығару, қызмет көрсету және тағы сол сияқтылар үшін қажетті технологиялық және (немесе) инженерлік жабдықтардың ішкі жүйесін толық немесе ішінара ауыстыруға байланысты оны (оларды) өзгерту;</w:t>
      </w:r>
      <w:r>
        <w:br/>
      </w:r>
      <w:r>
        <w:rPr>
          <w:rFonts w:ascii="Times New Roman"/>
          <w:b w:val="false"/>
          <w:i w:val="false"/>
          <w:color w:val="000000"/>
          <w:sz w:val="28"/>
        </w:rPr>
        <w:t>
</w:t>
      </w:r>
      <w:r>
        <w:rPr>
          <w:rFonts w:ascii="Times New Roman"/>
          <w:b w:val="false"/>
          <w:i w:val="false"/>
          <w:color w:val="000000"/>
          <w:sz w:val="28"/>
        </w:rPr>
        <w:t>
      3) қайта жоспарлау – осы үй-жайдың (осы үй-жайлардың) шекарасын өзгертумен ұштасқан үй-жайдың (үй-жайлардың) жоспарын өзгерту;</w:t>
      </w:r>
      <w:r>
        <w:br/>
      </w:r>
      <w:r>
        <w:rPr>
          <w:rFonts w:ascii="Times New Roman"/>
          <w:b w:val="false"/>
          <w:i w:val="false"/>
          <w:color w:val="000000"/>
          <w:sz w:val="28"/>
        </w:rPr>
        <w:t>
</w:t>
      </w:r>
      <w:r>
        <w:rPr>
          <w:rFonts w:ascii="Times New Roman"/>
          <w:b w:val="false"/>
          <w:i w:val="false"/>
          <w:color w:val="000000"/>
          <w:sz w:val="28"/>
        </w:rPr>
        <w:t>
      4) объектілер (құрылыс объектілері, олардың кешендері) – ғимараттар, сондай-ақ ауқымды, жайпақ және желілік құрылыстар:</w:t>
      </w:r>
      <w:r>
        <w:br/>
      </w:r>
      <w:r>
        <w:rPr>
          <w:rFonts w:ascii="Times New Roman"/>
          <w:b w:val="false"/>
          <w:i w:val="false"/>
          <w:color w:val="000000"/>
          <w:sz w:val="28"/>
        </w:rPr>
        <w:t>
</w:t>
      </w:r>
      <w:r>
        <w:rPr>
          <w:rFonts w:ascii="Times New Roman"/>
          <w:b w:val="false"/>
          <w:i w:val="false"/>
          <w:color w:val="000000"/>
          <w:sz w:val="28"/>
        </w:rPr>
        <w:t>
      тұрғын үй-азаматтық мақсаттағы;</w:t>
      </w:r>
      <w:r>
        <w:br/>
      </w:r>
      <w:r>
        <w:rPr>
          <w:rFonts w:ascii="Times New Roman"/>
          <w:b w:val="false"/>
          <w:i w:val="false"/>
          <w:color w:val="000000"/>
          <w:sz w:val="28"/>
        </w:rPr>
        <w:t>
</w:t>
      </w:r>
      <w:r>
        <w:rPr>
          <w:rFonts w:ascii="Times New Roman"/>
          <w:b w:val="false"/>
          <w:i w:val="false"/>
          <w:color w:val="000000"/>
          <w:sz w:val="28"/>
        </w:rPr>
        <w:t>
      инженерлік желілерді қоса алғанда, коммуналдық мақсаттағы;</w:t>
      </w:r>
      <w:r>
        <w:br/>
      </w:r>
      <w:r>
        <w:rPr>
          <w:rFonts w:ascii="Times New Roman"/>
          <w:b w:val="false"/>
          <w:i w:val="false"/>
          <w:color w:val="000000"/>
          <w:sz w:val="28"/>
        </w:rPr>
        <w:t>
</w:t>
      </w:r>
      <w:r>
        <w:rPr>
          <w:rFonts w:ascii="Times New Roman"/>
          <w:b w:val="false"/>
          <w:i w:val="false"/>
          <w:color w:val="000000"/>
          <w:sz w:val="28"/>
        </w:rPr>
        <w:t>
      автомобиль мен темір жолдары және олардың инфрақұрылымдары;</w:t>
      </w:r>
      <w:r>
        <w:br/>
      </w:r>
      <w:r>
        <w:rPr>
          <w:rFonts w:ascii="Times New Roman"/>
          <w:b w:val="false"/>
          <w:i w:val="false"/>
          <w:color w:val="000000"/>
          <w:sz w:val="28"/>
        </w:rPr>
        <w:t>
</w:t>
      </w:r>
      <w:r>
        <w:rPr>
          <w:rFonts w:ascii="Times New Roman"/>
          <w:b w:val="false"/>
          <w:i w:val="false"/>
          <w:color w:val="000000"/>
          <w:sz w:val="28"/>
        </w:rPr>
        <w:t>
      әуе және су көлігі;</w:t>
      </w:r>
      <w:r>
        <w:br/>
      </w:r>
      <w:r>
        <w:rPr>
          <w:rFonts w:ascii="Times New Roman"/>
          <w:b w:val="false"/>
          <w:i w:val="false"/>
          <w:color w:val="000000"/>
          <w:sz w:val="28"/>
        </w:rPr>
        <w:t>
</w:t>
      </w:r>
      <w:r>
        <w:rPr>
          <w:rFonts w:ascii="Times New Roman"/>
          <w:b w:val="false"/>
          <w:i w:val="false"/>
          <w:color w:val="000000"/>
          <w:sz w:val="28"/>
        </w:rPr>
        <w:t>
      көпірлер, жол құбырлары, тоннельдер, өнім құбырлары және инженерлік құрылыстары бар электр беру желілері;</w:t>
      </w:r>
      <w:r>
        <w:br/>
      </w:r>
      <w:r>
        <w:rPr>
          <w:rFonts w:ascii="Times New Roman"/>
          <w:b w:val="false"/>
          <w:i w:val="false"/>
          <w:color w:val="000000"/>
          <w:sz w:val="28"/>
        </w:rPr>
        <w:t>
</w:t>
      </w:r>
      <w:r>
        <w:rPr>
          <w:rFonts w:ascii="Times New Roman"/>
          <w:b w:val="false"/>
          <w:i w:val="false"/>
          <w:color w:val="000000"/>
          <w:sz w:val="28"/>
        </w:rPr>
        <w:t>
      телекоммуникациялық және ғарыштық байланыс;</w:t>
      </w:r>
      <w:r>
        <w:br/>
      </w:r>
      <w:r>
        <w:rPr>
          <w:rFonts w:ascii="Times New Roman"/>
          <w:b w:val="false"/>
          <w:i w:val="false"/>
          <w:color w:val="000000"/>
          <w:sz w:val="28"/>
        </w:rPr>
        <w:t>
</w:t>
      </w:r>
      <w:r>
        <w:rPr>
          <w:rFonts w:ascii="Times New Roman"/>
          <w:b w:val="false"/>
          <w:i w:val="false"/>
          <w:color w:val="000000"/>
          <w:sz w:val="28"/>
        </w:rPr>
        <w:t>
      атом энергетикасына арналған ғимараттар мен құрылыстарды қоса алғанда, энергетика;</w:t>
      </w:r>
      <w:r>
        <w:br/>
      </w:r>
      <w:r>
        <w:rPr>
          <w:rFonts w:ascii="Times New Roman"/>
          <w:b w:val="false"/>
          <w:i w:val="false"/>
          <w:color w:val="000000"/>
          <w:sz w:val="28"/>
        </w:rPr>
        <w:t>
</w:t>
      </w:r>
      <w:r>
        <w:rPr>
          <w:rFonts w:ascii="Times New Roman"/>
          <w:b w:val="false"/>
          <w:i w:val="false"/>
          <w:color w:val="000000"/>
          <w:sz w:val="28"/>
        </w:rPr>
        <w:t>
      кен өндіру өнеркәсібіне арналған ғимараттар мен құрылыстарды қоса алғанда, өнеркәсіп;</w:t>
      </w:r>
      <w:r>
        <w:br/>
      </w:r>
      <w:r>
        <w:rPr>
          <w:rFonts w:ascii="Times New Roman"/>
          <w:b w:val="false"/>
          <w:i w:val="false"/>
          <w:color w:val="000000"/>
          <w:sz w:val="28"/>
        </w:rPr>
        <w:t>
</w:t>
      </w:r>
      <w:r>
        <w:rPr>
          <w:rFonts w:ascii="Times New Roman"/>
          <w:b w:val="false"/>
          <w:i w:val="false"/>
          <w:color w:val="000000"/>
          <w:sz w:val="28"/>
        </w:rPr>
        <w:t>
      ауыл шаруашылығы, су шаруашылығы, ирригациялық және (немесе) гидротехникалық мақсаттағы;</w:t>
      </w:r>
      <w:r>
        <w:br/>
      </w:r>
      <w:r>
        <w:rPr>
          <w:rFonts w:ascii="Times New Roman"/>
          <w:b w:val="false"/>
          <w:i w:val="false"/>
          <w:color w:val="000000"/>
          <w:sz w:val="28"/>
        </w:rPr>
        <w:t>
</w:t>
      </w:r>
      <w:r>
        <w:rPr>
          <w:rFonts w:ascii="Times New Roman"/>
          <w:b w:val="false"/>
          <w:i w:val="false"/>
          <w:color w:val="000000"/>
          <w:sz w:val="28"/>
        </w:rPr>
        <w:t>
      қорықтардағы, қаумалдардағы, балық питомниктеріндегі, орман, аңшылық және басқа да алқаптардағы тұрғын, өндірістік және қосалқы шаруашылық мақсаттағы;</w:t>
      </w:r>
      <w:r>
        <w:br/>
      </w:r>
      <w:r>
        <w:rPr>
          <w:rFonts w:ascii="Times New Roman"/>
          <w:b w:val="false"/>
          <w:i w:val="false"/>
          <w:color w:val="000000"/>
          <w:sz w:val="28"/>
        </w:rPr>
        <w:t>
</w:t>
      </w:r>
      <w:r>
        <w:rPr>
          <w:rFonts w:ascii="Times New Roman"/>
          <w:b w:val="false"/>
          <w:i w:val="false"/>
          <w:color w:val="000000"/>
          <w:sz w:val="28"/>
        </w:rPr>
        <w:t>
      әскери қалашықтардағы және арнайы әскери технологиялық кешендердегі.</w:t>
      </w:r>
      <w:r>
        <w:br/>
      </w:r>
      <w:r>
        <w:rPr>
          <w:rFonts w:ascii="Times New Roman"/>
          <w:b w:val="false"/>
          <w:i w:val="false"/>
          <w:color w:val="000000"/>
          <w:sz w:val="28"/>
        </w:rPr>
        <w:t>
</w:t>
      </w:r>
      <w:r>
        <w:rPr>
          <w:rFonts w:ascii="Times New Roman"/>
          <w:b w:val="false"/>
          <w:i w:val="false"/>
          <w:color w:val="000000"/>
          <w:sz w:val="28"/>
        </w:rPr>
        <w:t>
      Қолданыстағы ғимараттардың (құрылыстардың) қайта жаңарту (қайта жоспарлау, қайта жабдықтау) жүргізу межеленіп отырған үй-жайлары (жекелеген бөліктері) да объектілерге жатқызылады;</w:t>
      </w:r>
      <w:r>
        <w:br/>
      </w:r>
      <w:r>
        <w:rPr>
          <w:rFonts w:ascii="Times New Roman"/>
          <w:b w:val="false"/>
          <w:i w:val="false"/>
          <w:color w:val="000000"/>
          <w:sz w:val="28"/>
        </w:rPr>
        <w:t>
</w:t>
      </w:r>
      <w:r>
        <w:rPr>
          <w:rFonts w:ascii="Times New Roman"/>
          <w:b w:val="false"/>
          <w:i w:val="false"/>
          <w:color w:val="000000"/>
          <w:sz w:val="28"/>
        </w:rPr>
        <w:t>
      5) өтініш беруші – өзінің мақсаты үшін (тұру, қызметтер көрсету, өнімдер шығару, пайда табу және тағы сол сияқтылар үшін) қолданыстағы ғимараттардың үй-жайларын (жекелеген бөліктерін) салуды жүзеге асыруға не реконструкциялау, қайта жоспарлау, қайта жабдықтау жүргізуге ниеті бар жеке немесе заңды тұлға;</w:t>
      </w:r>
      <w:r>
        <w:br/>
      </w:r>
      <w:r>
        <w:rPr>
          <w:rFonts w:ascii="Times New Roman"/>
          <w:b w:val="false"/>
          <w:i w:val="false"/>
          <w:color w:val="000000"/>
          <w:sz w:val="28"/>
        </w:rPr>
        <w:t>
</w:t>
      </w:r>
      <w:r>
        <w:rPr>
          <w:rFonts w:ascii="Times New Roman"/>
          <w:b w:val="false"/>
          <w:i w:val="false"/>
          <w:color w:val="000000"/>
          <w:sz w:val="28"/>
        </w:rPr>
        <w:t>
      6) реконструкциялау – әдетте, өзгеретін объектіні жаңарту және жаңғырту қажеттілігіне байланысты жекелеген үй-жайларды, ғимараттың өзге де бөліктерін немесе тұтастай ғимаратты өзгерту;</w:t>
      </w:r>
      <w:r>
        <w:br/>
      </w:r>
      <w:r>
        <w:rPr>
          <w:rFonts w:ascii="Times New Roman"/>
          <w:b w:val="false"/>
          <w:i w:val="false"/>
          <w:color w:val="000000"/>
          <w:sz w:val="28"/>
        </w:rPr>
        <w:t>
</w:t>
      </w:r>
      <w:r>
        <w:rPr>
          <w:rFonts w:ascii="Times New Roman"/>
          <w:b w:val="false"/>
          <w:i w:val="false"/>
          <w:color w:val="000000"/>
          <w:sz w:val="28"/>
        </w:rPr>
        <w:t>
      7) рұқсат беретін құжаттар – өтініш берушіге ғимараттардың үй-жайларын (жекелеген бөліктерін) салу немесе қолданыстағыларын өзгерту жөнінде өзінің ойын іске асыруға құқық беретін құжаттар, олар мыналарды қамтиды:</w:t>
      </w:r>
      <w:r>
        <w:br/>
      </w:r>
      <w:r>
        <w:rPr>
          <w:rFonts w:ascii="Times New Roman"/>
          <w:b w:val="false"/>
          <w:i w:val="false"/>
          <w:color w:val="000000"/>
          <w:sz w:val="28"/>
        </w:rPr>
        <w:t>
</w:t>
      </w:r>
      <w:r>
        <w:rPr>
          <w:rFonts w:ascii="Times New Roman"/>
          <w:b w:val="false"/>
          <w:i w:val="false"/>
          <w:color w:val="000000"/>
          <w:sz w:val="28"/>
        </w:rPr>
        <w:t>
      жерге тиісті құқық беру туралы жергілікті атқарушы органның шешімі;</w:t>
      </w:r>
      <w:r>
        <w:br/>
      </w:r>
      <w:r>
        <w:rPr>
          <w:rFonts w:ascii="Times New Roman"/>
          <w:b w:val="false"/>
          <w:i w:val="false"/>
          <w:color w:val="000000"/>
          <w:sz w:val="28"/>
        </w:rPr>
        <w:t>
</w:t>
      </w:r>
      <w:r>
        <w:rPr>
          <w:rFonts w:ascii="Times New Roman"/>
          <w:b w:val="false"/>
          <w:i w:val="false"/>
          <w:color w:val="000000"/>
          <w:sz w:val="28"/>
        </w:rPr>
        <w:t>
      қолданыстағы ғимараттардың үй-жайларын (жекелеген бөліктерін) қайта жаңарту (қайта жоспарлау, қайта жабдықтау) туралы тиісті жергілікті атқарушы органның шешімі.</w:t>
      </w:r>
      <w:r>
        <w:br/>
      </w:r>
      <w:r>
        <w:rPr>
          <w:rFonts w:ascii="Times New Roman"/>
          <w:b w:val="false"/>
          <w:i w:val="false"/>
          <w:color w:val="000000"/>
          <w:sz w:val="28"/>
        </w:rPr>
        <w:t>
</w:t>
      </w:r>
      <w:r>
        <w:rPr>
          <w:rFonts w:ascii="Times New Roman"/>
          <w:b w:val="false"/>
          <w:i w:val="false"/>
          <w:color w:val="000000"/>
          <w:sz w:val="28"/>
        </w:rPr>
        <w:t>
      3. Жобаларды әзірлеуге арналған бастапқы материалдар (деректер) мыналарды қамтиды:</w:t>
      </w:r>
      <w:r>
        <w:br/>
      </w:r>
      <w:r>
        <w:rPr>
          <w:rFonts w:ascii="Times New Roman"/>
          <w:b w:val="false"/>
          <w:i w:val="false"/>
          <w:color w:val="000000"/>
          <w:sz w:val="28"/>
        </w:rPr>
        <w:t>
</w:t>
      </w:r>
      <w:r>
        <w:rPr>
          <w:rFonts w:ascii="Times New Roman"/>
          <w:b w:val="false"/>
          <w:i w:val="false"/>
          <w:color w:val="000000"/>
          <w:sz w:val="28"/>
        </w:rPr>
        <w:t>
      1) шекарасының шегіндегі аумақты пайдалану және жоспарланған объектіні белгілеу жөніндегі регламенттерді қоса алғанда, жерге тиісті құқық беру туралы жергілікті атқарушы органдардың шешімі;</w:t>
      </w:r>
      <w:r>
        <w:br/>
      </w:r>
      <w:r>
        <w:rPr>
          <w:rFonts w:ascii="Times New Roman"/>
          <w:b w:val="false"/>
          <w:i w:val="false"/>
          <w:color w:val="000000"/>
          <w:sz w:val="28"/>
        </w:rPr>
        <w:t>
</w:t>
      </w:r>
      <w:r>
        <w:rPr>
          <w:rFonts w:ascii="Times New Roman"/>
          <w:b w:val="false"/>
          <w:i w:val="false"/>
          <w:color w:val="000000"/>
          <w:sz w:val="28"/>
        </w:rPr>
        <w:t>
      2) қолданыстағы ғимараттардың үй-жайларын (жекелеген бөліктерін) реконструкциялау, қайта жоспарлау, қайта жабдықтау туралы жергілікті атқарушы органның шешімі;</w:t>
      </w:r>
      <w:r>
        <w:br/>
      </w:r>
      <w:r>
        <w:rPr>
          <w:rFonts w:ascii="Times New Roman"/>
          <w:b w:val="false"/>
          <w:i w:val="false"/>
          <w:color w:val="000000"/>
          <w:sz w:val="28"/>
        </w:rPr>
        <w:t>
</w:t>
      </w:r>
      <w:r>
        <w:rPr>
          <w:rFonts w:ascii="Times New Roman"/>
          <w:b w:val="false"/>
          <w:i w:val="false"/>
          <w:color w:val="000000"/>
          <w:sz w:val="28"/>
        </w:rPr>
        <w:t>
      3) жобалауға және құрылысқа қажетті (жер учаскесінің және коммуникация төселген трассаның шекарасында) құрылыс алаңын инженерлік іздестіру материалдары;</w:t>
      </w:r>
      <w:r>
        <w:br/>
      </w:r>
      <w:r>
        <w:rPr>
          <w:rFonts w:ascii="Times New Roman"/>
          <w:b w:val="false"/>
          <w:i w:val="false"/>
          <w:color w:val="000000"/>
          <w:sz w:val="28"/>
        </w:rPr>
        <w:t>
</w:t>
      </w:r>
      <w:r>
        <w:rPr>
          <w:rFonts w:ascii="Times New Roman"/>
          <w:b w:val="false"/>
          <w:i w:val="false"/>
          <w:color w:val="000000"/>
          <w:sz w:val="28"/>
        </w:rPr>
        <w:t>
      4) аумақты инженерлік жағынан дайындау шарттарын, абаттандыру мен көгалдандыруды қоса алғанда, жергілікті атқарушы органдардың сәулет-жоспарлау тапсырмасы;</w:t>
      </w:r>
      <w:r>
        <w:br/>
      </w:r>
      <w:r>
        <w:rPr>
          <w:rFonts w:ascii="Times New Roman"/>
          <w:b w:val="false"/>
          <w:i w:val="false"/>
          <w:color w:val="000000"/>
          <w:sz w:val="28"/>
        </w:rPr>
        <w:t>
</w:t>
      </w:r>
      <w:r>
        <w:rPr>
          <w:rFonts w:ascii="Times New Roman"/>
          <w:b w:val="false"/>
          <w:i w:val="false"/>
          <w:color w:val="000000"/>
          <w:sz w:val="28"/>
        </w:rPr>
        <w:t>
      5) инженерлік және коммуналдық қамтамасыз ету көздеріне қосуға арналған техникалық шарттар;</w:t>
      </w:r>
      <w:r>
        <w:br/>
      </w:r>
      <w:r>
        <w:rPr>
          <w:rFonts w:ascii="Times New Roman"/>
          <w:b w:val="false"/>
          <w:i w:val="false"/>
          <w:color w:val="000000"/>
          <w:sz w:val="28"/>
        </w:rPr>
        <w:t>
</w:t>
      </w:r>
      <w:r>
        <w:rPr>
          <w:rFonts w:ascii="Times New Roman"/>
          <w:b w:val="false"/>
          <w:i w:val="false"/>
          <w:color w:val="000000"/>
          <w:sz w:val="28"/>
        </w:rPr>
        <w:t>
      6) жобалауға (жобалау құжаттамасын әзірлеуге) арналған бекітілген тапсырма.</w:t>
      </w:r>
      <w:r>
        <w:br/>
      </w:r>
      <w:r>
        <w:rPr>
          <w:rFonts w:ascii="Times New Roman"/>
          <w:b w:val="false"/>
          <w:i w:val="false"/>
          <w:color w:val="000000"/>
          <w:sz w:val="28"/>
        </w:rPr>
        <w:t>
</w:t>
      </w:r>
      <w:r>
        <w:rPr>
          <w:rFonts w:ascii="Times New Roman"/>
          <w:b w:val="false"/>
          <w:i w:val="false"/>
          <w:color w:val="000000"/>
          <w:sz w:val="28"/>
        </w:rPr>
        <w:t>
      4. Көрсетілген бастапқы материалдарды (деректерді) ресімдеу және беру тегін жүргізіледі.</w:t>
      </w:r>
    </w:p>
    <w:bookmarkEnd w:id="5"/>
    <w:bookmarkStart w:name="z7" w:id="6"/>
    <w:p>
      <w:pPr>
        <w:spacing w:after="0"/>
        <w:ind w:left="0"/>
        <w:jc w:val="left"/>
      </w:pPr>
      <w:r>
        <w:rPr>
          <w:rFonts w:ascii="Times New Roman"/>
          <w:b/>
          <w:i w:val="false"/>
          <w:color w:val="000000"/>
        </w:rPr>
        <w:t xml:space="preserve"> 
2. Жергілікті атқарушы органдардың шешімдері</w:t>
      </w:r>
    </w:p>
    <w:bookmarkEnd w:id="6"/>
    <w:bookmarkStart w:name="z8" w:id="7"/>
    <w:p>
      <w:pPr>
        <w:spacing w:after="0"/>
        <w:ind w:left="0"/>
        <w:jc w:val="both"/>
      </w:pPr>
      <w:r>
        <w:rPr>
          <w:rFonts w:ascii="Times New Roman"/>
          <w:b w:val="false"/>
          <w:i w:val="false"/>
          <w:color w:val="000000"/>
          <w:sz w:val="28"/>
        </w:rPr>
        <w:t>
      5. Өтініш берушінің жазбаша өтініші бойынша, «Құрылыс-монтаж жұмыстарының сапасы және орындалған жұмыстың жобаға сәйкестігі туралы қорытындылардың, сәйкестік туралы декларацияның, объектіні пайдалануға қабылдау актісінің нысандарын бекіту туралы» Қазақстан Республикасы Ұлттық экономика министрінің 2015 жылғы 24 ақпандағы № 121 </w:t>
      </w:r>
      <w:r>
        <w:rPr>
          <w:rFonts w:ascii="Times New Roman"/>
          <w:b w:val="false"/>
          <w:i w:val="false"/>
          <w:color w:val="000000"/>
          <w:sz w:val="28"/>
        </w:rPr>
        <w:t>бұйрығына</w:t>
      </w:r>
      <w:r>
        <w:rPr>
          <w:rFonts w:ascii="Times New Roman"/>
          <w:b w:val="false"/>
          <w:i w:val="false"/>
          <w:color w:val="000000"/>
          <w:sz w:val="28"/>
        </w:rPr>
        <w:t xml:space="preserve"> сәйкес нысандар бойынша сәулет және қала құрылысы саласында функцияларды жүзеге асыратын тиісті жергілікті атқарушы органының құрылымдық бөлімшелері:</w:t>
      </w:r>
      <w:r>
        <w:br/>
      </w:r>
      <w:r>
        <w:rPr>
          <w:rFonts w:ascii="Times New Roman"/>
          <w:b w:val="false"/>
          <w:i w:val="false"/>
          <w:color w:val="000000"/>
          <w:sz w:val="28"/>
        </w:rPr>
        <w:t>
</w:t>
      </w:r>
      <w:r>
        <w:rPr>
          <w:rFonts w:ascii="Times New Roman"/>
          <w:b w:val="false"/>
          <w:i w:val="false"/>
          <w:color w:val="000000"/>
          <w:sz w:val="28"/>
        </w:rPr>
        <w:t>
      1) өтініш берушіге жерге тиісті құқық беру туралы;</w:t>
      </w:r>
      <w:r>
        <w:br/>
      </w:r>
      <w:r>
        <w:rPr>
          <w:rFonts w:ascii="Times New Roman"/>
          <w:b w:val="false"/>
          <w:i w:val="false"/>
          <w:color w:val="000000"/>
          <w:sz w:val="28"/>
        </w:rPr>
        <w:t>
</w:t>
      </w:r>
      <w:r>
        <w:rPr>
          <w:rFonts w:ascii="Times New Roman"/>
          <w:b w:val="false"/>
          <w:i w:val="false"/>
          <w:color w:val="000000"/>
          <w:sz w:val="28"/>
        </w:rPr>
        <w:t>
      2) қолданыстағы ғимараттардың үй-жайларын (жекелеген бөліктерін) реконструкциялау, қайта жоспарлау, қайта жабдықтау туралы тиісті шешім қабылдайды.</w:t>
      </w:r>
      <w:r>
        <w:br/>
      </w:r>
      <w:r>
        <w:rPr>
          <w:rFonts w:ascii="Times New Roman"/>
          <w:b w:val="false"/>
          <w:i w:val="false"/>
          <w:color w:val="000000"/>
          <w:sz w:val="28"/>
        </w:rPr>
        <w:t>
</w:t>
      </w:r>
      <w:r>
        <w:rPr>
          <w:rFonts w:ascii="Times New Roman"/>
          <w:b w:val="false"/>
          <w:i w:val="false"/>
          <w:color w:val="000000"/>
          <w:sz w:val="28"/>
        </w:rPr>
        <w:t>
      6. Салуды жүзеге асыруды ұйғарған өтініш берушінің жазбаша өтінішіне:</w:t>
      </w:r>
      <w:r>
        <w:br/>
      </w:r>
      <w:r>
        <w:rPr>
          <w:rFonts w:ascii="Times New Roman"/>
          <w:b w:val="false"/>
          <w:i w:val="false"/>
          <w:color w:val="000000"/>
          <w:sz w:val="28"/>
        </w:rPr>
        <w:t>
</w:t>
      </w:r>
      <w:r>
        <w:rPr>
          <w:rFonts w:ascii="Times New Roman"/>
          <w:b w:val="false"/>
          <w:i w:val="false"/>
          <w:color w:val="000000"/>
          <w:sz w:val="28"/>
        </w:rPr>
        <w:t>
      жер учаскесін орналастыру схемасы;</w:t>
      </w:r>
      <w:r>
        <w:br/>
      </w:r>
      <w:r>
        <w:rPr>
          <w:rFonts w:ascii="Times New Roman"/>
          <w:b w:val="false"/>
          <w:i w:val="false"/>
          <w:color w:val="000000"/>
          <w:sz w:val="28"/>
        </w:rPr>
        <w:t>
</w:t>
      </w:r>
      <w:r>
        <w:rPr>
          <w:rFonts w:ascii="Times New Roman"/>
          <w:b w:val="false"/>
          <w:i w:val="false"/>
          <w:color w:val="000000"/>
          <w:sz w:val="28"/>
        </w:rPr>
        <w:t>
      техникалық шарттар (алдын ала);</w:t>
      </w:r>
      <w:r>
        <w:br/>
      </w:r>
      <w:r>
        <w:rPr>
          <w:rFonts w:ascii="Times New Roman"/>
          <w:b w:val="false"/>
          <w:i w:val="false"/>
          <w:color w:val="000000"/>
          <w:sz w:val="28"/>
        </w:rPr>
        <w:t>
</w:t>
      </w:r>
      <w:r>
        <w:rPr>
          <w:rFonts w:ascii="Times New Roman"/>
          <w:b w:val="false"/>
          <w:i w:val="false"/>
          <w:color w:val="000000"/>
          <w:sz w:val="28"/>
        </w:rPr>
        <w:t>
      жеке тұлғалар үшін:</w:t>
      </w:r>
      <w:r>
        <w:br/>
      </w:r>
      <w:r>
        <w:rPr>
          <w:rFonts w:ascii="Times New Roman"/>
          <w:b w:val="false"/>
          <w:i w:val="false"/>
          <w:color w:val="000000"/>
          <w:sz w:val="28"/>
        </w:rPr>
        <w:t>
</w:t>
      </w:r>
      <w:r>
        <w:rPr>
          <w:rFonts w:ascii="Times New Roman"/>
          <w:b w:val="false"/>
          <w:i w:val="false"/>
          <w:color w:val="000000"/>
          <w:sz w:val="28"/>
        </w:rPr>
        <w:t>
      өтініш иесінің жеке басын куәландыратын құжаттың көшірмесі не өтініш иесінің атынан нотариалды куәландырылған сенімхат және сенім білдірілген адамның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заңды тұлға үшін:</w:t>
      </w:r>
      <w:r>
        <w:br/>
      </w:r>
      <w:r>
        <w:rPr>
          <w:rFonts w:ascii="Times New Roman"/>
          <w:b w:val="false"/>
          <w:i w:val="false"/>
          <w:color w:val="000000"/>
          <w:sz w:val="28"/>
        </w:rPr>
        <w:t>
</w:t>
      </w:r>
      <w:r>
        <w:rPr>
          <w:rFonts w:ascii="Times New Roman"/>
          <w:b w:val="false"/>
          <w:i w:val="false"/>
          <w:color w:val="000000"/>
          <w:sz w:val="28"/>
        </w:rPr>
        <w:t>
      заңды тұлғаны мемлекеттік тіркеу (қайта тіркеу) туралы анықтама қоса беріледі.</w:t>
      </w:r>
      <w:r>
        <w:br/>
      </w:r>
      <w:r>
        <w:rPr>
          <w:rFonts w:ascii="Times New Roman"/>
          <w:b w:val="false"/>
          <w:i w:val="false"/>
          <w:color w:val="000000"/>
          <w:sz w:val="28"/>
        </w:rPr>
        <w:t>
</w:t>
      </w:r>
      <w:r>
        <w:rPr>
          <w:rFonts w:ascii="Times New Roman"/>
          <w:b w:val="false"/>
          <w:i w:val="false"/>
          <w:color w:val="000000"/>
          <w:sz w:val="28"/>
        </w:rPr>
        <w:t>
      Қолданыстағы ғимараттардың үй-жайларын (жекелеген бөліктерін) реконструкциялау (қайта жоспарлау, қайта жабдықтау) туралы шешім алу үшін өтінішке:</w:t>
      </w:r>
      <w:r>
        <w:br/>
      </w:r>
      <w:r>
        <w:rPr>
          <w:rFonts w:ascii="Times New Roman"/>
          <w:b w:val="false"/>
          <w:i w:val="false"/>
          <w:color w:val="000000"/>
          <w:sz w:val="28"/>
        </w:rPr>
        <w:t>
</w:t>
      </w:r>
      <w:r>
        <w:rPr>
          <w:rFonts w:ascii="Times New Roman"/>
          <w:b w:val="false"/>
          <w:i w:val="false"/>
          <w:color w:val="000000"/>
          <w:sz w:val="28"/>
        </w:rPr>
        <w:t>
      1) өтінішті қарайтын мемлекеттік органның құжаттардың түпнұсқалылығын белгілеуі үшін түпнұсқаларды бере отырып, өтініш берушінің өзгертілетін объектіге меншік құқығын куәландыратын құжаттардың көшірмелері не оның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xml:space="preserve">
      2) объектінің меншік иесінің (тең меншік иелерінің) белгіленген өзгеріс пен оның параметрлеріне жазбаша келісімі; </w:t>
      </w:r>
      <w:r>
        <w:br/>
      </w:r>
      <w:r>
        <w:rPr>
          <w:rFonts w:ascii="Times New Roman"/>
          <w:b w:val="false"/>
          <w:i w:val="false"/>
          <w:color w:val="000000"/>
          <w:sz w:val="28"/>
        </w:rPr>
        <w:t>
</w:t>
      </w:r>
      <w:r>
        <w:rPr>
          <w:rFonts w:ascii="Times New Roman"/>
          <w:b w:val="false"/>
          <w:i w:val="false"/>
          <w:color w:val="000000"/>
          <w:sz w:val="28"/>
        </w:rPr>
        <w:t>
      3) егер үй-жайларды (тұрғын үйдің бөліктерін) жоспарланған реконструкциялау (қайта жоспарлау, қайта жабдықтау) немесе үй-жайлардың шекарасын ауыстыру өзгертілетін үй-жайлармен (үйдің бөліктерімен) көршілес басқа үй-жайлар (үйдің бөліктері) меншік иелерінің мүдделерін қозғайтын болса, олардың нотариалды куәландырылған жазбаша келісімі;</w:t>
      </w:r>
      <w:r>
        <w:br/>
      </w:r>
      <w:r>
        <w:rPr>
          <w:rFonts w:ascii="Times New Roman"/>
          <w:b w:val="false"/>
          <w:i w:val="false"/>
          <w:color w:val="000000"/>
          <w:sz w:val="28"/>
        </w:rPr>
        <w:t>
</w:t>
      </w:r>
      <w:r>
        <w:rPr>
          <w:rFonts w:ascii="Times New Roman"/>
          <w:b w:val="false"/>
          <w:i w:val="false"/>
          <w:color w:val="000000"/>
          <w:sz w:val="28"/>
        </w:rPr>
        <w:t>
      4) егер үй-жайларды (тұрғын үйдің бөліктерін) жоспарланған реконструкциялау (қайта жоспарлау, қайта жабдықтау) немесе үй-жайлардың шекарасын ауыстыру бір қабат жоғары (төмен) орналасқан өзгертілетін үй-жайлармен (үйдің бөліктерімен) көршілес басқа үй-жайлар (үйдің бөліктері) адамның өмір сүру және тіршілік ету ортасына зиянды әсер ету көзі болып табылатын халықтың тіршілік етуінің санитарлық-гигиеналық жағдайларын төмендететін болса, меншік иелерінің нотариалды куәландырылған жазбаша келісімі;</w:t>
      </w:r>
      <w:r>
        <w:br/>
      </w:r>
      <w:r>
        <w:rPr>
          <w:rFonts w:ascii="Times New Roman"/>
          <w:b w:val="false"/>
          <w:i w:val="false"/>
          <w:color w:val="000000"/>
          <w:sz w:val="28"/>
        </w:rPr>
        <w:t>
</w:t>
      </w:r>
      <w:r>
        <w:rPr>
          <w:rFonts w:ascii="Times New Roman"/>
          <w:b w:val="false"/>
          <w:i w:val="false"/>
          <w:color w:val="000000"/>
          <w:sz w:val="28"/>
        </w:rPr>
        <w:t>
      5) өзгертілетін үй-жайға өтініш иесінің меншік иесінің техникалық паспортының көшірмесі (тұпнұсқа салыстыру үшін ұсынылады);</w:t>
      </w:r>
      <w:r>
        <w:br/>
      </w:r>
      <w:r>
        <w:rPr>
          <w:rFonts w:ascii="Times New Roman"/>
          <w:b w:val="false"/>
          <w:i w:val="false"/>
          <w:color w:val="000000"/>
          <w:sz w:val="28"/>
        </w:rPr>
        <w:t>
</w:t>
      </w:r>
      <w:r>
        <w:rPr>
          <w:rFonts w:ascii="Times New Roman"/>
          <w:b w:val="false"/>
          <w:i w:val="false"/>
          <w:color w:val="000000"/>
          <w:sz w:val="28"/>
        </w:rPr>
        <w:t>
      6) болжанған өзгерістер жоспарына сәйкес эскиздер (эскиздік жобалар) қоса беріледі.</w:t>
      </w:r>
    </w:p>
    <w:bookmarkEnd w:id="7"/>
    <w:bookmarkStart w:name="z9" w:id="8"/>
    <w:p>
      <w:pPr>
        <w:spacing w:after="0"/>
        <w:ind w:left="0"/>
        <w:jc w:val="left"/>
      </w:pPr>
      <w:r>
        <w:rPr>
          <w:rFonts w:ascii="Times New Roman"/>
          <w:b/>
          <w:i w:val="false"/>
          <w:color w:val="000000"/>
        </w:rPr>
        <w:t xml:space="preserve"> 
3. Жобалау алдындағы рәсімдер мен бастапқы материалдарды</w:t>
      </w:r>
      <w:r>
        <w:br/>
      </w:r>
      <w:r>
        <w:rPr>
          <w:rFonts w:ascii="Times New Roman"/>
          <w:b/>
          <w:i w:val="false"/>
          <w:color w:val="000000"/>
        </w:rPr>
        <w:t>
(деректерді) беруге арналған өтініштерді қарау мерзімдері</w:t>
      </w:r>
    </w:p>
    <w:bookmarkEnd w:id="8"/>
    <w:bookmarkStart w:name="z10" w:id="9"/>
    <w:p>
      <w:pPr>
        <w:spacing w:after="0"/>
        <w:ind w:left="0"/>
        <w:jc w:val="both"/>
      </w:pPr>
      <w:r>
        <w:rPr>
          <w:rFonts w:ascii="Times New Roman"/>
          <w:b w:val="false"/>
          <w:i w:val="false"/>
          <w:color w:val="000000"/>
          <w:sz w:val="28"/>
        </w:rPr>
        <w:t>
      6. Сәулет-жоспарлау тапсырмасы мен инженерлік және коммуналдық қамтамасыз ету көздеріне қосуға арналған техникалық шарттарды (нақтыланған) сәулет және қала құрылысы саласындағы функцияларды жүзеге асыратын тиісті жергілікті атқарушы органдардың құрылымдық бөлімшесі береді және олар белгіленген тәртіппен жобаны әзірлеу үшін негіз болып табылады.</w:t>
      </w:r>
      <w:r>
        <w:br/>
      </w:r>
      <w:r>
        <w:rPr>
          <w:rFonts w:ascii="Times New Roman"/>
          <w:b w:val="false"/>
          <w:i w:val="false"/>
          <w:color w:val="000000"/>
          <w:sz w:val="28"/>
        </w:rPr>
        <w:t>
</w:t>
      </w:r>
      <w:r>
        <w:rPr>
          <w:rFonts w:ascii="Times New Roman"/>
          <w:b w:val="false"/>
          <w:i w:val="false"/>
          <w:color w:val="000000"/>
          <w:sz w:val="28"/>
        </w:rPr>
        <w:t>
      8. Егер инженерлік және коммуналдық қамтамасыз ету көздеріне қосуға арналған техникалық шарттарды (нақтыланған) алу қажет болса, олар сәулет-жоспарлау тапсырмасына міндетті қосымша болып табылады.</w:t>
      </w:r>
      <w:r>
        <w:br/>
      </w:r>
      <w:r>
        <w:rPr>
          <w:rFonts w:ascii="Times New Roman"/>
          <w:b w:val="false"/>
          <w:i w:val="false"/>
          <w:color w:val="000000"/>
          <w:sz w:val="28"/>
        </w:rPr>
        <w:t>
</w:t>
      </w:r>
      <w:r>
        <w:rPr>
          <w:rFonts w:ascii="Times New Roman"/>
          <w:b w:val="false"/>
          <w:i w:val="false"/>
          <w:color w:val="000000"/>
          <w:sz w:val="28"/>
        </w:rPr>
        <w:t>
      9. Тапсырыс беруші Құрылыс-монтаж жұмыстарының сапасы және орындалған жұмыстың жобаға сәйкестігі туралы қорытындылардың, сәйкестік туралы декларацияның, объектіні пайдалануға қабылдау актісінің нысандарын бекіту туралы» Қазақстан Республикасы Ұлттық экономика министрінің 2015 жылғы 24 ақпандағы № 121 </w:t>
      </w:r>
      <w:r>
        <w:rPr>
          <w:rFonts w:ascii="Times New Roman"/>
          <w:b w:val="false"/>
          <w:i w:val="false"/>
          <w:color w:val="000000"/>
          <w:sz w:val="28"/>
        </w:rPr>
        <w:t>бұйрығына</w:t>
      </w:r>
      <w:r>
        <w:rPr>
          <w:rFonts w:ascii="Times New Roman"/>
          <w:b w:val="false"/>
          <w:i w:val="false"/>
          <w:color w:val="000000"/>
          <w:sz w:val="28"/>
        </w:rPr>
        <w:t xml:space="preserve"> сәйкес нысандар бойынша сәулет-жоспарлау тапсырмасын және техникалық шарттарды (нақтыланған) алуға өтінішті сәулет және қала құрылысы саласындағы функцияларды жүзеге асыратын тиісті жергілікті атқарушы органдардың құрылымдық бөлімшесіне береді.</w:t>
      </w:r>
      <w:r>
        <w:br/>
      </w:r>
      <w:r>
        <w:rPr>
          <w:rFonts w:ascii="Times New Roman"/>
          <w:b w:val="false"/>
          <w:i w:val="false"/>
          <w:color w:val="000000"/>
          <w:sz w:val="28"/>
        </w:rPr>
        <w:t>
</w:t>
      </w:r>
      <w:r>
        <w:rPr>
          <w:rFonts w:ascii="Times New Roman"/>
          <w:b w:val="false"/>
          <w:i w:val="false"/>
          <w:color w:val="000000"/>
          <w:sz w:val="28"/>
        </w:rPr>
        <w:t>
      Өтінішке мынадай құжаттар қоса беріледі:</w:t>
      </w:r>
      <w:r>
        <w:br/>
      </w:r>
      <w:r>
        <w:rPr>
          <w:rFonts w:ascii="Times New Roman"/>
          <w:b w:val="false"/>
          <w:i w:val="false"/>
          <w:color w:val="000000"/>
          <w:sz w:val="28"/>
        </w:rPr>
        <w:t>
</w:t>
      </w:r>
      <w:r>
        <w:rPr>
          <w:rFonts w:ascii="Times New Roman"/>
          <w:b w:val="false"/>
          <w:i w:val="false"/>
          <w:color w:val="000000"/>
          <w:sz w:val="28"/>
        </w:rPr>
        <w:t>
      1) жергілікті атқарушы органның жерге тиісті құқық беру немесе қолданыстағы ғимараттардың үй-жайларын (жекелеген бөліктерін) реконструкциялау (қайта жоспарлау, қайта жабдықтау) туралы шешімі;</w:t>
      </w:r>
      <w:r>
        <w:br/>
      </w:r>
      <w:r>
        <w:rPr>
          <w:rFonts w:ascii="Times New Roman"/>
          <w:b w:val="false"/>
          <w:i w:val="false"/>
          <w:color w:val="000000"/>
          <w:sz w:val="28"/>
        </w:rPr>
        <w:t>
</w:t>
      </w:r>
      <w:r>
        <w:rPr>
          <w:rFonts w:ascii="Times New Roman"/>
          <w:b w:val="false"/>
          <w:i w:val="false"/>
          <w:color w:val="000000"/>
          <w:sz w:val="28"/>
        </w:rPr>
        <w:t>
      2) жобалауға арналған бекітілген тапсырма;</w:t>
      </w:r>
      <w:r>
        <w:br/>
      </w:r>
      <w:r>
        <w:rPr>
          <w:rFonts w:ascii="Times New Roman"/>
          <w:b w:val="false"/>
          <w:i w:val="false"/>
          <w:color w:val="000000"/>
          <w:sz w:val="28"/>
        </w:rPr>
        <w:t>
</w:t>
      </w:r>
      <w:r>
        <w:rPr>
          <w:rFonts w:ascii="Times New Roman"/>
          <w:b w:val="false"/>
          <w:i w:val="false"/>
          <w:color w:val="000000"/>
          <w:sz w:val="28"/>
        </w:rPr>
        <w:t>
      3) эскиз (эскиздік жоба);</w:t>
      </w:r>
      <w:r>
        <w:br/>
      </w:r>
      <w:r>
        <w:rPr>
          <w:rFonts w:ascii="Times New Roman"/>
          <w:b w:val="false"/>
          <w:i w:val="false"/>
          <w:color w:val="000000"/>
          <w:sz w:val="28"/>
        </w:rPr>
        <w:t>
</w:t>
      </w:r>
      <w:r>
        <w:rPr>
          <w:rFonts w:ascii="Times New Roman"/>
          <w:b w:val="false"/>
          <w:i w:val="false"/>
          <w:color w:val="000000"/>
          <w:sz w:val="28"/>
        </w:rPr>
        <w:t>
      4) техникалық шарттар (алдын ала).</w:t>
      </w:r>
      <w:r>
        <w:br/>
      </w:r>
      <w:r>
        <w:rPr>
          <w:rFonts w:ascii="Times New Roman"/>
          <w:b w:val="false"/>
          <w:i w:val="false"/>
          <w:color w:val="000000"/>
          <w:sz w:val="28"/>
        </w:rPr>
        <w:t>
</w:t>
      </w:r>
      <w:r>
        <w:rPr>
          <w:rFonts w:ascii="Times New Roman"/>
          <w:b w:val="false"/>
          <w:i w:val="false"/>
          <w:color w:val="000000"/>
          <w:sz w:val="28"/>
        </w:rPr>
        <w:t>
      10. Қолданыстағы ғимараттардың үй-жайларын (жекелеген бөліктерін) реконструкциялауға (қайта жоспарлауға, қайта жабдықтауға) жер учаскесін беру (бөліп беру) талап етілмеген кезде, сондай-ақ бұл мақсаттар үшін инженерлік және коммуналдық қамтамасыз ету көздеріне қосымша қосу немесе жүктемені арттыру қажет болмаса, онда сәулет-жоспарлау тапсырмасына тиісті жазба жазылады.</w:t>
      </w:r>
      <w:r>
        <w:br/>
      </w:r>
      <w:r>
        <w:rPr>
          <w:rFonts w:ascii="Times New Roman"/>
          <w:b w:val="false"/>
          <w:i w:val="false"/>
          <w:color w:val="000000"/>
          <w:sz w:val="28"/>
        </w:rPr>
        <w:t>
</w:t>
      </w:r>
      <w:r>
        <w:rPr>
          <w:rFonts w:ascii="Times New Roman"/>
          <w:b w:val="false"/>
          <w:i w:val="false"/>
          <w:color w:val="000000"/>
          <w:sz w:val="28"/>
        </w:rPr>
        <w:t>
      11. Сәулет және қала құрылысы саласындағы функцияларды жүзеге асыратын тиісті жергілікті атқарушы органдардың құрылымдық бөлімшесі сәулет-жоспарлау тапсырмасын және техникалық шарттарды алуға арналған өтінішті алғаннан кейін келесі жұмыс күнінен кешіктірмей, инженерлік және коммуналдық қамтамасыз ету жөніндегі қызметтерді жеткізушілерге құжаттармен қоса техникалық шарттарды (нақтыланған) алуға сұрау жібереді.</w:t>
      </w:r>
      <w:r>
        <w:br/>
      </w:r>
      <w:r>
        <w:rPr>
          <w:rFonts w:ascii="Times New Roman"/>
          <w:b w:val="false"/>
          <w:i w:val="false"/>
          <w:color w:val="000000"/>
          <w:sz w:val="28"/>
        </w:rPr>
        <w:t>
</w:t>
      </w:r>
      <w:r>
        <w:rPr>
          <w:rFonts w:ascii="Times New Roman"/>
          <w:b w:val="false"/>
          <w:i w:val="false"/>
          <w:color w:val="000000"/>
          <w:sz w:val="28"/>
        </w:rPr>
        <w:t>
      12. Инженерлік және коммуналдық қамтамасыз ету жөніндегі қызметтерді жеткізушілер сұрауды алған сәтінен бастап 3 (үш) жұмыс күні ішінде сәулет және қала құрылысы саласында функцияларды жүзеге асыратын тиісті жергілікті атқарушы органдардың құрылымдық бөлімшесіне қосу параметрлері мен орнын көрсете отырып, техникалық шарттарды (нақтыланған) немесе беруден негізделген бас тартуды жібереді.</w:t>
      </w:r>
      <w:r>
        <w:br/>
      </w:r>
      <w:r>
        <w:rPr>
          <w:rFonts w:ascii="Times New Roman"/>
          <w:b w:val="false"/>
          <w:i w:val="false"/>
          <w:color w:val="000000"/>
          <w:sz w:val="28"/>
        </w:rPr>
        <w:t>
</w:t>
      </w:r>
      <w:r>
        <w:rPr>
          <w:rFonts w:ascii="Times New Roman"/>
          <w:b w:val="false"/>
          <w:i w:val="false"/>
          <w:color w:val="000000"/>
          <w:sz w:val="28"/>
        </w:rPr>
        <w:t>
      Өтініш беруші техникалық шарттарды (нақтыланған) беруден бас тартуға Қазақстан Республикасының заңнамасында көзделген тәртіппен шағымдана алады.</w:t>
      </w:r>
      <w:r>
        <w:br/>
      </w:r>
      <w:r>
        <w:rPr>
          <w:rFonts w:ascii="Times New Roman"/>
          <w:b w:val="false"/>
          <w:i w:val="false"/>
          <w:color w:val="000000"/>
          <w:sz w:val="28"/>
        </w:rPr>
        <w:t>
</w:t>
      </w:r>
      <w:r>
        <w:rPr>
          <w:rFonts w:ascii="Times New Roman"/>
          <w:b w:val="false"/>
          <w:i w:val="false"/>
          <w:color w:val="000000"/>
          <w:sz w:val="28"/>
        </w:rPr>
        <w:t>
      13. Осы Қағидалардың 27-тармағында көрсетілген объектілерді қоспағанда, объектілерді жобалау үшін сәулет-жоспарлау тапсырмасын және техникалық шарттарды (нақтыланған) беру жөніндегі өтініштерді қарау мерзімі өтініш берілген сәттен бастап 6 (алты) жұмыс күнінен аспауға немесе оларды беруден уәжді бас тарту өтініш берілген сәттен бастап 3 (үш) жұмыс күнінен аспауға тиіс.</w:t>
      </w:r>
      <w:r>
        <w:br/>
      </w:r>
      <w:r>
        <w:rPr>
          <w:rFonts w:ascii="Times New Roman"/>
          <w:b w:val="false"/>
          <w:i w:val="false"/>
          <w:color w:val="000000"/>
          <w:sz w:val="28"/>
        </w:rPr>
        <w:t>
</w:t>
      </w:r>
      <w:r>
        <w:rPr>
          <w:rFonts w:ascii="Times New Roman"/>
          <w:b w:val="false"/>
          <w:i w:val="false"/>
          <w:color w:val="000000"/>
          <w:sz w:val="28"/>
        </w:rPr>
        <w:t>
      14. Сәулет-жобалау тапсырмасы және техникалық шарттар (нақтыланған) жобалау (жобалау-сметалық) құжаттама құрамында бекітілген құрылыстың нормативтік ұзақтығының бүкіл мерзімі ішінде қолданылады.</w:t>
      </w:r>
      <w:r>
        <w:br/>
      </w:r>
      <w:r>
        <w:rPr>
          <w:rFonts w:ascii="Times New Roman"/>
          <w:b w:val="false"/>
          <w:i w:val="false"/>
          <w:color w:val="000000"/>
          <w:sz w:val="28"/>
        </w:rPr>
        <w:t>
</w:t>
      </w:r>
      <w:r>
        <w:rPr>
          <w:rFonts w:ascii="Times New Roman"/>
          <w:b w:val="false"/>
          <w:i w:val="false"/>
          <w:color w:val="000000"/>
          <w:sz w:val="28"/>
        </w:rPr>
        <w:t>
      15. Егер сейсмикалық қауіптілігі жоғары аймақтағы (аудандағы) қолданыстағы ғимараттардың үй-жайларын (жекелеген бөліктерін) реконструкциялау (қайта жоспарлау, қайта жабдықтау) ұйғарылған болса және конструктивтік шешімдерді қайта қарауды талап ететін болса, онда сәулет-жоспарлау тапсырмасында осы жоба бойынша сейсмикаға төзімді құрылыс жөніндегі мамандандырылған ұйымдардың (тиісті аттестаты бар мамандардың) қорытындысын (арнайы техникалық шарттарды) алудың қажеттілігі көрсетіледі.</w:t>
      </w:r>
      <w:r>
        <w:br/>
      </w:r>
      <w:r>
        <w:rPr>
          <w:rFonts w:ascii="Times New Roman"/>
          <w:b w:val="false"/>
          <w:i w:val="false"/>
          <w:color w:val="000000"/>
          <w:sz w:val="28"/>
        </w:rPr>
        <w:t>
</w:t>
      </w:r>
      <w:r>
        <w:rPr>
          <w:rFonts w:ascii="Times New Roman"/>
          <w:b w:val="false"/>
          <w:i w:val="false"/>
          <w:color w:val="000000"/>
          <w:sz w:val="28"/>
        </w:rPr>
        <w:t>
      16. Егер қолданыстағы ғимараттардың үй-жайларын (жекелеген бөліктерін) реконструкциялау (қайта жоспарлау, қайта жабдықтау) тіреу және қоршау конструкцияларын, инженерлік жүйелер мен жабдықтарды өзгертуді қозғайтын, сондай-ақ қосымша жер учаскесін (аумақты, трассаны) бөліп беруді талап ететін болса, онда сәулет-жоспарлау тапсырмасында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мемлекеттік сәулет-құрылыс бақылау және қадағалау органдарына хабарлау қажеттілігі көрсетіледі.</w:t>
      </w:r>
      <w:r>
        <w:br/>
      </w:r>
      <w:r>
        <w:rPr>
          <w:rFonts w:ascii="Times New Roman"/>
          <w:b w:val="false"/>
          <w:i w:val="false"/>
          <w:color w:val="000000"/>
          <w:sz w:val="28"/>
        </w:rPr>
        <w:t>
</w:t>
      </w:r>
      <w:r>
        <w:rPr>
          <w:rFonts w:ascii="Times New Roman"/>
          <w:b w:val="false"/>
          <w:i w:val="false"/>
          <w:color w:val="000000"/>
          <w:sz w:val="28"/>
        </w:rPr>
        <w:t>
      17. Қолданыстағы (пайдаланылып отырған) объектілерге енгізілетін өзгерістердің жобасын әзірлеушілер жобалау құжаттамасында қолданыстағы ғимараттардың үй-жайларын (жекелеген бөліктерін) реконструкциялау (қайта жоспарлау, қайта жабдықтау) жөніндегі жұмыстардың процесінде, сондай-ақ өзгертілген объектіні одан әрі пайдаланған кезде басқа меншік иелерінің мүдделерін қозғайтын жобалық шешімдердің болуы немесе болмауы туралы мәліметтерді көрсетеді.</w:t>
      </w:r>
      <w:r>
        <w:br/>
      </w:r>
      <w:r>
        <w:rPr>
          <w:rFonts w:ascii="Times New Roman"/>
          <w:b w:val="false"/>
          <w:i w:val="false"/>
          <w:color w:val="000000"/>
          <w:sz w:val="28"/>
        </w:rPr>
        <w:t>
</w:t>
      </w:r>
      <w:r>
        <w:rPr>
          <w:rFonts w:ascii="Times New Roman"/>
          <w:b w:val="false"/>
          <w:i w:val="false"/>
          <w:color w:val="000000"/>
          <w:sz w:val="28"/>
        </w:rPr>
        <w:t>
      18. Сәулет-жоспарлау тапсырмасы мен инженерлік және коммуналдық қамтамасыз ету көздеріне қосуға техникалық шарттарды ресімдеу және беру мерзімдері мынадай объектілер бойынша өтініш берілген сәттен бастап 15 (он бес) жұмыс күнін құрайды:</w:t>
      </w:r>
      <w:r>
        <w:br/>
      </w:r>
      <w:r>
        <w:rPr>
          <w:rFonts w:ascii="Times New Roman"/>
          <w:b w:val="false"/>
          <w:i w:val="false"/>
          <w:color w:val="000000"/>
          <w:sz w:val="28"/>
        </w:rPr>
        <w:t>
</w:t>
      </w:r>
      <w:r>
        <w:rPr>
          <w:rFonts w:ascii="Times New Roman"/>
          <w:b w:val="false"/>
          <w:i w:val="false"/>
          <w:color w:val="000000"/>
          <w:sz w:val="28"/>
        </w:rPr>
        <w:t>
      1) электр және жылу энергиясын өндіретін өндірістік кәсіпорындар;</w:t>
      </w:r>
      <w:r>
        <w:br/>
      </w:r>
      <w:r>
        <w:rPr>
          <w:rFonts w:ascii="Times New Roman"/>
          <w:b w:val="false"/>
          <w:i w:val="false"/>
          <w:color w:val="000000"/>
          <w:sz w:val="28"/>
        </w:rPr>
        <w:t>
</w:t>
      </w:r>
      <w:r>
        <w:rPr>
          <w:rFonts w:ascii="Times New Roman"/>
          <w:b w:val="false"/>
          <w:i w:val="false"/>
          <w:color w:val="000000"/>
          <w:sz w:val="28"/>
        </w:rPr>
        <w:t>
      2) тау-кен өндіру және байыту өндірістік кәсіпорындары;</w:t>
      </w:r>
      <w:r>
        <w:br/>
      </w:r>
      <w:r>
        <w:rPr>
          <w:rFonts w:ascii="Times New Roman"/>
          <w:b w:val="false"/>
          <w:i w:val="false"/>
          <w:color w:val="000000"/>
          <w:sz w:val="28"/>
        </w:rPr>
        <w:t>
</w:t>
      </w:r>
      <w:r>
        <w:rPr>
          <w:rFonts w:ascii="Times New Roman"/>
          <w:b w:val="false"/>
          <w:i w:val="false"/>
          <w:color w:val="000000"/>
          <w:sz w:val="28"/>
        </w:rPr>
        <w:t>
      3) қара және түсті металлургия, машина жасау өнеркәсібінің өндірістік кәсіпорындары;</w:t>
      </w:r>
      <w:r>
        <w:br/>
      </w:r>
      <w:r>
        <w:rPr>
          <w:rFonts w:ascii="Times New Roman"/>
          <w:b w:val="false"/>
          <w:i w:val="false"/>
          <w:color w:val="000000"/>
          <w:sz w:val="28"/>
        </w:rPr>
        <w:t>
</w:t>
      </w:r>
      <w:r>
        <w:rPr>
          <w:rFonts w:ascii="Times New Roman"/>
          <w:b w:val="false"/>
          <w:i w:val="false"/>
          <w:color w:val="000000"/>
          <w:sz w:val="28"/>
        </w:rPr>
        <w:t>
      4) елді мекендер мен аумақтардың қауіпсіздігін қамтамасыз ететін гидротехникалық және селден қорғау құрылыстары (дамбалар, бөгеттер);</w:t>
      </w:r>
      <w:r>
        <w:br/>
      </w:r>
      <w:r>
        <w:rPr>
          <w:rFonts w:ascii="Times New Roman"/>
          <w:b w:val="false"/>
          <w:i w:val="false"/>
          <w:color w:val="000000"/>
          <w:sz w:val="28"/>
        </w:rPr>
        <w:t>
</w:t>
      </w:r>
      <w:r>
        <w:rPr>
          <w:rFonts w:ascii="Times New Roman"/>
          <w:b w:val="false"/>
          <w:i w:val="false"/>
          <w:color w:val="000000"/>
          <w:sz w:val="28"/>
        </w:rPr>
        <w:t>
      5) елді мекендердің шекараларынан тыс орналасқан желілік құрылыстар:</w:t>
      </w:r>
      <w:r>
        <w:br/>
      </w:r>
      <w:r>
        <w:rPr>
          <w:rFonts w:ascii="Times New Roman"/>
          <w:b w:val="false"/>
          <w:i w:val="false"/>
          <w:color w:val="000000"/>
          <w:sz w:val="28"/>
        </w:rPr>
        <w:t>
</w:t>
      </w:r>
      <w:r>
        <w:rPr>
          <w:rFonts w:ascii="Times New Roman"/>
          <w:b w:val="false"/>
          <w:i w:val="false"/>
          <w:color w:val="000000"/>
          <w:sz w:val="28"/>
        </w:rPr>
        <w:t>
      қызмет көрсету объектілерімен бірге магистральдық құбыржолдар (мұнай, газ құбырлары және т.б.);</w:t>
      </w:r>
      <w:r>
        <w:br/>
      </w:r>
      <w:r>
        <w:rPr>
          <w:rFonts w:ascii="Times New Roman"/>
          <w:b w:val="false"/>
          <w:i w:val="false"/>
          <w:color w:val="000000"/>
          <w:sz w:val="28"/>
        </w:rPr>
        <w:t>
</w:t>
      </w:r>
      <w:r>
        <w:rPr>
          <w:rFonts w:ascii="Times New Roman"/>
          <w:b w:val="false"/>
          <w:i w:val="false"/>
          <w:color w:val="000000"/>
          <w:sz w:val="28"/>
        </w:rPr>
        <w:t>
      жоғары вольтты электр беру желілері және талшықты-оптикалық байланыс желілері;</w:t>
      </w:r>
      <w:r>
        <w:br/>
      </w:r>
      <w:r>
        <w:rPr>
          <w:rFonts w:ascii="Times New Roman"/>
          <w:b w:val="false"/>
          <w:i w:val="false"/>
          <w:color w:val="000000"/>
          <w:sz w:val="28"/>
        </w:rPr>
        <w:t>
</w:t>
      </w:r>
      <w:r>
        <w:rPr>
          <w:rFonts w:ascii="Times New Roman"/>
          <w:b w:val="false"/>
          <w:i w:val="false"/>
          <w:color w:val="000000"/>
          <w:sz w:val="28"/>
        </w:rPr>
        <w:t>
      қызмет көрсету объектілерімен бірге темір жолдар;</w:t>
      </w:r>
      <w:r>
        <w:br/>
      </w:r>
      <w:r>
        <w:rPr>
          <w:rFonts w:ascii="Times New Roman"/>
          <w:b w:val="false"/>
          <w:i w:val="false"/>
          <w:color w:val="000000"/>
          <w:sz w:val="28"/>
        </w:rPr>
        <w:t>
</w:t>
      </w:r>
      <w:r>
        <w:rPr>
          <w:rFonts w:ascii="Times New Roman"/>
          <w:b w:val="false"/>
          <w:i w:val="false"/>
          <w:color w:val="000000"/>
          <w:sz w:val="28"/>
        </w:rPr>
        <w:t>
      көпірлерді, көпір өткелдерін, тоннельдерді, көп деңгейлі айрықтарды қоса алғанда, республикалық желіге жатқызылған жалпы пайдаланымдағы автомобиль жолдары.</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