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725a" w14:textId="e307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ақпандағы № 125 бұйрығы. Қазақстан Республикасының Әділет министрлігінде 2015 жылы 8 сәуірде № 10637 тіркелді. Күші жойылды - Қазақстан Республикасы Денсаулық сақтау министрінің 2018 жылғы 26 қазандағы № ҚР ДСМ-29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26.10.2018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892"/>
        <w:gridCol w:w="1408"/>
      </w:tblGrid>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міндеттерін атқарушы</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Т. Дүйсенова</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 2 наурыз</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125 бұйрығымен бекітілген</w:t>
            </w:r>
          </w:p>
        </w:tc>
      </w:tr>
    </w:tbl>
    <w:bookmarkStart w:name="z10" w:id="8"/>
    <w:p>
      <w:pPr>
        <w:spacing w:after="0"/>
        <w:ind w:left="0"/>
        <w:jc w:val="left"/>
      </w:pPr>
      <w:r>
        <w:rPr>
          <w:rFonts w:ascii="Times New Roman"/>
          <w:b/>
          <w:i w:val="false"/>
          <w:color w:val="000000"/>
        </w:rPr>
        <w:t xml:space="preserve"> "Тұрғын үйді және басқа да үй-жайларды, қоғамдық</w:t>
      </w:r>
      <w:r>
        <w:br/>
      </w:r>
      <w:r>
        <w:rPr>
          <w:rFonts w:ascii="Times New Roman"/>
          <w:b/>
          <w:i w:val="false"/>
          <w:color w:val="000000"/>
        </w:rPr>
        <w:t>ғимараттарды күтіп-ұстауға және пайдалануға қойылатын</w:t>
      </w:r>
      <w:r>
        <w:br/>
      </w:r>
      <w:r>
        <w:rPr>
          <w:rFonts w:ascii="Times New Roman"/>
          <w:b/>
          <w:i w:val="false"/>
          <w:color w:val="000000"/>
        </w:rPr>
        <w:t>санитариялық-эпидемиологиялық талаптар"</w:t>
      </w:r>
      <w:r>
        <w:br/>
      </w:r>
      <w:r>
        <w:rPr>
          <w:rFonts w:ascii="Times New Roman"/>
          <w:b/>
          <w:i w:val="false"/>
          <w:color w:val="000000"/>
        </w:rPr>
        <w:t>санитариялық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 (бұдан әрі – Санитариялық қағидалар) тұрғын үй ғимараттарына, әкімшілік мақсаттағы ғимараттарға, мәдени-ойын-сауық және спорттық-дене шынықтыру мекемелеріне қойылатын талаптарды анықтайды.</w:t>
      </w:r>
    </w:p>
    <w:bookmarkEnd w:id="9"/>
    <w:bookmarkStart w:name="z13" w:id="10"/>
    <w:p>
      <w:pPr>
        <w:spacing w:after="0"/>
        <w:ind w:left="0"/>
        <w:jc w:val="both"/>
      </w:pPr>
      <w:r>
        <w:rPr>
          <w:rFonts w:ascii="Times New Roman"/>
          <w:b w:val="false"/>
          <w:i w:val="false"/>
          <w:color w:val="000000"/>
          <w:sz w:val="28"/>
        </w:rPr>
        <w:t>
      2. Осы Санитариялық қағидаларда мынадай анықтамалар пайдаланылды:</w:t>
      </w:r>
    </w:p>
    <w:bookmarkEnd w:id="10"/>
    <w:bookmarkStart w:name="z14" w:id="11"/>
    <w:p>
      <w:pPr>
        <w:spacing w:after="0"/>
        <w:ind w:left="0"/>
        <w:jc w:val="both"/>
      </w:pPr>
      <w:r>
        <w:rPr>
          <w:rFonts w:ascii="Times New Roman"/>
          <w:b w:val="false"/>
          <w:i w:val="false"/>
          <w:color w:val="000000"/>
          <w:sz w:val="28"/>
        </w:rPr>
        <w:t>
      1) әкімшілік ғимарат – мемлекеттік, шаруашылық, қоғамдық ұйымдар мен мекемелердің басқарушы аппаратының жұмысы үшін орта құрудың ортақ сәулеттік міндетімен біріктірілген құрылыстар, оның ішінде кеңселер;</w:t>
      </w:r>
    </w:p>
    <w:bookmarkEnd w:id="11"/>
    <w:bookmarkStart w:name="z15" w:id="12"/>
    <w:p>
      <w:pPr>
        <w:spacing w:after="0"/>
        <w:ind w:left="0"/>
        <w:jc w:val="both"/>
      </w:pPr>
      <w:r>
        <w:rPr>
          <w:rFonts w:ascii="Times New Roman"/>
          <w:b w:val="false"/>
          <w:i w:val="false"/>
          <w:color w:val="000000"/>
          <w:sz w:val="28"/>
        </w:rPr>
        <w:t>
      2) шудың рұқсат етілген деңгейі – адамның айтарлықтай мазасыздануын және шуға сезімтал жүйелер мен анализаторлардың функционалдық жағдайы көрсеткіштерінің елеулі өзгеруін болдырмайтын фактордың деңгейі;</w:t>
      </w:r>
    </w:p>
    <w:bookmarkEnd w:id="12"/>
    <w:bookmarkStart w:name="z16" w:id="13"/>
    <w:p>
      <w:pPr>
        <w:spacing w:after="0"/>
        <w:ind w:left="0"/>
        <w:jc w:val="both"/>
      </w:pPr>
      <w:r>
        <w:rPr>
          <w:rFonts w:ascii="Times New Roman"/>
          <w:b w:val="false"/>
          <w:i w:val="false"/>
          <w:color w:val="000000"/>
          <w:sz w:val="28"/>
        </w:rPr>
        <w:t>
      3) тұрғын үй-ғимарат – негізінен тұрғын үй-жайлардан (пәтерлерден) және ортақ мүлік болып табылатын бөліктерден, сондай-ақ тұрғын емес үй-жайлардан, тұратын құрылыс;</w:t>
      </w:r>
    </w:p>
    <w:bookmarkEnd w:id="13"/>
    <w:bookmarkStart w:name="z17" w:id="14"/>
    <w:p>
      <w:pPr>
        <w:spacing w:after="0"/>
        <w:ind w:left="0"/>
        <w:jc w:val="both"/>
      </w:pPr>
      <w:r>
        <w:rPr>
          <w:rFonts w:ascii="Times New Roman"/>
          <w:b w:val="false"/>
          <w:i w:val="false"/>
          <w:color w:val="000000"/>
          <w:sz w:val="28"/>
        </w:rPr>
        <w:t>
      4) мәдени-ойын-сауық мекемелері – өзінің конструкциясымен мәдени-ойын-сауық іс-шараларын ұйымдастыру және жүргізу үшін бейімделген әртүрлі сәулеттік стильдегі құрылыстар;</w:t>
      </w:r>
    </w:p>
    <w:bookmarkEnd w:id="14"/>
    <w:bookmarkStart w:name="z18" w:id="15"/>
    <w:p>
      <w:pPr>
        <w:spacing w:after="0"/>
        <w:ind w:left="0"/>
        <w:jc w:val="both"/>
      </w:pPr>
      <w:r>
        <w:rPr>
          <w:rFonts w:ascii="Times New Roman"/>
          <w:b w:val="false"/>
          <w:i w:val="false"/>
          <w:color w:val="000000"/>
          <w:sz w:val="28"/>
        </w:rPr>
        <w:t>
      5) халықтың жаппай демалыс орындары – қалалар құрылысының бас жоспарларында, аудандық жоспарлау және қала маңындағы аймақты дамыту схемаларында, шипажайларды, санаторийлерді, демалыс үйлерін, пансионаттарды, туризм базаларын, халықтың ұйымдастырылған демалыс орындарын (қалалық жағажайлар, саябақтар, спорттық базалар және олардың ашық ауадағы құрылыстары) орналастыру аймақтарында бөлінген аумақтар;</w:t>
      </w:r>
    </w:p>
    <w:bookmarkEnd w:id="15"/>
    <w:bookmarkStart w:name="z19" w:id="16"/>
    <w:p>
      <w:pPr>
        <w:spacing w:after="0"/>
        <w:ind w:left="0"/>
        <w:jc w:val="both"/>
      </w:pPr>
      <w:r>
        <w:rPr>
          <w:rFonts w:ascii="Times New Roman"/>
          <w:b w:val="false"/>
          <w:i w:val="false"/>
          <w:color w:val="000000"/>
          <w:sz w:val="28"/>
        </w:rPr>
        <w:t>
      6) тұрғын емес үй-жай – тұрақты тұруға қарағанда өзге мақсатқа, оның ішінде қоғамдық қажеттіліктер және/немесе шағын кәсіпкерлікке арналған және пайдаланылатын тұрғын үйге жеке ішіне салынған (ішіне-жапсарлас салынған) үй-жай;</w:t>
      </w:r>
    </w:p>
    <w:bookmarkEnd w:id="16"/>
    <w:bookmarkStart w:name="z20" w:id="17"/>
    <w:p>
      <w:pPr>
        <w:spacing w:after="0"/>
        <w:ind w:left="0"/>
        <w:jc w:val="both"/>
      </w:pPr>
      <w:r>
        <w:rPr>
          <w:rFonts w:ascii="Times New Roman"/>
          <w:b w:val="false"/>
          <w:i w:val="false"/>
          <w:color w:val="000000"/>
          <w:sz w:val="28"/>
        </w:rPr>
        <w:t>
      7) жерүсті қабаты – үй-жайлардың еденін белгілеу кезінде жердің жоспарлы белгісінен төмен емес қабаты;</w:t>
      </w:r>
    </w:p>
    <w:bookmarkEnd w:id="17"/>
    <w:bookmarkStart w:name="z21" w:id="18"/>
    <w:p>
      <w:pPr>
        <w:spacing w:after="0"/>
        <w:ind w:left="0"/>
        <w:jc w:val="both"/>
      </w:pPr>
      <w:r>
        <w:rPr>
          <w:rFonts w:ascii="Times New Roman"/>
          <w:b w:val="false"/>
          <w:i w:val="false"/>
          <w:color w:val="000000"/>
          <w:sz w:val="28"/>
        </w:rPr>
        <w:t>
      8) жертөле қабаты (жертөле) – үй-жайлардың еденін белгілеу кезінде үй-жай биіктігінің жартысынан асатын жердің жоспарлы белгісінен төмен қабат;</w:t>
      </w:r>
    </w:p>
    <w:bookmarkEnd w:id="18"/>
    <w:bookmarkStart w:name="z22" w:id="19"/>
    <w:p>
      <w:pPr>
        <w:spacing w:after="0"/>
        <w:ind w:left="0"/>
        <w:jc w:val="both"/>
      </w:pPr>
      <w:r>
        <w:rPr>
          <w:rFonts w:ascii="Times New Roman"/>
          <w:b w:val="false"/>
          <w:i w:val="false"/>
          <w:color w:val="000000"/>
          <w:sz w:val="28"/>
        </w:rPr>
        <w:t>
      9) цоколь қабаты – үй-жайлардың еденін белгілеу кезінде үй-жай биіктігінің жартысынан аспайтын жердің жоспарлы белгісінен төмен қабат.</w:t>
      </w:r>
    </w:p>
    <w:bookmarkEnd w:id="19"/>
    <w:bookmarkStart w:name="z23" w:id="20"/>
    <w:p>
      <w:pPr>
        <w:spacing w:after="0"/>
        <w:ind w:left="0"/>
        <w:jc w:val="left"/>
      </w:pPr>
      <w:r>
        <w:rPr>
          <w:rFonts w:ascii="Times New Roman"/>
          <w:b/>
          <w:i w:val="false"/>
          <w:color w:val="000000"/>
        </w:rPr>
        <w:t xml:space="preserve"> 2. Тұрғын үй ғимараттарын күтіп-ұстауға қойылатын санитариялық-эпидемиологиялық талаптар</w:t>
      </w:r>
      <w:r>
        <w:br/>
      </w:r>
      <w:r>
        <w:rPr>
          <w:rFonts w:ascii="Times New Roman"/>
          <w:b/>
          <w:i w:val="false"/>
          <w:color w:val="000000"/>
        </w:rPr>
        <w:t>1-параграф. Тұрғын үй ғимараттарының учаскесіне және аумағына</w:t>
      </w:r>
      <w:r>
        <w:br/>
      </w:r>
      <w:r>
        <w:rPr>
          <w:rFonts w:ascii="Times New Roman"/>
          <w:b/>
          <w:i w:val="false"/>
          <w:color w:val="000000"/>
        </w:rPr>
        <w:t>қойылатын санитариялық-эпидемиологиялық талаптар</w:t>
      </w:r>
    </w:p>
    <w:bookmarkEnd w:id="20"/>
    <w:bookmarkStart w:name="z25" w:id="21"/>
    <w:p>
      <w:pPr>
        <w:spacing w:after="0"/>
        <w:ind w:left="0"/>
        <w:jc w:val="both"/>
      </w:pPr>
      <w:r>
        <w:rPr>
          <w:rFonts w:ascii="Times New Roman"/>
          <w:b w:val="false"/>
          <w:i w:val="false"/>
          <w:color w:val="000000"/>
          <w:sz w:val="28"/>
        </w:rPr>
        <w:t>
      3. Тұрғын үй ғимаратына іргелес аумақ абаттандырылады, көгалдандырылады, жарықтандырылады және қоршалады, кіру жолдары мен жаяу жүретін жолдарының қатты жабыны болуы тиіс.</w:t>
      </w:r>
    </w:p>
    <w:bookmarkEnd w:id="21"/>
    <w:bookmarkStart w:name="z26" w:id="22"/>
    <w:p>
      <w:pPr>
        <w:spacing w:after="0"/>
        <w:ind w:left="0"/>
        <w:jc w:val="both"/>
      </w:pPr>
      <w:r>
        <w:rPr>
          <w:rFonts w:ascii="Times New Roman"/>
          <w:b w:val="false"/>
          <w:i w:val="false"/>
          <w:color w:val="000000"/>
          <w:sz w:val="28"/>
        </w:rPr>
        <w:t>
      4. Қоқысты жинау үшін қатты жабыны бар алаңға орнатылған контейнерлер пайдаланылады. Алаң үш жағынан биіктігі 1,5 м қоршаумен қоршалады.</w:t>
      </w:r>
    </w:p>
    <w:bookmarkEnd w:id="22"/>
    <w:bookmarkStart w:name="z27" w:id="23"/>
    <w:p>
      <w:pPr>
        <w:spacing w:after="0"/>
        <w:ind w:left="0"/>
        <w:jc w:val="both"/>
      </w:pPr>
      <w:r>
        <w:rPr>
          <w:rFonts w:ascii="Times New Roman"/>
          <w:b w:val="false"/>
          <w:i w:val="false"/>
          <w:color w:val="000000"/>
          <w:sz w:val="28"/>
        </w:rPr>
        <w:t>
      5. Контейнерлер санитариялық-қорғаныш аймағында жақын тұрған объектілер мен құрылыстардан 25 метрден (бұдан әрі - м) жақын емес, алаң тұрғын үй ғимараттарынан, балалардың ойын алаңдарынан, демалыс орындарынан және спортпен айналысатын орындардан 100 м алыс емес орналастырылады.</w:t>
      </w:r>
    </w:p>
    <w:bookmarkEnd w:id="23"/>
    <w:bookmarkStart w:name="z28" w:id="24"/>
    <w:p>
      <w:pPr>
        <w:spacing w:after="0"/>
        <w:ind w:left="0"/>
        <w:jc w:val="left"/>
      </w:pPr>
      <w:r>
        <w:rPr>
          <w:rFonts w:ascii="Times New Roman"/>
          <w:b/>
          <w:i w:val="false"/>
          <w:color w:val="000000"/>
        </w:rPr>
        <w:t xml:space="preserve"> 2-параграф. Тұрғын үй ғимараттарын жобалауға, салуға және күтіп-ұстауға қойылатын санитариялық-эпидемиологиялық талаптар</w:t>
      </w:r>
    </w:p>
    <w:bookmarkEnd w:id="24"/>
    <w:bookmarkStart w:name="z29" w:id="25"/>
    <w:p>
      <w:pPr>
        <w:spacing w:after="0"/>
        <w:ind w:left="0"/>
        <w:jc w:val="both"/>
      </w:pPr>
      <w:r>
        <w:rPr>
          <w:rFonts w:ascii="Times New Roman"/>
          <w:b w:val="false"/>
          <w:i w:val="false"/>
          <w:color w:val="000000"/>
          <w:sz w:val="28"/>
        </w:rPr>
        <w:t>
      6. Тұрғын үй ғимараттарын жобалау, салу және күтіп-ұстау осы санитариялық қағидалардың талаптарын есепке ала отырып жүзеге асырылады.</w:t>
      </w:r>
    </w:p>
    <w:bookmarkEnd w:id="25"/>
    <w:bookmarkStart w:name="z30" w:id="26"/>
    <w:p>
      <w:pPr>
        <w:spacing w:after="0"/>
        <w:ind w:left="0"/>
        <w:jc w:val="both"/>
      </w:pPr>
      <w:r>
        <w:rPr>
          <w:rFonts w:ascii="Times New Roman"/>
          <w:b w:val="false"/>
          <w:i w:val="false"/>
          <w:color w:val="000000"/>
          <w:sz w:val="28"/>
        </w:rPr>
        <w:t>
      7. Құрылыс және әрлеу материалдарына Қазақстан Республикасында қолдануға рұқсат етілген болуы тиіс.</w:t>
      </w:r>
    </w:p>
    <w:bookmarkEnd w:id="26"/>
    <w:bookmarkStart w:name="z31" w:id="27"/>
    <w:p>
      <w:pPr>
        <w:spacing w:after="0"/>
        <w:ind w:left="0"/>
        <w:jc w:val="both"/>
      </w:pPr>
      <w:r>
        <w:rPr>
          <w:rFonts w:ascii="Times New Roman"/>
          <w:b w:val="false"/>
          <w:i w:val="false"/>
          <w:color w:val="000000"/>
          <w:sz w:val="28"/>
        </w:rPr>
        <w:t>
      8. Тұрғын үй ғимараттарында пандустар көзделеді.</w:t>
      </w:r>
    </w:p>
    <w:bookmarkEnd w:id="27"/>
    <w:bookmarkStart w:name="z32" w:id="28"/>
    <w:p>
      <w:pPr>
        <w:spacing w:after="0"/>
        <w:ind w:left="0"/>
        <w:jc w:val="both"/>
      </w:pPr>
      <w:r>
        <w:rPr>
          <w:rFonts w:ascii="Times New Roman"/>
          <w:b w:val="false"/>
          <w:i w:val="false"/>
          <w:color w:val="000000"/>
          <w:sz w:val="28"/>
        </w:rPr>
        <w:t>
      9. Тұрғын үй ғимараттарында шаруашылық-ауыз су, өртке қарсы және ыстық сумен жабдықтау, сондай-ақ кәріздеу және суағарлар көзделеді.</w:t>
      </w:r>
    </w:p>
    <w:bookmarkEnd w:id="28"/>
    <w:bookmarkStart w:name="z33" w:id="29"/>
    <w:p>
      <w:pPr>
        <w:spacing w:after="0"/>
        <w:ind w:left="0"/>
        <w:jc w:val="both"/>
      </w:pPr>
      <w:r>
        <w:rPr>
          <w:rFonts w:ascii="Times New Roman"/>
          <w:b w:val="false"/>
          <w:i w:val="false"/>
          <w:color w:val="000000"/>
          <w:sz w:val="28"/>
        </w:rPr>
        <w:t>
      10. Баспалдаққа көтерілу жолы мен алаңында тұтқалары бар қоршаулары, тұрғын үй ғимараттарында қарт және мүгедек адамдар адамы бар отбасыларға қосымша қабырғалық тұтқалар болады.</w:t>
      </w:r>
    </w:p>
    <w:bookmarkEnd w:id="29"/>
    <w:bookmarkStart w:name="z34" w:id="30"/>
    <w:p>
      <w:pPr>
        <w:spacing w:after="0"/>
        <w:ind w:left="0"/>
        <w:jc w:val="both"/>
      </w:pPr>
      <w:r>
        <w:rPr>
          <w:rFonts w:ascii="Times New Roman"/>
          <w:b w:val="false"/>
          <w:i w:val="false"/>
          <w:color w:val="000000"/>
          <w:sz w:val="28"/>
        </w:rPr>
        <w:t>
      11. Баспалдақ торлары мен лифт холдары кез келген мақсаттағы басқа үй-жайлардан және қабатаралық дәліздерден есіктермен бөлектенеді, лифт шахталарын шахталардың сыртқы және ішкі қоршау конструкцияларының дыбыс оқшаулағышы болған жағдайда, тұрғын бөлмелермен көршілес орналастыруға жол беріледі.</w:t>
      </w:r>
    </w:p>
    <w:bookmarkEnd w:id="30"/>
    <w:bookmarkStart w:name="z35" w:id="31"/>
    <w:p>
      <w:pPr>
        <w:spacing w:after="0"/>
        <w:ind w:left="0"/>
        <w:jc w:val="both"/>
      </w:pPr>
      <w:r>
        <w:rPr>
          <w:rFonts w:ascii="Times New Roman"/>
          <w:b w:val="false"/>
          <w:i w:val="false"/>
          <w:color w:val="000000"/>
          <w:sz w:val="28"/>
        </w:rPr>
        <w:t>
      12. Кіреберістерге кіретін жерлердегі және баспалдақ алаңдарындағы едендер еңіссіз, тайғақ болмауы тиіс.</w:t>
      </w:r>
    </w:p>
    <w:bookmarkEnd w:id="31"/>
    <w:bookmarkStart w:name="z36" w:id="32"/>
    <w:p>
      <w:pPr>
        <w:spacing w:after="0"/>
        <w:ind w:left="0"/>
        <w:jc w:val="both"/>
      </w:pPr>
      <w:r>
        <w:rPr>
          <w:rFonts w:ascii="Times New Roman"/>
          <w:b w:val="false"/>
          <w:i w:val="false"/>
          <w:color w:val="000000"/>
          <w:sz w:val="28"/>
        </w:rPr>
        <w:t>
      13. Пәтераралық қалқалар ретінде гипсокартон қалқаларын орнатуға тыйым салынады.</w:t>
      </w:r>
    </w:p>
    <w:bookmarkEnd w:id="32"/>
    <w:bookmarkStart w:name="z37" w:id="33"/>
    <w:p>
      <w:pPr>
        <w:spacing w:after="0"/>
        <w:ind w:left="0"/>
        <w:jc w:val="both"/>
      </w:pPr>
      <w:r>
        <w:rPr>
          <w:rFonts w:ascii="Times New Roman"/>
          <w:b w:val="false"/>
          <w:i w:val="false"/>
          <w:color w:val="000000"/>
          <w:sz w:val="28"/>
        </w:rPr>
        <w:t>
      14. Цоколь және/немесе жертөле қабаттарда мыналарға:</w:t>
      </w:r>
    </w:p>
    <w:bookmarkEnd w:id="33"/>
    <w:bookmarkStart w:name="z38" w:id="34"/>
    <w:p>
      <w:pPr>
        <w:spacing w:after="0"/>
        <w:ind w:left="0"/>
        <w:jc w:val="both"/>
      </w:pPr>
      <w:r>
        <w:rPr>
          <w:rFonts w:ascii="Times New Roman"/>
          <w:b w:val="false"/>
          <w:i w:val="false"/>
          <w:color w:val="000000"/>
          <w:sz w:val="28"/>
        </w:rPr>
        <w:t>
      1) тұрғын үй-жайларды;</w:t>
      </w:r>
    </w:p>
    <w:bookmarkEnd w:id="34"/>
    <w:bookmarkStart w:name="z39" w:id="35"/>
    <w:p>
      <w:pPr>
        <w:spacing w:after="0"/>
        <w:ind w:left="0"/>
        <w:jc w:val="both"/>
      </w:pPr>
      <w:r>
        <w:rPr>
          <w:rFonts w:ascii="Times New Roman"/>
          <w:b w:val="false"/>
          <w:i w:val="false"/>
          <w:color w:val="000000"/>
          <w:sz w:val="28"/>
        </w:rPr>
        <w:t>
      2) мектепке дейінгі жастағы балалардың аз уақыт болатын топтарына арналған үй-жайларды орналастыруға тыйым салынады.</w:t>
      </w:r>
    </w:p>
    <w:bookmarkEnd w:id="35"/>
    <w:bookmarkStart w:name="z40" w:id="36"/>
    <w:p>
      <w:pPr>
        <w:spacing w:after="0"/>
        <w:ind w:left="0"/>
        <w:jc w:val="both"/>
      </w:pPr>
      <w:r>
        <w:rPr>
          <w:rFonts w:ascii="Times New Roman"/>
          <w:b w:val="false"/>
          <w:i w:val="false"/>
          <w:color w:val="000000"/>
          <w:sz w:val="28"/>
        </w:rPr>
        <w:t>
      15. Тұрғын үй ғимараттарының бірінші, екінші қабаттарында:</w:t>
      </w:r>
    </w:p>
    <w:bookmarkEnd w:id="36"/>
    <w:bookmarkStart w:name="z41" w:id="37"/>
    <w:p>
      <w:pPr>
        <w:spacing w:after="0"/>
        <w:ind w:left="0"/>
        <w:jc w:val="both"/>
      </w:pPr>
      <w:r>
        <w:rPr>
          <w:rFonts w:ascii="Times New Roman"/>
          <w:b w:val="false"/>
          <w:i w:val="false"/>
          <w:color w:val="000000"/>
          <w:sz w:val="28"/>
        </w:rPr>
        <w:t>
      1) жалпы ауданы 700 шаршы метрден (бұдан әрі – м</w:t>
      </w:r>
      <w:r>
        <w:rPr>
          <w:rFonts w:ascii="Times New Roman"/>
          <w:b w:val="false"/>
          <w:i w:val="false"/>
          <w:color w:val="000000"/>
          <w:vertAlign w:val="superscript"/>
        </w:rPr>
        <w:t>2</w:t>
      </w:r>
      <w:r>
        <w:rPr>
          <w:rFonts w:ascii="Times New Roman"/>
          <w:b w:val="false"/>
          <w:i w:val="false"/>
          <w:color w:val="000000"/>
          <w:sz w:val="28"/>
        </w:rPr>
        <w:t>) астам байланыс бөлімдерін;</w:t>
      </w:r>
    </w:p>
    <w:bookmarkEnd w:id="37"/>
    <w:bookmarkStart w:name="z42" w:id="38"/>
    <w:p>
      <w:pPr>
        <w:spacing w:after="0"/>
        <w:ind w:left="0"/>
        <w:jc w:val="both"/>
      </w:pPr>
      <w:r>
        <w:rPr>
          <w:rFonts w:ascii="Times New Roman"/>
          <w:b w:val="false"/>
          <w:i w:val="false"/>
          <w:color w:val="000000"/>
          <w:sz w:val="28"/>
        </w:rPr>
        <w:t>
      2) жалпы ауданы 150 м</w:t>
      </w:r>
      <w:r>
        <w:rPr>
          <w:rFonts w:ascii="Times New Roman"/>
          <w:b w:val="false"/>
          <w:i w:val="false"/>
          <w:color w:val="000000"/>
          <w:vertAlign w:val="superscript"/>
        </w:rPr>
        <w:t>2</w:t>
      </w:r>
      <w:r>
        <w:rPr>
          <w:rFonts w:ascii="Times New Roman"/>
          <w:b w:val="false"/>
          <w:i w:val="false"/>
          <w:color w:val="000000"/>
          <w:sz w:val="28"/>
        </w:rPr>
        <w:t xml:space="preserve"> астам дене шынықтыру-сауықтыру сабақтарына арналған объектілерді;</w:t>
      </w:r>
    </w:p>
    <w:bookmarkEnd w:id="38"/>
    <w:bookmarkStart w:name="z43" w:id="39"/>
    <w:p>
      <w:pPr>
        <w:spacing w:after="0"/>
        <w:ind w:left="0"/>
        <w:jc w:val="both"/>
      </w:pPr>
      <w:r>
        <w:rPr>
          <w:rFonts w:ascii="Times New Roman"/>
          <w:b w:val="false"/>
          <w:i w:val="false"/>
          <w:color w:val="000000"/>
          <w:sz w:val="28"/>
        </w:rPr>
        <w:t>
      3) орын саны 50-ден астам (жатақханадан басқа) қоғамдық тамақтану объектілерін және күніне 500-ден астам түскі ас дайындайтын ас үйлерді;</w:t>
      </w:r>
    </w:p>
    <w:bookmarkEnd w:id="39"/>
    <w:bookmarkStart w:name="z44" w:id="40"/>
    <w:p>
      <w:pPr>
        <w:spacing w:after="0"/>
        <w:ind w:left="0"/>
        <w:jc w:val="both"/>
      </w:pPr>
      <w:r>
        <w:rPr>
          <w:rFonts w:ascii="Times New Roman"/>
          <w:b w:val="false"/>
          <w:i w:val="false"/>
          <w:color w:val="000000"/>
          <w:sz w:val="28"/>
        </w:rPr>
        <w:t>
      4) ыдыс-аяқты қабылдау пункттерін, сондай-ақ жалпы сауда ауданы 1000 м</w:t>
      </w:r>
      <w:r>
        <w:rPr>
          <w:rFonts w:ascii="Times New Roman"/>
          <w:b w:val="false"/>
          <w:i w:val="false"/>
          <w:color w:val="000000"/>
          <w:vertAlign w:val="superscript"/>
        </w:rPr>
        <w:t xml:space="preserve">2 </w:t>
      </w:r>
      <w:r>
        <w:rPr>
          <w:rFonts w:ascii="Times New Roman"/>
          <w:b w:val="false"/>
          <w:i w:val="false"/>
          <w:color w:val="000000"/>
          <w:sz w:val="28"/>
        </w:rPr>
        <w:t>астам болатын дүкендерді;</w:t>
      </w:r>
    </w:p>
    <w:bookmarkEnd w:id="40"/>
    <w:bookmarkStart w:name="z45" w:id="41"/>
    <w:p>
      <w:pPr>
        <w:spacing w:after="0"/>
        <w:ind w:left="0"/>
        <w:jc w:val="both"/>
      </w:pPr>
      <w:r>
        <w:rPr>
          <w:rFonts w:ascii="Times New Roman"/>
          <w:b w:val="false"/>
          <w:i w:val="false"/>
          <w:color w:val="000000"/>
          <w:sz w:val="28"/>
        </w:rPr>
        <w:t>
      5) пайдалануы тұрғын құрылыс аумағы мен ауасының ластануына әкеп соқтыруы мүмкін мамандандырылған дүкендерді, құрылыс, москательді-химиялық және басқа да тауарлард дүкендерін, жарылғыш заттар мен материалдары болатын дүкендерді, мамандандырылған балық және көкөніс дүкендерін;</w:t>
      </w:r>
    </w:p>
    <w:bookmarkEnd w:id="41"/>
    <w:bookmarkStart w:name="z46" w:id="42"/>
    <w:p>
      <w:pPr>
        <w:spacing w:after="0"/>
        <w:ind w:left="0"/>
        <w:jc w:val="both"/>
      </w:pPr>
      <w:r>
        <w:rPr>
          <w:rFonts w:ascii="Times New Roman"/>
          <w:b w:val="false"/>
          <w:i w:val="false"/>
          <w:color w:val="000000"/>
          <w:sz w:val="28"/>
        </w:rPr>
        <w:t>
      6) тез тұтанатын заттар қолданылатын тұрмыстық қызмет көрсету объектілерін (ауданы 250 м</w:t>
      </w:r>
      <w:r>
        <w:rPr>
          <w:rFonts w:ascii="Times New Roman"/>
          <w:b w:val="false"/>
          <w:i w:val="false"/>
          <w:color w:val="000000"/>
          <w:vertAlign w:val="superscript"/>
        </w:rPr>
        <w:t>2</w:t>
      </w:r>
      <w:r>
        <w:rPr>
          <w:rFonts w:ascii="Times New Roman"/>
          <w:b w:val="false"/>
          <w:i w:val="false"/>
          <w:color w:val="000000"/>
          <w:sz w:val="28"/>
        </w:rPr>
        <w:t xml:space="preserve"> дейінгі шаштараздарды, нормаланатын ауданы 100 м</w:t>
      </w:r>
      <w:r>
        <w:rPr>
          <w:rFonts w:ascii="Times New Roman"/>
          <w:b w:val="false"/>
          <w:i w:val="false"/>
          <w:color w:val="000000"/>
          <w:vertAlign w:val="superscript"/>
        </w:rPr>
        <w:t>2</w:t>
      </w:r>
      <w:r>
        <w:rPr>
          <w:rFonts w:ascii="Times New Roman"/>
          <w:b w:val="false"/>
          <w:i w:val="false"/>
          <w:color w:val="000000"/>
          <w:sz w:val="28"/>
        </w:rPr>
        <w:t xml:space="preserve"> дейінгі сағат жөндеу шеберханаларын қоспағанда);</w:t>
      </w:r>
    </w:p>
    <w:bookmarkEnd w:id="42"/>
    <w:bookmarkStart w:name="z47" w:id="43"/>
    <w:p>
      <w:pPr>
        <w:spacing w:after="0"/>
        <w:ind w:left="0"/>
        <w:jc w:val="both"/>
      </w:pPr>
      <w:r>
        <w:rPr>
          <w:rFonts w:ascii="Times New Roman"/>
          <w:b w:val="false"/>
          <w:i w:val="false"/>
          <w:color w:val="000000"/>
          <w:sz w:val="28"/>
        </w:rPr>
        <w:t>
      7) нормаланатын ауданы 100 м</w:t>
      </w:r>
      <w:r>
        <w:rPr>
          <w:rFonts w:ascii="Times New Roman"/>
          <w:b w:val="false"/>
          <w:i w:val="false"/>
          <w:color w:val="000000"/>
          <w:vertAlign w:val="superscript"/>
        </w:rPr>
        <w:t>2</w:t>
      </w:r>
      <w:r>
        <w:rPr>
          <w:rFonts w:ascii="Times New Roman"/>
          <w:b w:val="false"/>
          <w:i w:val="false"/>
          <w:color w:val="000000"/>
          <w:sz w:val="28"/>
        </w:rPr>
        <w:t xml:space="preserve"> астам тұрмыстық машиналар мен құралдарды жөндеу, аяқ киім жөндеу шеберханаларын;</w:t>
      </w:r>
    </w:p>
    <w:bookmarkEnd w:id="43"/>
    <w:bookmarkStart w:name="z48" w:id="44"/>
    <w:p>
      <w:pPr>
        <w:spacing w:after="0"/>
        <w:ind w:left="0"/>
        <w:jc w:val="both"/>
      </w:pPr>
      <w:r>
        <w:rPr>
          <w:rFonts w:ascii="Times New Roman"/>
          <w:b w:val="false"/>
          <w:i w:val="false"/>
          <w:color w:val="000000"/>
          <w:sz w:val="28"/>
        </w:rPr>
        <w:t>
      8) моншаларды, сауналарды (инфрақызыл кабиналардан басқа), бассейндерді, кәдеге жарату-шикізаттарын қабылдау пункттерін, кір жуу мен химиялық тазарту орындарын (қабылдау пункттерінен және ауысымда 75 килограмм киім-кешекке дейін өздігінен қызмет көрсететін кір жуу орындарынан басқа);</w:t>
      </w:r>
    </w:p>
    <w:bookmarkEnd w:id="44"/>
    <w:bookmarkStart w:name="z49" w:id="45"/>
    <w:p>
      <w:pPr>
        <w:spacing w:after="0"/>
        <w:ind w:left="0"/>
        <w:jc w:val="both"/>
      </w:pPr>
      <w:r>
        <w:rPr>
          <w:rFonts w:ascii="Times New Roman"/>
          <w:b w:val="false"/>
          <w:i w:val="false"/>
          <w:color w:val="000000"/>
          <w:sz w:val="28"/>
        </w:rPr>
        <w:t>
      9) жалпы ауданы 100 м</w:t>
      </w:r>
      <w:r>
        <w:rPr>
          <w:rFonts w:ascii="Times New Roman"/>
          <w:b w:val="false"/>
          <w:i w:val="false"/>
          <w:color w:val="000000"/>
          <w:vertAlign w:val="superscript"/>
        </w:rPr>
        <w:t xml:space="preserve">2 </w:t>
      </w:r>
      <w:r>
        <w:rPr>
          <w:rFonts w:ascii="Times New Roman"/>
          <w:b w:val="false"/>
          <w:i w:val="false"/>
          <w:color w:val="000000"/>
          <w:sz w:val="28"/>
        </w:rPr>
        <w:t>астам болатын тұрғын үй ғимараттарына телефон жүргізуге арналған автоматты телефон станцияларын;</w:t>
      </w:r>
    </w:p>
    <w:bookmarkEnd w:id="45"/>
    <w:bookmarkStart w:name="z50" w:id="46"/>
    <w:p>
      <w:pPr>
        <w:spacing w:after="0"/>
        <w:ind w:left="0"/>
        <w:jc w:val="both"/>
      </w:pPr>
      <w:r>
        <w:rPr>
          <w:rFonts w:ascii="Times New Roman"/>
          <w:b w:val="false"/>
          <w:i w:val="false"/>
          <w:color w:val="000000"/>
          <w:sz w:val="28"/>
        </w:rPr>
        <w:t>
      10) қоғамдық дәретханаларды;</w:t>
      </w:r>
    </w:p>
    <w:bookmarkEnd w:id="46"/>
    <w:bookmarkStart w:name="z51" w:id="47"/>
    <w:p>
      <w:pPr>
        <w:spacing w:after="0"/>
        <w:ind w:left="0"/>
        <w:jc w:val="both"/>
      </w:pPr>
      <w:r>
        <w:rPr>
          <w:rFonts w:ascii="Times New Roman"/>
          <w:b w:val="false"/>
          <w:i w:val="false"/>
          <w:color w:val="000000"/>
          <w:sz w:val="28"/>
        </w:rPr>
        <w:t>
      11) жерлеу бюросын (кеңселерді), жерлеуге қызмет көрсететін бюро-дүкендерді орналастыруға тыйым салынады.</w:t>
      </w:r>
    </w:p>
    <w:bookmarkEnd w:id="47"/>
    <w:bookmarkStart w:name="z52" w:id="48"/>
    <w:p>
      <w:pPr>
        <w:spacing w:after="0"/>
        <w:ind w:left="0"/>
        <w:jc w:val="both"/>
      </w:pPr>
      <w:r>
        <w:rPr>
          <w:rFonts w:ascii="Times New Roman"/>
          <w:b w:val="false"/>
          <w:i w:val="false"/>
          <w:color w:val="000000"/>
          <w:sz w:val="28"/>
        </w:rPr>
        <w:t>
      16. Жоғарғы қабаттарда суретшілер мен сәулетшілердің шығармашылық шеберханаларын орналастыруға жол беріледі, бұл ретте баспалдақ торының қабатпен қабысуы тамбур арқылы көзделуі тиіс.</w:t>
      </w:r>
    </w:p>
    <w:bookmarkEnd w:id="48"/>
    <w:bookmarkStart w:name="z53" w:id="49"/>
    <w:p>
      <w:pPr>
        <w:spacing w:after="0"/>
        <w:ind w:left="0"/>
        <w:jc w:val="both"/>
      </w:pPr>
      <w:r>
        <w:rPr>
          <w:rFonts w:ascii="Times New Roman"/>
          <w:b w:val="false"/>
          <w:i w:val="false"/>
          <w:color w:val="000000"/>
          <w:sz w:val="28"/>
        </w:rPr>
        <w:t>
      17. Жертөле үй-жайлары таза ұсталады, құрғақ және жарық болуы тиіс.</w:t>
      </w:r>
    </w:p>
    <w:bookmarkEnd w:id="49"/>
    <w:bookmarkStart w:name="z54" w:id="50"/>
    <w:p>
      <w:pPr>
        <w:spacing w:after="0"/>
        <w:ind w:left="0"/>
        <w:jc w:val="left"/>
      </w:pPr>
      <w:r>
        <w:rPr>
          <w:rFonts w:ascii="Times New Roman"/>
          <w:b/>
          <w:i w:val="false"/>
          <w:color w:val="000000"/>
        </w:rPr>
        <w:t xml:space="preserve"> 3-параграф. Тұрғын үй ғимараттарының жылыту және желдету жүйелеріне қойылатын санитариялық-эпидемиологиялық талаптар</w:t>
      </w:r>
    </w:p>
    <w:bookmarkEnd w:id="50"/>
    <w:bookmarkStart w:name="z55" w:id="51"/>
    <w:p>
      <w:pPr>
        <w:spacing w:after="0"/>
        <w:ind w:left="0"/>
        <w:jc w:val="both"/>
      </w:pPr>
      <w:r>
        <w:rPr>
          <w:rFonts w:ascii="Times New Roman"/>
          <w:b w:val="false"/>
          <w:i w:val="false"/>
          <w:color w:val="000000"/>
          <w:sz w:val="28"/>
        </w:rPr>
        <w:t xml:space="preserve">
      18. Тұрғын үй ғимараттарының үй-жайларындағы ауаның есептік параметрлері және ауа алмасу жиілігі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көрсеткіштерді қамтамасыз етеді.</w:t>
      </w:r>
    </w:p>
    <w:bookmarkEnd w:id="51"/>
    <w:bookmarkStart w:name="z56" w:id="52"/>
    <w:p>
      <w:pPr>
        <w:spacing w:after="0"/>
        <w:ind w:left="0"/>
        <w:jc w:val="both"/>
      </w:pPr>
      <w:r>
        <w:rPr>
          <w:rFonts w:ascii="Times New Roman"/>
          <w:b w:val="false"/>
          <w:i w:val="false"/>
          <w:color w:val="000000"/>
          <w:sz w:val="28"/>
        </w:rPr>
        <w:t>
      19. Жылыту радиаторлары жинау үшін жеңіл қолжетімді болуы тиіс.</w:t>
      </w:r>
    </w:p>
    <w:bookmarkEnd w:id="52"/>
    <w:bookmarkStart w:name="z57" w:id="53"/>
    <w:p>
      <w:pPr>
        <w:spacing w:after="0"/>
        <w:ind w:left="0"/>
        <w:jc w:val="both"/>
      </w:pPr>
      <w:r>
        <w:rPr>
          <w:rFonts w:ascii="Times New Roman"/>
          <w:b w:val="false"/>
          <w:i w:val="false"/>
          <w:color w:val="000000"/>
          <w:sz w:val="28"/>
        </w:rPr>
        <w:t>
      20. Үй-жайлар фрамугалар, терезе желдеткіштері немесе басқа да құрылғылар арқылы желдетумен қамтамасыз етіледі.</w:t>
      </w:r>
    </w:p>
    <w:bookmarkEnd w:id="53"/>
    <w:bookmarkStart w:name="z58" w:id="54"/>
    <w:p>
      <w:pPr>
        <w:spacing w:after="0"/>
        <w:ind w:left="0"/>
        <w:jc w:val="both"/>
      </w:pPr>
      <w:r>
        <w:rPr>
          <w:rFonts w:ascii="Times New Roman"/>
          <w:b w:val="false"/>
          <w:i w:val="false"/>
          <w:color w:val="000000"/>
          <w:sz w:val="28"/>
        </w:rPr>
        <w:t>
      21. Тұрғын үй ғимараттарының ішіне салынған қоғамдық мақсаттағы үй-жайларда жылыту және желдету көзделеді.</w:t>
      </w:r>
    </w:p>
    <w:bookmarkEnd w:id="54"/>
    <w:bookmarkStart w:name="z59" w:id="55"/>
    <w:p>
      <w:pPr>
        <w:spacing w:after="0"/>
        <w:ind w:left="0"/>
        <w:jc w:val="both"/>
      </w:pPr>
      <w:r>
        <w:rPr>
          <w:rFonts w:ascii="Times New Roman"/>
          <w:b w:val="false"/>
          <w:i w:val="false"/>
          <w:color w:val="000000"/>
          <w:sz w:val="28"/>
        </w:rPr>
        <w:t>
      22. Қатты отынмен жанатын қайнату және жылыту пештерін (плиталар) биіктігі екі қабаттан аспайтын пәтерлік үйлерде, пәтерлік типтегі жатақханаларда (цоколдық қабатты есепке алмастан) орнатуға жол беріледі.</w:t>
      </w:r>
    </w:p>
    <w:bookmarkEnd w:id="55"/>
    <w:bookmarkStart w:name="z60" w:id="56"/>
    <w:p>
      <w:pPr>
        <w:spacing w:after="0"/>
        <w:ind w:left="0"/>
        <w:jc w:val="both"/>
      </w:pPr>
      <w:r>
        <w:rPr>
          <w:rFonts w:ascii="Times New Roman"/>
          <w:b w:val="false"/>
          <w:i w:val="false"/>
          <w:color w:val="000000"/>
          <w:sz w:val="28"/>
        </w:rPr>
        <w:t>
      23. Тұрғын үй ғимараттарының ішіне салынған қоғамдық мақсаттағы үй-жайлардың, тұрғын бөлмелердің, асүйлердің табиғи жарығы болуы тиіс.</w:t>
      </w:r>
    </w:p>
    <w:bookmarkEnd w:id="56"/>
    <w:bookmarkStart w:name="z61" w:id="57"/>
    <w:p>
      <w:pPr>
        <w:spacing w:after="0"/>
        <w:ind w:left="0"/>
        <w:jc w:val="both"/>
      </w:pPr>
      <w:r>
        <w:rPr>
          <w:rFonts w:ascii="Times New Roman"/>
          <w:b w:val="false"/>
          <w:i w:val="false"/>
          <w:color w:val="000000"/>
          <w:sz w:val="28"/>
        </w:rPr>
        <w:t xml:space="preserve">
      24. Тұрғын үй және қоғамдық ғимараттардың үй-жайларында және тұрғын үй құрылысының аумағында инфрадыбыстың және төменгі жиіліктегі шудың рұқсат етілген деңгейі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көрсеткіштерге сәйкес болуы тиіс.</w:t>
      </w:r>
    </w:p>
    <w:bookmarkEnd w:id="57"/>
    <w:bookmarkStart w:name="z62" w:id="58"/>
    <w:p>
      <w:pPr>
        <w:spacing w:after="0"/>
        <w:ind w:left="0"/>
        <w:jc w:val="both"/>
      </w:pPr>
      <w:r>
        <w:rPr>
          <w:rFonts w:ascii="Times New Roman"/>
          <w:b w:val="false"/>
          <w:i w:val="false"/>
          <w:color w:val="000000"/>
          <w:sz w:val="28"/>
        </w:rPr>
        <w:t>
      25. Ауыспалы токтың электр берілуінің ауа желісінен және басқа да объектілерден берілетін тұрғын үй құрылысы аумағындағы өндірістік жиілігі 50 Гц электрлік өрісінің кернеуі жер бетінен 1,8 м биіктікте 1кВт/м аспауы тиіс.</w:t>
      </w:r>
    </w:p>
    <w:bookmarkEnd w:id="58"/>
    <w:bookmarkStart w:name="z63" w:id="59"/>
    <w:p>
      <w:pPr>
        <w:spacing w:after="0"/>
        <w:ind w:left="0"/>
        <w:jc w:val="both"/>
      </w:pPr>
      <w:r>
        <w:rPr>
          <w:rFonts w:ascii="Times New Roman"/>
          <w:b w:val="false"/>
          <w:i w:val="false"/>
          <w:color w:val="000000"/>
          <w:sz w:val="28"/>
        </w:rPr>
        <w:t>
      26. Селолық елді мекендерде орталықтанған сумен жабдықтау болмаған жағдайда, орталықтанбаған сумен жабдықтау көзделеді.</w:t>
      </w:r>
    </w:p>
    <w:bookmarkEnd w:id="59"/>
    <w:bookmarkStart w:name="z64" w:id="60"/>
    <w:p>
      <w:pPr>
        <w:spacing w:after="0"/>
        <w:ind w:left="0"/>
        <w:jc w:val="both"/>
      </w:pPr>
      <w:r>
        <w:rPr>
          <w:rFonts w:ascii="Times New Roman"/>
          <w:b w:val="false"/>
          <w:i w:val="false"/>
          <w:color w:val="000000"/>
          <w:sz w:val="28"/>
        </w:rPr>
        <w:t>
      27. Ауыз сумен және ыстық сумен жабдықтау жүйелерінде Қазақстан Республикасында қолдануға рұқсат етілген материалдардан жасалған сумен жанасатын құбырлар және өзге де жабдық қолданылады.</w:t>
      </w:r>
    </w:p>
    <w:bookmarkEnd w:id="60"/>
    <w:bookmarkStart w:name="z65" w:id="61"/>
    <w:p>
      <w:pPr>
        <w:spacing w:after="0"/>
        <w:ind w:left="0"/>
        <w:jc w:val="both"/>
      </w:pPr>
      <w:r>
        <w:rPr>
          <w:rFonts w:ascii="Times New Roman"/>
          <w:b w:val="false"/>
          <w:i w:val="false"/>
          <w:color w:val="000000"/>
          <w:sz w:val="28"/>
        </w:rPr>
        <w:t>
      28. Ауыз су құбыры желілерін ауыз су емес сападағы суға келіп түсетін су құбыры желісімен қосуға жол берілмейді.</w:t>
      </w:r>
    </w:p>
    <w:bookmarkEnd w:id="61"/>
    <w:bookmarkStart w:name="z66" w:id="62"/>
    <w:p>
      <w:pPr>
        <w:spacing w:after="0"/>
        <w:ind w:left="0"/>
        <w:jc w:val="both"/>
      </w:pPr>
      <w:r>
        <w:rPr>
          <w:rFonts w:ascii="Times New Roman"/>
          <w:b w:val="false"/>
          <w:i w:val="false"/>
          <w:color w:val="000000"/>
          <w:sz w:val="28"/>
        </w:rPr>
        <w:t>
      29. Орталықтанған сумен жабдықтауы және кәрізі жоқ аудандарда бір, екі қабатты тұрғын үй ғимараттарын ауладағы дәретханасымен және қазылған шұңқырларымен жобалауға және салуға жол беріледі.</w:t>
      </w:r>
    </w:p>
    <w:bookmarkEnd w:id="62"/>
    <w:bookmarkStart w:name="z67" w:id="63"/>
    <w:p>
      <w:pPr>
        <w:spacing w:after="0"/>
        <w:ind w:left="0"/>
        <w:jc w:val="left"/>
      </w:pPr>
      <w:r>
        <w:rPr>
          <w:rFonts w:ascii="Times New Roman"/>
          <w:b/>
          <w:i w:val="false"/>
          <w:color w:val="000000"/>
        </w:rPr>
        <w:t xml:space="preserve"> 3. Әкімшілік ғимараттарға қойылатын санитариялық-эпидемиологиялық талаптар</w:t>
      </w:r>
    </w:p>
    <w:bookmarkEnd w:id="63"/>
    <w:bookmarkStart w:name="z68" w:id="64"/>
    <w:p>
      <w:pPr>
        <w:spacing w:after="0"/>
        <w:ind w:left="0"/>
        <w:jc w:val="both"/>
      </w:pPr>
      <w:r>
        <w:rPr>
          <w:rFonts w:ascii="Times New Roman"/>
          <w:b w:val="false"/>
          <w:i w:val="false"/>
          <w:color w:val="000000"/>
          <w:sz w:val="28"/>
        </w:rPr>
        <w:t>
      30. Әкімшілік ғимараттар елді мекеннің аумағын жоспарлау және салу жобасына (ол бар болғанда) сәйкес орналастырылады.</w:t>
      </w:r>
    </w:p>
    <w:bookmarkEnd w:id="64"/>
    <w:bookmarkStart w:name="z69" w:id="65"/>
    <w:p>
      <w:pPr>
        <w:spacing w:after="0"/>
        <w:ind w:left="0"/>
        <w:jc w:val="both"/>
      </w:pPr>
      <w:r>
        <w:rPr>
          <w:rFonts w:ascii="Times New Roman"/>
          <w:b w:val="false"/>
          <w:i w:val="false"/>
          <w:color w:val="000000"/>
          <w:sz w:val="28"/>
        </w:rPr>
        <w:t xml:space="preserve">
      31. Үй-жайлардың (кеңселердің) және әкімшілік ғимараттардың аудандарының есептелген нормативтері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қабылданады.</w:t>
      </w:r>
    </w:p>
    <w:bookmarkEnd w:id="65"/>
    <w:bookmarkStart w:name="z70" w:id="66"/>
    <w:p>
      <w:pPr>
        <w:spacing w:after="0"/>
        <w:ind w:left="0"/>
        <w:jc w:val="both"/>
      </w:pPr>
      <w:r>
        <w:rPr>
          <w:rFonts w:ascii="Times New Roman"/>
          <w:b w:val="false"/>
          <w:i w:val="false"/>
          <w:color w:val="000000"/>
          <w:sz w:val="28"/>
        </w:rPr>
        <w:t>
      32. Әкімшілік ғимараттарда арбалармен қозғалатын адамдарға арналған пандустар көзделеді.</w:t>
      </w:r>
    </w:p>
    <w:bookmarkEnd w:id="66"/>
    <w:bookmarkStart w:name="z71" w:id="67"/>
    <w:p>
      <w:pPr>
        <w:spacing w:after="0"/>
        <w:ind w:left="0"/>
        <w:jc w:val="both"/>
      </w:pPr>
      <w:r>
        <w:rPr>
          <w:rFonts w:ascii="Times New Roman"/>
          <w:b w:val="false"/>
          <w:i w:val="false"/>
          <w:color w:val="000000"/>
          <w:sz w:val="28"/>
        </w:rPr>
        <w:t>
      33. Әкімшілік ғимаратқа кіреберісте қоқысқа арналған урналар және аяқ киімді тазартуға арналған торлар орнатылады.</w:t>
      </w:r>
    </w:p>
    <w:bookmarkEnd w:id="67"/>
    <w:bookmarkStart w:name="z72" w:id="68"/>
    <w:p>
      <w:pPr>
        <w:spacing w:after="0"/>
        <w:ind w:left="0"/>
        <w:jc w:val="both"/>
      </w:pPr>
      <w:r>
        <w:rPr>
          <w:rFonts w:ascii="Times New Roman"/>
          <w:b w:val="false"/>
          <w:i w:val="false"/>
          <w:color w:val="000000"/>
          <w:sz w:val="28"/>
        </w:rPr>
        <w:t>
      34. Қоқысты жинау үшін қатты жабыны бар алаңға орнатылған контейнерлер пайдаланылады. Алаң үш жағынан биіктігі 1,5 м қоршаумен қоршалады. Контейнерлер санитариялық-қорғаныш аймағында жақын тұрған объектілер мен құрылыстардан 25 м жақын емес, алаң тұрғын үй ғимараттарынан, балалардың ойын алаңдарынан, демалыс орындарынан және спортпен айналысатын орындардан 100 м алыс емес орналастырылады.</w:t>
      </w:r>
    </w:p>
    <w:bookmarkEnd w:id="68"/>
    <w:bookmarkStart w:name="z73" w:id="69"/>
    <w:p>
      <w:pPr>
        <w:spacing w:after="0"/>
        <w:ind w:left="0"/>
        <w:jc w:val="both"/>
      </w:pPr>
      <w:r>
        <w:rPr>
          <w:rFonts w:ascii="Times New Roman"/>
          <w:b w:val="false"/>
          <w:i w:val="false"/>
          <w:color w:val="000000"/>
          <w:sz w:val="28"/>
        </w:rPr>
        <w:t>
      35. Әкімшілік ғимараттар жылумен жабдықтау, электрмен жабдықтау, сумен жабдықтау, су бұру, желдету және ауа баптау жүйелерімен қамтамасыз етіледі. Ыстық және суық сумен жабдықтаудың резервтік немесе автономды жүйелері көзделеді.</w:t>
      </w:r>
    </w:p>
    <w:bookmarkEnd w:id="69"/>
    <w:bookmarkStart w:name="z74" w:id="70"/>
    <w:p>
      <w:pPr>
        <w:spacing w:after="0"/>
        <w:ind w:left="0"/>
        <w:jc w:val="both"/>
      </w:pPr>
      <w:r>
        <w:rPr>
          <w:rFonts w:ascii="Times New Roman"/>
          <w:b w:val="false"/>
          <w:i w:val="false"/>
          <w:color w:val="000000"/>
          <w:sz w:val="28"/>
        </w:rPr>
        <w:t>
      36. Кәріз жүргізілмеген аудандарда ғимаратқа 25 м жақын емес қашықтықта су өтпейтін шұңқыры бар аулалық дәретхана көзделеді.</w:t>
      </w:r>
    </w:p>
    <w:bookmarkEnd w:id="70"/>
    <w:bookmarkStart w:name="z75" w:id="71"/>
    <w:p>
      <w:pPr>
        <w:spacing w:after="0"/>
        <w:ind w:left="0"/>
        <w:jc w:val="both"/>
      </w:pPr>
      <w:r>
        <w:rPr>
          <w:rFonts w:ascii="Times New Roman"/>
          <w:b w:val="false"/>
          <w:i w:val="false"/>
          <w:color w:val="000000"/>
          <w:sz w:val="28"/>
        </w:rPr>
        <w:t>
      37. Желдеткіш құрылғылары мен электр қозғалтқыштар шу-дірілден қорғаныш талаптары мен есептеулері ескеріле отырып, орнатылады.</w:t>
      </w:r>
    </w:p>
    <w:bookmarkEnd w:id="71"/>
    <w:bookmarkStart w:name="z76" w:id="72"/>
    <w:p>
      <w:pPr>
        <w:spacing w:after="0"/>
        <w:ind w:left="0"/>
        <w:jc w:val="both"/>
      </w:pPr>
      <w:r>
        <w:rPr>
          <w:rFonts w:ascii="Times New Roman"/>
          <w:b w:val="false"/>
          <w:i w:val="false"/>
          <w:color w:val="000000"/>
          <w:sz w:val="28"/>
        </w:rPr>
        <w:t>
      38. Жылумен жабдықтау жүйелері қосымша шуды болдырмауы тиіс және ағымдағы жөндеу және қызмет көрсету үшін қолжетімді болуы тиіс.</w:t>
      </w:r>
    </w:p>
    <w:bookmarkEnd w:id="72"/>
    <w:bookmarkStart w:name="z77" w:id="73"/>
    <w:p>
      <w:pPr>
        <w:spacing w:after="0"/>
        <w:ind w:left="0"/>
        <w:jc w:val="both"/>
      </w:pPr>
      <w:r>
        <w:rPr>
          <w:rFonts w:ascii="Times New Roman"/>
          <w:b w:val="false"/>
          <w:i w:val="false"/>
          <w:color w:val="000000"/>
          <w:sz w:val="28"/>
        </w:rPr>
        <w:t>
      39. Әкімшілік ғимараттарда фрамугалар, терезе желдеткіштері көзделеді.</w:t>
      </w:r>
    </w:p>
    <w:bookmarkEnd w:id="73"/>
    <w:bookmarkStart w:name="z78" w:id="74"/>
    <w:p>
      <w:pPr>
        <w:spacing w:after="0"/>
        <w:ind w:left="0"/>
        <w:jc w:val="both"/>
      </w:pPr>
      <w:r>
        <w:rPr>
          <w:rFonts w:ascii="Times New Roman"/>
          <w:b w:val="false"/>
          <w:i w:val="false"/>
          <w:color w:val="000000"/>
          <w:sz w:val="28"/>
        </w:rPr>
        <w:t>
      40. Әкімшілік ғимараттарда жинау мүкаммалын, жуу және дезинфекциялау құралдарын сақтау үшін арнайы үй-жайлар бөлінеді.</w:t>
      </w:r>
    </w:p>
    <w:bookmarkEnd w:id="74"/>
    <w:p>
      <w:pPr>
        <w:spacing w:after="0"/>
        <w:ind w:left="0"/>
        <w:jc w:val="both"/>
      </w:pPr>
      <w:r>
        <w:rPr>
          <w:rFonts w:ascii="Times New Roman"/>
          <w:b w:val="false"/>
          <w:i w:val="false"/>
          <w:color w:val="000000"/>
          <w:sz w:val="28"/>
        </w:rPr>
        <w:t>
      Жұмыскерлер үшін, жеке және арнайы киімді сақтау үшін демалу және тамақ ішу бөлмелері (орындар), себезгі, дәретхана бөлінеді.</w:t>
      </w:r>
    </w:p>
    <w:bookmarkStart w:name="z79" w:id="75"/>
    <w:p>
      <w:pPr>
        <w:spacing w:after="0"/>
        <w:ind w:left="0"/>
        <w:jc w:val="both"/>
      </w:pPr>
      <w:r>
        <w:rPr>
          <w:rFonts w:ascii="Times New Roman"/>
          <w:b w:val="false"/>
          <w:i w:val="false"/>
          <w:color w:val="000000"/>
          <w:sz w:val="28"/>
        </w:rPr>
        <w:t>
      41. Инженерлік және технологиялық жабдықты пайдалану кезінде шу деңгейін шекті рұқсат етілген нормалардан арттыруға жол берілмейді.</w:t>
      </w:r>
    </w:p>
    <w:bookmarkEnd w:id="75"/>
    <w:bookmarkStart w:name="z80" w:id="76"/>
    <w:p>
      <w:pPr>
        <w:spacing w:after="0"/>
        <w:ind w:left="0"/>
        <w:jc w:val="both"/>
      </w:pPr>
      <w:r>
        <w:rPr>
          <w:rFonts w:ascii="Times New Roman"/>
          <w:b w:val="false"/>
          <w:i w:val="false"/>
          <w:color w:val="000000"/>
          <w:sz w:val="28"/>
        </w:rPr>
        <w:t>
      42. Әкімшілік ғимараттардың үй-жайларында (кеңселерінде) жұмыс орнын ұйымдастыру кезінде жұмыс орнының ауданы, үй-жайды желдету және жарықтандыру жағдайлары есептеледі.</w:t>
      </w:r>
    </w:p>
    <w:bookmarkEnd w:id="76"/>
    <w:bookmarkStart w:name="z81" w:id="77"/>
    <w:p>
      <w:pPr>
        <w:spacing w:after="0"/>
        <w:ind w:left="0"/>
        <w:jc w:val="both"/>
      </w:pPr>
      <w:r>
        <w:rPr>
          <w:rFonts w:ascii="Times New Roman"/>
          <w:b w:val="false"/>
          <w:i w:val="false"/>
          <w:color w:val="000000"/>
          <w:sz w:val="28"/>
        </w:rPr>
        <w:t>
      43.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8"/>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8"/>
        </w:rPr>
        <w:t xml:space="preserve"> есебімен қабылданады.</w:t>
      </w:r>
    </w:p>
    <w:bookmarkEnd w:id="77"/>
    <w:bookmarkStart w:name="z82" w:id="78"/>
    <w:p>
      <w:pPr>
        <w:spacing w:after="0"/>
        <w:ind w:left="0"/>
        <w:jc w:val="both"/>
      </w:pPr>
      <w:r>
        <w:rPr>
          <w:rFonts w:ascii="Times New Roman"/>
          <w:b w:val="false"/>
          <w:i w:val="false"/>
          <w:color w:val="000000"/>
          <w:sz w:val="28"/>
        </w:rPr>
        <w:t>
      44. Жұмыс орындарын ірі габаритті жабдықпен жарақтандыру және ұжымдық пайдалану жабдықтарын жұмыс үй-жайларында орналастыру кезінде (электронды есептегіш машиналар терминалдарын, микрофильмдер көру аспаптарын және тағы басқалар) үй-жайлардың ауданы жабдықты пайдалануға арналған техникалық құжаттамаға сәйкес кеңейтіледі.</w:t>
      </w:r>
    </w:p>
    <w:bookmarkEnd w:id="78"/>
    <w:bookmarkStart w:name="z83" w:id="79"/>
    <w:p>
      <w:pPr>
        <w:spacing w:after="0"/>
        <w:ind w:left="0"/>
        <w:jc w:val="left"/>
      </w:pPr>
      <w:r>
        <w:rPr>
          <w:rFonts w:ascii="Times New Roman"/>
          <w:b/>
          <w:i w:val="false"/>
          <w:color w:val="000000"/>
        </w:rPr>
        <w:t xml:space="preserve"> 4. Мәдени-ойын-сауық және спорттық-сауықтыру мекемелеріне қойылатын санитариялық-эпидемиологиялық талаптар</w:t>
      </w:r>
    </w:p>
    <w:bookmarkEnd w:id="79"/>
    <w:bookmarkStart w:name="z84" w:id="80"/>
    <w:p>
      <w:pPr>
        <w:spacing w:after="0"/>
        <w:ind w:left="0"/>
        <w:jc w:val="both"/>
      </w:pPr>
      <w:r>
        <w:rPr>
          <w:rFonts w:ascii="Times New Roman"/>
          <w:b w:val="false"/>
          <w:i w:val="false"/>
          <w:color w:val="000000"/>
          <w:sz w:val="28"/>
        </w:rPr>
        <w:t>
      45. Мәдени-ойын-сауық мекемелерінің көп салалы ғимараттарын төменгі жерүсті және жерасты деңгейлерінде жобалау кезінде автотұрақтар орналастыруға арналған орын көзделеді.</w:t>
      </w:r>
    </w:p>
    <w:bookmarkEnd w:id="80"/>
    <w:bookmarkStart w:name="z85" w:id="81"/>
    <w:p>
      <w:pPr>
        <w:spacing w:after="0"/>
        <w:ind w:left="0"/>
        <w:jc w:val="both"/>
      </w:pPr>
      <w:r>
        <w:rPr>
          <w:rFonts w:ascii="Times New Roman"/>
          <w:b w:val="false"/>
          <w:i w:val="false"/>
          <w:color w:val="000000"/>
          <w:sz w:val="28"/>
        </w:rPr>
        <w:t>
      46. Спорттық-сауықтыру мекемелері жеке тұрған, тұрғын үй ғимараттарының ішіне салынған және жапсарлас салынған үй-жайларға орналастырылады.</w:t>
      </w:r>
    </w:p>
    <w:bookmarkEnd w:id="81"/>
    <w:bookmarkStart w:name="z86" w:id="82"/>
    <w:p>
      <w:pPr>
        <w:spacing w:after="0"/>
        <w:ind w:left="0"/>
        <w:jc w:val="both"/>
      </w:pPr>
      <w:r>
        <w:rPr>
          <w:rFonts w:ascii="Times New Roman"/>
          <w:b w:val="false"/>
          <w:i w:val="false"/>
          <w:color w:val="000000"/>
          <w:sz w:val="28"/>
        </w:rPr>
        <w:t>
      47. Спорттық-сауықтыру мекемелерінде жеңіл ылғалды өңделетін, шаңнан жеңіл тазартылатын спорт мүкаммалы пайдаланылады.</w:t>
      </w:r>
    </w:p>
    <w:bookmarkEnd w:id="82"/>
    <w:p>
      <w:pPr>
        <w:spacing w:after="0"/>
        <w:ind w:left="0"/>
        <w:jc w:val="both"/>
      </w:pPr>
      <w:r>
        <w:rPr>
          <w:rFonts w:ascii="Times New Roman"/>
          <w:b w:val="false"/>
          <w:i w:val="false"/>
          <w:color w:val="000000"/>
          <w:sz w:val="28"/>
        </w:rPr>
        <w:t>
      Былғарыдан жасалғаннан басқа маттардың материалдан тігілген тысы болуы тиіс, олар ластануына байланысты, бірақ аптасына кемінде бір рет жуылуы тиіс.</w:t>
      </w:r>
    </w:p>
    <w:p>
      <w:pPr>
        <w:spacing w:after="0"/>
        <w:ind w:left="0"/>
        <w:jc w:val="both"/>
      </w:pPr>
      <w:r>
        <w:rPr>
          <w:rFonts w:ascii="Times New Roman"/>
          <w:b w:val="false"/>
          <w:i w:val="false"/>
          <w:color w:val="000000"/>
          <w:sz w:val="28"/>
        </w:rPr>
        <w:t>
      Жаттығу қапшықтары, тұлып және тасымалданатын спорттық мүкаммал күніне кемінде 1-2 рет ылғал шүберекпен, ал спорттық мүкаммалдың металл бөліктері құрғақ шүберекпен сүртілуі тиіс. Аптасына кемінде бір рет жуу және дезинфекциялау құралдарын қолдана отырып ылғалды жинау жүргізу керек.</w:t>
      </w:r>
    </w:p>
    <w:bookmarkStart w:name="z87" w:id="83"/>
    <w:p>
      <w:pPr>
        <w:spacing w:after="0"/>
        <w:ind w:left="0"/>
        <w:jc w:val="both"/>
      </w:pPr>
      <w:r>
        <w:rPr>
          <w:rFonts w:ascii="Times New Roman"/>
          <w:b w:val="false"/>
          <w:i w:val="false"/>
          <w:color w:val="000000"/>
          <w:sz w:val="28"/>
        </w:rPr>
        <w:t>
      48. Жыл бойы жұмыс істейтін спорттық-сауықтыру мекемелерінде тұрғын бөлмелердегі ауа температурасының плюс (бұдан әрі – +) 18-20 градусынан Цельсий (бұдан әрі – С) төмен болмауы, вестибюльде, фойеде, холдарда +16-+18 С градустан төмен болмауы қамтамасыз етіледі.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 және басқа да үй-жайларды,</w:t>
            </w:r>
            <w:r>
              <w:br/>
            </w:r>
            <w:r>
              <w:rPr>
                <w:rFonts w:ascii="Times New Roman"/>
                <w:b w:val="false"/>
                <w:i w:val="false"/>
                <w:color w:val="000000"/>
                <w:sz w:val="20"/>
              </w:rPr>
              <w:t>қоғамдық ғимараттарды күтіп-ұстауға</w:t>
            </w:r>
            <w:r>
              <w:br/>
            </w:r>
            <w:r>
              <w:rPr>
                <w:rFonts w:ascii="Times New Roman"/>
                <w:b w:val="false"/>
                <w:i w:val="false"/>
                <w:color w:val="000000"/>
                <w:sz w:val="20"/>
              </w:rPr>
              <w:t>және пайдалануға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1-қосымша</w:t>
            </w:r>
          </w:p>
        </w:tc>
      </w:tr>
    </w:tbl>
    <w:p>
      <w:pPr>
        <w:spacing w:after="0"/>
        <w:ind w:left="0"/>
        <w:jc w:val="left"/>
      </w:pPr>
      <w:r>
        <w:rPr>
          <w:rFonts w:ascii="Times New Roman"/>
          <w:b/>
          <w:i w:val="false"/>
          <w:color w:val="000000"/>
        </w:rPr>
        <w:t xml:space="preserve"> Тұрғын үй ғимараттарының үй-жайларындағы ауаның есептік</w:t>
      </w:r>
      <w:r>
        <w:br/>
      </w:r>
      <w:r>
        <w:rPr>
          <w:rFonts w:ascii="Times New Roman"/>
          <w:b/>
          <w:i w:val="false"/>
          <w:color w:val="000000"/>
        </w:rPr>
        <w:t>параметрлері және ауа алмасу жиілігі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702"/>
        <w:gridCol w:w="1400"/>
        <w:gridCol w:w="1400"/>
        <w:gridCol w:w="5890"/>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Жылдың салқын мезгіліндегі ауаның есептік температурасы, </w:t>
            </w:r>
            <w:r>
              <w:rPr>
                <w:rFonts w:ascii="Times New Roman"/>
                <w:b w:val="false"/>
                <w:i w:val="false"/>
                <w:color w:val="000000"/>
                <w:vertAlign w:val="superscript"/>
              </w:rPr>
              <w:t>о</w:t>
            </w:r>
            <w:r>
              <w:rPr>
                <w:rFonts w:ascii="Times New Roman"/>
                <w:b/>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 алмасу жиілігі немесе үй-жайдан шығарылатын ауаның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Ауаның кіруі</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Ауаның шығуы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Пәтердегі немесе жатақханадағы тұрғын бөлме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үй-жайлардың 1 шаршы метріне (бұдан әрі - м</w:t>
            </w:r>
            <w:r>
              <w:rPr>
                <w:rFonts w:ascii="Times New Roman"/>
                <w:b w:val="false"/>
                <w:i w:val="false"/>
                <w:color w:val="000000"/>
                <w:vertAlign w:val="superscript"/>
              </w:rPr>
              <w:t xml:space="preserve">2 </w:t>
            </w:r>
            <w:r>
              <w:rPr>
                <w:rFonts w:ascii="Times New Roman"/>
                <w:b w:val="false"/>
                <w:i w:val="false"/>
                <w:color w:val="000000"/>
                <w:sz w:val="20"/>
              </w:rPr>
              <w:t>) сағатына 3 текше метр (бұдан әрі - м</w:t>
            </w:r>
            <w:r>
              <w:rPr>
                <w:rFonts w:ascii="Times New Roman"/>
                <w:b w:val="false"/>
                <w:i w:val="false"/>
                <w:color w:val="000000"/>
                <w:vertAlign w:val="superscript"/>
              </w:rPr>
              <w:t>3</w:t>
            </w:r>
            <w:r>
              <w:rPr>
                <w:rFonts w:ascii="Times New Roman"/>
                <w:b w:val="false"/>
                <w:i w:val="false"/>
                <w:color w:val="000000"/>
                <w:sz w:val="20"/>
              </w:rPr>
              <w:t xml:space="preserve">/сағ)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және жатақхана ас үйлері, текше электрлі плиталарымен, газ плиталарымен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2-конфоралық плиталарда кемінде 60 м</w:t>
            </w:r>
            <w:r>
              <w:rPr>
                <w:rFonts w:ascii="Times New Roman"/>
                <w:b w:val="false"/>
                <w:i w:val="false"/>
                <w:color w:val="000000"/>
                <w:vertAlign w:val="superscript"/>
              </w:rPr>
              <w:t>3</w:t>
            </w:r>
            <w:r>
              <w:rPr>
                <w:rFonts w:ascii="Times New Roman"/>
                <w:b w:val="false"/>
                <w:i w:val="false"/>
                <w:color w:val="000000"/>
                <w:sz w:val="20"/>
              </w:rPr>
              <w:t>/сағ, 75 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3-конфоралық плиталар</w:t>
            </w:r>
          </w:p>
          <w:p>
            <w:pPr>
              <w:spacing w:after="20"/>
              <w:ind w:left="20"/>
              <w:jc w:val="both"/>
            </w:pPr>
            <w:r>
              <w:rPr>
                <w:rFonts w:ascii="Times New Roman"/>
                <w:b w:val="false"/>
                <w:i w:val="false"/>
                <w:color w:val="000000"/>
                <w:sz w:val="20"/>
              </w:rPr>
              <w:t>
90 м</w:t>
            </w:r>
            <w:r>
              <w:rPr>
                <w:rFonts w:ascii="Times New Roman"/>
                <w:b w:val="false"/>
                <w:i w:val="false"/>
                <w:color w:val="000000"/>
                <w:vertAlign w:val="superscript"/>
              </w:rPr>
              <w:t>3</w:t>
            </w:r>
            <w:r>
              <w:rPr>
                <w:rFonts w:ascii="Times New Roman"/>
                <w:b w:val="false"/>
                <w:i w:val="false"/>
                <w:color w:val="000000"/>
                <w:sz w:val="20"/>
              </w:rPr>
              <w:t>/сағ</w:t>
            </w:r>
          </w:p>
          <w:p>
            <w:pPr>
              <w:spacing w:after="20"/>
              <w:ind w:left="20"/>
              <w:jc w:val="both"/>
            </w:pPr>
            <w:r>
              <w:rPr>
                <w:rFonts w:ascii="Times New Roman"/>
                <w:b w:val="false"/>
                <w:i w:val="false"/>
                <w:color w:val="000000"/>
                <w:sz w:val="20"/>
              </w:rPr>
              <w:t>
4-конфоралық плиталар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Пәтерлердегі киім және аяқ киім кептіретін шкаф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бөлмесі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дәретхана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мен жуынатын бөлме біріктірілген үй-жай</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Жатақханадағы киім тазартатын және үтіктейтін киім ілгіш бөлме, қол жуатын орын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тұрғын үй ғимаратындағы немесе жатақханадағы баспалдақтың торлары, вестибюль, ортақ дәліз, алдыңғы бөлігі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бірақ кемінде 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киім үтіктейтін және кептіретін орын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бірақ кемінде 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жеке заттарды, спорттық мүкаммалды сақтайтын және шаруашылық, киім- кешек сақтайтын қоймалар</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Лифтілердегі машина үй-жайы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бойынша, бірақ кемінде 0,5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жинағыш камера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(қоқыс салғыш діңгегі арқылы)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Пәтерлердің және жатақханалардың бұрыштық үй-жайларында ауаның есептік температурасы көрсетілген кестеден 2</w:t>
      </w:r>
      <w:r>
        <w:rPr>
          <w:rFonts w:ascii="Times New Roman"/>
          <w:b w:val="false"/>
          <w:i w:val="false"/>
          <w:color w:val="000000"/>
          <w:vertAlign w:val="superscript"/>
        </w:rPr>
        <w:t>о</w:t>
      </w:r>
      <w:r>
        <w:rPr>
          <w:rFonts w:ascii="Times New Roman"/>
          <w:b w:val="false"/>
          <w:i w:val="false"/>
          <w:color w:val="000000"/>
          <w:sz w:val="28"/>
        </w:rPr>
        <w:t>С жоғары қабылдануы тиіс.</w:t>
      </w:r>
    </w:p>
    <w:p>
      <w:pPr>
        <w:spacing w:after="0"/>
        <w:ind w:left="0"/>
        <w:jc w:val="both"/>
      </w:pPr>
      <w:r>
        <w:rPr>
          <w:rFonts w:ascii="Times New Roman"/>
          <w:b w:val="false"/>
          <w:i w:val="false"/>
          <w:color w:val="000000"/>
          <w:sz w:val="28"/>
        </w:rPr>
        <w:t>
      2. Жылы мезгілде лифтілердің машина үй-жайының ауа температурасы 40</w:t>
      </w:r>
      <w:r>
        <w:rPr>
          <w:rFonts w:ascii="Times New Roman"/>
          <w:b w:val="false"/>
          <w:i w:val="false"/>
          <w:color w:val="000000"/>
          <w:vertAlign w:val="superscript"/>
        </w:rPr>
        <w:t>о</w:t>
      </w:r>
      <w:r>
        <w:rPr>
          <w:rFonts w:ascii="Times New Roman"/>
          <w:b w:val="false"/>
          <w:i w:val="false"/>
          <w:color w:val="000000"/>
          <w:sz w:val="28"/>
        </w:rPr>
        <w:t>С аспауы тиіс.</w:t>
      </w:r>
    </w:p>
    <w:bookmarkStart w:name="z89" w:id="84"/>
    <w:p>
      <w:pPr>
        <w:spacing w:after="0"/>
        <w:ind w:left="0"/>
        <w:jc w:val="left"/>
      </w:pPr>
      <w:r>
        <w:rPr>
          <w:rFonts w:ascii="Times New Roman"/>
          <w:b/>
          <w:i w:val="false"/>
          <w:color w:val="000000"/>
        </w:rPr>
        <w:t xml:space="preserve"> Салыстырмалы ылғалдылық параметрлері және ауа қозғалысының жылдамдығы</w:t>
      </w:r>
    </w:p>
    <w:bookmarkEnd w:id="84"/>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32"/>
        <w:gridCol w:w="2229"/>
        <w:gridCol w:w="2825"/>
        <w:gridCol w:w="1448"/>
        <w:gridCol w:w="2226"/>
        <w:gridCol w:w="1708"/>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мезгілі</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Салыстырмалы ылғалдылық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Ауаның қозғалыс жылдамдығы, секундына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Қолайлы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артық емес</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Қолайлы артық емес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артық емес</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алуға және оқу ғимараттарына арналған үй жайлар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Пәтераралық дәліз</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бөлмесі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 және басқа да үй-жайларды,</w:t>
            </w:r>
            <w:r>
              <w:br/>
            </w:r>
            <w:r>
              <w:rPr>
                <w:rFonts w:ascii="Times New Roman"/>
                <w:b w:val="false"/>
                <w:i w:val="false"/>
                <w:color w:val="000000"/>
                <w:sz w:val="20"/>
              </w:rPr>
              <w:t>қоғамдық ғимараттарды күтіп-ұстауға</w:t>
            </w:r>
            <w:r>
              <w:br/>
            </w:r>
            <w:r>
              <w:rPr>
                <w:rFonts w:ascii="Times New Roman"/>
                <w:b w:val="false"/>
                <w:i w:val="false"/>
                <w:color w:val="000000"/>
                <w:sz w:val="20"/>
              </w:rPr>
              <w:t>және пайдалануға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2-қосымша</w:t>
            </w:r>
          </w:p>
        </w:tc>
      </w:tr>
    </w:tbl>
    <w:p>
      <w:pPr>
        <w:spacing w:after="0"/>
        <w:ind w:left="0"/>
        <w:jc w:val="left"/>
      </w:pPr>
      <w:r>
        <w:rPr>
          <w:rFonts w:ascii="Times New Roman"/>
          <w:b/>
          <w:i w:val="false"/>
          <w:color w:val="000000"/>
        </w:rPr>
        <w:t xml:space="preserve"> Тұрғын үй және қоғамдық ғимараттар үй-жайларындағы және тұрғын құрылыс аумағындағы инфрадыбыстың және төмен жиіліктегі шудың рұқсат етілген деңгейлері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972"/>
        <w:gridCol w:w="1066"/>
        <w:gridCol w:w="691"/>
        <w:gridCol w:w="449"/>
        <w:gridCol w:w="610"/>
        <w:gridCol w:w="610"/>
        <w:gridCol w:w="610"/>
        <w:gridCol w:w="770"/>
        <w:gridCol w:w="770"/>
        <w:gridCol w:w="771"/>
        <w:gridCol w:w="771"/>
        <w:gridCol w:w="933"/>
        <w:gridCol w:w="828"/>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немесе аумақтардың қолданылу мақсаты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Тәулік мерзімі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Дыбыс қысымының деңгейі, дБ Орташа геометриялық жиілікпен октавалық белдеуде, герц (Гц)</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Дыбыс деңгейлері және дыбыстың балама деңгейлері (дБА-мен)</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Дыбыстың ең жоғары деңгейлері LА</w:t>
            </w:r>
            <w:r>
              <w:rPr>
                <w:rFonts w:ascii="Times New Roman"/>
                <w:b w:val="false"/>
                <w:i w:val="false"/>
                <w:color w:val="000000"/>
                <w:vertAlign w:val="subscript"/>
              </w:rPr>
              <w:t>махс</w:t>
            </w:r>
            <w:r>
              <w:rPr>
                <w:rFonts w:ascii="Times New Roman"/>
                <w:b/>
                <w:i w:val="false"/>
                <w:color w:val="000000"/>
                <w:sz w:val="20"/>
              </w:rPr>
              <w:t xml:space="preserve">, дБА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Ауруханалардын, санаторийлердің палаталары мен операциялық бөлмелер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69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24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амбулаторийлер, диспансерлер, ауруханалар дәрігерлерлерінің кабинеттері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басқа да оқу мекемелерінің сынып үй-жайлары, оқу кабинеттері, муғалімдер бөлмелері, аудиторийлері, мәжіліс залдары, кітапханалардың оқу залдары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нөмірлері мен жатақханалардың тұрғын бөлмелері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76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27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 мейрамханалар, асханалар залдары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мен санаторийлер аумағындағы демалыс алаңдары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76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27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Пәтерлердің тұрғын бөлмелері, демалыс үйлерінің, пансионаттарды, қарттар мен мүгедектерге арналған интернат-үйлерінің тұрғын үй-жайлары, мектепке дейінгі балалар ұйымдарында және мектеп- интернаттардағы жататын бөлмелер.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72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55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44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29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45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мен санаторийлерге тікелей іргелес аумақтар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76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27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үйлер мен жатақханалар ғимараттарына тікелей іргелес аумақтар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71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61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54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45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42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40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39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65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Дүкендердің сауда залдары, әуежайлар мен вокзалдардың жолаушылар залдары, тұрмыстық қызмет көрсету кәсіпорындарының қабылдау пункттері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үйлерге, емханалар, амбулаторийлер, диспансерлер ғимараттарына, демалыс үйлеріне, пансионаттарға қарттар мен мүгедектерге арналған интернат-үйлеріне, балалардың мектепке дейінгі ұйымдарына, мектептерге және басқа оқу ұйымдарына, кітапханаларға тікелей іргелес аумақтар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7-ден 23-ке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 23-тен 7-ге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83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57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44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60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аудандар мен тұрғын үй топтары, демалыс үйлері, пансионаттар, қарттар мен мүгедектерге арналған интернат-үйлері, балалардың мектепке дейінгі ұйымдары мен басқа да емдеу мекемелері аумағындағы демалу алаңдары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Үй-жайларда сыртқы көздерден шудың рұқсат етілетін деңгейлері үй-жайдың нормативті желдетілуі қамтамасыз етілген жағдайда белгіленеді (тұрғын үй-жайлары, палаталар, сыныптар үшін – желкөздер, фрамугалар, терезелердің тар жақтаулары ашық кезінде).</w:t>
      </w:r>
    </w:p>
    <w:bookmarkEnd w:id="85"/>
    <w:p>
      <w:pPr>
        <w:spacing w:after="0"/>
        <w:ind w:left="0"/>
        <w:jc w:val="both"/>
      </w:pPr>
      <w:r>
        <w:rPr>
          <w:rFonts w:ascii="Times New Roman"/>
          <w:b w:val="false"/>
          <w:i w:val="false"/>
          <w:color w:val="000000"/>
          <w:sz w:val="28"/>
        </w:rPr>
        <w:t xml:space="preserve">
      Жалпықалалық және аудандық мақсаттағы магистральдық көшелердің, темір жолдардың жағына қараған тұрғын үйлер, қонақ үйлер, жатақханалар ғимараттарының шуылдан қорғау типтерінің бірінші эшалонын қорғайтын конструкциядан 2 м-дегі аумақта автомобиль, темір жол көлігі құралдары тудыратын шуыл үшін дБА-дағы дыбыстың балама және ең жоғары деңгейлері жалпықалалық және аудандық мақсаттағы магистральдық көшелер, темір жолдар жағына қарай кестенің 10 және 12 позицияларында көрсетілгеннен 10 дБА-ға (түзету </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+ 10дБА) жоғары қабылдауға рұқсат 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Жиіліктің октавалық белдеулеріндегі шуыл үшін дБА-дағы дыбыстық қысымның деңгейлерін, үй-жайларда және ғимараттарға іргелес аумақтарда, ауа баптау, ауамен жылыту және желдету жүйелері және басқа инженерлік-технологиялық жабдық тудыратын шуыл үшін дБА-дағы дыбыстың деңгейлерін және балама деңгейлерін 3-кестеде көрсетілгеннен 5 дБА-ға (түзету </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- 5 дБА) төмен қабылдау керек (тоналдық және импульстық шуыл үшін түзетуді бұл жағдайда қабылдау керек емес).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Тоналдық және импульстық шуыл үшін 5 дБА түзетуді қабылдау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 және басқа да үй-жайларды,</w:t>
            </w:r>
            <w:r>
              <w:br/>
            </w:r>
            <w:r>
              <w:rPr>
                <w:rFonts w:ascii="Times New Roman"/>
                <w:b w:val="false"/>
                <w:i w:val="false"/>
                <w:color w:val="000000"/>
                <w:sz w:val="20"/>
              </w:rPr>
              <w:t>қоғамдық ғимараттарды күтіп-ұстауға</w:t>
            </w:r>
            <w:r>
              <w:br/>
            </w:r>
            <w:r>
              <w:rPr>
                <w:rFonts w:ascii="Times New Roman"/>
                <w:b w:val="false"/>
                <w:i w:val="false"/>
                <w:color w:val="000000"/>
                <w:sz w:val="20"/>
              </w:rPr>
              <w:t>және пайдалануға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3-қосымша</w:t>
            </w:r>
          </w:p>
        </w:tc>
      </w:tr>
    </w:tbl>
    <w:p>
      <w:pPr>
        <w:spacing w:after="0"/>
        <w:ind w:left="0"/>
        <w:jc w:val="left"/>
      </w:pPr>
      <w:r>
        <w:rPr>
          <w:rFonts w:ascii="Times New Roman"/>
          <w:b/>
          <w:i w:val="false"/>
          <w:color w:val="000000"/>
        </w:rPr>
        <w:t xml:space="preserve"> Әкімшілік ғимараттар үй-жайлары (кеңселер) ауданының есептік нормативтері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267"/>
        <w:gridCol w:w="2600"/>
        <w:gridCol w:w="2600"/>
        <w:gridCol w:w="2950"/>
        <w:gridCol w:w="2255"/>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қолданылу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Мекемедегі қызметшілер санына байланысты аудан көлемі, м</w:t>
            </w:r>
            <w:r>
              <w:rPr>
                <w:rFonts w:ascii="Times New Roman"/>
                <w:b w:val="false"/>
                <w:i w:val="false"/>
                <w:color w:val="000000"/>
                <w:vertAlign w:val="superscript"/>
              </w:rPr>
              <w:t>2</w:t>
            </w:r>
            <w:r>
              <w:rPr>
                <w:rFonts w:ascii="Times New Roman"/>
                <w:b/>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100-300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300-600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600-1000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 нан жоғары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басшысының кабинеті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бірінші орынбасарының кабинеті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кабинеті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көмекшісінің кабинеті (референт)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басшысының қабылдау бөлмесі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қабылдау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басшының және оның орынбасарының кабинеттерінің жанында ортақ қабылдау бөлмесін орналастыруға жол беріледі</w:t>
            </w:r>
          </w:p>
        </w:tc>
      </w:tr>
    </w:tbl>
    <w:bookmarkStart w:name="z93" w:id="86"/>
    <w:p>
      <w:pPr>
        <w:spacing w:after="0"/>
        <w:ind w:left="0"/>
        <w:jc w:val="left"/>
      </w:pPr>
      <w:r>
        <w:rPr>
          <w:rFonts w:ascii="Times New Roman"/>
          <w:b/>
          <w:i w:val="false"/>
          <w:color w:val="000000"/>
        </w:rPr>
        <w:t xml:space="preserve"> Кабинеттер мен құрылымдық бөлімшелер басшыларының</w:t>
      </w:r>
      <w:r>
        <w:br/>
      </w:r>
      <w:r>
        <w:rPr>
          <w:rFonts w:ascii="Times New Roman"/>
          <w:b/>
          <w:i w:val="false"/>
          <w:color w:val="000000"/>
        </w:rPr>
        <w:t>қабылдау бөлмелерінің алаңы</w:t>
      </w:r>
    </w:p>
    <w:bookmarkEnd w:id="86"/>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942"/>
        <w:gridCol w:w="2214"/>
        <w:gridCol w:w="2047"/>
        <w:gridCol w:w="2047"/>
        <w:gridCol w:w="3448"/>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қолданылу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 саны 1 адам болғандағы аудан, м</w:t>
            </w:r>
            <w:r>
              <w:rPr>
                <w:rFonts w:ascii="Times New Roman"/>
                <w:b w:val="false"/>
                <w:i w:val="false"/>
                <w:color w:val="000000"/>
                <w:vertAlign w:val="superscript"/>
              </w:rPr>
              <w:t>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Жақша ішінде Жұмысшылар саны 500 адамнан жоғары болған кездегі ғимараттар мен мекемелердегі кабинеттер ауданы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 орынбасары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саны, адам</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Бөлімдегі қызметшілер саны 5-ке дейін болған жағдайда бастықтың жұмыс орны бөлім үй-жайында орналастырылады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зертхана, есептік орталық бастығы және т.б.</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bl>
    <w:bookmarkStart w:name="z94" w:id="87"/>
    <w:p>
      <w:pPr>
        <w:spacing w:after="0"/>
        <w:ind w:left="0"/>
        <w:jc w:val="left"/>
      </w:pPr>
      <w:r>
        <w:rPr>
          <w:rFonts w:ascii="Times New Roman"/>
          <w:b/>
          <w:i w:val="false"/>
          <w:color w:val="000000"/>
        </w:rPr>
        <w:t xml:space="preserve"> Үй-жайлардың ұсынылатын есептік нормативтері:</w:t>
      </w:r>
      <w:r>
        <w:br/>
      </w:r>
      <w:r>
        <w:rPr>
          <w:rFonts w:ascii="Times New Roman"/>
          <w:b/>
          <w:i w:val="false"/>
          <w:color w:val="000000"/>
        </w:rPr>
        <w:t>жұмысшы, ақпараттық-техникалық мақсаттағы</w:t>
      </w:r>
      <w:r>
        <w:br/>
      </w:r>
      <w:r>
        <w:rPr>
          <w:rFonts w:ascii="Times New Roman"/>
          <w:b/>
          <w:i w:val="false"/>
          <w:color w:val="000000"/>
        </w:rPr>
        <w:t>кеңестерге арналған үй-жайлардың, кіру тобының</w:t>
      </w:r>
      <w:r>
        <w:br/>
      </w:r>
      <w:r>
        <w:rPr>
          <w:rFonts w:ascii="Times New Roman"/>
          <w:b/>
          <w:i w:val="false"/>
          <w:color w:val="000000"/>
        </w:rPr>
        <w:t>және санитариялық-тұрмыстық қызмет көрсету үй-жайлары</w:t>
      </w:r>
    </w:p>
    <w:bookmarkEnd w:id="87"/>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365"/>
        <w:gridCol w:w="2059"/>
        <w:gridCol w:w="2394"/>
        <w:gridCol w:w="6035"/>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қолданылу мақсаты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бірлік немесе ауданды есептеу принципі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бірлікке аудан, м</w:t>
            </w:r>
            <w:r>
              <w:rPr>
                <w:rFonts w:ascii="Times New Roman"/>
                <w:b w:val="false"/>
                <w:i w:val="false"/>
                <w:color w:val="000000"/>
                <w:vertAlign w:val="superscript"/>
              </w:rPr>
              <w:t>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үй-жайлары және кеңестерге арналған үй-жайлар</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жұмыс үй-жайлары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орнына: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үстелдерді қажет ететін ұйымдастыру техникасымен жұмыс орындарын жабдықтау кезінде, олардың ауданының нормативтері оның іске қосу техникалық шарттарына сәйкес ұлғаяды.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басшысы, бас маман, бас бухгалтер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басшысының орынбасары (бас бухгалтер), бас инспектор және т.б.</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экономист, бухгалтер, инспектор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машинисткалар, іс қағаздарын жүргізушілер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жеке қабылдау жүргізетін қызметкер (заңгерлер, әкімшілер, әлеуметтік қорғау органдарының жұмыскерлері және т.б.)</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(12,0)</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Жақшаның ішінде әр қызметкердің жеке бөлмесінің ауданы көрсетілген.Құжаттарды жұмыс бөлмелерінде сақтаған жағдайда бір қызметкерге 0,3 м</w:t>
            </w:r>
            <w:r>
              <w:rPr>
                <w:rFonts w:ascii="Times New Roman"/>
                <w:b w:val="false"/>
                <w:i w:val="false"/>
                <w:color w:val="000000"/>
                <w:vertAlign w:val="superscript"/>
              </w:rPr>
              <w:t>2</w:t>
            </w:r>
            <w:r>
              <w:rPr>
                <w:rFonts w:ascii="Times New Roman"/>
                <w:b w:val="false"/>
                <w:i w:val="false"/>
                <w:color w:val="000000"/>
                <w:sz w:val="20"/>
              </w:rPr>
              <w:t xml:space="preserve">есебінен жапсарлас шкафтар құруға жол беріледі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 шеберханасы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макетшіге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институтының тапсырмасына сәйкес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залы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Залдағы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техникалық жұмыскерлер 300 адамнан жоғары болғанда зал жұмыскерлердің 30 %-не есептеледі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залы жанындағы кулуарлар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Залдағы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Кулуарлар ауданына жиналыс залына жапсарлас дәліздің ауданы қосылады.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Жиналыстарға арналған үй-жай (басшылар кабинеттерінің бірі)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Инженер-техникалық жұмысшылар 300-ге дейінгі мекемелерде</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(эстрадасыз)</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Пюпитрмен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200 адамнан жоғары болғанда қарастырылады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пюпитрсіз</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саны- қызметкерлердің </w:t>
            </w:r>
          </w:p>
          <w:p>
            <w:pPr>
              <w:spacing w:after="20"/>
              <w:ind w:left="20"/>
              <w:jc w:val="both"/>
            </w:pPr>
            <w:r>
              <w:rPr>
                <w:rFonts w:ascii="Times New Roman"/>
                <w:b w:val="false"/>
                <w:i w:val="false"/>
                <w:color w:val="000000"/>
                <w:sz w:val="20"/>
              </w:rPr>
              <w:t>
50%, бірақ 800-ден артық емес</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жанындағы кулуарлар немесе фойе</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залындағы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жанындағы кино аппарат 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тапсырыс бойынша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Президиумға арналған үй жай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орынға дейінгі залға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350 орыннан жоғары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және құрал-жабдықтарға арналған үй-жай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залындағы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шегетін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орыннан жоғары залдар үшін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 эстрадасы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м, залдағы орын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ге дейін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350 -ден-500-ге дейін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ден жоғары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Ақпараттық-техникалық мақсаттағы үй-жайлар</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ақпарат қағазда орналасқан техникалық кітапхана, оның ішінде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Жақшада ҒЗИ-ға арналған нормативтер келтірілген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қоймасы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1000 бірлігі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бөлмесі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Әдебиеттерді қабылдау және беру аймағы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кітапхана жалпы ауданы 90 м</w:t>
            </w:r>
            <w:r>
              <w:rPr>
                <w:rFonts w:ascii="Times New Roman"/>
                <w:b w:val="false"/>
                <w:i w:val="false"/>
                <w:color w:val="000000"/>
                <w:vertAlign w:val="superscript"/>
              </w:rPr>
              <w:t>2</w:t>
            </w:r>
            <w:r>
              <w:rPr>
                <w:rFonts w:ascii="Times New Roman"/>
                <w:b w:val="false"/>
                <w:i w:val="false"/>
                <w:color w:val="000000"/>
                <w:sz w:val="20"/>
              </w:rPr>
              <w:t xml:space="preserve"> асқан жағдайда көрсетілген бөлмелер және жоспарлы аймақтар бір бөлмеге бірігеді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және жаңа түсірілімдер көрмесі аймағы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1000 бірлігі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оның ішінде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Жақшада ғылыми зерттеу институтына арналған нормативтер келтірілген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жобалауға тапсырыс бойынша өзгеше қарастырылмаса, ауданы 54 м</w:t>
            </w:r>
            <w:r>
              <w:rPr>
                <w:rFonts w:ascii="Times New Roman"/>
                <w:b w:val="false"/>
                <w:i w:val="false"/>
                <w:color w:val="000000"/>
                <w:vertAlign w:val="superscript"/>
              </w:rPr>
              <w:t>2</w:t>
            </w:r>
            <w:r>
              <w:rPr>
                <w:rFonts w:ascii="Times New Roman"/>
                <w:b w:val="false"/>
                <w:i w:val="false"/>
                <w:color w:val="000000"/>
                <w:sz w:val="20"/>
              </w:rPr>
              <w:t xml:space="preserve"> аспайтын мұрағат бір бөлмеде орналасады.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бөлімшелері үй- жайлары, оның ішінде: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тапсырыс бойынша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–диспетчерлік бюро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Бағдарламау бюросы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басшысының бөлмесі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ЕО-дағы жұмысшылар саны: 20 адамға дейін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артық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 м</w:t>
            </w:r>
            <w:r>
              <w:rPr>
                <w:rFonts w:ascii="Times New Roman"/>
                <w:b w:val="false"/>
                <w:i w:val="false"/>
                <w:color w:val="000000"/>
                <w:vertAlign w:val="superscript"/>
              </w:rPr>
              <w:t>2.</w:t>
            </w:r>
            <w:r>
              <w:rPr>
                <w:rFonts w:ascii="Times New Roman"/>
                <w:b w:val="false"/>
                <w:i w:val="false"/>
                <w:color w:val="000000"/>
                <w:sz w:val="20"/>
              </w:rPr>
              <w:t xml:space="preserve"> Басқарма мекемелерінде құжат айналымы жылына 30 мың құжаттан көп болғанда, жобалау-құрылыс мекемелерінде қызметкерлер саны 1000 адамнан жоғары болған жағдайда - 24 м</w:t>
            </w:r>
            <w:r>
              <w:rPr>
                <w:rFonts w:ascii="Times New Roman"/>
                <w:b w:val="false"/>
                <w:i w:val="false"/>
                <w:color w:val="000000"/>
                <w:vertAlign w:val="superscript"/>
              </w:rPr>
              <w:t xml:space="preserve">2 </w:t>
            </w:r>
            <w:r>
              <w:rPr>
                <w:rFonts w:ascii="Times New Roman"/>
                <w:b w:val="false"/>
                <w:i w:val="false"/>
                <w:color w:val="000000"/>
                <w:sz w:val="20"/>
              </w:rPr>
              <w:t>кем емес</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көбейткіш қызмет, оның ішінде: тапсырыстарды қабылдайтын және беретін үй-жай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 радиоторап</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тапсырыс бойынша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Телетайп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кіреберіс тобы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шешетін орынды есепке алмағанда кемінде 18м</w:t>
            </w:r>
            <w:r>
              <w:rPr>
                <w:rFonts w:ascii="Times New Roman"/>
                <w:b w:val="false"/>
                <w:i w:val="false"/>
                <w:color w:val="000000"/>
                <w:vertAlign w:val="superscript"/>
              </w:rPr>
              <w:t>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құрылыс- климаттық аймақта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жанындағы сырт киім шешетін 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ілгіштің бір ілмегіне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Басқармалар ғимараттарында ілмектер саны мынадай есеп бойынша құрылады: қызметкерлер саны плюс 10-20 %-келіп кетушілер үшін, плюс 80 % мәжіліс залындағы орындар саны, егер жанында арнайы сырт киім шешетін орын болмаса. Егер жұмыс үй-жайлары мен бөлмелерде сырт киімге арналған арнайы жиһаз болса, ілмектер саны тек келушілерге ғана есептеледі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жанындағы вестибюльдегі сырт киім шешетін 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саны залдағы орын санына тең</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Аванвестибюль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w:t>
            </w:r>
            <w:r>
              <w:rPr>
                <w:rFonts w:ascii="Times New Roman"/>
                <w:b w:val="false"/>
                <w:i w:val="false"/>
                <w:color w:val="000000"/>
                <w:vertAlign w:val="superscript"/>
              </w:rPr>
              <w:t xml:space="preserve">2 </w:t>
            </w:r>
            <w:r>
              <w:rPr>
                <w:rFonts w:ascii="Times New Roman"/>
                <w:b w:val="false"/>
                <w:i w:val="false"/>
                <w:color w:val="000000"/>
                <w:sz w:val="20"/>
              </w:rPr>
              <w:t>және 0,05 м</w:t>
            </w:r>
            <w:r>
              <w:rPr>
                <w:rFonts w:ascii="Times New Roman"/>
                <w:b w:val="false"/>
                <w:i w:val="false"/>
                <w:color w:val="000000"/>
                <w:vertAlign w:val="superscript"/>
              </w:rPr>
              <w:t>2</w:t>
            </w:r>
            <w:r>
              <w:rPr>
                <w:rFonts w:ascii="Times New Roman"/>
                <w:b w:val="false"/>
                <w:i w:val="false"/>
                <w:color w:val="000000"/>
                <w:sz w:val="20"/>
              </w:rPr>
              <w:t xml:space="preserve"> әрбір қызметшіге қосымша</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тәртібі кезінде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күзетші орнына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бюросы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жұмыс орнына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тәртібі кезінде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жанындағы күту үй-жайы немесе аймағы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терезеге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саны (жұмыс орны) жобалауға тапсырма бойынша анықталады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күзет қызметі үй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тапсырмамен белгіленеді</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ақпараттық қызмет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 жай</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жанында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Келушілердің күту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r>
              <w:rPr>
                <w:rFonts w:ascii="Times New Roman"/>
                <w:b w:val="false"/>
                <w:i w:val="false"/>
                <w:color w:val="000000"/>
                <w:sz w:val="20"/>
              </w:rPr>
              <w:t xml:space="preserve"> келіп кетушілер 20 адамға дейін болса және 1 м</w:t>
            </w:r>
            <w:r>
              <w:rPr>
                <w:rFonts w:ascii="Times New Roman"/>
                <w:b w:val="false"/>
                <w:i w:val="false"/>
                <w:color w:val="000000"/>
                <w:vertAlign w:val="superscript"/>
              </w:rPr>
              <w:t>2</w:t>
            </w:r>
            <w:r>
              <w:rPr>
                <w:rFonts w:ascii="Times New Roman"/>
                <w:b w:val="false"/>
                <w:i w:val="false"/>
                <w:color w:val="000000"/>
                <w:sz w:val="20"/>
              </w:rPr>
              <w:t xml:space="preserve"> қалған әр келіп кетушіге</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Күту бөлмелерін қабылдау жүріп жатқан бөлмелермен жанасқан холлдармен және дәліздермен біріктіруге болады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үй-жай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50-ге дейін және 10-нан аз болғанда-жұмыс бөлмесінде 6 м</w:t>
            </w:r>
            <w:r>
              <w:rPr>
                <w:rFonts w:ascii="Times New Roman"/>
                <w:b w:val="false"/>
                <w:i w:val="false"/>
                <w:color w:val="000000"/>
                <w:vertAlign w:val="superscript"/>
              </w:rPr>
              <w:t>2</w:t>
            </w:r>
            <w:r>
              <w:rPr>
                <w:rFonts w:ascii="Times New Roman"/>
                <w:b w:val="false"/>
                <w:i w:val="false"/>
                <w:color w:val="000000"/>
                <w:sz w:val="20"/>
              </w:rPr>
              <w:t xml:space="preserve"> қосымша аудан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орындарын жобалау нормативтік-әдістемелік құжаттарына сәйкес</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50-250 адам болғанда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жоғары болғанда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және іске қосатын қызметшілердің үй және жұмыс киімі тұратын үй-жай</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және іске қосатын қызметкерлердің демалу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w:t>
            </w:r>
            <w:r>
              <w:rPr>
                <w:rFonts w:ascii="Times New Roman"/>
                <w:b w:val="false"/>
                <w:i w:val="false"/>
                <w:color w:val="000000"/>
                <w:vertAlign w:val="superscript"/>
              </w:rPr>
              <w:t xml:space="preserve">2 </w:t>
            </w:r>
            <w:r>
              <w:rPr>
                <w:rFonts w:ascii="Times New Roman"/>
                <w:b w:val="false"/>
                <w:i w:val="false"/>
                <w:color w:val="000000"/>
                <w:sz w:val="20"/>
              </w:rPr>
              <w:t>кем емес</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тізім бойынша:</w:t>
            </w:r>
          </w:p>
          <w:p>
            <w:pPr>
              <w:spacing w:after="20"/>
              <w:ind w:left="20"/>
              <w:jc w:val="both"/>
            </w:pPr>
            <w:r>
              <w:rPr>
                <w:rFonts w:ascii="Times New Roman"/>
                <w:b w:val="false"/>
                <w:i w:val="false"/>
                <w:color w:val="000000"/>
                <w:sz w:val="20"/>
              </w:rPr>
              <w:t>
50 – 150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денсаулық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Жобалауға тапсырма бойынша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саны 300 адамнан артық болмаған жағдайда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дәретханасы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ер адамға және 30 әйелге 1 унитаз</w:t>
            </w:r>
          </w:p>
          <w:p>
            <w:pPr>
              <w:spacing w:after="20"/>
              <w:ind w:left="20"/>
              <w:jc w:val="both"/>
            </w:pPr>
            <w:r>
              <w:rPr>
                <w:rFonts w:ascii="Times New Roman"/>
                <w:b w:val="false"/>
                <w:i w:val="false"/>
                <w:color w:val="000000"/>
                <w:sz w:val="20"/>
              </w:rPr>
              <w:t>
45 ер адамға 1 писсуар</w:t>
            </w:r>
          </w:p>
          <w:p>
            <w:pPr>
              <w:spacing w:after="20"/>
              <w:ind w:left="20"/>
              <w:jc w:val="both"/>
            </w:pPr>
            <w:r>
              <w:rPr>
                <w:rFonts w:ascii="Times New Roman"/>
                <w:b w:val="false"/>
                <w:i w:val="false"/>
                <w:color w:val="000000"/>
                <w:sz w:val="20"/>
              </w:rPr>
              <w:t>
40 ер адамға және 27 әйелге 1 қол жуғыш</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бас гигиенасы үй-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әйелге 1 қондырғы</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Дәретханаларда орналастырған жағдайда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шегетін 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м</w:t>
            </w:r>
            <w:r>
              <w:rPr>
                <w:rFonts w:ascii="Times New Roman"/>
                <w:b w:val="false"/>
                <w:i w:val="false"/>
                <w:color w:val="000000"/>
                <w:vertAlign w:val="superscript"/>
              </w:rPr>
              <w:t>2</w:t>
            </w:r>
            <w:r>
              <w:rPr>
                <w:rFonts w:ascii="Times New Roman"/>
                <w:b w:val="false"/>
                <w:i w:val="false"/>
                <w:color w:val="000000"/>
                <w:sz w:val="20"/>
              </w:rPr>
              <w:t>. қызметкерлер саны 200 адамнан артық болған жағдайда құрылады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Жуып-жинау мүкаммалы үй- 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r>
              <w:rPr>
                <w:rFonts w:ascii="Times New Roman"/>
                <w:b w:val="false"/>
                <w:i w:val="false"/>
                <w:color w:val="000000"/>
                <w:sz w:val="20"/>
              </w:rPr>
              <w:t xml:space="preserve"> қабатқа немесе 1000 м</w:t>
            </w:r>
            <w:r>
              <w:rPr>
                <w:rFonts w:ascii="Times New Roman"/>
                <w:b w:val="false"/>
                <w:i w:val="false"/>
                <w:color w:val="000000"/>
                <w:vertAlign w:val="superscript"/>
              </w:rPr>
              <w:t xml:space="preserve">2 </w:t>
            </w:r>
            <w:r>
              <w:rPr>
                <w:rFonts w:ascii="Times New Roman"/>
                <w:b w:val="false"/>
                <w:i w:val="false"/>
                <w:color w:val="000000"/>
                <w:sz w:val="20"/>
              </w:rPr>
              <w:t>ғимарат ауданына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м</w:t>
            </w:r>
            <w:r>
              <w:rPr>
                <w:rFonts w:ascii="Times New Roman"/>
                <w:b w:val="false"/>
                <w:i w:val="false"/>
                <w:color w:val="000000"/>
                <w:vertAlign w:val="superscript"/>
              </w:rPr>
              <w:t>2</w:t>
            </w:r>
            <w:r>
              <w:rPr>
                <w:rFonts w:ascii="Times New Roman"/>
                <w:b w:val="false"/>
                <w:i w:val="false"/>
                <w:color w:val="000000"/>
                <w:sz w:val="20"/>
              </w:rPr>
              <w:t xml:space="preserve"> қабат ауданы 400 м</w:t>
            </w:r>
            <w:r>
              <w:rPr>
                <w:rFonts w:ascii="Times New Roman"/>
                <w:b w:val="false"/>
                <w:i w:val="false"/>
                <w:color w:val="000000"/>
                <w:vertAlign w:val="superscript"/>
              </w:rPr>
              <w:t xml:space="preserve">2 </w:t>
            </w:r>
            <w:r>
              <w:rPr>
                <w:rFonts w:ascii="Times New Roman"/>
                <w:b w:val="false"/>
                <w:i w:val="false"/>
                <w:color w:val="000000"/>
                <w:sz w:val="20"/>
              </w:rPr>
              <w:t>кем болмаған жағдайда - екі шектес қабатқа бір үй жай</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тапсырма бойынша</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құжаттың 6-шы бөлімінің талаптарын ескере отырып</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демалу немесе демалу үй-жайы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демалыс, оның ішінде спортқа арналған үй-жайлар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Мекемелер ғимараттарындағы техникалық қызмет көрсету үй-жайларының ауданы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625"/>
        <w:gridCol w:w="1389"/>
        <w:gridCol w:w="2463"/>
        <w:gridCol w:w="2369"/>
        <w:gridCol w:w="1624"/>
        <w:gridCol w:w="2326"/>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м</w:t>
            </w:r>
            <w:r>
              <w:rPr>
                <w:rFonts w:ascii="Times New Roman"/>
                <w:b w:val="false"/>
                <w:i w:val="false"/>
                <w:color w:val="000000"/>
                <w:vertAlign w:val="superscript"/>
              </w:rPr>
              <w:t>2</w:t>
            </w:r>
            <w:r>
              <w:rPr>
                <w:rFonts w:ascii="Times New Roman"/>
                <w:b/>
                <w:i w:val="false"/>
                <w:color w:val="000000"/>
                <w:sz w:val="20"/>
              </w:rPr>
              <w:t xml:space="preserve"> қызметкерлер санына байланысты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100-ге дейін</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 200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200 - 500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–ден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мекемелерінде, әкімшілік ғимараттарда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шеберхана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ұйымдарда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 шеберханасы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тапсырма бойынша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бұйымдарының қоймасы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100 адамнан төмен болғанда қоймалар бір бөлмеде орналасады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 мен мүкаммалды сақтау қоймасы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қоймасы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ұйымдарда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Макулатураларды орау және өңдеу үй-жайы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мекемелерінде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объектілері бойынша көрнекі материалдарды, модельдерді және мүсіндерді сақтау қоймасы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тапсырма бойынша, бірақ 6-дан кем емес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ұйымдарда, сәулет шеберханаларында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742"/>
        <w:gridCol w:w="2220"/>
        <w:gridCol w:w="2220"/>
        <w:gridCol w:w="2221"/>
        <w:gridCol w:w="1967"/>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Жайлылық деңгейінде көру залындағы 1 орынға бөлме ауданы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Кассалық вестибюль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бірігу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вестибюлі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вестибюлі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 мен портфельдерді сақтайтын жүк сақтау камерасы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орынмен қатар орналасады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бюросы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немесе үлестіру вестибюльдерімен қатар орналастыру ұсынылады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