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a65de" w14:textId="e3a65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Топырақты агрохимиялық зерттеп-қарауды жүргізу қағидаларын бекiту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2015 жылғы 27 ақпанындағы № 4-1/147 бұйрығы. Қазақстан Республикасының Әділет министрлігінде 2015 жылы 10 сәуірде № 10686 тіркелді</w:t>
      </w:r>
    </w:p>
    <w:p>
      <w:pPr>
        <w:spacing w:after="0"/>
        <w:ind w:left="0"/>
        <w:jc w:val="both"/>
      </w:pPr>
      <w:bookmarkStart w:name="z1" w:id="0"/>
      <w:r>
        <w:rPr>
          <w:rFonts w:ascii="Times New Roman"/>
          <w:b w:val="false"/>
          <w:i w:val="false"/>
          <w:color w:val="000000"/>
          <w:sz w:val="28"/>
        </w:rPr>
        <w:t>
      «Агроөнеркәсіптік кешенді және ауылдық аумақтарды дамытуды мемлекеттік реттеу туралы» 2005 жылғы 8 шілдедегі Қазақстан Республикасы Заңының 6-бабы 1-тармағының </w:t>
      </w:r>
      <w:r>
        <w:rPr>
          <w:rFonts w:ascii="Times New Roman"/>
          <w:b w:val="false"/>
          <w:i w:val="false"/>
          <w:color w:val="000000"/>
          <w:sz w:val="28"/>
        </w:rPr>
        <w:t>21)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берiлiп отырған Топырақты агрохимиялық зерттеп-қарауды жүргізу </w:t>
      </w:r>
      <w:r>
        <w:rPr>
          <w:rFonts w:ascii="Times New Roman"/>
          <w:b w:val="false"/>
          <w:i w:val="false"/>
          <w:color w:val="000000"/>
          <w:sz w:val="28"/>
        </w:rPr>
        <w:t>қағидалары</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Ауыл шаруашылығы министрлігі Өсімдік шаруашылығы өнімдерін өндіру мен қайта өңдеу және фитосанитариялық қауіпсіздік департаменті заңнамада белгіленген тәртіппен: </w:t>
      </w:r>
      <w:r>
        <w:br/>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жариялануға жіберуді;</w:t>
      </w:r>
      <w:r>
        <w:br/>
      </w:r>
      <w:r>
        <w:rPr>
          <w:rFonts w:ascii="Times New Roman"/>
          <w:b w:val="false"/>
          <w:i w:val="false"/>
          <w:color w:val="000000"/>
          <w:sz w:val="28"/>
        </w:rPr>
        <w:t>
      3) осы бұйрықты Қазақстан Республикасы Ауыл шаруашылығы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Министрдің міндетін</w:t>
      </w:r>
      <w:r>
        <w:br/>
      </w:r>
      <w:r>
        <w:rPr>
          <w:rFonts w:ascii="Times New Roman"/>
          <w:b w:val="false"/>
          <w:i w:val="false"/>
          <w:color w:val="000000"/>
          <w:sz w:val="28"/>
        </w:rPr>
        <w:t>
</w:t>
      </w:r>
      <w:r>
        <w:rPr>
          <w:rFonts w:ascii="Times New Roman"/>
          <w:b w:val="false"/>
          <w:i/>
          <w:color w:val="000000"/>
          <w:sz w:val="28"/>
        </w:rPr>
        <w:t>           атқарушы                              С. Омаров</w:t>
      </w:r>
    </w:p>
    <w:bookmarkStart w:name="z5" w:id="1"/>
    <w:p>
      <w:pPr>
        <w:spacing w:after="0"/>
        <w:ind w:left="0"/>
        <w:jc w:val="both"/>
      </w:pPr>
      <w:r>
        <w:rPr>
          <w:rFonts w:ascii="Times New Roman"/>
          <w:b w:val="false"/>
          <w:i w:val="false"/>
          <w:color w:val="000000"/>
          <w:sz w:val="28"/>
        </w:rPr>
        <w:t>      
</w:t>
      </w:r>
      <w:r>
        <w:rPr>
          <w:rFonts w:ascii="Times New Roman"/>
          <w:b w:val="false"/>
          <w:i/>
          <w:color w:val="000000"/>
          <w:sz w:val="28"/>
        </w:rPr>
        <w:t xml:space="preserve">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      __________ Б. Сұлтанов</w:t>
      </w:r>
      <w:r>
        <w:br/>
      </w:r>
      <w:r>
        <w:rPr>
          <w:rFonts w:ascii="Times New Roman"/>
          <w:b w:val="false"/>
          <w:i w:val="false"/>
          <w:color w:val="000000"/>
          <w:sz w:val="28"/>
        </w:rPr>
        <w:t>
</w:t>
      </w:r>
      <w:r>
        <w:rPr>
          <w:rFonts w:ascii="Times New Roman"/>
          <w:b w:val="false"/>
          <w:i/>
          <w:color w:val="000000"/>
          <w:sz w:val="28"/>
        </w:rPr>
        <w:t>      2015 жыл 8 наурыз</w:t>
      </w:r>
    </w:p>
    <w:bookmarkEnd w:id="1"/>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 Е. Досаев</w:t>
      </w:r>
      <w:r>
        <w:br/>
      </w:r>
      <w:r>
        <w:rPr>
          <w:rFonts w:ascii="Times New Roman"/>
          <w:b w:val="false"/>
          <w:i w:val="false"/>
          <w:color w:val="000000"/>
          <w:sz w:val="28"/>
        </w:rPr>
        <w:t>
</w:t>
      </w:r>
      <w:r>
        <w:rPr>
          <w:rFonts w:ascii="Times New Roman"/>
          <w:b w:val="false"/>
          <w:i/>
          <w:color w:val="000000"/>
          <w:sz w:val="28"/>
        </w:rPr>
        <w:t>      2015 жыл 10 наурыз</w:t>
      </w:r>
    </w:p>
    <w:bookmarkStart w:name="z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міндетін атқарушысының   </w:t>
      </w:r>
      <w:r>
        <w:br/>
      </w:r>
      <w:r>
        <w:rPr>
          <w:rFonts w:ascii="Times New Roman"/>
          <w:b w:val="false"/>
          <w:i w:val="false"/>
          <w:color w:val="000000"/>
          <w:sz w:val="28"/>
        </w:rPr>
        <w:t xml:space="preserve">
2015 жылғы 27 ақпандағы  </w:t>
      </w:r>
      <w:r>
        <w:br/>
      </w:r>
      <w:r>
        <w:rPr>
          <w:rFonts w:ascii="Times New Roman"/>
          <w:b w:val="false"/>
          <w:i w:val="false"/>
          <w:color w:val="000000"/>
          <w:sz w:val="28"/>
        </w:rPr>
        <w:t xml:space="preserve">
№ 4-1/147 бұйрығымен   </w:t>
      </w:r>
      <w:r>
        <w:br/>
      </w:r>
      <w:r>
        <w:rPr>
          <w:rFonts w:ascii="Times New Roman"/>
          <w:b w:val="false"/>
          <w:i w:val="false"/>
          <w:color w:val="000000"/>
          <w:sz w:val="28"/>
        </w:rPr>
        <w:t xml:space="preserve">
бекітілген        </w:t>
      </w:r>
    </w:p>
    <w:bookmarkEnd w:id="2"/>
    <w:bookmarkStart w:name="z7" w:id="3"/>
    <w:p>
      <w:pPr>
        <w:spacing w:after="0"/>
        <w:ind w:left="0"/>
        <w:jc w:val="left"/>
      </w:pPr>
      <w:r>
        <w:rPr>
          <w:rFonts w:ascii="Times New Roman"/>
          <w:b/>
          <w:i w:val="false"/>
          <w:color w:val="000000"/>
        </w:rPr>
        <w:t xml:space="preserve"> 
Топырақты агрохимиялық зерттеп-қарауды жүргізу қағидалары</w:t>
      </w:r>
    </w:p>
    <w:bookmarkEnd w:id="3"/>
    <w:bookmarkStart w:name="z8" w:id="4"/>
    <w:p>
      <w:pPr>
        <w:spacing w:after="0"/>
        <w:ind w:left="0"/>
        <w:jc w:val="left"/>
      </w:pPr>
      <w:r>
        <w:rPr>
          <w:rFonts w:ascii="Times New Roman"/>
          <w:b/>
          <w:i w:val="false"/>
          <w:color w:val="000000"/>
        </w:rPr>
        <w:t xml:space="preserve"> 
1. Жалпы ережелер</w:t>
      </w:r>
    </w:p>
    <w:bookmarkEnd w:id="4"/>
    <w:bookmarkStart w:name="z9" w:id="5"/>
    <w:p>
      <w:pPr>
        <w:spacing w:after="0"/>
        <w:ind w:left="0"/>
        <w:jc w:val="both"/>
      </w:pPr>
      <w:r>
        <w:rPr>
          <w:rFonts w:ascii="Times New Roman"/>
          <w:b w:val="false"/>
          <w:i w:val="false"/>
          <w:color w:val="000000"/>
          <w:sz w:val="28"/>
        </w:rPr>
        <w:t>
      1. Осы Топырақты агрохимиялық зерттеп-қарауды жүргізу қағидалары (бұдан әрі – Қағидалар) «Агроөнеркәсіптік кешенді және ауылдық аумақтарды дамытуды мемлекеттік реттеу туралы» 2005 жылғы 8 шілдедегі Қазақстан Республикасы Заңының 6-бабы 1-тармағының </w:t>
      </w:r>
      <w:r>
        <w:rPr>
          <w:rFonts w:ascii="Times New Roman"/>
          <w:b w:val="false"/>
          <w:i w:val="false"/>
          <w:color w:val="000000"/>
          <w:sz w:val="28"/>
        </w:rPr>
        <w:t>21) тармақшасына</w:t>
      </w:r>
      <w:r>
        <w:rPr>
          <w:rFonts w:ascii="Times New Roman"/>
          <w:b w:val="false"/>
          <w:i w:val="false"/>
          <w:color w:val="000000"/>
          <w:sz w:val="28"/>
        </w:rPr>
        <w:t xml:space="preserve"> сәйкес әзірленді және Қазақстан Республикасының Үкіметі айқындаған ауыл шаруашылығы өндірісіне агрохимиялық қызмет көрсету саласындағы мемлекеттік мекеменің (бұдан әрі – мемлекеттік мекеме) егістік топырағын агрохимиялық зерттеп-қарауды жүргізу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терминдер пайдаланылады:</w:t>
      </w:r>
      <w:r>
        <w:br/>
      </w:r>
      <w:r>
        <w:rPr>
          <w:rFonts w:ascii="Times New Roman"/>
          <w:b w:val="false"/>
          <w:i w:val="false"/>
          <w:color w:val="000000"/>
          <w:sz w:val="28"/>
        </w:rPr>
        <w:t>
      1) агрохимиялық зерттеп-қарау – топырақтағы өсімдіктерді минералдық қоректендіру элементтері, қарашірік, тұз режимінің рН, микроэлементтер құрамын айқындау;</w:t>
      </w:r>
      <w:r>
        <w:br/>
      </w:r>
      <w:r>
        <w:rPr>
          <w:rFonts w:ascii="Times New Roman"/>
          <w:b w:val="false"/>
          <w:i w:val="false"/>
          <w:color w:val="000000"/>
          <w:sz w:val="28"/>
        </w:rPr>
        <w:t>
      2) агрохимиялық картограмма – топырақтың өсімдіктер үшін сіңімді қоректік элементтер – қарашірікпен, микро- және макроэлементтермен қамтамасыз етілуі дәрежесін түрлі-түсті көріністе көрсететін карта;</w:t>
      </w:r>
      <w:r>
        <w:br/>
      </w:r>
      <w:r>
        <w:rPr>
          <w:rFonts w:ascii="Times New Roman"/>
          <w:b w:val="false"/>
          <w:i w:val="false"/>
          <w:color w:val="000000"/>
          <w:sz w:val="28"/>
        </w:rPr>
        <w:t>
      3) агрохимиялық зерттеп-қараудың кезеңділігі – агрохимиялық зерттеп-қарау арасындағы уақытша кезең;</w:t>
      </w:r>
      <w:r>
        <w:br/>
      </w:r>
      <w:r>
        <w:rPr>
          <w:rFonts w:ascii="Times New Roman"/>
          <w:b w:val="false"/>
          <w:i w:val="false"/>
          <w:color w:val="000000"/>
          <w:sz w:val="28"/>
        </w:rPr>
        <w:t>
      4) әсер етуші зат – қоректік элементтің атауы және оның агрохимикаттағы пайызбен көрсетілген құрамы;</w:t>
      </w:r>
      <w:r>
        <w:br/>
      </w:r>
      <w:r>
        <w:rPr>
          <w:rFonts w:ascii="Times New Roman"/>
          <w:b w:val="false"/>
          <w:i w:val="false"/>
          <w:color w:val="000000"/>
          <w:sz w:val="28"/>
        </w:rPr>
        <w:t>
      5) біріккен сынама (үлгі) – элементарлық учаске шегінде іріктеп алынған жеке (нақтыланған) сынамалардың қоспасы;</w:t>
      </w:r>
      <w:r>
        <w:br/>
      </w:r>
      <w:r>
        <w:rPr>
          <w:rFonts w:ascii="Times New Roman"/>
          <w:b w:val="false"/>
          <w:i w:val="false"/>
          <w:color w:val="000000"/>
          <w:sz w:val="28"/>
        </w:rPr>
        <w:t>
      6) геоақпараттық жүйе – сандық картографиялық және мәтіндік ақпаратты пайдалана отырып, деректерді жинауға, өңдеуге, талдауға, үлгілеуге және көрсетуге, сондай-ақ ақпараттық және есептік міндеттерді шешуге арналған автоматтандырылған жүйе;</w:t>
      </w:r>
      <w:r>
        <w:br/>
      </w:r>
      <w:r>
        <w:rPr>
          <w:rFonts w:ascii="Times New Roman"/>
          <w:b w:val="false"/>
          <w:i w:val="false"/>
          <w:color w:val="000000"/>
          <w:sz w:val="28"/>
        </w:rPr>
        <w:t>
      7) егiстiк – жүйелi түрде өңделетiн және көп жылдық шөптердiң егiстiгiн қоса алғанда, ауыл шаруашылығы дақылдарының егiстiгiне пайдаланылатын жер учаскелерi, сондай-ақ сүрi жер. Алдын ала егiлетiн дақылдардың егiстiгi орналасқан (үш жылдан аспайтын уақыт ішінде), түбегейлi жақсарту мақсатында жыртылған шабындықтар мен жайылымдардың жер учаскелерi, сондай-ақ бақтардың егiске пайдаланылатын қатар аралығы егiстiкке жатпайды;</w:t>
      </w:r>
      <w:r>
        <w:br/>
      </w:r>
      <w:r>
        <w:rPr>
          <w:rFonts w:ascii="Times New Roman"/>
          <w:b w:val="false"/>
          <w:i w:val="false"/>
          <w:color w:val="000000"/>
          <w:sz w:val="28"/>
        </w:rPr>
        <w:t>
      8) жер учаскесі – тұйық шекараларда бөлінген, 2003 жылғы  20 маусымдағы Жер кодексімен белгіленген тәртіппен жер қатынастары субъектілеріне бекітіліп берілген жер бөлігі;</w:t>
      </w:r>
      <w:r>
        <w:br/>
      </w:r>
      <w:r>
        <w:rPr>
          <w:rFonts w:ascii="Times New Roman"/>
          <w:b w:val="false"/>
          <w:i w:val="false"/>
          <w:color w:val="000000"/>
          <w:sz w:val="28"/>
        </w:rPr>
        <w:t>
      9) жерді пайдалану жоспары – жерді пайдаланудың кеңістіктегі жағдайы мен мөлшері туралы көрнекі түсінік беретін, жерлердің құрамы мен алқабы туралы ақпаратты қамтитын жерді пайдалануға арналған картографиялық құжат;</w:t>
      </w:r>
      <w:r>
        <w:br/>
      </w:r>
      <w:r>
        <w:rPr>
          <w:rFonts w:ascii="Times New Roman"/>
          <w:b w:val="false"/>
          <w:i w:val="false"/>
          <w:color w:val="000000"/>
          <w:sz w:val="28"/>
        </w:rPr>
        <w:t>
      10) жиынтық талдау ведомості – топырақтағы макро- және микроэлементтер құрамына жүргізілген химиялық талдаулар нәтижелерінен тұратын агрохимиялық көрсеткіштердің есептік құжаты;</w:t>
      </w:r>
      <w:r>
        <w:br/>
      </w:r>
      <w:r>
        <w:rPr>
          <w:rFonts w:ascii="Times New Roman"/>
          <w:b w:val="false"/>
          <w:i w:val="false"/>
          <w:color w:val="000000"/>
          <w:sz w:val="28"/>
        </w:rPr>
        <w:t>
      11) жұмыс учаскесі – рельефтер (суайрық, беткей, беткейдің төмендеуі, жайылма алқап) бойынша белгілі бір орын алатын және жерге орналастыру жұмыстарын жүргізу кезінде шаруашылық ішілік жерге орналастыру жоспарында бөлінетін, егістіктердің жеке өңделетін аланының бөлігі;</w:t>
      </w:r>
      <w:r>
        <w:br/>
      </w:r>
      <w:r>
        <w:rPr>
          <w:rFonts w:ascii="Times New Roman"/>
          <w:b w:val="false"/>
          <w:i w:val="false"/>
          <w:color w:val="000000"/>
          <w:sz w:val="28"/>
        </w:rPr>
        <w:t>
      12) жыртылатын қабат – топырақтың ұдайы механикалық өңдеуге ұшырайтын қабаты;</w:t>
      </w:r>
      <w:r>
        <w:br/>
      </w:r>
      <w:r>
        <w:rPr>
          <w:rFonts w:ascii="Times New Roman"/>
          <w:b w:val="false"/>
          <w:i w:val="false"/>
          <w:color w:val="000000"/>
          <w:sz w:val="28"/>
        </w:rPr>
        <w:t>
      13) қарашірік – өсімдіктер мен жануарлар қалдықтарының биохимиялық өзгеруі нәтижесінде пайда болатын, топырақтың органикалық, әдетте қара түсті бөлігі;</w:t>
      </w:r>
      <w:r>
        <w:br/>
      </w:r>
      <w:r>
        <w:rPr>
          <w:rFonts w:ascii="Times New Roman"/>
          <w:b w:val="false"/>
          <w:i w:val="false"/>
          <w:color w:val="000000"/>
          <w:sz w:val="28"/>
        </w:rPr>
        <w:t>
      14) қойтастану – топырақта қойтастардың (тастардың) болуы;</w:t>
      </w:r>
      <w:r>
        <w:br/>
      </w:r>
      <w:r>
        <w:rPr>
          <w:rFonts w:ascii="Times New Roman"/>
          <w:b w:val="false"/>
          <w:i w:val="false"/>
          <w:color w:val="000000"/>
          <w:sz w:val="28"/>
        </w:rPr>
        <w:t>
      15) микроэлементтер – топырақта, өсімдіктерде және тірі организмдерде мардымсыз мөлшерде болатын химиялық элементтер;</w:t>
      </w:r>
      <w:r>
        <w:br/>
      </w:r>
      <w:r>
        <w:rPr>
          <w:rFonts w:ascii="Times New Roman"/>
          <w:b w:val="false"/>
          <w:i w:val="false"/>
          <w:color w:val="000000"/>
          <w:sz w:val="28"/>
        </w:rPr>
        <w:t>
      16) өзен алқабы – өзен алабының ұзақ уақыт бойы су астында қалатын бөлігі;</w:t>
      </w:r>
      <w:r>
        <w:br/>
      </w:r>
      <w:r>
        <w:rPr>
          <w:rFonts w:ascii="Times New Roman"/>
          <w:b w:val="false"/>
          <w:i w:val="false"/>
          <w:color w:val="000000"/>
          <w:sz w:val="28"/>
        </w:rPr>
        <w:t>
      17) паспорттық ведомость – әрбір танаптың егжейі-тегжейлі топырақтың-агрохимиялық және агрономиялық сипаттамасын қамтитын құжат;</w:t>
      </w:r>
      <w:r>
        <w:br/>
      </w:r>
      <w:r>
        <w:rPr>
          <w:rFonts w:ascii="Times New Roman"/>
          <w:b w:val="false"/>
          <w:i w:val="false"/>
          <w:color w:val="000000"/>
          <w:sz w:val="28"/>
        </w:rPr>
        <w:t>
      18) суармалы жерлер – ауыл шаруашылығы дақылдары суармалы жағдайда өсірілетін жерлер;</w:t>
      </w:r>
      <w:r>
        <w:br/>
      </w:r>
      <w:r>
        <w:rPr>
          <w:rFonts w:ascii="Times New Roman"/>
          <w:b w:val="false"/>
          <w:i w:val="false"/>
          <w:color w:val="000000"/>
          <w:sz w:val="28"/>
        </w:rPr>
        <w:t>
      19) тәлімі жерлер – ауыл шаруашылығы дақылдары суарылмай өсірілетін жерлер;</w:t>
      </w:r>
      <w:r>
        <w:br/>
      </w:r>
      <w:r>
        <w:rPr>
          <w:rFonts w:ascii="Times New Roman"/>
          <w:b w:val="false"/>
          <w:i w:val="false"/>
          <w:color w:val="000000"/>
          <w:sz w:val="28"/>
        </w:rPr>
        <w:t>
      20) топырақ – судың, ауаның және организмдердің бірлескен әсерінен литосфераның жоғары қабаттарының өзгеруі нәтижесінде туындайтын, генетикалық байланысты қабаттардан тұратын (топырақ пішінін құрайды), тірі және тірі емес табиғатқа тән бірқатар қасиеттері бар ерекше табиғи құрылым;</w:t>
      </w:r>
      <w:r>
        <w:br/>
      </w:r>
      <w:r>
        <w:rPr>
          <w:rFonts w:ascii="Times New Roman"/>
          <w:b w:val="false"/>
          <w:i w:val="false"/>
          <w:color w:val="000000"/>
          <w:sz w:val="28"/>
        </w:rPr>
        <w:t>
      21) топырақ кешені – үзбей қайталанып, бірін-бірі бірнеше метрден кейін алмастырып отыратын, әртүрлі топырақтың кезектесетін ұсақ учаскелерінен тұратын теңбіл топырақ жамылғысы;</w:t>
      </w:r>
      <w:r>
        <w:br/>
      </w:r>
      <w:r>
        <w:rPr>
          <w:rFonts w:ascii="Times New Roman"/>
          <w:b w:val="false"/>
          <w:i w:val="false"/>
          <w:color w:val="000000"/>
          <w:sz w:val="28"/>
        </w:rPr>
        <w:t>
      22) топырақ құнарлылығы – топырақтың өсімдіктерді сіңімді қоректік заттармен, ылғалмен қамтамасыз ету және өнім беру қабілеті;</w:t>
      </w:r>
      <w:r>
        <w:br/>
      </w:r>
      <w:r>
        <w:rPr>
          <w:rFonts w:ascii="Times New Roman"/>
          <w:b w:val="false"/>
          <w:i w:val="false"/>
          <w:color w:val="000000"/>
          <w:sz w:val="28"/>
        </w:rPr>
        <w:t>
      23) топырақ сынамасы – зертханалық зерттеу үшін іріктеп алынған топырақ материалының сынамасы;</w:t>
      </w:r>
      <w:r>
        <w:br/>
      </w:r>
      <w:r>
        <w:rPr>
          <w:rFonts w:ascii="Times New Roman"/>
          <w:b w:val="false"/>
          <w:i w:val="false"/>
          <w:color w:val="000000"/>
          <w:sz w:val="28"/>
        </w:rPr>
        <w:t>
      24) топырақтың сортандануы – топырақта тұздар шоғырының артуы, ол нәтижесінде өсімдіктердің өсуін мүмкін емес етеді;</w:t>
      </w:r>
      <w:r>
        <w:br/>
      </w:r>
      <w:r>
        <w:rPr>
          <w:rFonts w:ascii="Times New Roman"/>
          <w:b w:val="false"/>
          <w:i w:val="false"/>
          <w:color w:val="000000"/>
          <w:sz w:val="28"/>
        </w:rPr>
        <w:t>
      25) топырақтың эрозияға ұшырауы – топырақтың жоғары қабатының бұзылуы, шайылуы және желмен ұшуы;</w:t>
      </w:r>
      <w:r>
        <w:br/>
      </w:r>
      <w:r>
        <w:rPr>
          <w:rFonts w:ascii="Times New Roman"/>
          <w:b w:val="false"/>
          <w:i w:val="false"/>
          <w:color w:val="000000"/>
          <w:sz w:val="28"/>
        </w:rPr>
        <w:t>
      26) чек – күріш өсіруге арналған танап учаскесі;</w:t>
      </w:r>
      <w:r>
        <w:br/>
      </w:r>
      <w:r>
        <w:rPr>
          <w:rFonts w:ascii="Times New Roman"/>
          <w:b w:val="false"/>
          <w:i w:val="false"/>
          <w:color w:val="000000"/>
          <w:sz w:val="28"/>
        </w:rPr>
        <w:t>
      27) элементарлық учаске – бір біріккен сынамамен сипатталатын егістігінің алаңы.</w:t>
      </w:r>
    </w:p>
    <w:bookmarkEnd w:id="5"/>
    <w:bookmarkStart w:name="z11" w:id="6"/>
    <w:p>
      <w:pPr>
        <w:spacing w:after="0"/>
        <w:ind w:left="0"/>
        <w:jc w:val="left"/>
      </w:pPr>
      <w:r>
        <w:rPr>
          <w:rFonts w:ascii="Times New Roman"/>
          <w:b/>
          <w:i w:val="false"/>
          <w:color w:val="000000"/>
        </w:rPr>
        <w:t xml:space="preserve"> 
2. Топырақты агрохимиялық зерттеп-қарауды жүргізу тәртібі</w:t>
      </w:r>
    </w:p>
    <w:bookmarkEnd w:id="6"/>
    <w:bookmarkStart w:name="z12" w:id="7"/>
    <w:p>
      <w:pPr>
        <w:spacing w:after="0"/>
        <w:ind w:left="0"/>
        <w:jc w:val="both"/>
      </w:pPr>
      <w:r>
        <w:rPr>
          <w:rFonts w:ascii="Times New Roman"/>
          <w:b w:val="false"/>
          <w:i w:val="false"/>
          <w:color w:val="000000"/>
          <w:sz w:val="28"/>
        </w:rPr>
        <w:t>
      3. Топырақты агрохимиялық зерттеп-қарау егістік топырағының құнарлылығы көрсеткіштерін айқындау үшін жүргізіледі.</w:t>
      </w:r>
      <w:r>
        <w:br/>
      </w:r>
      <w:r>
        <w:rPr>
          <w:rFonts w:ascii="Times New Roman"/>
          <w:b w:val="false"/>
          <w:i w:val="false"/>
          <w:color w:val="000000"/>
          <w:sz w:val="28"/>
        </w:rPr>
        <w:t>
</w:t>
      </w:r>
      <w:r>
        <w:rPr>
          <w:rFonts w:ascii="Times New Roman"/>
          <w:b w:val="false"/>
          <w:i w:val="false"/>
          <w:color w:val="000000"/>
          <w:sz w:val="28"/>
        </w:rPr>
        <w:t>
      4. Топырақ құнарлылығы көрсеткіштеріне:</w:t>
      </w:r>
      <w:r>
        <w:br/>
      </w:r>
      <w:r>
        <w:rPr>
          <w:rFonts w:ascii="Times New Roman"/>
          <w:b w:val="false"/>
          <w:i w:val="false"/>
          <w:color w:val="000000"/>
          <w:sz w:val="28"/>
        </w:rPr>
        <w:t>
      1) қарашірік;</w:t>
      </w:r>
      <w:r>
        <w:br/>
      </w:r>
      <w:r>
        <w:rPr>
          <w:rFonts w:ascii="Times New Roman"/>
          <w:b w:val="false"/>
          <w:i w:val="false"/>
          <w:color w:val="000000"/>
          <w:sz w:val="28"/>
        </w:rPr>
        <w:t>
      2) жылжымалы фосфор;</w:t>
      </w:r>
      <w:r>
        <w:br/>
      </w:r>
      <w:r>
        <w:rPr>
          <w:rFonts w:ascii="Times New Roman"/>
          <w:b w:val="false"/>
          <w:i w:val="false"/>
          <w:color w:val="000000"/>
          <w:sz w:val="28"/>
        </w:rPr>
        <w:t>
      3) ауыспалы калий;</w:t>
      </w:r>
      <w:r>
        <w:br/>
      </w:r>
      <w:r>
        <w:rPr>
          <w:rFonts w:ascii="Times New Roman"/>
          <w:b w:val="false"/>
          <w:i w:val="false"/>
          <w:color w:val="000000"/>
          <w:sz w:val="28"/>
        </w:rPr>
        <w:t>
      4) жеңіл ыдырайтын, сілтілі ыдырайтын және нитратты азот;</w:t>
      </w:r>
      <w:r>
        <w:br/>
      </w:r>
      <w:r>
        <w:rPr>
          <w:rFonts w:ascii="Times New Roman"/>
          <w:b w:val="false"/>
          <w:i w:val="false"/>
          <w:color w:val="000000"/>
          <w:sz w:val="28"/>
        </w:rPr>
        <w:t>
      5) тұз режимінің рН;</w:t>
      </w:r>
      <w:r>
        <w:br/>
      </w:r>
      <w:r>
        <w:rPr>
          <w:rFonts w:ascii="Times New Roman"/>
          <w:b w:val="false"/>
          <w:i w:val="false"/>
          <w:color w:val="000000"/>
          <w:sz w:val="28"/>
        </w:rPr>
        <w:t>
      6) микроэлементтердің (марганец, мырыш, мыс, кобальт, молибден, күкірт, бор, никель, темір, хром) жылжымалы қоспалары;</w:t>
      </w:r>
      <w:r>
        <w:br/>
      </w:r>
      <w:r>
        <w:rPr>
          <w:rFonts w:ascii="Times New Roman"/>
          <w:b w:val="false"/>
          <w:i w:val="false"/>
          <w:color w:val="000000"/>
          <w:sz w:val="28"/>
        </w:rPr>
        <w:t>
      7) су сығындысының катиондық-аниондық құрамының болуы жатады.</w:t>
      </w:r>
      <w:r>
        <w:br/>
      </w:r>
      <w:r>
        <w:rPr>
          <w:rFonts w:ascii="Times New Roman"/>
          <w:b w:val="false"/>
          <w:i w:val="false"/>
          <w:color w:val="000000"/>
          <w:sz w:val="28"/>
        </w:rPr>
        <w:t>
</w:t>
      </w:r>
      <w:r>
        <w:rPr>
          <w:rFonts w:ascii="Times New Roman"/>
          <w:b w:val="false"/>
          <w:i w:val="false"/>
          <w:color w:val="000000"/>
          <w:sz w:val="28"/>
        </w:rPr>
        <w:t>
      5. Топырақты агрохимиялық зерттеп-қарауды жүргізу кезінде Қазақстан Республикасының аумағы күрделілік дәрежесіне қарай мынадай санаттарға бөлінеді:</w:t>
      </w:r>
      <w:r>
        <w:br/>
      </w:r>
      <w:r>
        <w:rPr>
          <w:rFonts w:ascii="Times New Roman"/>
          <w:b w:val="false"/>
          <w:i w:val="false"/>
          <w:color w:val="000000"/>
          <w:sz w:val="28"/>
        </w:rPr>
        <w:t>
      бірінші санат:</w:t>
      </w:r>
      <w:r>
        <w:br/>
      </w:r>
      <w:r>
        <w:rPr>
          <w:rFonts w:ascii="Times New Roman"/>
          <w:b w:val="false"/>
          <w:i w:val="false"/>
          <w:color w:val="000000"/>
          <w:sz w:val="28"/>
        </w:rPr>
        <w:t>
      зерттеп-қаралатын алқапта он пайыздан аспайтын топырақ кешені болған кезде рельефі жазық, әлсіз бөлшектелген және біркелкі топырақ жамылғысы бар далалық және шөлейттік аймақ аудандары;</w:t>
      </w:r>
      <w:r>
        <w:br/>
      </w:r>
      <w:r>
        <w:rPr>
          <w:rFonts w:ascii="Times New Roman"/>
          <w:b w:val="false"/>
          <w:i w:val="false"/>
          <w:color w:val="000000"/>
          <w:sz w:val="28"/>
        </w:rPr>
        <w:t>
      екінші санат:</w:t>
      </w:r>
      <w:r>
        <w:br/>
      </w:r>
      <w:r>
        <w:rPr>
          <w:rFonts w:ascii="Times New Roman"/>
          <w:b w:val="false"/>
          <w:i w:val="false"/>
          <w:color w:val="000000"/>
          <w:sz w:val="28"/>
        </w:rPr>
        <w:t>
      1) зерттеп-қаралатын алқапта он пайыздан аспайтын топырақ кешені болған кезде рельефі жай көлбеу беткейлі, кең сайаралық кеңістіктерге бөлшектелген біркелкі топырақ жамылғысы бар орманды далалық, далалық және шөлейттік аймақ аудандары;</w:t>
      </w:r>
      <w:r>
        <w:br/>
      </w:r>
      <w:r>
        <w:rPr>
          <w:rFonts w:ascii="Times New Roman"/>
          <w:b w:val="false"/>
          <w:i w:val="false"/>
          <w:color w:val="000000"/>
          <w:sz w:val="28"/>
        </w:rPr>
        <w:t>
      2) топырақ кешендері немесе топырағы эрозияға ұшыраған алқаптар оннан жиырма пайызға дейінгі бірінші санатты аудандар;</w:t>
      </w:r>
      <w:r>
        <w:br/>
      </w:r>
      <w:r>
        <w:rPr>
          <w:rFonts w:ascii="Times New Roman"/>
          <w:b w:val="false"/>
          <w:i w:val="false"/>
          <w:color w:val="000000"/>
          <w:sz w:val="28"/>
        </w:rPr>
        <w:t>
      үшінші санат:</w:t>
      </w:r>
      <w:r>
        <w:br/>
      </w:r>
      <w:r>
        <w:rPr>
          <w:rFonts w:ascii="Times New Roman"/>
          <w:b w:val="false"/>
          <w:i w:val="false"/>
          <w:color w:val="000000"/>
          <w:sz w:val="28"/>
        </w:rPr>
        <w:t>
      1) рельефі жай ойлы-қырлы, құлдилылығы және ұзындылығы әр түрлі беткейлі кең сайаралық аумақтарға бөлшектелген біркелкі емес топырақ жамылғысы бар орманды далалық және далалық аймақ аудандары;</w:t>
      </w:r>
      <w:r>
        <w:br/>
      </w:r>
      <w:r>
        <w:rPr>
          <w:rFonts w:ascii="Times New Roman"/>
          <w:b w:val="false"/>
          <w:i w:val="false"/>
          <w:color w:val="000000"/>
          <w:sz w:val="28"/>
        </w:rPr>
        <w:t>
      2) топырақ кешендері немесе топырағы эрозияға ұшыраған алқаптар жиырмадан қырық пайызға дейінгі бірінші санатты аудандар және топырақ кешендері немесе топырағы эрозияға ұшыраған алқаптар оннан жиырма пайызға дейінгі екінші санатты аудандар;</w:t>
      </w:r>
      <w:r>
        <w:br/>
      </w:r>
      <w:r>
        <w:rPr>
          <w:rFonts w:ascii="Times New Roman"/>
          <w:b w:val="false"/>
          <w:i w:val="false"/>
          <w:color w:val="000000"/>
          <w:sz w:val="28"/>
        </w:rPr>
        <w:t>
      3) әр түрлі дәрежеде қойтасталған топырақ;</w:t>
      </w:r>
      <w:r>
        <w:br/>
      </w:r>
      <w:r>
        <w:rPr>
          <w:rFonts w:ascii="Times New Roman"/>
          <w:b w:val="false"/>
          <w:i w:val="false"/>
          <w:color w:val="000000"/>
          <w:sz w:val="28"/>
        </w:rPr>
        <w:t>
      4) қайталама сортаңдалу белгілері жоқ жақсы күйдегі суармалы жерлер;</w:t>
      </w:r>
      <w:r>
        <w:br/>
      </w:r>
      <w:r>
        <w:rPr>
          <w:rFonts w:ascii="Times New Roman"/>
          <w:b w:val="false"/>
          <w:i w:val="false"/>
          <w:color w:val="000000"/>
          <w:sz w:val="28"/>
        </w:rPr>
        <w:t>
      5) қайталама немесе қалдықты батпақтану белгілері жоқ жақсы күйдегі құрғатылған жерлер;</w:t>
      </w:r>
      <w:r>
        <w:br/>
      </w:r>
      <w:r>
        <w:rPr>
          <w:rFonts w:ascii="Times New Roman"/>
          <w:b w:val="false"/>
          <w:i w:val="false"/>
          <w:color w:val="000000"/>
          <w:sz w:val="28"/>
        </w:rPr>
        <w:t>
      төртінші санат:</w:t>
      </w:r>
      <w:r>
        <w:br/>
      </w:r>
      <w:r>
        <w:rPr>
          <w:rFonts w:ascii="Times New Roman"/>
          <w:b w:val="false"/>
          <w:i w:val="false"/>
          <w:color w:val="000000"/>
          <w:sz w:val="28"/>
        </w:rPr>
        <w:t>
      1) рельефі бөлшектелген, түрлі топыраққұрауыш жынысты және топырағының жиырма-қырық пайызы эрозияға ұшыраған орманды далалық аймақ аудандары;</w:t>
      </w:r>
      <w:r>
        <w:br/>
      </w:r>
      <w:r>
        <w:rPr>
          <w:rFonts w:ascii="Times New Roman"/>
          <w:b w:val="false"/>
          <w:i w:val="false"/>
          <w:color w:val="000000"/>
          <w:sz w:val="28"/>
        </w:rPr>
        <w:t>
      2) топырағы күшті кешенделген және эрозияға ұшыраған, аудандар аумағының қырық-алпыс пайызын құрайтын далалық, шөлейт және шөлді аумақтар;</w:t>
      </w:r>
      <w:r>
        <w:br/>
      </w:r>
      <w:r>
        <w:rPr>
          <w:rFonts w:ascii="Times New Roman"/>
          <w:b w:val="false"/>
          <w:i w:val="false"/>
          <w:color w:val="000000"/>
          <w:sz w:val="28"/>
        </w:rPr>
        <w:t>
      3) он бес пайызға дейінгі алқаптағы топырағы қайталама сортаңдалған суармалы жерлер;</w:t>
      </w:r>
      <w:r>
        <w:br/>
      </w:r>
      <w:r>
        <w:rPr>
          <w:rFonts w:ascii="Times New Roman"/>
          <w:b w:val="false"/>
          <w:i w:val="false"/>
          <w:color w:val="000000"/>
          <w:sz w:val="28"/>
        </w:rPr>
        <w:t>
      4) он бес пайызға дейінгі алқабының қайталама немесе қалдықты батпақтану белгілері бар құрғатылған жерлер;</w:t>
      </w:r>
      <w:r>
        <w:br/>
      </w:r>
      <w:r>
        <w:rPr>
          <w:rFonts w:ascii="Times New Roman"/>
          <w:b w:val="false"/>
          <w:i w:val="false"/>
          <w:color w:val="000000"/>
          <w:sz w:val="28"/>
        </w:rPr>
        <w:t>
      5) жиырма пайызға дейін сортаңдалған және бұталанған алқаптары бар өзен алқаптары, сағалары және атырауларының топырағы;</w:t>
      </w:r>
      <w:r>
        <w:br/>
      </w:r>
      <w:r>
        <w:rPr>
          <w:rFonts w:ascii="Times New Roman"/>
          <w:b w:val="false"/>
          <w:i w:val="false"/>
          <w:color w:val="000000"/>
          <w:sz w:val="28"/>
        </w:rPr>
        <w:t>
      6) бөлшектелген аумақтар.</w:t>
      </w:r>
      <w:r>
        <w:br/>
      </w:r>
      <w:r>
        <w:rPr>
          <w:rFonts w:ascii="Times New Roman"/>
          <w:b w:val="false"/>
          <w:i w:val="false"/>
          <w:color w:val="000000"/>
          <w:sz w:val="28"/>
        </w:rPr>
        <w:t>
      бесінші санат:</w:t>
      </w:r>
      <w:r>
        <w:br/>
      </w:r>
      <w:r>
        <w:rPr>
          <w:rFonts w:ascii="Times New Roman"/>
          <w:b w:val="false"/>
          <w:i w:val="false"/>
          <w:color w:val="000000"/>
          <w:sz w:val="28"/>
        </w:rPr>
        <w:t>
      1) топырақтың кешенделуі мен эрозияға ұшырауы алпыс пайыздан астам дамыған далалық, шөлейт және шөлді аумақтар;</w:t>
      </w:r>
      <w:r>
        <w:br/>
      </w:r>
      <w:r>
        <w:rPr>
          <w:rFonts w:ascii="Times New Roman"/>
          <w:b w:val="false"/>
          <w:i w:val="false"/>
          <w:color w:val="000000"/>
          <w:sz w:val="28"/>
        </w:rPr>
        <w:t>
      2) таулар және орманды тау етектері;</w:t>
      </w:r>
      <w:r>
        <w:br/>
      </w:r>
      <w:r>
        <w:rPr>
          <w:rFonts w:ascii="Times New Roman"/>
          <w:b w:val="false"/>
          <w:i w:val="false"/>
          <w:color w:val="000000"/>
          <w:sz w:val="28"/>
        </w:rPr>
        <w:t>
      3) күрделі біркелкі емес топырақ жамылғысы бар алқаптар, сағалар және атыраулар (топырақтың механикалық құрамы түрлі, сортаңданған, алқабының жиырма пайыздан астамы батпақтанған немесе сортаңданған);</w:t>
      </w:r>
      <w:r>
        <w:br/>
      </w:r>
      <w:r>
        <w:rPr>
          <w:rFonts w:ascii="Times New Roman"/>
          <w:b w:val="false"/>
          <w:i w:val="false"/>
          <w:color w:val="000000"/>
          <w:sz w:val="28"/>
        </w:rPr>
        <w:t>
      4) он бес пайыздан астам алқапта қайталама сортаңдану белгілері бар суармалы жерлер;</w:t>
      </w:r>
      <w:r>
        <w:br/>
      </w:r>
      <w:r>
        <w:rPr>
          <w:rFonts w:ascii="Times New Roman"/>
          <w:b w:val="false"/>
          <w:i w:val="false"/>
          <w:color w:val="000000"/>
          <w:sz w:val="28"/>
        </w:rPr>
        <w:t>
      5) он бес пайыздан астам алқапта қайталама немесе қалдықты батпақтану белгілері бар құрғатылған жерлер.</w:t>
      </w:r>
      <w:r>
        <w:br/>
      </w:r>
      <w:r>
        <w:rPr>
          <w:rFonts w:ascii="Times New Roman"/>
          <w:b w:val="false"/>
          <w:i w:val="false"/>
          <w:color w:val="000000"/>
          <w:sz w:val="28"/>
        </w:rPr>
        <w:t>
</w:t>
      </w:r>
      <w:r>
        <w:rPr>
          <w:rFonts w:ascii="Times New Roman"/>
          <w:b w:val="false"/>
          <w:i w:val="false"/>
          <w:color w:val="000000"/>
          <w:sz w:val="28"/>
        </w:rPr>
        <w:t>
      6. Жыртылатын қабаттағы қарашіріктің, жылжымалы фосфордың, ауыспалы калийдің, жеңіл ыдырайтын, сілтілі ыдырайтын және нитратты азоттың, тұз режимінің рН, микроэлементтердің (марганец, мырыш, мыс, кобальт, молибден, күкірт, бор, никель, темір, хром) жылжымалы қоспаларының орташа өлшемдік құрамы көрсеткіштері мынадай кезенділікпен жүргізілетін топырақты агрохимиялық зерттеп-қарау нәтижелері бойынша айқындалады:</w:t>
      </w:r>
      <w:r>
        <w:br/>
      </w:r>
      <w:r>
        <w:rPr>
          <w:rFonts w:ascii="Times New Roman"/>
          <w:b w:val="false"/>
          <w:i w:val="false"/>
          <w:color w:val="000000"/>
          <w:sz w:val="28"/>
        </w:rPr>
        <w:t>
      тәлімі жерлер үшін – жеті жыл;</w:t>
      </w:r>
      <w:r>
        <w:br/>
      </w:r>
      <w:r>
        <w:rPr>
          <w:rFonts w:ascii="Times New Roman"/>
          <w:b w:val="false"/>
          <w:i w:val="false"/>
          <w:color w:val="000000"/>
          <w:sz w:val="28"/>
        </w:rPr>
        <w:t>
      суармалы жерлер үшін – бес жыл;</w:t>
      </w:r>
      <w:r>
        <w:br/>
      </w:r>
      <w:r>
        <w:rPr>
          <w:rFonts w:ascii="Times New Roman"/>
          <w:b w:val="false"/>
          <w:i w:val="false"/>
          <w:color w:val="000000"/>
          <w:sz w:val="28"/>
        </w:rPr>
        <w:t>
      химиялық мелиоранттар қолданатын шаруашылықтар үшін – бес жыл;</w:t>
      </w:r>
      <w:r>
        <w:br/>
      </w:r>
      <w:r>
        <w:rPr>
          <w:rFonts w:ascii="Times New Roman"/>
          <w:b w:val="false"/>
          <w:i w:val="false"/>
          <w:color w:val="000000"/>
          <w:sz w:val="28"/>
        </w:rPr>
        <w:t>
      мемлекеттік сорттық учаскелер, тәжірибиелік шаруашылықтар үшін – үш жыл.</w:t>
      </w:r>
      <w:r>
        <w:br/>
      </w:r>
      <w:r>
        <w:rPr>
          <w:rFonts w:ascii="Times New Roman"/>
          <w:b w:val="false"/>
          <w:i w:val="false"/>
          <w:color w:val="000000"/>
          <w:sz w:val="28"/>
        </w:rPr>
        <w:t>
      Жер учаскелерінің меншік иелерінің және (немесе) жер пайдаланушылардың өтінімдері бойынша қайталама зерттеп-қараулар арасындағы мерзімді қысқартуға жол беріледі.</w:t>
      </w:r>
      <w:r>
        <w:br/>
      </w:r>
      <w:r>
        <w:rPr>
          <w:rFonts w:ascii="Times New Roman"/>
          <w:b w:val="false"/>
          <w:i w:val="false"/>
          <w:color w:val="000000"/>
          <w:sz w:val="28"/>
        </w:rPr>
        <w:t>
</w:t>
      </w:r>
      <w:r>
        <w:rPr>
          <w:rFonts w:ascii="Times New Roman"/>
          <w:b w:val="false"/>
          <w:i w:val="false"/>
          <w:color w:val="000000"/>
          <w:sz w:val="28"/>
        </w:rPr>
        <w:t>
      7. Мемлекеттік мекеме жыл сайынғы зерттеп-қарау жүргізудің жұмыс жоспарларын жасайды және облыстардың ауыл шаруашылығы басқармасымен келіседі, оларда:</w:t>
      </w:r>
      <w:r>
        <w:br/>
      </w:r>
      <w:r>
        <w:rPr>
          <w:rFonts w:ascii="Times New Roman"/>
          <w:b w:val="false"/>
          <w:i w:val="false"/>
          <w:color w:val="000000"/>
          <w:sz w:val="28"/>
        </w:rPr>
        <w:t>
      1) зерттеп-қарауға жататын егістік алаңдарының көлемдері;</w:t>
      </w:r>
      <w:r>
        <w:br/>
      </w:r>
      <w:r>
        <w:rPr>
          <w:rFonts w:ascii="Times New Roman"/>
          <w:b w:val="false"/>
          <w:i w:val="false"/>
          <w:color w:val="000000"/>
          <w:sz w:val="28"/>
        </w:rPr>
        <w:t>
      2) облыс аудандары бойынша жұмыс жүргізудің кезектілігі;</w:t>
      </w:r>
      <w:r>
        <w:br/>
      </w:r>
      <w:r>
        <w:rPr>
          <w:rFonts w:ascii="Times New Roman"/>
          <w:b w:val="false"/>
          <w:i w:val="false"/>
          <w:color w:val="000000"/>
          <w:sz w:val="28"/>
        </w:rPr>
        <w:t>
      3) осы Қағидалардың 6-тармағында көрсетілген топырақты агрохимиялық зерттеп-қарауды жүргізу кезеңділігі көзделеді.</w:t>
      </w:r>
      <w:r>
        <w:br/>
      </w:r>
      <w:r>
        <w:rPr>
          <w:rFonts w:ascii="Times New Roman"/>
          <w:b w:val="false"/>
          <w:i w:val="false"/>
          <w:color w:val="000000"/>
          <w:sz w:val="28"/>
        </w:rPr>
        <w:t>
      Облыс ауданының, ауылдық округтің топырағын агрохимиялық зерттеп-қарау бір далалық маусым ішінде жүргізіледі.</w:t>
      </w:r>
      <w:r>
        <w:br/>
      </w:r>
      <w:r>
        <w:rPr>
          <w:rFonts w:ascii="Times New Roman"/>
          <w:b w:val="false"/>
          <w:i w:val="false"/>
          <w:color w:val="000000"/>
          <w:sz w:val="28"/>
        </w:rPr>
        <w:t>
      Мемлекеттік мекеме топырақты агрохимиялық зерттеп-қарауды бюджет қаражаты есебінен, сондай-ақ жер учаскесінің меншік иесінің және (немесе) жер пайдаланушының өтінімі бойынша – ақылы негізде жүргізеді.</w:t>
      </w:r>
      <w:r>
        <w:br/>
      </w:r>
      <w:r>
        <w:rPr>
          <w:rFonts w:ascii="Times New Roman"/>
          <w:b w:val="false"/>
          <w:i w:val="false"/>
          <w:color w:val="000000"/>
          <w:sz w:val="28"/>
        </w:rPr>
        <w:t>
</w:t>
      </w:r>
      <w:r>
        <w:rPr>
          <w:rFonts w:ascii="Times New Roman"/>
          <w:b w:val="false"/>
          <w:i w:val="false"/>
          <w:color w:val="000000"/>
          <w:sz w:val="28"/>
        </w:rPr>
        <w:t>
      8. Бюджет қаражаты есебінен топырақты агрохимиялық зерттеп-қарауды жүргізер алдында мемлекеттік мекеме жер учаскелерінің меншік иелеріне және (немесе) жер пайдаланушыларға осы Қағидаларға 1-қосымшаға сәйкес нысан бойынша топырақты агрохимиялық зерттеп-қарау туралы хабарлама береді.</w:t>
      </w:r>
      <w:r>
        <w:br/>
      </w:r>
      <w:r>
        <w:rPr>
          <w:rFonts w:ascii="Times New Roman"/>
          <w:b w:val="false"/>
          <w:i w:val="false"/>
          <w:color w:val="000000"/>
          <w:sz w:val="28"/>
        </w:rPr>
        <w:t>
</w:t>
      </w:r>
      <w:r>
        <w:rPr>
          <w:rFonts w:ascii="Times New Roman"/>
          <w:b w:val="false"/>
          <w:i w:val="false"/>
          <w:color w:val="000000"/>
          <w:sz w:val="28"/>
        </w:rPr>
        <w:t>
      9. Жер учаскелерінің контурлары салынған аумақтың жерін пайдалану жоспары топырақты агрохимиялық зерттеп-қарауды жүргізудің картографиялық негізі болып табылады.</w:t>
      </w:r>
      <w:r>
        <w:br/>
      </w:r>
      <w:r>
        <w:rPr>
          <w:rFonts w:ascii="Times New Roman"/>
          <w:b w:val="false"/>
          <w:i w:val="false"/>
          <w:color w:val="000000"/>
          <w:sz w:val="28"/>
        </w:rPr>
        <w:t>
</w:t>
      </w:r>
      <w:r>
        <w:rPr>
          <w:rFonts w:ascii="Times New Roman"/>
          <w:b w:val="false"/>
          <w:i w:val="false"/>
          <w:color w:val="000000"/>
          <w:sz w:val="28"/>
        </w:rPr>
        <w:t>
      10. Топырақты зерттеп-қарауды жүргізуді бастар алдында мемлекеттік мекеменің қызметкері жер учаскесінің меншік иесімен және (немесе) жер пайдаланушымен бірге егістікті байқап қарайды, топырақтың типі мен түрін айқындайды, көзбен қарап нақтылайды және жер пайдалану жоспарына жағдайдағы (жаңа жолдар, танаптар шекаралары, отырғызылған ағаштар) өзгерістер енгізеді, жұмыс учаскелерінің схемасы мен оларды нөмірлеуді келіседі, жол бойындағы және фермалар маңындағы ерекше зерттеп-қарау аймақтарын, су қорғау аймақтарын бөледі, соңғы үш жыл ішіндегі ауыл шаруашылығы дақылдары егістерінің орналасуын, олардың жағдайын, ластану, фитоулылық біліну деңгейін нақтылайды, тыңайтқыштардың жоғары мөлшерімен жүйелі түрде тыңайтылатын танаптар мен өндірістік учаскелерді бөледі, танаптардың эрозияланғанын, бұталанғанын және қойтасталғанын белгілейді, суармалы жер бетіндегі тұздың шөгіндісін белгілейді.</w:t>
      </w:r>
      <w:r>
        <w:br/>
      </w:r>
      <w:r>
        <w:rPr>
          <w:rFonts w:ascii="Times New Roman"/>
          <w:b w:val="false"/>
          <w:i w:val="false"/>
          <w:color w:val="000000"/>
          <w:sz w:val="28"/>
        </w:rPr>
        <w:t>
</w:t>
      </w:r>
      <w:r>
        <w:rPr>
          <w:rFonts w:ascii="Times New Roman"/>
          <w:b w:val="false"/>
          <w:i w:val="false"/>
          <w:color w:val="000000"/>
          <w:sz w:val="28"/>
        </w:rPr>
        <w:t>
      11. Топырақты агрохимиялық зерттеп-қарауды жүргізу кезінде айқындалатын барлық көрсеткіштер бойынша осы Қағидаларға 2-қосымшаға сәйкес агрохимиялық картограммалар жасалады.</w:t>
      </w:r>
      <w:r>
        <w:br/>
      </w:r>
      <w:r>
        <w:rPr>
          <w:rFonts w:ascii="Times New Roman"/>
          <w:b w:val="false"/>
          <w:i w:val="false"/>
          <w:color w:val="000000"/>
          <w:sz w:val="28"/>
        </w:rPr>
        <w:t>
      Агрохимиялық картограммаларды әзірлеу геоақпараттық жүйе көмегімен жүргізіледі. Далалық зерттеп-қараулардың графикалық нәтижелері далалық жұмыс даналарынан цифрлық карталық негізге ауыстырылады және топырақты агрохимиялық талдау нәтижелерімен байланыстырылады.</w:t>
      </w:r>
      <w:r>
        <w:br/>
      </w:r>
      <w:r>
        <w:rPr>
          <w:rFonts w:ascii="Times New Roman"/>
          <w:b w:val="false"/>
          <w:i w:val="false"/>
          <w:color w:val="000000"/>
          <w:sz w:val="28"/>
        </w:rPr>
        <w:t>
      Аудандық агрохимиялық картограммаларда картографиялаудың ең төменгі бірлігіне танап, облыстық картограммаларда – шаруашылық қабылданады.</w:t>
      </w:r>
      <w:r>
        <w:br/>
      </w:r>
      <w:r>
        <w:rPr>
          <w:rFonts w:ascii="Times New Roman"/>
          <w:b w:val="false"/>
          <w:i w:val="false"/>
          <w:color w:val="000000"/>
          <w:sz w:val="28"/>
        </w:rPr>
        <w:t>
</w:t>
      </w:r>
      <w:r>
        <w:rPr>
          <w:rFonts w:ascii="Times New Roman"/>
          <w:b w:val="false"/>
          <w:i w:val="false"/>
          <w:color w:val="000000"/>
          <w:sz w:val="28"/>
        </w:rPr>
        <w:t>
      12. Біріккен топырақ сынамаларын іріктеу былайша жүргізіледі:</w:t>
      </w:r>
      <w:r>
        <w:br/>
      </w:r>
      <w:r>
        <w:rPr>
          <w:rFonts w:ascii="Times New Roman"/>
          <w:b w:val="false"/>
          <w:i w:val="false"/>
          <w:color w:val="000000"/>
          <w:sz w:val="28"/>
        </w:rPr>
        <w:t>
      1) суарылмайтын егіншілік танаптарында минералдық тыңайтқыштарды төмен деңгейде қолдану кезінде топырақ сынамалары барлық өсіп-өну кезеңі ішінде іріктеп алынады;</w:t>
      </w:r>
      <w:r>
        <w:br/>
      </w:r>
      <w:r>
        <w:rPr>
          <w:rFonts w:ascii="Times New Roman"/>
          <w:b w:val="false"/>
          <w:i w:val="false"/>
          <w:color w:val="000000"/>
          <w:sz w:val="28"/>
        </w:rPr>
        <w:t>
      2) суармалы жерлерде әсер етуші затпен гектарына тоқсан килограмнан аспайтын минералды тыңайтқыштар жүйелі түрде енгізілген жағдайда топырақ сынамалары барлық өсіп-өну кезеңі ішінде, ал әсерлі затпен гектарына тоқсан килограмнан артық ензізілген жағдайда – тыңайтқыштар енгізгенге дейін көктемде немесе оларды енгізгеннен кейін екі және одан көп айдан соң іріктеп алынады;</w:t>
      </w:r>
      <w:r>
        <w:br/>
      </w:r>
      <w:r>
        <w:rPr>
          <w:rFonts w:ascii="Times New Roman"/>
          <w:b w:val="false"/>
          <w:i w:val="false"/>
          <w:color w:val="000000"/>
          <w:sz w:val="28"/>
        </w:rPr>
        <w:t>
      3) чектерді толтырып немесе батырып суару кезінде топырақ сынамаларын іріктеу батырудан бұрын немесе су қайтқаннан және егін жинағаннан кейін жүргізіледі.</w:t>
      </w:r>
      <w:r>
        <w:br/>
      </w:r>
      <w:r>
        <w:rPr>
          <w:rFonts w:ascii="Times New Roman"/>
          <w:b w:val="false"/>
          <w:i w:val="false"/>
          <w:color w:val="000000"/>
          <w:sz w:val="28"/>
        </w:rPr>
        <w:t>
      Біріккен сынамаларды іріктеу жиілігі топырақ жамылғысының түрлілігі мен енгізілетін тыңайтқыштар мөлшеріне байланысты белгіленеді және элементарлық учаскелердің ауқымымен айқындалады. Әрбір элементарлық учаскеге реттік нөмір беріледі.</w:t>
      </w:r>
      <w:r>
        <w:br/>
      </w:r>
      <w:r>
        <w:rPr>
          <w:rFonts w:ascii="Times New Roman"/>
          <w:b w:val="false"/>
          <w:i w:val="false"/>
          <w:color w:val="000000"/>
          <w:sz w:val="28"/>
        </w:rPr>
        <w:t>
</w:t>
      </w:r>
      <w:r>
        <w:rPr>
          <w:rFonts w:ascii="Times New Roman"/>
          <w:b w:val="false"/>
          <w:i w:val="false"/>
          <w:color w:val="000000"/>
          <w:sz w:val="28"/>
        </w:rPr>
        <w:t>
      13. Тәлімі жерлерде элементарлық учаскелер торкөзін топырақ жамылғысы мен рельефтегі орнын ескере отырып енгізеді. Элементарлық учаскенің ең жоғары алқабы – жетпіс бес гектарды, суармалы жерде – он гектарды құрайды.</w:t>
      </w:r>
      <w:r>
        <w:br/>
      </w:r>
      <w:r>
        <w:rPr>
          <w:rFonts w:ascii="Times New Roman"/>
          <w:b w:val="false"/>
          <w:i w:val="false"/>
          <w:color w:val="000000"/>
          <w:sz w:val="28"/>
        </w:rPr>
        <w:t>
      Элементарлық учаскелердің кестесін картографиялық негізге енгізу кезінде олардың шекаралары алдыңғы зерттеп-қараудың элементарлық учаскелерінің шекараларына, спутниктік навигация жүйесінің координаталарына дәл келуі қажет.</w:t>
      </w:r>
      <w:r>
        <w:br/>
      </w:r>
      <w:r>
        <w:rPr>
          <w:rFonts w:ascii="Times New Roman"/>
          <w:b w:val="false"/>
          <w:i w:val="false"/>
          <w:color w:val="000000"/>
          <w:sz w:val="28"/>
        </w:rPr>
        <w:t>
</w:t>
      </w:r>
      <w:r>
        <w:rPr>
          <w:rFonts w:ascii="Times New Roman"/>
          <w:b w:val="false"/>
          <w:i w:val="false"/>
          <w:color w:val="000000"/>
          <w:sz w:val="28"/>
        </w:rPr>
        <w:t>
      14. Әрбір элементарлық учаскеден бір біріккен сынама алынады.</w:t>
      </w:r>
      <w:r>
        <w:br/>
      </w:r>
      <w:r>
        <w:rPr>
          <w:rFonts w:ascii="Times New Roman"/>
          <w:b w:val="false"/>
          <w:i w:val="false"/>
          <w:color w:val="000000"/>
          <w:sz w:val="28"/>
        </w:rPr>
        <w:t>
      Нүктелік сынамалар қарашірік шегін ескере отырып, нөлден жиырма сантиметрге дейін жыртылатын қабат тереңдігінен алынады.</w:t>
      </w:r>
      <w:r>
        <w:br/>
      </w:r>
      <w:r>
        <w:rPr>
          <w:rFonts w:ascii="Times New Roman"/>
          <w:b w:val="false"/>
          <w:i w:val="false"/>
          <w:color w:val="000000"/>
          <w:sz w:val="28"/>
        </w:rPr>
        <w:t>
      Топырақ жамылғысының түрлілігін ескере отырып, біріккен сынаманы топырақтың барлық типтерінде жиырма-жиырма бес нүктелік сынамадан құрайды. Біріккен сынаманың салмағы бес жүз грамнан кем болмауы тиіс.</w:t>
      </w:r>
      <w:r>
        <w:br/>
      </w:r>
      <w:r>
        <w:rPr>
          <w:rFonts w:ascii="Times New Roman"/>
          <w:b w:val="false"/>
          <w:i w:val="false"/>
          <w:color w:val="000000"/>
          <w:sz w:val="28"/>
        </w:rPr>
        <w:t>
</w:t>
      </w:r>
      <w:r>
        <w:rPr>
          <w:rFonts w:ascii="Times New Roman"/>
          <w:b w:val="false"/>
          <w:i w:val="false"/>
          <w:color w:val="000000"/>
          <w:sz w:val="28"/>
        </w:rPr>
        <w:t>
      15. Шаруашылықта іріктеп алынған барлық топырақ үлгілеріне элементарлық учаскелер нөмірлеріне сәйкес келетін кезекті бірізділікпен реттік нөмірлер беріледі, олар бір жыл ішінде сақталады.</w:t>
      </w:r>
      <w:r>
        <w:br/>
      </w:r>
      <w:r>
        <w:rPr>
          <w:rFonts w:ascii="Times New Roman"/>
          <w:b w:val="false"/>
          <w:i w:val="false"/>
          <w:color w:val="000000"/>
          <w:sz w:val="28"/>
        </w:rPr>
        <w:t>
</w:t>
      </w:r>
      <w:r>
        <w:rPr>
          <w:rFonts w:ascii="Times New Roman"/>
          <w:b w:val="false"/>
          <w:i w:val="false"/>
          <w:color w:val="000000"/>
          <w:sz w:val="28"/>
        </w:rPr>
        <w:t>
      16. Органикалық затты (қарашірікті), жылжымалы фосфор мен алмасушы калийді, жеңіл ыдырайтын, сілтілі ыдырайтын және нитратты азотты, тұз режимінің рН, марганецтің, мырыштың, мыстың, кобальттың, молибденнің, күкірттің, бордың, никелдің, темірдің және хромның жылжымалы қосындыларын, су сығындысының катиондық-аниондық құрамын айқындау бойынша топырақ сынамаларын химиялық талдау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мемлекеттік стандарттарға және әдістемелік нұсқауларға сәйкес жүргізіледі.</w:t>
      </w:r>
      <w:r>
        <w:br/>
      </w:r>
      <w:r>
        <w:rPr>
          <w:rFonts w:ascii="Times New Roman"/>
          <w:b w:val="false"/>
          <w:i w:val="false"/>
          <w:color w:val="000000"/>
          <w:sz w:val="28"/>
        </w:rPr>
        <w:t>
</w:t>
      </w:r>
      <w:r>
        <w:rPr>
          <w:rFonts w:ascii="Times New Roman"/>
          <w:b w:val="false"/>
          <w:i w:val="false"/>
          <w:color w:val="000000"/>
          <w:sz w:val="28"/>
        </w:rPr>
        <w:t>
      17. Топырақты агрохимиялық зерттеп-қарау нәтижелері шаруашылық, аудан, облыс, республика деңгейінде қорытылады.</w:t>
      </w:r>
    </w:p>
    <w:bookmarkEnd w:id="7"/>
    <w:bookmarkStart w:name="z27" w:id="8"/>
    <w:p>
      <w:pPr>
        <w:spacing w:after="0"/>
        <w:ind w:left="0"/>
        <w:jc w:val="left"/>
      </w:pPr>
      <w:r>
        <w:rPr>
          <w:rFonts w:ascii="Times New Roman"/>
          <w:b/>
          <w:i w:val="false"/>
          <w:color w:val="000000"/>
        </w:rPr>
        <w:t xml:space="preserve"> 
3. Қорытынды ережелер</w:t>
      </w:r>
    </w:p>
    <w:bookmarkEnd w:id="8"/>
    <w:bookmarkStart w:name="z28" w:id="9"/>
    <w:p>
      <w:pPr>
        <w:spacing w:after="0"/>
        <w:ind w:left="0"/>
        <w:jc w:val="both"/>
      </w:pPr>
      <w:r>
        <w:rPr>
          <w:rFonts w:ascii="Times New Roman"/>
          <w:b w:val="false"/>
          <w:i w:val="false"/>
          <w:color w:val="000000"/>
          <w:sz w:val="28"/>
        </w:rPr>
        <w:t>
      18. Топырақты агрохимиялық зерттеп-қарауды жүргізу нәтижелері бойынша:</w:t>
      </w:r>
      <w:r>
        <w:br/>
      </w:r>
      <w:r>
        <w:rPr>
          <w:rFonts w:ascii="Times New Roman"/>
          <w:b w:val="false"/>
          <w:i w:val="false"/>
          <w:color w:val="000000"/>
          <w:sz w:val="28"/>
        </w:rPr>
        <w:t>
      1)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жиынтық талдамалық ведомость;</w:t>
      </w:r>
      <w:r>
        <w:br/>
      </w:r>
      <w:r>
        <w:rPr>
          <w:rFonts w:ascii="Times New Roman"/>
          <w:b w:val="false"/>
          <w:i w:val="false"/>
          <w:color w:val="000000"/>
          <w:sz w:val="28"/>
        </w:rPr>
        <w:t>
      2)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паспорттық ведомость;</w:t>
      </w:r>
      <w:r>
        <w:br/>
      </w:r>
      <w:r>
        <w:rPr>
          <w:rFonts w:ascii="Times New Roman"/>
          <w:b w:val="false"/>
          <w:i w:val="false"/>
          <w:color w:val="000000"/>
          <w:sz w:val="28"/>
        </w:rPr>
        <w:t>
      3)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агрохимиялық картограмма жасалады.</w:t>
      </w:r>
      <w:r>
        <w:br/>
      </w:r>
      <w:r>
        <w:rPr>
          <w:rFonts w:ascii="Times New Roman"/>
          <w:b w:val="false"/>
          <w:i w:val="false"/>
          <w:color w:val="000000"/>
          <w:sz w:val="28"/>
        </w:rPr>
        <w:t>
</w:t>
      </w:r>
      <w:r>
        <w:rPr>
          <w:rFonts w:ascii="Times New Roman"/>
          <w:b w:val="false"/>
          <w:i w:val="false"/>
          <w:color w:val="000000"/>
          <w:sz w:val="28"/>
        </w:rPr>
        <w:t>
      19. Осы Қағидалардың </w:t>
      </w:r>
      <w:r>
        <w:rPr>
          <w:rFonts w:ascii="Times New Roman"/>
          <w:b w:val="false"/>
          <w:i w:val="false"/>
          <w:color w:val="000000"/>
          <w:sz w:val="28"/>
        </w:rPr>
        <w:t>18-тармағында</w:t>
      </w:r>
      <w:r>
        <w:rPr>
          <w:rFonts w:ascii="Times New Roman"/>
          <w:b w:val="false"/>
          <w:i w:val="false"/>
          <w:color w:val="000000"/>
          <w:sz w:val="28"/>
        </w:rPr>
        <w:t xml:space="preserve"> көрсетілген құжаттардың негізінде жер учаскелерінің меншік иелеріне және (немесе) жер пайдаланушыларға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агрохимиялық очерк жасалады.</w:t>
      </w:r>
      <w:r>
        <w:br/>
      </w:r>
      <w:r>
        <w:rPr>
          <w:rFonts w:ascii="Times New Roman"/>
          <w:b w:val="false"/>
          <w:i w:val="false"/>
          <w:color w:val="000000"/>
          <w:sz w:val="28"/>
        </w:rPr>
        <w:t>
      Агрохимиялық очерктің нәтижелері бойынша топырақты агрохимиялық зерттеп-қарау нәтижелері туралы қорытынды жасалады, ол жер учаскесінің иесіне және (немесе) жер пайдаланушыға беріледі.</w:t>
      </w:r>
      <w:r>
        <w:br/>
      </w:r>
      <w:r>
        <w:rPr>
          <w:rFonts w:ascii="Times New Roman"/>
          <w:b w:val="false"/>
          <w:i w:val="false"/>
          <w:color w:val="000000"/>
          <w:sz w:val="28"/>
        </w:rPr>
        <w:t>
</w:t>
      </w:r>
      <w:r>
        <w:rPr>
          <w:rFonts w:ascii="Times New Roman"/>
          <w:b w:val="false"/>
          <w:i w:val="false"/>
          <w:color w:val="000000"/>
          <w:sz w:val="28"/>
        </w:rPr>
        <w:t>
      20. Мемлекеттік мекеме топырақты агрохимиялық зерттеп-қарау нәтижелері бойынша аудан, облыс топырағы құнарлылығының агрохимиялық атласын жасайды.</w:t>
      </w:r>
      <w:r>
        <w:br/>
      </w:r>
      <w:r>
        <w:rPr>
          <w:rFonts w:ascii="Times New Roman"/>
          <w:b w:val="false"/>
          <w:i w:val="false"/>
          <w:color w:val="000000"/>
          <w:sz w:val="28"/>
        </w:rPr>
        <w:t>
      Топырақ құнарлылығының агрохимиялық атласы зерттеп-қарау циклі аяқталғаннан кейін әр облыс үшін аудандар бөлінісінде және әр аудан үшін шаруашылықтар бөлінісінде жасалады.</w:t>
      </w:r>
      <w:r>
        <w:br/>
      </w:r>
      <w:r>
        <w:rPr>
          <w:rFonts w:ascii="Times New Roman"/>
          <w:b w:val="false"/>
          <w:i w:val="false"/>
          <w:color w:val="000000"/>
          <w:sz w:val="28"/>
        </w:rPr>
        <w:t>
      Агрохимиялық атлас қоректік элементтер, қарашірік құрамының түрлі-түсті картограммаларын және оларға түсініктемелерді қамтиды.</w:t>
      </w:r>
      <w:r>
        <w:br/>
      </w:r>
      <w:r>
        <w:rPr>
          <w:rFonts w:ascii="Times New Roman"/>
          <w:b w:val="false"/>
          <w:i w:val="false"/>
          <w:color w:val="000000"/>
          <w:sz w:val="28"/>
        </w:rPr>
        <w:t>
</w:t>
      </w:r>
      <w:r>
        <w:rPr>
          <w:rFonts w:ascii="Times New Roman"/>
          <w:b w:val="false"/>
          <w:i w:val="false"/>
          <w:color w:val="000000"/>
          <w:sz w:val="28"/>
        </w:rPr>
        <w:t>
      21. Осы Қағидалардың </w:t>
      </w:r>
      <w:r>
        <w:rPr>
          <w:rFonts w:ascii="Times New Roman"/>
          <w:b w:val="false"/>
          <w:i w:val="false"/>
          <w:color w:val="000000"/>
          <w:sz w:val="28"/>
        </w:rPr>
        <w:t>18-тармағында</w:t>
      </w:r>
      <w:r>
        <w:rPr>
          <w:rFonts w:ascii="Times New Roman"/>
          <w:b w:val="false"/>
          <w:i w:val="false"/>
          <w:color w:val="000000"/>
          <w:sz w:val="28"/>
        </w:rPr>
        <w:t xml:space="preserve"> көрсетілген құжаттар мемлекеттік мекемеде 7 жыл бойы сақталуы тиіс.</w:t>
      </w:r>
      <w:r>
        <w:br/>
      </w:r>
      <w:r>
        <w:rPr>
          <w:rFonts w:ascii="Times New Roman"/>
          <w:b w:val="false"/>
          <w:i w:val="false"/>
          <w:color w:val="000000"/>
          <w:sz w:val="28"/>
        </w:rPr>
        <w:t>
      Топырақты агрохимиялық зерттеп-қарау нәтижелері Қазақстан Республикасы Ауыл шаруашылығы министрінің 2014 жылғы 25 маусымдағы № 6-1/321 «Ауыл шаруашылығы мақсатындағы жерлердің агрохимиялық жай-күйі туралы ақпараттық деректер банкін құру және жүргізу қағидаларын бекіту туралы» бұйрығымен бекітілген тәртіппен ауыл шаруашылығы мақсатындағы жерлердің агрохимиялық жай-күйі туралы ақпараттық деректер банкінде сақталады (нормативтік құқықтық актілер тіркеу Реестрінде тіркелген № 9618).</w:t>
      </w:r>
      <w:r>
        <w:br/>
      </w:r>
      <w:r>
        <w:rPr>
          <w:rFonts w:ascii="Times New Roman"/>
          <w:b w:val="false"/>
          <w:i w:val="false"/>
          <w:color w:val="000000"/>
          <w:sz w:val="28"/>
        </w:rPr>
        <w:t>
      Ақпараттық деректер банкін қорғау ондағы ақпаратты шифрлау кілтін пайдалана отырып, шифрлау жолымен жүзеге асырылады, оған мемлекеттік мекеме басшысы немесе оның алмастыратын тұлға ғана қол жеткізе алады.</w:t>
      </w:r>
      <w:r>
        <w:br/>
      </w:r>
      <w:r>
        <w:rPr>
          <w:rFonts w:ascii="Times New Roman"/>
          <w:b w:val="false"/>
          <w:i w:val="false"/>
          <w:color w:val="000000"/>
          <w:sz w:val="28"/>
        </w:rPr>
        <w:t>
</w:t>
      </w:r>
      <w:r>
        <w:rPr>
          <w:rFonts w:ascii="Times New Roman"/>
          <w:b w:val="false"/>
          <w:i w:val="false"/>
          <w:color w:val="000000"/>
          <w:sz w:val="28"/>
        </w:rPr>
        <w:t>
      22. Жерді пайдалану және қорғау жөніндегі мемлекеттік инспектордың сұрау салуы бойынша мемлекеттік мекеме топырақты агрохимиялық зерттеп-қарау нәтижелері туралы агрохимиялық очерк қорытындыларының көшірмелерін ұсынады.</w:t>
      </w:r>
      <w:r>
        <w:br/>
      </w:r>
      <w:r>
        <w:rPr>
          <w:rFonts w:ascii="Times New Roman"/>
          <w:b w:val="false"/>
          <w:i w:val="false"/>
          <w:color w:val="000000"/>
          <w:sz w:val="28"/>
        </w:rPr>
        <w:t>
</w:t>
      </w:r>
      <w:r>
        <w:rPr>
          <w:rFonts w:ascii="Times New Roman"/>
          <w:b w:val="false"/>
          <w:i w:val="false"/>
          <w:color w:val="000000"/>
          <w:sz w:val="28"/>
        </w:rPr>
        <w:t>
      23. Топырақты соңғы екі агрохимиялық зерттеп-қарау нәтижелерін салыстыру кезінде анықталған топырақ құнарлылығының көрсеткіштері төмендеген кезде мемлекеттік мекеме ол туралы жерді пайдалану және қорғау жөніндегі мемлекеттік инспекторды хабардар етеді.</w:t>
      </w:r>
    </w:p>
    <w:bookmarkEnd w:id="9"/>
    <w:bookmarkStart w:name="z34" w:id="10"/>
    <w:p>
      <w:pPr>
        <w:spacing w:after="0"/>
        <w:ind w:left="0"/>
        <w:jc w:val="both"/>
      </w:pPr>
      <w:r>
        <w:rPr>
          <w:rFonts w:ascii="Times New Roman"/>
          <w:b w:val="false"/>
          <w:i w:val="false"/>
          <w:color w:val="000000"/>
          <w:sz w:val="28"/>
        </w:rPr>
        <w:t>
Топырақты агрохимиялық зерттеп-</w:t>
      </w:r>
      <w:r>
        <w:br/>
      </w:r>
      <w:r>
        <w:rPr>
          <w:rFonts w:ascii="Times New Roman"/>
          <w:b w:val="false"/>
          <w:i w:val="false"/>
          <w:color w:val="000000"/>
          <w:sz w:val="28"/>
        </w:rPr>
        <w:t xml:space="preserve">
қарауды жүргізу қағидаларына </w:t>
      </w:r>
      <w:r>
        <w:br/>
      </w:r>
      <w:r>
        <w:rPr>
          <w:rFonts w:ascii="Times New Roman"/>
          <w:b w:val="false"/>
          <w:i w:val="false"/>
          <w:color w:val="000000"/>
          <w:sz w:val="28"/>
        </w:rPr>
        <w:t xml:space="preserve">
1-қосымша          </w:t>
      </w:r>
    </w:p>
    <w:bookmarkEnd w:id="10"/>
    <w:bookmarkStart w:name="z35" w:id="11"/>
    <w:p>
      <w:pPr>
        <w:spacing w:after="0"/>
        <w:ind w:left="0"/>
        <w:jc w:val="both"/>
      </w:pPr>
      <w:r>
        <w:rPr>
          <w:rFonts w:ascii="Times New Roman"/>
          <w:b w:val="false"/>
          <w:i w:val="false"/>
          <w:color w:val="000000"/>
          <w:sz w:val="28"/>
        </w:rPr>
        <w:t>
Нысан</w:t>
      </w:r>
    </w:p>
    <w:bookmarkEnd w:id="11"/>
    <w:bookmarkStart w:name="z36" w:id="12"/>
    <w:p>
      <w:pPr>
        <w:spacing w:after="0"/>
        <w:ind w:left="0"/>
        <w:jc w:val="left"/>
      </w:pPr>
      <w:r>
        <w:rPr>
          <w:rFonts w:ascii="Times New Roman"/>
          <w:b/>
          <w:i w:val="false"/>
          <w:color w:val="000000"/>
        </w:rPr>
        <w:t xml:space="preserve"> 
Топырақты агрохимиялық зерттеп-қарау туралы хабарлама</w:t>
      </w:r>
    </w:p>
    <w:bookmarkEnd w:id="12"/>
    <w:p>
      <w:pPr>
        <w:spacing w:after="0"/>
        <w:ind w:left="0"/>
        <w:jc w:val="both"/>
      </w:pPr>
      <w:r>
        <w:rPr>
          <w:rFonts w:ascii="Times New Roman"/>
          <w:b w:val="false"/>
          <w:i w:val="false"/>
          <w:color w:val="000000"/>
          <w:sz w:val="28"/>
        </w:rPr>
        <w:t>      Мемлекеттік мекеменің мынадай өкілдері: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20__ жылғы ______________ 20__ жылғы _______________ дейінгі мерзімде</w:t>
      </w:r>
      <w:r>
        <w:br/>
      </w:r>
      <w:r>
        <w:rPr>
          <w:rFonts w:ascii="Times New Roman"/>
          <w:b w:val="false"/>
          <w:i w:val="false"/>
          <w:color w:val="000000"/>
          <w:sz w:val="28"/>
        </w:rPr>
        <w:t>
_________________________________________________ топырағын жоспарлы</w:t>
      </w:r>
      <w:r>
        <w:br/>
      </w:r>
      <w:r>
        <w:rPr>
          <w:rFonts w:ascii="Times New Roman"/>
          <w:b w:val="false"/>
          <w:i w:val="false"/>
          <w:color w:val="000000"/>
          <w:sz w:val="28"/>
        </w:rPr>
        <w:t>
(жер учаскесінің меншік иесі және (немесе) жер пайдаланушы)</w:t>
      </w:r>
      <w:r>
        <w:br/>
      </w:r>
      <w:r>
        <w:rPr>
          <w:rFonts w:ascii="Times New Roman"/>
          <w:b w:val="false"/>
          <w:i w:val="false"/>
          <w:color w:val="000000"/>
          <w:sz w:val="28"/>
        </w:rPr>
        <w:t>
агрохимиялық зерттеп-қарауды жүргізетінін хабарлаймыз.</w:t>
      </w:r>
      <w:r>
        <w:br/>
      </w:r>
      <w:r>
        <w:rPr>
          <w:rFonts w:ascii="Times New Roman"/>
          <w:b w:val="false"/>
          <w:i w:val="false"/>
          <w:color w:val="000000"/>
          <w:sz w:val="28"/>
        </w:rPr>
        <w:t>
      Зерттеп-қарауға жататын танаптарға мемлекеттік мекеме өкілдерінің кіруін қамтамасыз етуді сұраймын. Зерттеп-қарауды жүргізу кезінде жер учаскесінің меншік иесі және (немесе) жер пайдаланушы тарапынан қатысуға және бақылау жүргізуге жол беріледі.</w:t>
      </w:r>
    </w:p>
    <w:p>
      <w:pPr>
        <w:spacing w:after="0"/>
        <w:ind w:left="0"/>
        <w:jc w:val="both"/>
      </w:pPr>
      <w:r>
        <w:rPr>
          <w:rFonts w:ascii="Times New Roman"/>
          <w:b w:val="false"/>
          <w:i w:val="false"/>
          <w:color w:val="000000"/>
          <w:sz w:val="28"/>
        </w:rPr>
        <w:t>Басшы:___________________________________         _________________</w:t>
      </w:r>
      <w:r>
        <w:br/>
      </w:r>
      <w:r>
        <w:rPr>
          <w:rFonts w:ascii="Times New Roman"/>
          <w:b w:val="false"/>
          <w:i w:val="false"/>
          <w:color w:val="000000"/>
          <w:sz w:val="28"/>
        </w:rPr>
        <w:t>
     (тегі, аты, әкесінің аты (жеке басын               (қолы)</w:t>
      </w:r>
      <w:r>
        <w:br/>
      </w:r>
      <w:r>
        <w:rPr>
          <w:rFonts w:ascii="Times New Roman"/>
          <w:b w:val="false"/>
          <w:i w:val="false"/>
          <w:color w:val="000000"/>
          <w:sz w:val="28"/>
        </w:rPr>
        <w:t>
        растайтын құжатта бар болса))</w:t>
      </w:r>
    </w:p>
    <w:p>
      <w:pPr>
        <w:spacing w:after="0"/>
        <w:ind w:left="0"/>
        <w:jc w:val="both"/>
      </w:pPr>
      <w:r>
        <w:rPr>
          <w:rFonts w:ascii="Times New Roman"/>
          <w:b w:val="false"/>
          <w:i w:val="false"/>
          <w:color w:val="000000"/>
          <w:sz w:val="28"/>
        </w:rPr>
        <w:t>      Мөр орны</w:t>
      </w:r>
    </w:p>
    <w:bookmarkStart w:name="z37" w:id="13"/>
    <w:p>
      <w:pPr>
        <w:spacing w:after="0"/>
        <w:ind w:left="0"/>
        <w:jc w:val="both"/>
      </w:pPr>
      <w:r>
        <w:rPr>
          <w:rFonts w:ascii="Times New Roman"/>
          <w:b w:val="false"/>
          <w:i w:val="false"/>
          <w:color w:val="000000"/>
          <w:sz w:val="28"/>
        </w:rPr>
        <w:t>
Топырақты агрохимиялық зерттеп-</w:t>
      </w:r>
      <w:r>
        <w:br/>
      </w:r>
      <w:r>
        <w:rPr>
          <w:rFonts w:ascii="Times New Roman"/>
          <w:b w:val="false"/>
          <w:i w:val="false"/>
          <w:color w:val="000000"/>
          <w:sz w:val="28"/>
        </w:rPr>
        <w:t xml:space="preserve">
қарауды жүргізу қағидаларына  </w:t>
      </w:r>
      <w:r>
        <w:br/>
      </w:r>
      <w:r>
        <w:rPr>
          <w:rFonts w:ascii="Times New Roman"/>
          <w:b w:val="false"/>
          <w:i w:val="false"/>
          <w:color w:val="000000"/>
          <w:sz w:val="28"/>
        </w:rPr>
        <w:t xml:space="preserve">
2-қосымша           </w:t>
      </w:r>
    </w:p>
    <w:bookmarkEnd w:id="13"/>
    <w:bookmarkStart w:name="z38" w:id="14"/>
    <w:p>
      <w:pPr>
        <w:spacing w:after="0"/>
        <w:ind w:left="0"/>
        <w:jc w:val="both"/>
      </w:pPr>
      <w:r>
        <w:rPr>
          <w:rFonts w:ascii="Times New Roman"/>
          <w:b w:val="false"/>
          <w:i w:val="false"/>
          <w:color w:val="000000"/>
          <w:sz w:val="28"/>
        </w:rPr>
        <w:t>
Нысан</w:t>
      </w:r>
    </w:p>
    <w:bookmarkEnd w:id="14"/>
    <w:p>
      <w:pPr>
        <w:spacing w:after="0"/>
        <w:ind w:left="0"/>
        <w:jc w:val="both"/>
      </w:pPr>
      <w:r>
        <w:drawing>
          <wp:inline distT="0" distB="0" distL="0" distR="0">
            <wp:extent cx="8318500" cy="627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318500" cy="6273800"/>
                    </a:xfrm>
                    <a:prstGeom prst="rect">
                      <a:avLst/>
                    </a:prstGeom>
                  </pic:spPr>
                </pic:pic>
              </a:graphicData>
            </a:graphic>
          </wp:inline>
        </w:drawing>
      </w:r>
    </w:p>
    <w:p>
      <w:pPr>
        <w:spacing w:after="0"/>
        <w:ind w:left="0"/>
        <w:jc w:val="both"/>
      </w:pPr>
      <w:r>
        <w:drawing>
          <wp:inline distT="0" distB="0" distL="0" distR="0">
            <wp:extent cx="66802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80200" cy="1498600"/>
                    </a:xfrm>
                    <a:prstGeom prst="rect">
                      <a:avLst/>
                    </a:prstGeom>
                  </pic:spPr>
                </pic:pic>
              </a:graphicData>
            </a:graphic>
          </wp:inline>
        </w:drawing>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6"/>
        <w:gridCol w:w="3040"/>
        <w:gridCol w:w="781"/>
        <w:gridCol w:w="576"/>
        <w:gridCol w:w="5947"/>
      </w:tblGrid>
      <w:tr>
        <w:trPr>
          <w:trHeight w:val="30" w:hRule="atLeast"/>
        </w:trPr>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Қарашірік құрамының картограммасы</w:t>
            </w:r>
          </w:p>
        </w:tc>
      </w:tr>
      <w:tr>
        <w:trPr>
          <w:trHeight w:val="30" w:hRule="atLeast"/>
        </w:trPr>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меңгерушісі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Агрохимик</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Картограф</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w:t>
            </w:r>
          </w:p>
        </w:tc>
      </w:tr>
    </w:tbl>
    <w:bookmarkStart w:name="z39" w:id="15"/>
    <w:p>
      <w:pPr>
        <w:spacing w:after="0"/>
        <w:ind w:left="0"/>
        <w:jc w:val="both"/>
      </w:pPr>
      <w:r>
        <w:rPr>
          <w:rFonts w:ascii="Times New Roman"/>
          <w:b w:val="false"/>
          <w:i w:val="false"/>
          <w:color w:val="000000"/>
          <w:sz w:val="28"/>
        </w:rPr>
        <w:t>
Топырақты агрохимиялық зерттеп-</w:t>
      </w:r>
      <w:r>
        <w:br/>
      </w:r>
      <w:r>
        <w:rPr>
          <w:rFonts w:ascii="Times New Roman"/>
          <w:b w:val="false"/>
          <w:i w:val="false"/>
          <w:color w:val="000000"/>
          <w:sz w:val="28"/>
        </w:rPr>
        <w:t xml:space="preserve">
қарауды жүргізу қағидаларына  </w:t>
      </w:r>
      <w:r>
        <w:br/>
      </w:r>
      <w:r>
        <w:rPr>
          <w:rFonts w:ascii="Times New Roman"/>
          <w:b w:val="false"/>
          <w:i w:val="false"/>
          <w:color w:val="000000"/>
          <w:sz w:val="28"/>
        </w:rPr>
        <w:t xml:space="preserve">
3-қосымша           </w:t>
      </w:r>
    </w:p>
    <w:bookmarkEnd w:id="15"/>
    <w:bookmarkStart w:name="z40" w:id="16"/>
    <w:p>
      <w:pPr>
        <w:spacing w:after="0"/>
        <w:ind w:left="0"/>
        <w:jc w:val="both"/>
      </w:pPr>
      <w:r>
        <w:rPr>
          <w:rFonts w:ascii="Times New Roman"/>
          <w:b w:val="false"/>
          <w:i w:val="false"/>
          <w:color w:val="000000"/>
          <w:sz w:val="28"/>
        </w:rPr>
        <w:t>
Нысан</w:t>
      </w:r>
    </w:p>
    <w:bookmarkEnd w:id="16"/>
    <w:bookmarkStart w:name="z41" w:id="17"/>
    <w:p>
      <w:pPr>
        <w:spacing w:after="0"/>
        <w:ind w:left="0"/>
        <w:jc w:val="left"/>
      </w:pPr>
      <w:r>
        <w:rPr>
          <w:rFonts w:ascii="Times New Roman"/>
          <w:b/>
          <w:i w:val="false"/>
          <w:color w:val="000000"/>
        </w:rPr>
        <w:t xml:space="preserve"> 
Топырақ сынамаларын талдау жөніндегі құжаттар тізбесі</w:t>
      </w:r>
    </w:p>
    <w:bookmarkEnd w:id="17"/>
    <w:p>
      <w:pPr>
        <w:spacing w:after="0"/>
        <w:ind w:left="0"/>
        <w:jc w:val="both"/>
      </w:pPr>
      <w:r>
        <w:rPr>
          <w:rFonts w:ascii="Times New Roman"/>
          <w:b w:val="false"/>
          <w:i w:val="false"/>
          <w:color w:val="000000"/>
          <w:sz w:val="28"/>
        </w:rPr>
        <w:t>      ОАҚКИ модификациясында Тюрин әдісімен органикалық затты (қарашірікті) айқындау. МемСТ 26213-91;</w:t>
      </w:r>
      <w:r>
        <w:br/>
      </w:r>
      <w:r>
        <w:rPr>
          <w:rFonts w:ascii="Times New Roman"/>
          <w:b w:val="false"/>
          <w:i w:val="false"/>
          <w:color w:val="000000"/>
          <w:sz w:val="28"/>
        </w:rPr>
        <w:t>
      Никитин модификациясындағы Тюрин әдісімен органикалық затты (қарашірікті) айқындау.МемСТ 62213-91;</w:t>
      </w:r>
      <w:r>
        <w:br/>
      </w:r>
      <w:r>
        <w:rPr>
          <w:rFonts w:ascii="Times New Roman"/>
          <w:b w:val="false"/>
          <w:i w:val="false"/>
          <w:color w:val="000000"/>
          <w:sz w:val="28"/>
        </w:rPr>
        <w:t>
      Тюрин және Кононова әдісімен жеңіл ыдырайтын азотты айқындау. Агрохимия бойынша практикум: Минеев редакциясы, 2001 жыл;</w:t>
      </w:r>
      <w:r>
        <w:br/>
      </w:r>
      <w:r>
        <w:rPr>
          <w:rFonts w:ascii="Times New Roman"/>
          <w:b w:val="false"/>
          <w:i w:val="false"/>
          <w:color w:val="000000"/>
          <w:sz w:val="28"/>
        </w:rPr>
        <w:t>
      Корнфилд әдісімен сілтілі ыдырайтын азотты айқындау. Агрохимия бойынша практикум: Минеев редакциясымен, 2001 жыл;</w:t>
      </w:r>
      <w:r>
        <w:br/>
      </w:r>
      <w:r>
        <w:rPr>
          <w:rFonts w:ascii="Times New Roman"/>
          <w:b w:val="false"/>
          <w:i w:val="false"/>
          <w:color w:val="000000"/>
          <w:sz w:val="28"/>
        </w:rPr>
        <w:t>
      Гранвальд-Ляжу әдісімен нитраттық азотты айқындау. Агрохимия бойынша практикум: Минеев редакциясымен, 2001 жыл;</w:t>
      </w:r>
      <w:r>
        <w:br/>
      </w:r>
      <w:r>
        <w:rPr>
          <w:rFonts w:ascii="Times New Roman"/>
          <w:b w:val="false"/>
          <w:i w:val="false"/>
          <w:color w:val="000000"/>
          <w:sz w:val="28"/>
        </w:rPr>
        <w:t>
      Ионометриялық әдіспен нитраттарды айқындау. МемСТ 26951-86;</w:t>
      </w:r>
      <w:r>
        <w:br/>
      </w:r>
      <w:r>
        <w:rPr>
          <w:rFonts w:ascii="Times New Roman"/>
          <w:b w:val="false"/>
          <w:i w:val="false"/>
          <w:color w:val="000000"/>
          <w:sz w:val="28"/>
        </w:rPr>
        <w:t>
      ОАҚКИ әдісімен нитраттарды айқындау. МемСТ 26488-85;</w:t>
      </w:r>
      <w:r>
        <w:br/>
      </w:r>
      <w:r>
        <w:rPr>
          <w:rFonts w:ascii="Times New Roman"/>
          <w:b w:val="false"/>
          <w:i w:val="false"/>
          <w:color w:val="000000"/>
          <w:sz w:val="28"/>
        </w:rPr>
        <w:t>
      ОАҚКИ модификациясында Мачигин әдісімен карбонаттық топырақтағы жылжымалы фосфор мен калийді айқындау. МемСТ 26205-91;</w:t>
      </w:r>
      <w:r>
        <w:br/>
      </w:r>
      <w:r>
        <w:rPr>
          <w:rFonts w:ascii="Times New Roman"/>
          <w:b w:val="false"/>
          <w:i w:val="false"/>
          <w:color w:val="000000"/>
          <w:sz w:val="28"/>
        </w:rPr>
        <w:t>
      ОАҚКИ модификациясында Чириков әдісімен карбонаттық емес топырақтағы жылжымалы фосфор мен калийді айқындау. МемСТ 26204-91;</w:t>
      </w:r>
      <w:r>
        <w:br/>
      </w:r>
      <w:r>
        <w:rPr>
          <w:rFonts w:ascii="Times New Roman"/>
          <w:b w:val="false"/>
          <w:i w:val="false"/>
          <w:color w:val="000000"/>
          <w:sz w:val="28"/>
        </w:rPr>
        <w:t>
      ОАҚКИ модификациясында Кирсанов әдісімен фосфор мен калийдің жылжымалы қосындыларын айқындау. МемСТ 26207;</w:t>
      </w:r>
      <w:r>
        <w:br/>
      </w:r>
      <w:r>
        <w:rPr>
          <w:rFonts w:ascii="Times New Roman"/>
          <w:b w:val="false"/>
          <w:i w:val="false"/>
          <w:color w:val="000000"/>
          <w:sz w:val="28"/>
        </w:rPr>
        <w:t>
      ОАҚКИ жаңа технологиясы бойынша (автоматтандырылған талдау жүйесінде) Чириков немесе Мачигин бойынша топырақ сығындыларында фосфор мен калийді айқындау. МемСТ 10 256-2000, МемСТ 10 258-2000;</w:t>
      </w:r>
      <w:r>
        <w:br/>
      </w:r>
      <w:r>
        <w:rPr>
          <w:rFonts w:ascii="Times New Roman"/>
          <w:b w:val="false"/>
          <w:i w:val="false"/>
          <w:color w:val="000000"/>
          <w:sz w:val="28"/>
        </w:rPr>
        <w:t>
      ОАҚКИ модификациясында Тюрин әдісімен қарашірікті айқындау (автоматтандырылған талдау жүйесінде); Ю.М. Логинов, А.Н. Стрельцов. Талдау жұмыстарын автоматтандыру және топырақ құнарлылығы мен өсімдік шаруашылығы өнімінің сапасы мониторингін аспаппен қамтамасыз ету. – М.: Агробизнес – орталық, 2010;</w:t>
      </w:r>
      <w:r>
        <w:br/>
      </w:r>
      <w:r>
        <w:rPr>
          <w:rFonts w:ascii="Times New Roman"/>
          <w:b w:val="false"/>
          <w:i w:val="false"/>
          <w:color w:val="000000"/>
          <w:sz w:val="28"/>
        </w:rPr>
        <w:t>
      Топырақтағы ауыр металдарды айқындау (автоматтандырылған талдау жүйесінде); Ю.М. Логинов, А.Н. Стрельцов. Талдау жұмыстарын автоматтандыру және топырақ құнарлылығы мен өсімдік шаруашылығы өнімінің сапасы мониторингін аспаппен қамтамасыз ету. – М.: Агробизнес – орталық, 2010;</w:t>
      </w:r>
      <w:r>
        <w:br/>
      </w:r>
      <w:r>
        <w:rPr>
          <w:rFonts w:ascii="Times New Roman"/>
          <w:b w:val="false"/>
          <w:i w:val="false"/>
          <w:color w:val="000000"/>
          <w:sz w:val="28"/>
        </w:rPr>
        <w:t>
      PRIMACSsnc, SKALAR SAN++ талдауыштарында топырақ құрамын автоматты айқындау (ISO, EN, AOAS, ASBC және т.б. халықаралық талаптарға сәйкестік);</w:t>
      </w:r>
      <w:r>
        <w:br/>
      </w:r>
      <w:r>
        <w:rPr>
          <w:rFonts w:ascii="Times New Roman"/>
          <w:b w:val="false"/>
          <w:i w:val="false"/>
          <w:color w:val="000000"/>
          <w:sz w:val="28"/>
        </w:rPr>
        <w:t>
      Су сығындысының салыстырмалы электр өткізгіштігін, рН, қатты қалдығын айқындау. МемСТ 26423-85;</w:t>
      </w:r>
      <w:r>
        <w:br/>
      </w:r>
      <w:r>
        <w:rPr>
          <w:rFonts w:ascii="Times New Roman"/>
          <w:b w:val="false"/>
          <w:i w:val="false"/>
          <w:color w:val="000000"/>
          <w:sz w:val="28"/>
        </w:rPr>
        <w:t>
      Тұз сығындысының салыстырмалы электр өткізгіштігін, рН, қатты қалдығын айқындау. МемСТ 26483-85;</w:t>
      </w:r>
      <w:r>
        <w:br/>
      </w:r>
      <w:r>
        <w:rPr>
          <w:rFonts w:ascii="Times New Roman"/>
          <w:b w:val="false"/>
          <w:i w:val="false"/>
          <w:color w:val="000000"/>
          <w:sz w:val="28"/>
        </w:rPr>
        <w:t>
      Веригина-Аринушкина бойынша екі - және үш валентті темірдің жылжымалы қосындыларын айқындау әдісі. МемСТ 27395-87;</w:t>
      </w:r>
      <w:r>
        <w:br/>
      </w:r>
      <w:r>
        <w:rPr>
          <w:rFonts w:ascii="Times New Roman"/>
          <w:b w:val="false"/>
          <w:i w:val="false"/>
          <w:color w:val="000000"/>
          <w:sz w:val="28"/>
        </w:rPr>
        <w:t>
      Өсімдіктердің ылғалдылығын, мейлінше гигроскопиялық ылғалдылығын және тұрақты солу ылғалдылығын анықтау әдісі. МемСТ 28268-89;</w:t>
      </w:r>
      <w:r>
        <w:br/>
      </w:r>
      <w:r>
        <w:rPr>
          <w:rFonts w:ascii="Times New Roman"/>
          <w:b w:val="false"/>
          <w:i w:val="false"/>
          <w:color w:val="000000"/>
          <w:sz w:val="28"/>
        </w:rPr>
        <w:t>
      Ауыл шаруашылығы алқаптарындағы және өсімдік өнімдеріндегі ауыр металдарды айқындау, Әдістемелік нұсқаулықтар, Мәскеу, 1992 жыл;</w:t>
      </w:r>
      <w:r>
        <w:br/>
      </w:r>
      <w:r>
        <w:rPr>
          <w:rFonts w:ascii="Times New Roman"/>
          <w:b w:val="false"/>
          <w:i w:val="false"/>
          <w:color w:val="000000"/>
          <w:sz w:val="28"/>
        </w:rPr>
        <w:t>
      ОАҚКИ модификациясындағы Крупский мен Александрова әдісімен карбонаттық топырақтағы мыс пен кобальттың жылжымалы қосындыларын айқындау. МемСТ 50683-94;</w:t>
      </w:r>
      <w:r>
        <w:br/>
      </w:r>
      <w:r>
        <w:rPr>
          <w:rFonts w:ascii="Times New Roman"/>
          <w:b w:val="false"/>
          <w:i w:val="false"/>
          <w:color w:val="000000"/>
          <w:sz w:val="28"/>
        </w:rPr>
        <w:t>
      АҚКИ модификациясында Пейве мен Ринькис әдісімен мыстың жылжымалы қосындыларын айқындау. МемСТ 50684-94;</w:t>
      </w:r>
      <w:r>
        <w:br/>
      </w:r>
      <w:r>
        <w:rPr>
          <w:rFonts w:ascii="Times New Roman"/>
          <w:b w:val="false"/>
          <w:i w:val="false"/>
          <w:color w:val="000000"/>
          <w:sz w:val="28"/>
        </w:rPr>
        <w:t>
      ОАҚКИ модификациясында Пейве мен Ринькис әдісімен кобальттың жылжымалы қосындыларын айқындау. МемСТ 50687-94;</w:t>
      </w:r>
      <w:r>
        <w:br/>
      </w:r>
      <w:r>
        <w:rPr>
          <w:rFonts w:ascii="Times New Roman"/>
          <w:b w:val="false"/>
          <w:i w:val="false"/>
          <w:color w:val="000000"/>
          <w:sz w:val="28"/>
        </w:rPr>
        <w:t>
      ОАҚКИ модификациясында Крупский мен Александрова әдісімен карбонаттық топырақтағы марганецтың жылжымалы қосындыларын айқындау. МемСТ 50685-94;</w:t>
      </w:r>
      <w:r>
        <w:br/>
      </w:r>
      <w:r>
        <w:rPr>
          <w:rFonts w:ascii="Times New Roman"/>
          <w:b w:val="false"/>
          <w:i w:val="false"/>
          <w:color w:val="000000"/>
          <w:sz w:val="28"/>
        </w:rPr>
        <w:t>
      ОАҚКИ модификациясында Пейве мен Ринькис әдісімен марганецтың жылжымалы қосындыларын айқындау. МемСТ 50682-94;</w:t>
      </w:r>
      <w:r>
        <w:br/>
      </w:r>
      <w:r>
        <w:rPr>
          <w:rFonts w:ascii="Times New Roman"/>
          <w:b w:val="false"/>
          <w:i w:val="false"/>
          <w:color w:val="000000"/>
          <w:sz w:val="28"/>
        </w:rPr>
        <w:t>
      ОАҚКИ модификациясында Крупский мен Александрова әдісімен карбонаттық топырақтағы мырыштың жылжымалы қосындыларын айқындау. МемСТ 50686-94;</w:t>
      </w:r>
      <w:r>
        <w:br/>
      </w:r>
      <w:r>
        <w:rPr>
          <w:rFonts w:ascii="Times New Roman"/>
          <w:b w:val="false"/>
          <w:i w:val="false"/>
          <w:color w:val="000000"/>
          <w:sz w:val="28"/>
        </w:rPr>
        <w:t>
      ОАҚКИ модификациясында Григг әдісімен молибденнің жылжымалы қосындыларын айқындау. МемСТ 50689-94;</w:t>
      </w:r>
      <w:r>
        <w:br/>
      </w:r>
      <w:r>
        <w:rPr>
          <w:rFonts w:ascii="Times New Roman"/>
          <w:b w:val="false"/>
          <w:i w:val="false"/>
          <w:color w:val="000000"/>
          <w:sz w:val="28"/>
        </w:rPr>
        <w:t>
      Топырақтар. ОАҚКИ әдісімен жылжымалы күкіртті айқындау. МемСТ 26490-85;</w:t>
      </w:r>
      <w:r>
        <w:br/>
      </w:r>
      <w:r>
        <w:rPr>
          <w:rFonts w:ascii="Times New Roman"/>
          <w:b w:val="false"/>
          <w:i w:val="false"/>
          <w:color w:val="000000"/>
          <w:sz w:val="28"/>
        </w:rPr>
        <w:t>
      ОАҚКИ модификациясындағы Бергер мен Труог әдісімен бордың жылжымалы қосындыларын айқындау. МемСТ 50688-94;</w:t>
      </w:r>
      <w:r>
        <w:br/>
      </w:r>
      <w:r>
        <w:rPr>
          <w:rFonts w:ascii="Times New Roman"/>
          <w:b w:val="false"/>
          <w:i w:val="false"/>
          <w:color w:val="000000"/>
          <w:sz w:val="28"/>
        </w:rPr>
        <w:t>
      Су сығындысындағы карбонат иондарын және бикарбонаттарды айқындау әдістері. МемСТ 26424-85;</w:t>
      </w:r>
      <w:r>
        <w:br/>
      </w:r>
      <w:r>
        <w:rPr>
          <w:rFonts w:ascii="Times New Roman"/>
          <w:b w:val="false"/>
          <w:i w:val="false"/>
          <w:color w:val="000000"/>
          <w:sz w:val="28"/>
        </w:rPr>
        <w:t>
      Су сығындысындағы кальций мен магнийді айқындау әдістері. МемСТ 26428-85;</w:t>
      </w:r>
      <w:r>
        <w:br/>
      </w:r>
      <w:r>
        <w:rPr>
          <w:rFonts w:ascii="Times New Roman"/>
          <w:b w:val="false"/>
          <w:i w:val="false"/>
          <w:color w:val="000000"/>
          <w:sz w:val="28"/>
        </w:rPr>
        <w:t>
      АҚКОИ әдісімен ауыспалы кальций мен ауыспалы (жылжымалы) магнийді айқындау әдістері. МемСТ 26487-85;</w:t>
      </w:r>
      <w:r>
        <w:br/>
      </w:r>
      <w:r>
        <w:rPr>
          <w:rFonts w:ascii="Times New Roman"/>
          <w:b w:val="false"/>
          <w:i w:val="false"/>
          <w:color w:val="000000"/>
          <w:sz w:val="28"/>
        </w:rPr>
        <w:t>
      Су сығындысындағы хлорид ионын айқындау әдістері. МемСТ 26425-85;</w:t>
      </w:r>
      <w:r>
        <w:br/>
      </w:r>
      <w:r>
        <w:rPr>
          <w:rFonts w:ascii="Times New Roman"/>
          <w:b w:val="false"/>
          <w:i w:val="false"/>
          <w:color w:val="000000"/>
          <w:sz w:val="28"/>
        </w:rPr>
        <w:t>
      Су сығындысындағы сульфат ионын айқындау әдістері. МемСТ 26426-85;</w:t>
      </w:r>
      <w:r>
        <w:br/>
      </w:r>
      <w:r>
        <w:rPr>
          <w:rFonts w:ascii="Times New Roman"/>
          <w:b w:val="false"/>
          <w:i w:val="false"/>
          <w:color w:val="000000"/>
          <w:sz w:val="28"/>
        </w:rPr>
        <w:t>
      Су сығындысындағы натрий мен калийді айқындау әдістері. МемСТ 26427-85;</w:t>
      </w:r>
      <w:r>
        <w:br/>
      </w:r>
      <w:r>
        <w:rPr>
          <w:rFonts w:ascii="Times New Roman"/>
          <w:b w:val="false"/>
          <w:i w:val="false"/>
          <w:color w:val="000000"/>
          <w:sz w:val="28"/>
        </w:rPr>
        <w:t>
      Суда еритін кальций мен магнийді айқындау әдістері. МемСТ 27753.9-88.</w:t>
      </w:r>
    </w:p>
    <w:bookmarkStart w:name="z42" w:id="18"/>
    <w:p>
      <w:pPr>
        <w:spacing w:after="0"/>
        <w:ind w:left="0"/>
        <w:jc w:val="both"/>
      </w:pPr>
      <w:r>
        <w:rPr>
          <w:rFonts w:ascii="Times New Roman"/>
          <w:b w:val="false"/>
          <w:i w:val="false"/>
          <w:color w:val="000000"/>
          <w:sz w:val="28"/>
        </w:rPr>
        <w:t>
Топырақты агрохимиялық зерттеп-</w:t>
      </w:r>
      <w:r>
        <w:br/>
      </w:r>
      <w:r>
        <w:rPr>
          <w:rFonts w:ascii="Times New Roman"/>
          <w:b w:val="false"/>
          <w:i w:val="false"/>
          <w:color w:val="000000"/>
          <w:sz w:val="28"/>
        </w:rPr>
        <w:t xml:space="preserve">
қарауды жүргізу қағидаларына  </w:t>
      </w:r>
      <w:r>
        <w:br/>
      </w:r>
      <w:r>
        <w:rPr>
          <w:rFonts w:ascii="Times New Roman"/>
          <w:b w:val="false"/>
          <w:i w:val="false"/>
          <w:color w:val="000000"/>
          <w:sz w:val="28"/>
        </w:rPr>
        <w:t xml:space="preserve">
4-қосымша           </w:t>
      </w:r>
    </w:p>
    <w:bookmarkEnd w:id="18"/>
    <w:bookmarkStart w:name="z43" w:id="19"/>
    <w:p>
      <w:pPr>
        <w:spacing w:after="0"/>
        <w:ind w:left="0"/>
        <w:jc w:val="both"/>
      </w:pPr>
      <w:r>
        <w:rPr>
          <w:rFonts w:ascii="Times New Roman"/>
          <w:b w:val="false"/>
          <w:i w:val="false"/>
          <w:color w:val="000000"/>
          <w:sz w:val="28"/>
        </w:rPr>
        <w:t>
Нысан</w:t>
      </w:r>
    </w:p>
    <w:bookmarkEnd w:id="19"/>
    <w:p>
      <w:pPr>
        <w:spacing w:after="0"/>
        <w:ind w:left="0"/>
        <w:jc w:val="both"/>
      </w:pPr>
      <w:r>
        <w:rPr>
          <w:rFonts w:ascii="Times New Roman"/>
          <w:b w:val="false"/>
          <w:i w:val="false"/>
          <w:color w:val="000000"/>
          <w:sz w:val="28"/>
        </w:rPr>
        <w:t>Облыс_____________________________</w:t>
      </w:r>
      <w:r>
        <w:br/>
      </w:r>
      <w:r>
        <w:rPr>
          <w:rFonts w:ascii="Times New Roman"/>
          <w:b w:val="false"/>
          <w:i w:val="false"/>
          <w:color w:val="000000"/>
          <w:sz w:val="28"/>
        </w:rPr>
        <w:t>
Аудан_______________________________</w:t>
      </w:r>
      <w:r>
        <w:br/>
      </w:r>
      <w:r>
        <w:rPr>
          <w:rFonts w:ascii="Times New Roman"/>
          <w:b w:val="false"/>
          <w:i w:val="false"/>
          <w:color w:val="000000"/>
          <w:sz w:val="28"/>
        </w:rPr>
        <w:t>
Шаруашылық___________________________</w:t>
      </w:r>
      <w:r>
        <w:br/>
      </w:r>
      <w:r>
        <w:rPr>
          <w:rFonts w:ascii="Times New Roman"/>
          <w:b w:val="false"/>
          <w:i w:val="false"/>
          <w:color w:val="000000"/>
          <w:sz w:val="28"/>
        </w:rPr>
        <w:t>
Зерттеп-қарау жылы_____________________</w:t>
      </w:r>
    </w:p>
    <w:bookmarkStart w:name="z44" w:id="20"/>
    <w:p>
      <w:pPr>
        <w:spacing w:after="0"/>
        <w:ind w:left="0"/>
        <w:jc w:val="left"/>
      </w:pPr>
      <w:r>
        <w:rPr>
          <w:rFonts w:ascii="Times New Roman"/>
          <w:b/>
          <w:i w:val="false"/>
          <w:color w:val="000000"/>
        </w:rPr>
        <w:t xml:space="preserve"> 
Жиынтық талдамалық ведомость</w:t>
      </w:r>
    </w:p>
    <w:bookmarkEnd w:id="20"/>
    <w:p>
      <w:pPr>
        <w:spacing w:after="0"/>
        <w:ind w:left="0"/>
        <w:jc w:val="both"/>
      </w:pPr>
      <w:r>
        <w:rPr>
          <w:rFonts w:ascii="Times New Roman"/>
          <w:b w:val="false"/>
          <w:i w:val="false"/>
          <w:color w:val="000000"/>
          <w:sz w:val="28"/>
        </w:rPr>
        <w:t>№ _____ пен № _____ аралығындағы үлгілер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
        <w:gridCol w:w="1019"/>
        <w:gridCol w:w="672"/>
        <w:gridCol w:w="891"/>
        <w:gridCol w:w="867"/>
        <w:gridCol w:w="1617"/>
        <w:gridCol w:w="780"/>
        <w:gridCol w:w="1187"/>
        <w:gridCol w:w="1020"/>
        <w:gridCol w:w="721"/>
        <w:gridCol w:w="867"/>
        <w:gridCol w:w="843"/>
        <w:gridCol w:w="1619"/>
        <w:gridCol w:w="758"/>
      </w:tblGrid>
      <w:tr>
        <w:trPr>
          <w:trHeight w:val="30" w:hRule="atLeast"/>
        </w:trPr>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Танап</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w:t>
            </w:r>
            <w:r>
              <w:rPr>
                <w:rFonts w:ascii="Times New Roman"/>
                <w:b w:val="false"/>
                <w:i w:val="false"/>
                <w:color w:val="000000"/>
                <w:vertAlign w:val="subscript"/>
              </w:rPr>
              <w:t>2</w:t>
            </w:r>
            <w:r>
              <w:rPr>
                <w:rFonts w:ascii="Times New Roman"/>
                <w:b w:val="false"/>
                <w:i w:val="false"/>
                <w:color w:val="000000"/>
                <w:sz w:val="20"/>
              </w:rPr>
              <w:t>O</w:t>
            </w:r>
          </w:p>
        </w:tc>
        <w:tc>
          <w:tcPr>
            <w:tcW w:w="1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Қарашірік </w:t>
            </w:r>
          </w:p>
          <w:p>
            <w:pPr>
              <w:spacing w:after="20"/>
              <w:ind w:left="20"/>
              <w:jc w:val="both"/>
            </w:pPr>
            <w:r>
              <w:rPr>
                <w:rFonts w:ascii="Times New Roman"/>
                <w:b w:val="false"/>
                <w:i w:val="false"/>
                <w:color w:val="000000"/>
                <w:sz w:val="20"/>
              </w:rPr>
              <w:t>%</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Танап</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w:t>
            </w:r>
            <w:r>
              <w:rPr>
                <w:rFonts w:ascii="Times New Roman"/>
                <w:b w:val="false"/>
                <w:i w:val="false"/>
                <w:color w:val="000000"/>
                <w:vertAlign w:val="subscript"/>
              </w:rPr>
              <w:t>2</w:t>
            </w:r>
            <w:r>
              <w:rPr>
                <w:rFonts w:ascii="Times New Roman"/>
                <w:b w:val="false"/>
                <w:i w:val="false"/>
                <w:color w:val="000000"/>
                <w:sz w:val="20"/>
              </w:rPr>
              <w:t>O</w:t>
            </w:r>
          </w:p>
        </w:tc>
        <w:tc>
          <w:tcPr>
            <w:tcW w:w="1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Қарашірік %</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мг/кг топыраққа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мг/кг топыраққа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Зерттеп-қарауды жүргізген ___________________________________________</w:t>
      </w:r>
      <w:r>
        <w:br/>
      </w:r>
      <w:r>
        <w:rPr>
          <w:rFonts w:ascii="Times New Roman"/>
          <w:b w:val="false"/>
          <w:i w:val="false"/>
          <w:color w:val="000000"/>
          <w:sz w:val="28"/>
        </w:rPr>
        <w:t>
                       (тегі, аты, әкесінің аты (жеке басын растайтын</w:t>
      </w:r>
      <w:r>
        <w:br/>
      </w:r>
      <w:r>
        <w:rPr>
          <w:rFonts w:ascii="Times New Roman"/>
          <w:b w:val="false"/>
          <w:i w:val="false"/>
          <w:color w:val="000000"/>
          <w:sz w:val="28"/>
        </w:rPr>
        <w:t>
                               құжатта бар болса), лауазымы)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8"/>
        <w:gridCol w:w="1784"/>
        <w:gridCol w:w="1986"/>
        <w:gridCol w:w="1336"/>
        <w:gridCol w:w="2031"/>
        <w:gridCol w:w="1315"/>
      </w:tblGrid>
      <w:tr>
        <w:trPr>
          <w:trHeight w:val="3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w:t>
            </w:r>
            <w:r>
              <w:rPr>
                <w:rFonts w:ascii="Times New Roman"/>
                <w:b w:val="false"/>
                <w:i w:val="false"/>
                <w:color w:val="000000"/>
                <w:vertAlign w:val="subscript"/>
              </w:rPr>
              <w:t>2</w:t>
            </w:r>
            <w:r>
              <w:rPr>
                <w:rFonts w:ascii="Times New Roman"/>
                <w:b w:val="false"/>
                <w:i w:val="false"/>
                <w:color w:val="000000"/>
                <w:sz w:val="20"/>
              </w:rPr>
              <w:t>O</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Қарашірік</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p>
        </w:tc>
      </w:tr>
      <w:tr>
        <w:trPr>
          <w:trHeight w:val="3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жүргізген (тегі, аты, әкесінің аты (жеке басын растайтын құжатта бар болса), лауазымы)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21"/>
    <w:p>
      <w:pPr>
        <w:spacing w:after="0"/>
        <w:ind w:left="0"/>
        <w:jc w:val="left"/>
      </w:pPr>
      <w:r>
        <w:rPr>
          <w:rFonts w:ascii="Times New Roman"/>
          <w:b/>
          <w:i w:val="false"/>
          <w:color w:val="000000"/>
        </w:rPr>
        <w:t xml:space="preserve"> 
Микроэлементтер бойынша жиынтық талдамалық ведомость</w:t>
      </w:r>
    </w:p>
    <w:bookmarkEnd w:id="21"/>
    <w:p>
      <w:pPr>
        <w:spacing w:after="0"/>
        <w:ind w:left="0"/>
        <w:jc w:val="both"/>
      </w:pPr>
      <w:r>
        <w:rPr>
          <w:rFonts w:ascii="Times New Roman"/>
          <w:b w:val="false"/>
          <w:i w:val="false"/>
          <w:color w:val="000000"/>
          <w:sz w:val="28"/>
        </w:rPr>
        <w:t>№ _____ мен № _____ аралығындағы үлгілер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2"/>
        <w:gridCol w:w="1013"/>
        <w:gridCol w:w="668"/>
        <w:gridCol w:w="886"/>
        <w:gridCol w:w="862"/>
        <w:gridCol w:w="1635"/>
        <w:gridCol w:w="789"/>
        <w:gridCol w:w="1180"/>
        <w:gridCol w:w="1014"/>
        <w:gridCol w:w="717"/>
        <w:gridCol w:w="862"/>
        <w:gridCol w:w="838"/>
        <w:gridCol w:w="1637"/>
        <w:gridCol w:w="767"/>
      </w:tblGrid>
      <w:tr>
        <w:trPr>
          <w:trHeight w:val="30" w:hRule="atLeast"/>
        </w:trPr>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Танап</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Cu</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Zn</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Mn</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Танап</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Cu</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Zn</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мг/кг топыраққа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мг/кг топыраққа</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Зерттеп-қарауды жүргізген ___________________________________________</w:t>
      </w:r>
      <w:r>
        <w:br/>
      </w:r>
      <w:r>
        <w:rPr>
          <w:rFonts w:ascii="Times New Roman"/>
          <w:b w:val="false"/>
          <w:i w:val="false"/>
          <w:color w:val="000000"/>
          <w:sz w:val="28"/>
        </w:rPr>
        <w:t>
                       (тегі, аты, әкесінің аты (жеке басын растайтын</w:t>
      </w:r>
      <w:r>
        <w:br/>
      </w:r>
      <w:r>
        <w:rPr>
          <w:rFonts w:ascii="Times New Roman"/>
          <w:b w:val="false"/>
          <w:i w:val="false"/>
          <w:color w:val="000000"/>
          <w:sz w:val="28"/>
        </w:rPr>
        <w:t>
                                құжатта бар болса), лауазымы)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8"/>
        <w:gridCol w:w="1784"/>
        <w:gridCol w:w="1986"/>
        <w:gridCol w:w="1336"/>
        <w:gridCol w:w="2031"/>
        <w:gridCol w:w="1315"/>
      </w:tblGrid>
      <w:tr>
        <w:trPr>
          <w:trHeight w:val="3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Cu</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Zn</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Mn</w:t>
            </w:r>
          </w:p>
        </w:tc>
      </w:tr>
      <w:tr>
        <w:trPr>
          <w:trHeight w:val="60"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жүргізген (тегі, аты, әкесінің аты (жеке басын растайтын құжатта болған жағдайда), лауазымы)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 w:id="22"/>
    <w:p>
      <w:pPr>
        <w:spacing w:after="0"/>
        <w:ind w:left="0"/>
        <w:jc w:val="both"/>
      </w:pPr>
      <w:r>
        <w:rPr>
          <w:rFonts w:ascii="Times New Roman"/>
          <w:b w:val="false"/>
          <w:i w:val="false"/>
          <w:color w:val="000000"/>
          <w:sz w:val="28"/>
        </w:rPr>
        <w:t>
Топырақты агрохимиялық зерттеп-</w:t>
      </w:r>
      <w:r>
        <w:br/>
      </w:r>
      <w:r>
        <w:rPr>
          <w:rFonts w:ascii="Times New Roman"/>
          <w:b w:val="false"/>
          <w:i w:val="false"/>
          <w:color w:val="000000"/>
          <w:sz w:val="28"/>
        </w:rPr>
        <w:t xml:space="preserve">
қарауды жүргізу қағидаларына  </w:t>
      </w:r>
      <w:r>
        <w:br/>
      </w:r>
      <w:r>
        <w:rPr>
          <w:rFonts w:ascii="Times New Roman"/>
          <w:b w:val="false"/>
          <w:i w:val="false"/>
          <w:color w:val="000000"/>
          <w:sz w:val="28"/>
        </w:rPr>
        <w:t xml:space="preserve">
5-қосымша            </w:t>
      </w:r>
    </w:p>
    <w:bookmarkEnd w:id="22"/>
    <w:bookmarkStart w:name="z47" w:id="23"/>
    <w:p>
      <w:pPr>
        <w:spacing w:after="0"/>
        <w:ind w:left="0"/>
        <w:jc w:val="both"/>
      </w:pPr>
      <w:r>
        <w:rPr>
          <w:rFonts w:ascii="Times New Roman"/>
          <w:b w:val="false"/>
          <w:i w:val="false"/>
          <w:color w:val="000000"/>
          <w:sz w:val="28"/>
        </w:rPr>
        <w:t>
Нысан</w:t>
      </w:r>
    </w:p>
    <w:bookmarkEnd w:id="23"/>
    <w:p>
      <w:pPr>
        <w:spacing w:after="0"/>
        <w:ind w:left="0"/>
        <w:jc w:val="both"/>
      </w:pPr>
      <w:r>
        <w:rPr>
          <w:rFonts w:ascii="Times New Roman"/>
          <w:b w:val="false"/>
          <w:i w:val="false"/>
          <w:color w:val="000000"/>
          <w:sz w:val="28"/>
        </w:rPr>
        <w:t>Облыс_____________________________</w:t>
      </w:r>
      <w:r>
        <w:br/>
      </w:r>
      <w:r>
        <w:rPr>
          <w:rFonts w:ascii="Times New Roman"/>
          <w:b w:val="false"/>
          <w:i w:val="false"/>
          <w:color w:val="000000"/>
          <w:sz w:val="28"/>
        </w:rPr>
        <w:t>
Аудан_____________________________</w:t>
      </w:r>
      <w:r>
        <w:br/>
      </w:r>
      <w:r>
        <w:rPr>
          <w:rFonts w:ascii="Times New Roman"/>
          <w:b w:val="false"/>
          <w:i w:val="false"/>
          <w:color w:val="000000"/>
          <w:sz w:val="28"/>
        </w:rPr>
        <w:t>
Шаруашылық________________________</w:t>
      </w:r>
      <w:r>
        <w:br/>
      </w:r>
      <w:r>
        <w:rPr>
          <w:rFonts w:ascii="Times New Roman"/>
          <w:b w:val="false"/>
          <w:i w:val="false"/>
          <w:color w:val="000000"/>
          <w:sz w:val="28"/>
        </w:rPr>
        <w:t>
Зерттеп-қарау жылы________________</w:t>
      </w:r>
    </w:p>
    <w:bookmarkStart w:name="z48" w:id="24"/>
    <w:p>
      <w:pPr>
        <w:spacing w:after="0"/>
        <w:ind w:left="0"/>
        <w:jc w:val="left"/>
      </w:pPr>
      <w:r>
        <w:rPr>
          <w:rFonts w:ascii="Times New Roman"/>
          <w:b/>
          <w:i w:val="false"/>
          <w:color w:val="000000"/>
        </w:rPr>
        <w:t xml:space="preserve"> 
Паспорттық ведомость</w:t>
      </w:r>
    </w:p>
    <w:bookmarkEnd w:id="24"/>
    <w:bookmarkStart w:name="z49" w:id="25"/>
    <w:p>
      <w:pPr>
        <w:spacing w:after="0"/>
        <w:ind w:left="0"/>
        <w:jc w:val="both"/>
      </w:pPr>
      <w:r>
        <w:rPr>
          <w:rFonts w:ascii="Times New Roman"/>
          <w:b w:val="false"/>
          <w:i w:val="false"/>
          <w:color w:val="000000"/>
          <w:sz w:val="28"/>
        </w:rPr>
        <w:t>
</w:t>
      </w:r>
      <w:r>
        <w:rPr>
          <w:rFonts w:ascii="Times New Roman"/>
          <w:b/>
          <w:i w:val="false"/>
          <w:color w:val="000000"/>
          <w:sz w:val="28"/>
        </w:rPr>
        <w:t>Жер учаскелері топырағының негізгі агрохимиялық сипаттамалары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804"/>
        <w:gridCol w:w="1026"/>
        <w:gridCol w:w="903"/>
        <w:gridCol w:w="1063"/>
        <w:gridCol w:w="1063"/>
        <w:gridCol w:w="989"/>
        <w:gridCol w:w="1064"/>
        <w:gridCol w:w="1063"/>
        <w:gridCol w:w="1063"/>
        <w:gridCol w:w="1014"/>
        <w:gridCol w:w="1064"/>
        <w:gridCol w:w="1064"/>
        <w:gridCol w:w="1065"/>
      </w:tblGrid>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 </w:t>
            </w: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Танап</w:t>
            </w:r>
          </w:p>
        </w:tc>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Алқап, га</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ыдырайтын азот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фосфор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Ауыспалы калий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Қарашірік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Қышқылдығы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мг/кг топыраққа</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 бойынша топ</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мг/кг топыраққа</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 бойынша топ</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мг/кг топыраққа</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 бойынша топ</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 бойынша топ</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 w:id="26"/>
    <w:p>
      <w:pPr>
        <w:spacing w:after="0"/>
        <w:ind w:left="0"/>
        <w:jc w:val="left"/>
      </w:pPr>
      <w:r>
        <w:rPr>
          <w:rFonts w:ascii="Times New Roman"/>
          <w:b/>
          <w:i w:val="false"/>
          <w:color w:val="000000"/>
        </w:rPr>
        <w:t xml:space="preserve"> 
Микроэлементтер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804"/>
        <w:gridCol w:w="1026"/>
        <w:gridCol w:w="903"/>
        <w:gridCol w:w="1063"/>
        <w:gridCol w:w="1063"/>
        <w:gridCol w:w="989"/>
        <w:gridCol w:w="1064"/>
        <w:gridCol w:w="1063"/>
        <w:gridCol w:w="1063"/>
        <w:gridCol w:w="1014"/>
        <w:gridCol w:w="1064"/>
        <w:gridCol w:w="1064"/>
        <w:gridCol w:w="1065"/>
      </w:tblGrid>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 </w:t>
            </w: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Танап</w:t>
            </w:r>
          </w:p>
        </w:tc>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Алқап, га</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мг/кг топыраққа</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 бойынша топ</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мг/кг топыраққа</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 бойынша топ</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мг/кг топыраққа</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 бойынша топ</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мг/кг топыраққа</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 бойынша топ</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мг/кг топыраққа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 бойынша топ</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 w:id="27"/>
    <w:p>
      <w:pPr>
        <w:spacing w:after="0"/>
        <w:ind w:left="0"/>
        <w:jc w:val="both"/>
      </w:pPr>
      <w:r>
        <w:rPr>
          <w:rFonts w:ascii="Times New Roman"/>
          <w:b w:val="false"/>
          <w:i w:val="false"/>
          <w:color w:val="000000"/>
          <w:sz w:val="28"/>
        </w:rPr>
        <w:t>
Топырақты агрохимиялық зерттеп-</w:t>
      </w:r>
      <w:r>
        <w:br/>
      </w:r>
      <w:r>
        <w:rPr>
          <w:rFonts w:ascii="Times New Roman"/>
          <w:b w:val="false"/>
          <w:i w:val="false"/>
          <w:color w:val="000000"/>
          <w:sz w:val="28"/>
        </w:rPr>
        <w:t xml:space="preserve">
қарауды жүргізу қағидаларына  </w:t>
      </w:r>
      <w:r>
        <w:br/>
      </w:r>
      <w:r>
        <w:rPr>
          <w:rFonts w:ascii="Times New Roman"/>
          <w:b w:val="false"/>
          <w:i w:val="false"/>
          <w:color w:val="000000"/>
          <w:sz w:val="28"/>
        </w:rPr>
        <w:t xml:space="preserve">
6-қосымша            </w:t>
      </w:r>
    </w:p>
    <w:bookmarkEnd w:id="27"/>
    <w:bookmarkStart w:name="z52" w:id="28"/>
    <w:p>
      <w:pPr>
        <w:spacing w:after="0"/>
        <w:ind w:left="0"/>
        <w:jc w:val="both"/>
      </w:pPr>
      <w:r>
        <w:rPr>
          <w:rFonts w:ascii="Times New Roman"/>
          <w:b w:val="false"/>
          <w:i w:val="false"/>
          <w:color w:val="000000"/>
          <w:sz w:val="28"/>
        </w:rPr>
        <w:t>
Нысан</w:t>
      </w:r>
    </w:p>
    <w:bookmarkEnd w:id="28"/>
    <w:bookmarkStart w:name="z53" w:id="29"/>
    <w:p>
      <w:pPr>
        <w:spacing w:after="0"/>
        <w:ind w:left="0"/>
        <w:jc w:val="left"/>
      </w:pPr>
      <w:r>
        <w:rPr>
          <w:rFonts w:ascii="Times New Roman"/>
          <w:b/>
          <w:i w:val="false"/>
          <w:color w:val="000000"/>
        </w:rPr>
        <w:t xml:space="preserve"> 
Агрохимиялық очеркті ресімдеу</w:t>
      </w:r>
    </w:p>
    <w:bookmarkEnd w:id="29"/>
    <w:bookmarkStart w:name="z54" w:id="30"/>
    <w:p>
      <w:pPr>
        <w:spacing w:after="0"/>
        <w:ind w:left="0"/>
        <w:jc w:val="both"/>
      </w:pPr>
      <w:r>
        <w:rPr>
          <w:rFonts w:ascii="Times New Roman"/>
          <w:b w:val="false"/>
          <w:i w:val="false"/>
          <w:color w:val="000000"/>
          <w:sz w:val="28"/>
        </w:rPr>
        <w:t>
      1. Мемлекеттік мекеменің басшысы бекіткен мұқаба парағы.</w:t>
      </w:r>
      <w:r>
        <w:br/>
      </w:r>
      <w:r>
        <w:rPr>
          <w:rFonts w:ascii="Times New Roman"/>
          <w:b w:val="false"/>
          <w:i w:val="false"/>
          <w:color w:val="000000"/>
          <w:sz w:val="28"/>
        </w:rPr>
        <w:t>
</w:t>
      </w:r>
      <w:r>
        <w:rPr>
          <w:rFonts w:ascii="Times New Roman"/>
          <w:b w:val="false"/>
          <w:i w:val="false"/>
          <w:color w:val="000000"/>
          <w:sz w:val="28"/>
        </w:rPr>
        <w:t>
      2. Орындаушылар тізімі.</w:t>
      </w:r>
      <w:r>
        <w:br/>
      </w:r>
      <w:r>
        <w:rPr>
          <w:rFonts w:ascii="Times New Roman"/>
          <w:b w:val="false"/>
          <w:i w:val="false"/>
          <w:color w:val="000000"/>
          <w:sz w:val="28"/>
        </w:rPr>
        <w:t>
</w:t>
      </w:r>
      <w:r>
        <w:rPr>
          <w:rFonts w:ascii="Times New Roman"/>
          <w:b w:val="false"/>
          <w:i w:val="false"/>
          <w:color w:val="000000"/>
          <w:sz w:val="28"/>
        </w:rPr>
        <w:t>
      3. Кіріспе, топырақты агрохимиялық зерттеп-қарау мақсаттары, міндеттері.</w:t>
      </w:r>
      <w:r>
        <w:br/>
      </w:r>
      <w:r>
        <w:rPr>
          <w:rFonts w:ascii="Times New Roman"/>
          <w:b w:val="false"/>
          <w:i w:val="false"/>
          <w:color w:val="000000"/>
          <w:sz w:val="28"/>
        </w:rPr>
        <w:t>
</w:t>
      </w:r>
      <w:r>
        <w:rPr>
          <w:rFonts w:ascii="Times New Roman"/>
          <w:b w:val="false"/>
          <w:i w:val="false"/>
          <w:color w:val="000000"/>
          <w:sz w:val="28"/>
        </w:rPr>
        <w:t>
      4. Негізгі бөлігі (агрохимиялық зерттеп-қарау нәтижелері, жер учаскелерінің иелері және (немесе) жер пайдаланушылар туралы мәліметтер, топырақ топтамалары, агрохимиялық картограммалар).</w:t>
      </w:r>
      <w:r>
        <w:br/>
      </w:r>
      <w:r>
        <w:rPr>
          <w:rFonts w:ascii="Times New Roman"/>
          <w:b w:val="false"/>
          <w:i w:val="false"/>
          <w:color w:val="000000"/>
          <w:sz w:val="28"/>
        </w:rPr>
        <w:t>
</w:t>
      </w:r>
      <w:r>
        <w:rPr>
          <w:rFonts w:ascii="Times New Roman"/>
          <w:b w:val="false"/>
          <w:i w:val="false"/>
          <w:color w:val="000000"/>
          <w:sz w:val="28"/>
        </w:rPr>
        <w:t>
      5. Қорытынды.</w:t>
      </w:r>
      <w:r>
        <w:br/>
      </w:r>
      <w:r>
        <w:rPr>
          <w:rFonts w:ascii="Times New Roman"/>
          <w:b w:val="false"/>
          <w:i w:val="false"/>
          <w:color w:val="000000"/>
          <w:sz w:val="28"/>
        </w:rPr>
        <w:t>
</w:t>
      </w:r>
      <w:r>
        <w:rPr>
          <w:rFonts w:ascii="Times New Roman"/>
          <w:b w:val="false"/>
          <w:i w:val="false"/>
          <w:color w:val="000000"/>
          <w:sz w:val="28"/>
        </w:rPr>
        <w:t>
      6. Қосымшалар.</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