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027d" w14:textId="bff0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Басқарушы компанияны басқару үшін адамдарды конкурстық іріктеуді жүргізу қағидаларын, сондай-ақ оларға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224 бұйрығы. Қазақстан Республикасының Әділет министрлігінде 2015 жылы 10 сәуірде № 10699 тіркелді. Күші жойылды - Қазақстан Республикасы Индустрия және инфрақұрылымдық даму министрінің м.а. 2019 жылғы 6 тамыздағы № 621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инфрақұрылымдық даму министрінің м.а. 06.08.2019 </w:t>
      </w:r>
      <w:r>
        <w:rPr>
          <w:rFonts w:ascii="Times New Roman"/>
          <w:b w:val="false"/>
          <w:i w:val="false"/>
          <w:color w:val="ff0000"/>
          <w:sz w:val="28"/>
        </w:rPr>
        <w:t>№ 621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Ескерту. Бұйрықтың атауы жаңа редакцияда - ҚР Инвестициялар және даму министрінің м.а. 31.12.2015 </w:t>
      </w:r>
      <w:r>
        <w:rPr>
          <w:rFonts w:ascii="Times New Roman"/>
          <w:b w:val="false"/>
          <w:i w:val="false"/>
          <w:color w:val="ff0000"/>
          <w:sz w:val="28"/>
        </w:rPr>
        <w:t>№ 1290</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p>
    <w:p>
      <w:pPr>
        <w:spacing w:after="0"/>
        <w:ind w:left="0"/>
        <w:jc w:val="both"/>
      </w:pPr>
      <w:r>
        <w:rPr>
          <w:rFonts w:ascii="Times New Roman"/>
          <w:b w:val="false"/>
          <w:i w:val="false"/>
          <w:color w:val="000000"/>
          <w:sz w:val="28"/>
        </w:rPr>
        <w:t xml:space="preserve">
       "Қазақстан Республикасындағы арнайы экономикалық аймақтар туралы" 2011 жылғы 21 шілдедегі Қазақстан Республикасының Заңы 19-бабының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 қосымшасына</w:t>
      </w:r>
      <w:r>
        <w:rPr>
          <w:rFonts w:ascii="Times New Roman"/>
          <w:b w:val="false"/>
          <w:i w:val="false"/>
          <w:color w:val="000000"/>
          <w:sz w:val="28"/>
        </w:rPr>
        <w:t xml:space="preserve"> сйкес, Басқарушы компаниясын басқару үшiн адамдарды конкурстық iрiктеуді жүргiзу қағидаларын; </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Басқарушы компанияны басқару үшін адамдарға қойылатын біліктілік талаптары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Инвестициялар және даму министрінің м.а. 31.12.2015 </w:t>
      </w:r>
      <w:r>
        <w:rPr>
          <w:rFonts w:ascii="Times New Roman"/>
          <w:b w:val="false"/>
          <w:i w:val="false"/>
          <w:color w:val="000000"/>
          <w:sz w:val="28"/>
        </w:rPr>
        <w:t>№ 1290</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Инвестициялар комитетіне (Е.Қ. Хаиров):</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заңнамамен белгілінген тәртіп бойынша мемлекеттік тіркеуді;</w:t>
      </w:r>
    </w:p>
    <w:bookmarkEnd w:id="4"/>
    <w:bookmarkStart w:name="z7"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көшірмесін күнтізбелік он күн ішінде мерзімді баспа басылымдарына және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 "Әділет" ақпараттық-құқықтық жүйесіне ресми жариялауға жіберуді;</w:t>
      </w:r>
    </w:p>
    <w:bookmarkEnd w:id="5"/>
    <w:bookmarkStart w:name="z8" w:id="6"/>
    <w:p>
      <w:pPr>
        <w:spacing w:after="0"/>
        <w:ind w:left="0"/>
        <w:jc w:val="both"/>
      </w:pPr>
      <w:r>
        <w:rPr>
          <w:rFonts w:ascii="Times New Roman"/>
          <w:b w:val="false"/>
          <w:i w:val="false"/>
          <w:color w:val="000000"/>
          <w:sz w:val="28"/>
        </w:rPr>
        <w:t xml:space="preserve">
      3) осы бұйрықты Қазақстан Республикасы Инвестициялар және даму министрлігінің интернет-ресурсында және мемлекеттік органдардың </w:t>
      </w:r>
    </w:p>
    <w:bookmarkEnd w:id="6"/>
    <w:bookmarkStart w:name="z9" w:id="7"/>
    <w:p>
      <w:pPr>
        <w:spacing w:after="0"/>
        <w:ind w:left="0"/>
        <w:jc w:val="both"/>
      </w:pPr>
      <w:r>
        <w:rPr>
          <w:rFonts w:ascii="Times New Roman"/>
          <w:b w:val="false"/>
          <w:i w:val="false"/>
          <w:color w:val="000000"/>
          <w:sz w:val="28"/>
        </w:rPr>
        <w:t>
      интранет-порталында орналастыруды;</w:t>
      </w:r>
    </w:p>
    <w:bookmarkEnd w:id="7"/>
    <w:bookmarkStart w:name="z10" w:id="8"/>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Ивестициялар және даму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күнiнен кейін күнтiзбелiк он күн өткен соң қолданысқа енгiзiледi.</w:t>
      </w:r>
    </w:p>
    <w:bookmarkEnd w:id="10"/>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224 бұйрығымен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Басқарушы компаниясын басқару үшін адамдарды конкурстық</w:t>
      </w:r>
      <w:r>
        <w:br/>
      </w:r>
      <w:r>
        <w:rPr>
          <w:rFonts w:ascii="Times New Roman"/>
          <w:b/>
          <w:i w:val="false"/>
          <w:color w:val="000000"/>
        </w:rPr>
        <w:t>iрiктеуді жүргiзу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м.а. 31.12.2015 </w:t>
      </w:r>
      <w:r>
        <w:rPr>
          <w:rFonts w:ascii="Times New Roman"/>
          <w:b w:val="false"/>
          <w:i w:val="false"/>
          <w:color w:val="ff0000"/>
          <w:sz w:val="28"/>
        </w:rPr>
        <w:t>№ 1290</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p>
    <w:bookmarkStart w:name="z1" w:id="12"/>
    <w:p>
      <w:pPr>
        <w:spacing w:after="0"/>
        <w:ind w:left="0"/>
        <w:jc w:val="both"/>
      </w:pPr>
      <w:r>
        <w:rPr>
          <w:rFonts w:ascii="Times New Roman"/>
          <w:b w:val="false"/>
          <w:i w:val="false"/>
          <w:color w:val="000000"/>
          <w:sz w:val="28"/>
        </w:rPr>
        <w:t xml:space="preserve">
       1. Осы Басқарушы компаниясын басқару үшін адамдарды конкурстық iрiктеуді жүргiзу қағидалары (бұдан әрі - Қағидалар) "Қазақстан Республикасындағы арнайы экономикалық аймақтар туралы" 2011 жылғы 21 шілдедегі Қазақстан Республикасының Заңының 19-бабы </w:t>
      </w:r>
      <w:r>
        <w:rPr>
          <w:rFonts w:ascii="Times New Roman"/>
          <w:b w:val="false"/>
          <w:i w:val="false"/>
          <w:color w:val="000000"/>
          <w:sz w:val="28"/>
        </w:rPr>
        <w:t>3-тармағына</w:t>
      </w:r>
      <w:r>
        <w:rPr>
          <w:rFonts w:ascii="Times New Roman"/>
          <w:b w:val="false"/>
          <w:i w:val="false"/>
          <w:color w:val="000000"/>
          <w:sz w:val="28"/>
        </w:rPr>
        <w:t xml:space="preserve"> (бұдан әрі - Заң) сәйкес әзірленді және егер Қазақстан Республикасы Президентінің арнайы экономикалық аймақ құру туралы актісінде өзгеше белгіленбесе, дауыс беру акцияларының елу пайыздан астамы мемлекетке тиесілі орталық немесе облыстың, республикалық маңызы бар қаланың, астананың жергілікті атқарушы органдарының бастамасы бойынша құрылған басқарушы компанияны басқару үшін адамдарды конкурстық іріктеуді ұйымдастыру және өткізу тәртібін айқындайды. Атқарушы органның басшысы ретінде адамды не мемлекеттік емес заңды тұлғалардың бастамасы бойынша құрылған басқарушы компанияның атқарушы органы функциясын жеке дара орындайтын адамды сайлау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2"/>
    <w:bookmarkStart w:name="z15"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6" w:id="14"/>
    <w:p>
      <w:pPr>
        <w:spacing w:after="0"/>
        <w:ind w:left="0"/>
        <w:jc w:val="both"/>
      </w:pPr>
      <w:r>
        <w:rPr>
          <w:rFonts w:ascii="Times New Roman"/>
          <w:b w:val="false"/>
          <w:i w:val="false"/>
          <w:color w:val="000000"/>
          <w:sz w:val="28"/>
        </w:rPr>
        <w:t>
      1) арнайы экономикалық аймақ (бұдан әрі - АЭА) - қызметтiң басым түрлерiн жүзеге асыру үшiн АЭА арнайы құқықтық режимi қолданылатын, дәл белгiленген шекаралары бар Қазақстан Республикасы аумағының бiр бөлiгi;</w:t>
      </w:r>
    </w:p>
    <w:bookmarkEnd w:id="14"/>
    <w:bookmarkStart w:name="z17" w:id="15"/>
    <w:p>
      <w:pPr>
        <w:spacing w:after="0"/>
        <w:ind w:left="0"/>
        <w:jc w:val="both"/>
      </w:pPr>
      <w:r>
        <w:rPr>
          <w:rFonts w:ascii="Times New Roman"/>
          <w:b w:val="false"/>
          <w:i w:val="false"/>
          <w:color w:val="000000"/>
          <w:sz w:val="28"/>
        </w:rPr>
        <w:t>
      2) басқарушы компания – арнайы экономикалық аймақтың жұмыс iстеуiн қамтамасыз ету үшiн акционерлiк қоғам ұйымдық-құқықтық нысанында Заңға сәйкес құрылатын заңды тұлға;</w:t>
      </w:r>
    </w:p>
    <w:bookmarkEnd w:id="15"/>
    <w:bookmarkStart w:name="z18" w:id="16"/>
    <w:p>
      <w:pPr>
        <w:spacing w:after="0"/>
        <w:ind w:left="0"/>
        <w:jc w:val="both"/>
      </w:pPr>
      <w:r>
        <w:rPr>
          <w:rFonts w:ascii="Times New Roman"/>
          <w:b w:val="false"/>
          <w:i w:val="false"/>
          <w:color w:val="000000"/>
          <w:sz w:val="28"/>
        </w:rPr>
        <w:t>
      3) конкурсқа қатысушылар - басқарушы компанияны басқару үшін адамдарды іріктеу конкурсына қатысуға өтінім берген жеке тұлғалар;</w:t>
      </w:r>
    </w:p>
    <w:bookmarkEnd w:id="16"/>
    <w:bookmarkStart w:name="z19" w:id="17"/>
    <w:p>
      <w:pPr>
        <w:spacing w:after="0"/>
        <w:ind w:left="0"/>
        <w:jc w:val="both"/>
      </w:pPr>
      <w:r>
        <w:rPr>
          <w:rFonts w:ascii="Times New Roman"/>
          <w:b w:val="false"/>
          <w:i w:val="false"/>
          <w:color w:val="000000"/>
          <w:sz w:val="28"/>
        </w:rPr>
        <w:t>
      4) Қазақстан Республикасындағы арнайы экономикалық аймақтар бойынша бірыңғай үйлестіру орталығы (бұдан әрі - бірыңғай үйлестіру орталығы) - міндеттері арнайы экономикалық аймақтардың инвестициялық тартымдылығын дамыту, ілгерілету және арттыру болып табылатын заңды тұлға;</w:t>
      </w:r>
    </w:p>
    <w:bookmarkEnd w:id="17"/>
    <w:bookmarkStart w:name="z20" w:id="18"/>
    <w:p>
      <w:pPr>
        <w:spacing w:after="0"/>
        <w:ind w:left="0"/>
        <w:jc w:val="both"/>
      </w:pPr>
      <w:r>
        <w:rPr>
          <w:rFonts w:ascii="Times New Roman"/>
          <w:b w:val="false"/>
          <w:i w:val="false"/>
          <w:color w:val="000000"/>
          <w:sz w:val="28"/>
        </w:rPr>
        <w:t>
      5) уәкiлеттi орган - АЭА құру, олардың жұмыс iстеуi және таратылуы саласындағы мемлекеттiк реттеудi жүзеге асыратын орталық атқарушы орган.</w:t>
      </w:r>
    </w:p>
    <w:bookmarkEnd w:id="18"/>
    <w:bookmarkStart w:name="z21" w:id="19"/>
    <w:p>
      <w:pPr>
        <w:spacing w:after="0"/>
        <w:ind w:left="0"/>
        <w:jc w:val="both"/>
      </w:pPr>
      <w:r>
        <w:rPr>
          <w:rFonts w:ascii="Times New Roman"/>
          <w:b w:val="false"/>
          <w:i w:val="false"/>
          <w:color w:val="000000"/>
          <w:sz w:val="28"/>
        </w:rPr>
        <w:t>
      3. Конкурстың мәні атқарушы органның басшысын сайлау үшін жеке тұлғаларды не басқарушы компанияны атқарушы органының функциясын жеке дара орындаушы адамды іріктеу болып табылады.</w:t>
      </w:r>
    </w:p>
    <w:bookmarkEnd w:id="19"/>
    <w:bookmarkStart w:name="z22" w:id="20"/>
    <w:p>
      <w:pPr>
        <w:spacing w:after="0"/>
        <w:ind w:left="0"/>
        <w:jc w:val="both"/>
      </w:pPr>
      <w:r>
        <w:rPr>
          <w:rFonts w:ascii="Times New Roman"/>
          <w:b w:val="false"/>
          <w:i w:val="false"/>
          <w:color w:val="000000"/>
          <w:sz w:val="28"/>
        </w:rPr>
        <w:t>
      4. Конкурстық іріктеу ашық болып табылады және Қазақстан Республикасының Президентіне АЭА құру туралы ұсыным Қазақстан Республикасы Үкіметіне енгізілген күннен бастап күнтізбелік алпыс күн ішінде жүзеге асырылады.</w:t>
      </w:r>
    </w:p>
    <w:bookmarkEnd w:id="20"/>
    <w:bookmarkStart w:name="z23" w:id="21"/>
    <w:p>
      <w:pPr>
        <w:spacing w:after="0"/>
        <w:ind w:left="0"/>
        <w:jc w:val="both"/>
      </w:pPr>
      <w:r>
        <w:rPr>
          <w:rFonts w:ascii="Times New Roman"/>
          <w:b w:val="false"/>
          <w:i w:val="false"/>
          <w:color w:val="000000"/>
          <w:sz w:val="28"/>
        </w:rPr>
        <w:t>
      5. Басқарушы компанияны басқару үшін адамдарды іріктеуге арналған конкурстық комиссияны (бұдан әрі - Конкурстық комиссия) уәкілетті орган тиісті мүдделі мемлекеттік органдармен және бірыңғай үйлестіру орталығымен бірлесе отырып құрады.</w:t>
      </w:r>
    </w:p>
    <w:bookmarkEnd w:id="21"/>
    <w:bookmarkStart w:name="z24" w:id="22"/>
    <w:p>
      <w:pPr>
        <w:spacing w:after="0"/>
        <w:ind w:left="0"/>
        <w:jc w:val="both"/>
      </w:pPr>
      <w:r>
        <w:rPr>
          <w:rFonts w:ascii="Times New Roman"/>
          <w:b w:val="false"/>
          <w:i w:val="false"/>
          <w:color w:val="000000"/>
          <w:sz w:val="28"/>
        </w:rPr>
        <w:t>
      6. Басқарушы компанияның атқарушы орган функциясын жеке дара атқаратын адаммен немесе атқарушы орган басшысымен еңбек қатынастары тоқтатылған жағдайда, басқарушы компанияны басқару үшін адамдарды іріктеу арналған тұлғаны іріктеу конкурсы еңбек қатынастары тоқтатылған күннен бастап күнтізбелік он бес күн ішінде уәкілетті орган тиісті мүдделі мемлекеттік органдармен және бірыңғай үйлестіру орталығымен бірлесіп өткізеді.</w:t>
      </w:r>
    </w:p>
    <w:bookmarkEnd w:id="22"/>
    <w:bookmarkStart w:name="z25" w:id="23"/>
    <w:p>
      <w:pPr>
        <w:spacing w:after="0"/>
        <w:ind w:left="0"/>
        <w:jc w:val="left"/>
      </w:pPr>
      <w:r>
        <w:rPr>
          <w:rFonts w:ascii="Times New Roman"/>
          <w:b/>
          <w:i w:val="false"/>
          <w:color w:val="000000"/>
        </w:rPr>
        <w:t xml:space="preserve"> 2. Басқарушы компанияны басқару үшін адамдарды</w:t>
      </w:r>
      <w:r>
        <w:br/>
      </w:r>
      <w:r>
        <w:rPr>
          <w:rFonts w:ascii="Times New Roman"/>
          <w:b/>
          <w:i w:val="false"/>
          <w:color w:val="000000"/>
        </w:rPr>
        <w:t>конкурстық іріктеуді жүргізу тәртібі</w:t>
      </w:r>
    </w:p>
    <w:bookmarkEnd w:id="23"/>
    <w:bookmarkStart w:name="z26" w:id="24"/>
    <w:p>
      <w:pPr>
        <w:spacing w:after="0"/>
        <w:ind w:left="0"/>
        <w:jc w:val="both"/>
      </w:pPr>
      <w:r>
        <w:rPr>
          <w:rFonts w:ascii="Times New Roman"/>
          <w:b w:val="false"/>
          <w:i w:val="false"/>
          <w:color w:val="000000"/>
          <w:sz w:val="28"/>
        </w:rPr>
        <w:t>
      7. Уәкілетті орган басқарушы компанияны басқару үшін адамды іріктеу бойынша конкурс өткізу туралы және қатысушылар конкурсқа қатысуға өтініш беретін күнтізбелік жиырма күннен аспайтын мерзім туралы хабарландыруды қазақ, орыс және (немесе) басқа тілдерде республикалық және (немесе) халықаралық деңгейде басылатын бұқаралық ақпарат құралдарында, сондай-ақ уәкілетті органның ресми интернет-ресурсында орналыстырады.</w:t>
      </w:r>
    </w:p>
    <w:bookmarkEnd w:id="24"/>
    <w:bookmarkStart w:name="z27" w:id="25"/>
    <w:p>
      <w:pPr>
        <w:spacing w:after="0"/>
        <w:ind w:left="0"/>
        <w:jc w:val="both"/>
      </w:pPr>
      <w:r>
        <w:rPr>
          <w:rFonts w:ascii="Times New Roman"/>
          <w:b w:val="false"/>
          <w:i w:val="false"/>
          <w:color w:val="000000"/>
          <w:sz w:val="28"/>
        </w:rPr>
        <w:t>
      8. Басқарушы компанияны басқару үшін адамдарды конкурстық іріктеу рәсімі мынадай екі кезеңнен тұрады:</w:t>
      </w:r>
    </w:p>
    <w:bookmarkEnd w:id="25"/>
    <w:bookmarkStart w:name="z28" w:id="26"/>
    <w:p>
      <w:pPr>
        <w:spacing w:after="0"/>
        <w:ind w:left="0"/>
        <w:jc w:val="both"/>
      </w:pPr>
      <w:r>
        <w:rPr>
          <w:rFonts w:ascii="Times New Roman"/>
          <w:b w:val="false"/>
          <w:i w:val="false"/>
          <w:color w:val="000000"/>
          <w:sz w:val="28"/>
        </w:rPr>
        <w:t>
      1) уәкілетті органның конкурсқа қатысуға өтінімдерді басқарушы компанияларды басқару үшін адамдарға қойылатын біліктілік талаптарына сәйкестігіне қарауы;</w:t>
      </w:r>
    </w:p>
    <w:bookmarkEnd w:id="26"/>
    <w:bookmarkStart w:name="z29" w:id="27"/>
    <w:p>
      <w:pPr>
        <w:spacing w:after="0"/>
        <w:ind w:left="0"/>
        <w:jc w:val="both"/>
      </w:pPr>
      <w:r>
        <w:rPr>
          <w:rFonts w:ascii="Times New Roman"/>
          <w:b w:val="false"/>
          <w:i w:val="false"/>
          <w:color w:val="000000"/>
          <w:sz w:val="28"/>
        </w:rPr>
        <w:t>
      2) Конкурстық комиссияның конкурстың екінші кезеңіне қатысуға жіберілген қатысушылардың конкурстық ұсыныстарын қарауы және олармен әңгімелесу жүргізуі, оның қорытындысы бойынша басқарушы компанияны басқарудың атқарушы органына сайлау үшін ұсынылған адамдарды айқындау жүзеге асырылады.</w:t>
      </w:r>
    </w:p>
    <w:bookmarkEnd w:id="27"/>
    <w:bookmarkStart w:name="z30" w:id="28"/>
    <w:p>
      <w:pPr>
        <w:spacing w:after="0"/>
        <w:ind w:left="0"/>
        <w:jc w:val="both"/>
      </w:pPr>
      <w:r>
        <w:rPr>
          <w:rFonts w:ascii="Times New Roman"/>
          <w:b w:val="false"/>
          <w:i w:val="false"/>
          <w:color w:val="000000"/>
          <w:sz w:val="28"/>
        </w:rPr>
        <w:t>
      9. Басқарушы компанияны басқару үшін адамдарды іріктеу конкурсына қатысу үшін конкурс қатысушылары уәкілетті органға мынадай құжаттарды ұсынады:</w:t>
      </w:r>
    </w:p>
    <w:bookmarkEnd w:id="28"/>
    <w:bookmarkStart w:name="z31" w:id="29"/>
    <w:p>
      <w:pPr>
        <w:spacing w:after="0"/>
        <w:ind w:left="0"/>
        <w:jc w:val="both"/>
      </w:pPr>
      <w:r>
        <w:rPr>
          <w:rFonts w:ascii="Times New Roman"/>
          <w:b w:val="false"/>
          <w:i w:val="false"/>
          <w:color w:val="000000"/>
          <w:sz w:val="28"/>
        </w:rPr>
        <w:t xml:space="preserve">
      1) электронды және қағаз тасығыштарда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конкурсқа қатысуға қатысушы толтырған және қол қойған өтінім;</w:t>
      </w:r>
    </w:p>
    <w:bookmarkEnd w:id="29"/>
    <w:bookmarkStart w:name="z32" w:id="30"/>
    <w:p>
      <w:pPr>
        <w:spacing w:after="0"/>
        <w:ind w:left="0"/>
        <w:jc w:val="both"/>
      </w:pPr>
      <w:r>
        <w:rPr>
          <w:rFonts w:ascii="Times New Roman"/>
          <w:b w:val="false"/>
          <w:i w:val="false"/>
          <w:color w:val="000000"/>
          <w:sz w:val="28"/>
        </w:rPr>
        <w:t>
      2) жеке куәліктің және/немесе паспорттың нотариалды расталған көшірмелері не салыстырып тексеру үшін түпнұсқа ұсынылған кезде көшірмелері;</w:t>
      </w:r>
    </w:p>
    <w:bookmarkEnd w:id="30"/>
    <w:bookmarkStart w:name="z33" w:id="31"/>
    <w:p>
      <w:pPr>
        <w:spacing w:after="0"/>
        <w:ind w:left="0"/>
        <w:jc w:val="both"/>
      </w:pPr>
      <w:r>
        <w:rPr>
          <w:rFonts w:ascii="Times New Roman"/>
          <w:b w:val="false"/>
          <w:i w:val="false"/>
          <w:color w:val="000000"/>
          <w:sz w:val="28"/>
        </w:rPr>
        <w:t xml:space="preserve">
      3) конкурсқа қатысушының еңбек қызметін растайтын </w:t>
      </w:r>
      <w:r>
        <w:rPr>
          <w:rFonts w:ascii="Times New Roman"/>
          <w:b w:val="false"/>
          <w:i w:val="false"/>
          <w:color w:val="000000"/>
          <w:sz w:val="28"/>
        </w:rPr>
        <w:t>құжаттың</w:t>
      </w:r>
      <w:r>
        <w:rPr>
          <w:rFonts w:ascii="Times New Roman"/>
          <w:b w:val="false"/>
          <w:i w:val="false"/>
          <w:color w:val="000000"/>
          <w:sz w:val="28"/>
        </w:rPr>
        <w:t xml:space="preserve"> нотариалды куәландырылған көшірмесі не салыстырып тексеру үшін түпнұсқасы ұсынылған кезде оның көшірмесі;</w:t>
      </w:r>
    </w:p>
    <w:bookmarkEnd w:id="31"/>
    <w:bookmarkStart w:name="z34" w:id="32"/>
    <w:p>
      <w:pPr>
        <w:spacing w:after="0"/>
        <w:ind w:left="0"/>
        <w:jc w:val="both"/>
      </w:pPr>
      <w:r>
        <w:rPr>
          <w:rFonts w:ascii="Times New Roman"/>
          <w:b w:val="false"/>
          <w:i w:val="false"/>
          <w:color w:val="000000"/>
          <w:sz w:val="28"/>
        </w:rPr>
        <w:t>
      4) жоғарғы оқу орнын аяқтағандығы туралы дипломның, сондай-ақ бар болса, магистрлық немесе докторлық бағдарламаларды аяқтағандығы туралы дипломның нотариалды куәландырылған көшірмесі не салыстырып тексеру үшін түпнұсқа ұсынылған кезде көшірмелері;</w:t>
      </w:r>
    </w:p>
    <w:bookmarkEnd w:id="32"/>
    <w:bookmarkStart w:name="z35" w:id="33"/>
    <w:p>
      <w:pPr>
        <w:spacing w:after="0"/>
        <w:ind w:left="0"/>
        <w:jc w:val="both"/>
      </w:pPr>
      <w:r>
        <w:rPr>
          <w:rFonts w:ascii="Times New Roman"/>
          <w:b w:val="false"/>
          <w:i w:val="false"/>
          <w:color w:val="000000"/>
          <w:sz w:val="28"/>
        </w:rPr>
        <w:t>
      5) бар болса, сертификаттардың және басқа да наградалардың көшірмелері;</w:t>
      </w:r>
    </w:p>
    <w:bookmarkEnd w:id="33"/>
    <w:bookmarkStart w:name="z36" w:id="34"/>
    <w:p>
      <w:pPr>
        <w:spacing w:after="0"/>
        <w:ind w:left="0"/>
        <w:jc w:val="both"/>
      </w:pPr>
      <w:r>
        <w:rPr>
          <w:rFonts w:ascii="Times New Roman"/>
          <w:b w:val="false"/>
          <w:i w:val="false"/>
          <w:color w:val="000000"/>
          <w:sz w:val="28"/>
        </w:rPr>
        <w:t xml:space="preserve">
      6) соттылықтың бар/жоғын растайтын </w:t>
      </w:r>
      <w:r>
        <w:rPr>
          <w:rFonts w:ascii="Times New Roman"/>
          <w:b w:val="false"/>
          <w:i w:val="false"/>
          <w:color w:val="000000"/>
          <w:sz w:val="28"/>
        </w:rPr>
        <w:t>құжат</w:t>
      </w:r>
      <w:r>
        <w:rPr>
          <w:rFonts w:ascii="Times New Roman"/>
          <w:b w:val="false"/>
          <w:i w:val="false"/>
          <w:color w:val="000000"/>
          <w:sz w:val="28"/>
        </w:rPr>
        <w:t>;</w:t>
      </w:r>
    </w:p>
    <w:bookmarkEnd w:id="34"/>
    <w:bookmarkStart w:name="z37" w:id="35"/>
    <w:p>
      <w:pPr>
        <w:spacing w:after="0"/>
        <w:ind w:left="0"/>
        <w:jc w:val="both"/>
      </w:pPr>
      <w:r>
        <w:rPr>
          <w:rFonts w:ascii="Times New Roman"/>
          <w:b w:val="false"/>
          <w:i w:val="false"/>
          <w:color w:val="000000"/>
          <w:sz w:val="28"/>
        </w:rPr>
        <w:t>
      7) бар болса ұсыным хаттар;</w:t>
      </w:r>
    </w:p>
    <w:bookmarkEnd w:id="35"/>
    <w:bookmarkStart w:name="z38" w:id="36"/>
    <w:p>
      <w:pPr>
        <w:spacing w:after="0"/>
        <w:ind w:left="0"/>
        <w:jc w:val="both"/>
      </w:pPr>
      <w:r>
        <w:rPr>
          <w:rFonts w:ascii="Times New Roman"/>
          <w:b w:val="false"/>
          <w:i w:val="false"/>
          <w:color w:val="000000"/>
          <w:sz w:val="28"/>
        </w:rPr>
        <w:t>
      8) құжаттар шетел тілдерінде ұсынылған кезде қосымша мемлекеттік немесе орыс тілдерінде нотариалды куәландырылған аудармасы қоса беріледі.</w:t>
      </w:r>
    </w:p>
    <w:bookmarkEnd w:id="36"/>
    <w:bookmarkStart w:name="z39" w:id="37"/>
    <w:p>
      <w:pPr>
        <w:spacing w:after="0"/>
        <w:ind w:left="0"/>
        <w:jc w:val="both"/>
      </w:pPr>
      <w:r>
        <w:rPr>
          <w:rFonts w:ascii="Times New Roman"/>
          <w:b w:val="false"/>
          <w:i w:val="false"/>
          <w:color w:val="000000"/>
          <w:sz w:val="28"/>
        </w:rPr>
        <w:t>
      Сондай-ақ, қатысушы басқарушы компанияны басқару үшін адамдарға қойылатын біліктілік талаптарына сәйкестігін растайтын басқа да құжаттарды қоса бере алады.</w:t>
      </w:r>
    </w:p>
    <w:bookmarkEnd w:id="37"/>
    <w:bookmarkStart w:name="z40" w:id="38"/>
    <w:p>
      <w:pPr>
        <w:spacing w:after="0"/>
        <w:ind w:left="0"/>
        <w:jc w:val="both"/>
      </w:pPr>
      <w:r>
        <w:rPr>
          <w:rFonts w:ascii="Times New Roman"/>
          <w:b w:val="false"/>
          <w:i w:val="false"/>
          <w:color w:val="000000"/>
          <w:sz w:val="28"/>
        </w:rPr>
        <w:t>
      10. Конкурсқа қатысушы конкурсқа қатысуға өтінім берген кезде уәкілетті орган:</w:t>
      </w:r>
    </w:p>
    <w:bookmarkEnd w:id="38"/>
    <w:bookmarkStart w:name="z41" w:id="39"/>
    <w:p>
      <w:pPr>
        <w:spacing w:after="0"/>
        <w:ind w:left="0"/>
        <w:jc w:val="both"/>
      </w:pPr>
      <w:r>
        <w:rPr>
          <w:rFonts w:ascii="Times New Roman"/>
          <w:b w:val="false"/>
          <w:i w:val="false"/>
          <w:color w:val="000000"/>
          <w:sz w:val="28"/>
        </w:rPr>
        <w:t>
      1) өтінім берілген күні оны өтінімдерді тіркеу журналында тіркейді;</w:t>
      </w:r>
    </w:p>
    <w:bookmarkEnd w:id="39"/>
    <w:bookmarkStart w:name="z42" w:id="40"/>
    <w:p>
      <w:pPr>
        <w:spacing w:after="0"/>
        <w:ind w:left="0"/>
        <w:jc w:val="both"/>
      </w:pPr>
      <w:r>
        <w:rPr>
          <w:rFonts w:ascii="Times New Roman"/>
          <w:b w:val="false"/>
          <w:i w:val="false"/>
          <w:color w:val="000000"/>
          <w:sz w:val="28"/>
        </w:rPr>
        <w:t xml:space="preserve">
      2) ұсынылған құжаттар топтамасының толықтығын, олардың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тізбесіне сәйкестігін тексереді;</w:t>
      </w:r>
    </w:p>
    <w:bookmarkEnd w:id="40"/>
    <w:bookmarkStart w:name="z43" w:id="41"/>
    <w:p>
      <w:pPr>
        <w:spacing w:after="0"/>
        <w:ind w:left="0"/>
        <w:jc w:val="both"/>
      </w:pPr>
      <w:r>
        <w:rPr>
          <w:rFonts w:ascii="Times New Roman"/>
          <w:b w:val="false"/>
          <w:i w:val="false"/>
          <w:color w:val="000000"/>
          <w:sz w:val="28"/>
        </w:rPr>
        <w:t xml:space="preserve">
      3) ұсынылған құжаттар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белгіленген тізбесіне сәйкес болмаған жағдайда, өтінімді ол берілген күні қайтарады. Өтінімді қайтару конкурсқа қатысушыны жіберілген кемшіліктерді жойғаннан кейін уәкілетті органға өтініммен қайта жүгіну құқығынан айырмайды.</w:t>
      </w:r>
    </w:p>
    <w:bookmarkEnd w:id="41"/>
    <w:bookmarkStart w:name="z44" w:id="42"/>
    <w:p>
      <w:pPr>
        <w:spacing w:after="0"/>
        <w:ind w:left="0"/>
        <w:jc w:val="both"/>
      </w:pPr>
      <w:r>
        <w:rPr>
          <w:rFonts w:ascii="Times New Roman"/>
          <w:b w:val="false"/>
          <w:i w:val="false"/>
          <w:color w:val="000000"/>
          <w:sz w:val="28"/>
        </w:rPr>
        <w:t>
      11. Конкурсқа қатысушы ұсынған барлық құжаттар тізімдеме бойынша қабылданады, оның көшірмесі уәкілетті органның құжатты қабылдаған күні туралы белгі сала отырып, өтінім берушіге жіберіледі (табысталады).</w:t>
      </w:r>
    </w:p>
    <w:bookmarkEnd w:id="42"/>
    <w:bookmarkStart w:name="z45" w:id="43"/>
    <w:p>
      <w:pPr>
        <w:spacing w:after="0"/>
        <w:ind w:left="0"/>
        <w:jc w:val="both"/>
      </w:pPr>
      <w:r>
        <w:rPr>
          <w:rFonts w:ascii="Times New Roman"/>
          <w:b w:val="false"/>
          <w:i w:val="false"/>
          <w:color w:val="000000"/>
          <w:sz w:val="28"/>
        </w:rPr>
        <w:t>
      12. Өтінім мен конкурсқа қатысушы ұсынған құжаттардың талап етілген біліктілік талаптарына сәйкессіздігін және оларда көрсетілген деректердің дұрыстығын уәкілетті органның қарау мерзімі конкурсқа қатысуға өтінімдерді қабылдау мерзімі аяқталған күннен бастап күнтізбелік он бес күнді құрайды.</w:t>
      </w:r>
    </w:p>
    <w:bookmarkEnd w:id="43"/>
    <w:bookmarkStart w:name="z46" w:id="44"/>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ұсынылған құжаттардың басқарушы компанияны басқару үшін адамдарға қойылатын біліктілік талаптарына сәйкестігін қарау қорытындысы бойынша уәкілетті орган айқындаған конкурстың екінші кезеңінде қатысуға жіберілген қатысушылар тізімін конкурсқа қатысуға өтінімді қабылдау мерзімі аяқталған күннен бастап күнтізбелік он бес күн ішінде уәкілетті орган бекітеді және уәкілетті органның ресми интернет-ресурсында жарияланады.</w:t>
      </w:r>
    </w:p>
    <w:bookmarkEnd w:id="44"/>
    <w:bookmarkStart w:name="z47" w:id="45"/>
    <w:p>
      <w:pPr>
        <w:spacing w:after="0"/>
        <w:ind w:left="0"/>
        <w:jc w:val="both"/>
      </w:pPr>
      <w:r>
        <w:rPr>
          <w:rFonts w:ascii="Times New Roman"/>
          <w:b w:val="false"/>
          <w:i w:val="false"/>
          <w:color w:val="000000"/>
          <w:sz w:val="28"/>
        </w:rPr>
        <w:t>
      14. Конкурстың екінші кезеңіне жіберілген конкурсқа қатысушылар уәкілетті органның ресми интернет-ресурсында конкурстың екінші кезеңіне өткен қатысушылар тізімі ресми жарияланған күнінен бастап күнтізбелік бес күн ішінде Конкурстық комиссияның қарауына одан әрі шығару үшін мемлекеттік органға еркін нысандағы конкурстық ұсыныстарды ұсынады, ол мыналарды қамтиды:</w:t>
      </w:r>
    </w:p>
    <w:bookmarkEnd w:id="45"/>
    <w:bookmarkStart w:name="z48" w:id="46"/>
    <w:p>
      <w:pPr>
        <w:spacing w:after="0"/>
        <w:ind w:left="0"/>
        <w:jc w:val="both"/>
      </w:pPr>
      <w:r>
        <w:rPr>
          <w:rFonts w:ascii="Times New Roman"/>
          <w:b w:val="false"/>
          <w:i w:val="false"/>
          <w:color w:val="000000"/>
          <w:sz w:val="28"/>
        </w:rPr>
        <w:t>
      1) АЭА қызметінің мамандану бейіні ескерілген жұмыс тәжірибесі жазылған анықтама;</w:t>
      </w:r>
    </w:p>
    <w:bookmarkEnd w:id="46"/>
    <w:bookmarkStart w:name="z49" w:id="47"/>
    <w:p>
      <w:pPr>
        <w:spacing w:after="0"/>
        <w:ind w:left="0"/>
        <w:jc w:val="both"/>
      </w:pPr>
      <w:r>
        <w:rPr>
          <w:rFonts w:ascii="Times New Roman"/>
          <w:b w:val="false"/>
          <w:i w:val="false"/>
          <w:color w:val="000000"/>
          <w:sz w:val="28"/>
        </w:rPr>
        <w:t>
      2) АЭА даму стратегиясының пайымдауы;</w:t>
      </w:r>
    </w:p>
    <w:bookmarkEnd w:id="47"/>
    <w:bookmarkStart w:name="z50" w:id="48"/>
    <w:p>
      <w:pPr>
        <w:spacing w:after="0"/>
        <w:ind w:left="0"/>
        <w:jc w:val="both"/>
      </w:pPr>
      <w:r>
        <w:rPr>
          <w:rFonts w:ascii="Times New Roman"/>
          <w:b w:val="false"/>
          <w:i w:val="false"/>
          <w:color w:val="000000"/>
          <w:sz w:val="28"/>
        </w:rPr>
        <w:t>
      3) АЭА даму тетігі және/немесе схемасы;</w:t>
      </w:r>
    </w:p>
    <w:bookmarkEnd w:id="48"/>
    <w:bookmarkStart w:name="z51" w:id="49"/>
    <w:p>
      <w:pPr>
        <w:spacing w:after="0"/>
        <w:ind w:left="0"/>
        <w:jc w:val="both"/>
      </w:pPr>
      <w:r>
        <w:rPr>
          <w:rFonts w:ascii="Times New Roman"/>
          <w:b w:val="false"/>
          <w:i w:val="false"/>
          <w:color w:val="000000"/>
          <w:sz w:val="28"/>
        </w:rPr>
        <w:t>
      4) АЭА-ға инвесторларды тарту тәсілдері;</w:t>
      </w:r>
    </w:p>
    <w:bookmarkEnd w:id="49"/>
    <w:bookmarkStart w:name="z52" w:id="50"/>
    <w:p>
      <w:pPr>
        <w:spacing w:after="0"/>
        <w:ind w:left="0"/>
        <w:jc w:val="both"/>
      </w:pPr>
      <w:r>
        <w:rPr>
          <w:rFonts w:ascii="Times New Roman"/>
          <w:b w:val="false"/>
          <w:i w:val="false"/>
          <w:color w:val="000000"/>
          <w:sz w:val="28"/>
        </w:rPr>
        <w:t>
      5) күтілетін нәтижелер (сапалық және сандық көрсеткіштер);</w:t>
      </w:r>
    </w:p>
    <w:bookmarkEnd w:id="50"/>
    <w:bookmarkStart w:name="z53" w:id="51"/>
    <w:p>
      <w:pPr>
        <w:spacing w:after="0"/>
        <w:ind w:left="0"/>
        <w:jc w:val="both"/>
      </w:pPr>
      <w:r>
        <w:rPr>
          <w:rFonts w:ascii="Times New Roman"/>
          <w:b w:val="false"/>
          <w:i w:val="false"/>
          <w:color w:val="000000"/>
          <w:sz w:val="28"/>
        </w:rPr>
        <w:t>
      6) мемлекеттің, басқарушы компанияның және АЭА қатысушыларының мүдделерін ескере отырып, басқару шешімдерін қабылдау және қолдануы жоспарланған әзірлеу әдістері.</w:t>
      </w:r>
    </w:p>
    <w:bookmarkEnd w:id="51"/>
    <w:bookmarkStart w:name="z54" w:id="52"/>
    <w:p>
      <w:pPr>
        <w:spacing w:after="0"/>
        <w:ind w:left="0"/>
        <w:jc w:val="both"/>
      </w:pPr>
      <w:r>
        <w:rPr>
          <w:rFonts w:ascii="Times New Roman"/>
          <w:b w:val="false"/>
          <w:i w:val="false"/>
          <w:color w:val="000000"/>
          <w:sz w:val="28"/>
        </w:rPr>
        <w:t>
      15. Конкурстық комиссия әңгімелесу жүргізеді және конкурстық ұсыныстарды қабылдау аяқталған күннен бастап күнтізбелік он бес күн ішінде ұсынылған конкурстық ұсыныстарды қарайды. Конкурстық комиссияның шешімі конкурстық ұсыныстарды қабылдау аяқталған күннен бастап күнтізбелік он бес күн ішінде өткізілген конкурстың қорытындысы жөніндегі хаттамамен ресімделеді. Хаттамаға Конкурстық комиссияның отырысына қатысқан оның мүшелерінің барлығы қол қояды.</w:t>
      </w:r>
    </w:p>
    <w:bookmarkEnd w:id="52"/>
    <w:bookmarkStart w:name="z55" w:id="53"/>
    <w:p>
      <w:pPr>
        <w:spacing w:after="0"/>
        <w:ind w:left="0"/>
        <w:jc w:val="both"/>
      </w:pPr>
      <w:r>
        <w:rPr>
          <w:rFonts w:ascii="Times New Roman"/>
          <w:b w:val="false"/>
          <w:i w:val="false"/>
          <w:color w:val="000000"/>
          <w:sz w:val="28"/>
        </w:rPr>
        <w:t>
      16. Конкурстық комиссия отырыстар өткізеді және, егер оның отырысында оның мүшелерінің жалпы санының үштен екісі қатысқан болса, шешім қабылдайды, бұл ретте конкурстық комиссияның әр мүшесі бір дауысқа ие. Конкурстық комиссияның шешімі отырысқа қатысқан мүшелер санының көпшілік дауысымен қабылданады. Дауыстар тең болған жағдайда, Конкурстық комиссия төрағасының дауысы шешуші болып саналады.</w:t>
      </w:r>
    </w:p>
    <w:bookmarkEnd w:id="53"/>
    <w:bookmarkStart w:name="z56" w:id="54"/>
    <w:p>
      <w:pPr>
        <w:spacing w:after="0"/>
        <w:ind w:left="0"/>
        <w:jc w:val="left"/>
      </w:pPr>
      <w:r>
        <w:rPr>
          <w:rFonts w:ascii="Times New Roman"/>
          <w:b/>
          <w:i w:val="false"/>
          <w:color w:val="000000"/>
        </w:rPr>
        <w:t xml:space="preserve"> 3. Өткізілген конкурстың қорытындысын шығару</w:t>
      </w:r>
    </w:p>
    <w:bookmarkEnd w:id="54"/>
    <w:bookmarkStart w:name="z57" w:id="55"/>
    <w:p>
      <w:pPr>
        <w:spacing w:after="0"/>
        <w:ind w:left="0"/>
        <w:jc w:val="both"/>
      </w:pPr>
      <w:r>
        <w:rPr>
          <w:rFonts w:ascii="Times New Roman"/>
          <w:b w:val="false"/>
          <w:i w:val="false"/>
          <w:color w:val="000000"/>
          <w:sz w:val="28"/>
        </w:rPr>
        <w:t>
      17. Уәкілетті орган Конкурстық комиссия хаттамаға қол қойған күннен бастап күнтізбелік бес күн ішінде уәкілетті органның ресми интернет-ресурсында конкурс нәтижелері туралы хабарлайды.</w:t>
      </w:r>
    </w:p>
    <w:bookmarkEnd w:id="55"/>
    <w:bookmarkStart w:name="z58" w:id="56"/>
    <w:p>
      <w:pPr>
        <w:spacing w:after="0"/>
        <w:ind w:left="0"/>
        <w:jc w:val="both"/>
      </w:pPr>
      <w:r>
        <w:rPr>
          <w:rFonts w:ascii="Times New Roman"/>
          <w:b w:val="false"/>
          <w:i w:val="false"/>
          <w:color w:val="000000"/>
          <w:sz w:val="28"/>
        </w:rPr>
        <w:t xml:space="preserve">
      18. Акционерлік қоғамдар туралы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конкурс қорытындысы бойынша жеңімпаз болып танылған конкурсқа қатысушы атқарушы органның басшысы немесе басқарушы компанияның атқарушы органының функцияларын жеке дара орындаушы адам ретінде сайлауға ұсынылады.</w:t>
      </w:r>
    </w:p>
    <w:bookmarkEnd w:id="56"/>
    <w:bookmarkStart w:name="z59" w:id="57"/>
    <w:p>
      <w:pPr>
        <w:spacing w:after="0"/>
        <w:ind w:left="0"/>
        <w:jc w:val="both"/>
      </w:pPr>
      <w:r>
        <w:rPr>
          <w:rFonts w:ascii="Times New Roman"/>
          <w:b w:val="false"/>
          <w:i w:val="false"/>
          <w:color w:val="000000"/>
          <w:sz w:val="28"/>
        </w:rPr>
        <w:t>
      19. Конкурсқа қатысуға басқарушы компанияны басқару үшін адамдарға қойылатын біліктілік талаптарға сәйкес келетін екі адамнан кем қатысқан жағдайда, Конкурс өткізілмеген болып танылады.</w:t>
      </w:r>
    </w:p>
    <w:bookmarkEnd w:id="57"/>
    <w:bookmarkStart w:name="z60" w:id="58"/>
    <w:p>
      <w:pPr>
        <w:spacing w:after="0"/>
        <w:ind w:left="0"/>
        <w:jc w:val="both"/>
      </w:pPr>
      <w:r>
        <w:rPr>
          <w:rFonts w:ascii="Times New Roman"/>
          <w:b w:val="false"/>
          <w:i w:val="false"/>
          <w:color w:val="000000"/>
          <w:sz w:val="28"/>
        </w:rPr>
        <w:t>
      20. Конкурс өткізілмеген болып танылған жағдайда, уәкілетті орган конкурс өткізілмеді деп танылған күннен бастап екі айдан кешіктермей конкурсты қайта өткізу туралы хабарлайды.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Басқарушы компанияны басқару үшін</w:t>
            </w:r>
            <w:r>
              <w:br/>
            </w:r>
            <w:r>
              <w:rPr>
                <w:rFonts w:ascii="Times New Roman"/>
                <w:b w:val="false"/>
                <w:i w:val="false"/>
                <w:color w:val="000000"/>
                <w:sz w:val="20"/>
              </w:rPr>
              <w:t>адамдарды конкурстық іріктеу жүргізу</w:t>
            </w:r>
            <w:r>
              <w:br/>
            </w:r>
            <w:r>
              <w:rPr>
                <w:rFonts w:ascii="Times New Roman"/>
                <w:b w:val="false"/>
                <w:i w:val="false"/>
                <w:color w:val="000000"/>
                <w:sz w:val="20"/>
              </w:rPr>
              <w:t>қағидаларына қосымша</w:t>
            </w:r>
          </w:p>
        </w:tc>
      </w:tr>
    </w:tbl>
    <w:bookmarkStart w:name="z62" w:id="59"/>
    <w:p>
      <w:pPr>
        <w:spacing w:after="0"/>
        <w:ind w:left="0"/>
        <w:jc w:val="both"/>
      </w:pPr>
      <w:r>
        <w:rPr>
          <w:rFonts w:ascii="Times New Roman"/>
          <w:b w:val="false"/>
          <w:i w:val="false"/>
          <w:color w:val="000000"/>
          <w:sz w:val="28"/>
        </w:rPr>
        <w:t>
                                                                      Нысан</w:t>
      </w:r>
    </w:p>
    <w:bookmarkEnd w:id="59"/>
    <w:p>
      <w:pPr>
        <w:spacing w:after="0"/>
        <w:ind w:left="0"/>
        <w:jc w:val="both"/>
      </w:pPr>
      <w:r>
        <w:rPr>
          <w:rFonts w:ascii="Times New Roman"/>
          <w:b w:val="false"/>
          <w:i w:val="false"/>
          <w:color w:val="000000"/>
          <w:sz w:val="28"/>
        </w:rPr>
        <w:t xml:space="preserve">
      фотосуреттiң орны </w:t>
      </w:r>
    </w:p>
    <w:bookmarkStart w:name="z63" w:id="60"/>
    <w:p>
      <w:pPr>
        <w:spacing w:after="0"/>
        <w:ind w:left="0"/>
        <w:jc w:val="left"/>
      </w:pPr>
      <w:r>
        <w:rPr>
          <w:rFonts w:ascii="Times New Roman"/>
          <w:b/>
          <w:i w:val="false"/>
          <w:color w:val="000000"/>
        </w:rPr>
        <w:t xml:space="preserve"> Конкурсқа қатысуға арналған өтінім</w:t>
      </w:r>
    </w:p>
    <w:bookmarkEnd w:id="6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(кандидаттың тегі, аты, бар болса - әкесiнiң аты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(Басқарушы компанияның атауы)</w:t>
      </w:r>
    </w:p>
    <w:p>
      <w:pPr>
        <w:spacing w:after="0"/>
        <w:ind w:left="0"/>
        <w:jc w:val="both"/>
      </w:pPr>
      <w:r>
        <w:rPr>
          <w:rFonts w:ascii="Times New Roman"/>
          <w:b w:val="false"/>
          <w:i w:val="false"/>
          <w:color w:val="000000"/>
          <w:sz w:val="28"/>
        </w:rPr>
        <w:t>
      1. Жалпы мәлiметтер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3"/>
        <w:gridCol w:w="1297"/>
      </w:tblGrid>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 және орны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деректерi</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Бiлiмi: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1102"/>
        <w:gridCol w:w="2805"/>
        <w:gridCol w:w="489"/>
        <w:gridCol w:w="5085"/>
        <w:gridCol w:w="1410"/>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уақыты - бiтiрген уақыты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 туралы дипломның деректемелерi, бiлiктiлiгi</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орналасқан жер</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Ерi (зайыбы), жақын туыстары (ата-анасы, аға-iнiсi,</w:t>
      </w:r>
    </w:p>
    <w:p>
      <w:pPr>
        <w:spacing w:after="0"/>
        <w:ind w:left="0"/>
        <w:jc w:val="both"/>
      </w:pPr>
      <w:r>
        <w:rPr>
          <w:rFonts w:ascii="Times New Roman"/>
          <w:b w:val="false"/>
          <w:i w:val="false"/>
          <w:color w:val="000000"/>
          <w:sz w:val="28"/>
        </w:rPr>
        <w:t>
      апа-сiңлi-қарындасы, балалары) және жекжаттары (ерiнiң (зайыбының)</w:t>
      </w:r>
    </w:p>
    <w:p>
      <w:pPr>
        <w:spacing w:after="0"/>
        <w:ind w:left="0"/>
        <w:jc w:val="both"/>
      </w:pPr>
      <w:r>
        <w:rPr>
          <w:rFonts w:ascii="Times New Roman"/>
          <w:b w:val="false"/>
          <w:i w:val="false"/>
          <w:color w:val="000000"/>
          <w:sz w:val="28"/>
        </w:rPr>
        <w:t>
      ата-анасы, аға-iнiсi, апа-сiңлi-қарындасы, балалары) туралы</w:t>
      </w:r>
    </w:p>
    <w:p>
      <w:pPr>
        <w:spacing w:after="0"/>
        <w:ind w:left="0"/>
        <w:jc w:val="both"/>
      </w:pPr>
      <w:r>
        <w:rPr>
          <w:rFonts w:ascii="Times New Roman"/>
          <w:b w:val="false"/>
          <w:i w:val="false"/>
          <w:color w:val="000000"/>
          <w:sz w:val="28"/>
        </w:rPr>
        <w:t xml:space="preserve">
      мәлiметтер: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1"/>
        <w:gridCol w:w="6191"/>
        <w:gridCol w:w="1102"/>
        <w:gridCol w:w="1103"/>
        <w:gridCol w:w="1953"/>
      </w:tblGrid>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әкесiнiң аты (бар болса)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Кандидаттың заңды адамдардың жарғылық капиталына қатысуы</w:t>
      </w:r>
    </w:p>
    <w:p>
      <w:pPr>
        <w:spacing w:after="0"/>
        <w:ind w:left="0"/>
        <w:jc w:val="both"/>
      </w:pPr>
      <w:r>
        <w:rPr>
          <w:rFonts w:ascii="Times New Roman"/>
          <w:b w:val="false"/>
          <w:i w:val="false"/>
          <w:color w:val="000000"/>
          <w:sz w:val="28"/>
        </w:rPr>
        <w:t>
      және акцияларын иеленуi туралы мәлiметтер: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2020"/>
        <w:gridCol w:w="2341"/>
        <w:gridCol w:w="6736"/>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адамның атауы және орналасқан жерi</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қызметiнiң жарғылық түрi</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қатысу үлесi немесе кандидатқа тиесiлi акциялар санының заңды тұлғаның дауыс беретiн акцияларының жалпы санына арақатынасы (пайызбен)</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Соңғы үш жылдағы бiлiктiлiгін арттыру жөнiндегi</w:t>
      </w:r>
    </w:p>
    <w:p>
      <w:pPr>
        <w:spacing w:after="0"/>
        <w:ind w:left="0"/>
        <w:jc w:val="both"/>
      </w:pPr>
      <w:r>
        <w:rPr>
          <w:rFonts w:ascii="Times New Roman"/>
          <w:b w:val="false"/>
          <w:i w:val="false"/>
          <w:color w:val="000000"/>
          <w:sz w:val="28"/>
        </w:rPr>
        <w:t>
      семинарлардан, курстардан өткені туралы мәлiметтер: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6"/>
        <w:gridCol w:w="1800"/>
        <w:gridCol w:w="4738"/>
        <w:gridCol w:w="2576"/>
      </w:tblGrid>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Өткiзілген күнi және орны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деректемелерi</w:t>
            </w:r>
          </w:p>
        </w:tc>
      </w:tr>
      <w:tr>
        <w:trPr>
          <w:trHeight w:val="30" w:hRule="atLeast"/>
        </w:trPr>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Еңбек қызметi туралы мәлiметтер.</w:t>
      </w:r>
    </w:p>
    <w:p>
      <w:pPr>
        <w:spacing w:after="0"/>
        <w:ind w:left="0"/>
        <w:jc w:val="both"/>
      </w:pPr>
      <w:r>
        <w:rPr>
          <w:rFonts w:ascii="Times New Roman"/>
          <w:b w:val="false"/>
          <w:i w:val="false"/>
          <w:color w:val="000000"/>
          <w:sz w:val="28"/>
        </w:rPr>
        <w:t>
      Бұл тармақта:</w:t>
      </w:r>
    </w:p>
    <w:p>
      <w:pPr>
        <w:spacing w:after="0"/>
        <w:ind w:left="0"/>
        <w:jc w:val="both"/>
      </w:pPr>
      <w:r>
        <w:rPr>
          <w:rFonts w:ascii="Times New Roman"/>
          <w:b w:val="false"/>
          <w:i w:val="false"/>
          <w:color w:val="000000"/>
          <w:sz w:val="28"/>
        </w:rPr>
        <w:t>
      кандидаттың барлық еңбек қызметiндегi атқарған лауазымдары</w:t>
      </w:r>
    </w:p>
    <w:p>
      <w:pPr>
        <w:spacing w:after="0"/>
        <w:ind w:left="0"/>
        <w:jc w:val="both"/>
      </w:pP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осы ұйымның мекенжайы және байланыс телефоны көрсетiлген, осы</w:t>
      </w:r>
    </w:p>
    <w:p>
      <w:pPr>
        <w:spacing w:after="0"/>
        <w:ind w:left="0"/>
        <w:jc w:val="both"/>
      </w:pPr>
      <w:r>
        <w:rPr>
          <w:rFonts w:ascii="Times New Roman"/>
          <w:b w:val="false"/>
          <w:i w:val="false"/>
          <w:color w:val="000000"/>
          <w:sz w:val="28"/>
        </w:rPr>
        <w:t>
      мәліметтерді берген күнi кандидат басқа ұйымдарда атқарған</w:t>
      </w:r>
    </w:p>
    <w:p>
      <w:pPr>
        <w:spacing w:after="0"/>
        <w:ind w:left="0"/>
        <w:jc w:val="both"/>
      </w:pPr>
      <w:r>
        <w:rPr>
          <w:rFonts w:ascii="Times New Roman"/>
          <w:b w:val="false"/>
          <w:i w:val="false"/>
          <w:color w:val="000000"/>
          <w:sz w:val="28"/>
        </w:rPr>
        <w:t>
      лауазымдары туралы мәлiметтер көрсетiледi.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157"/>
        <w:gridCol w:w="1153"/>
        <w:gridCol w:w="709"/>
        <w:gridCol w:w="2587"/>
        <w:gridCol w:w="2985"/>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кезеңi</w:t>
            </w:r>
          </w:p>
          <w:p>
            <w:pPr>
              <w:spacing w:after="20"/>
              <w:ind w:left="20"/>
              <w:jc w:val="both"/>
            </w:pPr>
            <w:r>
              <w:rPr>
                <w:rFonts w:ascii="Times New Roman"/>
                <w:b w:val="false"/>
                <w:i w:val="false"/>
                <w:color w:val="000000"/>
                <w:sz w:val="20"/>
              </w:rPr>
              <w:t>
(күнi, айы, жылы)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Тәртiптiк жазасының болуы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шығу, босатылу себептерi</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Қолда бар жарияланымдары, ғылыми әзiрленiмдері және басқа</w:t>
      </w:r>
    </w:p>
    <w:p>
      <w:pPr>
        <w:spacing w:after="0"/>
        <w:ind w:left="0"/>
        <w:jc w:val="both"/>
      </w:pPr>
      <w:r>
        <w:rPr>
          <w:rFonts w:ascii="Times New Roman"/>
          <w:b w:val="false"/>
          <w:i w:val="false"/>
          <w:color w:val="000000"/>
          <w:sz w:val="28"/>
        </w:rPr>
        <w:t>
      да жетiстiктерi:</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(иә/жоқ, бар болған жағдайда күнiн, басылымдарды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Кандидаттың бұрын банкрот деп танылған не лицензиясынан</w:t>
      </w:r>
    </w:p>
    <w:p>
      <w:pPr>
        <w:spacing w:after="0"/>
        <w:ind w:left="0"/>
        <w:jc w:val="both"/>
      </w:pPr>
      <w:r>
        <w:rPr>
          <w:rFonts w:ascii="Times New Roman"/>
          <w:b w:val="false"/>
          <w:i w:val="false"/>
          <w:color w:val="000000"/>
          <w:sz w:val="28"/>
        </w:rPr>
        <w:t>
      айыру, ерiксiз тарату, консервациялау, акцияларды мәжбүрлеп сатып алу</w:t>
      </w:r>
    </w:p>
    <w:p>
      <w:pPr>
        <w:spacing w:after="0"/>
        <w:ind w:left="0"/>
        <w:jc w:val="both"/>
      </w:pPr>
      <w:r>
        <w:rPr>
          <w:rFonts w:ascii="Times New Roman"/>
          <w:b w:val="false"/>
          <w:i w:val="false"/>
          <w:color w:val="000000"/>
          <w:sz w:val="28"/>
        </w:rPr>
        <w:t>
      туралы шешiм қабылданған қаржы ұйымының басшы қызметкерi болғаны</w:t>
      </w:r>
    </w:p>
    <w:p>
      <w:pPr>
        <w:spacing w:after="0"/>
        <w:ind w:left="0"/>
        <w:jc w:val="both"/>
      </w:pPr>
      <w:r>
        <w:rPr>
          <w:rFonts w:ascii="Times New Roman"/>
          <w:b w:val="false"/>
          <w:i w:val="false"/>
          <w:color w:val="000000"/>
          <w:sz w:val="28"/>
        </w:rPr>
        <w:t>
      туралы мәлiметтер: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(иә/жоқ, ұйымның атауы, лауазымы, жұмыс кезеңi көрсетiлсiн)</w:t>
      </w:r>
    </w:p>
    <w:p>
      <w:pPr>
        <w:spacing w:after="0"/>
        <w:ind w:left="0"/>
        <w:jc w:val="both"/>
      </w:pPr>
      <w:r>
        <w:rPr>
          <w:rFonts w:ascii="Times New Roman"/>
          <w:b w:val="false"/>
          <w:i w:val="false"/>
          <w:color w:val="000000"/>
          <w:sz w:val="28"/>
        </w:rPr>
        <w:t>
      9. Қадағалау органдарының заңнаманы бұзғаны үшiн қызметтiк</w:t>
      </w:r>
    </w:p>
    <w:p>
      <w:pPr>
        <w:spacing w:after="0"/>
        <w:ind w:left="0"/>
        <w:jc w:val="both"/>
      </w:pPr>
      <w:r>
        <w:rPr>
          <w:rFonts w:ascii="Times New Roman"/>
          <w:b w:val="false"/>
          <w:i w:val="false"/>
          <w:color w:val="000000"/>
          <w:sz w:val="28"/>
        </w:rPr>
        <w:t>
      мiндеттерiн орындаудан шеттетуi туралы деректердiң болуы: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(иә/жоқ, күнiн, қолдану негiздерi мен қадағалау органының атауы</w:t>
      </w:r>
    </w:p>
    <w:p>
      <w:pPr>
        <w:spacing w:after="0"/>
        <w:ind w:left="0"/>
        <w:jc w:val="both"/>
      </w:pPr>
      <w:r>
        <w:rPr>
          <w:rFonts w:ascii="Times New Roman"/>
          <w:b w:val="false"/>
          <w:i w:val="false"/>
          <w:color w:val="000000"/>
          <w:sz w:val="28"/>
        </w:rPr>
        <w:t>
      көрсетiлсiн)</w:t>
      </w:r>
    </w:p>
    <w:p>
      <w:pPr>
        <w:spacing w:after="0"/>
        <w:ind w:left="0"/>
        <w:jc w:val="both"/>
      </w:pPr>
      <w:r>
        <w:rPr>
          <w:rFonts w:ascii="Times New Roman"/>
          <w:b w:val="false"/>
          <w:i w:val="false"/>
          <w:color w:val="000000"/>
          <w:sz w:val="28"/>
        </w:rPr>
        <w:t>
      10. Кандидат арнайы экономикалық аймақта жұмыс істеп жатқан</w:t>
      </w:r>
    </w:p>
    <w:p>
      <w:pPr>
        <w:spacing w:after="0"/>
        <w:ind w:left="0"/>
        <w:jc w:val="both"/>
      </w:pPr>
      <w:r>
        <w:rPr>
          <w:rFonts w:ascii="Times New Roman"/>
          <w:b w:val="false"/>
          <w:i w:val="false"/>
          <w:color w:val="000000"/>
          <w:sz w:val="28"/>
        </w:rPr>
        <w:t>
      қатысушыларға қатынасы бойынша афилиирленген адам болып</w:t>
      </w:r>
    </w:p>
    <w:p>
      <w:pPr>
        <w:spacing w:after="0"/>
        <w:ind w:left="0"/>
        <w:jc w:val="both"/>
      </w:pPr>
      <w:r>
        <w:rPr>
          <w:rFonts w:ascii="Times New Roman"/>
          <w:b w:val="false"/>
          <w:i w:val="false"/>
          <w:color w:val="000000"/>
          <w:sz w:val="28"/>
        </w:rPr>
        <w:t>
      табылатын-табылмайтын туралы мәлімет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Осы ақпаратты мен тексердiм және оның толық әрі дұрыс болып</w:t>
      </w:r>
    </w:p>
    <w:p>
      <w:pPr>
        <w:spacing w:after="0"/>
        <w:ind w:left="0"/>
        <w:jc w:val="both"/>
      </w:pPr>
      <w:r>
        <w:rPr>
          <w:rFonts w:ascii="Times New Roman"/>
          <w:b w:val="false"/>
          <w:i w:val="false"/>
          <w:color w:val="000000"/>
          <w:sz w:val="28"/>
        </w:rPr>
        <w:t>
      табылатындығын растаймын.</w:t>
      </w:r>
    </w:p>
    <w:p>
      <w:pPr>
        <w:spacing w:after="0"/>
        <w:ind w:left="0"/>
        <w:jc w:val="both"/>
      </w:pPr>
      <w:r>
        <w:rPr>
          <w:rFonts w:ascii="Times New Roman"/>
          <w:b w:val="false"/>
          <w:i w:val="false"/>
          <w:color w:val="000000"/>
          <w:sz w:val="28"/>
        </w:rPr>
        <w:t>
      Тегi, аты, әкесiнiң аты (бар болса)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(баспа әрiптерiмен)</w:t>
      </w:r>
    </w:p>
    <w:p>
      <w:pPr>
        <w:spacing w:after="0"/>
        <w:ind w:left="0"/>
        <w:jc w:val="both"/>
      </w:pPr>
      <w:r>
        <w:rPr>
          <w:rFonts w:ascii="Times New Roman"/>
          <w:b w:val="false"/>
          <w:i w:val="false"/>
          <w:color w:val="000000"/>
          <w:sz w:val="28"/>
        </w:rPr>
        <w:t>
      Конкурсқа қатысушы толтырады:</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(тегі, аты, бар болса - әкесінің аты)</w:t>
      </w:r>
    </w:p>
    <w:p>
      <w:pPr>
        <w:spacing w:after="0"/>
        <w:ind w:left="0"/>
        <w:jc w:val="both"/>
      </w:pPr>
      <w:r>
        <w:rPr>
          <w:rFonts w:ascii="Times New Roman"/>
          <w:b w:val="false"/>
          <w:i w:val="false"/>
          <w:color w:val="000000"/>
          <w:sz w:val="28"/>
        </w:rPr>
        <w:t>
      Басқарушы компаниясын басқару үшін адамдарды конкурстық</w:t>
      </w:r>
    </w:p>
    <w:p>
      <w:pPr>
        <w:spacing w:after="0"/>
        <w:ind w:left="0"/>
        <w:jc w:val="both"/>
      </w:pPr>
      <w:r>
        <w:rPr>
          <w:rFonts w:ascii="Times New Roman"/>
          <w:b w:val="false"/>
          <w:i w:val="false"/>
          <w:color w:val="000000"/>
          <w:sz w:val="28"/>
        </w:rPr>
        <w:t>
      iрiктеуді жүргiзу қағидаларымен бекітілген талаптарға, сондай-ақ оның</w:t>
      </w:r>
    </w:p>
    <w:p>
      <w:pPr>
        <w:spacing w:after="0"/>
        <w:ind w:left="0"/>
        <w:jc w:val="both"/>
      </w:pPr>
      <w:r>
        <w:rPr>
          <w:rFonts w:ascii="Times New Roman"/>
          <w:b w:val="false"/>
          <w:i w:val="false"/>
          <w:color w:val="000000"/>
          <w:sz w:val="28"/>
        </w:rPr>
        <w:t>
      талаптарына сәйкес келетінімді растаймын</w:t>
      </w:r>
    </w:p>
    <w:p>
      <w:pPr>
        <w:spacing w:after="0"/>
        <w:ind w:left="0"/>
        <w:jc w:val="both"/>
      </w:pPr>
      <w:r>
        <w:rPr>
          <w:rFonts w:ascii="Times New Roman"/>
          <w:b w:val="false"/>
          <w:i w:val="false"/>
          <w:color w:val="000000"/>
          <w:sz w:val="28"/>
        </w:rPr>
        <w:t>
      Күні_______________________ Қолы___________________________________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224 бұйрығымен</w:t>
            </w:r>
            <w:r>
              <w:br/>
            </w:r>
            <w:r>
              <w:rPr>
                <w:rFonts w:ascii="Times New Roman"/>
                <w:b w:val="false"/>
                <w:i w:val="false"/>
                <w:color w:val="000000"/>
                <w:sz w:val="20"/>
              </w:rPr>
              <w:t>бекітілген</w:t>
            </w:r>
          </w:p>
        </w:tc>
      </w:tr>
    </w:tbl>
    <w:bookmarkStart w:name="z78" w:id="61"/>
    <w:p>
      <w:pPr>
        <w:spacing w:after="0"/>
        <w:ind w:left="0"/>
        <w:jc w:val="left"/>
      </w:pPr>
      <w:r>
        <w:rPr>
          <w:rFonts w:ascii="Times New Roman"/>
          <w:b/>
          <w:i w:val="false"/>
          <w:color w:val="000000"/>
        </w:rPr>
        <w:t xml:space="preserve"> Басқарушы компаниясын басқару үшін адамдарға</w:t>
      </w:r>
      <w:r>
        <w:br/>
      </w:r>
      <w:r>
        <w:rPr>
          <w:rFonts w:ascii="Times New Roman"/>
          <w:b/>
          <w:i w:val="false"/>
          <w:color w:val="000000"/>
        </w:rPr>
        <w:t>қойылатын біліктілік талаптар</w:t>
      </w:r>
    </w:p>
    <w:bookmarkEnd w:id="61"/>
    <w:p>
      <w:pPr>
        <w:spacing w:after="0"/>
        <w:ind w:left="0"/>
        <w:jc w:val="both"/>
      </w:pPr>
      <w:r>
        <w:rPr>
          <w:rFonts w:ascii="Times New Roman"/>
          <w:b w:val="false"/>
          <w:i w:val="false"/>
          <w:color w:val="ff0000"/>
          <w:sz w:val="28"/>
        </w:rPr>
        <w:t xml:space="preserve">
      Ескерту. Талаптар жаңа редакцияда - ҚР Инвестициялар және даму министрінің м.а. 31.12.2015 </w:t>
      </w:r>
      <w:r>
        <w:rPr>
          <w:rFonts w:ascii="Times New Roman"/>
          <w:b w:val="false"/>
          <w:i w:val="false"/>
          <w:color w:val="ff0000"/>
          <w:sz w:val="28"/>
        </w:rPr>
        <w:t>№ 1290</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p>
    <w:bookmarkStart w:name="z64" w:id="62"/>
    <w:p>
      <w:pPr>
        <w:spacing w:after="0"/>
        <w:ind w:left="0"/>
        <w:jc w:val="both"/>
      </w:pPr>
      <w:r>
        <w:rPr>
          <w:rFonts w:ascii="Times New Roman"/>
          <w:b w:val="false"/>
          <w:i w:val="false"/>
          <w:color w:val="000000"/>
          <w:sz w:val="28"/>
        </w:rPr>
        <w:t>
       1. Конкурсқа қатысуға келесідей біліктілік талаптарына сай  келетін жеке тұлғалар жіберіледі:</w:t>
      </w:r>
    </w:p>
    <w:bookmarkEnd w:id="62"/>
    <w:bookmarkStart w:name="z65" w:id="63"/>
    <w:p>
      <w:pPr>
        <w:spacing w:after="0"/>
        <w:ind w:left="0"/>
        <w:jc w:val="both"/>
      </w:pPr>
      <w:r>
        <w:rPr>
          <w:rFonts w:ascii="Times New Roman"/>
          <w:b w:val="false"/>
          <w:i w:val="false"/>
          <w:color w:val="000000"/>
          <w:sz w:val="28"/>
        </w:rPr>
        <w:t>
      1) жоғары білімі бар. Тең жағдайларда артықшылық Басқарушы компанияның негізгі қызметіне және арнайы экономикалық аймақтың салалық бағытына (экономика, қаржы, басқару (менеджмент) саласындағы және арнайы экономикалық аймақтың салалық бағытына сәйкес келетін басқа салаларда (магистр, ғылым кандидаты/докторы, PhD дәрежесі) сай келетін салаларда қосымша білімі бар үміткерлерге беріледі;</w:t>
      </w:r>
    </w:p>
    <w:bookmarkEnd w:id="63"/>
    <w:bookmarkStart w:name="z66" w:id="64"/>
    <w:p>
      <w:pPr>
        <w:spacing w:after="0"/>
        <w:ind w:left="0"/>
        <w:jc w:val="both"/>
      </w:pPr>
      <w:r>
        <w:rPr>
          <w:rFonts w:ascii="Times New Roman"/>
          <w:b w:val="false"/>
          <w:i w:val="false"/>
          <w:color w:val="000000"/>
          <w:sz w:val="28"/>
        </w:rPr>
        <w:t>
      2) арнайы экономикалық аймақтарды басқару не арнайы экономикалы аймақтың тиісті салалық бағытына сай келетін белгілі бір жобаларды іске асыру бойынша кемінде 3 (үш) жыл жұмыс тәжірибесі және/немесе ірі компанияларда, оның ішінде: компанияның негізгі қызметіне сәйкес келетін листингтік/жария компанияларда басшы лауазымдарда кемінде 3 (үш) жыл жұмыс тәжірибесінің болуын қамтиды.</w:t>
      </w:r>
    </w:p>
    <w:bookmarkEnd w:id="64"/>
    <w:bookmarkStart w:name="z67" w:id="65"/>
    <w:p>
      <w:pPr>
        <w:spacing w:after="0"/>
        <w:ind w:left="0"/>
        <w:jc w:val="both"/>
      </w:pPr>
      <w:r>
        <w:rPr>
          <w:rFonts w:ascii="Times New Roman"/>
          <w:b w:val="false"/>
          <w:i w:val="false"/>
          <w:color w:val="000000"/>
          <w:sz w:val="28"/>
        </w:rPr>
        <w:t>
      2. Конкурсқа қатысуға мынадай жеке адамдар жіберілмейді:</w:t>
      </w:r>
    </w:p>
    <w:bookmarkEnd w:id="65"/>
    <w:bookmarkStart w:name="z68" w:id="66"/>
    <w:p>
      <w:pPr>
        <w:spacing w:after="0"/>
        <w:ind w:left="0"/>
        <w:jc w:val="both"/>
      </w:pPr>
      <w:r>
        <w:rPr>
          <w:rFonts w:ascii="Times New Roman"/>
          <w:b w:val="false"/>
          <w:i w:val="false"/>
          <w:color w:val="000000"/>
          <w:sz w:val="28"/>
        </w:rPr>
        <w:t>
      1) өтелмеген немесе алынбаған соттылығы бар адамдар;</w:t>
      </w:r>
    </w:p>
    <w:bookmarkEnd w:id="66"/>
    <w:bookmarkStart w:name="z69" w:id="67"/>
    <w:p>
      <w:pPr>
        <w:spacing w:after="0"/>
        <w:ind w:left="0"/>
        <w:jc w:val="both"/>
      </w:pPr>
      <w:r>
        <w:rPr>
          <w:rFonts w:ascii="Times New Roman"/>
          <w:b w:val="false"/>
          <w:i w:val="false"/>
          <w:color w:val="000000"/>
          <w:sz w:val="28"/>
        </w:rPr>
        <w:t>
      2) оны мәжбүреп тарату туралы немесе банкрот деп тану туралы шешім қабылданғанға дейін бір жылдан аспайтын кезеңде бұрын директорлар кеңесінің бірінші басшылары, басқарманың бірінші басшылары (атқарушы органның функцияларын жеке дара жүзеге асырған адамдар) және олардың орынбасарлары, бас бухгалтерлері, акционерлік қоғамның орналастырылған (дауыс беретін) акцияларының жалпы санының он және одан артық пайызы мөлшеріндегі акцияларды иеленуші, пайдаланушы, билік етуші акционер болғандар.</w:t>
      </w:r>
    </w:p>
    <w:bookmarkEnd w:id="67"/>
    <w:p>
      <w:pPr>
        <w:spacing w:after="0"/>
        <w:ind w:left="0"/>
        <w:jc w:val="both"/>
      </w:pPr>
      <w:r>
        <w:rPr>
          <w:rFonts w:ascii="Times New Roman"/>
          <w:b w:val="false"/>
          <w:i w:val="false"/>
          <w:color w:val="000000"/>
          <w:sz w:val="28"/>
        </w:rPr>
        <w:t>
      Көрсетілген шарт осы шешім қабылданған күннен кейін бес жыл бойы қолданылады;</w:t>
      </w:r>
    </w:p>
    <w:bookmarkStart w:name="z70" w:id="68"/>
    <w:p>
      <w:pPr>
        <w:spacing w:after="0"/>
        <w:ind w:left="0"/>
        <w:jc w:val="both"/>
      </w:pPr>
      <w:r>
        <w:rPr>
          <w:rFonts w:ascii="Times New Roman"/>
          <w:b w:val="false"/>
          <w:i w:val="false"/>
          <w:color w:val="000000"/>
          <w:sz w:val="28"/>
        </w:rPr>
        <w:t>
      3) Арнайы экономикалық аймақтың қазіргі қатысушыларына қатынасы бойынша афилиирленген адамдар болып табылатындар.</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