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1a7c" w14:textId="4ab1a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кітабында мемлекеттік тіркелуге жататын кемелермен болған көлік оқиғаларын тергеп-тексеру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23 ақпандағы № 150 бұйрығы. Қазақстан Республикасының Әділет министрлігінде 2015 жылы 14 сәуірде № 10712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Кеме кітабында мемлекеттік тіркелуге жататын кемелермен болған көлік оқиғаларын тергеп-тексеру қағидаларын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 орындау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Iшкi iстер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2015 жылғы 4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23 ақпандағы</w:t>
            </w:r>
            <w:r>
              <w:br/>
            </w:r>
            <w:r>
              <w:rPr>
                <w:rFonts w:ascii="Times New Roman"/>
                <w:b w:val="false"/>
                <w:i w:val="false"/>
                <w:color w:val="000000"/>
                <w:sz w:val="20"/>
              </w:rPr>
              <w:t>№ 150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Кеме кітабында мемлекеттік тіркелуге жататын кемелермен болған көліктік оқиғаларды тергеп-тексеру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Кеме кітабында мемлекеттік тіркелуге жататын кемелермен болған көліктік оқиғаларды тергеп-тексеру қағидалары (бұдан әрі - Қағидалар) "Сауда мақсатында теңізде жүзу туралы" 2002 жылғы 17 қаңтардағы Қазақстан Республикасы Заңының (бұдан әрі – Заң) 4-бабы 3-тармағының </w:t>
      </w:r>
      <w:r>
        <w:rPr>
          <w:rFonts w:ascii="Times New Roman"/>
          <w:b w:val="false"/>
          <w:i w:val="false"/>
          <w:color w:val="000000"/>
          <w:sz w:val="28"/>
        </w:rPr>
        <w:t>55-17) тармақшасына</w:t>
      </w:r>
      <w:r>
        <w:rPr>
          <w:rFonts w:ascii="Times New Roman"/>
          <w:b w:val="false"/>
          <w:i w:val="false"/>
          <w:color w:val="000000"/>
          <w:sz w:val="28"/>
        </w:rPr>
        <w:t xml:space="preserve"> сәйкес әзірленген. </w:t>
      </w:r>
    </w:p>
    <w:bookmarkEnd w:id="10"/>
    <w:bookmarkStart w:name="z14" w:id="11"/>
    <w:p>
      <w:pPr>
        <w:spacing w:after="0"/>
        <w:ind w:left="0"/>
        <w:jc w:val="both"/>
      </w:pPr>
      <w:r>
        <w:rPr>
          <w:rFonts w:ascii="Times New Roman"/>
          <w:b w:val="false"/>
          <w:i w:val="false"/>
          <w:color w:val="000000"/>
          <w:sz w:val="28"/>
        </w:rPr>
        <w:t>
      2. Қағидалар кеме кітабында мемлекеттік тіркелуге жататын кемелермен болған көліктік оқиғаларды тергеуді жүргізу тәртібін айқындайды.</w:t>
      </w:r>
    </w:p>
    <w:bookmarkEnd w:id="11"/>
    <w:bookmarkStart w:name="z15" w:id="12"/>
    <w:p>
      <w:pPr>
        <w:spacing w:after="0"/>
        <w:ind w:left="0"/>
        <w:jc w:val="both"/>
      </w:pPr>
      <w:r>
        <w:rPr>
          <w:rFonts w:ascii="Times New Roman"/>
          <w:b w:val="false"/>
          <w:i w:val="false"/>
          <w:color w:val="000000"/>
          <w:sz w:val="28"/>
        </w:rPr>
        <w:t>
      3. Кеме кітабында мемлекеттік тіркелуге жататын кемелермен болған көліктік оқиғаларды тергеуді жүргізудің мақсаты мән-жайларды, себептерді, салдарды белгілеу, қатысты тұлғалардың іс-қимылын бағалау, оларды болдырмау бойынша шаралар қабылдау, сондай-ақ авариялардың алдын алу жөнінде тиісті ұсынымдар дайындау болып табылады.</w:t>
      </w:r>
    </w:p>
    <w:bookmarkEnd w:id="12"/>
    <w:bookmarkStart w:name="z16" w:id="13"/>
    <w:p>
      <w:pPr>
        <w:spacing w:after="0"/>
        <w:ind w:left="0"/>
        <w:jc w:val="both"/>
      </w:pPr>
      <w:r>
        <w:rPr>
          <w:rFonts w:ascii="Times New Roman"/>
          <w:b w:val="false"/>
          <w:i w:val="false"/>
          <w:color w:val="000000"/>
          <w:sz w:val="28"/>
        </w:rPr>
        <w:t>
      4. Қағидаларда мынадай ұғымдар пайдаланылады:</w:t>
      </w:r>
    </w:p>
    <w:bookmarkEnd w:id="13"/>
    <w:bookmarkStart w:name="z17" w:id="14"/>
    <w:p>
      <w:pPr>
        <w:spacing w:after="0"/>
        <w:ind w:left="0"/>
        <w:jc w:val="both"/>
      </w:pPr>
      <w:r>
        <w:rPr>
          <w:rFonts w:ascii="Times New Roman"/>
          <w:b w:val="false"/>
          <w:i w:val="false"/>
          <w:color w:val="000000"/>
          <w:sz w:val="28"/>
        </w:rPr>
        <w:t>
      1) кемелерді су басу — корпустың суға толық батуы немесе корпусқа судың кіруі немесе аударылуы нәтижесінде жүзгіш қорлардың толық жоғалуы;</w:t>
      </w:r>
    </w:p>
    <w:bookmarkEnd w:id="14"/>
    <w:bookmarkStart w:name="z18" w:id="15"/>
    <w:p>
      <w:pPr>
        <w:spacing w:after="0"/>
        <w:ind w:left="0"/>
        <w:jc w:val="both"/>
      </w:pPr>
      <w:r>
        <w:rPr>
          <w:rFonts w:ascii="Times New Roman"/>
          <w:b w:val="false"/>
          <w:i w:val="false"/>
          <w:color w:val="000000"/>
          <w:sz w:val="28"/>
        </w:rPr>
        <w:t>
      2) кеме кітабында мемлекеттік тіркелуге жататын кемелермен болған көліктік оқиғалар (бұдан әрі - көліктік оқиға) - кемемен болған, оны апатқа және теңізде жүзу қасиетін жоғалтуға, кеменің басқа кемені (кемелерді), навигациялық жабдық құралдарын, және теңіз инфрақұрылымы объектілерінің зақымдауына әкеп соқтырған оқиға;</w:t>
      </w:r>
    </w:p>
    <w:bookmarkEnd w:id="15"/>
    <w:bookmarkStart w:name="z19" w:id="16"/>
    <w:p>
      <w:pPr>
        <w:spacing w:after="0"/>
        <w:ind w:left="0"/>
        <w:jc w:val="both"/>
      </w:pPr>
      <w:r>
        <w:rPr>
          <w:rFonts w:ascii="Times New Roman"/>
          <w:b w:val="false"/>
          <w:i w:val="false"/>
          <w:color w:val="000000"/>
          <w:sz w:val="28"/>
        </w:rPr>
        <w:t>
      3) теңізде жүзу қасиеті - кеменің жүзуде пайдалану жағдайларындағы әрекетін айқындайтын сипаттамаларының жиынтығы: жүзгіштігі, беріктігі, суға батпайтындығы, жүргіштігі, басқарушылығы;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уәкілетті орган - сауда мақсатында теңізде жүзу саласындағы басқаруды, сондай-ақ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 – салааралық үйлестіруді жүзеге асыратын орталық атқарушы орган;</w:t>
      </w:r>
    </w:p>
    <w:bookmarkStart w:name="z21" w:id="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порттың теңіз әкімшілігі</w:t>
      </w:r>
      <w:r>
        <w:rPr>
          <w:rFonts w:ascii="Times New Roman"/>
          <w:b w:val="false"/>
          <w:i w:val="false"/>
          <w:color w:val="000000"/>
          <w:sz w:val="28"/>
        </w:rPr>
        <w:t xml:space="preserve"> – уәкілетті органның аумақтық бөлімшесі.</w:t>
      </w:r>
    </w:p>
    <w:bookmarkEnd w:id="17"/>
    <w:bookmarkStart w:name="z22" w:id="18"/>
    <w:p>
      <w:pPr>
        <w:spacing w:after="0"/>
        <w:ind w:left="0"/>
        <w:jc w:val="both"/>
      </w:pPr>
      <w:r>
        <w:rPr>
          <w:rFonts w:ascii="Times New Roman"/>
          <w:b w:val="false"/>
          <w:i w:val="false"/>
          <w:color w:val="000000"/>
          <w:sz w:val="28"/>
        </w:rPr>
        <w:t>
      5. Көліктік оқиғаларды тергеу органы уәкілетті орган болып табылады.</w:t>
      </w:r>
    </w:p>
    <w:bookmarkEnd w:id="18"/>
    <w:bookmarkStart w:name="z23" w:id="19"/>
    <w:p>
      <w:pPr>
        <w:spacing w:after="0"/>
        <w:ind w:left="0"/>
        <w:jc w:val="both"/>
      </w:pPr>
      <w:r>
        <w:rPr>
          <w:rFonts w:ascii="Times New Roman"/>
          <w:b w:val="false"/>
          <w:i w:val="false"/>
          <w:color w:val="000000"/>
          <w:sz w:val="28"/>
        </w:rPr>
        <w:t xml:space="preserve">
      6. Сауда мақсатында теңізде жүзу мақсатында пайдаланылатын теңіз кемелерімен, ішкі су көлігі кемелерімен және өзенде-теңізде жүзу кемелерімен соқтығысуға байланысты көліктік оқиғаларды уәкілетті орган бекіткен Заңның 4-бабы 3-тармағының </w:t>
      </w:r>
      <w:r>
        <w:rPr>
          <w:rFonts w:ascii="Times New Roman"/>
          <w:b w:val="false"/>
          <w:i w:val="false"/>
          <w:color w:val="000000"/>
          <w:sz w:val="28"/>
        </w:rPr>
        <w:t>55-17) тармақшасына</w:t>
      </w:r>
      <w:r>
        <w:rPr>
          <w:rFonts w:ascii="Times New Roman"/>
          <w:b w:val="false"/>
          <w:i w:val="false"/>
          <w:color w:val="000000"/>
          <w:sz w:val="28"/>
        </w:rPr>
        <w:t xml:space="preserve"> сәйкес бекітілген Кемелермен болған авариялық жағдайларды тергеу </w:t>
      </w:r>
      <w:r>
        <w:rPr>
          <w:rFonts w:ascii="Times New Roman"/>
          <w:b w:val="false"/>
          <w:i w:val="false"/>
          <w:color w:val="000000"/>
          <w:sz w:val="28"/>
        </w:rPr>
        <w:t>қағидасына</w:t>
      </w:r>
      <w:r>
        <w:rPr>
          <w:rFonts w:ascii="Times New Roman"/>
          <w:b w:val="false"/>
          <w:i w:val="false"/>
          <w:color w:val="000000"/>
          <w:sz w:val="28"/>
        </w:rPr>
        <w:t xml:space="preserve"> сәйкес уәкілетті орган тергейді.</w:t>
      </w:r>
    </w:p>
    <w:bookmarkEnd w:id="19"/>
    <w:bookmarkStart w:name="z24" w:id="20"/>
    <w:p>
      <w:pPr>
        <w:spacing w:after="0"/>
        <w:ind w:left="0"/>
        <w:jc w:val="both"/>
      </w:pPr>
      <w:r>
        <w:rPr>
          <w:rFonts w:ascii="Times New Roman"/>
          <w:b w:val="false"/>
          <w:i w:val="false"/>
          <w:color w:val="000000"/>
          <w:sz w:val="28"/>
        </w:rPr>
        <w:t>
      7. Порттың теңіз әкімшілігі көліктік оқиға туралы мәліметтерді осы Қағидаларға 1-қосымшаға сәйкес нысан бойынша уәкілетті органға, уәкілетті органның ведомствосына, ішкі істер органдарының аумақтық бөлімшесіне және көліктік прокуратураға дереу хабарлайды.</w:t>
      </w:r>
    </w:p>
    <w:bookmarkEnd w:id="20"/>
    <w:bookmarkStart w:name="z25" w:id="21"/>
    <w:p>
      <w:pPr>
        <w:spacing w:after="0"/>
        <w:ind w:left="0"/>
        <w:jc w:val="both"/>
      </w:pPr>
      <w:r>
        <w:rPr>
          <w:rFonts w:ascii="Times New Roman"/>
          <w:b w:val="false"/>
          <w:i w:val="false"/>
          <w:color w:val="000000"/>
          <w:sz w:val="28"/>
        </w:rPr>
        <w:t>
      8. Нәтижесінде адам өлімі не ауыр дене жарақаттары болған көліктік оқиғалар не кемеден адамдар жоғалып кеткен, сондай-ақ кеменің толық конструктивтік қирауы, кемені су басуы, кеменің навигациялық жабдық құралдарын, теңіз инфрақұрылымы объектілерін зақымдап, оларды пайдаланудан шығаруға әкеп соқтыруы авария ретінде сыныпталады.</w:t>
      </w:r>
    </w:p>
    <w:bookmarkEnd w:id="21"/>
    <w:bookmarkStart w:name="z26" w:id="22"/>
    <w:p>
      <w:pPr>
        <w:spacing w:after="0"/>
        <w:ind w:left="0"/>
        <w:jc w:val="both"/>
      </w:pPr>
      <w:r>
        <w:rPr>
          <w:rFonts w:ascii="Times New Roman"/>
          <w:b w:val="false"/>
          <w:i w:val="false"/>
          <w:color w:val="000000"/>
          <w:sz w:val="28"/>
        </w:rPr>
        <w:t>
      9. Осы Қағидалардың 8-тармағында көрсетілмеген басқа жағдайларда, көліктік оқиға пайдалану оқиғасы ретінде сыныпталады.</w:t>
      </w:r>
    </w:p>
    <w:bookmarkEnd w:id="22"/>
    <w:bookmarkStart w:name="z27" w:id="23"/>
    <w:p>
      <w:pPr>
        <w:spacing w:after="0"/>
        <w:ind w:left="0"/>
        <w:jc w:val="left"/>
      </w:pPr>
      <w:r>
        <w:rPr>
          <w:rFonts w:ascii="Times New Roman"/>
          <w:b/>
          <w:i w:val="false"/>
          <w:color w:val="000000"/>
        </w:rPr>
        <w:t xml:space="preserve"> 2. Көліктік оқиғаларды тергеу тәртібі</w:t>
      </w:r>
    </w:p>
    <w:bookmarkEnd w:id="23"/>
    <w:bookmarkStart w:name="z28" w:id="24"/>
    <w:p>
      <w:pPr>
        <w:spacing w:after="0"/>
        <w:ind w:left="0"/>
        <w:jc w:val="both"/>
      </w:pPr>
      <w:r>
        <w:rPr>
          <w:rFonts w:ascii="Times New Roman"/>
          <w:b w:val="false"/>
          <w:i w:val="false"/>
          <w:color w:val="000000"/>
          <w:sz w:val="28"/>
        </w:rPr>
        <w:t>
      10. Көліктік оқиғаларды тергеу кемелердің жүзу ауданындағы көліктік оқиғалардың салдарын жоюға және кеме қозғалысын қалпына келтіру жөніндегі жұмыстарға кедергі болмауға тиіс.</w:t>
      </w:r>
    </w:p>
    <w:bookmarkEnd w:id="24"/>
    <w:bookmarkStart w:name="z29" w:id="25"/>
    <w:p>
      <w:pPr>
        <w:spacing w:after="0"/>
        <w:ind w:left="0"/>
        <w:jc w:val="both"/>
      </w:pPr>
      <w:r>
        <w:rPr>
          <w:rFonts w:ascii="Times New Roman"/>
          <w:b w:val="false"/>
          <w:i w:val="false"/>
          <w:color w:val="000000"/>
          <w:sz w:val="28"/>
        </w:rPr>
        <w:t>
      11. Көліктік оқиғаларды тергеу уәкілетті органның көліктік оқиғаны тіркеген сәттен бастап отыз жұмыс күні ішінде жүргізіледі.</w:t>
      </w:r>
    </w:p>
    <w:bookmarkEnd w:id="25"/>
    <w:bookmarkStart w:name="z30" w:id="26"/>
    <w:p>
      <w:pPr>
        <w:spacing w:after="0"/>
        <w:ind w:left="0"/>
        <w:jc w:val="both"/>
      </w:pPr>
      <w:r>
        <w:rPr>
          <w:rFonts w:ascii="Times New Roman"/>
          <w:b w:val="false"/>
          <w:i w:val="false"/>
          <w:color w:val="000000"/>
          <w:sz w:val="28"/>
        </w:rPr>
        <w:t xml:space="preserve">
      12. Уәкілетті органның қызметкері көліктік оқиғаны тергеу кезінде көліктік оқиға болған жерге келген соң, зақымдалған кемелер мен объектілерді тексеріп қарауды жүргізеді. Уәкілетті органның қызметкерлері келгенге дейін, оқиға болған жерді, зақымдалған кемелер мен объектілерді тексеріп қарауды уәкілетті орган аумақтық бөлімшесінің қызметкері жүзеге асырады. </w:t>
      </w:r>
    </w:p>
    <w:bookmarkEnd w:id="26"/>
    <w:bookmarkStart w:name="z31" w:id="27"/>
    <w:p>
      <w:pPr>
        <w:spacing w:after="0"/>
        <w:ind w:left="0"/>
        <w:jc w:val="both"/>
      </w:pPr>
      <w:r>
        <w:rPr>
          <w:rFonts w:ascii="Times New Roman"/>
          <w:b w:val="false"/>
          <w:i w:val="false"/>
          <w:color w:val="000000"/>
          <w:sz w:val="28"/>
        </w:rPr>
        <w:t>
      13. Уәкілетті органның қызметкері көліктік оқиғаның қатысушыларынан және куәгерлерінен жазбаша сұрау жүргізеді, оның барысында мыналар анықталады:</w:t>
      </w:r>
    </w:p>
    <w:bookmarkEnd w:id="27"/>
    <w:bookmarkStart w:name="z32" w:id="28"/>
    <w:p>
      <w:pPr>
        <w:spacing w:after="0"/>
        <w:ind w:left="0"/>
        <w:jc w:val="both"/>
      </w:pPr>
      <w:r>
        <w:rPr>
          <w:rFonts w:ascii="Times New Roman"/>
          <w:b w:val="false"/>
          <w:i w:val="false"/>
          <w:color w:val="000000"/>
          <w:sz w:val="28"/>
        </w:rPr>
        <w:t xml:space="preserve">
      1) шағын көлемді кемені басқару құқығына </w:t>
      </w:r>
      <w:r>
        <w:rPr>
          <w:rFonts w:ascii="Times New Roman"/>
          <w:b w:val="false"/>
          <w:i w:val="false"/>
          <w:color w:val="000000"/>
          <w:sz w:val="28"/>
        </w:rPr>
        <w:t>куәліктің</w:t>
      </w:r>
      <w:r>
        <w:rPr>
          <w:rFonts w:ascii="Times New Roman"/>
          <w:b w:val="false"/>
          <w:i w:val="false"/>
          <w:color w:val="000000"/>
          <w:sz w:val="28"/>
        </w:rPr>
        <w:t>, шағын көлемді кемеге кеме билетінің болуын, шағын көлемді кемені жүргізушінің жүзу өтілі;</w:t>
      </w:r>
    </w:p>
    <w:bookmarkEnd w:id="28"/>
    <w:bookmarkStart w:name="z33" w:id="29"/>
    <w:p>
      <w:pPr>
        <w:spacing w:after="0"/>
        <w:ind w:left="0"/>
        <w:jc w:val="both"/>
      </w:pPr>
      <w:r>
        <w:rPr>
          <w:rFonts w:ascii="Times New Roman"/>
          <w:b w:val="false"/>
          <w:i w:val="false"/>
          <w:color w:val="000000"/>
          <w:sz w:val="28"/>
        </w:rPr>
        <w:t>
      2) шағын көлемді кеме жүргізушісі оқиғадан кейін дереу адамдарға және кемелерге көмек көрсету үшін қабылдаған шаралары.</w:t>
      </w:r>
    </w:p>
    <w:bookmarkEnd w:id="29"/>
    <w:bookmarkStart w:name="z34" w:id="30"/>
    <w:p>
      <w:pPr>
        <w:spacing w:after="0"/>
        <w:ind w:left="0"/>
        <w:jc w:val="both"/>
      </w:pPr>
      <w:r>
        <w:rPr>
          <w:rFonts w:ascii="Times New Roman"/>
          <w:b w:val="false"/>
          <w:i w:val="false"/>
          <w:color w:val="000000"/>
          <w:sz w:val="28"/>
        </w:rPr>
        <w:t>
      14. Уәкілетті органның қызметкері көліктік оқиғаға қатысқан кемелерді қарап, оның барысында мыналарды тексереді:</w:t>
      </w:r>
    </w:p>
    <w:bookmarkEnd w:id="30"/>
    <w:bookmarkStart w:name="z35" w:id="31"/>
    <w:p>
      <w:pPr>
        <w:spacing w:after="0"/>
        <w:ind w:left="0"/>
        <w:jc w:val="both"/>
      </w:pPr>
      <w:r>
        <w:rPr>
          <w:rFonts w:ascii="Times New Roman"/>
          <w:b w:val="false"/>
          <w:i w:val="false"/>
          <w:color w:val="000000"/>
          <w:sz w:val="28"/>
        </w:rPr>
        <w:t>
      1) көліктік оқиғаның алдын алуда жай-күйі маңызды болған кеме құрылғылары мен аспаптарының жарамдылығы;</w:t>
      </w:r>
    </w:p>
    <w:bookmarkEnd w:id="31"/>
    <w:bookmarkStart w:name="z36" w:id="32"/>
    <w:p>
      <w:pPr>
        <w:spacing w:after="0"/>
        <w:ind w:left="0"/>
        <w:jc w:val="both"/>
      </w:pPr>
      <w:r>
        <w:rPr>
          <w:rFonts w:ascii="Times New Roman"/>
          <w:b w:val="false"/>
          <w:i w:val="false"/>
          <w:color w:val="000000"/>
          <w:sz w:val="28"/>
        </w:rPr>
        <w:t>
      2) корпусы және оның су өткізбеушілік жағдайы;</w:t>
      </w:r>
    </w:p>
    <w:bookmarkEnd w:id="32"/>
    <w:bookmarkStart w:name="z37" w:id="33"/>
    <w:p>
      <w:pPr>
        <w:spacing w:after="0"/>
        <w:ind w:left="0"/>
        <w:jc w:val="both"/>
      </w:pPr>
      <w:r>
        <w:rPr>
          <w:rFonts w:ascii="Times New Roman"/>
          <w:b w:val="false"/>
          <w:i w:val="false"/>
          <w:color w:val="000000"/>
          <w:sz w:val="28"/>
        </w:rPr>
        <w:t>
      3) бақылау-өлшеу аспаптарының көрсеткіштері;</w:t>
      </w:r>
    </w:p>
    <w:bookmarkEnd w:id="33"/>
    <w:bookmarkStart w:name="z38" w:id="34"/>
    <w:p>
      <w:pPr>
        <w:spacing w:after="0"/>
        <w:ind w:left="0"/>
        <w:jc w:val="both"/>
      </w:pPr>
      <w:r>
        <w:rPr>
          <w:rFonts w:ascii="Times New Roman"/>
          <w:b w:val="false"/>
          <w:i w:val="false"/>
          <w:color w:val="000000"/>
          <w:sz w:val="28"/>
        </w:rPr>
        <w:t>
      4) сигнал оттарының болуы мен олардың көрінуі.</w:t>
      </w:r>
    </w:p>
    <w:bookmarkEnd w:id="34"/>
    <w:bookmarkStart w:name="z39" w:id="35"/>
    <w:p>
      <w:pPr>
        <w:spacing w:after="0"/>
        <w:ind w:left="0"/>
        <w:jc w:val="both"/>
      </w:pPr>
      <w:r>
        <w:rPr>
          <w:rFonts w:ascii="Times New Roman"/>
          <w:b w:val="false"/>
          <w:i w:val="false"/>
          <w:color w:val="000000"/>
          <w:sz w:val="28"/>
        </w:rPr>
        <w:t>
      15. Уәкілетті органның қызметкері көліктік оқиға орын алғанға дейін, ол орын алған уақыттағы және одан кейін кемелердің қозғалысы мен орналасуының схемасын құрастырады, бұл ретте көліктік оқиға кезінде орын алған жағдай мен факторлардың әсер ету деңгейін, атап айтқанда:</w:t>
      </w:r>
    </w:p>
    <w:bookmarkEnd w:id="35"/>
    <w:bookmarkStart w:name="z40" w:id="36"/>
    <w:p>
      <w:pPr>
        <w:spacing w:after="0"/>
        <w:ind w:left="0"/>
        <w:jc w:val="both"/>
      </w:pPr>
      <w:r>
        <w:rPr>
          <w:rFonts w:ascii="Times New Roman"/>
          <w:b w:val="false"/>
          <w:i w:val="false"/>
          <w:color w:val="000000"/>
          <w:sz w:val="28"/>
        </w:rPr>
        <w:t>
      1) метереологиялық жағдайларды (көріну қашықтығы, желдің, жаңбырдың, тұманның, толқынның және басқа метеорологиялық факторлардың болуы);</w:t>
      </w:r>
    </w:p>
    <w:bookmarkEnd w:id="36"/>
    <w:bookmarkStart w:name="z41" w:id="37"/>
    <w:p>
      <w:pPr>
        <w:spacing w:after="0"/>
        <w:ind w:left="0"/>
        <w:jc w:val="both"/>
      </w:pPr>
      <w:r>
        <w:rPr>
          <w:rFonts w:ascii="Times New Roman"/>
          <w:b w:val="false"/>
          <w:i w:val="false"/>
          <w:color w:val="000000"/>
          <w:sz w:val="28"/>
        </w:rPr>
        <w:t>
      2) оқиға болған ауданда басқа кемелердің болуы және олардың көліктік оқиға салдарына әсер етуін белгілейді.</w:t>
      </w:r>
    </w:p>
    <w:bookmarkEnd w:id="37"/>
    <w:bookmarkStart w:name="z42" w:id="38"/>
    <w:p>
      <w:pPr>
        <w:spacing w:after="0"/>
        <w:ind w:left="0"/>
        <w:jc w:val="both"/>
      </w:pPr>
      <w:r>
        <w:rPr>
          <w:rFonts w:ascii="Times New Roman"/>
          <w:b w:val="false"/>
          <w:i w:val="false"/>
          <w:color w:val="000000"/>
          <w:sz w:val="28"/>
        </w:rPr>
        <w:t>
      16. Кемелердегі көліктік оқиғаларды тергеуді жүргізуге байланысты барлық мәселелер бойынша уәкілетті орган мемлекеттік органдардың, ұйымдардың, сондай-ақ ғылыми ұйымдар, арнайы сараптамалық комиссиялар зертханаларының құзыреті шегінде олармен тікелей өзара іс-қимыл жасайды.</w:t>
      </w:r>
    </w:p>
    <w:bookmarkEnd w:id="38"/>
    <w:bookmarkStart w:name="z43" w:id="39"/>
    <w:p>
      <w:pPr>
        <w:spacing w:after="0"/>
        <w:ind w:left="0"/>
        <w:jc w:val="both"/>
      </w:pPr>
      <w:r>
        <w:rPr>
          <w:rFonts w:ascii="Times New Roman"/>
          <w:b w:val="false"/>
          <w:i w:val="false"/>
          <w:color w:val="000000"/>
          <w:sz w:val="28"/>
        </w:rPr>
        <w:t>
      17. Көліктік оқиғаны тергеу мынадай жағдайларда:</w:t>
      </w:r>
    </w:p>
    <w:bookmarkEnd w:id="39"/>
    <w:bookmarkStart w:name="z44" w:id="40"/>
    <w:p>
      <w:pPr>
        <w:spacing w:after="0"/>
        <w:ind w:left="0"/>
        <w:jc w:val="both"/>
      </w:pPr>
      <w:r>
        <w:rPr>
          <w:rFonts w:ascii="Times New Roman"/>
          <w:b w:val="false"/>
          <w:i w:val="false"/>
          <w:color w:val="000000"/>
          <w:sz w:val="28"/>
        </w:rPr>
        <w:t>
      1) көліктік оқиғаға қатысы бар адамдарда күтпеген мән-жайлар (ауыру, іссапар және басқа себептер) туындаған;</w:t>
      </w:r>
    </w:p>
    <w:bookmarkEnd w:id="40"/>
    <w:bookmarkStart w:name="z45" w:id="41"/>
    <w:p>
      <w:pPr>
        <w:spacing w:after="0"/>
        <w:ind w:left="0"/>
        <w:jc w:val="both"/>
      </w:pPr>
      <w:r>
        <w:rPr>
          <w:rFonts w:ascii="Times New Roman"/>
          <w:b w:val="false"/>
          <w:i w:val="false"/>
          <w:color w:val="000000"/>
          <w:sz w:val="28"/>
        </w:rPr>
        <w:t>
      2) сараптама, тәжірибе жұмыстарын жүргізу немесе кемелерді су басуына, олардың қирауымен байланысты көліктік оқиғаның мән-жайларын қосымша анықтау үшін;</w:t>
      </w:r>
    </w:p>
    <w:bookmarkEnd w:id="41"/>
    <w:bookmarkStart w:name="z46" w:id="42"/>
    <w:p>
      <w:pPr>
        <w:spacing w:after="0"/>
        <w:ind w:left="0"/>
        <w:jc w:val="both"/>
      </w:pPr>
      <w:r>
        <w:rPr>
          <w:rFonts w:ascii="Times New Roman"/>
          <w:b w:val="false"/>
          <w:i w:val="false"/>
          <w:color w:val="000000"/>
          <w:sz w:val="28"/>
        </w:rPr>
        <w:t>
      3) мемлекеттік органдардың, ұйымдардың, сондай-ақ ғылыми ұйымдар, сараптамалық комиссиялар зертханаларының, құзыреті шегінде олардың құжаттарын, материалдарын және қорытындыларды ұсыну үшін уәкілетті органның шешімі бойынша күнтізбелік отыз күннен аспайтын мерзімге ұзартылады.</w:t>
      </w:r>
    </w:p>
    <w:bookmarkEnd w:id="42"/>
    <w:bookmarkStart w:name="z47" w:id="43"/>
    <w:p>
      <w:pPr>
        <w:spacing w:after="0"/>
        <w:ind w:left="0"/>
        <w:jc w:val="both"/>
      </w:pPr>
      <w:r>
        <w:rPr>
          <w:rFonts w:ascii="Times New Roman"/>
          <w:b w:val="false"/>
          <w:i w:val="false"/>
          <w:color w:val="000000"/>
          <w:sz w:val="28"/>
        </w:rPr>
        <w:t>
      18. Сараптамалық комиссияны немесе көліктік оқиғалар бойынша жекелеген сарапшыларды уәкілетті орган тағайындайды.</w:t>
      </w:r>
    </w:p>
    <w:bookmarkEnd w:id="43"/>
    <w:p>
      <w:pPr>
        <w:spacing w:after="0"/>
        <w:ind w:left="0"/>
        <w:jc w:val="both"/>
      </w:pPr>
      <w:r>
        <w:rPr>
          <w:rFonts w:ascii="Times New Roman"/>
          <w:b w:val="false"/>
          <w:i w:val="false"/>
          <w:color w:val="000000"/>
          <w:sz w:val="28"/>
        </w:rPr>
        <w:t>
      Сараптама тағайындалған кезде сараптамалық комиссиясының (сарапшының) алдына сараптама жүргізу барысында шешуге жататын нақты мәселелер қойылады, материалдар ұсынылады.</w:t>
      </w:r>
    </w:p>
    <w:bookmarkStart w:name="z48" w:id="44"/>
    <w:p>
      <w:pPr>
        <w:spacing w:after="0"/>
        <w:ind w:left="0"/>
        <w:jc w:val="both"/>
      </w:pPr>
      <w:r>
        <w:rPr>
          <w:rFonts w:ascii="Times New Roman"/>
          <w:b w:val="false"/>
          <w:i w:val="false"/>
          <w:color w:val="000000"/>
          <w:sz w:val="28"/>
        </w:rPr>
        <w:t>
      19. Сарапшылар болып жоғары немесе техникалық арнайы орта білімі бар және кемінде 5 жыл практикалық жұмыс тәжірибесі бар адамдар (кеме жүргізушілері, кеме механиктері, электр механиктері, электр техниктері, радио техниктер, гидротехниктер, корабль жасаушылар, пайдаланушылар) және жобалау-конструкторлық ұйымдардың қызметкерлері тағайындалады.</w:t>
      </w:r>
    </w:p>
    <w:bookmarkEnd w:id="44"/>
    <w:p>
      <w:pPr>
        <w:spacing w:after="0"/>
        <w:ind w:left="0"/>
        <w:jc w:val="both"/>
      </w:pPr>
      <w:r>
        <w:rPr>
          <w:rFonts w:ascii="Times New Roman"/>
          <w:b w:val="false"/>
          <w:i w:val="false"/>
          <w:color w:val="000000"/>
          <w:sz w:val="28"/>
        </w:rPr>
        <w:t>
      Сараптамаға қатысу үшін көрсетілген ұйымдар басшыларының келісімі бойынша уәкілетті органның ведомстволық бағынысты ұйымдарының мамандарын шақыруға болады.</w:t>
      </w:r>
    </w:p>
    <w:bookmarkStart w:name="z49" w:id="45"/>
    <w:p>
      <w:pPr>
        <w:spacing w:after="0"/>
        <w:ind w:left="0"/>
        <w:jc w:val="both"/>
      </w:pPr>
      <w:r>
        <w:rPr>
          <w:rFonts w:ascii="Times New Roman"/>
          <w:b w:val="false"/>
          <w:i w:val="false"/>
          <w:color w:val="000000"/>
          <w:sz w:val="28"/>
        </w:rPr>
        <w:t>
      20. Сарапшылар өз міндеттерін орындау кезінде:</w:t>
      </w:r>
    </w:p>
    <w:bookmarkEnd w:id="45"/>
    <w:p>
      <w:pPr>
        <w:spacing w:after="0"/>
        <w:ind w:left="0"/>
        <w:jc w:val="both"/>
      </w:pPr>
      <w:r>
        <w:rPr>
          <w:rFonts w:ascii="Times New Roman"/>
          <w:b w:val="false"/>
          <w:i w:val="false"/>
          <w:color w:val="000000"/>
          <w:sz w:val="28"/>
        </w:rPr>
        <w:t>
      көліктік оқиғаларды тергеудің сараптамалық қорытындысы үшін қажетті материалдармен танысады;</w:t>
      </w:r>
    </w:p>
    <w:p>
      <w:pPr>
        <w:spacing w:after="0"/>
        <w:ind w:left="0"/>
        <w:jc w:val="both"/>
      </w:pPr>
      <w:r>
        <w:rPr>
          <w:rFonts w:ascii="Times New Roman"/>
          <w:b w:val="false"/>
          <w:i w:val="false"/>
          <w:color w:val="000000"/>
          <w:sz w:val="28"/>
        </w:rPr>
        <w:t>
      кемелерді және олардың құрылғыларын қарап тексеруді жүргізеді, кеме механизмдерінің, жүйелерінің, құрылғыларының, аспаптарының және басқа жабдықтарының жұмыс істеуін тексереді.</w:t>
      </w:r>
    </w:p>
    <w:bookmarkStart w:name="z50" w:id="46"/>
    <w:p>
      <w:pPr>
        <w:spacing w:after="0"/>
        <w:ind w:left="0"/>
        <w:jc w:val="both"/>
      </w:pPr>
      <w:r>
        <w:rPr>
          <w:rFonts w:ascii="Times New Roman"/>
          <w:b w:val="false"/>
          <w:i w:val="false"/>
          <w:color w:val="000000"/>
          <w:sz w:val="28"/>
        </w:rPr>
        <w:t>
      21. Сарапшылар қорытындыда сараптамалық комиссиясының алдына қойылған барлық мәселелерге жауаптарды көрсетеді. Қойылған мәселеге егжей-тегжейлі әрі толық жауап беру мүмкін болмаған жағдайда сарапшылар бұған дәлелді түсінік береді.</w:t>
      </w:r>
    </w:p>
    <w:bookmarkEnd w:id="46"/>
    <w:bookmarkStart w:name="z51" w:id="47"/>
    <w:p>
      <w:pPr>
        <w:spacing w:after="0"/>
        <w:ind w:left="0"/>
        <w:jc w:val="both"/>
      </w:pPr>
      <w:r>
        <w:rPr>
          <w:rFonts w:ascii="Times New Roman"/>
          <w:b w:val="false"/>
          <w:i w:val="false"/>
          <w:color w:val="000000"/>
          <w:sz w:val="28"/>
        </w:rPr>
        <w:t>
      22. Көліктік оқиғаны уәкілетті орган осы Қағидаларға 2-қосымшаға сәйкес нысан бойынша жүргізілетін Көліктік оқиғаларды тіркеу журналына (бұдан әрі — Тіркеу журналы) тіркейді.</w:t>
      </w:r>
    </w:p>
    <w:bookmarkEnd w:id="47"/>
    <w:bookmarkStart w:name="z52" w:id="48"/>
    <w:p>
      <w:pPr>
        <w:spacing w:after="0"/>
        <w:ind w:left="0"/>
        <w:jc w:val="both"/>
      </w:pPr>
      <w:r>
        <w:rPr>
          <w:rFonts w:ascii="Times New Roman"/>
          <w:b w:val="false"/>
          <w:i w:val="false"/>
          <w:color w:val="000000"/>
          <w:sz w:val="28"/>
        </w:rPr>
        <w:t>
      23. Тіркеу журналы нөмірленеді, тігіледі және ол уәкілетті органның мөрімен расталады.</w:t>
      </w:r>
    </w:p>
    <w:bookmarkEnd w:id="48"/>
    <w:bookmarkStart w:name="z53" w:id="49"/>
    <w:p>
      <w:pPr>
        <w:spacing w:after="0"/>
        <w:ind w:left="0"/>
        <w:jc w:val="both"/>
      </w:pPr>
      <w:r>
        <w:rPr>
          <w:rFonts w:ascii="Times New Roman"/>
          <w:b w:val="false"/>
          <w:i w:val="false"/>
          <w:color w:val="000000"/>
          <w:sz w:val="28"/>
        </w:rPr>
        <w:t>
      24. Тергеу материалдары бойынша уәкілетті органның тергеу жүргізген қызметкері көліктік оқиғаны сыныптайды және көліктік оқиға туралы дәлелді қорытындыны жасайды және бір-бір данадан уәкілетті органның ведомствосына және көліктік оқиғаға тікелей жол берген қатысушыларға жібереді.</w:t>
      </w:r>
    </w:p>
    <w:bookmarkEnd w:id="49"/>
    <w:bookmarkStart w:name="z54" w:id="50"/>
    <w:p>
      <w:pPr>
        <w:spacing w:after="0"/>
        <w:ind w:left="0"/>
        <w:jc w:val="both"/>
      </w:pPr>
      <w:r>
        <w:rPr>
          <w:rFonts w:ascii="Times New Roman"/>
          <w:b w:val="false"/>
          <w:i w:val="false"/>
          <w:color w:val="000000"/>
          <w:sz w:val="28"/>
        </w:rPr>
        <w:t>
      25. Қорытындыда мынадай мәліметтер қамтылады:</w:t>
      </w:r>
    </w:p>
    <w:bookmarkEnd w:id="50"/>
    <w:bookmarkStart w:name="z55" w:id="51"/>
    <w:p>
      <w:pPr>
        <w:spacing w:after="0"/>
        <w:ind w:left="0"/>
        <w:jc w:val="both"/>
      </w:pPr>
      <w:r>
        <w:rPr>
          <w:rFonts w:ascii="Times New Roman"/>
          <w:b w:val="false"/>
          <w:i w:val="false"/>
          <w:color w:val="000000"/>
          <w:sz w:val="28"/>
        </w:rPr>
        <w:t xml:space="preserve">
      1) көліктік оқиғаға қатысушылар туралы қысқаша мәліметтер (кемелердің атауы, қуаты, қозғалыс бағыты, кеме жүргізушілер және көлік оқиғасына басқа қатысушылар туралы мәліметтер, оларда тегі, аты, әкесінің аты, туған жылы, лауазымы және жұмыс орны, шағын көлемді кемені басқару құқығына </w:t>
      </w:r>
      <w:r>
        <w:rPr>
          <w:rFonts w:ascii="Times New Roman"/>
          <w:b w:val="false"/>
          <w:i w:val="false"/>
          <w:color w:val="000000"/>
          <w:sz w:val="28"/>
        </w:rPr>
        <w:t>куәлігі</w:t>
      </w:r>
      <w:r>
        <w:rPr>
          <w:rFonts w:ascii="Times New Roman"/>
          <w:b w:val="false"/>
          <w:i w:val="false"/>
          <w:color w:val="000000"/>
          <w:sz w:val="28"/>
        </w:rPr>
        <w:t xml:space="preserve"> туралы мәліметтер, шағын көлемді кемеге кеме билеті, жұмыс өтілі тіркелді); </w:t>
      </w:r>
    </w:p>
    <w:bookmarkEnd w:id="51"/>
    <w:bookmarkStart w:name="z56" w:id="52"/>
    <w:p>
      <w:pPr>
        <w:spacing w:after="0"/>
        <w:ind w:left="0"/>
        <w:jc w:val="both"/>
      </w:pPr>
      <w:r>
        <w:rPr>
          <w:rFonts w:ascii="Times New Roman"/>
          <w:b w:val="false"/>
          <w:i w:val="false"/>
          <w:color w:val="000000"/>
          <w:sz w:val="28"/>
        </w:rPr>
        <w:t>
      2) көліктік оқиғаның уақыты және орны, навигациялық жабдықтың немесе теңіз инфрақұрылымы объектілерінің орналасуы және оларға кемелердің қатысы бойынша жағдайы;</w:t>
      </w:r>
    </w:p>
    <w:bookmarkEnd w:id="52"/>
    <w:bookmarkStart w:name="z57" w:id="53"/>
    <w:p>
      <w:pPr>
        <w:spacing w:after="0"/>
        <w:ind w:left="0"/>
        <w:jc w:val="both"/>
      </w:pPr>
      <w:r>
        <w:rPr>
          <w:rFonts w:ascii="Times New Roman"/>
          <w:b w:val="false"/>
          <w:i w:val="false"/>
          <w:color w:val="000000"/>
          <w:sz w:val="28"/>
        </w:rPr>
        <w:t>
      3) көліктік оқиға мән-жайларының және ауа райы жағдайларының қысқаша сипаты, көліктік оқиғаға қатысы бар кеме жүргізушілері мен басқа адамдардың іс-қимылы, олардың алкогольдік, нашақорлық немесе уыттық мастануының болу жағдайы;</w:t>
      </w:r>
    </w:p>
    <w:bookmarkEnd w:id="53"/>
    <w:bookmarkStart w:name="z58" w:id="54"/>
    <w:p>
      <w:pPr>
        <w:spacing w:after="0"/>
        <w:ind w:left="0"/>
        <w:jc w:val="both"/>
      </w:pPr>
      <w:r>
        <w:rPr>
          <w:rFonts w:ascii="Times New Roman"/>
          <w:b w:val="false"/>
          <w:i w:val="false"/>
          <w:color w:val="000000"/>
          <w:sz w:val="28"/>
        </w:rPr>
        <w:t>
      4) көліктік оқиғаның себептері;</w:t>
      </w:r>
    </w:p>
    <w:bookmarkEnd w:id="54"/>
    <w:bookmarkStart w:name="z59" w:id="55"/>
    <w:p>
      <w:pPr>
        <w:spacing w:after="0"/>
        <w:ind w:left="0"/>
        <w:jc w:val="both"/>
      </w:pPr>
      <w:r>
        <w:rPr>
          <w:rFonts w:ascii="Times New Roman"/>
          <w:b w:val="false"/>
          <w:i w:val="false"/>
          <w:color w:val="000000"/>
          <w:sz w:val="28"/>
        </w:rPr>
        <w:t>
      5) кемелердің, жүзбелі объектілердің зақымдану орнын, мөлшері мен сипатын, жағалау объектілерінің немесе құрылыстарының зақымдануын, адамдардың ауыр дене жарақаттарын алуын, қаза болуын, кемеден жоғалып кетуін сипаттай отырып, көліктік оқиғаның салдары;</w:t>
      </w:r>
    </w:p>
    <w:bookmarkEnd w:id="55"/>
    <w:bookmarkStart w:name="z60" w:id="56"/>
    <w:p>
      <w:pPr>
        <w:spacing w:after="0"/>
        <w:ind w:left="0"/>
        <w:jc w:val="both"/>
      </w:pPr>
      <w:r>
        <w:rPr>
          <w:rFonts w:ascii="Times New Roman"/>
          <w:b w:val="false"/>
          <w:i w:val="false"/>
          <w:color w:val="000000"/>
          <w:sz w:val="28"/>
        </w:rPr>
        <w:t>
      6) көліктік оқиғаның салдарын жою үшін пайдаланылған техникалық құралдар;</w:t>
      </w:r>
    </w:p>
    <w:bookmarkEnd w:id="56"/>
    <w:bookmarkStart w:name="z61" w:id="57"/>
    <w:p>
      <w:pPr>
        <w:spacing w:after="0"/>
        <w:ind w:left="0"/>
        <w:jc w:val="both"/>
      </w:pPr>
      <w:r>
        <w:rPr>
          <w:rFonts w:ascii="Times New Roman"/>
          <w:b w:val="false"/>
          <w:i w:val="false"/>
          <w:color w:val="000000"/>
          <w:sz w:val="28"/>
        </w:rPr>
        <w:t>
      7) көліктік оқиғаға тікелей жол берген немесе оның туындауына ықпал еткен адамдардың тізбесі;</w:t>
      </w:r>
    </w:p>
    <w:bookmarkEnd w:id="57"/>
    <w:bookmarkStart w:name="z62" w:id="58"/>
    <w:p>
      <w:pPr>
        <w:spacing w:after="0"/>
        <w:ind w:left="0"/>
        <w:jc w:val="both"/>
      </w:pPr>
      <w:r>
        <w:rPr>
          <w:rFonts w:ascii="Times New Roman"/>
          <w:b w:val="false"/>
          <w:i w:val="false"/>
          <w:color w:val="000000"/>
          <w:sz w:val="28"/>
        </w:rPr>
        <w:t>
      8) кемелердегі көліктік оқиғалардың болуына ықпал ететін себептер мен жағдайларды жою жөніндегі ұсынымдар.</w:t>
      </w:r>
    </w:p>
    <w:bookmarkEnd w:id="58"/>
    <w:bookmarkStart w:name="z63" w:id="59"/>
    <w:p>
      <w:pPr>
        <w:spacing w:after="0"/>
        <w:ind w:left="0"/>
        <w:jc w:val="both"/>
      </w:pPr>
      <w:r>
        <w:rPr>
          <w:rFonts w:ascii="Times New Roman"/>
          <w:b w:val="false"/>
          <w:i w:val="false"/>
          <w:color w:val="000000"/>
          <w:sz w:val="28"/>
        </w:rPr>
        <w:t>
      26. Кеме иесі, кеме жүргізушісі қорытындыны алғаннан кейін техникалық жай-күйін, одан әрі пайдалану және/немесе жөндеу шарттарын анықтау мақсатында уәкілетті органның аумақтық бөлімшесіне кемені кезектен тыс техникалық куәландыруға ұсынады.</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