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64dd" w14:textId="0846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балансы бойынша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12 наурыздағы № 46 бұйрығы. Қазақстан Республикасының Әділет министрлігінде 2015 жылы 14 сәуірде № 10717 тіркелді. Күші жойылды - Қазақстан Республикасы Ұлттық экономика министрлігі Статистика комитеті Төрағасының 2020 жылғы 10 наурыздағы № 25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10.03.2020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Мыналар:</w:t>
      </w:r>
    </w:p>
    <w:bookmarkEnd w:id="1"/>
    <w:bookmarkStart w:name="z7" w:id="2"/>
    <w:p>
      <w:pPr>
        <w:spacing w:after="0"/>
        <w:ind w:left="0"/>
        <w:jc w:val="both"/>
      </w:pPr>
      <w:r>
        <w:rPr>
          <w:rFonts w:ascii="Times New Roman"/>
          <w:b w:val="false"/>
          <w:i w:val="false"/>
          <w:color w:val="000000"/>
          <w:sz w:val="28"/>
        </w:rPr>
        <w:t xml:space="preserve">
      1) "______жылғы 1 қарашаға жердің болуы, олардың санаттар, жер учаскелерінің меншік иелері, жерді пайдаланушылар және алқаптар бойынша бөлінуі туралы есеп" (коды 6791204, индексі 22,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8" w:id="3"/>
    <w:p>
      <w:pPr>
        <w:spacing w:after="0"/>
        <w:ind w:left="0"/>
        <w:jc w:val="both"/>
      </w:pPr>
      <w:r>
        <w:rPr>
          <w:rFonts w:ascii="Times New Roman"/>
          <w:b w:val="false"/>
          <w:i w:val="false"/>
          <w:color w:val="000000"/>
          <w:sz w:val="28"/>
        </w:rPr>
        <w:t xml:space="preserve">
      2) "______ жылғы 1 қарашаға жердің болуы, олардың санаттар, жер учаскелерінің меншік иелері, жерді пайдаланушылар және алқаптар бойынша бөлінуі туралы есеп" ведомстволық статистикалық байқаудың статистикалық нысанын толтыру жөніндегі нұсқаулық (коды 6791204, индексі 22,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9" w:id="4"/>
    <w:p>
      <w:pPr>
        <w:spacing w:after="0"/>
        <w:ind w:left="0"/>
        <w:jc w:val="both"/>
      </w:pPr>
      <w:r>
        <w:rPr>
          <w:rFonts w:ascii="Times New Roman"/>
          <w:b w:val="false"/>
          <w:i w:val="false"/>
          <w:color w:val="000000"/>
          <w:sz w:val="28"/>
        </w:rPr>
        <w:t xml:space="preserve">
      3) "______ жылғы 1 қарашаға суармалы жердің болуы, олардың санаттар, жер учаскелерінің меншік иелері, жерді пайдаланушылар және алқаптар бойынша бөлінуі туралы есеп" (коды 6911204, индексі 22 а,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10" w:id="5"/>
    <w:p>
      <w:pPr>
        <w:spacing w:after="0"/>
        <w:ind w:left="0"/>
        <w:jc w:val="both"/>
      </w:pPr>
      <w:r>
        <w:rPr>
          <w:rFonts w:ascii="Times New Roman"/>
          <w:b w:val="false"/>
          <w:i w:val="false"/>
          <w:color w:val="000000"/>
          <w:sz w:val="28"/>
        </w:rPr>
        <w:t xml:space="preserve">
      4) " жылғы 1 қарашаға суармалы жердің болуы, олардың санаттар, жер учаскелерінің меншік иелері, жерді пайдаланушылар және алқаптар бойынша бөлінуі туралы есеп" ведомстволық статистикалық байқаудың статистикалық нысанын толтыру жөніндегі нұсқаулық (коды 6911204, индексі 22 а,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5"/>
    <w:bookmarkStart w:name="z11" w:id="6"/>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6"/>
    <w:bookmarkStart w:name="z12"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7"/>
    <w:bookmarkStart w:name="z13" w:id="8"/>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мерзімді баспа басылымдарында және "Әділет" ақпараттық-құқықтық жүйесінде ресми жариялауға жіберсін;</w:t>
      </w:r>
    </w:p>
    <w:bookmarkEnd w:id="8"/>
    <w:bookmarkStart w:name="z14" w:id="9"/>
    <w:p>
      <w:pPr>
        <w:spacing w:after="0"/>
        <w:ind w:left="0"/>
        <w:jc w:val="both"/>
      </w:pPr>
      <w:r>
        <w:rPr>
          <w:rFonts w:ascii="Times New Roman"/>
          <w:b w:val="false"/>
          <w:i w:val="false"/>
          <w:color w:val="000000"/>
          <w:sz w:val="28"/>
        </w:rPr>
        <w:t>
      3) осы бұйрықтың Қазақстан Республикасы Ұлттық экономика</w:t>
      </w:r>
    </w:p>
    <w:bookmarkEnd w:id="9"/>
    <w:p>
      <w:pPr>
        <w:spacing w:after="0"/>
        <w:ind w:left="0"/>
        <w:jc w:val="both"/>
      </w:pPr>
      <w:r>
        <w:rPr>
          <w:rFonts w:ascii="Times New Roman"/>
          <w:b w:val="false"/>
          <w:i w:val="false"/>
          <w:color w:val="000000"/>
          <w:sz w:val="28"/>
        </w:rPr>
        <w:t>
      министрлігінің Статистика комитетінің интернет-ресурсында</w:t>
      </w:r>
    </w:p>
    <w:p>
      <w:pPr>
        <w:spacing w:after="0"/>
        <w:ind w:left="0"/>
        <w:jc w:val="both"/>
      </w:pPr>
      <w:r>
        <w:rPr>
          <w:rFonts w:ascii="Times New Roman"/>
          <w:b w:val="false"/>
          <w:i w:val="false"/>
          <w:color w:val="000000"/>
          <w:sz w:val="28"/>
        </w:rPr>
        <w:t>
      орналастырылуын қамтамасыз етсін.</w:t>
      </w:r>
    </w:p>
    <w:bookmarkStart w:name="z15" w:id="10"/>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10"/>
    <w:bookmarkStart w:name="z16" w:id="11"/>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1"/>
    <w:bookmarkStart w:name="z17" w:id="12"/>
    <w:p>
      <w:pPr>
        <w:spacing w:after="0"/>
        <w:ind w:left="0"/>
        <w:jc w:val="both"/>
      </w:pPr>
      <w:r>
        <w:rPr>
          <w:rFonts w:ascii="Times New Roman"/>
          <w:b w:val="false"/>
          <w:i w:val="false"/>
          <w:color w:val="000000"/>
          <w:sz w:val="28"/>
        </w:rPr>
        <w:t>
      5. Осы бұйрық оның алғашқы ресми жарияланған күнінен кейін он</w:t>
      </w:r>
    </w:p>
    <w:bookmarkEnd w:id="12"/>
    <w:p>
      <w:pPr>
        <w:spacing w:after="0"/>
        <w:ind w:left="0"/>
        <w:jc w:val="both"/>
      </w:pPr>
      <w:r>
        <w:rPr>
          <w:rFonts w:ascii="Times New Roman"/>
          <w:b w:val="false"/>
          <w:i w:val="false"/>
          <w:color w:val="000000"/>
          <w:sz w:val="28"/>
        </w:rPr>
        <w:t>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12 наурыздағы</w:t>
            </w:r>
            <w:r>
              <w:br/>
            </w:r>
            <w:r>
              <w:rPr>
                <w:rFonts w:ascii="Times New Roman"/>
                <w:b w:val="false"/>
                <w:i w:val="false"/>
                <w:color w:val="000000"/>
                <w:sz w:val="20"/>
              </w:rPr>
              <w:t>№ 46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12 марта 2015 года</w:t>
            </w:r>
          </w:p>
          <w:p>
            <w:pPr>
              <w:spacing w:after="20"/>
              <w:ind w:left="20"/>
              <w:jc w:val="both"/>
            </w:pPr>
            <w:r>
              <w:rPr>
                <w:rFonts w:ascii="Times New Roman"/>
                <w:b w:val="false"/>
                <w:i w:val="false"/>
                <w:color w:val="000000"/>
                <w:sz w:val="20"/>
              </w:rPr>
              <w:t>
№ 46</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министрлігінің Құрылыс, тұрғын үй-коммуналдық шаруашылық істері және жер ресурстарын басқару комитетіне тапсырылады</w:t>
            </w:r>
          </w:p>
          <w:p>
            <w:pPr>
              <w:spacing w:after="20"/>
              <w:ind w:left="20"/>
              <w:jc w:val="both"/>
            </w:pPr>
            <w:r>
              <w:rPr>
                <w:rFonts w:ascii="Times New Roman"/>
                <w:b w:val="false"/>
                <w:i w:val="false"/>
                <w:color w:val="000000"/>
                <w:sz w:val="20"/>
              </w:rPr>
              <w:t>
Представляется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коды 6791204</w:t>
            </w:r>
          </w:p>
          <w:p>
            <w:pPr>
              <w:spacing w:after="20"/>
              <w:ind w:left="20"/>
              <w:jc w:val="both"/>
            </w:pPr>
            <w:r>
              <w:rPr>
                <w:rFonts w:ascii="Times New Roman"/>
                <w:b w:val="false"/>
                <w:i w:val="false"/>
                <w:color w:val="000000"/>
                <w:sz w:val="20"/>
              </w:rPr>
              <w:t>
Код статистической формы 6791204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 жылғы 1 қарашаға жердiң болуы, олардың санаттар, жер учаскелерiнiң меншiк иелерi, жердi пайдаланушылар және алқаптар бойынша бөлiнуi туралы есеп</w:t>
            </w:r>
          </w:p>
          <w:p>
            <w:pPr>
              <w:spacing w:after="20"/>
              <w:ind w:left="20"/>
              <w:jc w:val="both"/>
            </w:pPr>
            <w:r>
              <w:rPr>
                <w:rFonts w:ascii="Times New Roman"/>
                <w:b w:val="false"/>
                <w:i w:val="false"/>
                <w:color w:val="000000"/>
                <w:sz w:val="20"/>
              </w:rPr>
              <w:t>
Отчет о наличии земель и распределении их по категориям, собственникам земельных участков, землепользователям и угодьям на 1 ноября _________ года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аудандарының (облыстық маңызы бар қалаларының) Жер қатынастары бөлімдері, облыстарының (республикалық маңызы бар қаланың, астананың) Жер қатынастары басқармалары тапсырады</w:t>
            </w:r>
          </w:p>
          <w:p>
            <w:pPr>
              <w:spacing w:after="20"/>
              <w:ind w:left="20"/>
              <w:jc w:val="both"/>
            </w:pPr>
            <w:r>
              <w:rPr>
                <w:rFonts w:ascii="Times New Roman"/>
                <w:b w:val="false"/>
                <w:i w:val="false"/>
                <w:color w:val="000000"/>
                <w:sz w:val="20"/>
              </w:rPr>
              <w:t>
Представляют Отделы земельных отношений районов (городов областного значения),Управления земельных отношений областей (города Республиканского значения, столицы)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ауданның (облыстық маңызы бар қаланың) Жер қатынастары бөлімдері есепті жылдың 5 қазанынан кешіктірмей, облыстардың (республикалық маңызы бар қаланың, астананың) Жер қатынастары басқармалары есепті жылдың 15 қазанынан кешіктірмей.</w:t>
            </w:r>
          </w:p>
          <w:p>
            <w:pPr>
              <w:spacing w:after="20"/>
              <w:ind w:left="20"/>
              <w:jc w:val="both"/>
            </w:pPr>
            <w:r>
              <w:rPr>
                <w:rFonts w:ascii="Times New Roman"/>
                <w:b w:val="false"/>
                <w:i w:val="false"/>
                <w:color w:val="000000"/>
                <w:sz w:val="20"/>
              </w:rPr>
              <w:t>
Срок представления: Отделы земельных отношений районов (городов областного значения) – не позднее 5 октября отчетного года, Управления земельных отношений области (города республиканского значения, столицы) – не позднее 15 октября отчетного года.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 жылғы 1 қарашаға жердiң болуы, олардың санаттар, жер учаскелерiнiң меншiк иелерi, жердi пайдаланушылар және алқаптар бойынша бөлiнуi</w:t>
      </w:r>
    </w:p>
    <w:p>
      <w:pPr>
        <w:spacing w:after="0"/>
        <w:ind w:left="0"/>
        <w:jc w:val="both"/>
      </w:pPr>
      <w:r>
        <w:rPr>
          <w:rFonts w:ascii="Times New Roman"/>
          <w:b w:val="false"/>
          <w:i w:val="false"/>
          <w:color w:val="000000"/>
          <w:sz w:val="28"/>
        </w:rPr>
        <w:t>
      Наличие земель и распределении их по категориям, собственникам земельных участков, землепользователям и угодьям на 1 ноября _________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093"/>
        <w:gridCol w:w="794"/>
        <w:gridCol w:w="433"/>
        <w:gridCol w:w="433"/>
        <w:gridCol w:w="433"/>
        <w:gridCol w:w="433"/>
        <w:gridCol w:w="433"/>
        <w:gridCol w:w="433"/>
        <w:gridCol w:w="433"/>
        <w:gridCol w:w="1036"/>
        <w:gridCol w:w="674"/>
      </w:tblGrid>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санаттарының, жер учаскелерінің меншік иелері мен жерді пайдаланушыларының атаулары</w:t>
            </w:r>
          </w:p>
          <w:p>
            <w:pPr>
              <w:spacing w:after="20"/>
              <w:ind w:left="20"/>
              <w:jc w:val="both"/>
            </w:pPr>
            <w:r>
              <w:rPr>
                <w:rFonts w:ascii="Times New Roman"/>
                <w:b w:val="false"/>
                <w:i w:val="false"/>
                <w:color w:val="000000"/>
                <w:sz w:val="20"/>
              </w:rPr>
              <w:t>
Наименование категорий земель, собственников земельных участков и землепользователей</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иелері мен жерді пайдаланушылар саны</w:t>
            </w:r>
          </w:p>
          <w:p>
            <w:pPr>
              <w:spacing w:after="20"/>
              <w:ind w:left="20"/>
              <w:jc w:val="both"/>
            </w:pPr>
            <w:r>
              <w:rPr>
                <w:rFonts w:ascii="Times New Roman"/>
                <w:b w:val="false"/>
                <w:i w:val="false"/>
                <w:color w:val="000000"/>
                <w:sz w:val="20"/>
              </w:rPr>
              <w:t>
Количество собственников и землепользователей</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алаңы</w:t>
            </w:r>
          </w:p>
          <w:p>
            <w:pPr>
              <w:spacing w:after="20"/>
              <w:ind w:left="20"/>
              <w:jc w:val="both"/>
            </w:pPr>
            <w:r>
              <w:rPr>
                <w:rFonts w:ascii="Times New Roman"/>
                <w:b w:val="false"/>
                <w:i w:val="false"/>
                <w:color w:val="000000"/>
                <w:sz w:val="20"/>
              </w:rPr>
              <w:t>
Общая площадь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егістіктер</w:t>
            </w:r>
          </w:p>
          <w:p>
            <w:pPr>
              <w:spacing w:after="20"/>
              <w:ind w:left="20"/>
              <w:jc w:val="both"/>
            </w:pPr>
            <w:r>
              <w:rPr>
                <w:rFonts w:ascii="Times New Roman"/>
                <w:b w:val="false"/>
                <w:i w:val="false"/>
                <w:color w:val="000000"/>
                <w:sz w:val="20"/>
              </w:rPr>
              <w:t>
пашня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екпелер</w:t>
            </w:r>
          </w:p>
          <w:p>
            <w:pPr>
              <w:spacing w:after="20"/>
              <w:ind w:left="20"/>
              <w:jc w:val="both"/>
            </w:pPr>
            <w:r>
              <w:rPr>
                <w:rFonts w:ascii="Times New Roman"/>
                <w:b w:val="false"/>
                <w:i w:val="false"/>
                <w:color w:val="000000"/>
                <w:sz w:val="20"/>
              </w:rPr>
              <w:t>
многолетние  насаждения</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тыңайған жерлер</w:t>
            </w:r>
          </w:p>
          <w:p>
            <w:pPr>
              <w:spacing w:after="20"/>
              <w:ind w:left="20"/>
              <w:jc w:val="both"/>
            </w:pPr>
            <w:r>
              <w:rPr>
                <w:rFonts w:ascii="Times New Roman"/>
                <w:b w:val="false"/>
                <w:i w:val="false"/>
                <w:color w:val="000000"/>
                <w:sz w:val="20"/>
              </w:rPr>
              <w:t>
залежь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шабындықтар</w:t>
            </w:r>
          </w:p>
          <w:p>
            <w:pPr>
              <w:spacing w:after="20"/>
              <w:ind w:left="20"/>
              <w:jc w:val="both"/>
            </w:pPr>
            <w:r>
              <w:rPr>
                <w:rFonts w:ascii="Times New Roman"/>
                <w:b w:val="false"/>
                <w:i w:val="false"/>
                <w:color w:val="000000"/>
                <w:sz w:val="20"/>
              </w:rPr>
              <w:t>
сенокосы</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 барлығы</w:t>
            </w:r>
          </w:p>
          <w:p>
            <w:pPr>
              <w:spacing w:after="20"/>
              <w:ind w:left="20"/>
              <w:jc w:val="both"/>
            </w:pPr>
            <w:r>
              <w:rPr>
                <w:rFonts w:ascii="Times New Roman"/>
                <w:b w:val="false"/>
                <w:i w:val="false"/>
                <w:color w:val="000000"/>
                <w:sz w:val="20"/>
              </w:rPr>
              <w:t>
пастбищ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жақсартылған, түбегейлі </w:t>
            </w:r>
            <w:r>
              <w:rPr>
                <w:rFonts w:ascii="Times New Roman"/>
                <w:b/>
                <w:i w:val="false"/>
                <w:color w:val="000000"/>
                <w:sz w:val="20"/>
              </w:rPr>
              <w:t>жақсартылғанды қоса лғанда</w:t>
            </w:r>
          </w:p>
          <w:p>
            <w:pPr>
              <w:spacing w:after="20"/>
              <w:ind w:left="20"/>
              <w:jc w:val="both"/>
            </w:pPr>
            <w:r>
              <w:rPr>
                <w:rFonts w:ascii="Times New Roman"/>
                <w:b w:val="false"/>
                <w:i w:val="false"/>
                <w:color w:val="000000"/>
                <w:sz w:val="20"/>
              </w:rPr>
              <w:t>
из них улучшенные, включая коренное улучшение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бақтар</w:t>
            </w:r>
          </w:p>
          <w:p>
            <w:pPr>
              <w:spacing w:after="20"/>
              <w:ind w:left="20"/>
              <w:jc w:val="both"/>
            </w:pPr>
            <w:r>
              <w:rPr>
                <w:rFonts w:ascii="Times New Roman"/>
                <w:b w:val="false"/>
                <w:i w:val="false"/>
                <w:color w:val="000000"/>
                <w:sz w:val="20"/>
              </w:rPr>
              <w:t>
сады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жүзімдіктер</w:t>
            </w:r>
          </w:p>
          <w:p>
            <w:pPr>
              <w:spacing w:after="20"/>
              <w:ind w:left="20"/>
              <w:jc w:val="both"/>
            </w:pPr>
            <w:r>
              <w:rPr>
                <w:rFonts w:ascii="Times New Roman"/>
                <w:b w:val="false"/>
                <w:i w:val="false"/>
                <w:color w:val="000000"/>
                <w:sz w:val="20"/>
              </w:rPr>
              <w:t>
виноградники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мақсатындағы жерлер (2+3+4+8-жолдар)</w:t>
            </w:r>
          </w:p>
          <w:p>
            <w:pPr>
              <w:spacing w:after="20"/>
              <w:ind w:left="20"/>
              <w:jc w:val="both"/>
            </w:pPr>
            <w:r>
              <w:rPr>
                <w:rFonts w:ascii="Times New Roman"/>
                <w:b w:val="false"/>
                <w:i w:val="false"/>
                <w:color w:val="000000"/>
                <w:sz w:val="20"/>
              </w:rPr>
              <w:t>
Земли  сельскохозяйственного  назначения  (строки 2+3+4+8)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бағбандық және саяжай құрылысына арналған жерлер</w:t>
            </w:r>
          </w:p>
          <w:p>
            <w:pPr>
              <w:spacing w:after="20"/>
              <w:ind w:left="20"/>
              <w:jc w:val="both"/>
            </w:pPr>
            <w:r>
              <w:rPr>
                <w:rFonts w:ascii="Times New Roman"/>
                <w:b w:val="false"/>
                <w:i w:val="false"/>
                <w:color w:val="000000"/>
                <w:sz w:val="20"/>
              </w:rPr>
              <w:t>
земли для садоводства и дачного строительства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Азаматтардың шаруа немесе фермер қожалығын жүргізуге арналған жерлер</w:t>
            </w:r>
          </w:p>
          <w:p>
            <w:pPr>
              <w:spacing w:after="20"/>
              <w:ind w:left="20"/>
              <w:jc w:val="both"/>
            </w:pPr>
            <w:r>
              <w:rPr>
                <w:rFonts w:ascii="Times New Roman"/>
                <w:b w:val="false"/>
                <w:i w:val="false"/>
                <w:color w:val="000000"/>
                <w:sz w:val="20"/>
              </w:rPr>
              <w:t>
земли граждан для ведения крестьянского или фермерского хозяйства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ауыл шаруашылығы заңды тұлғаларының жерлері (5+6+7- жолдар)</w:t>
            </w:r>
          </w:p>
          <w:p>
            <w:pPr>
              <w:spacing w:after="20"/>
              <w:ind w:left="20"/>
              <w:jc w:val="both"/>
            </w:pPr>
            <w:r>
              <w:rPr>
                <w:rFonts w:ascii="Times New Roman"/>
                <w:b w:val="false"/>
                <w:i w:val="false"/>
                <w:color w:val="000000"/>
                <w:sz w:val="20"/>
              </w:rPr>
              <w:t xml:space="preserve">
земли негосударственных сельскохозяйственных юридических лиц (строки 5+6+7)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серіктестіктерінің және акционерлік қоғамдардың</w:t>
            </w:r>
          </w:p>
          <w:p>
            <w:pPr>
              <w:spacing w:after="20"/>
              <w:ind w:left="20"/>
              <w:jc w:val="both"/>
            </w:pPr>
            <w:r>
              <w:rPr>
                <w:rFonts w:ascii="Times New Roman"/>
                <w:b w:val="false"/>
                <w:i w:val="false"/>
                <w:color w:val="000000"/>
                <w:sz w:val="20"/>
              </w:rPr>
              <w:t>
сельскохозяйственных  товариществ  и  акционерных обществ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ауылшаруашылық кооперативтердің </w:t>
            </w:r>
          </w:p>
          <w:p>
            <w:pPr>
              <w:spacing w:after="20"/>
              <w:ind w:left="20"/>
              <w:jc w:val="both"/>
            </w:pPr>
            <w:r>
              <w:rPr>
                <w:rFonts w:ascii="Times New Roman"/>
                <w:b w:val="false"/>
                <w:i w:val="false"/>
                <w:color w:val="000000"/>
                <w:sz w:val="20"/>
              </w:rPr>
              <w:t>
сельскохозяйственных  кооперативов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кәсіпорындардың</w:t>
            </w:r>
          </w:p>
          <w:p>
            <w:pPr>
              <w:spacing w:after="20"/>
              <w:ind w:left="20"/>
              <w:jc w:val="both"/>
            </w:pPr>
            <w:r>
              <w:rPr>
                <w:rFonts w:ascii="Times New Roman"/>
                <w:b w:val="false"/>
                <w:i w:val="false"/>
                <w:color w:val="000000"/>
                <w:sz w:val="20"/>
              </w:rPr>
              <w:t>
других предприятий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ауыл шаруашылығы заңды тұлғаларының жерлері  (9+10+11-жолдар)</w:t>
            </w:r>
          </w:p>
          <w:p>
            <w:pPr>
              <w:spacing w:after="20"/>
              <w:ind w:left="20"/>
              <w:jc w:val="both"/>
            </w:pPr>
            <w:r>
              <w:rPr>
                <w:rFonts w:ascii="Times New Roman"/>
                <w:b w:val="false"/>
                <w:i w:val="false"/>
                <w:color w:val="000000"/>
                <w:sz w:val="20"/>
              </w:rPr>
              <w:t>
земли государственных сельскохозяйственных юридических лиц (строки 9+10+11)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ғылыми зерттеу мекемелері мен кәсіби техникалық училищелерді қоса алғанда оқу орындары</w:t>
            </w:r>
          </w:p>
          <w:p>
            <w:pPr>
              <w:spacing w:after="20"/>
              <w:ind w:left="20"/>
              <w:jc w:val="both"/>
            </w:pPr>
            <w:r>
              <w:rPr>
                <w:rFonts w:ascii="Times New Roman"/>
                <w:b w:val="false"/>
                <w:i w:val="false"/>
                <w:color w:val="000000"/>
                <w:sz w:val="20"/>
              </w:rPr>
              <w:t>
сельскохозяйственных научно-исследовательских учреждений  и  учебных  заведений, включая профессионально технические училища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ауыл шаруашылық кәсіпорындардың</w:t>
            </w:r>
          </w:p>
          <w:p>
            <w:pPr>
              <w:spacing w:after="20"/>
              <w:ind w:left="20"/>
              <w:jc w:val="both"/>
            </w:pPr>
            <w:r>
              <w:rPr>
                <w:rFonts w:ascii="Times New Roman"/>
                <w:b w:val="false"/>
                <w:i w:val="false"/>
                <w:color w:val="000000"/>
                <w:sz w:val="20"/>
              </w:rPr>
              <w:t>
подсобных сельскохозяйственных  предприятий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мемлекеттік кәсіпорындардың</w:t>
            </w:r>
          </w:p>
          <w:p>
            <w:pPr>
              <w:spacing w:after="20"/>
              <w:ind w:left="20"/>
              <w:jc w:val="both"/>
            </w:pPr>
            <w:r>
              <w:rPr>
                <w:rFonts w:ascii="Times New Roman"/>
                <w:b w:val="false"/>
                <w:i w:val="false"/>
                <w:color w:val="000000"/>
                <w:sz w:val="20"/>
              </w:rPr>
              <w:t>
других государственных  предприятий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(қалалардың, кенттер мен ауылдық елді мекендердің) жерлері (13+17-жолдар)</w:t>
            </w:r>
          </w:p>
          <w:p>
            <w:pPr>
              <w:spacing w:after="20"/>
              <w:ind w:left="20"/>
              <w:jc w:val="both"/>
            </w:pPr>
            <w:r>
              <w:rPr>
                <w:rFonts w:ascii="Times New Roman"/>
                <w:b w:val="false"/>
                <w:i w:val="false"/>
                <w:color w:val="000000"/>
                <w:sz w:val="20"/>
              </w:rPr>
              <w:t>
Земли населенных пунктов (городов, поселков и сельских населенных пунктов)  (строки 13+17)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және кенттер (14+15+16-жолдар)</w:t>
            </w:r>
          </w:p>
          <w:p>
            <w:pPr>
              <w:spacing w:after="20"/>
              <w:ind w:left="20"/>
              <w:jc w:val="both"/>
            </w:pPr>
            <w:r>
              <w:rPr>
                <w:rFonts w:ascii="Times New Roman"/>
                <w:b w:val="false"/>
                <w:i w:val="false"/>
                <w:color w:val="000000"/>
                <w:sz w:val="20"/>
              </w:rPr>
              <w:t>
городов  и  поселков (строки 14+15+16)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w:t>
            </w:r>
          </w:p>
          <w:p>
            <w:pPr>
              <w:spacing w:after="20"/>
              <w:ind w:left="20"/>
              <w:jc w:val="both"/>
            </w:pPr>
            <w:r>
              <w:rPr>
                <w:rFonts w:ascii="Times New Roman"/>
                <w:b w:val="false"/>
                <w:i w:val="false"/>
                <w:color w:val="000000"/>
                <w:sz w:val="20"/>
              </w:rPr>
              <w:t>
в том числе,  находящиеся  в  частной собственности  граждан для: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w:t>
            </w:r>
          </w:p>
          <w:p>
            <w:pPr>
              <w:spacing w:after="20"/>
              <w:ind w:left="20"/>
              <w:jc w:val="both"/>
            </w:pPr>
            <w:r>
              <w:rPr>
                <w:rFonts w:ascii="Times New Roman"/>
                <w:b w:val="false"/>
                <w:i w:val="false"/>
                <w:color w:val="000000"/>
                <w:sz w:val="20"/>
              </w:rPr>
              <w:t>
других целей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 (18+19+20-жолдар)</w:t>
            </w:r>
          </w:p>
          <w:p>
            <w:pPr>
              <w:spacing w:after="20"/>
              <w:ind w:left="20"/>
              <w:jc w:val="both"/>
            </w:pPr>
            <w:r>
              <w:rPr>
                <w:rFonts w:ascii="Times New Roman"/>
                <w:b w:val="false"/>
                <w:i w:val="false"/>
                <w:color w:val="000000"/>
                <w:sz w:val="20"/>
              </w:rPr>
              <w:t>
сельских  населенных  пунктов (строки 18+19+20)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 (21+22+23-жолдар)</w:t>
            </w:r>
          </w:p>
          <w:p>
            <w:pPr>
              <w:spacing w:after="20"/>
              <w:ind w:left="20"/>
              <w:jc w:val="both"/>
            </w:pPr>
            <w:r>
              <w:rPr>
                <w:rFonts w:ascii="Times New Roman"/>
                <w:b w:val="false"/>
                <w:i w:val="false"/>
                <w:color w:val="000000"/>
                <w:sz w:val="20"/>
              </w:rPr>
              <w:t>
других  целей (строки 21+22+23)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шегінде орналасқан пайдаланудағы  жерлер:</w:t>
            </w:r>
          </w:p>
          <w:p>
            <w:pPr>
              <w:spacing w:after="20"/>
              <w:ind w:left="20"/>
              <w:jc w:val="both"/>
            </w:pPr>
            <w:r>
              <w:rPr>
                <w:rFonts w:ascii="Times New Roman"/>
                <w:b w:val="false"/>
                <w:i w:val="false"/>
                <w:color w:val="000000"/>
                <w:sz w:val="20"/>
              </w:rPr>
              <w:t>
земли, расположенные в черте населенных пунктов, находящиеся в пользовании: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жолда есепке алынған ауылшаруашылығы кәсіпорындарының</w:t>
            </w:r>
            <w:r>
              <w:rPr>
                <w:rFonts w:ascii="Times New Roman"/>
                <w:b/>
                <w:i w:val="false"/>
                <w:color w:val="000000"/>
                <w:sz w:val="20"/>
              </w:rPr>
              <w:t>, шаруа немесе фермер қожалықтарының</w:t>
            </w:r>
          </w:p>
          <w:p>
            <w:pPr>
              <w:spacing w:after="20"/>
              <w:ind w:left="20"/>
              <w:jc w:val="both"/>
            </w:pPr>
            <w:r>
              <w:rPr>
                <w:rFonts w:ascii="Times New Roman"/>
                <w:b w:val="false"/>
                <w:i w:val="false"/>
                <w:color w:val="000000"/>
                <w:sz w:val="20"/>
              </w:rPr>
              <w:t>
сельхозяйственных  предприятий, крестьянских или фермерских хозяйств, учтенных в строке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 есепке алынған бағбандық, сондай-ақ саяжай құрылысына арналған азаматтардың</w:t>
            </w:r>
          </w:p>
          <w:p>
            <w:pPr>
              <w:spacing w:after="20"/>
              <w:ind w:left="20"/>
              <w:jc w:val="both"/>
            </w:pPr>
            <w:r>
              <w:rPr>
                <w:rFonts w:ascii="Times New Roman"/>
                <w:b w:val="false"/>
                <w:i w:val="false"/>
                <w:color w:val="000000"/>
                <w:sz w:val="20"/>
              </w:rPr>
              <w:t>
граждан для садоводства, а также дачного строительства, учтенных в строке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37-жолда есепке алынған орман шаруашылығы кәсіпорындарының пайдалануындағы жерлер</w:t>
            </w:r>
          </w:p>
          <w:p>
            <w:pPr>
              <w:spacing w:after="20"/>
              <w:ind w:left="20"/>
              <w:jc w:val="both"/>
            </w:pPr>
            <w:r>
              <w:rPr>
                <w:rFonts w:ascii="Times New Roman"/>
                <w:b w:val="false"/>
                <w:i w:val="false"/>
                <w:color w:val="000000"/>
                <w:sz w:val="20"/>
              </w:rPr>
              <w:t>
лесохозяйственных предприятии, учтенных в строке 37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 көлік, байланыс, қорғаныс жері және ауыл шаруашылығы мақсатына </w:t>
            </w:r>
            <w:r>
              <w:rPr>
                <w:rFonts w:ascii="Times New Roman"/>
                <w:b/>
                <w:i w:val="false"/>
                <w:color w:val="000000"/>
                <w:sz w:val="20"/>
              </w:rPr>
              <w:t>арналмаған өзге де жерлер (25+26+27+28+29-жолдар)</w:t>
            </w:r>
          </w:p>
          <w:p>
            <w:pPr>
              <w:spacing w:after="20"/>
              <w:ind w:left="20"/>
              <w:jc w:val="both"/>
            </w:pPr>
            <w:r>
              <w:rPr>
                <w:rFonts w:ascii="Times New Roman"/>
                <w:b w:val="false"/>
                <w:i w:val="false"/>
                <w:color w:val="000000"/>
                <w:sz w:val="20"/>
              </w:rPr>
              <w:t>
Земли промышленности, транспорта, связи, обороны и иного несельскохозяйственного назначения (строки 25+26+27+28+29)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жерлері</w:t>
            </w:r>
          </w:p>
          <w:p>
            <w:pPr>
              <w:spacing w:after="20"/>
              <w:ind w:left="20"/>
              <w:jc w:val="both"/>
            </w:pPr>
            <w:r>
              <w:rPr>
                <w:rFonts w:ascii="Times New Roman"/>
                <w:b w:val="false"/>
                <w:i w:val="false"/>
                <w:color w:val="000000"/>
                <w:sz w:val="20"/>
              </w:rPr>
              <w:t>
земли промышленности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көлігінің жерлері</w:t>
            </w:r>
          </w:p>
          <w:p>
            <w:pPr>
              <w:spacing w:after="20"/>
              <w:ind w:left="20"/>
              <w:jc w:val="both"/>
            </w:pPr>
            <w:r>
              <w:rPr>
                <w:rFonts w:ascii="Times New Roman"/>
                <w:b w:val="false"/>
                <w:i w:val="false"/>
                <w:color w:val="000000"/>
                <w:sz w:val="20"/>
              </w:rPr>
              <w:t>
земли автомобильного  транспорта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көлігінің жерлері</w:t>
            </w:r>
          </w:p>
          <w:p>
            <w:pPr>
              <w:spacing w:after="20"/>
              <w:ind w:left="20"/>
              <w:jc w:val="both"/>
            </w:pPr>
            <w:r>
              <w:rPr>
                <w:rFonts w:ascii="Times New Roman"/>
                <w:b w:val="false"/>
                <w:i w:val="false"/>
                <w:color w:val="000000"/>
                <w:sz w:val="20"/>
              </w:rPr>
              <w:t>
земли железнодорожного  транспорта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жерлері</w:t>
            </w:r>
          </w:p>
          <w:p>
            <w:pPr>
              <w:spacing w:after="20"/>
              <w:ind w:left="20"/>
              <w:jc w:val="both"/>
            </w:pPr>
            <w:r>
              <w:rPr>
                <w:rFonts w:ascii="Times New Roman"/>
                <w:b w:val="false"/>
                <w:i w:val="false"/>
                <w:color w:val="000000"/>
                <w:sz w:val="20"/>
              </w:rPr>
              <w:t>
земли связи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ауыл шаруашылығына арналмаған жерлер</w:t>
            </w:r>
          </w:p>
          <w:p>
            <w:pPr>
              <w:spacing w:after="20"/>
              <w:ind w:left="20"/>
              <w:jc w:val="both"/>
            </w:pPr>
            <w:r>
              <w:rPr>
                <w:rFonts w:ascii="Times New Roman"/>
                <w:b w:val="false"/>
                <w:i w:val="false"/>
                <w:color w:val="000000"/>
                <w:sz w:val="20"/>
              </w:rPr>
              <w:t>
земли иного  несельскохозяйственного  назначения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санаттағы жерлердің ішінде:</w:t>
            </w:r>
          </w:p>
          <w:p>
            <w:pPr>
              <w:spacing w:after="20"/>
              <w:ind w:left="20"/>
              <w:jc w:val="both"/>
            </w:pPr>
            <w:r>
              <w:rPr>
                <w:rFonts w:ascii="Times New Roman"/>
                <w:b w:val="false"/>
                <w:i w:val="false"/>
                <w:color w:val="000000"/>
                <w:sz w:val="20"/>
              </w:rPr>
              <w:t>
из данной категории земли находятся: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меншік құқығында</w:t>
            </w:r>
          </w:p>
          <w:p>
            <w:pPr>
              <w:spacing w:after="20"/>
              <w:ind w:left="20"/>
              <w:jc w:val="both"/>
            </w:pPr>
            <w:r>
              <w:rPr>
                <w:rFonts w:ascii="Times New Roman"/>
                <w:b w:val="false"/>
                <w:i w:val="false"/>
                <w:color w:val="000000"/>
                <w:sz w:val="20"/>
              </w:rPr>
              <w:t>
на праве собственности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негосударственных  юридических  лиц</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государственных  юридических  лиц</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жерлері, сауықтыру мақсатындағы, рекреациялық және тарихи-</w:t>
            </w:r>
            <w:r>
              <w:rPr>
                <w:rFonts w:ascii="Times New Roman"/>
                <w:b/>
                <w:i w:val="false"/>
                <w:color w:val="000000"/>
                <w:sz w:val="20"/>
              </w:rPr>
              <w:t>мәдени мақсаттағы жерлері (34+35+36-жолдар)</w:t>
            </w:r>
          </w:p>
          <w:p>
            <w:pPr>
              <w:spacing w:after="20"/>
              <w:ind w:left="20"/>
              <w:jc w:val="both"/>
            </w:pPr>
            <w:r>
              <w:rPr>
                <w:rFonts w:ascii="Times New Roman"/>
                <w:b w:val="false"/>
                <w:i w:val="false"/>
                <w:color w:val="000000"/>
                <w:sz w:val="20"/>
              </w:rPr>
              <w:t>
Земли особо охраняемых  природных территорий, земли оздоровительного, рекреационного и историко-культурного назначения (строки 34+35+36)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мақсатындағы жерлер</w:t>
            </w:r>
          </w:p>
          <w:p>
            <w:pPr>
              <w:spacing w:after="20"/>
              <w:ind w:left="20"/>
              <w:jc w:val="both"/>
            </w:pPr>
            <w:r>
              <w:rPr>
                <w:rFonts w:ascii="Times New Roman"/>
                <w:b w:val="false"/>
                <w:i w:val="false"/>
                <w:color w:val="000000"/>
                <w:sz w:val="20"/>
              </w:rPr>
              <w:t>
земли оздоровительного  назначения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қорықтардың, ұлттық табиғи парктердің, дендрологиялық және зоологиялық парктердің, ботаникалық бақтардың жерлері</w:t>
            </w:r>
          </w:p>
          <w:p>
            <w:pPr>
              <w:spacing w:after="20"/>
              <w:ind w:left="20"/>
              <w:jc w:val="both"/>
            </w:pPr>
            <w:r>
              <w:rPr>
                <w:rFonts w:ascii="Times New Roman"/>
                <w:b w:val="false"/>
                <w:i w:val="false"/>
                <w:color w:val="000000"/>
                <w:sz w:val="20"/>
              </w:rPr>
              <w:t>
земли заповедников,  национальных  природных  парков,  дендрологических и зоологических парков, ботанических садов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қаумалдардың, табиғи ескерткіштердің, орман резерваттарының жерлері және басқа санаттарда есепке алынған табиғи кешендер мен объектілерімен жерлер</w:t>
            </w:r>
          </w:p>
          <w:p>
            <w:pPr>
              <w:spacing w:after="20"/>
              <w:ind w:left="20"/>
              <w:jc w:val="both"/>
            </w:pPr>
            <w:r>
              <w:rPr>
                <w:rFonts w:ascii="Times New Roman"/>
                <w:b w:val="false"/>
                <w:i w:val="false"/>
                <w:color w:val="000000"/>
                <w:sz w:val="20"/>
              </w:rPr>
              <w:t>
земли заказников, памятников природы, лесных резерватов и земли с природными комплексами и объектами, учтенные в других категориях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жерлері</w:t>
            </w:r>
          </w:p>
          <w:p>
            <w:pPr>
              <w:spacing w:after="20"/>
              <w:ind w:left="20"/>
              <w:jc w:val="both"/>
            </w:pPr>
            <w:r>
              <w:rPr>
                <w:rFonts w:ascii="Times New Roman"/>
                <w:b w:val="false"/>
                <w:i w:val="false"/>
                <w:color w:val="000000"/>
                <w:sz w:val="20"/>
              </w:rPr>
              <w:t>
Земли  лесного  фонда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қорықтар, ұлттық табиғи парктер, дендрологиялық және зоологиялық парктер, ботаникалық бақтардың жерлері</w:t>
            </w:r>
          </w:p>
          <w:p>
            <w:pPr>
              <w:spacing w:after="20"/>
              <w:ind w:left="20"/>
              <w:jc w:val="both"/>
            </w:pPr>
            <w:r>
              <w:rPr>
                <w:rFonts w:ascii="Times New Roman"/>
                <w:b w:val="false"/>
                <w:i w:val="false"/>
                <w:color w:val="000000"/>
                <w:sz w:val="20"/>
              </w:rPr>
              <w:t>
в том числе земли заповедников, национальных природных парков, дендрологических и зоологических парков, ботанических садов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кәсіпорындарының 1-жолда есепке алынған уақытша пайдаланудағы жерлер</w:t>
            </w:r>
          </w:p>
          <w:p>
            <w:pPr>
              <w:spacing w:after="20"/>
              <w:ind w:left="20"/>
              <w:jc w:val="both"/>
            </w:pPr>
            <w:r>
              <w:rPr>
                <w:rFonts w:ascii="Times New Roman"/>
                <w:b w:val="false"/>
                <w:i w:val="false"/>
                <w:color w:val="000000"/>
                <w:sz w:val="20"/>
              </w:rPr>
              <w:t>
земли лесхозпредприятий, находящиеся во временном пользовании, учтенные в строке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қорының жерлері</w:t>
            </w:r>
          </w:p>
          <w:p>
            <w:pPr>
              <w:spacing w:after="20"/>
              <w:ind w:left="20"/>
              <w:jc w:val="both"/>
            </w:pPr>
            <w:r>
              <w:rPr>
                <w:rFonts w:ascii="Times New Roman"/>
                <w:b w:val="false"/>
                <w:i w:val="false"/>
                <w:color w:val="000000"/>
                <w:sz w:val="20"/>
              </w:rPr>
              <w:t>
Земли  водного  фонда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Босалқы жерлер</w:t>
            </w:r>
          </w:p>
          <w:p>
            <w:pPr>
              <w:spacing w:after="20"/>
              <w:ind w:left="20"/>
              <w:jc w:val="both"/>
            </w:pPr>
            <w:r>
              <w:rPr>
                <w:rFonts w:ascii="Times New Roman"/>
                <w:b w:val="false"/>
                <w:i w:val="false"/>
                <w:color w:val="000000"/>
                <w:sz w:val="20"/>
              </w:rPr>
              <w:t>
Земли запаса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уақытша пайдаланудағы Босалқы жерлер</w:t>
            </w:r>
          </w:p>
          <w:p>
            <w:pPr>
              <w:spacing w:after="20"/>
              <w:ind w:left="20"/>
              <w:jc w:val="both"/>
            </w:pPr>
            <w:r>
              <w:rPr>
                <w:rFonts w:ascii="Times New Roman"/>
                <w:b w:val="false"/>
                <w:i w:val="false"/>
                <w:color w:val="000000"/>
                <w:sz w:val="20"/>
              </w:rPr>
              <w:t>
земли  запаса,  находящиеся во  временном пользовании, учтенные в строке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жерлер  (1+12+24+33+37+40+41-жолдар)</w:t>
            </w:r>
          </w:p>
          <w:p>
            <w:pPr>
              <w:spacing w:after="20"/>
              <w:ind w:left="20"/>
              <w:jc w:val="both"/>
            </w:pPr>
            <w:r>
              <w:rPr>
                <w:rFonts w:ascii="Times New Roman"/>
                <w:b w:val="false"/>
                <w:i w:val="false"/>
                <w:color w:val="000000"/>
                <w:sz w:val="20"/>
              </w:rPr>
              <w:t>
Итого земель (строки 1+12+24+33+37+40+41)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республика, облыс, аудан аумағының шегінен тыс пайдаланылатын жерлер</w:t>
            </w:r>
          </w:p>
          <w:p>
            <w:pPr>
              <w:spacing w:after="20"/>
              <w:ind w:left="20"/>
              <w:jc w:val="both"/>
            </w:pP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мемлекеттер, облыстар, аудандардың жер пайдаланушылары пайдаланатын жерлер</w:t>
            </w:r>
          </w:p>
          <w:p>
            <w:pPr>
              <w:spacing w:after="20"/>
              <w:ind w:left="20"/>
              <w:jc w:val="both"/>
            </w:pPr>
            <w:r>
              <w:rPr>
                <w:rFonts w:ascii="Times New Roman"/>
                <w:b w:val="false"/>
                <w:i w:val="false"/>
                <w:color w:val="000000"/>
                <w:sz w:val="20"/>
              </w:rPr>
              <w:t>
Земли,  используемые  землепользователями других районов, областей, государств</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облыс, аудан  аумағы (43-44+45-жолдар)</w:t>
            </w:r>
          </w:p>
          <w:p>
            <w:pPr>
              <w:spacing w:after="20"/>
              <w:ind w:left="20"/>
              <w:jc w:val="both"/>
            </w:pPr>
            <w:r>
              <w:rPr>
                <w:rFonts w:ascii="Times New Roman"/>
                <w:b w:val="false"/>
                <w:i w:val="false"/>
                <w:color w:val="000000"/>
                <w:sz w:val="20"/>
              </w:rPr>
              <w:t>
Территория района, области, республики (строки 43-44+45)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246"/>
        <w:gridCol w:w="487"/>
        <w:gridCol w:w="374"/>
        <w:gridCol w:w="374"/>
        <w:gridCol w:w="374"/>
        <w:gridCol w:w="374"/>
        <w:gridCol w:w="374"/>
        <w:gridCol w:w="374"/>
        <w:gridCol w:w="1896"/>
        <w:gridCol w:w="374"/>
        <w:gridCol w:w="374"/>
        <w:gridCol w:w="374"/>
        <w:gridCol w:w="374"/>
        <w:gridCol w:w="2557"/>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санаттарының, жер учаскелерінің меншік иелері мен пайдаланушыларының атаулары</w:t>
            </w:r>
          </w:p>
          <w:p>
            <w:pPr>
              <w:spacing w:after="20"/>
              <w:ind w:left="20"/>
              <w:jc w:val="both"/>
            </w:pPr>
            <w:r>
              <w:rPr>
                <w:rFonts w:ascii="Times New Roman"/>
                <w:b w:val="false"/>
                <w:i w:val="false"/>
                <w:color w:val="000000"/>
                <w:sz w:val="20"/>
              </w:rPr>
              <w:t>
Наименование категорий земель, собственников земельных участков и землепользователей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пастбища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бақшалар</w:t>
            </w:r>
          </w:p>
          <w:p>
            <w:pPr>
              <w:spacing w:after="20"/>
              <w:ind w:left="20"/>
              <w:jc w:val="both"/>
            </w:pPr>
            <w:r>
              <w:rPr>
                <w:rFonts w:ascii="Times New Roman"/>
                <w:b w:val="false"/>
                <w:i w:val="false"/>
                <w:color w:val="000000"/>
                <w:sz w:val="20"/>
              </w:rPr>
              <w:t>
огороды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жер үлестері</w:t>
            </w:r>
          </w:p>
          <w:p>
            <w:pPr>
              <w:spacing w:after="20"/>
              <w:ind w:left="20"/>
              <w:jc w:val="both"/>
            </w:pPr>
            <w:r>
              <w:rPr>
                <w:rFonts w:ascii="Times New Roman"/>
                <w:b w:val="false"/>
                <w:i w:val="false"/>
                <w:color w:val="000000"/>
                <w:sz w:val="20"/>
              </w:rPr>
              <w:t>
служебные наделы</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ауылшаруашылығы алқаптары (3+4+7+8+10+15+18 бағандар)</w:t>
            </w:r>
          </w:p>
          <w:p>
            <w:pPr>
              <w:spacing w:after="20"/>
              <w:ind w:left="20"/>
              <w:jc w:val="both"/>
            </w:pPr>
            <w:r>
              <w:rPr>
                <w:rFonts w:ascii="Times New Roman"/>
                <w:b w:val="false"/>
                <w:i w:val="false"/>
                <w:color w:val="000000"/>
                <w:sz w:val="20"/>
              </w:rPr>
              <w:t>
всего сельскохозяйственных  угодий  (графы 3+4+7+8+10+15+18)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отбасылардың саны</w:t>
            </w:r>
          </w:p>
          <w:p>
            <w:pPr>
              <w:spacing w:after="20"/>
              <w:ind w:left="20"/>
              <w:jc w:val="both"/>
            </w:pPr>
            <w:r>
              <w:rPr>
                <w:rFonts w:ascii="Times New Roman"/>
                <w:b w:val="false"/>
                <w:i w:val="false"/>
                <w:color w:val="000000"/>
                <w:sz w:val="20"/>
              </w:rPr>
              <w:t>
число семей</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ауданы</w:t>
            </w:r>
          </w:p>
          <w:p>
            <w:pPr>
              <w:spacing w:after="20"/>
              <w:ind w:left="20"/>
              <w:jc w:val="both"/>
            </w:pPr>
            <w:r>
              <w:rPr>
                <w:rFonts w:ascii="Times New Roman"/>
                <w:b w:val="false"/>
                <w:i w:val="false"/>
                <w:color w:val="000000"/>
                <w:sz w:val="20"/>
              </w:rPr>
              <w:t>
площадь</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отбасылардың саны</w:t>
            </w:r>
          </w:p>
          <w:p>
            <w:pPr>
              <w:spacing w:after="20"/>
              <w:ind w:left="20"/>
              <w:jc w:val="both"/>
            </w:pPr>
            <w:r>
              <w:rPr>
                <w:rFonts w:ascii="Times New Roman"/>
                <w:b w:val="false"/>
                <w:i w:val="false"/>
                <w:color w:val="000000"/>
                <w:sz w:val="20"/>
              </w:rPr>
              <w:t>
число семей</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w:t>
            </w:r>
          </w:p>
          <w:p>
            <w:pPr>
              <w:spacing w:after="20"/>
              <w:ind w:left="20"/>
              <w:jc w:val="both"/>
            </w:pPr>
            <w:r>
              <w:rPr>
                <w:rFonts w:ascii="Times New Roman"/>
                <w:b w:val="false"/>
                <w:i w:val="false"/>
                <w:color w:val="000000"/>
                <w:sz w:val="20"/>
              </w:rPr>
              <w:t>
площадь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i w:val="false"/>
                <w:color w:val="000000"/>
                <w:sz w:val="20"/>
              </w:rPr>
              <w:t>уылшаруашылығы алқаптары (19+20+21+22 бағандар)</w:t>
            </w:r>
          </w:p>
          <w:p>
            <w:pPr>
              <w:spacing w:after="20"/>
              <w:ind w:left="20"/>
              <w:jc w:val="both"/>
            </w:pPr>
            <w:r>
              <w:rPr>
                <w:rFonts w:ascii="Times New Roman"/>
                <w:b w:val="false"/>
                <w:i w:val="false"/>
                <w:color w:val="000000"/>
                <w:sz w:val="20"/>
              </w:rPr>
              <w:t>
сельскохозяйственные  угодья (графы 19+20+21+22)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жақсартылған, түбегейлі жақсартылғанды қоса алғанда</w:t>
            </w:r>
          </w:p>
          <w:p>
            <w:pPr>
              <w:spacing w:after="20"/>
              <w:ind w:left="20"/>
              <w:jc w:val="both"/>
            </w:pPr>
            <w:r>
              <w:rPr>
                <w:rFonts w:ascii="Times New Roman"/>
                <w:b w:val="false"/>
                <w:i w:val="false"/>
                <w:color w:val="000000"/>
                <w:sz w:val="20"/>
              </w:rPr>
              <w:t>
из них улучшенные, включая коренное улучшение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шалғайдағы мал шаруашылығы үшін</w:t>
            </w:r>
          </w:p>
          <w:p>
            <w:pPr>
              <w:spacing w:after="20"/>
              <w:ind w:left="20"/>
              <w:jc w:val="both"/>
            </w:pPr>
            <w:r>
              <w:rPr>
                <w:rFonts w:ascii="Times New Roman"/>
                <w:b w:val="false"/>
                <w:i w:val="false"/>
                <w:color w:val="000000"/>
                <w:sz w:val="20"/>
              </w:rPr>
              <w:t>
для отгонного  животноводства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суландырылған</w:t>
            </w:r>
          </w:p>
          <w:p>
            <w:pPr>
              <w:spacing w:after="20"/>
              <w:ind w:left="20"/>
              <w:jc w:val="both"/>
            </w:pPr>
            <w:r>
              <w:rPr>
                <w:rFonts w:ascii="Times New Roman"/>
                <w:b w:val="false"/>
                <w:i w:val="false"/>
                <w:color w:val="000000"/>
                <w:sz w:val="20"/>
              </w:rPr>
              <w:t>
обводненные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егістіктер</w:t>
            </w:r>
          </w:p>
          <w:p>
            <w:pPr>
              <w:spacing w:after="20"/>
              <w:ind w:left="20"/>
              <w:jc w:val="both"/>
            </w:pPr>
            <w:r>
              <w:rPr>
                <w:rFonts w:ascii="Times New Roman"/>
                <w:b w:val="false"/>
                <w:i w:val="false"/>
                <w:color w:val="000000"/>
                <w:sz w:val="20"/>
              </w:rPr>
              <w:t>
пашня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екпелер</w:t>
            </w:r>
          </w:p>
          <w:p>
            <w:pPr>
              <w:spacing w:after="20"/>
              <w:ind w:left="20"/>
              <w:jc w:val="both"/>
            </w:pPr>
            <w:r>
              <w:rPr>
                <w:rFonts w:ascii="Times New Roman"/>
                <w:b w:val="false"/>
                <w:i w:val="false"/>
                <w:color w:val="000000"/>
                <w:sz w:val="20"/>
              </w:rPr>
              <w:t>
многолетние насаждения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шабындықтар</w:t>
            </w:r>
          </w:p>
          <w:p>
            <w:pPr>
              <w:spacing w:after="20"/>
              <w:ind w:left="20"/>
              <w:jc w:val="both"/>
            </w:pPr>
            <w:r>
              <w:rPr>
                <w:rFonts w:ascii="Times New Roman"/>
                <w:b w:val="false"/>
                <w:i w:val="false"/>
                <w:color w:val="000000"/>
                <w:sz w:val="20"/>
              </w:rPr>
              <w:t>
сенокосы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пастбища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мақсатындағы жерлер (2+3+4+8 жолдар)</w:t>
            </w:r>
          </w:p>
          <w:p>
            <w:pPr>
              <w:spacing w:after="20"/>
              <w:ind w:left="20"/>
              <w:jc w:val="both"/>
            </w:pPr>
            <w:r>
              <w:rPr>
                <w:rFonts w:ascii="Times New Roman"/>
                <w:b w:val="false"/>
                <w:i w:val="false"/>
                <w:color w:val="000000"/>
                <w:sz w:val="20"/>
              </w:rPr>
              <w:t>
Земли  сельскохозяйственного  назначения  (строки 2+3+4+8)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бағбандық және саяжай құрылысына арналған жерлер</w:t>
            </w:r>
          </w:p>
          <w:p>
            <w:pPr>
              <w:spacing w:after="20"/>
              <w:ind w:left="20"/>
              <w:jc w:val="both"/>
            </w:pPr>
            <w:r>
              <w:rPr>
                <w:rFonts w:ascii="Times New Roman"/>
                <w:b w:val="false"/>
                <w:i w:val="false"/>
                <w:color w:val="000000"/>
                <w:sz w:val="20"/>
              </w:rPr>
              <w:t>
земли для садоводства и дачного строительства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қожалығын жүргізуге арналған жерлер</w:t>
            </w:r>
          </w:p>
          <w:p>
            <w:pPr>
              <w:spacing w:after="20"/>
              <w:ind w:left="20"/>
              <w:jc w:val="both"/>
            </w:pPr>
            <w:r>
              <w:rPr>
                <w:rFonts w:ascii="Times New Roman"/>
                <w:b w:val="false"/>
                <w:i w:val="false"/>
                <w:color w:val="000000"/>
                <w:sz w:val="20"/>
              </w:rPr>
              <w:t>
земли граждан для ведения крестьянского или фермерского хозяйства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ауыл шаруашылығы заңды тұлғаларының жерлері (5+6+7- жолдар)</w:t>
            </w:r>
          </w:p>
          <w:p>
            <w:pPr>
              <w:spacing w:after="20"/>
              <w:ind w:left="20"/>
              <w:jc w:val="both"/>
            </w:pPr>
            <w:r>
              <w:rPr>
                <w:rFonts w:ascii="Times New Roman"/>
                <w:b w:val="false"/>
                <w:i w:val="false"/>
                <w:color w:val="000000"/>
                <w:sz w:val="20"/>
              </w:rPr>
              <w:t xml:space="preserve">
земли негосударственных сельскохозяйственных юридических лиц (строки 5+6+7)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шаруашылық серіктестердің және акционерлік қоғамдарының</w:t>
            </w:r>
          </w:p>
          <w:p>
            <w:pPr>
              <w:spacing w:after="20"/>
              <w:ind w:left="20"/>
              <w:jc w:val="both"/>
            </w:pPr>
            <w:r>
              <w:rPr>
                <w:rFonts w:ascii="Times New Roman"/>
                <w:b w:val="false"/>
                <w:i w:val="false"/>
                <w:color w:val="000000"/>
                <w:sz w:val="20"/>
              </w:rPr>
              <w:t>
сельскохозяйственных  товариществ и  акционерных обществ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кооперативтерінің</w:t>
            </w:r>
          </w:p>
          <w:p>
            <w:pPr>
              <w:spacing w:after="20"/>
              <w:ind w:left="20"/>
              <w:jc w:val="both"/>
            </w:pPr>
            <w:r>
              <w:rPr>
                <w:rFonts w:ascii="Times New Roman"/>
                <w:b w:val="false"/>
                <w:i w:val="false"/>
                <w:color w:val="000000"/>
                <w:sz w:val="20"/>
              </w:rPr>
              <w:t>
сельскохозяйственных  кооперативов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кәсіпорындардың жерлері</w:t>
            </w:r>
          </w:p>
          <w:p>
            <w:pPr>
              <w:spacing w:after="20"/>
              <w:ind w:left="20"/>
              <w:jc w:val="both"/>
            </w:pPr>
            <w:r>
              <w:rPr>
                <w:rFonts w:ascii="Times New Roman"/>
                <w:b w:val="false"/>
                <w:i w:val="false"/>
                <w:color w:val="000000"/>
                <w:sz w:val="20"/>
              </w:rPr>
              <w:t>
других предприятий</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ауыл шаруашылығы заңды тұлғаларының жерлері  (9+10+11-жолдар)</w:t>
            </w:r>
          </w:p>
          <w:p>
            <w:pPr>
              <w:spacing w:after="20"/>
              <w:ind w:left="20"/>
              <w:jc w:val="both"/>
            </w:pPr>
            <w:r>
              <w:rPr>
                <w:rFonts w:ascii="Times New Roman"/>
                <w:b w:val="false"/>
                <w:i w:val="false"/>
                <w:color w:val="000000"/>
                <w:sz w:val="20"/>
              </w:rPr>
              <w:t>
земли государственных сельскохозяйственных юридических лиц (строки 9+10+11)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техникалық училищелерді қоса алғанда, ауыл шаруашылығының ғылыми-зерттеу және білім беру мекемелерінің</w:t>
            </w:r>
          </w:p>
          <w:p>
            <w:pPr>
              <w:spacing w:after="20"/>
              <w:ind w:left="20"/>
              <w:jc w:val="both"/>
            </w:pPr>
            <w:r>
              <w:rPr>
                <w:rFonts w:ascii="Times New Roman"/>
                <w:b w:val="false"/>
                <w:i w:val="false"/>
                <w:color w:val="000000"/>
                <w:sz w:val="20"/>
              </w:rPr>
              <w:t>
сельскохозяйственных научно-исследовательских учреждений  и  учебных  заведений, включая профессионально технические училища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ауылшаруашылығы кәсіпорындарының</w:t>
            </w:r>
          </w:p>
          <w:p>
            <w:pPr>
              <w:spacing w:after="20"/>
              <w:ind w:left="20"/>
              <w:jc w:val="both"/>
            </w:pPr>
            <w:r>
              <w:rPr>
                <w:rFonts w:ascii="Times New Roman"/>
                <w:b w:val="false"/>
                <w:i w:val="false"/>
                <w:color w:val="000000"/>
                <w:sz w:val="20"/>
              </w:rPr>
              <w:t>
подсобных  сельскохозяйственных  предприятий</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мемлекеттік  кәсіпорындардың жерлері</w:t>
            </w:r>
          </w:p>
          <w:p>
            <w:pPr>
              <w:spacing w:after="20"/>
              <w:ind w:left="20"/>
              <w:jc w:val="both"/>
            </w:pPr>
            <w:r>
              <w:rPr>
                <w:rFonts w:ascii="Times New Roman"/>
                <w:b w:val="false"/>
                <w:i w:val="false"/>
                <w:color w:val="000000"/>
                <w:sz w:val="20"/>
              </w:rPr>
              <w:t>
других государственных  предприятий</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(қалалардың, кенттер мен ауылдық елді мекендердің) жерлері (13+17-жолдар)</w:t>
            </w:r>
          </w:p>
          <w:p>
            <w:pPr>
              <w:spacing w:after="20"/>
              <w:ind w:left="20"/>
              <w:jc w:val="both"/>
            </w:pPr>
            <w:r>
              <w:rPr>
                <w:rFonts w:ascii="Times New Roman"/>
                <w:b w:val="false"/>
                <w:i w:val="false"/>
                <w:color w:val="000000"/>
                <w:sz w:val="20"/>
              </w:rPr>
              <w:t>
Земли населенных пунктов (городов, поселков и сельских населенных пунктов)  (строки 13+17)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және кенттер (14+15+16-жолдар)</w:t>
            </w:r>
          </w:p>
          <w:p>
            <w:pPr>
              <w:spacing w:after="20"/>
              <w:ind w:left="20"/>
              <w:jc w:val="both"/>
            </w:pPr>
            <w:r>
              <w:rPr>
                <w:rFonts w:ascii="Times New Roman"/>
                <w:b w:val="false"/>
                <w:i w:val="false"/>
                <w:color w:val="000000"/>
                <w:sz w:val="20"/>
              </w:rPr>
              <w:t>
городов  и  поселков (строки 14+15+16)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w:t>
            </w:r>
          </w:p>
          <w:p>
            <w:pPr>
              <w:spacing w:after="20"/>
              <w:ind w:left="20"/>
              <w:jc w:val="both"/>
            </w:pPr>
            <w:r>
              <w:rPr>
                <w:rFonts w:ascii="Times New Roman"/>
                <w:b w:val="false"/>
                <w:i w:val="false"/>
                <w:color w:val="000000"/>
                <w:sz w:val="20"/>
              </w:rPr>
              <w:t>
других  целей</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 (18+19+20 жолдар)</w:t>
            </w:r>
          </w:p>
          <w:p>
            <w:pPr>
              <w:spacing w:after="20"/>
              <w:ind w:left="20"/>
              <w:jc w:val="both"/>
            </w:pPr>
            <w:r>
              <w:rPr>
                <w:rFonts w:ascii="Times New Roman"/>
                <w:b w:val="false"/>
                <w:i w:val="false"/>
                <w:color w:val="000000"/>
                <w:sz w:val="20"/>
              </w:rPr>
              <w:t>
сельских  населенных  пунктов (строки 18+19+20)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 (21+22+23-жолдар)</w:t>
            </w:r>
          </w:p>
          <w:p>
            <w:pPr>
              <w:spacing w:after="20"/>
              <w:ind w:left="20"/>
              <w:jc w:val="both"/>
            </w:pPr>
            <w:r>
              <w:rPr>
                <w:rFonts w:ascii="Times New Roman"/>
                <w:b w:val="false"/>
                <w:i w:val="false"/>
                <w:color w:val="000000"/>
                <w:sz w:val="20"/>
              </w:rPr>
              <w:t>
других целей (строки 21+22+23)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шегінде орналасқан жерлер:</w:t>
            </w:r>
          </w:p>
          <w:p>
            <w:pPr>
              <w:spacing w:after="20"/>
              <w:ind w:left="20"/>
              <w:jc w:val="both"/>
            </w:pPr>
            <w:r>
              <w:rPr>
                <w:rFonts w:ascii="Times New Roman"/>
                <w:b w:val="false"/>
                <w:i w:val="false"/>
                <w:color w:val="000000"/>
                <w:sz w:val="20"/>
              </w:rPr>
              <w:t>
земли, расположенные в черте населенных пунктов, находящиеся в пользовании:</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ауыл шаруашылығы кәсіпорындарының, шаруа немесе фермер қожалықтарының</w:t>
            </w:r>
          </w:p>
          <w:p>
            <w:pPr>
              <w:spacing w:after="20"/>
              <w:ind w:left="20"/>
              <w:jc w:val="both"/>
            </w:pPr>
            <w:r>
              <w:rPr>
                <w:rFonts w:ascii="Times New Roman"/>
                <w:b w:val="false"/>
                <w:i w:val="false"/>
                <w:color w:val="000000"/>
                <w:sz w:val="20"/>
              </w:rPr>
              <w:t>
сельхозяйственных  предприятий, крестьянских или фермерских хозяйств, учтенных в строке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 есепке алынған бағбандық, сондай-ақ саяжай құрылысына арналған азаматтарының</w:t>
            </w:r>
          </w:p>
          <w:p>
            <w:pPr>
              <w:spacing w:after="20"/>
              <w:ind w:left="20"/>
              <w:jc w:val="both"/>
            </w:pPr>
            <w:r>
              <w:rPr>
                <w:rFonts w:ascii="Times New Roman"/>
                <w:b w:val="false"/>
                <w:i w:val="false"/>
                <w:color w:val="000000"/>
                <w:sz w:val="20"/>
              </w:rPr>
              <w:t>
граждан для садоводства, а также дачного строительства, учтенных в строке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37-жолда есепке алынған орман шаруашылығы кәсіпорындарының пайдалануында</w:t>
            </w:r>
          </w:p>
          <w:p>
            <w:pPr>
              <w:spacing w:after="20"/>
              <w:ind w:left="20"/>
              <w:jc w:val="both"/>
            </w:pPr>
            <w:r>
              <w:rPr>
                <w:rFonts w:ascii="Times New Roman"/>
                <w:b w:val="false"/>
                <w:i w:val="false"/>
                <w:color w:val="000000"/>
                <w:sz w:val="20"/>
              </w:rPr>
              <w:t>
лесохозяйственных предприятии, учтенных в строке 37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көлік, байланыс, қорғаныс жері және ауыл шаруашылығы мақсатына арналмаған өзге де жерлер (25+26+27+28+29-жолдар)</w:t>
            </w:r>
          </w:p>
          <w:p>
            <w:pPr>
              <w:spacing w:after="20"/>
              <w:ind w:left="20"/>
              <w:jc w:val="both"/>
            </w:pPr>
            <w:r>
              <w:rPr>
                <w:rFonts w:ascii="Times New Roman"/>
                <w:b w:val="false"/>
                <w:i w:val="false"/>
                <w:color w:val="000000"/>
                <w:sz w:val="20"/>
              </w:rPr>
              <w:t>
Земли промышленности, транспорта, связи, обороны и иного несельскохозяйственного назначения (строки 25+26+27+28+29)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жерлері</w:t>
            </w:r>
          </w:p>
          <w:p>
            <w:pPr>
              <w:spacing w:after="20"/>
              <w:ind w:left="20"/>
              <w:jc w:val="both"/>
            </w:pPr>
            <w:r>
              <w:rPr>
                <w:rFonts w:ascii="Times New Roman"/>
                <w:b w:val="false"/>
                <w:i w:val="false"/>
                <w:color w:val="000000"/>
                <w:sz w:val="20"/>
              </w:rPr>
              <w:t>
земли промышленности</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көлігінің жері</w:t>
            </w:r>
          </w:p>
          <w:p>
            <w:pPr>
              <w:spacing w:after="20"/>
              <w:ind w:left="20"/>
              <w:jc w:val="both"/>
            </w:pPr>
            <w:r>
              <w:rPr>
                <w:rFonts w:ascii="Times New Roman"/>
                <w:b w:val="false"/>
                <w:i w:val="false"/>
                <w:color w:val="000000"/>
                <w:sz w:val="20"/>
              </w:rPr>
              <w:t>
земли автомобильного  транспорта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көлігінің жерлері</w:t>
            </w:r>
          </w:p>
          <w:p>
            <w:pPr>
              <w:spacing w:after="20"/>
              <w:ind w:left="20"/>
              <w:jc w:val="both"/>
            </w:pPr>
            <w:r>
              <w:rPr>
                <w:rFonts w:ascii="Times New Roman"/>
                <w:b w:val="false"/>
                <w:i w:val="false"/>
                <w:color w:val="000000"/>
                <w:sz w:val="20"/>
              </w:rPr>
              <w:t>
земли железнодорожного  транспорта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жерлері</w:t>
            </w:r>
          </w:p>
          <w:p>
            <w:pPr>
              <w:spacing w:after="20"/>
              <w:ind w:left="20"/>
              <w:jc w:val="both"/>
            </w:pPr>
            <w:r>
              <w:rPr>
                <w:rFonts w:ascii="Times New Roman"/>
                <w:b w:val="false"/>
                <w:i w:val="false"/>
                <w:color w:val="000000"/>
                <w:sz w:val="20"/>
              </w:rPr>
              <w:t>
земли связи</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ауыл шаруашылығына жатпайтын кәсіпорындар жерлері</w:t>
            </w:r>
          </w:p>
          <w:p>
            <w:pPr>
              <w:spacing w:after="20"/>
              <w:ind w:left="20"/>
              <w:jc w:val="both"/>
            </w:pPr>
            <w:r>
              <w:rPr>
                <w:rFonts w:ascii="Times New Roman"/>
                <w:b w:val="false"/>
                <w:i w:val="false"/>
                <w:color w:val="000000"/>
                <w:sz w:val="20"/>
              </w:rPr>
              <w:t>
земли иного  несельскохозяйственного  назначения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санаттағы жерлердің ішінде:</w:t>
            </w:r>
          </w:p>
          <w:p>
            <w:pPr>
              <w:spacing w:after="20"/>
              <w:ind w:left="20"/>
              <w:jc w:val="both"/>
            </w:pPr>
            <w:r>
              <w:rPr>
                <w:rFonts w:ascii="Times New Roman"/>
                <w:b w:val="false"/>
                <w:i w:val="false"/>
                <w:color w:val="000000"/>
                <w:sz w:val="20"/>
              </w:rPr>
              <w:t>
из данной категории земли находятся: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меншік құқығында</w:t>
            </w:r>
          </w:p>
          <w:p>
            <w:pPr>
              <w:spacing w:after="20"/>
              <w:ind w:left="20"/>
              <w:jc w:val="both"/>
            </w:pPr>
            <w:r>
              <w:rPr>
                <w:rFonts w:ascii="Times New Roman"/>
                <w:b w:val="false"/>
                <w:i w:val="false"/>
                <w:color w:val="000000"/>
                <w:sz w:val="20"/>
              </w:rPr>
              <w:t>
на праве собственности</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негосударственных  юридических  лиц</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государственных  юридических  лиц</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жерлері, сауықтыру мақсатындағы, рекреациялық және тарихи-мәдени мақсаттағы жерлер (34+35+36-жолдар)</w:t>
            </w:r>
          </w:p>
          <w:p>
            <w:pPr>
              <w:spacing w:after="20"/>
              <w:ind w:left="20"/>
              <w:jc w:val="both"/>
            </w:pPr>
            <w:r>
              <w:rPr>
                <w:rFonts w:ascii="Times New Roman"/>
                <w:b w:val="false"/>
                <w:i w:val="false"/>
                <w:color w:val="000000"/>
                <w:sz w:val="20"/>
              </w:rPr>
              <w:t>
Земли  особо  охраняемых  природных  территорий, земли оздоровительного, рекреационного и историко-культурного назначения (строки 34+35+36)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мақсатындағы жерлер</w:t>
            </w:r>
          </w:p>
          <w:p>
            <w:pPr>
              <w:spacing w:after="20"/>
              <w:ind w:left="20"/>
              <w:jc w:val="both"/>
            </w:pPr>
            <w:r>
              <w:rPr>
                <w:rFonts w:ascii="Times New Roman"/>
                <w:b w:val="false"/>
                <w:i w:val="false"/>
                <w:color w:val="000000"/>
                <w:sz w:val="20"/>
              </w:rPr>
              <w:t>
земли оздоровительного  назначения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қорықтардың, ұлттық табиғи парктердің, дендрологиялық және зоологиялық парктердің, ботаникалық бақтардың жерлері</w:t>
            </w:r>
          </w:p>
          <w:p>
            <w:pPr>
              <w:spacing w:after="20"/>
              <w:ind w:left="20"/>
              <w:jc w:val="both"/>
            </w:pPr>
            <w:r>
              <w:rPr>
                <w:rFonts w:ascii="Times New Roman"/>
                <w:b w:val="false"/>
                <w:i w:val="false"/>
                <w:color w:val="000000"/>
                <w:sz w:val="20"/>
              </w:rPr>
              <w:t>
земли заповедников,  национальных  природных  парков,  дендрологических и зоологических парков, ботанических садов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қаумалдардың, табиғи ескерткіштердің, орман резерваттардың  және басқа санаттарда есепке алынған табиғи кешендер мен нысандарымен жерлер</w:t>
            </w:r>
          </w:p>
          <w:p>
            <w:pPr>
              <w:spacing w:after="20"/>
              <w:ind w:left="20"/>
              <w:jc w:val="both"/>
            </w:pPr>
            <w:r>
              <w:rPr>
                <w:rFonts w:ascii="Times New Roman"/>
                <w:b w:val="false"/>
                <w:i w:val="false"/>
                <w:color w:val="000000"/>
                <w:sz w:val="20"/>
              </w:rPr>
              <w:t>
земли заказников, памятников природы, лесных резерватов и земли с природными комплексами и объектами, учтенные в других категориях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жерлері</w:t>
            </w:r>
          </w:p>
          <w:p>
            <w:pPr>
              <w:spacing w:after="20"/>
              <w:ind w:left="20"/>
              <w:jc w:val="both"/>
            </w:pPr>
            <w:r>
              <w:rPr>
                <w:rFonts w:ascii="Times New Roman"/>
                <w:b w:val="false"/>
                <w:i w:val="false"/>
                <w:color w:val="000000"/>
                <w:sz w:val="20"/>
              </w:rPr>
              <w:t>
Земли  лесного  фонда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қорықтар, ұлттық табиғи парктер, дендрологиялық және зоологиялық парктер, ботаникалық бақтардың жерлері</w:t>
            </w:r>
          </w:p>
          <w:p>
            <w:pPr>
              <w:spacing w:after="20"/>
              <w:ind w:left="20"/>
              <w:jc w:val="both"/>
            </w:pPr>
            <w:r>
              <w:rPr>
                <w:rFonts w:ascii="Times New Roman"/>
                <w:b w:val="false"/>
                <w:i w:val="false"/>
                <w:color w:val="000000"/>
                <w:sz w:val="20"/>
              </w:rPr>
              <w:t>
в том числе земли заповедников, национальных природных парков, дендрологических и зоологических парков, ботанических садов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кәсіпорындарының 1 жолда есепке алынған уақытша пайдаланудағы жерлер</w:t>
            </w:r>
          </w:p>
          <w:p>
            <w:pPr>
              <w:spacing w:after="20"/>
              <w:ind w:left="20"/>
              <w:jc w:val="both"/>
            </w:pPr>
            <w:r>
              <w:rPr>
                <w:rFonts w:ascii="Times New Roman"/>
                <w:b w:val="false"/>
                <w:i w:val="false"/>
                <w:color w:val="000000"/>
                <w:sz w:val="20"/>
              </w:rPr>
              <w:t>
земли лесхозпредприятий, находящиеся во временном пользовании, учтенные в строке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қорының жерлер</w:t>
            </w:r>
          </w:p>
          <w:p>
            <w:pPr>
              <w:spacing w:after="20"/>
              <w:ind w:left="20"/>
              <w:jc w:val="both"/>
            </w:pPr>
            <w:r>
              <w:rPr>
                <w:rFonts w:ascii="Times New Roman"/>
                <w:b w:val="false"/>
                <w:i w:val="false"/>
                <w:color w:val="000000"/>
                <w:sz w:val="20"/>
              </w:rPr>
              <w:t>
Земли  водного  фонда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Босалқы жерлер</w:t>
            </w:r>
          </w:p>
          <w:p>
            <w:pPr>
              <w:spacing w:after="20"/>
              <w:ind w:left="20"/>
              <w:jc w:val="both"/>
            </w:pPr>
            <w:r>
              <w:rPr>
                <w:rFonts w:ascii="Times New Roman"/>
                <w:b w:val="false"/>
                <w:i w:val="false"/>
                <w:color w:val="000000"/>
                <w:sz w:val="20"/>
              </w:rPr>
              <w:t>
Земли запаса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уақытша пайдаланудағы Босалқы жерлер</w:t>
            </w:r>
          </w:p>
          <w:p>
            <w:pPr>
              <w:spacing w:after="20"/>
              <w:ind w:left="20"/>
              <w:jc w:val="both"/>
            </w:pPr>
            <w:r>
              <w:rPr>
                <w:rFonts w:ascii="Times New Roman"/>
                <w:b w:val="false"/>
                <w:i w:val="false"/>
                <w:color w:val="000000"/>
                <w:sz w:val="20"/>
              </w:rPr>
              <w:t>
земли  запаса,  находящиеся  во  временном пользовании, учтенные в строке 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жерлер  (1+12+24+33+37+40+41-жолдар)</w:t>
            </w:r>
          </w:p>
          <w:p>
            <w:pPr>
              <w:spacing w:after="20"/>
              <w:ind w:left="20"/>
              <w:jc w:val="both"/>
            </w:pPr>
            <w:r>
              <w:rPr>
                <w:rFonts w:ascii="Times New Roman"/>
                <w:b w:val="false"/>
                <w:i w:val="false"/>
                <w:color w:val="000000"/>
                <w:sz w:val="20"/>
              </w:rPr>
              <w:t>
Итого  земель   (строки 1+12+24+33+37+40+41)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республика, облыс, аудан аумағынан тыс пайдаланылатын жерлер</w:t>
            </w:r>
          </w:p>
          <w:p>
            <w:pPr>
              <w:spacing w:after="20"/>
              <w:ind w:left="20"/>
              <w:jc w:val="both"/>
            </w:pP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мемлекеттер, облыстар, аудандар пайдаланатын жерлер</w:t>
            </w:r>
          </w:p>
          <w:p>
            <w:pPr>
              <w:spacing w:after="20"/>
              <w:ind w:left="20"/>
              <w:jc w:val="both"/>
            </w:pPr>
            <w:r>
              <w:rPr>
                <w:rFonts w:ascii="Times New Roman"/>
                <w:b w:val="false"/>
                <w:i w:val="false"/>
                <w:color w:val="000000"/>
                <w:sz w:val="20"/>
              </w:rPr>
              <w:t>
Земли,  используемые  землепользователями других районов, областей, государств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облыс, аудан  аумағы (43-44+45-жолдар)</w:t>
            </w:r>
          </w:p>
          <w:p>
            <w:pPr>
              <w:spacing w:after="20"/>
              <w:ind w:left="20"/>
              <w:jc w:val="both"/>
            </w:pPr>
            <w:r>
              <w:rPr>
                <w:rFonts w:ascii="Times New Roman"/>
                <w:b w:val="false"/>
                <w:i w:val="false"/>
                <w:color w:val="000000"/>
                <w:sz w:val="20"/>
              </w:rPr>
              <w:t>
Территория района, области, республики (строки 43-44+45)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3521"/>
        <w:gridCol w:w="528"/>
        <w:gridCol w:w="1607"/>
        <w:gridCol w:w="388"/>
        <w:gridCol w:w="388"/>
        <w:gridCol w:w="388"/>
        <w:gridCol w:w="531"/>
        <w:gridCol w:w="531"/>
        <w:gridCol w:w="388"/>
        <w:gridCol w:w="2086"/>
        <w:gridCol w:w="388"/>
        <w:gridCol w:w="388"/>
        <w:gridCol w:w="390"/>
        <w:gridCol w:w="390"/>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санаттарының, жер учаскелерінің меншік иелері мен пайдаланушыларының атаулары</w:t>
            </w:r>
          </w:p>
          <w:p>
            <w:pPr>
              <w:spacing w:after="20"/>
              <w:ind w:left="20"/>
              <w:jc w:val="both"/>
            </w:pPr>
            <w:r>
              <w:rPr>
                <w:rFonts w:ascii="Times New Roman"/>
                <w:b w:val="false"/>
                <w:i w:val="false"/>
                <w:color w:val="000000"/>
                <w:sz w:val="20"/>
              </w:rPr>
              <w:t>
Наименование категорий земель, собственников земельных участков и землепользователей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мелиоративтік құрылыс сатысындағы жерлер</w:t>
            </w:r>
          </w:p>
          <w:p>
            <w:pPr>
              <w:spacing w:after="20"/>
              <w:ind w:left="20"/>
              <w:jc w:val="both"/>
            </w:pPr>
            <w:r>
              <w:rPr>
                <w:rFonts w:ascii="Times New Roman"/>
                <w:b w:val="false"/>
                <w:i w:val="false"/>
                <w:color w:val="000000"/>
                <w:sz w:val="20"/>
              </w:rPr>
              <w:t>
земли, находящиеся в стадии мелиоративного строительства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алаңдары</w:t>
            </w:r>
          </w:p>
          <w:p>
            <w:pPr>
              <w:spacing w:after="20"/>
              <w:ind w:left="20"/>
              <w:jc w:val="both"/>
            </w:pPr>
            <w:r>
              <w:rPr>
                <w:rFonts w:ascii="Times New Roman"/>
                <w:b w:val="false"/>
                <w:i w:val="false"/>
                <w:color w:val="000000"/>
                <w:sz w:val="20"/>
              </w:rPr>
              <w:t>
лесные площади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қорына кірмейтін ағаш-бұталы екпелер</w:t>
            </w:r>
            <w:r>
              <w:rPr>
                <w:rFonts w:ascii="Times New Roman"/>
                <w:b w:val="false"/>
                <w:i w:val="false"/>
                <w:color w:val="000000"/>
                <w:sz w:val="20"/>
              </w:rPr>
              <w:t xml:space="preserve"> древесно-кустариниковые насаждения не входящие в лесной фонд</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батпақтар</w:t>
            </w:r>
          </w:p>
          <w:p>
            <w:pPr>
              <w:spacing w:after="20"/>
              <w:ind w:left="20"/>
              <w:jc w:val="both"/>
            </w:pPr>
            <w:r>
              <w:rPr>
                <w:rFonts w:ascii="Times New Roman"/>
                <w:b w:val="false"/>
                <w:i w:val="false"/>
                <w:color w:val="000000"/>
                <w:sz w:val="20"/>
              </w:rPr>
              <w:t>
болота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асты</w:t>
            </w:r>
          </w:p>
          <w:p>
            <w:pPr>
              <w:spacing w:after="20"/>
              <w:ind w:left="20"/>
              <w:jc w:val="both"/>
            </w:pPr>
            <w:r>
              <w:rPr>
                <w:rFonts w:ascii="Times New Roman"/>
                <w:b w:val="false"/>
                <w:i w:val="false"/>
                <w:color w:val="000000"/>
                <w:sz w:val="20"/>
              </w:rPr>
              <w:t>
под водой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(26+27+28-бағандар)</w:t>
            </w:r>
          </w:p>
          <w:p>
            <w:pPr>
              <w:spacing w:after="20"/>
              <w:ind w:left="20"/>
              <w:jc w:val="both"/>
            </w:pPr>
            <w:r>
              <w:rPr>
                <w:rFonts w:ascii="Times New Roman"/>
                <w:b w:val="false"/>
                <w:i w:val="false"/>
                <w:color w:val="000000"/>
                <w:sz w:val="20"/>
              </w:rPr>
              <w:t>
всего (графы 26+27+28)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из них:</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қорғайтын</w:t>
            </w:r>
          </w:p>
          <w:p>
            <w:pPr>
              <w:spacing w:after="20"/>
              <w:ind w:left="20"/>
              <w:jc w:val="both"/>
            </w:pPr>
            <w:r>
              <w:rPr>
                <w:rFonts w:ascii="Times New Roman"/>
                <w:b w:val="false"/>
                <w:i w:val="false"/>
                <w:color w:val="000000"/>
                <w:sz w:val="20"/>
              </w:rPr>
              <w:t>
защитные</w:t>
            </w:r>
          </w:p>
        </w:tc>
        <w:tc>
          <w:tcPr>
            <w:tcW w:w="0" w:type="auto"/>
            <w:vMerge/>
            <w:tcBorders>
              <w:top w:val="nil"/>
              <w:left w:val="single" w:color="cfcfcf" w:sz="5"/>
              <w:bottom w:val="single" w:color="cfcfcf" w:sz="5"/>
              <w:right w:val="single" w:color="cfcfcf" w:sz="5"/>
            </w:tcBorders>
          </w:tcP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(33+34+35+36-бағандар)</w:t>
            </w:r>
          </w:p>
          <w:p>
            <w:pPr>
              <w:spacing w:after="20"/>
              <w:ind w:left="20"/>
              <w:jc w:val="both"/>
            </w:pPr>
            <w:r>
              <w:rPr>
                <w:rFonts w:ascii="Times New Roman"/>
                <w:b w:val="false"/>
                <w:i w:val="false"/>
                <w:color w:val="000000"/>
                <w:sz w:val="20"/>
              </w:rPr>
              <w:t>
всего (графы 33+ 34+35+36)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w:t>
            </w:r>
          </w:p>
          <w:p>
            <w:pPr>
              <w:spacing w:after="20"/>
              <w:ind w:left="20"/>
              <w:jc w:val="both"/>
            </w:pPr>
            <w:r>
              <w:rPr>
                <w:rFonts w:ascii="Times New Roman"/>
                <w:b w:val="false"/>
                <w:i w:val="false"/>
                <w:color w:val="000000"/>
                <w:sz w:val="20"/>
              </w:rPr>
              <w:t>
покрытые лесом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көмкермеген</w:t>
            </w:r>
          </w:p>
          <w:p>
            <w:pPr>
              <w:spacing w:after="20"/>
              <w:ind w:left="20"/>
              <w:jc w:val="both"/>
            </w:pPr>
            <w:r>
              <w:rPr>
                <w:rFonts w:ascii="Times New Roman"/>
                <w:b w:val="false"/>
                <w:i w:val="false"/>
                <w:color w:val="000000"/>
                <w:sz w:val="20"/>
              </w:rPr>
              <w:t>
не покрытые лесом</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питомниктер және бірікпеген ағаштар</w:t>
            </w:r>
          </w:p>
          <w:p>
            <w:pPr>
              <w:spacing w:after="20"/>
              <w:ind w:left="20"/>
              <w:jc w:val="both"/>
            </w:pPr>
            <w:r>
              <w:rPr>
                <w:rFonts w:ascii="Times New Roman"/>
                <w:b w:val="false"/>
                <w:i w:val="false"/>
                <w:color w:val="000000"/>
                <w:sz w:val="20"/>
              </w:rPr>
              <w:t>
питомники и несомкнувшииеся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өзендер мен жылғалар астындағы</w:t>
            </w:r>
          </w:p>
          <w:p>
            <w:pPr>
              <w:spacing w:after="20"/>
              <w:ind w:left="20"/>
              <w:jc w:val="both"/>
            </w:pPr>
            <w:r>
              <w:rPr>
                <w:rFonts w:ascii="Times New Roman"/>
                <w:b w:val="false"/>
                <w:i w:val="false"/>
                <w:color w:val="000000"/>
                <w:sz w:val="20"/>
              </w:rPr>
              <w:t>
под реками и ручьями</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 астындағы</w:t>
            </w:r>
          </w:p>
          <w:p>
            <w:pPr>
              <w:spacing w:after="20"/>
              <w:ind w:left="20"/>
              <w:jc w:val="both"/>
            </w:pPr>
            <w:r>
              <w:rPr>
                <w:rFonts w:ascii="Times New Roman"/>
                <w:b w:val="false"/>
                <w:i w:val="false"/>
                <w:color w:val="000000"/>
                <w:sz w:val="20"/>
              </w:rPr>
              <w:t>
под озерами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тұщы сулы</w:t>
            </w:r>
          </w:p>
          <w:p>
            <w:pPr>
              <w:spacing w:after="20"/>
              <w:ind w:left="20"/>
              <w:jc w:val="both"/>
            </w:pPr>
            <w:r>
              <w:rPr>
                <w:rFonts w:ascii="Times New Roman"/>
                <w:b w:val="false"/>
                <w:i w:val="false"/>
                <w:color w:val="000000"/>
                <w:sz w:val="20"/>
              </w:rPr>
              <w:t>
в том числе, пресноводные</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жасанды су айдындары</w:t>
            </w:r>
          </w:p>
          <w:p>
            <w:pPr>
              <w:spacing w:after="20"/>
              <w:ind w:left="20"/>
              <w:jc w:val="both"/>
            </w:pPr>
            <w:r>
              <w:rPr>
                <w:rFonts w:ascii="Times New Roman"/>
                <w:b w:val="false"/>
                <w:i w:val="false"/>
                <w:color w:val="000000"/>
                <w:sz w:val="20"/>
              </w:rPr>
              <w:t>
искуственные водоемы</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мақсатындағы жерлер (2+3+4+8-жолдар)</w:t>
            </w:r>
          </w:p>
          <w:p>
            <w:pPr>
              <w:spacing w:after="20"/>
              <w:ind w:left="20"/>
              <w:jc w:val="both"/>
            </w:pPr>
            <w:r>
              <w:rPr>
                <w:rFonts w:ascii="Times New Roman"/>
                <w:b w:val="false"/>
                <w:i w:val="false"/>
                <w:color w:val="000000"/>
                <w:sz w:val="20"/>
              </w:rPr>
              <w:t>
Земли сельскохозяйственного назначения (строки 2+3+4+8)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бағбандық және саяжай құрылысы үшін жерлер</w:t>
            </w:r>
          </w:p>
          <w:p>
            <w:pPr>
              <w:spacing w:after="20"/>
              <w:ind w:left="20"/>
              <w:jc w:val="both"/>
            </w:pPr>
            <w:r>
              <w:rPr>
                <w:rFonts w:ascii="Times New Roman"/>
                <w:b w:val="false"/>
                <w:i w:val="false"/>
                <w:color w:val="000000"/>
                <w:sz w:val="20"/>
              </w:rPr>
              <w:t>
земли для садоводства и дачного строительства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қожалығын жүргізу үшін жерлер</w:t>
            </w:r>
          </w:p>
          <w:p>
            <w:pPr>
              <w:spacing w:after="20"/>
              <w:ind w:left="20"/>
              <w:jc w:val="both"/>
            </w:pPr>
            <w:r>
              <w:rPr>
                <w:rFonts w:ascii="Times New Roman"/>
                <w:b w:val="false"/>
                <w:i w:val="false"/>
                <w:color w:val="000000"/>
                <w:sz w:val="20"/>
              </w:rPr>
              <w:t>
земли граждан для ведения крестьянского или фермерского хозяйства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ауыл шаруашылығы заңды тұлғалардың жерлері (5+6+7-жолдар)</w:t>
            </w:r>
          </w:p>
          <w:p>
            <w:pPr>
              <w:spacing w:after="20"/>
              <w:ind w:left="20"/>
              <w:jc w:val="both"/>
            </w:pPr>
            <w:r>
              <w:rPr>
                <w:rFonts w:ascii="Times New Roman"/>
                <w:b w:val="false"/>
                <w:i w:val="false"/>
                <w:color w:val="000000"/>
                <w:sz w:val="20"/>
              </w:rPr>
              <w:t xml:space="preserve">
земли негосударственных сельскохозяйственных юридических лиц (строки 5+6+7)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шаруашылық серіктестердің және акционерлік қоғамдарының</w:t>
            </w:r>
          </w:p>
          <w:p>
            <w:pPr>
              <w:spacing w:after="20"/>
              <w:ind w:left="20"/>
              <w:jc w:val="both"/>
            </w:pPr>
            <w:r>
              <w:rPr>
                <w:rFonts w:ascii="Times New Roman"/>
                <w:b w:val="false"/>
                <w:i w:val="false"/>
                <w:color w:val="000000"/>
                <w:sz w:val="20"/>
              </w:rPr>
              <w:t>
сельскохозяйственных товариществ и акционерных обществ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кооперативтерінің</w:t>
            </w:r>
          </w:p>
          <w:p>
            <w:pPr>
              <w:spacing w:after="20"/>
              <w:ind w:left="20"/>
              <w:jc w:val="both"/>
            </w:pPr>
            <w:r>
              <w:rPr>
                <w:rFonts w:ascii="Times New Roman"/>
                <w:b w:val="false"/>
                <w:i w:val="false"/>
                <w:color w:val="000000"/>
                <w:sz w:val="20"/>
              </w:rPr>
              <w:t>
сельскохозяйственных кооперативов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кәсіпорындарының жерлері</w:t>
            </w:r>
          </w:p>
          <w:p>
            <w:pPr>
              <w:spacing w:after="20"/>
              <w:ind w:left="20"/>
              <w:jc w:val="both"/>
            </w:pPr>
            <w:r>
              <w:rPr>
                <w:rFonts w:ascii="Times New Roman"/>
                <w:b w:val="false"/>
                <w:i w:val="false"/>
                <w:color w:val="000000"/>
                <w:sz w:val="20"/>
              </w:rPr>
              <w:t>
других предприятий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ауыл шаруашылығы заңды тұлғаларының </w:t>
            </w:r>
          </w:p>
          <w:p>
            <w:pPr>
              <w:spacing w:after="20"/>
              <w:ind w:left="20"/>
              <w:jc w:val="both"/>
            </w:pPr>
            <w:r>
              <w:rPr>
                <w:rFonts w:ascii="Times New Roman"/>
                <w:b w:val="false"/>
                <w:i w:val="false"/>
                <w:color w:val="000000"/>
                <w:sz w:val="20"/>
              </w:rPr>
              <w:t>
</w:t>
            </w:r>
            <w:r>
              <w:rPr>
                <w:rFonts w:ascii="Times New Roman"/>
                <w:b/>
                <w:i w:val="false"/>
                <w:color w:val="000000"/>
                <w:sz w:val="20"/>
              </w:rPr>
              <w:t>жерлері (9+10+11 жолдар)</w:t>
            </w:r>
          </w:p>
          <w:p>
            <w:pPr>
              <w:spacing w:after="20"/>
              <w:ind w:left="20"/>
              <w:jc w:val="both"/>
            </w:pPr>
            <w:r>
              <w:rPr>
                <w:rFonts w:ascii="Times New Roman"/>
                <w:b w:val="false"/>
                <w:i w:val="false"/>
                <w:color w:val="000000"/>
                <w:sz w:val="20"/>
              </w:rPr>
              <w:t>
земли государственных сельскохозяйственных юридических лиц (строки 9+10+11)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шаруашылығының ғылыми-зерттеу мекемелері және кәсіби техникалық училищелерді қоса алғанда оқу орындары</w:t>
            </w:r>
          </w:p>
          <w:p>
            <w:pPr>
              <w:spacing w:after="20"/>
              <w:ind w:left="20"/>
              <w:jc w:val="both"/>
            </w:pPr>
            <w:r>
              <w:rPr>
                <w:rFonts w:ascii="Times New Roman"/>
                <w:b w:val="false"/>
                <w:i w:val="false"/>
                <w:color w:val="000000"/>
                <w:sz w:val="20"/>
              </w:rPr>
              <w:t>
сельскохозяйственных научно-исследовательских учреждений и учебных заведений, включая профессионально технические училища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ауыл шаруашылығы кәсіпорындарының</w:t>
            </w:r>
          </w:p>
          <w:p>
            <w:pPr>
              <w:spacing w:after="20"/>
              <w:ind w:left="20"/>
              <w:jc w:val="both"/>
            </w:pPr>
            <w:r>
              <w:rPr>
                <w:rFonts w:ascii="Times New Roman"/>
                <w:b w:val="false"/>
                <w:i w:val="false"/>
                <w:color w:val="000000"/>
                <w:sz w:val="20"/>
              </w:rPr>
              <w:t>
подсобных сельскохозяйственных предприятий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мемлекеттік кәсіпорындарының жерлері</w:t>
            </w:r>
          </w:p>
          <w:p>
            <w:pPr>
              <w:spacing w:after="20"/>
              <w:ind w:left="20"/>
              <w:jc w:val="both"/>
            </w:pPr>
            <w:r>
              <w:rPr>
                <w:rFonts w:ascii="Times New Roman"/>
                <w:b w:val="false"/>
                <w:i w:val="false"/>
                <w:color w:val="000000"/>
                <w:sz w:val="20"/>
              </w:rPr>
              <w:t>
других государственных предприятий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(қалалардың, кенттер мен ауылдық елді мекендердің) жерлері (13+17-жолдар)</w:t>
            </w:r>
          </w:p>
          <w:p>
            <w:pPr>
              <w:spacing w:after="20"/>
              <w:ind w:left="20"/>
              <w:jc w:val="both"/>
            </w:pPr>
            <w:r>
              <w:rPr>
                <w:rFonts w:ascii="Times New Roman"/>
                <w:b w:val="false"/>
                <w:i w:val="false"/>
                <w:color w:val="000000"/>
                <w:sz w:val="20"/>
              </w:rPr>
              <w:t>
Земли населенных пунктов (городов, поселков и сельских населенных пунктов) (строки 13+17)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және кенттер (14+15+16-жолдар)</w:t>
            </w:r>
          </w:p>
          <w:p>
            <w:pPr>
              <w:spacing w:after="20"/>
              <w:ind w:left="20"/>
              <w:jc w:val="both"/>
            </w:pPr>
            <w:r>
              <w:rPr>
                <w:rFonts w:ascii="Times New Roman"/>
                <w:b w:val="false"/>
                <w:i w:val="false"/>
                <w:color w:val="000000"/>
                <w:sz w:val="20"/>
              </w:rPr>
              <w:t>
городов и поселков (строки 14+15+16)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w:t>
            </w:r>
          </w:p>
          <w:p>
            <w:pPr>
              <w:spacing w:after="20"/>
              <w:ind w:left="20"/>
              <w:jc w:val="both"/>
            </w:pPr>
            <w:r>
              <w:rPr>
                <w:rFonts w:ascii="Times New Roman"/>
                <w:b w:val="false"/>
                <w:i w:val="false"/>
                <w:color w:val="000000"/>
                <w:sz w:val="20"/>
              </w:rPr>
              <w:t>
других целей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 (18+19+20-жолдар)</w:t>
            </w:r>
          </w:p>
          <w:p>
            <w:pPr>
              <w:spacing w:after="20"/>
              <w:ind w:left="20"/>
              <w:jc w:val="both"/>
            </w:pPr>
            <w:r>
              <w:rPr>
                <w:rFonts w:ascii="Times New Roman"/>
                <w:b w:val="false"/>
                <w:i w:val="false"/>
                <w:color w:val="000000"/>
                <w:sz w:val="20"/>
              </w:rPr>
              <w:t>
сельских населенных пунктов (строки 18+19+20)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 (21+22+23-жолдар)</w:t>
            </w:r>
          </w:p>
          <w:p>
            <w:pPr>
              <w:spacing w:after="20"/>
              <w:ind w:left="20"/>
              <w:jc w:val="both"/>
            </w:pPr>
            <w:r>
              <w:rPr>
                <w:rFonts w:ascii="Times New Roman"/>
                <w:b w:val="false"/>
                <w:i w:val="false"/>
                <w:color w:val="000000"/>
                <w:sz w:val="20"/>
              </w:rPr>
              <w:t>
других целей (строки 21+22+23)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шегінде орналасқан жерлер:</w:t>
            </w:r>
          </w:p>
          <w:p>
            <w:pPr>
              <w:spacing w:after="20"/>
              <w:ind w:left="20"/>
              <w:jc w:val="both"/>
            </w:pPr>
            <w:r>
              <w:rPr>
                <w:rFonts w:ascii="Times New Roman"/>
                <w:b w:val="false"/>
                <w:i w:val="false"/>
                <w:color w:val="000000"/>
                <w:sz w:val="20"/>
              </w:rPr>
              <w:t>
земли, расположенные в черте населенных пунктов, находящиеся в пользовании: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ауыл шаруашылығы кәсіпорындарының, шаруа немесе фермер қожалықтарының</w:t>
            </w:r>
          </w:p>
          <w:p>
            <w:pPr>
              <w:spacing w:after="20"/>
              <w:ind w:left="20"/>
              <w:jc w:val="both"/>
            </w:pPr>
            <w:r>
              <w:rPr>
                <w:rFonts w:ascii="Times New Roman"/>
                <w:b w:val="false"/>
                <w:i w:val="false"/>
                <w:color w:val="000000"/>
                <w:sz w:val="20"/>
              </w:rPr>
              <w:t>
сельхозяйственных предприятий, крестьянских или фермерских хозяйств, учтенных в строке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 есепке алынған бағбандық, сондай-ақ саяжай құрылысына арналған азаматтарының</w:t>
            </w:r>
          </w:p>
          <w:p>
            <w:pPr>
              <w:spacing w:after="20"/>
              <w:ind w:left="20"/>
              <w:jc w:val="both"/>
            </w:pPr>
            <w:r>
              <w:rPr>
                <w:rFonts w:ascii="Times New Roman"/>
                <w:b w:val="false"/>
                <w:i w:val="false"/>
                <w:color w:val="000000"/>
                <w:sz w:val="20"/>
              </w:rPr>
              <w:t>
граждан для садоводства, а также дачного строительства, учтенных в строке 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37-жолда есепке алынған орман шаруашылығы кәсіпорындарының пайдалануында</w:t>
            </w:r>
          </w:p>
          <w:p>
            <w:pPr>
              <w:spacing w:after="20"/>
              <w:ind w:left="20"/>
              <w:jc w:val="both"/>
            </w:pPr>
            <w:r>
              <w:rPr>
                <w:rFonts w:ascii="Times New Roman"/>
                <w:b w:val="false"/>
                <w:i w:val="false"/>
                <w:color w:val="000000"/>
                <w:sz w:val="20"/>
              </w:rPr>
              <w:t>
лесохозяйственных предприятии, учтенных в строке 37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көлік, байланыс, қорғаныс жері және ауыл шаруашылығы мақсатына арналмаған өзге де жерлер (25+26+27+28+29-жолдар)</w:t>
            </w:r>
          </w:p>
          <w:p>
            <w:pPr>
              <w:spacing w:after="20"/>
              <w:ind w:left="20"/>
              <w:jc w:val="both"/>
            </w:pPr>
            <w:r>
              <w:rPr>
                <w:rFonts w:ascii="Times New Roman"/>
                <w:b w:val="false"/>
                <w:i w:val="false"/>
                <w:color w:val="000000"/>
                <w:sz w:val="20"/>
              </w:rPr>
              <w:t>
Земли промышленности, транспорта, связи, обороны и иного несельскохозяйственного назначения (строки 25+26+27+28+29)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жері</w:t>
            </w:r>
          </w:p>
          <w:p>
            <w:pPr>
              <w:spacing w:after="20"/>
              <w:ind w:left="20"/>
              <w:jc w:val="both"/>
            </w:pPr>
            <w:r>
              <w:rPr>
                <w:rFonts w:ascii="Times New Roman"/>
                <w:b w:val="false"/>
                <w:i w:val="false"/>
                <w:color w:val="000000"/>
                <w:sz w:val="20"/>
              </w:rPr>
              <w:t>
земли промышленности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көлігінің жері</w:t>
            </w:r>
          </w:p>
          <w:p>
            <w:pPr>
              <w:spacing w:after="20"/>
              <w:ind w:left="20"/>
              <w:jc w:val="both"/>
            </w:pPr>
            <w:r>
              <w:rPr>
                <w:rFonts w:ascii="Times New Roman"/>
                <w:b w:val="false"/>
                <w:i w:val="false"/>
                <w:color w:val="000000"/>
                <w:sz w:val="20"/>
              </w:rPr>
              <w:t>
земли автомобильного транспорта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көлігінің жері</w:t>
            </w:r>
          </w:p>
          <w:p>
            <w:pPr>
              <w:spacing w:after="20"/>
              <w:ind w:left="20"/>
              <w:jc w:val="both"/>
            </w:pPr>
            <w:r>
              <w:rPr>
                <w:rFonts w:ascii="Times New Roman"/>
                <w:b w:val="false"/>
                <w:i w:val="false"/>
                <w:color w:val="000000"/>
                <w:sz w:val="20"/>
              </w:rPr>
              <w:t>
земли железнодорожного транспорта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жері</w:t>
            </w:r>
          </w:p>
          <w:p>
            <w:pPr>
              <w:spacing w:after="20"/>
              <w:ind w:left="20"/>
              <w:jc w:val="both"/>
            </w:pPr>
            <w:r>
              <w:rPr>
                <w:rFonts w:ascii="Times New Roman"/>
                <w:b w:val="false"/>
                <w:i w:val="false"/>
                <w:color w:val="000000"/>
                <w:sz w:val="20"/>
              </w:rPr>
              <w:t>
земли связи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ауыл шаруашылығына жатпайтын кәсіпорындар жері</w:t>
            </w:r>
          </w:p>
          <w:p>
            <w:pPr>
              <w:spacing w:after="20"/>
              <w:ind w:left="20"/>
              <w:jc w:val="both"/>
            </w:pPr>
            <w:r>
              <w:rPr>
                <w:rFonts w:ascii="Times New Roman"/>
                <w:b w:val="false"/>
                <w:i w:val="false"/>
                <w:color w:val="000000"/>
                <w:sz w:val="20"/>
              </w:rPr>
              <w:t>
земли иного несельскохозяйственного назначения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санаттағы жерлердің ішінде:</w:t>
            </w:r>
          </w:p>
          <w:p>
            <w:pPr>
              <w:spacing w:after="20"/>
              <w:ind w:left="20"/>
              <w:jc w:val="both"/>
            </w:pPr>
            <w:r>
              <w:rPr>
                <w:rFonts w:ascii="Times New Roman"/>
                <w:b w:val="false"/>
                <w:i w:val="false"/>
                <w:color w:val="000000"/>
                <w:sz w:val="20"/>
              </w:rPr>
              <w:t>
из данной категории земли находятся: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меншік құқығында</w:t>
            </w:r>
          </w:p>
          <w:p>
            <w:pPr>
              <w:spacing w:after="20"/>
              <w:ind w:left="20"/>
              <w:jc w:val="both"/>
            </w:pPr>
            <w:r>
              <w:rPr>
                <w:rFonts w:ascii="Times New Roman"/>
                <w:b w:val="false"/>
                <w:i w:val="false"/>
                <w:color w:val="000000"/>
                <w:sz w:val="20"/>
              </w:rPr>
              <w:t>
на праве собственности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негосударственных юридических лиц</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государственных юридических лиц</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жері, сауықтыру мақсатындағы, рекреациялық және тарихи-мәдени мақсаттағы жерлер (34+35+36-жолдар)</w:t>
            </w:r>
          </w:p>
          <w:p>
            <w:pPr>
              <w:spacing w:after="20"/>
              <w:ind w:left="20"/>
              <w:jc w:val="both"/>
            </w:pPr>
            <w:r>
              <w:rPr>
                <w:rFonts w:ascii="Times New Roman"/>
                <w:b w:val="false"/>
                <w:i w:val="false"/>
                <w:color w:val="000000"/>
                <w:sz w:val="20"/>
              </w:rPr>
              <w:t>
Земли особо охраняемых природных территорий, земли оздоровительного, рекреационного и историко-культурного назначения (строки 34+35+36)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мақсатындағы жерлер</w:t>
            </w:r>
          </w:p>
          <w:p>
            <w:pPr>
              <w:spacing w:after="20"/>
              <w:ind w:left="20"/>
              <w:jc w:val="both"/>
            </w:pPr>
            <w:r>
              <w:rPr>
                <w:rFonts w:ascii="Times New Roman"/>
                <w:b w:val="false"/>
                <w:i w:val="false"/>
                <w:color w:val="000000"/>
                <w:sz w:val="20"/>
              </w:rPr>
              <w:t>
земли оздоровительного назначения</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қорықтардың, ұлттық табиғи парктердің, дендрологиялық және зоологиялық парктердің, ботаникалық бақтардың жерлері</w:t>
            </w:r>
          </w:p>
          <w:p>
            <w:pPr>
              <w:spacing w:after="20"/>
              <w:ind w:left="20"/>
              <w:jc w:val="both"/>
            </w:pPr>
            <w:r>
              <w:rPr>
                <w:rFonts w:ascii="Times New Roman"/>
                <w:b w:val="false"/>
                <w:i w:val="false"/>
                <w:color w:val="000000"/>
                <w:sz w:val="20"/>
              </w:rPr>
              <w:t>
земли заповедников, национальных природных парков, дендрологических и зоологических парков, ботанических садов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қаумалдардың, табиғи ескерткіштердің, орман резерваттардың және басқа санаттарда есепке алынған табиғи кешендер мен нысандарымен жерлер</w:t>
            </w:r>
          </w:p>
          <w:p>
            <w:pPr>
              <w:spacing w:after="20"/>
              <w:ind w:left="20"/>
              <w:jc w:val="both"/>
            </w:pPr>
            <w:r>
              <w:rPr>
                <w:rFonts w:ascii="Times New Roman"/>
                <w:b w:val="false"/>
                <w:i w:val="false"/>
                <w:color w:val="000000"/>
                <w:sz w:val="20"/>
              </w:rPr>
              <w:t>
земли заказников, памятников природы, лесных резерватов и земли с природными комплексами и объектами, учтенные в других категориях</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жерлері</w:t>
            </w:r>
          </w:p>
          <w:p>
            <w:pPr>
              <w:spacing w:after="20"/>
              <w:ind w:left="20"/>
              <w:jc w:val="both"/>
            </w:pPr>
            <w:r>
              <w:rPr>
                <w:rFonts w:ascii="Times New Roman"/>
                <w:b w:val="false"/>
                <w:i w:val="false"/>
                <w:color w:val="000000"/>
                <w:sz w:val="20"/>
              </w:rPr>
              <w:t>
Земли лесного фонда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қорықтар, ұлттық табиғи парктер, дендрологиялық және зоологиялық парктер, ботаникалық бақтардың жерлері</w:t>
            </w:r>
          </w:p>
          <w:p>
            <w:pPr>
              <w:spacing w:after="20"/>
              <w:ind w:left="20"/>
              <w:jc w:val="both"/>
            </w:pPr>
            <w:r>
              <w:rPr>
                <w:rFonts w:ascii="Times New Roman"/>
                <w:b w:val="false"/>
                <w:i w:val="false"/>
                <w:color w:val="000000"/>
                <w:sz w:val="20"/>
              </w:rPr>
              <w:t>
в том числе земли заповедников, национальных природных парков, дендрологических и зоологических парков, ботанических садов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кәсіпорындарының 1-жолда есепке алынған уақытша пайдаланудағы жерлер</w:t>
            </w:r>
          </w:p>
          <w:p>
            <w:pPr>
              <w:spacing w:after="20"/>
              <w:ind w:left="20"/>
              <w:jc w:val="both"/>
            </w:pPr>
            <w:r>
              <w:rPr>
                <w:rFonts w:ascii="Times New Roman"/>
                <w:b w:val="false"/>
                <w:i w:val="false"/>
                <w:color w:val="000000"/>
                <w:sz w:val="20"/>
              </w:rPr>
              <w:t>
земли лесхозпредприятий, находящиеся во временном пользовании, учтенные в строке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қорының жерлер</w:t>
            </w:r>
          </w:p>
          <w:p>
            <w:pPr>
              <w:spacing w:after="20"/>
              <w:ind w:left="20"/>
              <w:jc w:val="both"/>
            </w:pPr>
            <w:r>
              <w:rPr>
                <w:rFonts w:ascii="Times New Roman"/>
                <w:b w:val="false"/>
                <w:i w:val="false"/>
                <w:color w:val="000000"/>
                <w:sz w:val="20"/>
              </w:rPr>
              <w:t>
Земли водного фонда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Босалқы жерлер</w:t>
            </w:r>
          </w:p>
          <w:p>
            <w:pPr>
              <w:spacing w:after="20"/>
              <w:ind w:left="20"/>
              <w:jc w:val="both"/>
            </w:pPr>
            <w:r>
              <w:rPr>
                <w:rFonts w:ascii="Times New Roman"/>
                <w:b w:val="false"/>
                <w:i w:val="false"/>
                <w:color w:val="000000"/>
                <w:sz w:val="20"/>
              </w:rPr>
              <w:t>
Земли запаса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уақытша пайдаланудағы Босалқы жерлер</w:t>
            </w:r>
          </w:p>
          <w:p>
            <w:pPr>
              <w:spacing w:after="20"/>
              <w:ind w:left="20"/>
              <w:jc w:val="both"/>
            </w:pPr>
            <w:r>
              <w:rPr>
                <w:rFonts w:ascii="Times New Roman"/>
                <w:b w:val="false"/>
                <w:i w:val="false"/>
                <w:color w:val="000000"/>
                <w:sz w:val="20"/>
              </w:rPr>
              <w:t>
земли запаса, находящиеся во временном пользовании, учтенные в строке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жерлер (1+12+24+33+37+40+41-жолдар)</w:t>
            </w:r>
          </w:p>
          <w:p>
            <w:pPr>
              <w:spacing w:after="20"/>
              <w:ind w:left="20"/>
              <w:jc w:val="both"/>
            </w:pPr>
            <w:r>
              <w:rPr>
                <w:rFonts w:ascii="Times New Roman"/>
                <w:b w:val="false"/>
                <w:i w:val="false"/>
                <w:color w:val="000000"/>
                <w:sz w:val="20"/>
              </w:rPr>
              <w:t>
Итого земель (строки 1+12+24+33+37+40+41)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республика, облыс, аудан аумағынан тыс пайдаланылатын жерлер</w:t>
            </w:r>
          </w:p>
          <w:p>
            <w:pPr>
              <w:spacing w:after="20"/>
              <w:ind w:left="20"/>
              <w:jc w:val="both"/>
            </w:pP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мемлекеттер, облыстар, аудандар пайдаланатын жерлер</w:t>
            </w:r>
          </w:p>
          <w:p>
            <w:pPr>
              <w:spacing w:after="20"/>
              <w:ind w:left="20"/>
              <w:jc w:val="both"/>
            </w:pPr>
            <w:r>
              <w:rPr>
                <w:rFonts w:ascii="Times New Roman"/>
                <w:b w:val="false"/>
                <w:i w:val="false"/>
                <w:color w:val="000000"/>
                <w:sz w:val="20"/>
              </w:rPr>
              <w:t>
Земли, используемые землепользователями других районов, областей, государств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облыс, аудан аумағы (43-44+45-жолдар)</w:t>
            </w:r>
          </w:p>
          <w:p>
            <w:pPr>
              <w:spacing w:after="20"/>
              <w:ind w:left="20"/>
              <w:jc w:val="both"/>
            </w:pPr>
            <w:r>
              <w:rPr>
                <w:rFonts w:ascii="Times New Roman"/>
                <w:b w:val="false"/>
                <w:i w:val="false"/>
                <w:color w:val="000000"/>
                <w:sz w:val="20"/>
              </w:rPr>
              <w:t>
Территория района, области, республики (строки 43-44+45)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451"/>
        <w:gridCol w:w="492"/>
        <w:gridCol w:w="668"/>
        <w:gridCol w:w="580"/>
        <w:gridCol w:w="491"/>
        <w:gridCol w:w="491"/>
        <w:gridCol w:w="2670"/>
        <w:gridCol w:w="491"/>
        <w:gridCol w:w="491"/>
        <w:gridCol w:w="492"/>
        <w:gridCol w:w="492"/>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санаттарының, жер учаскелерінің меншік иелері мен пайдаланушыларының атаулары</w:t>
            </w:r>
          </w:p>
          <w:p>
            <w:pPr>
              <w:spacing w:after="20"/>
              <w:ind w:left="20"/>
              <w:jc w:val="both"/>
            </w:pPr>
            <w:r>
              <w:rPr>
                <w:rFonts w:ascii="Times New Roman"/>
                <w:b w:val="false"/>
                <w:i w:val="false"/>
                <w:color w:val="000000"/>
                <w:sz w:val="20"/>
              </w:rPr>
              <w:t>
Наименование категорий земель, собственников земельных участков и землепользователей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арналар және коллекторлардың асты ндағы</w:t>
            </w:r>
          </w:p>
          <w:p>
            <w:pPr>
              <w:spacing w:after="20"/>
              <w:ind w:left="20"/>
              <w:jc w:val="both"/>
            </w:pPr>
            <w:r>
              <w:rPr>
                <w:rFonts w:ascii="Times New Roman"/>
                <w:b w:val="false"/>
                <w:i w:val="false"/>
                <w:color w:val="000000"/>
                <w:sz w:val="20"/>
              </w:rPr>
              <w:t>
под каналами, коллекторами</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алаңдар, жолдар, көшелер астындағы жерлер</w:t>
            </w:r>
          </w:p>
          <w:p>
            <w:pPr>
              <w:spacing w:after="20"/>
              <w:ind w:left="20"/>
              <w:jc w:val="both"/>
            </w:pPr>
            <w:r>
              <w:rPr>
                <w:rFonts w:ascii="Times New Roman"/>
                <w:b w:val="false"/>
                <w:i w:val="false"/>
                <w:color w:val="000000"/>
                <w:sz w:val="20"/>
              </w:rPr>
              <w:t>
под площадями, дорогами, улицами</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парктер, скверлер және бульварлардың астындағы</w:t>
            </w:r>
          </w:p>
          <w:p>
            <w:pPr>
              <w:spacing w:after="20"/>
              <w:ind w:left="20"/>
              <w:jc w:val="both"/>
            </w:pPr>
            <w:r>
              <w:rPr>
                <w:rFonts w:ascii="Times New Roman"/>
                <w:b w:val="false"/>
                <w:i w:val="false"/>
                <w:color w:val="000000"/>
                <w:sz w:val="20"/>
              </w:rPr>
              <w:t>
под парками, скверами и бульварами</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құрылыстар астындағы</w:t>
            </w:r>
          </w:p>
          <w:p>
            <w:pPr>
              <w:spacing w:after="20"/>
              <w:ind w:left="20"/>
              <w:jc w:val="both"/>
            </w:pPr>
            <w:r>
              <w:rPr>
                <w:rFonts w:ascii="Times New Roman"/>
                <w:b w:val="false"/>
                <w:i w:val="false"/>
                <w:color w:val="000000"/>
                <w:sz w:val="20"/>
              </w:rPr>
              <w:t>
под постройками</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бұзылған жерлер</w:t>
            </w:r>
          </w:p>
          <w:p>
            <w:pPr>
              <w:spacing w:after="20"/>
              <w:ind w:left="20"/>
              <w:jc w:val="both"/>
            </w:pPr>
            <w:r>
              <w:rPr>
                <w:rFonts w:ascii="Times New Roman"/>
                <w:b w:val="false"/>
                <w:i w:val="false"/>
                <w:color w:val="000000"/>
                <w:sz w:val="20"/>
              </w:rPr>
              <w:t>
нарушенные земли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жерлер</w:t>
            </w:r>
          </w:p>
          <w:p>
            <w:pPr>
              <w:spacing w:after="20"/>
              <w:ind w:left="20"/>
              <w:jc w:val="both"/>
            </w:pPr>
            <w:r>
              <w:rPr>
                <w:rFonts w:ascii="Times New Roman"/>
                <w:b w:val="false"/>
                <w:i w:val="false"/>
                <w:color w:val="000000"/>
                <w:sz w:val="20"/>
              </w:rPr>
              <w:t>
прочие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(43+44+45+46 -бағандар)</w:t>
            </w:r>
          </w:p>
          <w:p>
            <w:pPr>
              <w:spacing w:after="20"/>
              <w:ind w:left="20"/>
              <w:jc w:val="both"/>
            </w:pPr>
            <w:r>
              <w:rPr>
                <w:rFonts w:ascii="Times New Roman"/>
                <w:b w:val="false"/>
                <w:i w:val="false"/>
                <w:color w:val="000000"/>
                <w:sz w:val="20"/>
              </w:rPr>
              <w:t>
всего (графы 43+44+45+46)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құмдар</w:t>
            </w:r>
          </w:p>
          <w:p>
            <w:pPr>
              <w:spacing w:after="20"/>
              <w:ind w:left="20"/>
              <w:jc w:val="both"/>
            </w:pPr>
            <w:r>
              <w:rPr>
                <w:rFonts w:ascii="Times New Roman"/>
                <w:b w:val="false"/>
                <w:i w:val="false"/>
                <w:color w:val="000000"/>
                <w:sz w:val="20"/>
              </w:rPr>
              <w:t>
пески</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жыралар мен сайлар</w:t>
            </w:r>
          </w:p>
          <w:p>
            <w:pPr>
              <w:spacing w:after="20"/>
              <w:ind w:left="20"/>
              <w:jc w:val="both"/>
            </w:pPr>
            <w:r>
              <w:rPr>
                <w:rFonts w:ascii="Times New Roman"/>
                <w:b w:val="false"/>
                <w:i w:val="false"/>
                <w:color w:val="000000"/>
                <w:sz w:val="20"/>
              </w:rPr>
              <w:t>
овраги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 басқан жерлер</w:t>
            </w:r>
          </w:p>
          <w:p>
            <w:pPr>
              <w:spacing w:after="20"/>
              <w:ind w:left="20"/>
              <w:jc w:val="both"/>
            </w:pPr>
            <w:r>
              <w:rPr>
                <w:rFonts w:ascii="Times New Roman"/>
                <w:b w:val="false"/>
                <w:i w:val="false"/>
                <w:color w:val="000000"/>
                <w:sz w:val="20"/>
              </w:rPr>
              <w:t>
ледники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алқаптар</w:t>
            </w:r>
          </w:p>
          <w:p>
            <w:pPr>
              <w:spacing w:after="20"/>
              <w:ind w:left="20"/>
              <w:jc w:val="both"/>
            </w:pPr>
            <w:r>
              <w:rPr>
                <w:rFonts w:ascii="Times New Roman"/>
                <w:b w:val="false"/>
                <w:i w:val="false"/>
                <w:color w:val="000000"/>
                <w:sz w:val="20"/>
              </w:rPr>
              <w:t>
другие угодья</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мақсатындағы жерлер (2+3+4+8-жолдар)</w:t>
            </w:r>
          </w:p>
          <w:p>
            <w:pPr>
              <w:spacing w:after="20"/>
              <w:ind w:left="20"/>
              <w:jc w:val="both"/>
            </w:pPr>
            <w:r>
              <w:rPr>
                <w:rFonts w:ascii="Times New Roman"/>
                <w:b w:val="false"/>
                <w:i w:val="false"/>
                <w:color w:val="000000"/>
                <w:sz w:val="20"/>
              </w:rPr>
              <w:t>
Земли сельскохозяйственного назначения (строки 2+3+4+8)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бағбандық және саяжай құрылысы үшін жерлер</w:t>
            </w:r>
          </w:p>
          <w:p>
            <w:pPr>
              <w:spacing w:after="20"/>
              <w:ind w:left="20"/>
              <w:jc w:val="both"/>
            </w:pPr>
            <w:r>
              <w:rPr>
                <w:rFonts w:ascii="Times New Roman"/>
                <w:b w:val="false"/>
                <w:i w:val="false"/>
                <w:color w:val="000000"/>
                <w:sz w:val="20"/>
              </w:rPr>
              <w:t>
земли для садоводства и дачного строительства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қожалығын жүргізу үшін жерлер</w:t>
            </w:r>
          </w:p>
          <w:p>
            <w:pPr>
              <w:spacing w:after="20"/>
              <w:ind w:left="20"/>
              <w:jc w:val="both"/>
            </w:pPr>
            <w:r>
              <w:rPr>
                <w:rFonts w:ascii="Times New Roman"/>
                <w:b w:val="false"/>
                <w:i w:val="false"/>
                <w:color w:val="000000"/>
                <w:sz w:val="20"/>
              </w:rPr>
              <w:t>
земли граждан для ведения крестьянского или фермерского хозяйства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ауыл шаруашылығы заңды тұлғалардың жерлері (5+6+7-жолдар)</w:t>
            </w:r>
          </w:p>
          <w:p>
            <w:pPr>
              <w:spacing w:after="20"/>
              <w:ind w:left="20"/>
              <w:jc w:val="both"/>
            </w:pPr>
            <w:r>
              <w:rPr>
                <w:rFonts w:ascii="Times New Roman"/>
                <w:b w:val="false"/>
                <w:i w:val="false"/>
                <w:color w:val="000000"/>
                <w:sz w:val="20"/>
              </w:rPr>
              <w:t>
земли негосударственных сельскохозяйственных юридических лиц (строки 5+6+7)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шаруашылық серіктестердің және акционерлік қоғамдарының</w:t>
            </w:r>
          </w:p>
          <w:p>
            <w:pPr>
              <w:spacing w:after="20"/>
              <w:ind w:left="20"/>
              <w:jc w:val="both"/>
            </w:pPr>
            <w:r>
              <w:rPr>
                <w:rFonts w:ascii="Times New Roman"/>
                <w:b w:val="false"/>
                <w:i w:val="false"/>
                <w:color w:val="000000"/>
                <w:sz w:val="20"/>
              </w:rPr>
              <w:t>
сельскохозяйственных товариществ и акционерных обществ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кооперативтерінің</w:t>
            </w:r>
          </w:p>
          <w:p>
            <w:pPr>
              <w:spacing w:after="20"/>
              <w:ind w:left="20"/>
              <w:jc w:val="both"/>
            </w:pPr>
            <w:r>
              <w:rPr>
                <w:rFonts w:ascii="Times New Roman"/>
                <w:b w:val="false"/>
                <w:i w:val="false"/>
                <w:color w:val="000000"/>
                <w:sz w:val="20"/>
              </w:rPr>
              <w:t>
сельскохозяйственных кооперативов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кәсіпорындарының жерлері</w:t>
            </w:r>
          </w:p>
          <w:p>
            <w:pPr>
              <w:spacing w:after="20"/>
              <w:ind w:left="20"/>
              <w:jc w:val="both"/>
            </w:pPr>
            <w:r>
              <w:rPr>
                <w:rFonts w:ascii="Times New Roman"/>
                <w:b w:val="false"/>
                <w:i w:val="false"/>
                <w:color w:val="000000"/>
                <w:sz w:val="20"/>
              </w:rPr>
              <w:t>
других предприятий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ауыл шаруашылығы заңды тұлғаларының жерлері (9+10+11-жолдар)</w:t>
            </w:r>
          </w:p>
          <w:p>
            <w:pPr>
              <w:spacing w:after="20"/>
              <w:ind w:left="20"/>
              <w:jc w:val="both"/>
            </w:pPr>
            <w:r>
              <w:rPr>
                <w:rFonts w:ascii="Times New Roman"/>
                <w:b w:val="false"/>
                <w:i w:val="false"/>
                <w:color w:val="000000"/>
                <w:sz w:val="20"/>
              </w:rPr>
              <w:t xml:space="preserve">
земли государственных сельскохозяйственных юридических лиц (строки 9+10+11)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техникалық училищелерді қоса алғанда, ауыл шаруашылығының ғылыми-зерттеу және білім беру мекемелерінің</w:t>
            </w:r>
          </w:p>
          <w:p>
            <w:pPr>
              <w:spacing w:after="20"/>
              <w:ind w:left="20"/>
              <w:jc w:val="both"/>
            </w:pPr>
            <w:r>
              <w:rPr>
                <w:rFonts w:ascii="Times New Roman"/>
                <w:b w:val="false"/>
                <w:i w:val="false"/>
                <w:color w:val="000000"/>
                <w:sz w:val="20"/>
              </w:rPr>
              <w:t>
сельскохозяйственных научно-исследовательских учреждений и учебных заведений, включая профессионально технические училища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ауыл шаруашылығы кәсіпорындарының</w:t>
            </w:r>
          </w:p>
          <w:p>
            <w:pPr>
              <w:spacing w:after="20"/>
              <w:ind w:left="20"/>
              <w:jc w:val="both"/>
            </w:pPr>
            <w:r>
              <w:rPr>
                <w:rFonts w:ascii="Times New Roman"/>
                <w:b w:val="false"/>
                <w:i w:val="false"/>
                <w:color w:val="000000"/>
                <w:sz w:val="20"/>
              </w:rPr>
              <w:t>
подсобных сельскохозяйственных предприятий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мемлекеттік кәсіпорындарының жерлері</w:t>
            </w:r>
          </w:p>
          <w:p>
            <w:pPr>
              <w:spacing w:after="20"/>
              <w:ind w:left="20"/>
              <w:jc w:val="both"/>
            </w:pPr>
            <w:r>
              <w:rPr>
                <w:rFonts w:ascii="Times New Roman"/>
                <w:b w:val="false"/>
                <w:i w:val="false"/>
                <w:color w:val="000000"/>
                <w:sz w:val="20"/>
              </w:rPr>
              <w:t>
других государственных предприятий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(қалалардың, кенттер мен ауылдық елді мекендердің) жерлері (13+17-жолдар)</w:t>
            </w:r>
          </w:p>
          <w:p>
            <w:pPr>
              <w:spacing w:after="20"/>
              <w:ind w:left="20"/>
              <w:jc w:val="both"/>
            </w:pPr>
            <w:r>
              <w:rPr>
                <w:rFonts w:ascii="Times New Roman"/>
                <w:b w:val="false"/>
                <w:i w:val="false"/>
                <w:color w:val="000000"/>
                <w:sz w:val="20"/>
              </w:rPr>
              <w:t>
Земли населенных пунктов (городов, поселков и сельских населенных пунктов) (строки 13+17)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және кенттер (14+15+16-жолдар)</w:t>
            </w:r>
          </w:p>
          <w:p>
            <w:pPr>
              <w:spacing w:after="20"/>
              <w:ind w:left="20"/>
              <w:jc w:val="both"/>
            </w:pPr>
            <w:r>
              <w:rPr>
                <w:rFonts w:ascii="Times New Roman"/>
                <w:b w:val="false"/>
                <w:i w:val="false"/>
                <w:color w:val="000000"/>
                <w:sz w:val="20"/>
              </w:rPr>
              <w:t>
городов и поселков (строки 14+15+16)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w:t>
            </w:r>
          </w:p>
          <w:p>
            <w:pPr>
              <w:spacing w:after="20"/>
              <w:ind w:left="20"/>
              <w:jc w:val="both"/>
            </w:pPr>
            <w:r>
              <w:rPr>
                <w:rFonts w:ascii="Times New Roman"/>
                <w:b w:val="false"/>
                <w:i w:val="false"/>
                <w:color w:val="000000"/>
                <w:sz w:val="20"/>
              </w:rPr>
              <w:t>
других целей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 (18+19+20-жолдар)</w:t>
            </w:r>
          </w:p>
          <w:p>
            <w:pPr>
              <w:spacing w:after="20"/>
              <w:ind w:left="20"/>
              <w:jc w:val="both"/>
            </w:pPr>
            <w:r>
              <w:rPr>
                <w:rFonts w:ascii="Times New Roman"/>
                <w:b w:val="false"/>
                <w:i w:val="false"/>
                <w:color w:val="000000"/>
                <w:sz w:val="20"/>
              </w:rPr>
              <w:t>
сельских населенных пунктов (строки 18+19+20)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ведения личного подсобного хозяйства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индивидуального жилищного строительства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 (21+22+23-жолдар)</w:t>
            </w:r>
          </w:p>
          <w:p>
            <w:pPr>
              <w:spacing w:after="20"/>
              <w:ind w:left="20"/>
              <w:jc w:val="both"/>
            </w:pPr>
            <w:r>
              <w:rPr>
                <w:rFonts w:ascii="Times New Roman"/>
                <w:b w:val="false"/>
                <w:i w:val="false"/>
                <w:color w:val="000000"/>
                <w:sz w:val="20"/>
              </w:rPr>
              <w:t>
других целей (строки 21+22+23)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шегінде орналасқан жерлер:</w:t>
            </w:r>
          </w:p>
          <w:p>
            <w:pPr>
              <w:spacing w:after="20"/>
              <w:ind w:left="20"/>
              <w:jc w:val="both"/>
            </w:pPr>
            <w:r>
              <w:rPr>
                <w:rFonts w:ascii="Times New Roman"/>
                <w:b w:val="false"/>
                <w:i w:val="false"/>
                <w:color w:val="000000"/>
                <w:sz w:val="20"/>
              </w:rPr>
              <w:t>
земли, расположенные в черте населнных пунктов, находящиеся в пользовании: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жолда есепке алынған ауыл шаруашылығы кәсіпорындарының, шаруа немесе фермер қожалықтарының</w:t>
            </w:r>
          </w:p>
          <w:p>
            <w:pPr>
              <w:spacing w:after="20"/>
              <w:ind w:left="20"/>
              <w:jc w:val="both"/>
            </w:pPr>
            <w:r>
              <w:rPr>
                <w:rFonts w:ascii="Times New Roman"/>
                <w:b w:val="false"/>
                <w:i w:val="false"/>
                <w:color w:val="000000"/>
                <w:sz w:val="20"/>
              </w:rPr>
              <w:t>
сельхозяйственных предприятий, крестьянских или фермерских хозяйств, учтенных в строке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жолда есепке алынған бағбандық, сондай-ақ саяжай құрылысына арналған азаматтарының</w:t>
            </w:r>
          </w:p>
          <w:p>
            <w:pPr>
              <w:spacing w:after="20"/>
              <w:ind w:left="20"/>
              <w:jc w:val="both"/>
            </w:pPr>
            <w:r>
              <w:rPr>
                <w:rFonts w:ascii="Times New Roman"/>
                <w:b w:val="false"/>
                <w:i w:val="false"/>
                <w:color w:val="000000"/>
                <w:sz w:val="20"/>
              </w:rPr>
              <w:t>
граждан для садоводства, а также дачного строительства, учтенных в строке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37-жолда есепке алынған орман шаруашылығы кәсіпорындарының пайдалануында</w:t>
            </w:r>
          </w:p>
          <w:p>
            <w:pPr>
              <w:spacing w:after="20"/>
              <w:ind w:left="20"/>
              <w:jc w:val="both"/>
            </w:pPr>
            <w:r>
              <w:rPr>
                <w:rFonts w:ascii="Times New Roman"/>
                <w:b w:val="false"/>
                <w:i w:val="false"/>
                <w:color w:val="000000"/>
                <w:sz w:val="20"/>
              </w:rPr>
              <w:t>
лесохозяйственных предприятии, учтенных в строке 37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көлік, байланыс, қорғаныс жері және ауыл шаруашылығы мақсатына арналмаған өзге де жерлер (25+26+27+28+29-жолдар)</w:t>
            </w:r>
          </w:p>
          <w:p>
            <w:pPr>
              <w:spacing w:after="20"/>
              <w:ind w:left="20"/>
              <w:jc w:val="both"/>
            </w:pPr>
            <w:r>
              <w:rPr>
                <w:rFonts w:ascii="Times New Roman"/>
                <w:b w:val="false"/>
                <w:i w:val="false"/>
                <w:color w:val="000000"/>
                <w:sz w:val="20"/>
              </w:rPr>
              <w:t>
Земли промышленности, транспорта, связи, обороны и иного несельскохозяйственного назначения (строки 25+26+27+28+29)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жері</w:t>
            </w:r>
          </w:p>
          <w:p>
            <w:pPr>
              <w:spacing w:after="20"/>
              <w:ind w:left="20"/>
              <w:jc w:val="both"/>
            </w:pPr>
            <w:r>
              <w:rPr>
                <w:rFonts w:ascii="Times New Roman"/>
                <w:b w:val="false"/>
                <w:i w:val="false"/>
                <w:color w:val="000000"/>
                <w:sz w:val="20"/>
              </w:rPr>
              <w:t>
земли промышленности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көлігінің жері</w:t>
            </w:r>
          </w:p>
          <w:p>
            <w:pPr>
              <w:spacing w:after="20"/>
              <w:ind w:left="20"/>
              <w:jc w:val="both"/>
            </w:pPr>
            <w:r>
              <w:rPr>
                <w:rFonts w:ascii="Times New Roman"/>
                <w:b w:val="false"/>
                <w:i w:val="false"/>
                <w:color w:val="000000"/>
                <w:sz w:val="20"/>
              </w:rPr>
              <w:t>
земли автомобильного транспорта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көлігінің жері</w:t>
            </w:r>
          </w:p>
          <w:p>
            <w:pPr>
              <w:spacing w:after="20"/>
              <w:ind w:left="20"/>
              <w:jc w:val="both"/>
            </w:pPr>
            <w:r>
              <w:rPr>
                <w:rFonts w:ascii="Times New Roman"/>
                <w:b w:val="false"/>
                <w:i w:val="false"/>
                <w:color w:val="000000"/>
                <w:sz w:val="20"/>
              </w:rPr>
              <w:t>
земли железнодорожного транспорта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жері</w:t>
            </w:r>
          </w:p>
          <w:p>
            <w:pPr>
              <w:spacing w:after="20"/>
              <w:ind w:left="20"/>
              <w:jc w:val="both"/>
            </w:pPr>
            <w:r>
              <w:rPr>
                <w:rFonts w:ascii="Times New Roman"/>
                <w:b w:val="false"/>
                <w:i w:val="false"/>
                <w:color w:val="000000"/>
                <w:sz w:val="20"/>
              </w:rPr>
              <w:t>
земли связи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ауыл шаруашылығына жатпайтын кәсіпорындар жері</w:t>
            </w:r>
          </w:p>
          <w:p>
            <w:pPr>
              <w:spacing w:after="20"/>
              <w:ind w:left="20"/>
              <w:jc w:val="both"/>
            </w:pPr>
            <w:r>
              <w:rPr>
                <w:rFonts w:ascii="Times New Roman"/>
                <w:b w:val="false"/>
                <w:i w:val="false"/>
                <w:color w:val="000000"/>
                <w:sz w:val="20"/>
              </w:rPr>
              <w:t>
земли иного несельскохозяйственного назначения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санаттағы жерлердің ішінде:</w:t>
            </w:r>
          </w:p>
          <w:p>
            <w:pPr>
              <w:spacing w:after="20"/>
              <w:ind w:left="20"/>
              <w:jc w:val="both"/>
            </w:pPr>
            <w:r>
              <w:rPr>
                <w:rFonts w:ascii="Times New Roman"/>
                <w:b w:val="false"/>
                <w:i w:val="false"/>
                <w:color w:val="000000"/>
                <w:sz w:val="20"/>
              </w:rPr>
              <w:t>
из данной категории земли находятся: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меншік құқығында</w:t>
            </w:r>
          </w:p>
          <w:p>
            <w:pPr>
              <w:spacing w:after="20"/>
              <w:ind w:left="20"/>
              <w:jc w:val="both"/>
            </w:pPr>
            <w:r>
              <w:rPr>
                <w:rFonts w:ascii="Times New Roman"/>
                <w:b w:val="false"/>
                <w:i w:val="false"/>
                <w:color w:val="000000"/>
                <w:sz w:val="20"/>
              </w:rPr>
              <w:t>
на праве собственности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негосударственных юридических лиц</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государственных юридических лиц</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жері, сауықтыру мақсатындағы, рекреациялық және тарихи-мәдени мақсаттағы жерлер (34+35+36-жолдар)</w:t>
            </w:r>
          </w:p>
          <w:p>
            <w:pPr>
              <w:spacing w:after="20"/>
              <w:ind w:left="20"/>
              <w:jc w:val="both"/>
            </w:pPr>
            <w:r>
              <w:rPr>
                <w:rFonts w:ascii="Times New Roman"/>
                <w:b w:val="false"/>
                <w:i w:val="false"/>
                <w:color w:val="000000"/>
                <w:sz w:val="20"/>
              </w:rPr>
              <w:t>
Земли особо охраняемых природных территорий, земли оздоровительного, рекреационного и историко-культурного назначения (строки 34+35+36)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мақсатындағы жерлер</w:t>
            </w:r>
          </w:p>
          <w:p>
            <w:pPr>
              <w:spacing w:after="20"/>
              <w:ind w:left="20"/>
              <w:jc w:val="both"/>
            </w:pPr>
            <w:r>
              <w:rPr>
                <w:rFonts w:ascii="Times New Roman"/>
                <w:b w:val="false"/>
                <w:i w:val="false"/>
                <w:color w:val="000000"/>
                <w:sz w:val="20"/>
              </w:rPr>
              <w:t>
земли оздоровительного назначения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қорықтардың, ұлттық табиғи парктердің, дендрологиялық және зоологиялық парктердің, ботаникалық бақтардың жерлері</w:t>
            </w:r>
          </w:p>
          <w:p>
            <w:pPr>
              <w:spacing w:after="20"/>
              <w:ind w:left="20"/>
              <w:jc w:val="both"/>
            </w:pPr>
            <w:r>
              <w:rPr>
                <w:rFonts w:ascii="Times New Roman"/>
                <w:b w:val="false"/>
                <w:i w:val="false"/>
                <w:color w:val="000000"/>
                <w:sz w:val="20"/>
              </w:rPr>
              <w:t>
земли заповедников, национальных природных парков, дендрологических и зоологических парков, ботанических садов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қаумалдардың, табиғи ескерткіштердің, орман резерваттардың және басқа санаттарда есепке алынған табиғи кешендер мен нысандарымен жерлер</w:t>
            </w:r>
          </w:p>
          <w:p>
            <w:pPr>
              <w:spacing w:after="20"/>
              <w:ind w:left="20"/>
              <w:jc w:val="both"/>
            </w:pPr>
            <w:r>
              <w:rPr>
                <w:rFonts w:ascii="Times New Roman"/>
                <w:b w:val="false"/>
                <w:i w:val="false"/>
                <w:color w:val="000000"/>
                <w:sz w:val="20"/>
              </w:rPr>
              <w:t>
земли заказников, памятников природы, лесных резерватов и земли с природными комплексами и объектами, учтенные в других категориях</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жерлері</w:t>
            </w:r>
          </w:p>
          <w:p>
            <w:pPr>
              <w:spacing w:after="20"/>
              <w:ind w:left="20"/>
              <w:jc w:val="both"/>
            </w:pPr>
            <w:r>
              <w:rPr>
                <w:rFonts w:ascii="Times New Roman"/>
                <w:b w:val="false"/>
                <w:i w:val="false"/>
                <w:color w:val="000000"/>
                <w:sz w:val="20"/>
              </w:rPr>
              <w:t>
Земли лесного фонда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қорықтар, ұлттық табиғи парктер, дендрологиялық және зоологиялық парктер, ботаникалық бақтардың жерлері</w:t>
            </w:r>
          </w:p>
          <w:p>
            <w:pPr>
              <w:spacing w:after="20"/>
              <w:ind w:left="20"/>
              <w:jc w:val="both"/>
            </w:pPr>
            <w:r>
              <w:rPr>
                <w:rFonts w:ascii="Times New Roman"/>
                <w:b w:val="false"/>
                <w:i w:val="false"/>
                <w:color w:val="000000"/>
                <w:sz w:val="20"/>
              </w:rPr>
              <w:t>
в том числе земли заповедников, национальных природных парков, дендрологических и зоологических парков, ботанических садов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кәсіпорындарының 1-жолда есепке алынған уақытша пайдаланудағы жерлер</w:t>
            </w:r>
          </w:p>
          <w:p>
            <w:pPr>
              <w:spacing w:after="20"/>
              <w:ind w:left="20"/>
              <w:jc w:val="both"/>
            </w:pPr>
            <w:r>
              <w:rPr>
                <w:rFonts w:ascii="Times New Roman"/>
                <w:b w:val="false"/>
                <w:i w:val="false"/>
                <w:color w:val="000000"/>
                <w:sz w:val="20"/>
              </w:rPr>
              <w:t>
земли лесхозпредприятий, находящиеся во временном пользовании, учтенные в строке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қорының жерлер</w:t>
            </w:r>
          </w:p>
          <w:p>
            <w:pPr>
              <w:spacing w:after="20"/>
              <w:ind w:left="20"/>
              <w:jc w:val="both"/>
            </w:pPr>
            <w:r>
              <w:rPr>
                <w:rFonts w:ascii="Times New Roman"/>
                <w:b w:val="false"/>
                <w:i w:val="false"/>
                <w:color w:val="000000"/>
                <w:sz w:val="20"/>
              </w:rPr>
              <w:t>
Земли водного фонда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Босалқы жерлер</w:t>
            </w:r>
          </w:p>
          <w:p>
            <w:pPr>
              <w:spacing w:after="20"/>
              <w:ind w:left="20"/>
              <w:jc w:val="both"/>
            </w:pPr>
            <w:r>
              <w:rPr>
                <w:rFonts w:ascii="Times New Roman"/>
                <w:b w:val="false"/>
                <w:i w:val="false"/>
                <w:color w:val="000000"/>
                <w:sz w:val="20"/>
              </w:rPr>
              <w:t>
Земли запаса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уақытша пайдаланудағы Босалқы жерлер</w:t>
            </w:r>
          </w:p>
          <w:p>
            <w:pPr>
              <w:spacing w:after="20"/>
              <w:ind w:left="20"/>
              <w:jc w:val="both"/>
            </w:pPr>
            <w:r>
              <w:rPr>
                <w:rFonts w:ascii="Times New Roman"/>
                <w:b w:val="false"/>
                <w:i w:val="false"/>
                <w:color w:val="000000"/>
                <w:sz w:val="20"/>
              </w:rPr>
              <w:t>
земли запаса, находящиеся во временном пользовании, учтенные в строке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жерлер (1+12+24+33+37+40+41-жолдар)</w:t>
            </w:r>
          </w:p>
          <w:p>
            <w:pPr>
              <w:spacing w:after="20"/>
              <w:ind w:left="20"/>
              <w:jc w:val="both"/>
            </w:pPr>
            <w:r>
              <w:rPr>
                <w:rFonts w:ascii="Times New Roman"/>
                <w:b w:val="false"/>
                <w:i w:val="false"/>
                <w:color w:val="000000"/>
                <w:sz w:val="20"/>
              </w:rPr>
              <w:t>
Итого земель (строки 1+12+24+33+37+40+41)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республика, облыс, аудан аумағынан тыс пайдаланылатын жерлер</w:t>
            </w:r>
          </w:p>
          <w:p>
            <w:pPr>
              <w:spacing w:after="20"/>
              <w:ind w:left="20"/>
              <w:jc w:val="both"/>
            </w:pP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мемлекеттер, облыстар, аудандар пайдаланатын жерлер</w:t>
            </w:r>
          </w:p>
          <w:p>
            <w:pPr>
              <w:spacing w:after="20"/>
              <w:ind w:left="20"/>
              <w:jc w:val="both"/>
            </w:pPr>
            <w:r>
              <w:rPr>
                <w:rFonts w:ascii="Times New Roman"/>
                <w:b w:val="false"/>
                <w:i w:val="false"/>
                <w:color w:val="000000"/>
                <w:sz w:val="20"/>
              </w:rPr>
              <w:t>
Земли, используемые землепользователями других районов, областей, государств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облыс, аудан аумағы (43-44+45 -жолдар)</w:t>
            </w:r>
          </w:p>
          <w:p>
            <w:pPr>
              <w:spacing w:after="20"/>
              <w:ind w:left="20"/>
              <w:jc w:val="both"/>
            </w:pPr>
            <w:r>
              <w:rPr>
                <w:rFonts w:ascii="Times New Roman"/>
                <w:b w:val="false"/>
                <w:i w:val="false"/>
                <w:color w:val="000000"/>
                <w:sz w:val="20"/>
              </w:rPr>
              <w:t>
Территория района, области, республики (строки 43-44+45)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w:t>
      </w:r>
      <w:r>
        <w:rPr>
          <w:rFonts w:ascii="Times New Roman"/>
          <w:b w:val="false"/>
          <w:i/>
          <w:color w:val="000000"/>
          <w:sz w:val="28"/>
        </w:rPr>
        <w:t xml:space="preserve">____________________        </w:t>
      </w:r>
      <w:r>
        <w:rPr>
          <w:rFonts w:ascii="Times New Roman"/>
          <w:b w:val="false"/>
          <w:i w:val="false"/>
          <w:color w:val="000000"/>
          <w:sz w:val="28"/>
        </w:rPr>
        <w:t>Адрес</w:t>
      </w:r>
      <w:r>
        <w:rPr>
          <w:rFonts w:ascii="Times New Roman"/>
          <w:b w:val="false"/>
          <w:i/>
          <w:color w:val="000000"/>
          <w:sz w:val="28"/>
        </w:rPr>
        <w:t xml:space="preserve"> _____________________</w:t>
      </w:r>
    </w:p>
    <w:p>
      <w:pPr>
        <w:spacing w:after="0"/>
        <w:ind w:left="0"/>
        <w:jc w:val="both"/>
      </w:pPr>
      <w:r>
        <w:rPr>
          <w:rFonts w:ascii="Times New Roman"/>
          <w:b w:val="false"/>
          <w:i w:val="false"/>
          <w:color w:val="000000"/>
          <w:sz w:val="28"/>
        </w:rPr>
        <w:t>
      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Телефон </w:t>
      </w:r>
      <w:r>
        <w:rPr>
          <w:rFonts w:ascii="Times New Roman"/>
          <w:b w:val="false"/>
          <w:i/>
          <w:color w:val="000000"/>
          <w:sz w:val="28"/>
        </w:rPr>
        <w:t xml:space="preserve">________________      </w:t>
      </w:r>
      <w:r>
        <w:rPr>
          <w:rFonts w:ascii="Times New Roman"/>
          <w:b w:val="false"/>
          <w:i w:val="false"/>
          <w:color w:val="000000"/>
          <w:sz w:val="28"/>
        </w:rPr>
        <w:t>Адрес электронной почты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 _________________________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телефон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телефон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бухгалтер__________________________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телефон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телефон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_________________ __________ Мөрдің орны (бар болған жағдайда)  Место для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12 наурыздағы</w:t>
            </w:r>
            <w:r>
              <w:br/>
            </w:r>
            <w:r>
              <w:rPr>
                <w:rFonts w:ascii="Times New Roman"/>
                <w:b w:val="false"/>
                <w:i w:val="false"/>
                <w:color w:val="000000"/>
                <w:sz w:val="20"/>
              </w:rPr>
              <w:t>№ 46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"_____ жылғы 1 қарашаға жердiң болуы, олардың санаттар, жер</w:t>
      </w:r>
      <w:r>
        <w:br/>
      </w:r>
      <w:r>
        <w:rPr>
          <w:rFonts w:ascii="Times New Roman"/>
          <w:b/>
          <w:i w:val="false"/>
          <w:color w:val="000000"/>
        </w:rPr>
        <w:t>учаскелерiнiң меншiк иелерi, жердi пайдаланушылар және алқаптар</w:t>
      </w:r>
      <w:r>
        <w:br/>
      </w:r>
      <w:r>
        <w:rPr>
          <w:rFonts w:ascii="Times New Roman"/>
          <w:b/>
          <w:i w:val="false"/>
          <w:color w:val="000000"/>
        </w:rPr>
        <w:t>бойынша бөлiнуi туралы есеп" (коды 6791204, индексі 22,</w:t>
      </w:r>
      <w:r>
        <w:br/>
      </w:r>
      <w:r>
        <w:rPr>
          <w:rFonts w:ascii="Times New Roman"/>
          <w:b/>
          <w:i w:val="false"/>
          <w:color w:val="000000"/>
        </w:rPr>
        <w:t>кезеңділігі жылдық) ведомстволық статистикалық байқаудың</w:t>
      </w:r>
      <w:r>
        <w:br/>
      </w:r>
      <w:r>
        <w:rPr>
          <w:rFonts w:ascii="Times New Roman"/>
          <w:b/>
          <w:i w:val="false"/>
          <w:color w:val="000000"/>
        </w:rPr>
        <w:t>статистикалық нысанын толтыру жөніндегі нұсқаулық</w:t>
      </w:r>
    </w:p>
    <w:bookmarkStart w:name="z18" w:id="13"/>
    <w:p>
      <w:pPr>
        <w:spacing w:after="0"/>
        <w:ind w:left="0"/>
        <w:jc w:val="both"/>
      </w:pPr>
      <w:r>
        <w:rPr>
          <w:rFonts w:ascii="Times New Roman"/>
          <w:b w:val="false"/>
          <w:i w:val="false"/>
          <w:color w:val="000000"/>
          <w:sz w:val="28"/>
        </w:rPr>
        <w:t xml:space="preserve">
      1. Осы "______ жылғы 1 қарашаға жердiң болуы, олардың санаттар, жер учаскелерiнiң меншiк иелерi, жердi пайдаланушылар және алқаптар бойынша бөлiнуi туралы есеп" (коды 6791204, индексі 22, кезеңділігі жылдық) ведомстволық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"______ жылғы 1 қарашаға жердiң болуы, олардың санаттар, жер учаскелерiнiң меншiк иелерi, жердi пайдаланушылар және алқаптар бойынша бөлiнуi туралы есеп" (коды 6791204, индексі 22, кезеңділігі жылдық) ведомстволық статистикалық байқаудың статистикалық нысанын толтыруды нақтылайды.</w:t>
      </w:r>
    </w:p>
    <w:bookmarkEnd w:id="13"/>
    <w:bookmarkStart w:name="z19" w:id="1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пайдаланылады:</w:t>
      </w:r>
    </w:p>
    <w:bookmarkEnd w:id="14"/>
    <w:bookmarkStart w:name="z20" w:id="15"/>
    <w:p>
      <w:pPr>
        <w:spacing w:after="0"/>
        <w:ind w:left="0"/>
        <w:jc w:val="both"/>
      </w:pPr>
      <w:r>
        <w:rPr>
          <w:rFonts w:ascii="Times New Roman"/>
          <w:b w:val="false"/>
          <w:i w:val="false"/>
          <w:color w:val="000000"/>
          <w:sz w:val="28"/>
        </w:rPr>
        <w:t>
      1) автокөлік және темір жол көлiгінің жерi – осы көлiктер түрлері объектiлерiнiң қызметiн қамтамасыз ету және (немесе) оларды пайдалану үшiн берiлген жер;</w:t>
      </w:r>
    </w:p>
    <w:bookmarkEnd w:id="15"/>
    <w:bookmarkStart w:name="z21" w:id="16"/>
    <w:p>
      <w:pPr>
        <w:spacing w:after="0"/>
        <w:ind w:left="0"/>
        <w:jc w:val="both"/>
      </w:pPr>
      <w:r>
        <w:rPr>
          <w:rFonts w:ascii="Times New Roman"/>
          <w:b w:val="false"/>
          <w:i w:val="false"/>
          <w:color w:val="000000"/>
          <w:sz w:val="28"/>
        </w:rPr>
        <w:t>
      2) ауыл шаруашылығы мақсатындағы жер – ауыл шаруашылығының мұқтажы үшiн берiлген немесе осы мақсаттарға арналған жер;</w:t>
      </w:r>
    </w:p>
    <w:bookmarkEnd w:id="16"/>
    <w:bookmarkStart w:name="z22" w:id="17"/>
    <w:p>
      <w:pPr>
        <w:spacing w:after="0"/>
        <w:ind w:left="0"/>
        <w:jc w:val="both"/>
      </w:pPr>
      <w:r>
        <w:rPr>
          <w:rFonts w:ascii="Times New Roman"/>
          <w:b w:val="false"/>
          <w:i w:val="false"/>
          <w:color w:val="000000"/>
          <w:sz w:val="28"/>
        </w:rPr>
        <w:t>
      3) байланыс жері – байланыс, радио хабарларын тарату, теледидар, информатика мұқтажы ұшін және тиiстi инфрақұрылымдардың объектiлерiн орналастыруға, байланыстың кабель, радиореле және әуе желiлерi, соның iшiнде жер астындағы желiлер үшiн бөлiнiп берiлген жер, сондай-ақ олардың күзет аймақтары;</w:t>
      </w:r>
    </w:p>
    <w:bookmarkEnd w:id="17"/>
    <w:bookmarkStart w:name="z23" w:id="18"/>
    <w:p>
      <w:pPr>
        <w:spacing w:after="0"/>
        <w:ind w:left="0"/>
        <w:jc w:val="both"/>
      </w:pPr>
      <w:r>
        <w:rPr>
          <w:rFonts w:ascii="Times New Roman"/>
          <w:b w:val="false"/>
          <w:i w:val="false"/>
          <w:color w:val="000000"/>
          <w:sz w:val="28"/>
        </w:rPr>
        <w:t>
      4) босалқы жер – меншiкке немесе жер пайдалануға берiлмеген, аудандық атқарушы органдардың қарамағындағы барлық жер.</w:t>
      </w:r>
    </w:p>
    <w:bookmarkEnd w:id="18"/>
    <w:bookmarkStart w:name="z24" w:id="19"/>
    <w:p>
      <w:pPr>
        <w:spacing w:after="0"/>
        <w:ind w:left="0"/>
        <w:jc w:val="both"/>
      </w:pPr>
      <w:r>
        <w:rPr>
          <w:rFonts w:ascii="Times New Roman"/>
          <w:b w:val="false"/>
          <w:i w:val="false"/>
          <w:color w:val="000000"/>
          <w:sz w:val="28"/>
        </w:rPr>
        <w:t>
      5) елдi мекендер жерi – қалаларды, кенттердi, селолар мен басқа да қоныстарды дамыту үшiн берiлген жер;</w:t>
      </w:r>
    </w:p>
    <w:bookmarkEnd w:id="19"/>
    <w:bookmarkStart w:name="z25" w:id="20"/>
    <w:p>
      <w:pPr>
        <w:spacing w:after="0"/>
        <w:ind w:left="0"/>
        <w:jc w:val="both"/>
      </w:pPr>
      <w:r>
        <w:rPr>
          <w:rFonts w:ascii="Times New Roman"/>
          <w:b w:val="false"/>
          <w:i w:val="false"/>
          <w:color w:val="000000"/>
          <w:sz w:val="28"/>
        </w:rPr>
        <w:t>
      6) ерекше қорғалатын табиғи аумақтардың жері – мемлекеттік табиғи қорықтардың, мемлекеттік ұлттық табиғи парктердің, мемлекеттік табиғи резерваттардың, мемлекеттік өңірлік табиғи парктердің, мемлекеттік зоологиялық парктердің, мемлекеттік ботаникалық бақтардың, мемлекеттік дендрологиялық парктер мен мемлекеттік табиғат ескерткіштерінің жері;</w:t>
      </w:r>
    </w:p>
    <w:bookmarkEnd w:id="20"/>
    <w:bookmarkStart w:name="z26" w:id="21"/>
    <w:p>
      <w:pPr>
        <w:spacing w:after="0"/>
        <w:ind w:left="0"/>
        <w:jc w:val="both"/>
      </w:pPr>
      <w:r>
        <w:rPr>
          <w:rFonts w:ascii="Times New Roman"/>
          <w:b w:val="false"/>
          <w:i w:val="false"/>
          <w:color w:val="000000"/>
          <w:sz w:val="28"/>
        </w:rPr>
        <w:t>
      7) жер кадастры – жер туралы мәліметтер жүйесі, мемлекеттік кадастрлардың құрамдас бөлігі;</w:t>
      </w:r>
    </w:p>
    <w:bookmarkEnd w:id="21"/>
    <w:bookmarkStart w:name="z27" w:id="22"/>
    <w:p>
      <w:pPr>
        <w:spacing w:after="0"/>
        <w:ind w:left="0"/>
        <w:jc w:val="both"/>
      </w:pPr>
      <w:r>
        <w:rPr>
          <w:rFonts w:ascii="Times New Roman"/>
          <w:b w:val="false"/>
          <w:i w:val="false"/>
          <w:color w:val="000000"/>
          <w:sz w:val="28"/>
        </w:rPr>
        <w:t>
      8)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bookmarkEnd w:id="22"/>
    <w:bookmarkStart w:name="z28" w:id="23"/>
    <w:p>
      <w:pPr>
        <w:spacing w:after="0"/>
        <w:ind w:left="0"/>
        <w:jc w:val="both"/>
      </w:pPr>
      <w:r>
        <w:rPr>
          <w:rFonts w:ascii="Times New Roman"/>
          <w:b w:val="false"/>
          <w:i w:val="false"/>
          <w:color w:val="000000"/>
          <w:sz w:val="28"/>
        </w:rPr>
        <w:t>
      9) жер учаскесіне жеке меншік құқығы – азаматтардың және мемлекеттік емес заңды тұлғалардың өздеріне тиесілі жер учаскесін Қазақстан Республикасының Жер кодексінде белгіленген негіздерде, шарттар мен шектерде иелену, пайдалану және оларға билік ету құқығы;</w:t>
      </w:r>
    </w:p>
    <w:bookmarkEnd w:id="23"/>
    <w:bookmarkStart w:name="z29" w:id="24"/>
    <w:p>
      <w:pPr>
        <w:spacing w:after="0"/>
        <w:ind w:left="0"/>
        <w:jc w:val="both"/>
      </w:pPr>
      <w:r>
        <w:rPr>
          <w:rFonts w:ascii="Times New Roman"/>
          <w:b w:val="false"/>
          <w:i w:val="false"/>
          <w:color w:val="000000"/>
          <w:sz w:val="28"/>
        </w:rPr>
        <w:t>
      10) жер ресурстарын басқару жөніндегі орталық уәкілетті орган – жер қатынастары саласындағы реттеуді жүзеге асыратын мемлекеттік орган;</w:t>
      </w:r>
    </w:p>
    <w:bookmarkEnd w:id="24"/>
    <w:bookmarkStart w:name="z30" w:id="25"/>
    <w:p>
      <w:pPr>
        <w:spacing w:after="0"/>
        <w:ind w:left="0"/>
        <w:jc w:val="both"/>
      </w:pPr>
      <w:r>
        <w:rPr>
          <w:rFonts w:ascii="Times New Roman"/>
          <w:b w:val="false"/>
          <w:i w:val="false"/>
          <w:color w:val="000000"/>
          <w:sz w:val="28"/>
        </w:rPr>
        <w:t>
      11)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bookmarkEnd w:id="25"/>
    <w:bookmarkStart w:name="z31" w:id="26"/>
    <w:p>
      <w:pPr>
        <w:spacing w:after="0"/>
        <w:ind w:left="0"/>
        <w:jc w:val="both"/>
      </w:pPr>
      <w:r>
        <w:rPr>
          <w:rFonts w:ascii="Times New Roman"/>
          <w:b w:val="false"/>
          <w:i w:val="false"/>
          <w:color w:val="000000"/>
          <w:sz w:val="28"/>
        </w:rPr>
        <w:t>
      12) мемлекеттік жер пайдаланушылар – мемлекеттік республикалық және коммуналдық заңды тұлғалар;</w:t>
      </w:r>
    </w:p>
    <w:bookmarkEnd w:id="26"/>
    <w:bookmarkStart w:name="z32" w:id="27"/>
    <w:p>
      <w:pPr>
        <w:spacing w:after="0"/>
        <w:ind w:left="0"/>
        <w:jc w:val="both"/>
      </w:pPr>
      <w:r>
        <w:rPr>
          <w:rFonts w:ascii="Times New Roman"/>
          <w:b w:val="false"/>
          <w:i w:val="false"/>
          <w:color w:val="000000"/>
          <w:sz w:val="28"/>
        </w:rPr>
        <w:t>
      13) мемлекеттік емес жер пайдаланушылар – азаматтар және (немесе) мемлекеттік емес заңды тұлғалар;</w:t>
      </w:r>
    </w:p>
    <w:bookmarkEnd w:id="27"/>
    <w:bookmarkStart w:name="z33" w:id="28"/>
    <w:p>
      <w:pPr>
        <w:spacing w:after="0"/>
        <w:ind w:left="0"/>
        <w:jc w:val="both"/>
      </w:pPr>
      <w:r>
        <w:rPr>
          <w:rFonts w:ascii="Times New Roman"/>
          <w:b w:val="false"/>
          <w:i w:val="false"/>
          <w:color w:val="000000"/>
          <w:sz w:val="28"/>
        </w:rPr>
        <w:t>
      14) орман қорының жерi – орман көмкерген, сондай-ақ орман көмкермеген, бiрақ орман шаруашылығының мұқтажына берiлген жер;</w:t>
      </w:r>
    </w:p>
    <w:bookmarkEnd w:id="28"/>
    <w:bookmarkStart w:name="z34" w:id="29"/>
    <w:p>
      <w:pPr>
        <w:spacing w:after="0"/>
        <w:ind w:left="0"/>
        <w:jc w:val="both"/>
      </w:pPr>
      <w:r>
        <w:rPr>
          <w:rFonts w:ascii="Times New Roman"/>
          <w:b w:val="false"/>
          <w:i w:val="false"/>
          <w:color w:val="000000"/>
          <w:sz w:val="28"/>
        </w:rPr>
        <w:t>
      15) жеке қосалқы шаруашылық – ауылдық жерде және қала маңындағы аймақта орналасқан жер учаскесінде өз қажеттерін қанағаттандыруға арналған қызмет түрі;</w:t>
      </w:r>
    </w:p>
    <w:bookmarkEnd w:id="29"/>
    <w:bookmarkStart w:name="z35" w:id="30"/>
    <w:p>
      <w:pPr>
        <w:spacing w:after="0"/>
        <w:ind w:left="0"/>
        <w:jc w:val="both"/>
      </w:pPr>
      <w:r>
        <w:rPr>
          <w:rFonts w:ascii="Times New Roman"/>
          <w:b w:val="false"/>
          <w:i w:val="false"/>
          <w:color w:val="000000"/>
          <w:sz w:val="28"/>
        </w:rPr>
        <w:t>
      16) өнеркәсiп жерi – өнеркәсiп объектiлерiн орналастыру мен пайдалану үшiн берiлген жер, оның iшiнде олардың санитарлық-қорғау және өзге де аймақтар;</w:t>
      </w:r>
    </w:p>
    <w:bookmarkEnd w:id="30"/>
    <w:bookmarkStart w:name="z36" w:id="31"/>
    <w:p>
      <w:pPr>
        <w:spacing w:after="0"/>
        <w:ind w:left="0"/>
        <w:jc w:val="both"/>
      </w:pPr>
      <w:r>
        <w:rPr>
          <w:rFonts w:ascii="Times New Roman"/>
          <w:b w:val="false"/>
          <w:i w:val="false"/>
          <w:color w:val="000000"/>
          <w:sz w:val="28"/>
        </w:rPr>
        <w:t>
      17) өзге де ауыл шаруашылығы мақсатына арналмаған жер – теңiз және iшкi су, әуе, құбыр көлігі жерлері, сондай-ақ олардың объектiлерiн орналастыруға арналған жерлер; ғарыш қызметі, қорғаныс және ұлттық қауіпсіздік мұқтаждарына, сондай-ақ жердi ерекше шарттармен пайдалану аймақтары;</w:t>
      </w:r>
    </w:p>
    <w:bookmarkEnd w:id="31"/>
    <w:bookmarkStart w:name="z37" w:id="32"/>
    <w:p>
      <w:pPr>
        <w:spacing w:after="0"/>
        <w:ind w:left="0"/>
        <w:jc w:val="both"/>
      </w:pPr>
      <w:r>
        <w:rPr>
          <w:rFonts w:ascii="Times New Roman"/>
          <w:b w:val="false"/>
          <w:i w:val="false"/>
          <w:color w:val="000000"/>
          <w:sz w:val="28"/>
        </w:rPr>
        <w:t>
      18) су қорының жерi – 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 сондай-ақ көрсетілген су объектілерінің су күзет белдеулеріне және ауыз сумен қамтамасыз етудiң бас саға жүйелерiн санитарлық күзет аймақтарына бөлiнген жер.</w:t>
      </w:r>
    </w:p>
    <w:bookmarkEnd w:id="32"/>
    <w:bookmarkStart w:name="z38" w:id="33"/>
    <w:p>
      <w:pPr>
        <w:spacing w:after="0"/>
        <w:ind w:left="0"/>
        <w:jc w:val="both"/>
      </w:pPr>
      <w:r>
        <w:rPr>
          <w:rFonts w:ascii="Times New Roman"/>
          <w:b w:val="false"/>
          <w:i w:val="false"/>
          <w:color w:val="000000"/>
          <w:sz w:val="28"/>
        </w:rPr>
        <w:t xml:space="preserve">
      3. Статистикалық нысан – Жердiң болуы, олардың санаттар, жер учаскелерiнiң меншiк иелерi, жердi пайдаланушылар және алқаптар бойынша бөлiнуi туралы есеп (бұдан әрі – жердің есебі) Қазақстан Республикасы Жер кодексінің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14-1-баптарына</w:t>
      </w:r>
      <w:r>
        <w:rPr>
          <w:rFonts w:ascii="Times New Roman"/>
          <w:b w:val="false"/>
          <w:i w:val="false"/>
          <w:color w:val="000000"/>
          <w:sz w:val="28"/>
        </w:rPr>
        <w:t xml:space="preserve">, Қазақстан Республикасы Ұлттық экономика министрінің 2014 жылғы 23 желтоқсандағы № 160 бұйрығымен (Нормативтік құқықтық актілерді мемлекеттік тіркеудің тізілімінде 2015 жылғы 26 қаңтарда № 10147 болып тіркелген) бекітілген Мемлекеттік жер кадастрын жүргізу ережесінің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27-тармағына</w:t>
      </w:r>
      <w:r>
        <w:rPr>
          <w:rFonts w:ascii="Times New Roman"/>
          <w:b w:val="false"/>
          <w:i w:val="false"/>
          <w:color w:val="000000"/>
          <w:sz w:val="28"/>
        </w:rPr>
        <w:t xml:space="preserve"> сәйкес жасалады.</w:t>
      </w:r>
    </w:p>
    <w:bookmarkEnd w:id="33"/>
    <w:p>
      <w:pPr>
        <w:spacing w:after="0"/>
        <w:ind w:left="0"/>
        <w:jc w:val="both"/>
      </w:pPr>
      <w:r>
        <w:rPr>
          <w:rFonts w:ascii="Times New Roman"/>
          <w:b w:val="false"/>
          <w:i w:val="false"/>
          <w:color w:val="000000"/>
          <w:sz w:val="28"/>
        </w:rPr>
        <w:t>
      Жердің есебі:</w:t>
      </w:r>
    </w:p>
    <w:p>
      <w:pPr>
        <w:spacing w:after="0"/>
        <w:ind w:left="0"/>
        <w:jc w:val="both"/>
      </w:pPr>
      <w:r>
        <w:rPr>
          <w:rFonts w:ascii="Times New Roman"/>
          <w:b w:val="false"/>
          <w:i w:val="false"/>
          <w:color w:val="000000"/>
          <w:sz w:val="28"/>
        </w:rPr>
        <w:t>
      аудан және облыстық маңызы бар қала бойынша – аудандардың және облыстық маңызы бар қалалардың жер қатынастары жөніндегі уәкілетті органдары eceпті жылдың 5 қазанынан кешіктірмей облыстың жер қатынастары жөніндегі уәкілетті органына ұсынады;</w:t>
      </w:r>
    </w:p>
    <w:p>
      <w:pPr>
        <w:spacing w:after="0"/>
        <w:ind w:left="0"/>
        <w:jc w:val="both"/>
      </w:pPr>
      <w:r>
        <w:rPr>
          <w:rFonts w:ascii="Times New Roman"/>
          <w:b w:val="false"/>
          <w:i w:val="false"/>
          <w:color w:val="000000"/>
          <w:sz w:val="28"/>
        </w:rPr>
        <w:t>
      облыс, республикалық маңызы бар қаланың және астана бойынша – аудандар мен облыстық маңызы бар қалалардың деректері негізінде облыстардың, республикалық маңызы бар қала және астананың жер қатынастары жөніндегі уәкілетті органы есепті жылдың 15 қазанынан кешіктірмей жер ресурстарын басқару жөніндегі орталық уәкілетті органға ұсынады.</w:t>
      </w:r>
    </w:p>
    <w:p>
      <w:pPr>
        <w:spacing w:after="0"/>
        <w:ind w:left="0"/>
        <w:jc w:val="both"/>
      </w:pPr>
      <w:r>
        <w:rPr>
          <w:rFonts w:ascii="Times New Roman"/>
          <w:b w:val="false"/>
          <w:i w:val="false"/>
          <w:color w:val="000000"/>
          <w:sz w:val="28"/>
        </w:rPr>
        <w:t>
      Жер ресурстарын басқару жөніндегі орталық уәкілетті орган облыстар (республикалық маңызы бар қала, астана) жерінің есебі деректерінің негізінде есепті жылдың 1 қарашасындағы жағдай бойынша деректерді қалыптастырады.</w:t>
      </w:r>
    </w:p>
    <w:p>
      <w:pPr>
        <w:spacing w:after="0"/>
        <w:ind w:left="0"/>
        <w:jc w:val="both"/>
      </w:pPr>
      <w:r>
        <w:rPr>
          <w:rFonts w:ascii="Times New Roman"/>
          <w:b w:val="false"/>
          <w:i w:val="false"/>
          <w:color w:val="000000"/>
          <w:sz w:val="28"/>
        </w:rPr>
        <w:t>
      Жер есебі жер учаскелерi орналасқан жерiнде нақты жағдайы мен пайдалануын ескеріп, олардың кадастрлық есепке алу деректері бойынша құрастырылады. Қазақстан Республикасының аумағында орналасқан жер учаскелерi жерге меншiк нысанына, жер учаскелерiнiң мақсатты тағайындауына және оларды пайдаланудың рұқсат етiлген сипатына қарамастан, кадастрлық есепке алуға жатады. Барлық нысандардағы жерлер есепке алуға жатады және ол алқаптардың түрлері бойынша жүргізіледі.</w:t>
      </w:r>
    </w:p>
    <w:p>
      <w:pPr>
        <w:spacing w:after="0"/>
        <w:ind w:left="0"/>
        <w:jc w:val="both"/>
      </w:pPr>
      <w:r>
        <w:rPr>
          <w:rFonts w:ascii="Times New Roman"/>
          <w:b w:val="false"/>
          <w:i w:val="false"/>
          <w:color w:val="000000"/>
          <w:sz w:val="28"/>
        </w:rPr>
        <w:t>
      Жер есебін құрастыру кезінде азаматтар мен заңды тұлғалардың қолданысындағы жердің құрамында болған өзгерістер есепке алынады, олар жер алқаптарының нақты болуы және жағдайына қатаң сәйкес келуге тиіс.</w:t>
      </w:r>
    </w:p>
    <w:p>
      <w:pPr>
        <w:spacing w:after="0"/>
        <w:ind w:left="0"/>
        <w:jc w:val="both"/>
      </w:pPr>
      <w:r>
        <w:rPr>
          <w:rFonts w:ascii="Times New Roman"/>
          <w:b w:val="false"/>
          <w:i w:val="false"/>
          <w:color w:val="000000"/>
          <w:sz w:val="28"/>
        </w:rPr>
        <w:t>
      Аудандардың, облыстық маңызы бар қалалардың, облыстардың, республикалық маңызы бар қалалардың жер қатынастары жөніндегі уәкілетті органдары есепті жылдағы ағымдағы өзгерістерді ескере отырып, тиісті селолық (ауылдық) елді мекендер, селолар, кенттер, аудандар бойынша жердің есебін құрастырады.</w:t>
      </w:r>
    </w:p>
    <w:p>
      <w:pPr>
        <w:spacing w:after="0"/>
        <w:ind w:left="0"/>
        <w:jc w:val="both"/>
      </w:pPr>
      <w:r>
        <w:rPr>
          <w:rFonts w:ascii="Times New Roman"/>
          <w:b w:val="false"/>
          <w:i w:val="false"/>
          <w:color w:val="000000"/>
          <w:sz w:val="28"/>
        </w:rPr>
        <w:t>
      Әкімшілік-аумақтық бірліктердің жерлері олардың әкімшілік шекараларының орналасуы бойынша, сондай-ақ олардың әкімшілік шекараларынан тыс орналасуы бойынша есепке алынады, бірақ осы әкімшілік-аумақтық бөлуде ескерілген жер пайдаланудағы азаматтарға және заңды тұлғаларға уақытша пайдалануға ұсынылады.</w:t>
      </w:r>
    </w:p>
    <w:p>
      <w:pPr>
        <w:spacing w:after="0"/>
        <w:ind w:left="0"/>
        <w:jc w:val="both"/>
      </w:pPr>
      <w:r>
        <w:rPr>
          <w:rFonts w:ascii="Times New Roman"/>
          <w:b w:val="false"/>
          <w:i w:val="false"/>
          <w:color w:val="000000"/>
          <w:sz w:val="28"/>
        </w:rPr>
        <w:t>
      Жер есебінде бар мәліметтердің сәйкестігіне есепті қалыптастыруға жауапкершілік жүктелген лауазымды тұлға жауапты болады.</w:t>
      </w:r>
    </w:p>
    <w:bookmarkStart w:name="z39" w:id="34"/>
    <w:p>
      <w:pPr>
        <w:spacing w:after="0"/>
        <w:ind w:left="0"/>
        <w:jc w:val="both"/>
      </w:pPr>
      <w:r>
        <w:rPr>
          <w:rFonts w:ascii="Times New Roman"/>
          <w:b w:val="false"/>
          <w:i w:val="false"/>
          <w:color w:val="000000"/>
          <w:sz w:val="28"/>
        </w:rPr>
        <w:t>
      4. 1-жолда ауыл шаруашылығының қажеттіліктерi үшiн берiлген ауыл шаруашылығы мақсатындағы жерлер немесе осы мақсаттарға арналған жерлер есепке алынады, оның ішінде:</w:t>
      </w:r>
    </w:p>
    <w:bookmarkEnd w:id="34"/>
    <w:p>
      <w:pPr>
        <w:spacing w:after="0"/>
        <w:ind w:left="0"/>
        <w:jc w:val="both"/>
      </w:pPr>
      <w:r>
        <w:rPr>
          <w:rFonts w:ascii="Times New Roman"/>
          <w:b w:val="false"/>
          <w:i w:val="false"/>
          <w:color w:val="000000"/>
          <w:sz w:val="28"/>
        </w:rPr>
        <w:t>
      2-жол – бағбандық және саяжай құрылысына арналған жерлер;</w:t>
      </w:r>
    </w:p>
    <w:p>
      <w:pPr>
        <w:spacing w:after="0"/>
        <w:ind w:left="0"/>
        <w:jc w:val="both"/>
      </w:pPr>
      <w:r>
        <w:rPr>
          <w:rFonts w:ascii="Times New Roman"/>
          <w:b w:val="false"/>
          <w:i w:val="false"/>
          <w:color w:val="000000"/>
          <w:sz w:val="28"/>
        </w:rPr>
        <w:t>
      3-жол – шаруа немесе фермер қожалығын жүргізуге арналған жерлер;</w:t>
      </w:r>
    </w:p>
    <w:p>
      <w:pPr>
        <w:spacing w:after="0"/>
        <w:ind w:left="0"/>
        <w:jc w:val="both"/>
      </w:pPr>
      <w:r>
        <w:rPr>
          <w:rFonts w:ascii="Times New Roman"/>
          <w:b w:val="false"/>
          <w:i w:val="false"/>
          <w:color w:val="000000"/>
          <w:sz w:val="28"/>
        </w:rPr>
        <w:t>
      4-жол – мемлекеттік емес ауыл шаруашылығының заңды тұлғаларының жерлері;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5-жол – ауыл шаруашылығы серіктестіктерінің және акционерлік қоғамдардың;</w:t>
      </w:r>
    </w:p>
    <w:p>
      <w:pPr>
        <w:spacing w:after="0"/>
        <w:ind w:left="0"/>
        <w:jc w:val="both"/>
      </w:pPr>
      <w:r>
        <w:rPr>
          <w:rFonts w:ascii="Times New Roman"/>
          <w:b w:val="false"/>
          <w:i w:val="false"/>
          <w:color w:val="000000"/>
          <w:sz w:val="28"/>
        </w:rPr>
        <w:t>
      6-жол – ауыл шаруашылығы кооперативтерінің;</w:t>
      </w:r>
    </w:p>
    <w:p>
      <w:pPr>
        <w:spacing w:after="0"/>
        <w:ind w:left="0"/>
        <w:jc w:val="both"/>
      </w:pPr>
      <w:r>
        <w:rPr>
          <w:rFonts w:ascii="Times New Roman"/>
          <w:b w:val="false"/>
          <w:i w:val="false"/>
          <w:color w:val="000000"/>
          <w:sz w:val="28"/>
        </w:rPr>
        <w:t>
      7-жол – басқа кәсіпорындардың жерлері;</w:t>
      </w:r>
    </w:p>
    <w:p>
      <w:pPr>
        <w:spacing w:after="0"/>
        <w:ind w:left="0"/>
        <w:jc w:val="both"/>
      </w:pPr>
      <w:r>
        <w:rPr>
          <w:rFonts w:ascii="Times New Roman"/>
          <w:b w:val="false"/>
          <w:i w:val="false"/>
          <w:color w:val="000000"/>
          <w:sz w:val="28"/>
        </w:rPr>
        <w:t>
      8-жол – мемлекеттік ауыл шаруашылығы заңды тұлғаларының жерлері;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9-жол – кәсіби техникалық училищелерді қоса алғанда, ауыл шаруашылығының ғылыми-зерттеу және білім беру мекемелерінің;</w:t>
      </w:r>
    </w:p>
    <w:p>
      <w:pPr>
        <w:spacing w:after="0"/>
        <w:ind w:left="0"/>
        <w:jc w:val="both"/>
      </w:pPr>
      <w:r>
        <w:rPr>
          <w:rFonts w:ascii="Times New Roman"/>
          <w:b w:val="false"/>
          <w:i w:val="false"/>
          <w:color w:val="000000"/>
          <w:sz w:val="28"/>
        </w:rPr>
        <w:t>
      10-жол – қосалқы ауыл шаруашылық кәсіпорындарының;</w:t>
      </w:r>
    </w:p>
    <w:p>
      <w:pPr>
        <w:spacing w:after="0"/>
        <w:ind w:left="0"/>
        <w:jc w:val="both"/>
      </w:pPr>
      <w:r>
        <w:rPr>
          <w:rFonts w:ascii="Times New Roman"/>
          <w:b w:val="false"/>
          <w:i w:val="false"/>
          <w:color w:val="000000"/>
          <w:sz w:val="28"/>
        </w:rPr>
        <w:t>
      11-жол – басқа мемлекеттік кәсіпорындардың жерлері.</w:t>
      </w:r>
    </w:p>
    <w:p>
      <w:pPr>
        <w:spacing w:after="0"/>
        <w:ind w:left="0"/>
        <w:jc w:val="both"/>
      </w:pPr>
      <w:r>
        <w:rPr>
          <w:rFonts w:ascii="Times New Roman"/>
          <w:b w:val="false"/>
          <w:i w:val="false"/>
          <w:color w:val="000000"/>
          <w:sz w:val="28"/>
        </w:rPr>
        <w:t>
      12-жолда 1-жолда ескерілген ауыл шаруашылығы кәсіпорындарының және шаруа немесе фермер қожалықтарының пайдалануындағы жерсіз, сондай-ақ 2-жолда ескерілген бағбандық және саяжай құрылысы үшін жерсіз және 37- жолда ескерілген орман шаруашылығы кәсіпорындарының жерсіз қалалардың, кенттер мен ауылдық елді мекендердің жерлері шегінде орналасқан елді мекендердің (қалалардың, кенттер мен селолық елді мекендердің) жерлері есепке алынады.</w:t>
      </w:r>
    </w:p>
    <w:p>
      <w:pPr>
        <w:spacing w:after="0"/>
        <w:ind w:left="0"/>
        <w:jc w:val="both"/>
      </w:pPr>
      <w:r>
        <w:rPr>
          <w:rFonts w:ascii="Times New Roman"/>
          <w:b w:val="false"/>
          <w:i w:val="false"/>
          <w:color w:val="000000"/>
          <w:sz w:val="28"/>
        </w:rPr>
        <w:t>
      Елді мекендердің жерлеріне қаланың, кенттiң, ауылдық елдi мекеннiң шегiнде жергілікті атқарушы органдардың басқаруындағы жерлер жатады. Елді мекендердің жерлерін жер қорының басқа санаттарынан бөлінетін шегі-шекарасы, құрылған жер учаскелерінің жеке меншік иелері мен жерді пайдаланушылар, елді мекеннің техникалық-экономикалық негіздемесі мен бас даму жоспары ескеріле отырып жерге орналастыру жұмыстары тәртібінде анықталады.</w:t>
      </w:r>
    </w:p>
    <w:p>
      <w:pPr>
        <w:spacing w:after="0"/>
        <w:ind w:left="0"/>
        <w:jc w:val="both"/>
      </w:pPr>
      <w:r>
        <w:rPr>
          <w:rFonts w:ascii="Times New Roman"/>
          <w:b w:val="false"/>
          <w:i w:val="false"/>
          <w:color w:val="000000"/>
          <w:sz w:val="28"/>
        </w:rPr>
        <w:t>
      13-жолда қалалар және кенттердің жерлері, соның ішінде азаматтардың жеке меншігіндегі жерлер ескеріледі:</w:t>
      </w:r>
    </w:p>
    <w:p>
      <w:pPr>
        <w:spacing w:after="0"/>
        <w:ind w:left="0"/>
        <w:jc w:val="both"/>
      </w:pPr>
      <w:r>
        <w:rPr>
          <w:rFonts w:ascii="Times New Roman"/>
          <w:b w:val="false"/>
          <w:i w:val="false"/>
          <w:color w:val="000000"/>
          <w:sz w:val="28"/>
        </w:rPr>
        <w:t>
      14-жолда ескерілген жеке қосалқы шаруашылықты, 15-жолда ескерілген жеке тұрғын үй құрылысын жүргізуге арналған және 16-жолда ескерілген басқа да мақсаттарға арналған.</w:t>
      </w:r>
    </w:p>
    <w:p>
      <w:pPr>
        <w:spacing w:after="0"/>
        <w:ind w:left="0"/>
        <w:jc w:val="both"/>
      </w:pPr>
      <w:r>
        <w:rPr>
          <w:rFonts w:ascii="Times New Roman"/>
          <w:b w:val="false"/>
          <w:i w:val="false"/>
          <w:color w:val="000000"/>
          <w:sz w:val="28"/>
        </w:rPr>
        <w:t>
      17-жолда ауылдық елді мекендердің жерлері, оның ішінде азаматтардың жеке меншігіндегі:</w:t>
      </w:r>
    </w:p>
    <w:p>
      <w:pPr>
        <w:spacing w:after="0"/>
        <w:ind w:left="0"/>
        <w:jc w:val="both"/>
      </w:pPr>
      <w:r>
        <w:rPr>
          <w:rFonts w:ascii="Times New Roman"/>
          <w:b w:val="false"/>
          <w:i w:val="false"/>
          <w:color w:val="000000"/>
          <w:sz w:val="28"/>
        </w:rPr>
        <w:t>
      18-жолда ескерілген жеке қосалқы шаруашылық жүргізуге арналған, 19-жолда ескерілген жеке тұрғын үй құрылысына арналған және 20-жолда ескерілген басқа да мақсаттарға арналған жерлер есепке алынады.</w:t>
      </w:r>
    </w:p>
    <w:p>
      <w:pPr>
        <w:spacing w:after="0"/>
        <w:ind w:left="0"/>
        <w:jc w:val="both"/>
      </w:pPr>
      <w:r>
        <w:rPr>
          <w:rFonts w:ascii="Times New Roman"/>
          <w:b w:val="false"/>
          <w:i w:val="false"/>
          <w:color w:val="000000"/>
          <w:sz w:val="28"/>
        </w:rPr>
        <w:t>
      Бұдан басқа елді мекендердің шегінде орналасқан пайдаланудағы жерлер:</w:t>
      </w:r>
    </w:p>
    <w:p>
      <w:pPr>
        <w:spacing w:after="0"/>
        <w:ind w:left="0"/>
        <w:jc w:val="both"/>
      </w:pPr>
      <w:r>
        <w:rPr>
          <w:rFonts w:ascii="Times New Roman"/>
          <w:b w:val="false"/>
          <w:i w:val="false"/>
          <w:color w:val="000000"/>
          <w:sz w:val="28"/>
        </w:rPr>
        <w:t>
      21-жол – 1-жолда ескерілген ауыл шаруашылығы кәсіпорындарының, шаруа немесе фермер қожалықтарының;</w:t>
      </w:r>
    </w:p>
    <w:p>
      <w:pPr>
        <w:spacing w:after="0"/>
        <w:ind w:left="0"/>
        <w:jc w:val="both"/>
      </w:pPr>
      <w:r>
        <w:rPr>
          <w:rFonts w:ascii="Times New Roman"/>
          <w:b w:val="false"/>
          <w:i w:val="false"/>
          <w:color w:val="000000"/>
          <w:sz w:val="28"/>
        </w:rPr>
        <w:t>
      22-жол – азаматтардың 2-жолда ескерілген бағбандық, сондай-ақ саяжай құрылысына арналған, 37-жолда ескерілген орман шаруашылығы кәсіпорындарының пайдаланудағы жерлері.</w:t>
      </w:r>
    </w:p>
    <w:p>
      <w:pPr>
        <w:spacing w:after="0"/>
        <w:ind w:left="0"/>
        <w:jc w:val="both"/>
      </w:pPr>
      <w:r>
        <w:rPr>
          <w:rFonts w:ascii="Times New Roman"/>
          <w:b w:val="false"/>
          <w:i w:val="false"/>
          <w:color w:val="000000"/>
          <w:sz w:val="28"/>
        </w:rPr>
        <w:t>
      24-жолда өнеркәсіп, көлік, байланыс, қорғаныс жерлері және 25, 26, 27, 28, 29-жолдарда бөлініп көрсетілген өзге де ауыл шаруашылығы мақсатына арналмаған жерлер ескеріледі.</w:t>
      </w:r>
    </w:p>
    <w:p>
      <w:pPr>
        <w:spacing w:after="0"/>
        <w:ind w:left="0"/>
        <w:jc w:val="both"/>
      </w:pPr>
      <w:r>
        <w:rPr>
          <w:rFonts w:ascii="Times New Roman"/>
          <w:b w:val="false"/>
          <w:i w:val="false"/>
          <w:color w:val="000000"/>
          <w:sz w:val="28"/>
        </w:rPr>
        <w:t>
      Бұл санаттағы жерлердің ішінде:</w:t>
      </w:r>
    </w:p>
    <w:p>
      <w:pPr>
        <w:spacing w:after="0"/>
        <w:ind w:left="0"/>
        <w:jc w:val="both"/>
      </w:pPr>
      <w:r>
        <w:rPr>
          <w:rFonts w:ascii="Times New Roman"/>
          <w:b w:val="false"/>
          <w:i w:val="false"/>
          <w:color w:val="000000"/>
          <w:sz w:val="28"/>
        </w:rPr>
        <w:t>
      30-жол – жеке меншік құқығында;</w:t>
      </w:r>
    </w:p>
    <w:p>
      <w:pPr>
        <w:spacing w:after="0"/>
        <w:ind w:left="0"/>
        <w:jc w:val="both"/>
      </w:pPr>
      <w:r>
        <w:rPr>
          <w:rFonts w:ascii="Times New Roman"/>
          <w:b w:val="false"/>
          <w:i w:val="false"/>
          <w:color w:val="000000"/>
          <w:sz w:val="28"/>
        </w:rPr>
        <w:t>
      31-жол – мемлекеттік емес заңды тұлғалардың жер пайдалану құқығында;</w:t>
      </w:r>
    </w:p>
    <w:p>
      <w:pPr>
        <w:spacing w:after="0"/>
        <w:ind w:left="0"/>
        <w:jc w:val="both"/>
      </w:pPr>
      <w:r>
        <w:rPr>
          <w:rFonts w:ascii="Times New Roman"/>
          <w:b w:val="false"/>
          <w:i w:val="false"/>
          <w:color w:val="000000"/>
          <w:sz w:val="28"/>
        </w:rPr>
        <w:t>
      32-жол – мемлекеттік заңды тұлғалардың жер пайдалану құқығында.</w:t>
      </w:r>
    </w:p>
    <w:p>
      <w:pPr>
        <w:spacing w:after="0"/>
        <w:ind w:left="0"/>
        <w:jc w:val="both"/>
      </w:pPr>
      <w:r>
        <w:rPr>
          <w:rFonts w:ascii="Times New Roman"/>
          <w:b w:val="false"/>
          <w:i w:val="false"/>
          <w:color w:val="000000"/>
          <w:sz w:val="28"/>
        </w:rPr>
        <w:t>
      33-жолда ерекше қорғалатын табиғи аумақтың жерлері, сауықтыру мақсатындағы, рекреациялық және тарихи-мәдени мақсаттағы жерлер, соның ішінде:</w:t>
      </w:r>
    </w:p>
    <w:p>
      <w:pPr>
        <w:spacing w:after="0"/>
        <w:ind w:left="0"/>
        <w:jc w:val="both"/>
      </w:pPr>
      <w:r>
        <w:rPr>
          <w:rFonts w:ascii="Times New Roman"/>
          <w:b w:val="false"/>
          <w:i w:val="false"/>
          <w:color w:val="000000"/>
          <w:sz w:val="28"/>
        </w:rPr>
        <w:t>
      34-жол – сауықтыру мақсатындағы жерлер;</w:t>
      </w:r>
    </w:p>
    <w:p>
      <w:pPr>
        <w:spacing w:after="0"/>
        <w:ind w:left="0"/>
        <w:jc w:val="both"/>
      </w:pPr>
      <w:r>
        <w:rPr>
          <w:rFonts w:ascii="Times New Roman"/>
          <w:b w:val="false"/>
          <w:i w:val="false"/>
          <w:color w:val="000000"/>
          <w:sz w:val="28"/>
        </w:rPr>
        <w:t>
      35-жол – қорықтардың, ұлттық табиғи парктердің, дендрологиялық және зоологиялық парктердің, ботаникалық бақтардың жерлері;</w:t>
      </w:r>
    </w:p>
    <w:p>
      <w:pPr>
        <w:spacing w:after="0"/>
        <w:ind w:left="0"/>
        <w:jc w:val="both"/>
      </w:pPr>
      <w:r>
        <w:rPr>
          <w:rFonts w:ascii="Times New Roman"/>
          <w:b w:val="false"/>
          <w:i w:val="false"/>
          <w:color w:val="000000"/>
          <w:sz w:val="28"/>
        </w:rPr>
        <w:t>
      36-жол – қаумалдардың, табиғи ескерткіштердің, орман резерваттарының жерлері және басқа санаттарда ескерілген табиғи кешендер мен нысандарымен жерлер есепке алынады.</w:t>
      </w:r>
    </w:p>
    <w:p>
      <w:pPr>
        <w:spacing w:after="0"/>
        <w:ind w:left="0"/>
        <w:jc w:val="both"/>
      </w:pPr>
      <w:r>
        <w:rPr>
          <w:rFonts w:ascii="Times New Roman"/>
          <w:b w:val="false"/>
          <w:i w:val="false"/>
          <w:color w:val="000000"/>
          <w:sz w:val="28"/>
        </w:rPr>
        <w:t>
      37-жолда орман қорының жерлері есепке алынады, соның ішінде қорықтар, ұлттық табиғи парктер, дендрологиялық және зоологиялық парктер, ботаникалық бақтардың жерлері – 38-жол, 1-жолда ескерілген орман шаруашылығы кәсіпорындарының уақытша пайдаланудағы жерлері – 39-жол есепке алынады.</w:t>
      </w:r>
    </w:p>
    <w:p>
      <w:pPr>
        <w:spacing w:after="0"/>
        <w:ind w:left="0"/>
        <w:jc w:val="both"/>
      </w:pPr>
      <w:r>
        <w:rPr>
          <w:rFonts w:ascii="Times New Roman"/>
          <w:b w:val="false"/>
          <w:i w:val="false"/>
          <w:color w:val="000000"/>
          <w:sz w:val="28"/>
        </w:rPr>
        <w:t>
      Орман көмкерген, сондай-ақ орман көмкермеген, бiрақ орман шаруашылығының қажеттіліктерiне берiлген жер учаскелерi орман қорының жерi деп танылады.</w:t>
      </w:r>
    </w:p>
    <w:p>
      <w:pPr>
        <w:spacing w:after="0"/>
        <w:ind w:left="0"/>
        <w:jc w:val="both"/>
      </w:pPr>
      <w:r>
        <w:rPr>
          <w:rFonts w:ascii="Times New Roman"/>
          <w:b w:val="false"/>
          <w:i w:val="false"/>
          <w:color w:val="000000"/>
          <w:sz w:val="28"/>
        </w:rPr>
        <w:t>
      1-жолда ескерілген азаматтар мен заңды тұлғаларға уақытша пайдалануға берілген жерсіз тек бос орман қорының жерлері, сондай-ақ қала (кент) шегінің ішінде орналасқан орман шаруашылығы кәсіпорындарының жерлері және орман қоры құрамынан алып тастаусыз белгіленген тәртіпте кәсіпорындарға, ұйымдарға және мекемелерге бөлінген жерлер есепке алынады.</w:t>
      </w:r>
    </w:p>
    <w:p>
      <w:pPr>
        <w:spacing w:after="0"/>
        <w:ind w:left="0"/>
        <w:jc w:val="both"/>
      </w:pPr>
      <w:r>
        <w:rPr>
          <w:rFonts w:ascii="Times New Roman"/>
          <w:b w:val="false"/>
          <w:i w:val="false"/>
          <w:color w:val="000000"/>
          <w:sz w:val="28"/>
        </w:rPr>
        <w:t>
      40-жолда су қорының жерлері көрсетіледі.</w:t>
      </w:r>
    </w:p>
    <w:p>
      <w:pPr>
        <w:spacing w:after="0"/>
        <w:ind w:left="0"/>
        <w:jc w:val="both"/>
      </w:pPr>
      <w:r>
        <w:rPr>
          <w:rFonts w:ascii="Times New Roman"/>
          <w:b w:val="false"/>
          <w:i w:val="false"/>
          <w:color w:val="000000"/>
          <w:sz w:val="28"/>
        </w:rPr>
        <w:t>
      41-жолда аудандық атқару органдарының азаматтардың және/немесе заңды тұлғалардың меншігіне немесе жер пайдалануына берілмеген босалқы жерлер есепке алынады.</w:t>
      </w:r>
    </w:p>
    <w:p>
      <w:pPr>
        <w:spacing w:after="0"/>
        <w:ind w:left="0"/>
        <w:jc w:val="both"/>
      </w:pPr>
      <w:r>
        <w:rPr>
          <w:rFonts w:ascii="Times New Roman"/>
          <w:b w:val="false"/>
          <w:i w:val="false"/>
          <w:color w:val="000000"/>
          <w:sz w:val="28"/>
        </w:rPr>
        <w:t>
      42-жолда жер учаскелерi меншiк иелерiнің және жердi пайдаланушылардың уақытша пайдаланудағы босалқы жерлері есепке алынады.</w:t>
      </w:r>
    </w:p>
    <w:p>
      <w:pPr>
        <w:spacing w:after="0"/>
        <w:ind w:left="0"/>
        <w:jc w:val="both"/>
      </w:pPr>
      <w:r>
        <w:rPr>
          <w:rFonts w:ascii="Times New Roman"/>
          <w:b w:val="false"/>
          <w:i w:val="false"/>
          <w:color w:val="000000"/>
          <w:sz w:val="28"/>
        </w:rPr>
        <w:t>
      43-жолда 1-жолда ескерілген ауыл шаруашылығы мақсатындағы жерлер, 12-жолда ескерілген елді мекендердің жерлері, 24-жолда ескерілген өнеркәсіп, көлік, байланыс, қорғаныс жерлері және ауыл шаруашылығы мақсатына арналмаған өзге де жерлер, 33-жолда ескерілген ерекше қорғалатын табиғи аумақтың жерлері, сауықтыру мақсатындағы, рекреациялық және тарихи-мәдени мақсаттағы жерлер, 37-жолда ескерілген орман қорының жерлері, 40-жолда ескерілген су қорының жерлері, 41-жолда ескерілген запастағы жерлер, 44-жолда ескерілген аудан, облыс, республика аумағынан тыс пайдаланылатын жерлерді қоса, 45-жолда ескерілген басқа аудандардың, облыстардың, мемлекеттердің жерді пайдаланушыларының жерлерінсіз есепке алынады.</w:t>
      </w:r>
    </w:p>
    <w:p>
      <w:pPr>
        <w:spacing w:after="0"/>
        <w:ind w:left="0"/>
        <w:jc w:val="both"/>
      </w:pPr>
      <w:r>
        <w:rPr>
          <w:rFonts w:ascii="Times New Roman"/>
          <w:b w:val="false"/>
          <w:i w:val="false"/>
          <w:color w:val="000000"/>
          <w:sz w:val="28"/>
        </w:rPr>
        <w:t>
      46-жолда 43-жолда ескерілген барлық санаттар бойынша барлық жерлерді есепке ала отырып, аудан, облыс, республика аумағының шекарасында орналасқан жерлер, 44-жолда ескерілген ауданнан, облыстан, республикадан тыс пайдаланатын жерсіз және 45-жолда ескерілген басқа ауданның, облыстың, мемлекеттің жер пайдаланушылары пайдаланатын жерлері ескеріле есепке алынады.</w:t>
      </w:r>
    </w:p>
    <w:bookmarkStart w:name="z40" w:id="35"/>
    <w:p>
      <w:pPr>
        <w:spacing w:after="0"/>
        <w:ind w:left="0"/>
        <w:jc w:val="both"/>
      </w:pPr>
      <w:r>
        <w:rPr>
          <w:rFonts w:ascii="Times New Roman"/>
          <w:b w:val="false"/>
          <w:i w:val="false"/>
          <w:color w:val="000000"/>
          <w:sz w:val="28"/>
        </w:rPr>
        <w:t>
      5. 1-бағанда меншiк иелерi мен жердi пайдаланушылардың саны бірлікпен көрсетіледі.</w:t>
      </w:r>
    </w:p>
    <w:bookmarkEnd w:id="35"/>
    <w:p>
      <w:pPr>
        <w:spacing w:after="0"/>
        <w:ind w:left="0"/>
        <w:jc w:val="both"/>
      </w:pPr>
      <w:r>
        <w:rPr>
          <w:rFonts w:ascii="Times New Roman"/>
          <w:b w:val="false"/>
          <w:i w:val="false"/>
          <w:color w:val="000000"/>
          <w:sz w:val="28"/>
        </w:rPr>
        <w:t>
      1-бағанның 12, 13, 17-жолдарында елді мекендердің: қалалар,кенттер, селолық елді мекендер саны көрсетіледі.</w:t>
      </w:r>
    </w:p>
    <w:p>
      <w:pPr>
        <w:spacing w:after="0"/>
        <w:ind w:left="0"/>
        <w:jc w:val="both"/>
      </w:pPr>
      <w:r>
        <w:rPr>
          <w:rFonts w:ascii="Times New Roman"/>
          <w:b w:val="false"/>
          <w:i w:val="false"/>
          <w:color w:val="000000"/>
          <w:sz w:val="28"/>
        </w:rPr>
        <w:t>
      2-бағанда жердің жалпы алаңы есепке алынады.</w:t>
      </w:r>
    </w:p>
    <w:p>
      <w:pPr>
        <w:spacing w:after="0"/>
        <w:ind w:left="0"/>
        <w:jc w:val="both"/>
      </w:pPr>
      <w:r>
        <w:rPr>
          <w:rFonts w:ascii="Times New Roman"/>
          <w:b w:val="false"/>
          <w:i w:val="false"/>
          <w:color w:val="000000"/>
          <w:sz w:val="28"/>
        </w:rPr>
        <w:t>
      3-бағанда егістіктер есепке алынады. Ауыл шаруашылығы дақылдарын егу үшін уақытша қолданылатын бақтардың және басқа да көпжылдық екпелердің алаңы 3-бағанға қосылмайды, ол көпжылдық екпелердің құрамында есепке алынады. Парниктер мен жылыжайлардың ауданы егістіктердің ауданына қосылады.</w:t>
      </w:r>
    </w:p>
    <w:p>
      <w:pPr>
        <w:spacing w:after="0"/>
        <w:ind w:left="0"/>
        <w:jc w:val="both"/>
      </w:pPr>
      <w:r>
        <w:rPr>
          <w:rFonts w:ascii="Times New Roman"/>
          <w:b w:val="false"/>
          <w:i w:val="false"/>
          <w:color w:val="000000"/>
          <w:sz w:val="28"/>
        </w:rPr>
        <w:t>
      4-бағанда барлық көпжылдық екпелер (бақтар, жүзімдіктер, жидектіктер, тұттар мен жемісті питомниктер), соның ішінде бақтар 5-бағанда, жүзімдіктер 6-бағанда есепке алынады.</w:t>
      </w:r>
    </w:p>
    <w:p>
      <w:pPr>
        <w:spacing w:after="0"/>
        <w:ind w:left="0"/>
        <w:jc w:val="both"/>
      </w:pPr>
      <w:r>
        <w:rPr>
          <w:rFonts w:ascii="Times New Roman"/>
          <w:b w:val="false"/>
          <w:i w:val="false"/>
          <w:color w:val="000000"/>
          <w:sz w:val="28"/>
        </w:rPr>
        <w:t>
      Түзу жел тоқтату екпелерден басқа, жолдар, орман қорғау жолақтары алып жатқан жерлер көпжылдық екпелер ауданынан алынып тасталады және алқаптардың тиісті түрлеріне есепке алынады.</w:t>
      </w:r>
    </w:p>
    <w:p>
      <w:pPr>
        <w:spacing w:after="0"/>
        <w:ind w:left="0"/>
        <w:jc w:val="both"/>
      </w:pPr>
      <w:r>
        <w:rPr>
          <w:rFonts w:ascii="Times New Roman"/>
          <w:b w:val="false"/>
          <w:i w:val="false"/>
          <w:color w:val="000000"/>
          <w:sz w:val="28"/>
        </w:rPr>
        <w:t>
      7-бағанда тыңайған жерлер, яғни ауыл шаруашылығы дақылдарын егу үшін және пар үшін күзден бастап бір жылдан артық пайдаланылмайтын және бұрын егістікке пайдаланылған жер учаскелері есепке алынады.</w:t>
      </w:r>
    </w:p>
    <w:p>
      <w:pPr>
        <w:spacing w:after="0"/>
        <w:ind w:left="0"/>
        <w:jc w:val="both"/>
      </w:pPr>
      <w:r>
        <w:rPr>
          <w:rFonts w:ascii="Times New Roman"/>
          <w:b w:val="false"/>
          <w:i w:val="false"/>
          <w:color w:val="000000"/>
          <w:sz w:val="28"/>
        </w:rPr>
        <w:t>
      8 және 10-бағандарда тиісінше шабындықтар мен жайылымдар есепке алынады.</w:t>
      </w:r>
    </w:p>
    <w:p>
      <w:pPr>
        <w:spacing w:after="0"/>
        <w:ind w:left="0"/>
        <w:jc w:val="both"/>
      </w:pPr>
      <w:r>
        <w:rPr>
          <w:rFonts w:ascii="Times New Roman"/>
          <w:b w:val="false"/>
          <w:i w:val="false"/>
          <w:color w:val="000000"/>
          <w:sz w:val="28"/>
        </w:rPr>
        <w:t>
      9 және 11-бағандарда тиісінше жақсартылған шабындықтар мен жайылымдар есепке алынады.</w:t>
      </w:r>
    </w:p>
    <w:p>
      <w:pPr>
        <w:spacing w:after="0"/>
        <w:ind w:left="0"/>
        <w:jc w:val="both"/>
      </w:pPr>
      <w:r>
        <w:rPr>
          <w:rFonts w:ascii="Times New Roman"/>
          <w:b w:val="false"/>
          <w:i w:val="false"/>
          <w:color w:val="000000"/>
          <w:sz w:val="28"/>
        </w:rPr>
        <w:t>
      Шабындықтар мен жайылымдарды таза түрде көпжылдық шөптерді қосымша егу немесе егіс жүргізілген жылдан бастап жақсартылған деп санау керек. Егер жақсартылған ретінде ескерілетін шабындықтар мен жайылымдарда жоғары түсім алуды қолдау бойынша қажетті іс-шаралар жүргізілмесе және оның өнімділігі мүлдем төмендеп кетсе, онда мұндай жағдайларда олар нақты жай-күйі бойынша есепке алынады.</w:t>
      </w:r>
    </w:p>
    <w:p>
      <w:pPr>
        <w:spacing w:after="0"/>
        <w:ind w:left="0"/>
        <w:jc w:val="both"/>
      </w:pPr>
      <w:r>
        <w:rPr>
          <w:rFonts w:ascii="Times New Roman"/>
          <w:b w:val="false"/>
          <w:i w:val="false"/>
          <w:color w:val="000000"/>
          <w:sz w:val="28"/>
        </w:rPr>
        <w:t>
      Дәнді дақылдар алқаптарын түбегейлі жақсартылған ауданның есебінен алып тастау үшін ауданның (облыстық маңызы бар қаланың) жер қатынастары жөніндегі басқарма бастығы, жер учаскесінің меншік иелері мен жерді пайдаланушылар қол қойған зерттеу актісі негіз болып табылады.</w:t>
      </w:r>
    </w:p>
    <w:p>
      <w:pPr>
        <w:spacing w:after="0"/>
        <w:ind w:left="0"/>
        <w:jc w:val="both"/>
      </w:pPr>
      <w:r>
        <w:rPr>
          <w:rFonts w:ascii="Times New Roman"/>
          <w:b w:val="false"/>
          <w:i w:val="false"/>
          <w:color w:val="000000"/>
          <w:sz w:val="28"/>
        </w:rPr>
        <w:t>
      12-бағанда белгілі бір маусымда (жаз, күз, қыс және басқалар) мал жайылатын шалғайдағы мал шаруашылығының жайылымдары есепке алынады.</w:t>
      </w:r>
    </w:p>
    <w:p>
      <w:pPr>
        <w:spacing w:after="0"/>
        <w:ind w:left="0"/>
        <w:jc w:val="both"/>
      </w:pPr>
      <w:r>
        <w:rPr>
          <w:rFonts w:ascii="Times New Roman"/>
          <w:b w:val="false"/>
          <w:i w:val="false"/>
          <w:color w:val="000000"/>
          <w:sz w:val="28"/>
        </w:rPr>
        <w:t>
      13-бағанда мал басын тиісті мөлшерде сумен қамтамасыз ете алатын су көздері мен жер суландыру құрылыстары бар жайылымдар есепке алынады. Өзен, көл және арналардың жағасында орналасқан жайылымдар су көздеріне жақын ыңғайлы болғанда, егер оларда жайылымдық учаскені маусымдық пайдалану кезінде ауыз су бар болса, жер суландырылған деп саналады.</w:t>
      </w:r>
    </w:p>
    <w:p>
      <w:pPr>
        <w:spacing w:after="0"/>
        <w:ind w:left="0"/>
        <w:jc w:val="both"/>
      </w:pPr>
      <w:r>
        <w:rPr>
          <w:rFonts w:ascii="Times New Roman"/>
          <w:b w:val="false"/>
          <w:i w:val="false"/>
          <w:color w:val="000000"/>
          <w:sz w:val="28"/>
        </w:rPr>
        <w:t>
      14 және 15-бағандарда азаматтардың бақша егуге пайдаланатын жердің ауданы мен отбасылардың саны есепке алынады; 16,17-бағандарда қызметтік жер телімі үшін бөлінетін жердің ауданы мен отбасылардың саны, соның ішінде ауыл шаруашылығы алқаптары – 18, 19, 20, 21, 22-бағандарда есепке алынады.</w:t>
      </w:r>
    </w:p>
    <w:p>
      <w:pPr>
        <w:spacing w:after="0"/>
        <w:ind w:left="0"/>
        <w:jc w:val="both"/>
      </w:pPr>
      <w:r>
        <w:rPr>
          <w:rFonts w:ascii="Times New Roman"/>
          <w:b w:val="false"/>
          <w:i w:val="false"/>
          <w:color w:val="000000"/>
          <w:sz w:val="28"/>
        </w:rPr>
        <w:t>
      14 және 16-бағандарда отбасылардың саны бірлікпен көрсетіледі.</w:t>
      </w:r>
    </w:p>
    <w:p>
      <w:pPr>
        <w:spacing w:after="0"/>
        <w:ind w:left="0"/>
        <w:jc w:val="both"/>
      </w:pPr>
      <w:r>
        <w:rPr>
          <w:rFonts w:ascii="Times New Roman"/>
          <w:b w:val="false"/>
          <w:i w:val="false"/>
          <w:color w:val="000000"/>
          <w:sz w:val="28"/>
        </w:rPr>
        <w:t>
      Бақшалар мен қызметтік жер телімдері алып жатқан жер учаскелері олар берілген жердегі жер пайдаланушылардың құрамында есепке алынады.</w:t>
      </w:r>
    </w:p>
    <w:p>
      <w:pPr>
        <w:spacing w:after="0"/>
        <w:ind w:left="0"/>
        <w:jc w:val="both"/>
      </w:pPr>
      <w:r>
        <w:rPr>
          <w:rFonts w:ascii="Times New Roman"/>
          <w:b w:val="false"/>
          <w:i w:val="false"/>
          <w:color w:val="000000"/>
          <w:sz w:val="28"/>
        </w:rPr>
        <w:t>
      23-бағанда бақшалар мен қызметтік жер телімдері үшін уақытша пайдаланудағы жерді ескере отырып, ауыл шаруашылығы алқаптарының жалпы ауданы есепке алынады.</w:t>
      </w:r>
    </w:p>
    <w:p>
      <w:pPr>
        <w:spacing w:after="0"/>
        <w:ind w:left="0"/>
        <w:jc w:val="both"/>
      </w:pPr>
      <w:r>
        <w:rPr>
          <w:rFonts w:ascii="Times New Roman"/>
          <w:b w:val="false"/>
          <w:i w:val="false"/>
          <w:color w:val="000000"/>
          <w:sz w:val="28"/>
        </w:rPr>
        <w:t>
      24-бағанда мелиоративтік құрылыс сатысында тұрған жерлер есепке алынады. Оларға жаңа мелиоративтік құрылыс жүргізілетін ауыл шаруашылығы алқаптары, сондай-ақ томардан тазартылып тегістелген бірақ жыртылмаған бақтардың учаскелері, отырғызу жүргізілмеген орман қорғау екпелерін отырғызу үшін дайындалған ауыл шаруашылық алқаптарының аудандары тағы да басқасы жатады. Егер жаңа мелиоративтік құрылыс суарылмайтын аймақта жүргізілсе, онда 24-бағанға тек арналардың, дрендердің, жолдардың, құрылыстардың аудандары ғана жазылады. Егер мелиоративтік құрылыс ауыл шаруашылық емес алқаптарда жүргізілсе, онда мұндай жерлер құрылыс аяқталғанға дейін алқаптардың сол құрамында есепке алынады.</w:t>
      </w:r>
    </w:p>
    <w:p>
      <w:pPr>
        <w:spacing w:after="0"/>
        <w:ind w:left="0"/>
        <w:jc w:val="both"/>
      </w:pPr>
      <w:r>
        <w:rPr>
          <w:rFonts w:ascii="Times New Roman"/>
          <w:b w:val="false"/>
          <w:i w:val="false"/>
          <w:color w:val="000000"/>
          <w:sz w:val="28"/>
        </w:rPr>
        <w:t>
      25, 26, 27, 28-бағандарда орман алаңдары есепке алынады. Оларға орман шаруашылығы мемлекеттік органдарының орман шаруашылығы кәсіпорындарының жерлері, қала ағаштары, қорықтардың ағаштары, ұлттық парктердегі ормандар және азаматтар мен заңды тұлғаларға уақытша пайдалануға берілген орманды жерлер жатады.</w:t>
      </w:r>
    </w:p>
    <w:p>
      <w:pPr>
        <w:spacing w:after="0"/>
        <w:ind w:left="0"/>
        <w:jc w:val="both"/>
      </w:pPr>
      <w:r>
        <w:rPr>
          <w:rFonts w:ascii="Times New Roman"/>
          <w:b w:val="false"/>
          <w:i w:val="false"/>
          <w:color w:val="000000"/>
          <w:sz w:val="28"/>
        </w:rPr>
        <w:t>
      29 және 30-бағандарда орман қорына кірмейтін ағашты-бұталы екпелер бар аудандар, яғни ауыл шаруашылығы мақсатындағы жерлердегі орман жолақтары, бұталары бар, теміржол, автокөлік жолдары мен арналардың бөлінген жолақтардағы ағаштар мен ағаш топтары, сондай-ақ үй жанындағы және саяжай учаскелерінде ағаштар мен ағаш топтары, қала ормандары жоқ жерлерде қалалар мен басқа елді мекендердегі көгалдандыру екпелері өсетін жер учаскелер есепке алынады. 37, 38, 39-жолдар бойынша 29 және 30-бағандар толтырылмайды.</w:t>
      </w:r>
    </w:p>
    <w:p>
      <w:pPr>
        <w:spacing w:after="0"/>
        <w:ind w:left="0"/>
        <w:jc w:val="both"/>
      </w:pPr>
      <w:r>
        <w:rPr>
          <w:rFonts w:ascii="Times New Roman"/>
          <w:b w:val="false"/>
          <w:i w:val="false"/>
          <w:color w:val="000000"/>
          <w:sz w:val="28"/>
        </w:rPr>
        <w:t>
      31-бағанда батпақтар – бетінде қалған өсімдіктердің шірігі бар жерасты және атмосфералық сумен артық ылғалданған жер есепке алынады.</w:t>
      </w:r>
    </w:p>
    <w:p>
      <w:pPr>
        <w:spacing w:after="0"/>
        <w:ind w:left="0"/>
        <w:jc w:val="both"/>
      </w:pPr>
      <w:r>
        <w:rPr>
          <w:rFonts w:ascii="Times New Roman"/>
          <w:b w:val="false"/>
          <w:i w:val="false"/>
          <w:color w:val="000000"/>
          <w:sz w:val="28"/>
        </w:rPr>
        <w:t>
      32, 33, 34, 35, 36-бағандарда су астындағы, соның ішінде өзендер мен жылғаларға арналған, көлдер мен жасанды су айдындарына арналған жерлер есепке алынады. Аумақтық сулардың аудандары көрсетілмейді.</w:t>
      </w:r>
    </w:p>
    <w:p>
      <w:pPr>
        <w:spacing w:after="0"/>
        <w:ind w:left="0"/>
        <w:jc w:val="both"/>
      </w:pPr>
      <w:r>
        <w:rPr>
          <w:rFonts w:ascii="Times New Roman"/>
          <w:b w:val="false"/>
          <w:i w:val="false"/>
          <w:color w:val="000000"/>
          <w:sz w:val="28"/>
        </w:rPr>
        <w:t>
      37-бағанда арналар және коллекторларға арналған жерлер есепке алынады.</w:t>
      </w:r>
    </w:p>
    <w:p>
      <w:pPr>
        <w:spacing w:after="0"/>
        <w:ind w:left="0"/>
        <w:jc w:val="both"/>
      </w:pPr>
      <w:r>
        <w:rPr>
          <w:rFonts w:ascii="Times New Roman"/>
          <w:b w:val="false"/>
          <w:i w:val="false"/>
          <w:color w:val="000000"/>
          <w:sz w:val="28"/>
        </w:rPr>
        <w:t>
      38-бағанда алаңдар, жолдар, көшелерге арналған жерлер есепке алынады.</w:t>
      </w:r>
    </w:p>
    <w:p>
      <w:pPr>
        <w:spacing w:after="0"/>
        <w:ind w:left="0"/>
        <w:jc w:val="both"/>
      </w:pPr>
      <w:r>
        <w:rPr>
          <w:rFonts w:ascii="Times New Roman"/>
          <w:b w:val="false"/>
          <w:i w:val="false"/>
          <w:color w:val="000000"/>
          <w:sz w:val="28"/>
        </w:rPr>
        <w:t>
      39-бағанда саябақтар, шағын бақтар мен желікжолдарға арналған жерлер есепке алынады.</w:t>
      </w:r>
    </w:p>
    <w:p>
      <w:pPr>
        <w:spacing w:after="0"/>
        <w:ind w:left="0"/>
        <w:jc w:val="both"/>
      </w:pPr>
      <w:r>
        <w:rPr>
          <w:rFonts w:ascii="Times New Roman"/>
          <w:b w:val="false"/>
          <w:i w:val="false"/>
          <w:color w:val="000000"/>
          <w:sz w:val="28"/>
        </w:rPr>
        <w:t>
      40-бағанда құрылысқа арналған жерлер есепке алынады.</w:t>
      </w:r>
    </w:p>
    <w:p>
      <w:pPr>
        <w:spacing w:after="0"/>
        <w:ind w:left="0"/>
        <w:jc w:val="both"/>
      </w:pPr>
      <w:r>
        <w:rPr>
          <w:rFonts w:ascii="Times New Roman"/>
          <w:b w:val="false"/>
          <w:i w:val="false"/>
          <w:color w:val="000000"/>
          <w:sz w:val="28"/>
        </w:rPr>
        <w:t>
      41-бағанда бұзылған жерлердің жалпы ауданы есепке алынады, оларға өзінің шаруашылық құндылығын жойған немесе адамның өндірістік қызметінің нәтижесінде топырақ қабатының, гидрологиялық режимнің бұзылуына және техногенді бедердің пайда болуына байланысты қоршаған табиғи ортаға кері әсер ету көзі болып табылатын жерлер жатады. Бұзылған жерлердің ауданы 2-ТП-рекультивация нысаны бойынша ведомстволық есеп көрсеткішіне сәйкес келуі тиіс.</w:t>
      </w:r>
    </w:p>
    <w:p>
      <w:pPr>
        <w:spacing w:after="0"/>
        <w:ind w:left="0"/>
        <w:jc w:val="both"/>
      </w:pPr>
      <w:r>
        <w:rPr>
          <w:rFonts w:ascii="Times New Roman"/>
          <w:b w:val="false"/>
          <w:i w:val="false"/>
          <w:color w:val="000000"/>
          <w:sz w:val="28"/>
        </w:rPr>
        <w:t>
      42-бағанда кейінгі 43-46 бағандарда жерлердің жеке-жеке мағынасын аша отырып, барлық өзге де алқаптар (сусымалар, жылжымалар, құздар, кебірлер, сорлар және өзге де алқаптар жатуы мүмкін басқа да алқаптар) есепке алынады.</w:t>
      </w:r>
    </w:p>
    <w:p>
      <w:pPr>
        <w:spacing w:after="0"/>
        <w:ind w:left="0"/>
        <w:jc w:val="both"/>
      </w:pPr>
      <w:r>
        <w:rPr>
          <w:rFonts w:ascii="Times New Roman"/>
          <w:b w:val="false"/>
          <w:i w:val="false"/>
          <w:color w:val="000000"/>
          <w:sz w:val="28"/>
        </w:rPr>
        <w:t>
      Жердің есебін құрастырған кезде есептерде барлық алаңдар аудан бойынша – гектармен, ал облыс бойынша мың гектармен көрсетіледі. Егер баған көрсеткіші қабылданған бірлікте берілмесе, онда (*) шартты белгісі қойылады.</w:t>
      </w:r>
    </w:p>
    <w:bookmarkStart w:name="z41" w:id="36"/>
    <w:p>
      <w:pPr>
        <w:spacing w:after="0"/>
        <w:ind w:left="0"/>
        <w:jc w:val="both"/>
      </w:pPr>
      <w:r>
        <w:rPr>
          <w:rFonts w:ascii="Times New Roman"/>
          <w:b w:val="false"/>
          <w:i w:val="false"/>
          <w:color w:val="000000"/>
          <w:sz w:val="28"/>
        </w:rPr>
        <w:t>
      6. Арифметикалық-логикалық бақылау:</w:t>
      </w:r>
    </w:p>
    <w:bookmarkEnd w:id="36"/>
    <w:p>
      <w:pPr>
        <w:spacing w:after="0"/>
        <w:ind w:left="0"/>
        <w:jc w:val="both"/>
      </w:pPr>
      <w:r>
        <w:rPr>
          <w:rFonts w:ascii="Times New Roman"/>
          <w:b w:val="false"/>
          <w:i w:val="false"/>
          <w:color w:val="000000"/>
          <w:sz w:val="28"/>
        </w:rPr>
        <w:t>
      жолдар бойынша:</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 4,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 6,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9, 10,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13, 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&gt;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14, 15, 16 (1 баған ерекшелік);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&gt;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18, 19, 20 (1 баған ерекшелік);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25, 26, 27, 28, 29;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30,31,32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33-жол &gt; 34, 35;</w:t>
      </w:r>
    </w:p>
    <w:p>
      <w:pPr>
        <w:spacing w:after="0"/>
        <w:ind w:left="0"/>
        <w:jc w:val="both"/>
      </w:pPr>
      <w:r>
        <w:rPr>
          <w:rFonts w:ascii="Times New Roman"/>
          <w:b w:val="false"/>
          <w:i w:val="false"/>
          <w:color w:val="000000"/>
          <w:sz w:val="28"/>
        </w:rPr>
        <w:t>
      37-жол &gt; 38;</w:t>
      </w:r>
    </w:p>
    <w:p>
      <w:pPr>
        <w:spacing w:after="0"/>
        <w:ind w:left="0"/>
        <w:jc w:val="both"/>
      </w:pPr>
      <w:r>
        <w:rPr>
          <w:rFonts w:ascii="Times New Roman"/>
          <w:b w:val="false"/>
          <w:i w:val="false"/>
          <w:color w:val="000000"/>
          <w:sz w:val="28"/>
        </w:rPr>
        <w:t xml:space="preserve">
      43-жол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 12, 24, 33, 37, 40, 41;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43 – 44 +45.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бағандар бойынша:</w:t>
      </w:r>
    </w:p>
    <w:p>
      <w:pPr>
        <w:spacing w:after="0"/>
        <w:ind w:left="0"/>
        <w:jc w:val="both"/>
      </w:pPr>
      <w:r>
        <w:rPr>
          <w:rFonts w:ascii="Times New Roman"/>
          <w:b w:val="false"/>
          <w:i w:val="false"/>
          <w:color w:val="000000"/>
          <w:sz w:val="28"/>
        </w:rPr>
        <w:t xml:space="preserve">
      2-баған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23, 24, 25, 29, 31, 32, 37, 38, 39, 40, 41, 42;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19, 20, 21,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 4, 7, 8, 10, 15, 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26, 27,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33, 34, 35, 36;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43, 44, 45, 46.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12 наурыздағы</w:t>
            </w:r>
            <w:r>
              <w:br/>
            </w:r>
            <w:r>
              <w:rPr>
                <w:rFonts w:ascii="Times New Roman"/>
                <w:b w:val="false"/>
                <w:i w:val="false"/>
                <w:color w:val="000000"/>
                <w:sz w:val="20"/>
              </w:rPr>
              <w:t>№ 46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w:t>
            </w:r>
          </w:p>
          <w:p>
            <w:pPr>
              <w:spacing w:after="20"/>
              <w:ind w:left="20"/>
              <w:jc w:val="both"/>
            </w:pPr>
            <w:r>
              <w:rPr>
                <w:rFonts w:ascii="Times New Roman"/>
                <w:b w:val="false"/>
                <w:i w:val="false"/>
                <w:color w:val="000000"/>
                <w:sz w:val="20"/>
              </w:rPr>
              <w:t>
от 12 марта 2015 года</w:t>
            </w:r>
          </w:p>
          <w:p>
            <w:pPr>
              <w:spacing w:after="20"/>
              <w:ind w:left="20"/>
              <w:jc w:val="both"/>
            </w:pPr>
            <w:r>
              <w:rPr>
                <w:rFonts w:ascii="Times New Roman"/>
                <w:b w:val="false"/>
                <w:i w:val="false"/>
                <w:color w:val="000000"/>
                <w:sz w:val="20"/>
              </w:rPr>
              <w:t>
№ 46</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министрлігінің Құрылыс, тұрғын үй-коммуналдық шаруашылық істері және жер ресурстарын басқару комитетіне тапсырылады</w:t>
            </w:r>
          </w:p>
          <w:p>
            <w:pPr>
              <w:spacing w:after="20"/>
              <w:ind w:left="20"/>
              <w:jc w:val="both"/>
            </w:pPr>
            <w:r>
              <w:rPr>
                <w:rFonts w:ascii="Times New Roman"/>
                <w:b w:val="false"/>
                <w:i w:val="false"/>
                <w:color w:val="000000"/>
                <w:sz w:val="20"/>
              </w:rPr>
              <w:t>
Представляется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нысанның коды 6911204</w:t>
            </w:r>
          </w:p>
          <w:p>
            <w:pPr>
              <w:spacing w:after="20"/>
              <w:ind w:left="20"/>
              <w:jc w:val="both"/>
            </w:pPr>
            <w:r>
              <w:rPr>
                <w:rFonts w:ascii="Times New Roman"/>
                <w:b w:val="false"/>
                <w:i w:val="false"/>
                <w:color w:val="000000"/>
                <w:sz w:val="20"/>
              </w:rPr>
              <w:t>
Код статистической формы 6911204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 жылғы 1 қарашаға суармалы жердiң болуы, олардың санаттар, жер учаскелерiнiң меншiк иелерi, жердi пайдаланушылар және алқаптар бойынша бөлiнуi туралы есеп</w:t>
            </w:r>
          </w:p>
          <w:p>
            <w:pPr>
              <w:spacing w:after="20"/>
              <w:ind w:left="20"/>
              <w:jc w:val="both"/>
            </w:pPr>
            <w:r>
              <w:rPr>
                <w:rFonts w:ascii="Times New Roman"/>
                <w:b w:val="false"/>
                <w:i w:val="false"/>
                <w:color w:val="000000"/>
                <w:sz w:val="20"/>
              </w:rPr>
              <w:t xml:space="preserve">
Отчет о наличии орошаемых земель и распределении их по категориям, собственникам земельных участков, землепользователям и угодьям на 1 ноября _________ года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22а</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аудандарының (облыстық маңызы бар қалаларының) Жер қатынастары бөлімдері, облыстарының (республикалық маңызы бар қаланың, астананың) Жер қатынастары басқармалары тапсырады</w:t>
            </w:r>
          </w:p>
          <w:p>
            <w:pPr>
              <w:spacing w:after="20"/>
              <w:ind w:left="20"/>
              <w:jc w:val="both"/>
            </w:pPr>
            <w:r>
              <w:rPr>
                <w:rFonts w:ascii="Times New Roman"/>
                <w:b w:val="false"/>
                <w:i w:val="false"/>
                <w:color w:val="000000"/>
                <w:sz w:val="20"/>
              </w:rPr>
              <w:t>
Представляют Отделы земельных отношений районов (городов областного значения), Управления земельных отношений областей (города республиканского значения, столицы)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ауданның (облыстық маңызы бар қаланың) Жер қатынастары бөлімдері есепті жылдың 5 қазанынан кешіктірмей, облыстардың (республикалық маңызы бар қаланың, астананың) Жер қатынастары басқармалары есепті жылдың 15 қазанынан кешіктірмей тапсырады.</w:t>
            </w:r>
          </w:p>
          <w:p>
            <w:pPr>
              <w:spacing w:after="20"/>
              <w:ind w:left="20"/>
              <w:jc w:val="both"/>
            </w:pPr>
            <w:r>
              <w:rPr>
                <w:rFonts w:ascii="Times New Roman"/>
                <w:b w:val="false"/>
                <w:i w:val="false"/>
                <w:color w:val="000000"/>
                <w:sz w:val="20"/>
              </w:rPr>
              <w:t>
Срок представления: Отделы земельных отношений районов (городов областного значения) – не позднее 5 октября отчетного года, Управления земельных отношений области (города республиканского значения, столицы) – не позднее 15 октября отчетного года.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 жылғы 1 қарашаға суармалы жердiң бар-жоғы, олардың санаттар, жер учаскелерiнiң меншiк иелерi, жердi пайдаланушылар және алқаптар бойынша бөлiнуi</w:t>
      </w:r>
      <w:r>
        <w:rPr>
          <w:rFonts w:ascii="Times New Roman"/>
          <w:b w:val="false"/>
          <w:i w:val="false"/>
          <w:color w:val="000000"/>
          <w:sz w:val="28"/>
        </w:rPr>
        <w:t xml:space="preserve"> </w:t>
      </w:r>
      <w:r>
        <w:rPr>
          <w:rFonts w:ascii="Times New Roman"/>
          <w:b/>
          <w:i w:val="false"/>
          <w:color w:val="000000"/>
          <w:sz w:val="28"/>
        </w:rPr>
        <w:t>(жүйелі суармалы)</w:t>
      </w:r>
    </w:p>
    <w:p>
      <w:pPr>
        <w:spacing w:after="0"/>
        <w:ind w:left="0"/>
        <w:jc w:val="both"/>
      </w:pPr>
      <w:r>
        <w:rPr>
          <w:rFonts w:ascii="Times New Roman"/>
          <w:b w:val="false"/>
          <w:i w:val="false"/>
          <w:color w:val="000000"/>
          <w:sz w:val="28"/>
        </w:rPr>
        <w:t>
      Отчет о наличии орошаемых земель и распределении их по категориям, собственникам земельных участков, землепользователям и угодьям на 1 ноября ________ года (регулярное орошение)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5887"/>
        <w:gridCol w:w="767"/>
        <w:gridCol w:w="418"/>
        <w:gridCol w:w="535"/>
        <w:gridCol w:w="418"/>
        <w:gridCol w:w="535"/>
        <w:gridCol w:w="418"/>
        <w:gridCol w:w="535"/>
        <w:gridCol w:w="418"/>
        <w:gridCol w:w="419"/>
        <w:gridCol w:w="650"/>
        <w:gridCol w:w="651"/>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санаттарының, жер учаскелерінің меншік иелері мен жерді пайдаланушыларының атаулары</w:t>
            </w:r>
          </w:p>
          <w:p>
            <w:pPr>
              <w:spacing w:after="20"/>
              <w:ind w:left="20"/>
              <w:jc w:val="both"/>
            </w:pPr>
            <w:r>
              <w:rPr>
                <w:rFonts w:ascii="Times New Roman"/>
                <w:b w:val="false"/>
                <w:i w:val="false"/>
                <w:color w:val="000000"/>
                <w:sz w:val="20"/>
              </w:rPr>
              <w:t>
Наименование категорий земель, собственников земельных участков и землепользователей</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иелері мен жерді пайдаланушылардың саны</w:t>
            </w:r>
          </w:p>
          <w:p>
            <w:pPr>
              <w:spacing w:after="20"/>
              <w:ind w:left="20"/>
              <w:jc w:val="both"/>
            </w:pPr>
            <w:r>
              <w:rPr>
                <w:rFonts w:ascii="Times New Roman"/>
                <w:b w:val="false"/>
                <w:i w:val="false"/>
                <w:color w:val="000000"/>
                <w:sz w:val="20"/>
              </w:rPr>
              <w:t>
Количество собственников и землепользователей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алаңы</w:t>
            </w:r>
          </w:p>
          <w:p>
            <w:pPr>
              <w:spacing w:after="20"/>
              <w:ind w:left="20"/>
              <w:jc w:val="both"/>
            </w:pPr>
            <w:r>
              <w:rPr>
                <w:rFonts w:ascii="Times New Roman"/>
                <w:b w:val="false"/>
                <w:i w:val="false"/>
                <w:color w:val="000000"/>
                <w:sz w:val="20"/>
              </w:rPr>
              <w:t>
Общая площадь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дренажбен қамтылғандары</w:t>
            </w:r>
          </w:p>
          <w:p>
            <w:pPr>
              <w:spacing w:after="20"/>
              <w:ind w:left="20"/>
              <w:jc w:val="both"/>
            </w:pPr>
            <w:r>
              <w:rPr>
                <w:rFonts w:ascii="Times New Roman"/>
                <w:b w:val="false"/>
                <w:i w:val="false"/>
                <w:color w:val="000000"/>
                <w:sz w:val="20"/>
              </w:rPr>
              <w:t>
из них обеспеченные дренажом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егістіктер</w:t>
            </w:r>
          </w:p>
          <w:p>
            <w:pPr>
              <w:spacing w:after="20"/>
              <w:ind w:left="20"/>
              <w:jc w:val="both"/>
            </w:pPr>
            <w:r>
              <w:rPr>
                <w:rFonts w:ascii="Times New Roman"/>
                <w:b w:val="false"/>
                <w:i w:val="false"/>
                <w:color w:val="000000"/>
                <w:sz w:val="20"/>
              </w:rPr>
              <w:t>
пашня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екпелер</w:t>
            </w:r>
          </w:p>
          <w:p>
            <w:pPr>
              <w:spacing w:after="20"/>
              <w:ind w:left="20"/>
              <w:jc w:val="both"/>
            </w:pPr>
            <w:r>
              <w:rPr>
                <w:rFonts w:ascii="Times New Roman"/>
                <w:b w:val="false"/>
                <w:i w:val="false"/>
                <w:color w:val="000000"/>
                <w:sz w:val="20"/>
              </w:rPr>
              <w:t>
многолетние насаждения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тыңайған жерлер</w:t>
            </w:r>
          </w:p>
          <w:p>
            <w:pPr>
              <w:spacing w:after="20"/>
              <w:ind w:left="20"/>
              <w:jc w:val="both"/>
            </w:pPr>
            <w:r>
              <w:rPr>
                <w:rFonts w:ascii="Times New Roman"/>
                <w:b w:val="false"/>
                <w:i w:val="false"/>
                <w:color w:val="000000"/>
                <w:sz w:val="20"/>
              </w:rPr>
              <w:t>
залежи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дренажбен қамтылғандары</w:t>
            </w:r>
          </w:p>
          <w:p>
            <w:pPr>
              <w:spacing w:after="20"/>
              <w:ind w:left="20"/>
              <w:jc w:val="both"/>
            </w:pPr>
            <w:r>
              <w:rPr>
                <w:rFonts w:ascii="Times New Roman"/>
                <w:b w:val="false"/>
                <w:i w:val="false"/>
                <w:color w:val="000000"/>
                <w:sz w:val="20"/>
              </w:rPr>
              <w:t>
из них обеспеченные дренажом</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дренажбен қамтылғандары</w:t>
            </w:r>
          </w:p>
          <w:p>
            <w:pPr>
              <w:spacing w:after="20"/>
              <w:ind w:left="20"/>
              <w:jc w:val="both"/>
            </w:pPr>
            <w:r>
              <w:rPr>
                <w:rFonts w:ascii="Times New Roman"/>
                <w:b w:val="false"/>
                <w:i w:val="false"/>
                <w:color w:val="000000"/>
                <w:sz w:val="20"/>
              </w:rPr>
              <w:t>
из них обеспеченные дренажом</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баулар</w:t>
            </w:r>
          </w:p>
          <w:p>
            <w:pPr>
              <w:spacing w:after="20"/>
              <w:ind w:left="20"/>
              <w:jc w:val="both"/>
            </w:pPr>
            <w:r>
              <w:rPr>
                <w:rFonts w:ascii="Times New Roman"/>
                <w:b w:val="false"/>
                <w:i w:val="false"/>
                <w:color w:val="000000"/>
                <w:sz w:val="20"/>
              </w:rPr>
              <w:t>
сады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жүзімдіктер</w:t>
            </w:r>
          </w:p>
          <w:p>
            <w:pPr>
              <w:spacing w:after="20"/>
              <w:ind w:left="20"/>
              <w:jc w:val="both"/>
            </w:pPr>
            <w:r>
              <w:rPr>
                <w:rFonts w:ascii="Times New Roman"/>
                <w:b w:val="false"/>
                <w:i w:val="false"/>
                <w:color w:val="000000"/>
                <w:sz w:val="20"/>
              </w:rPr>
              <w:t>
виноградники</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дренажбен қамтылғандары</w:t>
            </w:r>
          </w:p>
          <w:p>
            <w:pPr>
              <w:spacing w:after="20"/>
              <w:ind w:left="20"/>
              <w:jc w:val="both"/>
            </w:pPr>
            <w:r>
              <w:rPr>
                <w:rFonts w:ascii="Times New Roman"/>
                <w:b w:val="false"/>
                <w:i w:val="false"/>
                <w:color w:val="000000"/>
                <w:sz w:val="20"/>
              </w:rPr>
              <w:t>
из них обеспеченные дренажом</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мақсатындағы жерлер (2+3+4+8-жолдар)</w:t>
            </w:r>
          </w:p>
          <w:p>
            <w:pPr>
              <w:spacing w:after="20"/>
              <w:ind w:left="20"/>
              <w:jc w:val="both"/>
            </w:pPr>
            <w:r>
              <w:rPr>
                <w:rFonts w:ascii="Times New Roman"/>
                <w:b w:val="false"/>
                <w:i w:val="false"/>
                <w:color w:val="000000"/>
                <w:sz w:val="20"/>
              </w:rPr>
              <w:t>
Земли сельскохозяйственного назначения (строки 2+3+4+8)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бағбандық және саяжай құрылысы үшін жерлер</w:t>
            </w:r>
          </w:p>
          <w:p>
            <w:pPr>
              <w:spacing w:after="20"/>
              <w:ind w:left="20"/>
              <w:jc w:val="both"/>
            </w:pPr>
            <w:r>
              <w:rPr>
                <w:rFonts w:ascii="Times New Roman"/>
                <w:b w:val="false"/>
                <w:i w:val="false"/>
                <w:color w:val="000000"/>
                <w:sz w:val="20"/>
              </w:rPr>
              <w:t>
земли для садоводства и дачного строительства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Азаматтардың шаруа немесе фермер қожалығын жүргізуге арналған жерлер</w:t>
            </w:r>
          </w:p>
          <w:p>
            <w:pPr>
              <w:spacing w:after="20"/>
              <w:ind w:left="20"/>
              <w:jc w:val="both"/>
            </w:pPr>
            <w:r>
              <w:rPr>
                <w:rFonts w:ascii="Times New Roman"/>
                <w:b w:val="false"/>
                <w:i w:val="false"/>
                <w:color w:val="000000"/>
                <w:sz w:val="20"/>
              </w:rPr>
              <w:t>
земли граждан для ведения крестьянского или фермерского хозяйства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ауыл шаруашылығы заңды тұлғалардың жерлері (5+6+7- жолдар)</w:t>
            </w:r>
          </w:p>
          <w:p>
            <w:pPr>
              <w:spacing w:after="20"/>
              <w:ind w:left="20"/>
              <w:jc w:val="both"/>
            </w:pPr>
            <w:r>
              <w:rPr>
                <w:rFonts w:ascii="Times New Roman"/>
                <w:b w:val="false"/>
                <w:i w:val="false"/>
                <w:color w:val="000000"/>
                <w:sz w:val="20"/>
              </w:rPr>
              <w:t>
земли негосударственных сельскохозяйственных юридических лиц (строки 5+6+7)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серіктестердің және акционерлік қоғамдарының</w:t>
            </w:r>
          </w:p>
          <w:p>
            <w:pPr>
              <w:spacing w:after="20"/>
              <w:ind w:left="20"/>
              <w:jc w:val="both"/>
            </w:pPr>
            <w:r>
              <w:rPr>
                <w:rFonts w:ascii="Times New Roman"/>
                <w:b w:val="false"/>
                <w:i w:val="false"/>
                <w:color w:val="000000"/>
                <w:sz w:val="20"/>
              </w:rPr>
              <w:t>
сельскохозяйственных товариществ и акционерных обществ</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кооперативтерінің</w:t>
            </w:r>
          </w:p>
          <w:p>
            <w:pPr>
              <w:spacing w:after="20"/>
              <w:ind w:left="20"/>
              <w:jc w:val="both"/>
            </w:pPr>
            <w:r>
              <w:rPr>
                <w:rFonts w:ascii="Times New Roman"/>
                <w:b w:val="false"/>
                <w:i w:val="false"/>
                <w:color w:val="000000"/>
                <w:sz w:val="20"/>
              </w:rPr>
              <w:t>
сельскохозяйственных кооперативов</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кәсіпорындарының</w:t>
            </w:r>
          </w:p>
          <w:p>
            <w:pPr>
              <w:spacing w:after="20"/>
              <w:ind w:left="20"/>
              <w:jc w:val="both"/>
            </w:pPr>
            <w:r>
              <w:rPr>
                <w:rFonts w:ascii="Times New Roman"/>
                <w:b w:val="false"/>
                <w:i w:val="false"/>
                <w:color w:val="000000"/>
                <w:sz w:val="20"/>
              </w:rPr>
              <w:t>
других предприятий</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ауылшаруашылық заңды тұлғалардың жерлері (9+10+11-жолдар)</w:t>
            </w:r>
          </w:p>
          <w:p>
            <w:pPr>
              <w:spacing w:after="20"/>
              <w:ind w:left="20"/>
              <w:jc w:val="both"/>
            </w:pPr>
            <w:r>
              <w:rPr>
                <w:rFonts w:ascii="Times New Roman"/>
                <w:b w:val="false"/>
                <w:i w:val="false"/>
                <w:color w:val="000000"/>
                <w:sz w:val="20"/>
              </w:rPr>
              <w:t xml:space="preserve">
земли государственных сельскохозяйственных юридических лиц (строки 9+10+11)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ауылшаруашылығының ғылыми-зерттеу мекемелерді және кәсіби техникалық училищелерді қоса алғанда оқу орындары</w:t>
            </w:r>
          </w:p>
          <w:p>
            <w:pPr>
              <w:spacing w:after="20"/>
              <w:ind w:left="20"/>
              <w:jc w:val="both"/>
            </w:pPr>
            <w:r>
              <w:rPr>
                <w:rFonts w:ascii="Times New Roman"/>
                <w:b w:val="false"/>
                <w:i w:val="false"/>
                <w:color w:val="000000"/>
                <w:sz w:val="20"/>
              </w:rPr>
              <w:t>
сельскохозяйственных научно-исследовательских учреждений и учебных заведений, включая профессионально технические училища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ауылшаруашылығы кәсіпорындардың</w:t>
            </w:r>
          </w:p>
          <w:p>
            <w:pPr>
              <w:spacing w:after="20"/>
              <w:ind w:left="20"/>
              <w:jc w:val="both"/>
            </w:pPr>
            <w:r>
              <w:rPr>
                <w:rFonts w:ascii="Times New Roman"/>
                <w:b w:val="false"/>
                <w:i w:val="false"/>
                <w:color w:val="000000"/>
                <w:sz w:val="20"/>
              </w:rPr>
              <w:t>
подсобных сельскохозяйственных предприятий</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мемлекеттік кәсіпорындардың жерлері</w:t>
            </w:r>
          </w:p>
          <w:p>
            <w:pPr>
              <w:spacing w:after="20"/>
              <w:ind w:left="20"/>
              <w:jc w:val="both"/>
            </w:pPr>
            <w:r>
              <w:rPr>
                <w:rFonts w:ascii="Times New Roman"/>
                <w:b w:val="false"/>
                <w:i w:val="false"/>
                <w:color w:val="000000"/>
                <w:sz w:val="20"/>
              </w:rPr>
              <w:t>
других государственных предприятий</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(қалалардың, кенттер мен ауылдық елді мекендердің) жерлері (13+17-жолдар)</w:t>
            </w:r>
          </w:p>
          <w:p>
            <w:pPr>
              <w:spacing w:after="20"/>
              <w:ind w:left="20"/>
              <w:jc w:val="both"/>
            </w:pPr>
            <w:r>
              <w:rPr>
                <w:rFonts w:ascii="Times New Roman"/>
                <w:b w:val="false"/>
                <w:i w:val="false"/>
                <w:color w:val="000000"/>
                <w:sz w:val="20"/>
              </w:rPr>
              <w:t>
Земли населенных пунктов (городов, поселков и сельских населенных пунктов) (строки 13+17)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және кенттердің (14+15+16-жолдар)</w:t>
            </w:r>
          </w:p>
          <w:p>
            <w:pPr>
              <w:spacing w:after="20"/>
              <w:ind w:left="20"/>
              <w:jc w:val="both"/>
            </w:pPr>
            <w:r>
              <w:rPr>
                <w:rFonts w:ascii="Times New Roman"/>
                <w:b w:val="false"/>
                <w:i w:val="false"/>
                <w:color w:val="000000"/>
                <w:sz w:val="20"/>
              </w:rPr>
              <w:t>
городов и поселков (строки 14+15+16)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для ведения личного подсобного хозяйства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для индивидуального жилищного строительства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мақсаттарға арналған</w:t>
            </w:r>
          </w:p>
          <w:p>
            <w:pPr>
              <w:spacing w:after="20"/>
              <w:ind w:left="20"/>
              <w:jc w:val="both"/>
            </w:pPr>
            <w:r>
              <w:rPr>
                <w:rFonts w:ascii="Times New Roman"/>
                <w:b w:val="false"/>
                <w:i w:val="false"/>
                <w:color w:val="000000"/>
                <w:sz w:val="20"/>
              </w:rPr>
              <w:t>
для других целей</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мекендердің (18+19+20-жолдар)</w:t>
            </w:r>
          </w:p>
          <w:p>
            <w:pPr>
              <w:spacing w:after="20"/>
              <w:ind w:left="20"/>
              <w:jc w:val="both"/>
            </w:pPr>
            <w:r>
              <w:rPr>
                <w:rFonts w:ascii="Times New Roman"/>
                <w:b w:val="false"/>
                <w:i w:val="false"/>
                <w:color w:val="000000"/>
                <w:sz w:val="20"/>
              </w:rPr>
              <w:t>
сельских населенных пунктов (строки 18+19+20)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для ведения личного подсобного хозяйства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для индивидуального жилищного строительства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мақсаттарға арналған (21+22+23-жолдар)</w:t>
            </w:r>
          </w:p>
          <w:p>
            <w:pPr>
              <w:spacing w:after="20"/>
              <w:ind w:left="20"/>
              <w:jc w:val="both"/>
            </w:pPr>
            <w:r>
              <w:rPr>
                <w:rFonts w:ascii="Times New Roman"/>
                <w:b w:val="false"/>
                <w:i w:val="false"/>
                <w:color w:val="000000"/>
                <w:sz w:val="20"/>
              </w:rPr>
              <w:t>
для других целей (строки 21+22+23)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 шегінде орналасқан жерлер:</w:t>
            </w:r>
          </w:p>
          <w:p>
            <w:pPr>
              <w:spacing w:after="20"/>
              <w:ind w:left="20"/>
              <w:jc w:val="both"/>
            </w:pPr>
            <w:r>
              <w:rPr>
                <w:rFonts w:ascii="Times New Roman"/>
                <w:b w:val="false"/>
                <w:i w:val="false"/>
                <w:color w:val="000000"/>
                <w:sz w:val="20"/>
              </w:rPr>
              <w:t>
земли, расположенные в черте населенных пунктов, находящиеся в пользовании: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ауылшаруашылығы кәсіпорындарының, шаруа немесе фермер қожалықтарының</w:t>
            </w:r>
          </w:p>
          <w:p>
            <w:pPr>
              <w:spacing w:after="20"/>
              <w:ind w:left="20"/>
              <w:jc w:val="both"/>
            </w:pPr>
            <w:r>
              <w:rPr>
                <w:rFonts w:ascii="Times New Roman"/>
                <w:b w:val="false"/>
                <w:i w:val="false"/>
                <w:color w:val="000000"/>
                <w:sz w:val="20"/>
              </w:rPr>
              <w:t>
сельхозяйственных предприятий, крестьянских или фермерских хозяйств, учтенных в строке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 есепке алынған бағбандық, сондай-ақ саяжай құрылысына арналған азаматтардың</w:t>
            </w:r>
          </w:p>
          <w:p>
            <w:pPr>
              <w:spacing w:after="20"/>
              <w:ind w:left="20"/>
              <w:jc w:val="both"/>
            </w:pPr>
            <w:r>
              <w:rPr>
                <w:rFonts w:ascii="Times New Roman"/>
                <w:b w:val="false"/>
                <w:i w:val="false"/>
                <w:color w:val="000000"/>
                <w:sz w:val="20"/>
              </w:rPr>
              <w:t>
граждан для садоводства, а также дачного строительства, учтенных в строке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37-жолда есепке алынған орман шаруашылығы кәсіпорындарының пайдалануындағы жерлер</w:t>
            </w:r>
          </w:p>
          <w:p>
            <w:pPr>
              <w:spacing w:after="20"/>
              <w:ind w:left="20"/>
              <w:jc w:val="both"/>
            </w:pPr>
            <w:r>
              <w:rPr>
                <w:rFonts w:ascii="Times New Roman"/>
                <w:b w:val="false"/>
                <w:i w:val="false"/>
                <w:color w:val="000000"/>
                <w:sz w:val="20"/>
              </w:rPr>
              <w:t>
лесохозяйственных предприятии, учтенных в строке 37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көлік, байланыс, қорғаныс жері және ауыл шаруашылығы мақсатына арналмаған өзге де жерлер (25+26+27+28+29-жолдар)</w:t>
            </w:r>
          </w:p>
          <w:p>
            <w:pPr>
              <w:spacing w:after="20"/>
              <w:ind w:left="20"/>
              <w:jc w:val="both"/>
            </w:pPr>
            <w:r>
              <w:rPr>
                <w:rFonts w:ascii="Times New Roman"/>
                <w:b w:val="false"/>
                <w:i w:val="false"/>
                <w:color w:val="000000"/>
                <w:sz w:val="20"/>
              </w:rPr>
              <w:t>
Земли промышленности, транспорта, связи, обороны и иного несельскохозяйственного назначения (строки 25+26+27+28+29)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жерлері</w:t>
            </w:r>
          </w:p>
          <w:p>
            <w:pPr>
              <w:spacing w:after="20"/>
              <w:ind w:left="20"/>
              <w:jc w:val="both"/>
            </w:pPr>
            <w:r>
              <w:rPr>
                <w:rFonts w:ascii="Times New Roman"/>
                <w:b w:val="false"/>
                <w:i w:val="false"/>
                <w:color w:val="000000"/>
                <w:sz w:val="20"/>
              </w:rPr>
              <w:t>
земли промышленности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көлігінің жерлері</w:t>
            </w:r>
          </w:p>
          <w:p>
            <w:pPr>
              <w:spacing w:after="20"/>
              <w:ind w:left="20"/>
              <w:jc w:val="both"/>
            </w:pPr>
            <w:r>
              <w:rPr>
                <w:rFonts w:ascii="Times New Roman"/>
                <w:b w:val="false"/>
                <w:i w:val="false"/>
                <w:color w:val="000000"/>
                <w:sz w:val="20"/>
              </w:rPr>
              <w:t>
земли автомобильного транспорта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көлігінің жерлері</w:t>
            </w:r>
          </w:p>
          <w:p>
            <w:pPr>
              <w:spacing w:after="20"/>
              <w:ind w:left="20"/>
              <w:jc w:val="both"/>
            </w:pPr>
            <w:r>
              <w:rPr>
                <w:rFonts w:ascii="Times New Roman"/>
                <w:b w:val="false"/>
                <w:i w:val="false"/>
                <w:color w:val="000000"/>
                <w:sz w:val="20"/>
              </w:rPr>
              <w:t>
земли железнодорожного транспорта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жерлері</w:t>
            </w:r>
          </w:p>
          <w:p>
            <w:pPr>
              <w:spacing w:after="20"/>
              <w:ind w:left="20"/>
              <w:jc w:val="both"/>
            </w:pPr>
            <w:r>
              <w:rPr>
                <w:rFonts w:ascii="Times New Roman"/>
                <w:b w:val="false"/>
                <w:i w:val="false"/>
                <w:color w:val="000000"/>
                <w:sz w:val="20"/>
              </w:rPr>
              <w:t>
земли связи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ауылшаруашылығына арналмаған өзге жерлер</w:t>
            </w:r>
          </w:p>
          <w:p>
            <w:pPr>
              <w:spacing w:after="20"/>
              <w:ind w:left="20"/>
              <w:jc w:val="both"/>
            </w:pPr>
            <w:r>
              <w:rPr>
                <w:rFonts w:ascii="Times New Roman"/>
                <w:b w:val="false"/>
                <w:i w:val="false"/>
                <w:color w:val="000000"/>
                <w:sz w:val="20"/>
              </w:rPr>
              <w:t>
земли иного несельскохозяйственного назначения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санаттағы жерлердің ішінде:</w:t>
            </w:r>
          </w:p>
          <w:p>
            <w:pPr>
              <w:spacing w:after="20"/>
              <w:ind w:left="20"/>
              <w:jc w:val="both"/>
            </w:pPr>
            <w:r>
              <w:rPr>
                <w:rFonts w:ascii="Times New Roman"/>
                <w:b w:val="false"/>
                <w:i w:val="false"/>
                <w:color w:val="000000"/>
                <w:sz w:val="20"/>
              </w:rPr>
              <w:t>
из данной категории земли находятся: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меншік құқығында</w:t>
            </w:r>
          </w:p>
          <w:p>
            <w:pPr>
              <w:spacing w:after="20"/>
              <w:ind w:left="20"/>
              <w:jc w:val="both"/>
            </w:pPr>
            <w:r>
              <w:rPr>
                <w:rFonts w:ascii="Times New Roman"/>
                <w:b w:val="false"/>
                <w:i w:val="false"/>
                <w:color w:val="000000"/>
                <w:sz w:val="20"/>
              </w:rPr>
              <w:t>
на праве собственности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негосударственных юридических лиц</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государственных юридических лиц</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жерлері, сауықтыру мақсатындағы, рекреациялық және тарихи-мәдени мақсаттағы жерлері (34+35+36-жолдар)</w:t>
            </w:r>
          </w:p>
          <w:p>
            <w:pPr>
              <w:spacing w:after="20"/>
              <w:ind w:left="20"/>
              <w:jc w:val="both"/>
            </w:pPr>
            <w:r>
              <w:rPr>
                <w:rFonts w:ascii="Times New Roman"/>
                <w:b w:val="false"/>
                <w:i w:val="false"/>
                <w:color w:val="000000"/>
                <w:sz w:val="20"/>
              </w:rPr>
              <w:t>
Земли особо охраняемых природных территорий, земли оздоровительного, рекреационного и историко-культурного назначения (строки 34+35+36)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мақсатындағы жерлер</w:t>
            </w:r>
          </w:p>
          <w:p>
            <w:pPr>
              <w:spacing w:after="20"/>
              <w:ind w:left="20"/>
              <w:jc w:val="both"/>
            </w:pPr>
            <w:r>
              <w:rPr>
                <w:rFonts w:ascii="Times New Roman"/>
                <w:b w:val="false"/>
                <w:i w:val="false"/>
                <w:color w:val="000000"/>
                <w:sz w:val="20"/>
              </w:rPr>
              <w:t>
земли оздоровительного назначения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қорықтардың, ұлттық табиғи парктердің, дендрологиялық және зоологиялық парктердің, ботаникалық бақтардың жерлері</w:t>
            </w:r>
          </w:p>
          <w:p>
            <w:pPr>
              <w:spacing w:after="20"/>
              <w:ind w:left="20"/>
              <w:jc w:val="both"/>
            </w:pPr>
            <w:r>
              <w:rPr>
                <w:rFonts w:ascii="Times New Roman"/>
                <w:b w:val="false"/>
                <w:i w:val="false"/>
                <w:color w:val="000000"/>
                <w:sz w:val="20"/>
              </w:rPr>
              <w:t>
земли заповедников, национальных природных парков, дендрологических и зоологических парков, ботанических садов</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қаумалдардың, табиғи ескерткіштердің, орман резерваттардың жерлері және басқа санаттарда есепке алынған табиғи кешендер мен объектілерім бар жерлер</w:t>
            </w:r>
          </w:p>
          <w:p>
            <w:pPr>
              <w:spacing w:after="20"/>
              <w:ind w:left="20"/>
              <w:jc w:val="both"/>
            </w:pPr>
            <w:r>
              <w:rPr>
                <w:rFonts w:ascii="Times New Roman"/>
                <w:b w:val="false"/>
                <w:i w:val="false"/>
                <w:color w:val="000000"/>
                <w:sz w:val="20"/>
              </w:rPr>
              <w:t>
земли заказников, памятников природы, лесных резерватов и земли с природными комплексами и объектами, учтенные в других категориях</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жерлері</w:t>
            </w:r>
          </w:p>
          <w:p>
            <w:pPr>
              <w:spacing w:after="20"/>
              <w:ind w:left="20"/>
              <w:jc w:val="both"/>
            </w:pPr>
            <w:r>
              <w:rPr>
                <w:rFonts w:ascii="Times New Roman"/>
                <w:b w:val="false"/>
                <w:i w:val="false"/>
                <w:color w:val="000000"/>
                <w:sz w:val="20"/>
              </w:rPr>
              <w:t>
Земли лесного фонда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қорықтар, ұлттық табиғи парктер, дендрологиялық және зоологиялық парктер, ботаникалық бақтардың жерлері</w:t>
            </w:r>
          </w:p>
          <w:p>
            <w:pPr>
              <w:spacing w:after="20"/>
              <w:ind w:left="20"/>
              <w:jc w:val="both"/>
            </w:pPr>
            <w:r>
              <w:rPr>
                <w:rFonts w:ascii="Times New Roman"/>
                <w:b w:val="false"/>
                <w:i w:val="false"/>
                <w:color w:val="000000"/>
                <w:sz w:val="20"/>
              </w:rPr>
              <w:t>
в том числе земли заповедников, национальных природных парков, дендрологических и зоологических парков, ботанических садов</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орман шаруашылығы кәсіпорындарының уақытша пайдаланудағы жерлер</w:t>
            </w:r>
          </w:p>
          <w:p>
            <w:pPr>
              <w:spacing w:after="20"/>
              <w:ind w:left="20"/>
              <w:jc w:val="both"/>
            </w:pPr>
            <w:r>
              <w:rPr>
                <w:rFonts w:ascii="Times New Roman"/>
                <w:b w:val="false"/>
                <w:i w:val="false"/>
                <w:color w:val="000000"/>
                <w:sz w:val="20"/>
              </w:rPr>
              <w:t>
земли лесхозпредприятий, находящиеся во временном пользовании, учтенные в строке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қорының жерлері</w:t>
            </w:r>
          </w:p>
          <w:p>
            <w:pPr>
              <w:spacing w:after="20"/>
              <w:ind w:left="20"/>
              <w:jc w:val="both"/>
            </w:pPr>
            <w:r>
              <w:rPr>
                <w:rFonts w:ascii="Times New Roman"/>
                <w:b w:val="false"/>
                <w:i w:val="false"/>
                <w:color w:val="000000"/>
                <w:sz w:val="20"/>
              </w:rPr>
              <w:t>
Земли водного фонда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Босалқы жерлер</w:t>
            </w:r>
          </w:p>
          <w:p>
            <w:pPr>
              <w:spacing w:after="20"/>
              <w:ind w:left="20"/>
              <w:jc w:val="both"/>
            </w:pPr>
            <w:r>
              <w:rPr>
                <w:rFonts w:ascii="Times New Roman"/>
                <w:b w:val="false"/>
                <w:i w:val="false"/>
                <w:color w:val="000000"/>
                <w:sz w:val="20"/>
              </w:rPr>
              <w:t>
Земли запаса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уақытша пайдаланудағы босалқы жерлер</w:t>
            </w:r>
          </w:p>
          <w:p>
            <w:pPr>
              <w:spacing w:after="20"/>
              <w:ind w:left="20"/>
              <w:jc w:val="both"/>
            </w:pPr>
            <w:r>
              <w:rPr>
                <w:rFonts w:ascii="Times New Roman"/>
                <w:b w:val="false"/>
                <w:i w:val="false"/>
                <w:color w:val="000000"/>
                <w:sz w:val="20"/>
              </w:rPr>
              <w:t>
земли запаса, находящиеся во временном пользовании, учтенные в строке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жерлер (1+12+24+33+37+40+41-жолдар)</w:t>
            </w:r>
          </w:p>
          <w:p>
            <w:pPr>
              <w:spacing w:after="20"/>
              <w:ind w:left="20"/>
              <w:jc w:val="both"/>
            </w:pPr>
            <w:r>
              <w:rPr>
                <w:rFonts w:ascii="Times New Roman"/>
                <w:b w:val="false"/>
                <w:i w:val="false"/>
                <w:color w:val="000000"/>
                <w:sz w:val="20"/>
              </w:rPr>
              <w:t>
Итого земель (строки 1+12+24+33+37+40+41)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республика, облыс, аудан аумағының шегінен тыс пайдаланылатын жерлер</w:t>
            </w:r>
          </w:p>
          <w:p>
            <w:pPr>
              <w:spacing w:after="20"/>
              <w:ind w:left="20"/>
              <w:jc w:val="both"/>
            </w:pP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мемлекеттердің, облыстардың, аудандардың жер пайдаланушылары пайдаланатын жерлер</w:t>
            </w:r>
          </w:p>
          <w:p>
            <w:pPr>
              <w:spacing w:after="20"/>
              <w:ind w:left="20"/>
              <w:jc w:val="both"/>
            </w:pPr>
            <w:r>
              <w:rPr>
                <w:rFonts w:ascii="Times New Roman"/>
                <w:b w:val="false"/>
                <w:i w:val="false"/>
                <w:color w:val="000000"/>
                <w:sz w:val="20"/>
              </w:rPr>
              <w:t>
Земли, используемые землепользователями других районов, областей, государств</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облыс, аудан аумағы (43-44+45-жолдар)</w:t>
            </w:r>
          </w:p>
          <w:p>
            <w:pPr>
              <w:spacing w:after="20"/>
              <w:ind w:left="20"/>
              <w:jc w:val="both"/>
            </w:pPr>
            <w:r>
              <w:rPr>
                <w:rFonts w:ascii="Times New Roman"/>
                <w:b w:val="false"/>
                <w:i w:val="false"/>
                <w:color w:val="000000"/>
                <w:sz w:val="20"/>
              </w:rPr>
              <w:t>
Территория района, области, республики (строки 43-44+45)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530"/>
        <w:gridCol w:w="389"/>
        <w:gridCol w:w="389"/>
        <w:gridCol w:w="389"/>
        <w:gridCol w:w="389"/>
        <w:gridCol w:w="386"/>
        <w:gridCol w:w="4"/>
        <w:gridCol w:w="595"/>
        <w:gridCol w:w="389"/>
        <w:gridCol w:w="389"/>
        <w:gridCol w:w="2644"/>
        <w:gridCol w:w="2418"/>
      </w:tblGrid>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санатының атаулары және жер учаскелерінің меншік иелері мен пайдаланушылардың атауы</w:t>
            </w:r>
          </w:p>
          <w:p>
            <w:pPr>
              <w:spacing w:after="20"/>
              <w:ind w:left="20"/>
              <w:jc w:val="both"/>
            </w:pPr>
            <w:r>
              <w:rPr>
                <w:rFonts w:ascii="Times New Roman"/>
                <w:b w:val="false"/>
                <w:i w:val="false"/>
                <w:color w:val="000000"/>
                <w:sz w:val="20"/>
              </w:rPr>
              <w:t>
Наименование категорий земель, собственников земельных участков и землепользователей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шабындықтар</w:t>
            </w:r>
          </w:p>
          <w:p>
            <w:pPr>
              <w:spacing w:after="20"/>
              <w:ind w:left="20"/>
              <w:jc w:val="both"/>
            </w:pPr>
            <w:r>
              <w:rPr>
                <w:rFonts w:ascii="Times New Roman"/>
                <w:b w:val="false"/>
                <w:i w:val="false"/>
                <w:color w:val="000000"/>
                <w:sz w:val="20"/>
              </w:rPr>
              <w:t>
сенокосы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пастбища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бақшалар</w:t>
            </w:r>
          </w:p>
          <w:p>
            <w:pPr>
              <w:spacing w:after="20"/>
              <w:ind w:left="20"/>
              <w:jc w:val="both"/>
            </w:pPr>
            <w:r>
              <w:rPr>
                <w:rFonts w:ascii="Times New Roman"/>
                <w:b w:val="false"/>
                <w:i w:val="false"/>
                <w:color w:val="000000"/>
                <w:sz w:val="20"/>
              </w:rPr>
              <w:t>
огородов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ауыл шаруашылығы алқаптары</w:t>
            </w:r>
          </w:p>
          <w:p>
            <w:pPr>
              <w:spacing w:after="20"/>
              <w:ind w:left="20"/>
              <w:jc w:val="both"/>
            </w:pPr>
            <w:r>
              <w:rPr>
                <w:rFonts w:ascii="Times New Roman"/>
                <w:b w:val="false"/>
                <w:i w:val="false"/>
                <w:color w:val="000000"/>
                <w:sz w:val="20"/>
              </w:rPr>
              <w:t>
итого сельскохозяйственных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отбасылардың саны</w:t>
            </w:r>
          </w:p>
          <w:p>
            <w:pPr>
              <w:spacing w:after="20"/>
              <w:ind w:left="20"/>
              <w:jc w:val="both"/>
            </w:pPr>
            <w:r>
              <w:rPr>
                <w:rFonts w:ascii="Times New Roman"/>
                <w:b w:val="false"/>
                <w:i w:val="false"/>
                <w:color w:val="000000"/>
                <w:sz w:val="20"/>
              </w:rPr>
              <w:t>
число семей</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w:t>
            </w:r>
          </w:p>
          <w:p>
            <w:pPr>
              <w:spacing w:after="20"/>
              <w:ind w:left="20"/>
              <w:jc w:val="both"/>
            </w:pPr>
            <w:r>
              <w:rPr>
                <w:rFonts w:ascii="Times New Roman"/>
                <w:b w:val="false"/>
                <w:i w:val="false"/>
                <w:color w:val="000000"/>
                <w:sz w:val="20"/>
              </w:rPr>
              <w:t>
площадь</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(4+6+10+12+15+19-бағандар)</w:t>
            </w:r>
          </w:p>
          <w:p>
            <w:pPr>
              <w:spacing w:after="20"/>
              <w:ind w:left="20"/>
              <w:jc w:val="both"/>
            </w:pPr>
            <w:r>
              <w:rPr>
                <w:rFonts w:ascii="Times New Roman"/>
                <w:b w:val="false"/>
                <w:i w:val="false"/>
                <w:color w:val="000000"/>
                <w:sz w:val="20"/>
              </w:rPr>
              <w:t>
всего (графы 4+6+10+12+15+19)</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дренажбен қамтылғандар (5+7+11+13+16-бағандар)</w:t>
            </w:r>
          </w:p>
          <w:p>
            <w:pPr>
              <w:spacing w:after="20"/>
              <w:ind w:left="20"/>
              <w:jc w:val="both"/>
            </w:pPr>
            <w:r>
              <w:rPr>
                <w:rFonts w:ascii="Times New Roman"/>
                <w:b w:val="false"/>
                <w:i w:val="false"/>
                <w:color w:val="000000"/>
                <w:sz w:val="20"/>
              </w:rPr>
              <w:t>
из них обеспеченные дренажом (графы 5+7+11+13+16)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дренажбен қамтылғандары</w:t>
            </w:r>
          </w:p>
          <w:p>
            <w:pPr>
              <w:spacing w:after="20"/>
              <w:ind w:left="20"/>
              <w:jc w:val="both"/>
            </w:pPr>
            <w:r>
              <w:rPr>
                <w:rFonts w:ascii="Times New Roman"/>
                <w:b w:val="false"/>
                <w:i w:val="false"/>
                <w:color w:val="000000"/>
                <w:sz w:val="20"/>
              </w:rPr>
              <w:t>
обеспеченные дренажом</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жақсартылған</w:t>
            </w:r>
          </w:p>
          <w:p>
            <w:pPr>
              <w:spacing w:after="20"/>
              <w:ind w:left="20"/>
              <w:jc w:val="both"/>
            </w:pPr>
            <w:r>
              <w:rPr>
                <w:rFonts w:ascii="Times New Roman"/>
                <w:b w:val="false"/>
                <w:i w:val="false"/>
                <w:color w:val="000000"/>
                <w:sz w:val="20"/>
              </w:rPr>
              <w:t>
улучшенных</w:t>
            </w: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дренажбен қамтылғандары</w:t>
            </w:r>
          </w:p>
          <w:p>
            <w:pPr>
              <w:spacing w:after="20"/>
              <w:ind w:left="20"/>
              <w:jc w:val="both"/>
            </w:pPr>
            <w:r>
              <w:rPr>
                <w:rFonts w:ascii="Times New Roman"/>
                <w:b w:val="false"/>
                <w:i w:val="false"/>
                <w:color w:val="000000"/>
                <w:sz w:val="20"/>
              </w:rPr>
              <w:t>
обеспеченные дренажом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жақсартылған, түбегейлі жақсартылғанды қоса алғанда</w:t>
            </w:r>
          </w:p>
          <w:p>
            <w:pPr>
              <w:spacing w:after="20"/>
              <w:ind w:left="20"/>
              <w:jc w:val="both"/>
            </w:pPr>
            <w:r>
              <w:rPr>
                <w:rFonts w:ascii="Times New Roman"/>
                <w:b w:val="false"/>
                <w:i w:val="false"/>
                <w:color w:val="000000"/>
                <w:sz w:val="20"/>
              </w:rPr>
              <w:t>
из них улучшенных, включая коренное улучшение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мақсатындағы жерлер (2+3+4+8-жолдар)</w:t>
            </w:r>
          </w:p>
          <w:p>
            <w:pPr>
              <w:spacing w:after="20"/>
              <w:ind w:left="20"/>
              <w:jc w:val="both"/>
            </w:pPr>
            <w:r>
              <w:rPr>
                <w:rFonts w:ascii="Times New Roman"/>
                <w:b w:val="false"/>
                <w:i w:val="false"/>
                <w:color w:val="000000"/>
                <w:sz w:val="20"/>
              </w:rPr>
              <w:t>
Земли сельскохозяйственного назначения (строки 2+3+4+8)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бағбандық және саяжай құрылысы үшін жерлер</w:t>
            </w:r>
          </w:p>
          <w:p>
            <w:pPr>
              <w:spacing w:after="20"/>
              <w:ind w:left="20"/>
              <w:jc w:val="both"/>
            </w:pPr>
            <w:r>
              <w:rPr>
                <w:rFonts w:ascii="Times New Roman"/>
                <w:b w:val="false"/>
                <w:i w:val="false"/>
                <w:color w:val="000000"/>
                <w:sz w:val="20"/>
              </w:rPr>
              <w:t>
земли для садоводства и дачного строительства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Азаматтардың шаруа немесе фермер қожалығын жүргізу үшін жерлер</w:t>
            </w:r>
          </w:p>
          <w:p>
            <w:pPr>
              <w:spacing w:after="20"/>
              <w:ind w:left="20"/>
              <w:jc w:val="both"/>
            </w:pPr>
            <w:r>
              <w:rPr>
                <w:rFonts w:ascii="Times New Roman"/>
                <w:b w:val="false"/>
                <w:i w:val="false"/>
                <w:color w:val="000000"/>
                <w:sz w:val="20"/>
              </w:rPr>
              <w:t>
земли граждан для ведения крестьянского или фермерского хозяйства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ауылшаруашылық заңды тұлғалардың жерлері (5+6+7-жолдар)</w:t>
            </w:r>
          </w:p>
          <w:p>
            <w:pPr>
              <w:spacing w:after="20"/>
              <w:ind w:left="20"/>
              <w:jc w:val="both"/>
            </w:pPr>
            <w:r>
              <w:rPr>
                <w:rFonts w:ascii="Times New Roman"/>
                <w:b w:val="false"/>
                <w:i w:val="false"/>
                <w:color w:val="000000"/>
                <w:sz w:val="20"/>
              </w:rPr>
              <w:t>
земли негосударственных сельскохозяйственных юридических лиц (строки 5+6+7)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серіктестердің және акционерлік қоғамдарының</w:t>
            </w:r>
          </w:p>
          <w:p>
            <w:pPr>
              <w:spacing w:after="20"/>
              <w:ind w:left="20"/>
              <w:jc w:val="both"/>
            </w:pPr>
            <w:r>
              <w:rPr>
                <w:rFonts w:ascii="Times New Roman"/>
                <w:b w:val="false"/>
                <w:i w:val="false"/>
                <w:color w:val="000000"/>
                <w:sz w:val="20"/>
              </w:rPr>
              <w:t>
сельскохозяйственных товариществ и акционерных обществ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кооперативтерінің</w:t>
            </w:r>
          </w:p>
          <w:p>
            <w:pPr>
              <w:spacing w:after="20"/>
              <w:ind w:left="20"/>
              <w:jc w:val="both"/>
            </w:pPr>
            <w:r>
              <w:rPr>
                <w:rFonts w:ascii="Times New Roman"/>
                <w:b w:val="false"/>
                <w:i w:val="false"/>
                <w:color w:val="000000"/>
                <w:sz w:val="20"/>
              </w:rPr>
              <w:t>
сельскохозяйственных кооперативов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кәсіпорындарының</w:t>
            </w:r>
          </w:p>
          <w:p>
            <w:pPr>
              <w:spacing w:after="20"/>
              <w:ind w:left="20"/>
              <w:jc w:val="both"/>
            </w:pPr>
            <w:r>
              <w:rPr>
                <w:rFonts w:ascii="Times New Roman"/>
                <w:b w:val="false"/>
                <w:i w:val="false"/>
                <w:color w:val="000000"/>
                <w:sz w:val="20"/>
              </w:rPr>
              <w:t>
других предприятий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ауылшаруашылық заңды тұлғаларының жерлері (9+10+11-жолдар)</w:t>
            </w:r>
          </w:p>
          <w:p>
            <w:pPr>
              <w:spacing w:after="20"/>
              <w:ind w:left="20"/>
              <w:jc w:val="both"/>
            </w:pPr>
            <w:r>
              <w:rPr>
                <w:rFonts w:ascii="Times New Roman"/>
                <w:b w:val="false"/>
                <w:i w:val="false"/>
                <w:color w:val="000000"/>
                <w:sz w:val="20"/>
              </w:rPr>
              <w:t>
земли государственных сельскохозяйственных юридических лиц (строки 9+10+11)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ауылшаруашылығының ғылыми-зерттеу мекемелерді және кәсіби техникалық училищелерді қоса алғанда оқу орындары</w:t>
            </w:r>
            <w:r>
              <w:rPr>
                <w:rFonts w:ascii="Times New Roman"/>
                <w:b w:val="false"/>
                <w:i w:val="false"/>
                <w:color w:val="000000"/>
                <w:sz w:val="20"/>
              </w:rPr>
              <w:t xml:space="preserve"> сельскохозяйственных научно-исследовательских учреждений и учебных заведений, включая профессионально технические училища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ауыл шаруашылығы кәсіпорындарының</w:t>
            </w:r>
          </w:p>
          <w:p>
            <w:pPr>
              <w:spacing w:after="20"/>
              <w:ind w:left="20"/>
              <w:jc w:val="both"/>
            </w:pPr>
            <w:r>
              <w:rPr>
                <w:rFonts w:ascii="Times New Roman"/>
                <w:b w:val="false"/>
                <w:i w:val="false"/>
                <w:color w:val="000000"/>
                <w:sz w:val="20"/>
              </w:rPr>
              <w:t>
подсобных сельскохозяйственных предприятий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мемлекеттік кәсіпорындардың жерлері</w:t>
            </w:r>
          </w:p>
          <w:p>
            <w:pPr>
              <w:spacing w:after="20"/>
              <w:ind w:left="20"/>
              <w:jc w:val="both"/>
            </w:pPr>
            <w:r>
              <w:rPr>
                <w:rFonts w:ascii="Times New Roman"/>
                <w:b w:val="false"/>
                <w:i w:val="false"/>
                <w:color w:val="000000"/>
                <w:sz w:val="20"/>
              </w:rPr>
              <w:t>
земли других государственных предприятий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мекендердің (қалалардың, кенттер мен ауылдық елді мекендердің) жерлері (13+17-жолдар)</w:t>
            </w:r>
          </w:p>
          <w:p>
            <w:pPr>
              <w:spacing w:after="20"/>
              <w:ind w:left="20"/>
              <w:jc w:val="both"/>
            </w:pPr>
            <w:r>
              <w:rPr>
                <w:rFonts w:ascii="Times New Roman"/>
                <w:b w:val="false"/>
                <w:i w:val="false"/>
                <w:color w:val="000000"/>
                <w:sz w:val="20"/>
              </w:rPr>
              <w:t>
Земли населенных пунктов (городов, поселков и сельских населенных пунктов) (строки 13+17)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 және кенттердің (14+15+16-жолдар)</w:t>
            </w:r>
          </w:p>
          <w:p>
            <w:pPr>
              <w:spacing w:after="20"/>
              <w:ind w:left="20"/>
              <w:jc w:val="both"/>
            </w:pPr>
            <w:r>
              <w:rPr>
                <w:rFonts w:ascii="Times New Roman"/>
                <w:b w:val="false"/>
                <w:i w:val="false"/>
                <w:color w:val="000000"/>
                <w:sz w:val="20"/>
              </w:rPr>
              <w:t>
городов и поселков (строки 14+15+16)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для ведения личного подсобного хозяйства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для индивидуального жилищного строительства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мақсаттарға арналған</w:t>
            </w:r>
          </w:p>
          <w:p>
            <w:pPr>
              <w:spacing w:after="20"/>
              <w:ind w:left="20"/>
              <w:jc w:val="both"/>
            </w:pPr>
            <w:r>
              <w:rPr>
                <w:rFonts w:ascii="Times New Roman"/>
                <w:b w:val="false"/>
                <w:i w:val="false"/>
                <w:color w:val="000000"/>
                <w:sz w:val="20"/>
              </w:rPr>
              <w:t>
для других целей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елді мекендердің (18+19+20-жолдар)</w:t>
            </w:r>
          </w:p>
          <w:p>
            <w:pPr>
              <w:spacing w:after="20"/>
              <w:ind w:left="20"/>
              <w:jc w:val="both"/>
            </w:pPr>
            <w:r>
              <w:rPr>
                <w:rFonts w:ascii="Times New Roman"/>
                <w:b w:val="false"/>
                <w:i w:val="false"/>
                <w:color w:val="000000"/>
                <w:sz w:val="20"/>
              </w:rPr>
              <w:t>
сельских населенных пунктов (строки 18+19+20)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азаматтардың жеке меншігіндегі жерлер:</w:t>
            </w:r>
          </w:p>
          <w:p>
            <w:pPr>
              <w:spacing w:after="20"/>
              <w:ind w:left="20"/>
              <w:jc w:val="both"/>
            </w:pPr>
            <w:r>
              <w:rPr>
                <w:rFonts w:ascii="Times New Roman"/>
                <w:b w:val="false"/>
                <w:i w:val="false"/>
                <w:color w:val="000000"/>
                <w:sz w:val="20"/>
              </w:rPr>
              <w:t>
в том числе земли, находящиеся в частной собственности граждан для: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қосалқы шаруашылық жүргізуге арналған</w:t>
            </w:r>
          </w:p>
          <w:p>
            <w:pPr>
              <w:spacing w:after="20"/>
              <w:ind w:left="20"/>
              <w:jc w:val="both"/>
            </w:pPr>
            <w:r>
              <w:rPr>
                <w:rFonts w:ascii="Times New Roman"/>
                <w:b w:val="false"/>
                <w:i w:val="false"/>
                <w:color w:val="000000"/>
                <w:sz w:val="20"/>
              </w:rPr>
              <w:t>
для ведения личного подсобного хозяйства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тұрғын үй құрылысына арналған</w:t>
            </w:r>
          </w:p>
          <w:p>
            <w:pPr>
              <w:spacing w:after="20"/>
              <w:ind w:left="20"/>
              <w:jc w:val="both"/>
            </w:pPr>
            <w:r>
              <w:rPr>
                <w:rFonts w:ascii="Times New Roman"/>
                <w:b w:val="false"/>
                <w:i w:val="false"/>
                <w:color w:val="000000"/>
                <w:sz w:val="20"/>
              </w:rPr>
              <w:t>
для индивидуального жилищного строительства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мақсаттарға арналған (21+22+23-жолдар)</w:t>
            </w:r>
          </w:p>
          <w:p>
            <w:pPr>
              <w:spacing w:after="20"/>
              <w:ind w:left="20"/>
              <w:jc w:val="both"/>
            </w:pPr>
            <w:r>
              <w:rPr>
                <w:rFonts w:ascii="Times New Roman"/>
                <w:b w:val="false"/>
                <w:i w:val="false"/>
                <w:color w:val="000000"/>
                <w:sz w:val="20"/>
              </w:rPr>
              <w:t>
для других целей (строки 21+22+23)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пайдаланудағы елді мекен шегінде орналасқан жерлер:</w:t>
            </w:r>
          </w:p>
          <w:p>
            <w:pPr>
              <w:spacing w:after="20"/>
              <w:ind w:left="20"/>
              <w:jc w:val="both"/>
            </w:pPr>
            <w:r>
              <w:rPr>
                <w:rFonts w:ascii="Times New Roman"/>
                <w:b w:val="false"/>
                <w:i w:val="false"/>
                <w:color w:val="000000"/>
                <w:sz w:val="20"/>
              </w:rPr>
              <w:t>
земли, расположенные в черте населенных пунктов, находящиеся в пользовании: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ауылшаруашылығы кәсіпорындарының, шаруа немесе фермер қожалықтарының</w:t>
            </w:r>
          </w:p>
          <w:p>
            <w:pPr>
              <w:spacing w:after="20"/>
              <w:ind w:left="20"/>
              <w:jc w:val="both"/>
            </w:pPr>
            <w:r>
              <w:rPr>
                <w:rFonts w:ascii="Times New Roman"/>
                <w:b w:val="false"/>
                <w:i w:val="false"/>
                <w:color w:val="000000"/>
                <w:sz w:val="20"/>
              </w:rPr>
              <w:t>
сельхозяйственных предприятий, крестьянских или фермерских хозяйств, учтенных в строке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 есепке алынған бағбандық, сондай-ақ саяжай құрылысына арналған азаматтардың</w:t>
            </w:r>
          </w:p>
          <w:p>
            <w:pPr>
              <w:spacing w:after="20"/>
              <w:ind w:left="20"/>
              <w:jc w:val="both"/>
            </w:pPr>
            <w:r>
              <w:rPr>
                <w:rFonts w:ascii="Times New Roman"/>
                <w:b w:val="false"/>
                <w:i w:val="false"/>
                <w:color w:val="000000"/>
                <w:sz w:val="20"/>
              </w:rPr>
              <w:t>
граждан для садоводства, а также дачного строительства, учтенных в строке 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37-жолда есепке алынған орман шаруашылығы кәсіпорындарының</w:t>
            </w:r>
          </w:p>
          <w:p>
            <w:pPr>
              <w:spacing w:after="20"/>
              <w:ind w:left="20"/>
              <w:jc w:val="both"/>
            </w:pPr>
            <w:r>
              <w:rPr>
                <w:rFonts w:ascii="Times New Roman"/>
                <w:b w:val="false"/>
                <w:i w:val="false"/>
                <w:color w:val="000000"/>
                <w:sz w:val="20"/>
              </w:rPr>
              <w:t>
лесохозяйственных предприятии, учтенных в строке 37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көлік, байланыс, қорғаныс жері және ауыл шаруашылығы мақсатына арналмаған өзге де жерлер (25+26+27+28+29-жолдар)</w:t>
            </w:r>
          </w:p>
          <w:p>
            <w:pPr>
              <w:spacing w:after="20"/>
              <w:ind w:left="20"/>
              <w:jc w:val="both"/>
            </w:pPr>
            <w:r>
              <w:rPr>
                <w:rFonts w:ascii="Times New Roman"/>
                <w:b w:val="false"/>
                <w:i w:val="false"/>
                <w:color w:val="000000"/>
                <w:sz w:val="20"/>
              </w:rPr>
              <w:t>
Земли промышленности, транспорта, связи, обороны и иного несельскохозяйственного назначения (строки 25+26+27+28+29)</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жерлері</w:t>
            </w:r>
          </w:p>
          <w:p>
            <w:pPr>
              <w:spacing w:after="20"/>
              <w:ind w:left="20"/>
              <w:jc w:val="both"/>
            </w:pPr>
            <w:r>
              <w:rPr>
                <w:rFonts w:ascii="Times New Roman"/>
                <w:b w:val="false"/>
                <w:i w:val="false"/>
                <w:color w:val="000000"/>
                <w:sz w:val="20"/>
              </w:rPr>
              <w:t>
земли промышленности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көлігінің жерлері</w:t>
            </w:r>
          </w:p>
          <w:p>
            <w:pPr>
              <w:spacing w:after="20"/>
              <w:ind w:left="20"/>
              <w:jc w:val="both"/>
            </w:pPr>
            <w:r>
              <w:rPr>
                <w:rFonts w:ascii="Times New Roman"/>
                <w:b w:val="false"/>
                <w:i w:val="false"/>
                <w:color w:val="000000"/>
                <w:sz w:val="20"/>
              </w:rPr>
              <w:t>
земли автомобильного транспорта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көлігінің жерлері</w:t>
            </w:r>
          </w:p>
          <w:p>
            <w:pPr>
              <w:spacing w:after="20"/>
              <w:ind w:left="20"/>
              <w:jc w:val="both"/>
            </w:pPr>
            <w:r>
              <w:rPr>
                <w:rFonts w:ascii="Times New Roman"/>
                <w:b w:val="false"/>
                <w:i w:val="false"/>
                <w:color w:val="000000"/>
                <w:sz w:val="20"/>
              </w:rPr>
              <w:t>
земли железнодорожного транспорта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жерлері</w:t>
            </w:r>
          </w:p>
          <w:p>
            <w:pPr>
              <w:spacing w:after="20"/>
              <w:ind w:left="20"/>
              <w:jc w:val="both"/>
            </w:pPr>
            <w:r>
              <w:rPr>
                <w:rFonts w:ascii="Times New Roman"/>
                <w:b w:val="false"/>
                <w:i w:val="false"/>
                <w:color w:val="000000"/>
                <w:sz w:val="20"/>
              </w:rPr>
              <w:t>
земли связи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шаруашылығына арналмаған өзге жерлер</w:t>
            </w:r>
          </w:p>
          <w:p>
            <w:pPr>
              <w:spacing w:after="20"/>
              <w:ind w:left="20"/>
              <w:jc w:val="both"/>
            </w:pPr>
            <w:r>
              <w:rPr>
                <w:rFonts w:ascii="Times New Roman"/>
                <w:b w:val="false"/>
                <w:i w:val="false"/>
                <w:color w:val="000000"/>
                <w:sz w:val="20"/>
              </w:rPr>
              <w:t>
земли иного несельскохозяйственного назначения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санаттағы жерлердің ішінде:</w:t>
            </w:r>
          </w:p>
          <w:p>
            <w:pPr>
              <w:spacing w:after="20"/>
              <w:ind w:left="20"/>
              <w:jc w:val="both"/>
            </w:pPr>
            <w:r>
              <w:rPr>
                <w:rFonts w:ascii="Times New Roman"/>
                <w:b w:val="false"/>
                <w:i w:val="false"/>
                <w:color w:val="000000"/>
                <w:sz w:val="20"/>
              </w:rPr>
              <w:t>
из даннойкатегории земли находятся: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меншік құқығында</w:t>
            </w:r>
          </w:p>
          <w:p>
            <w:pPr>
              <w:spacing w:after="20"/>
              <w:ind w:left="20"/>
              <w:jc w:val="both"/>
            </w:pPr>
            <w:r>
              <w:rPr>
                <w:rFonts w:ascii="Times New Roman"/>
                <w:b w:val="false"/>
                <w:i w:val="false"/>
                <w:color w:val="000000"/>
                <w:sz w:val="20"/>
              </w:rPr>
              <w:t>
на праве собственности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емес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негосударственных юридических лиц</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заңды тұлғалардың жер пайдалану құқығында</w:t>
            </w:r>
          </w:p>
          <w:p>
            <w:pPr>
              <w:spacing w:after="20"/>
              <w:ind w:left="20"/>
              <w:jc w:val="both"/>
            </w:pPr>
            <w:r>
              <w:rPr>
                <w:rFonts w:ascii="Times New Roman"/>
                <w:b w:val="false"/>
                <w:i w:val="false"/>
                <w:color w:val="000000"/>
                <w:sz w:val="20"/>
              </w:rPr>
              <w:t>
на праве землепользовании государственных юридических лиц</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жері, сауықтыру мақсатындағы, рекреациялық және тарихи-мәдени мақсаттағы жерлер (34+35+36-жолдар)</w:t>
            </w:r>
          </w:p>
          <w:p>
            <w:pPr>
              <w:spacing w:after="20"/>
              <w:ind w:left="20"/>
              <w:jc w:val="both"/>
            </w:pPr>
            <w:r>
              <w:rPr>
                <w:rFonts w:ascii="Times New Roman"/>
                <w:b w:val="false"/>
                <w:i w:val="false"/>
                <w:color w:val="000000"/>
                <w:sz w:val="20"/>
              </w:rPr>
              <w:t>
Земли особо охраняемых природных территорий, земли оздоровительного, рекреационного и историко-культурного назначения (строки 34+35+36)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мақсатындағы жерлер</w:t>
            </w:r>
          </w:p>
          <w:p>
            <w:pPr>
              <w:spacing w:after="20"/>
              <w:ind w:left="20"/>
              <w:jc w:val="both"/>
            </w:pPr>
            <w:r>
              <w:rPr>
                <w:rFonts w:ascii="Times New Roman"/>
                <w:b w:val="false"/>
                <w:i w:val="false"/>
                <w:color w:val="000000"/>
                <w:sz w:val="20"/>
              </w:rPr>
              <w:t>
земли оздоровительного назначения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қорықтардың, ұлттық табиғи парктердің, дендрологиялық және зоологиялық парктердің, ботаникалық бақтардың жерлері</w:t>
            </w:r>
          </w:p>
          <w:p>
            <w:pPr>
              <w:spacing w:after="20"/>
              <w:ind w:left="20"/>
              <w:jc w:val="both"/>
            </w:pPr>
            <w:r>
              <w:rPr>
                <w:rFonts w:ascii="Times New Roman"/>
                <w:b w:val="false"/>
                <w:i w:val="false"/>
                <w:color w:val="000000"/>
                <w:sz w:val="20"/>
              </w:rPr>
              <w:t>
земли заповедников, национальных природных парков, дендрологических и зоологических парков, ботанических садов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қаумалдардың, табиғи ескерткіштердің, орман резерваттардың жерлері және басқа санаттарда есепке алынған табиғи кешендер мен объектілерім бар жерлер</w:t>
            </w:r>
          </w:p>
          <w:p>
            <w:pPr>
              <w:spacing w:after="20"/>
              <w:ind w:left="20"/>
              <w:jc w:val="both"/>
            </w:pPr>
            <w:r>
              <w:rPr>
                <w:rFonts w:ascii="Times New Roman"/>
                <w:b w:val="false"/>
                <w:i w:val="false"/>
                <w:color w:val="000000"/>
                <w:sz w:val="20"/>
              </w:rPr>
              <w:t>
земли заказников, памятников природы, лесных резерватов и земли с природными комплексами и объектами, учтенные в других категориях</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жерлері</w:t>
            </w:r>
          </w:p>
          <w:p>
            <w:pPr>
              <w:spacing w:after="20"/>
              <w:ind w:left="20"/>
              <w:jc w:val="both"/>
            </w:pPr>
            <w:r>
              <w:rPr>
                <w:rFonts w:ascii="Times New Roman"/>
                <w:b w:val="false"/>
                <w:i w:val="false"/>
                <w:color w:val="000000"/>
                <w:sz w:val="20"/>
              </w:rPr>
              <w:t xml:space="preserve">
Земли лесного фонда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қорықтар, ұлттық табиғи парктер, дендрологиялық және зоологиялық парктер, ботаникалық бақтардың жерлері</w:t>
            </w:r>
          </w:p>
          <w:p>
            <w:pPr>
              <w:spacing w:after="20"/>
              <w:ind w:left="20"/>
              <w:jc w:val="both"/>
            </w:pPr>
            <w:r>
              <w:rPr>
                <w:rFonts w:ascii="Times New Roman"/>
                <w:b w:val="false"/>
                <w:i w:val="false"/>
                <w:color w:val="000000"/>
                <w:sz w:val="20"/>
              </w:rPr>
              <w:t>
в том числе земли заповедников, национальных природных парков, дендрологических и зоологических парков, ботанических садов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орман шаруашылығы кәсіпорындарының уақытша пайдаланудағы жерлер</w:t>
            </w:r>
          </w:p>
          <w:p>
            <w:pPr>
              <w:spacing w:after="20"/>
              <w:ind w:left="20"/>
              <w:jc w:val="both"/>
            </w:pPr>
            <w:r>
              <w:rPr>
                <w:rFonts w:ascii="Times New Roman"/>
                <w:b w:val="false"/>
                <w:i w:val="false"/>
                <w:color w:val="000000"/>
                <w:sz w:val="20"/>
              </w:rPr>
              <w:t>
земли лесхозпредприятий, находящиеся во временном пользовании, учтенные в строке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қорының жерлері</w:t>
            </w:r>
          </w:p>
          <w:p>
            <w:pPr>
              <w:spacing w:after="20"/>
              <w:ind w:left="20"/>
              <w:jc w:val="both"/>
            </w:pPr>
            <w:r>
              <w:rPr>
                <w:rFonts w:ascii="Times New Roman"/>
                <w:b w:val="false"/>
                <w:i w:val="false"/>
                <w:color w:val="000000"/>
                <w:sz w:val="20"/>
              </w:rPr>
              <w:t>
Земли водного фонда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Босалқы жерлер</w:t>
            </w:r>
          </w:p>
          <w:p>
            <w:pPr>
              <w:spacing w:after="20"/>
              <w:ind w:left="20"/>
              <w:jc w:val="both"/>
            </w:pPr>
            <w:r>
              <w:rPr>
                <w:rFonts w:ascii="Times New Roman"/>
                <w:b w:val="false"/>
                <w:i w:val="false"/>
                <w:color w:val="000000"/>
                <w:sz w:val="20"/>
              </w:rPr>
              <w:t>
Земли запаса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 есепке алынған уақытша пайдаланудағы босалқы жерлер</w:t>
            </w:r>
          </w:p>
          <w:p>
            <w:pPr>
              <w:spacing w:after="20"/>
              <w:ind w:left="20"/>
              <w:jc w:val="both"/>
            </w:pPr>
            <w:r>
              <w:rPr>
                <w:rFonts w:ascii="Times New Roman"/>
                <w:b w:val="false"/>
                <w:i w:val="false"/>
                <w:color w:val="000000"/>
                <w:sz w:val="20"/>
              </w:rPr>
              <w:t>
земли запаса, находящиеся во временном пользовании, учтенные в строке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жерлер (1+12+24+33+37+40+41-жолдар)</w:t>
            </w:r>
          </w:p>
          <w:p>
            <w:pPr>
              <w:spacing w:after="20"/>
              <w:ind w:left="20"/>
              <w:jc w:val="both"/>
            </w:pPr>
            <w:r>
              <w:rPr>
                <w:rFonts w:ascii="Times New Roman"/>
                <w:b w:val="false"/>
                <w:i w:val="false"/>
                <w:color w:val="000000"/>
                <w:sz w:val="20"/>
              </w:rPr>
              <w:t>
Итого земель (строки 1+12+24+33+37+40+41)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республика, облыс, аудан аумағының шегінен тыс пайдаланылатын жерлер</w:t>
            </w:r>
          </w:p>
          <w:p>
            <w:pPr>
              <w:spacing w:after="20"/>
              <w:ind w:left="20"/>
              <w:jc w:val="both"/>
            </w:pPr>
            <w:r>
              <w:rPr>
                <w:rFonts w:ascii="Times New Roman"/>
                <w:b w:val="false"/>
                <w:i w:val="false"/>
                <w:color w:val="000000"/>
                <w:sz w:val="20"/>
              </w:rPr>
              <w:t>
В том числе, земли используемые за пределами территории района, области, республики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мемлекеттер, облыстар, аудандардың жер пайдаланушылары пайдаланатын жерлер</w:t>
            </w:r>
          </w:p>
          <w:p>
            <w:pPr>
              <w:spacing w:after="20"/>
              <w:ind w:left="20"/>
              <w:jc w:val="both"/>
            </w:pPr>
            <w:r>
              <w:rPr>
                <w:rFonts w:ascii="Times New Roman"/>
                <w:b w:val="false"/>
                <w:i w:val="false"/>
                <w:color w:val="000000"/>
                <w:sz w:val="20"/>
              </w:rPr>
              <w:t>
Земли, используемые землепользователями других районов, областей, государств</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облыс, аудан аумағы (43-44+45-жолдар)</w:t>
            </w:r>
          </w:p>
          <w:p>
            <w:pPr>
              <w:spacing w:after="20"/>
              <w:ind w:left="20"/>
              <w:jc w:val="both"/>
            </w:pPr>
            <w:r>
              <w:rPr>
                <w:rFonts w:ascii="Times New Roman"/>
                <w:b w:val="false"/>
                <w:i w:val="false"/>
                <w:color w:val="000000"/>
                <w:sz w:val="20"/>
              </w:rPr>
              <w:t>
Территория района, области, республики (строки 43-44+45)</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w:t>
      </w:r>
      <w:r>
        <w:rPr>
          <w:rFonts w:ascii="Times New Roman"/>
          <w:b w:val="false"/>
          <w:i/>
          <w:color w:val="000000"/>
          <w:sz w:val="28"/>
        </w:rPr>
        <w:t xml:space="preserve">____________________        </w:t>
      </w:r>
      <w:r>
        <w:rPr>
          <w:rFonts w:ascii="Times New Roman"/>
          <w:b w:val="false"/>
          <w:i w:val="false"/>
          <w:color w:val="000000"/>
          <w:sz w:val="28"/>
        </w:rPr>
        <w:t>Адрес</w:t>
      </w:r>
      <w:r>
        <w:rPr>
          <w:rFonts w:ascii="Times New Roman"/>
          <w:b w:val="false"/>
          <w:i/>
          <w:color w:val="000000"/>
          <w:sz w:val="28"/>
        </w:rPr>
        <w:t xml:space="preserve"> _____________________</w:t>
      </w:r>
    </w:p>
    <w:p>
      <w:pPr>
        <w:spacing w:after="0"/>
        <w:ind w:left="0"/>
        <w:jc w:val="both"/>
      </w:pPr>
      <w:r>
        <w:rPr>
          <w:rFonts w:ascii="Times New Roman"/>
          <w:b w:val="false"/>
          <w:i w:val="false"/>
          <w:color w:val="000000"/>
          <w:sz w:val="28"/>
        </w:rPr>
        <w:t>
      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Телефон </w:t>
      </w:r>
      <w:r>
        <w:rPr>
          <w:rFonts w:ascii="Times New Roman"/>
          <w:b w:val="false"/>
          <w:i/>
          <w:color w:val="000000"/>
          <w:sz w:val="28"/>
        </w:rPr>
        <w:t xml:space="preserve">________________      </w:t>
      </w:r>
      <w:r>
        <w:rPr>
          <w:rFonts w:ascii="Times New Roman"/>
          <w:b w:val="false"/>
          <w:i w:val="false"/>
          <w:color w:val="000000"/>
          <w:sz w:val="28"/>
        </w:rPr>
        <w:t>Адрес электронной почты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 _________________________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телефон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w:t>
      </w: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бухгалтер__________________________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телефон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w:t>
      </w: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 __________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12 наурыздағы</w:t>
            </w:r>
            <w:r>
              <w:br/>
            </w:r>
            <w:r>
              <w:rPr>
                <w:rFonts w:ascii="Times New Roman"/>
                <w:b w:val="false"/>
                <w:i w:val="false"/>
                <w:color w:val="000000"/>
                <w:sz w:val="20"/>
              </w:rPr>
              <w:t>№ 46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"_______ жылғы 1 қарашаға суармалы жердiң болуы, олардың</w:t>
      </w:r>
      <w:r>
        <w:br/>
      </w:r>
      <w:r>
        <w:rPr>
          <w:rFonts w:ascii="Times New Roman"/>
          <w:b/>
          <w:i w:val="false"/>
          <w:color w:val="000000"/>
        </w:rPr>
        <w:t>санаттар, жер учаскелерiнiң меншiк иелерi, жердi пайдаланушылар</w:t>
      </w:r>
      <w:r>
        <w:br/>
      </w:r>
      <w:r>
        <w:rPr>
          <w:rFonts w:ascii="Times New Roman"/>
          <w:b/>
          <w:i w:val="false"/>
          <w:color w:val="000000"/>
        </w:rPr>
        <w:t>және алқаптар бойынша бөлiнуi туралы есеп" ведомстволық</w:t>
      </w:r>
      <w:r>
        <w:br/>
      </w:r>
      <w:r>
        <w:rPr>
          <w:rFonts w:ascii="Times New Roman"/>
          <w:b/>
          <w:i w:val="false"/>
          <w:color w:val="000000"/>
        </w:rPr>
        <w:t>статистикалық байқаудың статистикалық нысанын толтыру жөніндегі</w:t>
      </w:r>
      <w:r>
        <w:br/>
      </w:r>
      <w:r>
        <w:rPr>
          <w:rFonts w:ascii="Times New Roman"/>
          <w:b/>
          <w:i w:val="false"/>
          <w:color w:val="000000"/>
        </w:rPr>
        <w:t>нұсқаулық (коды 6911204, индексі 22 а, кезеңділігі жылдық)</w:t>
      </w:r>
    </w:p>
    <w:p>
      <w:pPr>
        <w:spacing w:after="0"/>
        <w:ind w:left="0"/>
        <w:jc w:val="both"/>
      </w:pPr>
      <w:r>
        <w:rPr>
          <w:rFonts w:ascii="Times New Roman"/>
          <w:b w:val="false"/>
          <w:i w:val="false"/>
          <w:color w:val="000000"/>
          <w:sz w:val="28"/>
        </w:rPr>
        <w:t xml:space="preserve">
      1. Осы "______ жылғы 1 қарашаға суармалы жердiң болуы, олардың санаттар, жер учаскелерiнiң меншiк иелерi, жердi пайдаланушылар және алқаптар бойынша бөлiнуi туралы есеп" (коды 6911204, индексі 22 а, кезеңділігі жылдық) ведомстволық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"______ жылғы 1 қарашаға суармалы жердiң болуы, олардың санаттар, жер учаскелерiнiң меншiк иелерi, жердi пайдаланушылар және алқаптар бойынша бөлiнуi туралы есеп" (коды 6911204, индексі 22 а, кезеңділігі жылдық) ведомстволық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пайдаланылады:</w:t>
      </w:r>
    </w:p>
    <w:p>
      <w:pPr>
        <w:spacing w:after="0"/>
        <w:ind w:left="0"/>
        <w:jc w:val="both"/>
      </w:pPr>
      <w:r>
        <w:rPr>
          <w:rFonts w:ascii="Times New Roman"/>
          <w:b w:val="false"/>
          <w:i w:val="false"/>
          <w:color w:val="000000"/>
          <w:sz w:val="28"/>
        </w:rPr>
        <w:t>
      1) автокөлік және темір жол көлiгінің жерi – осы көлiк түрлері объектiлерiнiң қызметiн қамтамасыз ету және (немесе) оларды пайдалану үшiн берiлген жер;</w:t>
      </w:r>
    </w:p>
    <w:p>
      <w:pPr>
        <w:spacing w:after="0"/>
        <w:ind w:left="0"/>
        <w:jc w:val="both"/>
      </w:pPr>
      <w:r>
        <w:rPr>
          <w:rFonts w:ascii="Times New Roman"/>
          <w:b w:val="false"/>
          <w:i w:val="false"/>
          <w:color w:val="000000"/>
          <w:sz w:val="28"/>
        </w:rPr>
        <w:t>
      2) ауыл шаруашылығы мақсатындағы жер – ауыл шаруашылығының мұқтажы үшiн берiлген немесе осы мақсаттарға арналған жер;</w:t>
      </w:r>
    </w:p>
    <w:p>
      <w:pPr>
        <w:spacing w:after="0"/>
        <w:ind w:left="0"/>
        <w:jc w:val="both"/>
      </w:pPr>
      <w:r>
        <w:rPr>
          <w:rFonts w:ascii="Times New Roman"/>
          <w:b w:val="false"/>
          <w:i w:val="false"/>
          <w:color w:val="000000"/>
          <w:sz w:val="28"/>
        </w:rPr>
        <w:t>
      3) байланыс жері – байланыс, радио хабарларын тарату, теледидар, информатика мұқтажы үшін және тиiстi инфрақұрылымдардың объектiлерiн орналастыруға, байланыстың кабель, радиореле және әуе желiлерi, соның iшiнде жер астындағы желiлер үшiн бөлiнiп берiлген жер, сондай-ақ олардың күзет аймақтары;</w:t>
      </w:r>
    </w:p>
    <w:p>
      <w:pPr>
        <w:spacing w:after="0"/>
        <w:ind w:left="0"/>
        <w:jc w:val="both"/>
      </w:pPr>
      <w:r>
        <w:rPr>
          <w:rFonts w:ascii="Times New Roman"/>
          <w:b w:val="false"/>
          <w:i w:val="false"/>
          <w:color w:val="000000"/>
          <w:sz w:val="28"/>
        </w:rPr>
        <w:t>
      4) босалқы жер – меншiкке немесе жер пайдалануға берiлмеген, аудандық атқарушы органдардың қарамағындағы барлық жер.</w:t>
      </w:r>
    </w:p>
    <w:p>
      <w:pPr>
        <w:spacing w:after="0"/>
        <w:ind w:left="0"/>
        <w:jc w:val="both"/>
      </w:pPr>
      <w:r>
        <w:rPr>
          <w:rFonts w:ascii="Times New Roman"/>
          <w:b w:val="false"/>
          <w:i w:val="false"/>
          <w:color w:val="000000"/>
          <w:sz w:val="28"/>
        </w:rPr>
        <w:t>
      5) елдi мекендер жерi – қалаларды, кенттердi, селолар мен басқа да қоныстарды дамыту үшiн берiлген жер;</w:t>
      </w:r>
    </w:p>
    <w:p>
      <w:pPr>
        <w:spacing w:after="0"/>
        <w:ind w:left="0"/>
        <w:jc w:val="both"/>
      </w:pPr>
      <w:r>
        <w:rPr>
          <w:rFonts w:ascii="Times New Roman"/>
          <w:b w:val="false"/>
          <w:i w:val="false"/>
          <w:color w:val="000000"/>
          <w:sz w:val="28"/>
        </w:rPr>
        <w:t>
      6) ерекше қорғалатын табиғи аумақтардың жері – мемлекеттік табиғи қорықтардың, мемлекеттік ұлттық табиғи парктердің, мемлекеттік табиғи резерваттардың, мемлекеттік өңірлік табиғи парктердің, мемлекеттік зоологиялық парктердің, мемлекеттік ботаникалық бақтардың, мемлекеттік дендрологиялық парктер мен мемлекеттік табиғат ескерткіштерінің жері;</w:t>
      </w:r>
    </w:p>
    <w:p>
      <w:pPr>
        <w:spacing w:after="0"/>
        <w:ind w:left="0"/>
        <w:jc w:val="both"/>
      </w:pPr>
      <w:r>
        <w:rPr>
          <w:rFonts w:ascii="Times New Roman"/>
          <w:b w:val="false"/>
          <w:i w:val="false"/>
          <w:color w:val="000000"/>
          <w:sz w:val="28"/>
        </w:rPr>
        <w:t>
      7) жер кадастры – жер туралы мәліметтер жүйесі, мемлекеттік кадастрлардың құрамдас бөлігі;</w:t>
      </w:r>
    </w:p>
    <w:p>
      <w:pPr>
        <w:spacing w:after="0"/>
        <w:ind w:left="0"/>
        <w:jc w:val="both"/>
      </w:pPr>
      <w:r>
        <w:rPr>
          <w:rFonts w:ascii="Times New Roman"/>
          <w:b w:val="false"/>
          <w:i w:val="false"/>
          <w:color w:val="000000"/>
          <w:sz w:val="28"/>
        </w:rPr>
        <w:t>
      8)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p>
      <w:pPr>
        <w:spacing w:after="0"/>
        <w:ind w:left="0"/>
        <w:jc w:val="both"/>
      </w:pPr>
      <w:r>
        <w:rPr>
          <w:rFonts w:ascii="Times New Roman"/>
          <w:b w:val="false"/>
          <w:i w:val="false"/>
          <w:color w:val="000000"/>
          <w:sz w:val="28"/>
        </w:rPr>
        <w:t xml:space="preserve">
      9) жер учаскесіне жеке меншік құқығы – азаматтардың және мемлекеттік емес заңды тұлғалардың өздеріне тиесілі жер учаскесін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негіздерде, шарттар мен шектерде иелену, пайдалану және оларға билік ету құқығы;</w:t>
      </w:r>
    </w:p>
    <w:p>
      <w:pPr>
        <w:spacing w:after="0"/>
        <w:ind w:left="0"/>
        <w:jc w:val="both"/>
      </w:pPr>
      <w:r>
        <w:rPr>
          <w:rFonts w:ascii="Times New Roman"/>
          <w:b w:val="false"/>
          <w:i w:val="false"/>
          <w:color w:val="000000"/>
          <w:sz w:val="28"/>
        </w:rPr>
        <w:t>
      10) жер ресурстарын басқару жөніндегі орталық уәкілетті орган – жер қатынастары саласындағы реттеуді жүзеге асыратын мемлекеттік орган;</w:t>
      </w:r>
    </w:p>
    <w:p>
      <w:pPr>
        <w:spacing w:after="0"/>
        <w:ind w:left="0"/>
        <w:jc w:val="both"/>
      </w:pPr>
      <w:r>
        <w:rPr>
          <w:rFonts w:ascii="Times New Roman"/>
          <w:b w:val="false"/>
          <w:i w:val="false"/>
          <w:color w:val="000000"/>
          <w:sz w:val="28"/>
        </w:rPr>
        <w:t>
      11)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p>
      <w:pPr>
        <w:spacing w:after="0"/>
        <w:ind w:left="0"/>
        <w:jc w:val="both"/>
      </w:pPr>
      <w:r>
        <w:rPr>
          <w:rFonts w:ascii="Times New Roman"/>
          <w:b w:val="false"/>
          <w:i w:val="false"/>
          <w:color w:val="000000"/>
          <w:sz w:val="28"/>
        </w:rPr>
        <w:t>
      12) мемлекеттік жер пайдаланушылар – мемлекеттік республикалық және коммуналдық заңды тұлғалар;</w:t>
      </w:r>
    </w:p>
    <w:p>
      <w:pPr>
        <w:spacing w:after="0"/>
        <w:ind w:left="0"/>
        <w:jc w:val="both"/>
      </w:pPr>
      <w:r>
        <w:rPr>
          <w:rFonts w:ascii="Times New Roman"/>
          <w:b w:val="false"/>
          <w:i w:val="false"/>
          <w:color w:val="000000"/>
          <w:sz w:val="28"/>
        </w:rPr>
        <w:t>
      13) мемлекеттік емес жер пайдаланушылар – азаматтар және (немесе) мемлекеттік емес заңды тұлғалар;</w:t>
      </w:r>
    </w:p>
    <w:p>
      <w:pPr>
        <w:spacing w:after="0"/>
        <w:ind w:left="0"/>
        <w:jc w:val="both"/>
      </w:pPr>
      <w:r>
        <w:rPr>
          <w:rFonts w:ascii="Times New Roman"/>
          <w:b w:val="false"/>
          <w:i w:val="false"/>
          <w:color w:val="000000"/>
          <w:sz w:val="28"/>
        </w:rPr>
        <w:t>
      14) орман қорының жерi – орман көмкерген, сондай-ақ орман көмкермеген, бiрақ орман шаруашылығының мұқтажына берiлген жер;</w:t>
      </w:r>
    </w:p>
    <w:p>
      <w:pPr>
        <w:spacing w:after="0"/>
        <w:ind w:left="0"/>
        <w:jc w:val="both"/>
      </w:pPr>
      <w:r>
        <w:rPr>
          <w:rFonts w:ascii="Times New Roman"/>
          <w:b w:val="false"/>
          <w:i w:val="false"/>
          <w:color w:val="000000"/>
          <w:sz w:val="28"/>
        </w:rPr>
        <w:t>
      15) жеке қосалқы шаруашылық – ауылдық жерде және қала маңындағы аймақта орналасқан жер учаскесінде өз қажеттерін қанағаттандыруға арналған қызмет түрі;</w:t>
      </w:r>
    </w:p>
    <w:p>
      <w:pPr>
        <w:spacing w:after="0"/>
        <w:ind w:left="0"/>
        <w:jc w:val="both"/>
      </w:pPr>
      <w:r>
        <w:rPr>
          <w:rFonts w:ascii="Times New Roman"/>
          <w:b w:val="false"/>
          <w:i w:val="false"/>
          <w:color w:val="000000"/>
          <w:sz w:val="28"/>
        </w:rPr>
        <w:t>
      16) өнеркәсiп жерi – өнеркәсiп объектiлерiн орналастыру мен пайдалану үшiн берiлген жер, оның iшiнде олардың санитарлық-қорғау және өзге де аймақтар;</w:t>
      </w:r>
    </w:p>
    <w:p>
      <w:pPr>
        <w:spacing w:after="0"/>
        <w:ind w:left="0"/>
        <w:jc w:val="both"/>
      </w:pPr>
      <w:r>
        <w:rPr>
          <w:rFonts w:ascii="Times New Roman"/>
          <w:b w:val="false"/>
          <w:i w:val="false"/>
          <w:color w:val="000000"/>
          <w:sz w:val="28"/>
        </w:rPr>
        <w:t>
      17) өзге де ауыл шаруашылығы мақсатына арналмаған жер – теңiз және iшкi су, әуе, құбыр көлігі жерлері, сондай-ақ олардың объектiлерiн орналастыруға арналған жерлер; ғарыш қызметі, қорғаныс және ұлттық қауіпсіздік мұқтаждарына, сондай-ақ жердi ерекше шарттармен пайдалану аймақтары;</w:t>
      </w:r>
    </w:p>
    <w:p>
      <w:pPr>
        <w:spacing w:after="0"/>
        <w:ind w:left="0"/>
        <w:jc w:val="both"/>
      </w:pPr>
      <w:r>
        <w:rPr>
          <w:rFonts w:ascii="Times New Roman"/>
          <w:b w:val="false"/>
          <w:i w:val="false"/>
          <w:color w:val="000000"/>
          <w:sz w:val="28"/>
        </w:rPr>
        <w:t>
      18) су қорының жерi – 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 сондай-ақ көрсетілген су объектілерінің су күзет белдеулеріне және ауыз сумен қамтамасыз етудiң бас саға жүйелерiн санитарлық күзет аймақтарына бөлiнген жер;</w:t>
      </w:r>
    </w:p>
    <w:p>
      <w:pPr>
        <w:spacing w:after="0"/>
        <w:ind w:left="0"/>
        <w:jc w:val="both"/>
      </w:pPr>
      <w:r>
        <w:rPr>
          <w:rFonts w:ascii="Times New Roman"/>
          <w:b w:val="false"/>
          <w:i w:val="false"/>
          <w:color w:val="000000"/>
          <w:sz w:val="28"/>
        </w:rPr>
        <w:t>
      19) суармалы ауыл шаруашылығы алқаптары –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қамсыздандырудың кемiнде 75 процентiнен кем емес су ағынымен қамтамасыз ететiн суару көзiмен байланысты тұрақты және уақытша суару жүйесi бар жер.</w:t>
      </w:r>
    </w:p>
    <w:p>
      <w:pPr>
        <w:spacing w:after="0"/>
        <w:ind w:left="0"/>
        <w:jc w:val="both"/>
      </w:pPr>
      <w:r>
        <w:rPr>
          <w:rFonts w:ascii="Times New Roman"/>
          <w:b w:val="false"/>
          <w:i w:val="false"/>
          <w:color w:val="000000"/>
          <w:sz w:val="28"/>
        </w:rPr>
        <w:t xml:space="preserve">
      3. Статистикалық нысан – суармалы жердiң болуы, олардың санаттар, жер учаскелерiнiң меншiк иелерi, жердi пайдаланушылар және алқаптар бойынша бөлiнуi туралы есеп (бұдан әрі – Суармалы жердің есебі) Қазақстан Республикасы Жер кодексінің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14-1-баптарына</w:t>
      </w:r>
      <w:r>
        <w:rPr>
          <w:rFonts w:ascii="Times New Roman"/>
          <w:b w:val="false"/>
          <w:i w:val="false"/>
          <w:color w:val="000000"/>
          <w:sz w:val="28"/>
        </w:rPr>
        <w:t xml:space="preserve">, Қазақстан Республикасы Ұлттық экономика министрінің 2014 жылғы 23 желтоқсандағы № 160 бұйрығымен (Нормативтік құқықтық актілерді мемлекеттік тіркеудің тізілімінде 2015 жылғы 26 қаңтарда № 10147 болып тіркелген) бекітілген Қазақстан Республикасында мемлекеттік жер кадастрын жүргізу ережесінің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27-тармақтарына</w:t>
      </w:r>
      <w:r>
        <w:rPr>
          <w:rFonts w:ascii="Times New Roman"/>
          <w:b w:val="false"/>
          <w:i w:val="false"/>
          <w:color w:val="000000"/>
          <w:sz w:val="28"/>
        </w:rPr>
        <w:t xml:space="preserve"> сәйкес құрастырылады.</w:t>
      </w:r>
    </w:p>
    <w:p>
      <w:pPr>
        <w:spacing w:after="0"/>
        <w:ind w:left="0"/>
        <w:jc w:val="both"/>
      </w:pPr>
      <w:r>
        <w:rPr>
          <w:rFonts w:ascii="Times New Roman"/>
          <w:b w:val="false"/>
          <w:i w:val="false"/>
          <w:color w:val="000000"/>
          <w:sz w:val="28"/>
        </w:rPr>
        <w:t>
      Суармалы жердің есебі:</w:t>
      </w:r>
    </w:p>
    <w:p>
      <w:pPr>
        <w:spacing w:after="0"/>
        <w:ind w:left="0"/>
        <w:jc w:val="both"/>
      </w:pPr>
      <w:r>
        <w:rPr>
          <w:rFonts w:ascii="Times New Roman"/>
          <w:b w:val="false"/>
          <w:i w:val="false"/>
          <w:color w:val="000000"/>
          <w:sz w:val="28"/>
        </w:rPr>
        <w:t>
      аудан және облыстық маңызы бар қала бойынша – аудандардың және облыстық маңызы бар қалалардың жер қатынастары жөніндегі уәкілетті органы eceпті жылдың 5 қазанынан кешіктірмей облыстың, республикалық маңызы бар қаланың, астананың жер қатынастары жөніндегі облыстық уәкілетті органына ұсынады;</w:t>
      </w:r>
    </w:p>
    <w:p>
      <w:pPr>
        <w:spacing w:after="0"/>
        <w:ind w:left="0"/>
        <w:jc w:val="both"/>
      </w:pPr>
      <w:r>
        <w:rPr>
          <w:rFonts w:ascii="Times New Roman"/>
          <w:b w:val="false"/>
          <w:i w:val="false"/>
          <w:color w:val="000000"/>
          <w:sz w:val="28"/>
        </w:rPr>
        <w:t>
      облыс, республикалық маңызы бар қала және астана бойынша – аудандар мен облыстық маңызы бар қалалардың деректері негізінде облыстардың, республикалық маңызы бар қала және астананың жер қатынастары жөніндегі уәкілетті органы есепті жылдың 15 қазанынан кешіктірмей жер ресурстарын басқару жөніндегі орталық уәкілетті органға ұсынады.</w:t>
      </w:r>
    </w:p>
    <w:p>
      <w:pPr>
        <w:spacing w:after="0"/>
        <w:ind w:left="0"/>
        <w:jc w:val="both"/>
      </w:pPr>
      <w:r>
        <w:rPr>
          <w:rFonts w:ascii="Times New Roman"/>
          <w:b w:val="false"/>
          <w:i w:val="false"/>
          <w:color w:val="000000"/>
          <w:sz w:val="28"/>
        </w:rPr>
        <w:t>
      Жер ресурстарын басқару жөніндегі орталық уәкілетті орган облыстар (республикалық маңызы бар қала, астана) жерінің есебі деректерінің негізінде есепті жылдың 1 қарашасындағы жағдай бойынша деректерді қалыптастырады.</w:t>
      </w:r>
    </w:p>
    <w:p>
      <w:pPr>
        <w:spacing w:after="0"/>
        <w:ind w:left="0"/>
        <w:jc w:val="both"/>
      </w:pPr>
      <w:r>
        <w:rPr>
          <w:rFonts w:ascii="Times New Roman"/>
          <w:b w:val="false"/>
          <w:i w:val="false"/>
          <w:color w:val="000000"/>
          <w:sz w:val="28"/>
        </w:rPr>
        <w:t>
      Суармалы жердің есебі жер учаскелерi орналасқан жерiнде нақты жағдайы мен пайдалануын ескеріп, олардың кадастрлық есепке алу деректері бойынша құрастырылады. Қазақстан Республикасының аумағында орналасқан жер учаскелерi жерге меншiк нысанына, жер учаскелерiнiң мақсатты тағайындауына және оларды пайдаланудың рұқсат етiлген сипатына қарамастан кадастрлық есепке алуға жатады және жер алқаптарының түрлері бойынша жүргізіледі.</w:t>
      </w:r>
    </w:p>
    <w:p>
      <w:pPr>
        <w:spacing w:after="0"/>
        <w:ind w:left="0"/>
        <w:jc w:val="both"/>
      </w:pPr>
      <w:r>
        <w:rPr>
          <w:rFonts w:ascii="Times New Roman"/>
          <w:b w:val="false"/>
          <w:i w:val="false"/>
          <w:color w:val="000000"/>
          <w:sz w:val="28"/>
        </w:rPr>
        <w:t>
      Суармалы жердің есебін құрастыру кезінде азаматтар мен заңды тұлғалар пайдаланатын жердің құрамында болған өзгерістер есепке алынады, олар жерді мемлекеттік кадастрлық есепке алудың негізгі құжаттардың бірі болып табылады және жер алқаптарының нақты болуы және жағдайына қатаң сәйкес келуі тиіс.</w:t>
      </w:r>
    </w:p>
    <w:p>
      <w:pPr>
        <w:spacing w:after="0"/>
        <w:ind w:left="0"/>
        <w:jc w:val="both"/>
      </w:pPr>
      <w:r>
        <w:rPr>
          <w:rFonts w:ascii="Times New Roman"/>
          <w:b w:val="false"/>
          <w:i w:val="false"/>
          <w:color w:val="000000"/>
          <w:sz w:val="28"/>
        </w:rPr>
        <w:t>
      Уәкілетті органдар есепті жылғы ағымдағы өзгерістерді есепке ала отырып, тиісті селолық (ауылдық) елді мекендер, селолар, кенттер, аудандар бойынша жер есебін құрастырады.</w:t>
      </w:r>
    </w:p>
    <w:p>
      <w:pPr>
        <w:spacing w:after="0"/>
        <w:ind w:left="0"/>
        <w:jc w:val="both"/>
      </w:pPr>
      <w:r>
        <w:rPr>
          <w:rFonts w:ascii="Times New Roman"/>
          <w:b w:val="false"/>
          <w:i w:val="false"/>
          <w:color w:val="000000"/>
          <w:sz w:val="28"/>
        </w:rPr>
        <w:t>
      Әкімшілік-аумақтық бірліктердің жерлері олардың әкімшілік шекараларының орналасуы бойынша, сондай-ақ олардың әкімшілік шекараларынан тыс орналасуы бойынша есепке алынады, бірақ осы әкімшілік-аумақтық бөлуде ескерілген жер пайдаланудағы азаматтарға және заңды тұлғаларға уақытша пайдалануға ұсынылады.</w:t>
      </w:r>
    </w:p>
    <w:p>
      <w:pPr>
        <w:spacing w:after="0"/>
        <w:ind w:left="0"/>
        <w:jc w:val="both"/>
      </w:pPr>
      <w:r>
        <w:rPr>
          <w:rFonts w:ascii="Times New Roman"/>
          <w:b w:val="false"/>
          <w:i w:val="false"/>
          <w:color w:val="000000"/>
          <w:sz w:val="28"/>
        </w:rPr>
        <w:t>
      Есепке мелиоративтік құрылыс жүргізілген барлық жаңадан пайдалануға берілген суармалы жерлер жатады. Су ресурстары жердің суарылуын қамтамасыз ететін, суару көзімен байланысы мен жер суаратын жүйесі бар, суаруға және ауыл шаруашылығына пайдалануы үшін жарамды жерлер суармалы жерлерге жатады. Сонымен қатар, мелиоративтік жағдайы жақсартуды, ал олардың суару жүйесі жаңартуды қажет ететін жерлер де суармалы жерлерге жатады.</w:t>
      </w:r>
    </w:p>
    <w:p>
      <w:pPr>
        <w:spacing w:after="0"/>
        <w:ind w:left="0"/>
        <w:jc w:val="both"/>
      </w:pPr>
      <w:r>
        <w:rPr>
          <w:rFonts w:ascii="Times New Roman"/>
          <w:b w:val="false"/>
          <w:i w:val="false"/>
          <w:color w:val="000000"/>
          <w:sz w:val="28"/>
        </w:rPr>
        <w:t>
      Мелиоративтік жұмыстар (қайта жаңарту, суару жүйесін жөндеу және басқа) жүргізіліп жатқан суармалы жерлердің алаңы, мелиоративтік дайындау себебінен бір жылдан аса (күзден бастап) ауыл шаруашылығы дақылдарын егу үшін пайдаланылмаған егістіктің алаңын қоспағанда, бұрынғы алқаптардың құрамында есепке алынады. Бұл алаңдар тыңайған жердің құрамында есепке алынады.</w:t>
      </w:r>
    </w:p>
    <w:p>
      <w:pPr>
        <w:spacing w:after="0"/>
        <w:ind w:left="0"/>
        <w:jc w:val="both"/>
      </w:pPr>
      <w:r>
        <w:rPr>
          <w:rFonts w:ascii="Times New Roman"/>
          <w:b w:val="false"/>
          <w:i w:val="false"/>
          <w:color w:val="000000"/>
          <w:sz w:val="28"/>
        </w:rPr>
        <w:t>
      1 қарашаға дейін енгізілген, бірақ кеш енгізілу себебінен егіске пайдаланылмаған суармалы жерлердің алаңын мелиоративтік құрылыс жүргізудің басында ескерілген алқаптардың құрамында есепке алу қажет.</w:t>
      </w:r>
    </w:p>
    <w:p>
      <w:pPr>
        <w:spacing w:after="0"/>
        <w:ind w:left="0"/>
        <w:jc w:val="both"/>
      </w:pPr>
      <w:r>
        <w:rPr>
          <w:rFonts w:ascii="Times New Roman"/>
          <w:b w:val="false"/>
          <w:i w:val="false"/>
          <w:color w:val="000000"/>
          <w:sz w:val="28"/>
        </w:rPr>
        <w:t>
      Егер бұрынғы суармалы жерлердің жер суару жүйесі қайтадан жаңартылып салынған болса, мұндай учаскелер жаңадан енгізілген суландырылған жерлердің құрамында емес, бұрынғы алқаптың құрамында есепке алынады.</w:t>
      </w:r>
    </w:p>
    <w:p>
      <w:pPr>
        <w:spacing w:after="0"/>
        <w:ind w:left="0"/>
        <w:jc w:val="both"/>
      </w:pPr>
      <w:r>
        <w:rPr>
          <w:rFonts w:ascii="Times New Roman"/>
          <w:b w:val="false"/>
          <w:i w:val="false"/>
          <w:color w:val="000000"/>
          <w:sz w:val="28"/>
        </w:rPr>
        <w:t>
      Суармалы жердің есебіндегі мәліметтердің дұрыстығына есепті құрастыруға жауапкершілік жүктелген лауазымды тұлға жауапты болады.</w:t>
      </w:r>
    </w:p>
    <w:p>
      <w:pPr>
        <w:spacing w:after="0"/>
        <w:ind w:left="0"/>
        <w:jc w:val="both"/>
      </w:pPr>
      <w:r>
        <w:rPr>
          <w:rFonts w:ascii="Times New Roman"/>
          <w:b w:val="false"/>
          <w:i w:val="false"/>
          <w:color w:val="000000"/>
          <w:sz w:val="28"/>
        </w:rPr>
        <w:t>
      4. 1-жолда ауыл шаруашылығының қажеттерi үшiн берiлген немесе осы мақсаттарға арналған ауыл шаруашылығы мақсатындағы жерлер есепке алынады, оның ішінде:</w:t>
      </w:r>
    </w:p>
    <w:p>
      <w:pPr>
        <w:spacing w:after="0"/>
        <w:ind w:left="0"/>
        <w:jc w:val="both"/>
      </w:pPr>
      <w:r>
        <w:rPr>
          <w:rFonts w:ascii="Times New Roman"/>
          <w:b w:val="false"/>
          <w:i w:val="false"/>
          <w:color w:val="000000"/>
          <w:sz w:val="28"/>
        </w:rPr>
        <w:t>
      2-жол – бағбандық және саяжай құрылысына арналған жерлер;</w:t>
      </w:r>
    </w:p>
    <w:p>
      <w:pPr>
        <w:spacing w:after="0"/>
        <w:ind w:left="0"/>
        <w:jc w:val="both"/>
      </w:pPr>
      <w:r>
        <w:rPr>
          <w:rFonts w:ascii="Times New Roman"/>
          <w:b w:val="false"/>
          <w:i w:val="false"/>
          <w:color w:val="000000"/>
          <w:sz w:val="28"/>
        </w:rPr>
        <w:t>
      3-жол – шаруа немесе фермер қожалығын жүргізуге арналған жерлер;</w:t>
      </w:r>
    </w:p>
    <w:p>
      <w:pPr>
        <w:spacing w:after="0"/>
        <w:ind w:left="0"/>
        <w:jc w:val="both"/>
      </w:pPr>
      <w:r>
        <w:rPr>
          <w:rFonts w:ascii="Times New Roman"/>
          <w:b w:val="false"/>
          <w:i w:val="false"/>
          <w:color w:val="000000"/>
          <w:sz w:val="28"/>
        </w:rPr>
        <w:t>
      4-жол – мемлекеттік емес ауыл шаруашылығының заңды тұлғаларының жерлері;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5-жол – ауыл шаруашылығы серіктестіктерінің және акционерлік қоғамдардың;</w:t>
      </w:r>
    </w:p>
    <w:p>
      <w:pPr>
        <w:spacing w:after="0"/>
        <w:ind w:left="0"/>
        <w:jc w:val="both"/>
      </w:pPr>
      <w:r>
        <w:rPr>
          <w:rFonts w:ascii="Times New Roman"/>
          <w:b w:val="false"/>
          <w:i w:val="false"/>
          <w:color w:val="000000"/>
          <w:sz w:val="28"/>
        </w:rPr>
        <w:t>
      6-жол – ауыл шаруашылығы кооперативтерінің;</w:t>
      </w:r>
    </w:p>
    <w:p>
      <w:pPr>
        <w:spacing w:after="0"/>
        <w:ind w:left="0"/>
        <w:jc w:val="both"/>
      </w:pPr>
      <w:r>
        <w:rPr>
          <w:rFonts w:ascii="Times New Roman"/>
          <w:b w:val="false"/>
          <w:i w:val="false"/>
          <w:color w:val="000000"/>
          <w:sz w:val="28"/>
        </w:rPr>
        <w:t>
      7-жол – басқа кәсіпорындарының жерлері;</w:t>
      </w:r>
    </w:p>
    <w:p>
      <w:pPr>
        <w:spacing w:after="0"/>
        <w:ind w:left="0"/>
        <w:jc w:val="both"/>
      </w:pPr>
      <w:r>
        <w:rPr>
          <w:rFonts w:ascii="Times New Roman"/>
          <w:b w:val="false"/>
          <w:i w:val="false"/>
          <w:color w:val="000000"/>
          <w:sz w:val="28"/>
        </w:rPr>
        <w:t>
      8-жол – мемлекеттік ауыл шаруашылығы заңды тұлғаларының жерлері;</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9-жол – кәсіби техникалық училищелерді қоса, ауыл шаруашылық ғылыми зерттеу және білім беру мекемелерінің;</w:t>
      </w:r>
    </w:p>
    <w:p>
      <w:pPr>
        <w:spacing w:after="0"/>
        <w:ind w:left="0"/>
        <w:jc w:val="both"/>
      </w:pPr>
      <w:r>
        <w:rPr>
          <w:rFonts w:ascii="Times New Roman"/>
          <w:b w:val="false"/>
          <w:i w:val="false"/>
          <w:color w:val="000000"/>
          <w:sz w:val="28"/>
        </w:rPr>
        <w:t>
      10-жол – қосалқы ауыл шаруашылық кәсіпорындарының;</w:t>
      </w:r>
    </w:p>
    <w:p>
      <w:pPr>
        <w:spacing w:after="0"/>
        <w:ind w:left="0"/>
        <w:jc w:val="both"/>
      </w:pPr>
      <w:r>
        <w:rPr>
          <w:rFonts w:ascii="Times New Roman"/>
          <w:b w:val="false"/>
          <w:i w:val="false"/>
          <w:color w:val="000000"/>
          <w:sz w:val="28"/>
        </w:rPr>
        <w:t>
      11-жол – басқа мемлекеттік кәсіпорындарының жерлері.</w:t>
      </w:r>
    </w:p>
    <w:p>
      <w:pPr>
        <w:spacing w:after="0"/>
        <w:ind w:left="0"/>
        <w:jc w:val="both"/>
      </w:pPr>
      <w:r>
        <w:rPr>
          <w:rFonts w:ascii="Times New Roman"/>
          <w:b w:val="false"/>
          <w:i w:val="false"/>
          <w:color w:val="000000"/>
          <w:sz w:val="28"/>
        </w:rPr>
        <w:t>
      12-жолда 1-жолда ескерілген ауыл шаруашылығы кәсіпорындарының және шаруа немесе фермер қожалықтарының пайдалануындағы жерсіз, сондай-ақ 2-жолда ескерілген, бағбандық және саяжай құрылысына арналған жерлерінсіз және 37-жолда ескерілген орман шаруашылығы кәсіпорындарының жерісіз елді мекендердің (қалалардың, кенттер мен ауылдық елді мекендердің) жерлері шегінде орналасқан қалалардың, кенттер мен селолық елді мекендердің жерлері есепке алынады.</w:t>
      </w:r>
    </w:p>
    <w:p>
      <w:pPr>
        <w:spacing w:after="0"/>
        <w:ind w:left="0"/>
        <w:jc w:val="both"/>
      </w:pPr>
      <w:r>
        <w:rPr>
          <w:rFonts w:ascii="Times New Roman"/>
          <w:b w:val="false"/>
          <w:i w:val="false"/>
          <w:color w:val="000000"/>
          <w:sz w:val="28"/>
        </w:rPr>
        <w:t>
      Елді мекендердің жерлеріне қаланың, кенттiң, ауылдық елдi мекеннiң шегiнде жергілікті атқарушы органдырының басқаруда бар жерлер жатады. Елді мекендердің жерлерін басқа санаттардан бөлетін шегі-шекарасы, құрылған жер учаскелерінің жеке меншік иелері мен пайдаланушыларды қосалғанда жерге орналастыру жұмыстары, техникалық-экономикалық негіздеме және бас жоспары тәртібінде анықталады.</w:t>
      </w:r>
    </w:p>
    <w:p>
      <w:pPr>
        <w:spacing w:after="0"/>
        <w:ind w:left="0"/>
        <w:jc w:val="both"/>
      </w:pPr>
      <w:r>
        <w:rPr>
          <w:rFonts w:ascii="Times New Roman"/>
          <w:b w:val="false"/>
          <w:i w:val="false"/>
          <w:color w:val="000000"/>
          <w:sz w:val="28"/>
        </w:rPr>
        <w:t>
      13-жолда қалалардың және кенттердің жерлері, оның ішінде азаматтардың жеке меншігіндегі жерлер ескеріледі:</w:t>
      </w:r>
    </w:p>
    <w:p>
      <w:pPr>
        <w:spacing w:after="0"/>
        <w:ind w:left="0"/>
        <w:jc w:val="both"/>
      </w:pPr>
      <w:r>
        <w:rPr>
          <w:rFonts w:ascii="Times New Roman"/>
          <w:b w:val="false"/>
          <w:i w:val="false"/>
          <w:color w:val="000000"/>
          <w:sz w:val="28"/>
        </w:rPr>
        <w:t>
      14-жолда ескерілген жеке қосалқы шаруашылық жүргізуге арналған, 15-жолда ескерілген жеке тұрғын үй құрылысына арналған, 16-жолда ескерілген басқа да мақсаттарға арналған.</w:t>
      </w:r>
    </w:p>
    <w:p>
      <w:pPr>
        <w:spacing w:after="0"/>
        <w:ind w:left="0"/>
        <w:jc w:val="both"/>
      </w:pPr>
      <w:r>
        <w:rPr>
          <w:rFonts w:ascii="Times New Roman"/>
          <w:b w:val="false"/>
          <w:i w:val="false"/>
          <w:color w:val="000000"/>
          <w:sz w:val="28"/>
        </w:rPr>
        <w:t>
      17-жолда ауылдық елді мекендердің жерлері, оның ішінде азаматтардың жеке меншігіндегі:</w:t>
      </w:r>
    </w:p>
    <w:p>
      <w:pPr>
        <w:spacing w:after="0"/>
        <w:ind w:left="0"/>
        <w:jc w:val="both"/>
      </w:pPr>
      <w:r>
        <w:rPr>
          <w:rFonts w:ascii="Times New Roman"/>
          <w:b w:val="false"/>
          <w:i w:val="false"/>
          <w:color w:val="000000"/>
          <w:sz w:val="28"/>
        </w:rPr>
        <w:t>
      жеке қосалқы шаруашылық жүргізуге арналған,18-жолда ескерілген, жеке тұрғын үй құрылысына арналған, 19-жолда ескерілген және басқа да мақсаттарға арналған, 20-жолда ескерілген.</w:t>
      </w:r>
    </w:p>
    <w:p>
      <w:pPr>
        <w:spacing w:after="0"/>
        <w:ind w:left="0"/>
        <w:jc w:val="both"/>
      </w:pPr>
      <w:r>
        <w:rPr>
          <w:rFonts w:ascii="Times New Roman"/>
          <w:b w:val="false"/>
          <w:i w:val="false"/>
          <w:color w:val="000000"/>
          <w:sz w:val="28"/>
        </w:rPr>
        <w:t>
      Бұдан басқа, елді мекендердің шегінде орналасқан:</w:t>
      </w:r>
    </w:p>
    <w:p>
      <w:pPr>
        <w:spacing w:after="0"/>
        <w:ind w:left="0"/>
        <w:jc w:val="both"/>
      </w:pPr>
      <w:r>
        <w:rPr>
          <w:rFonts w:ascii="Times New Roman"/>
          <w:b w:val="false"/>
          <w:i w:val="false"/>
          <w:color w:val="000000"/>
          <w:sz w:val="28"/>
        </w:rPr>
        <w:t>
      21-жол – 1-жолда есепке алынған ауыл шаруашылығы кәсіпорындарының, шаруа немесе фермер қожалықтарының;</w:t>
      </w:r>
    </w:p>
    <w:p>
      <w:pPr>
        <w:spacing w:after="0"/>
        <w:ind w:left="0"/>
        <w:jc w:val="both"/>
      </w:pPr>
      <w:r>
        <w:rPr>
          <w:rFonts w:ascii="Times New Roman"/>
          <w:b w:val="false"/>
          <w:i w:val="false"/>
          <w:color w:val="000000"/>
          <w:sz w:val="28"/>
        </w:rPr>
        <w:t>
      22-жол – 2-жолда есепке алынған бағбандық, сондай-ақ саяжай құрылысына арналған азаматтардың, 37-жолда есепке алынған орман шаруашылығы кәсіпорындарының пайдалануындағы жерлер.</w:t>
      </w:r>
    </w:p>
    <w:p>
      <w:pPr>
        <w:spacing w:after="0"/>
        <w:ind w:left="0"/>
        <w:jc w:val="both"/>
      </w:pPr>
      <w:r>
        <w:rPr>
          <w:rFonts w:ascii="Times New Roman"/>
          <w:b w:val="false"/>
          <w:i w:val="false"/>
          <w:color w:val="000000"/>
          <w:sz w:val="28"/>
        </w:rPr>
        <w:t>
      Өнеркәсіп, көлік, байланыс, қорғаныс жері және ауыл шаруашылығы мақсатына арналмаған өзге де жерлер 24-жолда есепке алынатын, 25, 26, 27, 28, 29-жолдарында бөлініп көрсетілген.</w:t>
      </w:r>
    </w:p>
    <w:p>
      <w:pPr>
        <w:spacing w:after="0"/>
        <w:ind w:left="0"/>
        <w:jc w:val="both"/>
      </w:pPr>
      <w:r>
        <w:rPr>
          <w:rFonts w:ascii="Times New Roman"/>
          <w:b w:val="false"/>
          <w:i w:val="false"/>
          <w:color w:val="000000"/>
          <w:sz w:val="28"/>
        </w:rPr>
        <w:t>
      Бұл санаттағы жерлердің ішінде:</w:t>
      </w:r>
    </w:p>
    <w:p>
      <w:pPr>
        <w:spacing w:after="0"/>
        <w:ind w:left="0"/>
        <w:jc w:val="both"/>
      </w:pPr>
      <w:r>
        <w:rPr>
          <w:rFonts w:ascii="Times New Roman"/>
          <w:b w:val="false"/>
          <w:i w:val="false"/>
          <w:color w:val="000000"/>
          <w:sz w:val="28"/>
        </w:rPr>
        <w:t>
      30-жол – жеке меншік құқығында;</w:t>
      </w:r>
    </w:p>
    <w:p>
      <w:pPr>
        <w:spacing w:after="0"/>
        <w:ind w:left="0"/>
        <w:jc w:val="both"/>
      </w:pPr>
      <w:r>
        <w:rPr>
          <w:rFonts w:ascii="Times New Roman"/>
          <w:b w:val="false"/>
          <w:i w:val="false"/>
          <w:color w:val="000000"/>
          <w:sz w:val="28"/>
        </w:rPr>
        <w:t>
      31-жол – мемлекеттік емес заңды тұлғалардың жер пайдалану құқығында;</w:t>
      </w:r>
    </w:p>
    <w:p>
      <w:pPr>
        <w:spacing w:after="0"/>
        <w:ind w:left="0"/>
        <w:jc w:val="both"/>
      </w:pPr>
      <w:r>
        <w:rPr>
          <w:rFonts w:ascii="Times New Roman"/>
          <w:b w:val="false"/>
          <w:i w:val="false"/>
          <w:color w:val="000000"/>
          <w:sz w:val="28"/>
        </w:rPr>
        <w:t>
      32-жол – мемлекеттік заңды тұлғалардың жер пайдалану құқығында.</w:t>
      </w:r>
    </w:p>
    <w:p>
      <w:pPr>
        <w:spacing w:after="0"/>
        <w:ind w:left="0"/>
        <w:jc w:val="both"/>
      </w:pPr>
      <w:r>
        <w:rPr>
          <w:rFonts w:ascii="Times New Roman"/>
          <w:b w:val="false"/>
          <w:i w:val="false"/>
          <w:color w:val="000000"/>
          <w:sz w:val="28"/>
        </w:rPr>
        <w:t>
      33-жолда ерекше қорғалатын табиғи аумақтың жері, сауықтыру мақсатындағы, рекреациялық және тарихи-мәдени мақсаттағы жерлер, оның ішінде:</w:t>
      </w:r>
    </w:p>
    <w:p>
      <w:pPr>
        <w:spacing w:after="0"/>
        <w:ind w:left="0"/>
        <w:jc w:val="both"/>
      </w:pPr>
      <w:r>
        <w:rPr>
          <w:rFonts w:ascii="Times New Roman"/>
          <w:b w:val="false"/>
          <w:i w:val="false"/>
          <w:color w:val="000000"/>
          <w:sz w:val="28"/>
        </w:rPr>
        <w:t>
      34-жол – сауықтыру мақсатындағы жерлер;</w:t>
      </w:r>
    </w:p>
    <w:p>
      <w:pPr>
        <w:spacing w:after="0"/>
        <w:ind w:left="0"/>
        <w:jc w:val="both"/>
      </w:pPr>
      <w:r>
        <w:rPr>
          <w:rFonts w:ascii="Times New Roman"/>
          <w:b w:val="false"/>
          <w:i w:val="false"/>
          <w:color w:val="000000"/>
          <w:sz w:val="28"/>
        </w:rPr>
        <w:t>
      35-жол – қорықтардың, ұлттық табиғи парктердің, дендрологиялық және зоологиялық парктердің, ботаникалық бақтардың жерлері;</w:t>
      </w:r>
    </w:p>
    <w:p>
      <w:pPr>
        <w:spacing w:after="0"/>
        <w:ind w:left="0"/>
        <w:jc w:val="both"/>
      </w:pPr>
      <w:r>
        <w:rPr>
          <w:rFonts w:ascii="Times New Roman"/>
          <w:b w:val="false"/>
          <w:i w:val="false"/>
          <w:color w:val="000000"/>
          <w:sz w:val="28"/>
        </w:rPr>
        <w:t>
      36-жол – қаумалдардың, табиғи ескерткіштердің, орман резерваттардың және басқа санаттарда есепке алынған табиғи кешендер мен нысандарымен жерлер есепке алынады.</w:t>
      </w:r>
    </w:p>
    <w:p>
      <w:pPr>
        <w:spacing w:after="0"/>
        <w:ind w:left="0"/>
        <w:jc w:val="both"/>
      </w:pPr>
      <w:r>
        <w:rPr>
          <w:rFonts w:ascii="Times New Roman"/>
          <w:b w:val="false"/>
          <w:i w:val="false"/>
          <w:color w:val="000000"/>
          <w:sz w:val="28"/>
        </w:rPr>
        <w:t>
      37-жолда орман қорының жері есепке алынады, соның ішінде қорықтар, ұлттық табиғи парктер, дендрологиялық және зоологиялық парктер, ботаникалық бақтардың жерлері – 38-жол; орман шаруашылығы кәсіпорындарының 1-жолда есепке алынған уақытша пайдаланудағы жерлер – 39-жол.</w:t>
      </w:r>
    </w:p>
    <w:p>
      <w:pPr>
        <w:spacing w:after="0"/>
        <w:ind w:left="0"/>
        <w:jc w:val="both"/>
      </w:pPr>
      <w:r>
        <w:rPr>
          <w:rFonts w:ascii="Times New Roman"/>
          <w:b w:val="false"/>
          <w:i w:val="false"/>
          <w:color w:val="000000"/>
          <w:sz w:val="28"/>
        </w:rPr>
        <w:t>
      Орман көмкерген, сондай-ақ орман көмкермеген, бiрақ орман шаруашылығының қажеттерiне берiлген жер учаскелерi орман қорының жерi деп танылады.</w:t>
      </w:r>
    </w:p>
    <w:p>
      <w:pPr>
        <w:spacing w:after="0"/>
        <w:ind w:left="0"/>
        <w:jc w:val="both"/>
      </w:pPr>
      <w:r>
        <w:rPr>
          <w:rFonts w:ascii="Times New Roman"/>
          <w:b w:val="false"/>
          <w:i w:val="false"/>
          <w:color w:val="000000"/>
          <w:sz w:val="28"/>
        </w:rPr>
        <w:t>
      1-жолда ескерілген азаматтар мен заңды тұлғаларға уақытша пайдалануға берілген жерсіз тек бос орман қорының жері, сондай-ақ қала (кент) шегінің ішінде орналасқан орман шаруашылығы кәсіпорнының жері және орман қоры құрамынан алып тастаусыз белгіленген тәртіпте кәсіпорындарға, ұйымдарға және мекемелерге бөлінген жер есепке алынады.</w:t>
      </w:r>
    </w:p>
    <w:p>
      <w:pPr>
        <w:spacing w:after="0"/>
        <w:ind w:left="0"/>
        <w:jc w:val="both"/>
      </w:pPr>
      <w:r>
        <w:rPr>
          <w:rFonts w:ascii="Times New Roman"/>
          <w:b w:val="false"/>
          <w:i w:val="false"/>
          <w:color w:val="000000"/>
          <w:sz w:val="28"/>
        </w:rPr>
        <w:t>
      40-жолда су қорының жері көрсетіледі.</w:t>
      </w:r>
    </w:p>
    <w:p>
      <w:pPr>
        <w:spacing w:after="0"/>
        <w:ind w:left="0"/>
        <w:jc w:val="both"/>
      </w:pPr>
      <w:r>
        <w:rPr>
          <w:rFonts w:ascii="Times New Roman"/>
          <w:b w:val="false"/>
          <w:i w:val="false"/>
          <w:color w:val="000000"/>
          <w:sz w:val="28"/>
        </w:rPr>
        <w:t>
      41-жолда азаматтар және/немесе заңды тұлғалардың меншігіне немесе жер пайдалануына берілмеген босалқы жерлер есепке алынады.</w:t>
      </w:r>
    </w:p>
    <w:p>
      <w:pPr>
        <w:spacing w:after="0"/>
        <w:ind w:left="0"/>
        <w:jc w:val="both"/>
      </w:pPr>
      <w:r>
        <w:rPr>
          <w:rFonts w:ascii="Times New Roman"/>
          <w:b w:val="false"/>
          <w:i w:val="false"/>
          <w:color w:val="000000"/>
          <w:sz w:val="28"/>
        </w:rPr>
        <w:t>
      42-жолда 1-жолда есепке алынған уақытша пайдаланудағы босалқы жерлер есепке алынады.</w:t>
      </w:r>
    </w:p>
    <w:p>
      <w:pPr>
        <w:spacing w:after="0"/>
        <w:ind w:left="0"/>
        <w:jc w:val="both"/>
      </w:pPr>
      <w:r>
        <w:rPr>
          <w:rFonts w:ascii="Times New Roman"/>
          <w:b w:val="false"/>
          <w:i w:val="false"/>
          <w:color w:val="000000"/>
          <w:sz w:val="28"/>
        </w:rPr>
        <w:t>
      43-жолда 1-жолда ескерілген, ауыл шаруашылығы мақсатындағы жерлер, 12-жолда ескерілген, елді мекендердің жерлері, 24-жолда ескерілген, өнеркәсіп, көлік, байланыс, қорғаныс жері және ауыл шаруашылығы мақсатына арналмаған өзге де жерлер, 33-жолда ескерілген, ерекше қорғалатын табиғи аумақтардың жері, сауықтыру мақсатындағы, рекреациялық және тарихи-мәдени мақсаттағы жер, 37-жолда ескерілген, орман қорының жерлер, 40-жолда ескерілген, су қорының жерлері, 41-жолда ескерілген, босалқы жерлер, 44-жолда ескерілетін республика, облыс, аудан аумағынан тыс пайдаланылатын жерлерді қоса, 45-жолда ескерілетін басқа мемлекеттер, облыстар, аудандар пайдаланатын жерлерсіз есепке алынады.</w:t>
      </w:r>
    </w:p>
    <w:p>
      <w:pPr>
        <w:spacing w:after="0"/>
        <w:ind w:left="0"/>
        <w:jc w:val="both"/>
      </w:pPr>
      <w:r>
        <w:rPr>
          <w:rFonts w:ascii="Times New Roman"/>
          <w:b w:val="false"/>
          <w:i w:val="false"/>
          <w:color w:val="000000"/>
          <w:sz w:val="28"/>
        </w:rPr>
        <w:t>
      46-жолда 43-жолда ескерілген барлық санаттар бойынша барлық жерлерді есепке ала отырып, ауданның, облыстың, республика аумағының шекарасында орналасқан жерлер, 44-жолда ескерілген ауданнан, облыстан, республикадан тыс пайдаланатын жерсіз және 45-жолда ескерілген басқа аудандардың, облыстардың, мемлекеттердің жер пайдаланушылары пайдаланатын жерлерді есепке ала отырып, есепке алынады.</w:t>
      </w:r>
    </w:p>
    <w:p>
      <w:pPr>
        <w:spacing w:after="0"/>
        <w:ind w:left="0"/>
        <w:jc w:val="both"/>
      </w:pPr>
      <w:r>
        <w:rPr>
          <w:rFonts w:ascii="Times New Roman"/>
          <w:b w:val="false"/>
          <w:i w:val="false"/>
          <w:color w:val="000000"/>
          <w:sz w:val="28"/>
        </w:rPr>
        <w:t>
      5. 1-бағанда жер учаскелерінің меншік иелері, жер пайдаланушылар саны бірлікпен көрсетіледі;</w:t>
      </w:r>
    </w:p>
    <w:p>
      <w:pPr>
        <w:spacing w:after="0"/>
        <w:ind w:left="0"/>
        <w:jc w:val="both"/>
      </w:pPr>
      <w:r>
        <w:rPr>
          <w:rFonts w:ascii="Times New Roman"/>
          <w:b w:val="false"/>
          <w:i w:val="false"/>
          <w:color w:val="000000"/>
          <w:sz w:val="28"/>
        </w:rPr>
        <w:t>
      12,13,17-жолдардағы 1-бағанда елді мекендер: қалалар, кенттер, селолық елді мекендердің саны көрсетіледі;</w:t>
      </w:r>
    </w:p>
    <w:p>
      <w:pPr>
        <w:spacing w:after="0"/>
        <w:ind w:left="0"/>
        <w:jc w:val="both"/>
      </w:pPr>
      <w:r>
        <w:rPr>
          <w:rFonts w:ascii="Times New Roman"/>
          <w:b w:val="false"/>
          <w:i w:val="false"/>
          <w:color w:val="000000"/>
          <w:sz w:val="28"/>
        </w:rPr>
        <w:t>
      2-бағанда жердің жалпы алаңы есепке алынады;</w:t>
      </w:r>
    </w:p>
    <w:p>
      <w:pPr>
        <w:spacing w:after="0"/>
        <w:ind w:left="0"/>
        <w:jc w:val="both"/>
      </w:pPr>
      <w:r>
        <w:rPr>
          <w:rFonts w:ascii="Times New Roman"/>
          <w:b w:val="false"/>
          <w:i w:val="false"/>
          <w:color w:val="000000"/>
          <w:sz w:val="28"/>
        </w:rPr>
        <w:t>
      3-бағанда дренажбен қамтылған жердің жалпы алаңы есепке алынады.</w:t>
      </w:r>
    </w:p>
    <w:p>
      <w:pPr>
        <w:spacing w:after="0"/>
        <w:ind w:left="0"/>
        <w:jc w:val="both"/>
      </w:pPr>
      <w:r>
        <w:rPr>
          <w:rFonts w:ascii="Times New Roman"/>
          <w:b w:val="false"/>
          <w:i w:val="false"/>
          <w:color w:val="000000"/>
          <w:sz w:val="28"/>
        </w:rPr>
        <w:t>
      4-бағанда егістік көрсетіледі. Ауыл шаруашылық дақылдарын егу үшін уақытша қолданылатын бақтардың және басқа да көп жылғы екпелердің ауданы 4-бағанға қосылмайды, ол көп жылғы екпелердің құрамында есепке алынады. Парниктер мен жылыжайлардың ауданы егістік ауданына қосылады;</w:t>
      </w:r>
    </w:p>
    <w:p>
      <w:pPr>
        <w:spacing w:after="0"/>
        <w:ind w:left="0"/>
        <w:jc w:val="both"/>
      </w:pPr>
      <w:r>
        <w:rPr>
          <w:rFonts w:ascii="Times New Roman"/>
          <w:b w:val="false"/>
          <w:i w:val="false"/>
          <w:color w:val="000000"/>
          <w:sz w:val="28"/>
        </w:rPr>
        <w:t>
      5-бағанда дренажбен қамтылған егістіктің ауданы есепке алынады.</w:t>
      </w:r>
    </w:p>
    <w:p>
      <w:pPr>
        <w:spacing w:after="0"/>
        <w:ind w:left="0"/>
        <w:jc w:val="both"/>
      </w:pPr>
      <w:r>
        <w:rPr>
          <w:rFonts w:ascii="Times New Roman"/>
          <w:b w:val="false"/>
          <w:i w:val="false"/>
          <w:color w:val="000000"/>
          <w:sz w:val="28"/>
        </w:rPr>
        <w:t>
      6-бағанда барлық көп жылғы екпелер есепке алынады (бақтар, жүзімдіктер, жидектіктер, тұттар мен жемісті питомниктер) оның ішінде 8-бағанда бақтар мен 9-бағанда – жүзімдіктер белгіленеді;</w:t>
      </w:r>
    </w:p>
    <w:p>
      <w:pPr>
        <w:spacing w:after="0"/>
        <w:ind w:left="0"/>
        <w:jc w:val="both"/>
      </w:pPr>
      <w:r>
        <w:rPr>
          <w:rFonts w:ascii="Times New Roman"/>
          <w:b w:val="false"/>
          <w:i w:val="false"/>
          <w:color w:val="000000"/>
          <w:sz w:val="28"/>
        </w:rPr>
        <w:t>
      7-бағанда дренажбен қамтылған көп жылдық екпелердің алаңы есепке алынады.</w:t>
      </w:r>
    </w:p>
    <w:p>
      <w:pPr>
        <w:spacing w:after="0"/>
        <w:ind w:left="0"/>
        <w:jc w:val="both"/>
      </w:pPr>
      <w:r>
        <w:rPr>
          <w:rFonts w:ascii="Times New Roman"/>
          <w:b w:val="false"/>
          <w:i w:val="false"/>
          <w:color w:val="000000"/>
          <w:sz w:val="28"/>
        </w:rPr>
        <w:t>
      Түзу жел тоқтату екпелерден басқа, жолдар, орман қорғау жолақтары алып жатқан жерлер көп жылғы екпелер ауданынан алынып тасталады және алқаптардың тиісті түрлерінде есепке алынады.</w:t>
      </w:r>
    </w:p>
    <w:p>
      <w:pPr>
        <w:spacing w:after="0"/>
        <w:ind w:left="0"/>
        <w:jc w:val="both"/>
      </w:pPr>
      <w:r>
        <w:rPr>
          <w:rFonts w:ascii="Times New Roman"/>
          <w:b w:val="false"/>
          <w:i w:val="false"/>
          <w:color w:val="000000"/>
          <w:sz w:val="28"/>
        </w:rPr>
        <w:t>
      10-бағанда ауыл шаруашылық дақылдарын егу үшін және пар үшін күзден бастап, бір жылдан артық пайдаланылмайтын және бұрын егістікке пайдаланылған жер учаскелері есепке алынады;</w:t>
      </w:r>
    </w:p>
    <w:p>
      <w:pPr>
        <w:spacing w:after="0"/>
        <w:ind w:left="0"/>
        <w:jc w:val="both"/>
      </w:pPr>
      <w:r>
        <w:rPr>
          <w:rFonts w:ascii="Times New Roman"/>
          <w:b w:val="false"/>
          <w:i w:val="false"/>
          <w:color w:val="000000"/>
          <w:sz w:val="28"/>
        </w:rPr>
        <w:t>
      11-бағанда дренажбен қамтылған тыңайған жерлердің алаңы есепке алынады.</w:t>
      </w:r>
    </w:p>
    <w:p>
      <w:pPr>
        <w:spacing w:after="0"/>
        <w:ind w:left="0"/>
        <w:jc w:val="both"/>
      </w:pPr>
      <w:r>
        <w:rPr>
          <w:rFonts w:ascii="Times New Roman"/>
          <w:b w:val="false"/>
          <w:i w:val="false"/>
          <w:color w:val="000000"/>
          <w:sz w:val="28"/>
        </w:rPr>
        <w:t>
      12 және 15-бағандарда шабындықтар мен жайылымдар есепке алынады;</w:t>
      </w:r>
    </w:p>
    <w:p>
      <w:pPr>
        <w:spacing w:after="0"/>
        <w:ind w:left="0"/>
        <w:jc w:val="both"/>
      </w:pPr>
      <w:r>
        <w:rPr>
          <w:rFonts w:ascii="Times New Roman"/>
          <w:b w:val="false"/>
          <w:i w:val="false"/>
          <w:color w:val="000000"/>
          <w:sz w:val="28"/>
        </w:rPr>
        <w:t>
      13 және 16-бағандарда дренажбен қамтылған жақсартылған шабындықтар мен жайылымдардың ауданы есепке алынады.</w:t>
      </w:r>
    </w:p>
    <w:p>
      <w:pPr>
        <w:spacing w:after="0"/>
        <w:ind w:left="0"/>
        <w:jc w:val="both"/>
      </w:pPr>
      <w:r>
        <w:rPr>
          <w:rFonts w:ascii="Times New Roman"/>
          <w:b w:val="false"/>
          <w:i w:val="false"/>
          <w:color w:val="000000"/>
          <w:sz w:val="28"/>
        </w:rPr>
        <w:t>
      14 және 17-бағандарда жақсартылған шабындықтар мен жайылымдар есепке алынады. Шабындықтар мен жайылымдарды таза түрде көп жылдық шөптерді қосымша егу немесе егіс жүргізілген жылдан бастап жақсартылған деп санау керек. Егер жақсартылған ретінде есепке алынатын шабындықтар мен жайылымдарда жоғары түсім алуды қолдау бойынша қажетті іс-шаралар жүргізілмесе және оның өнімділігі мүлдем төмендеп кетсе, ондай жағдайда олар нақты жай-күйі бойынша есепке алынады.</w:t>
      </w:r>
    </w:p>
    <w:p>
      <w:pPr>
        <w:spacing w:after="0"/>
        <w:ind w:left="0"/>
        <w:jc w:val="both"/>
      </w:pPr>
      <w:r>
        <w:rPr>
          <w:rFonts w:ascii="Times New Roman"/>
          <w:b w:val="false"/>
          <w:i w:val="false"/>
          <w:color w:val="000000"/>
          <w:sz w:val="28"/>
        </w:rPr>
        <w:t>
      Дәнді-дақылдар алқаптарын түбегейлі жақсарту алаңдарының есебінен алып тастау негізі – ауданның (облыстық маңызы бар қаланың) жер қатынастары жөніндегі басқарма бастығы, жер учаскесінің меншік иелері мен жер пайдаланушылары қол қойған зерттеу актісі болып табылады.</w:t>
      </w:r>
    </w:p>
    <w:p>
      <w:pPr>
        <w:spacing w:after="0"/>
        <w:ind w:left="0"/>
        <w:jc w:val="both"/>
      </w:pPr>
      <w:r>
        <w:rPr>
          <w:rFonts w:ascii="Times New Roman"/>
          <w:b w:val="false"/>
          <w:i w:val="false"/>
          <w:color w:val="000000"/>
          <w:sz w:val="28"/>
        </w:rPr>
        <w:t>
      18 және 19-бағандарда азаматтардың бақша егуге пайдаланатын жердің ауданы мен отбасы саны есепке алынады;</w:t>
      </w:r>
    </w:p>
    <w:p>
      <w:pPr>
        <w:spacing w:after="0"/>
        <w:ind w:left="0"/>
        <w:jc w:val="both"/>
      </w:pPr>
      <w:r>
        <w:rPr>
          <w:rFonts w:ascii="Times New Roman"/>
          <w:b w:val="false"/>
          <w:i w:val="false"/>
          <w:color w:val="000000"/>
          <w:sz w:val="28"/>
        </w:rPr>
        <w:t>
      18-бағанда отбасы саны бірлікпен көрсетіледі.</w:t>
      </w:r>
    </w:p>
    <w:p>
      <w:pPr>
        <w:spacing w:after="0"/>
        <w:ind w:left="0"/>
        <w:jc w:val="both"/>
      </w:pPr>
      <w:r>
        <w:rPr>
          <w:rFonts w:ascii="Times New Roman"/>
          <w:b w:val="false"/>
          <w:i w:val="false"/>
          <w:color w:val="000000"/>
          <w:sz w:val="28"/>
        </w:rPr>
        <w:t>
      20-бағанда бақшалар үшін уақытша пайдаланудағы жерді ескере отырып, ауыл шаруашылығы алқаптарының жалпы алаңы есепке алынады;</w:t>
      </w:r>
    </w:p>
    <w:p>
      <w:pPr>
        <w:spacing w:after="0"/>
        <w:ind w:left="0"/>
        <w:jc w:val="both"/>
      </w:pPr>
      <w:r>
        <w:rPr>
          <w:rFonts w:ascii="Times New Roman"/>
          <w:b w:val="false"/>
          <w:i w:val="false"/>
          <w:color w:val="000000"/>
          <w:sz w:val="28"/>
        </w:rPr>
        <w:t>
      21-бағанда дренажбен қамтылған ауыл шаруашылығы алқаптарының жалпы алаңы есепке алынады.</w:t>
      </w:r>
    </w:p>
    <w:p>
      <w:pPr>
        <w:spacing w:after="0"/>
        <w:ind w:left="0"/>
        <w:jc w:val="both"/>
      </w:pPr>
      <w:r>
        <w:rPr>
          <w:rFonts w:ascii="Times New Roman"/>
          <w:b w:val="false"/>
          <w:i w:val="false"/>
          <w:color w:val="000000"/>
          <w:sz w:val="28"/>
        </w:rPr>
        <w:t>
      Суармалы жер есебін құрған кезде есептерде барлық алаңдар аудан бойынша – гектармен, ал облыс бойынша –мың гектармен көрсетіледі. Егер баған көрсеткіші қабылданған бірлікте берілмесе, онда (*) шартты белгісі қойылады.</w:t>
      </w:r>
    </w:p>
    <w:p>
      <w:pPr>
        <w:spacing w:after="0"/>
        <w:ind w:left="0"/>
        <w:jc w:val="both"/>
      </w:pPr>
      <w:r>
        <w:rPr>
          <w:rFonts w:ascii="Times New Roman"/>
          <w:b w:val="false"/>
          <w:i w:val="false"/>
          <w:color w:val="000000"/>
          <w:sz w:val="28"/>
        </w:rPr>
        <w:t>
      6. Арифметикалық-логикалық бақылау:</w:t>
      </w:r>
    </w:p>
    <w:p>
      <w:pPr>
        <w:spacing w:after="0"/>
        <w:ind w:left="0"/>
        <w:jc w:val="both"/>
      </w:pPr>
      <w:r>
        <w:rPr>
          <w:rFonts w:ascii="Times New Roman"/>
          <w:b w:val="false"/>
          <w:i w:val="false"/>
          <w:color w:val="000000"/>
          <w:sz w:val="28"/>
        </w:rPr>
        <w:t>
      жолдар бойынша:</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 3, 4,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 6,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9, 10,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13, 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14, 15, 16 (1-бағанның ерекшелігі);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18, 19, 20 (1-бағанның ерекшелігі);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25, 26, 27, 28, 29;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30, 31, 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33-жол &gt; 34, 35;</w:t>
      </w:r>
    </w:p>
    <w:p>
      <w:pPr>
        <w:spacing w:after="0"/>
        <w:ind w:left="0"/>
        <w:jc w:val="both"/>
      </w:pPr>
      <w:r>
        <w:rPr>
          <w:rFonts w:ascii="Times New Roman"/>
          <w:b w:val="false"/>
          <w:i w:val="false"/>
          <w:color w:val="000000"/>
          <w:sz w:val="28"/>
        </w:rPr>
        <w:t>
      37-жол &gt; 38;</w:t>
      </w:r>
    </w:p>
    <w:p>
      <w:pPr>
        <w:spacing w:after="0"/>
        <w:ind w:left="0"/>
        <w:jc w:val="both"/>
      </w:pPr>
      <w:r>
        <w:rPr>
          <w:rFonts w:ascii="Times New Roman"/>
          <w:b w:val="false"/>
          <w:i w:val="false"/>
          <w:color w:val="000000"/>
          <w:sz w:val="28"/>
        </w:rPr>
        <w:t xml:space="preserve">
      43-жол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 12, 24, 33, 37, 40, 41;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46-жол = 43 – 44 +45.</w:t>
      </w:r>
    </w:p>
    <w:p>
      <w:pPr>
        <w:spacing w:after="0"/>
        <w:ind w:left="0"/>
        <w:jc w:val="both"/>
      </w:pPr>
      <w:r>
        <w:rPr>
          <w:rFonts w:ascii="Times New Roman"/>
          <w:b w:val="false"/>
          <w:i w:val="false"/>
          <w:color w:val="000000"/>
          <w:sz w:val="28"/>
        </w:rPr>
        <w:t>
      бағандар бойынша:</w:t>
      </w:r>
    </w:p>
    <w:p>
      <w:pPr>
        <w:spacing w:after="0"/>
        <w:ind w:left="0"/>
        <w:jc w:val="both"/>
      </w:pPr>
      <w:r>
        <w:rPr>
          <w:rFonts w:ascii="Times New Roman"/>
          <w:b w:val="false"/>
          <w:i w:val="false"/>
          <w:color w:val="000000"/>
          <w:sz w:val="28"/>
        </w:rPr>
        <w:t xml:space="preserve">
      20-баған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 6, 10, 12, 15;19;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5, 7, 11, 13, 16.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header.xml" Type="http://schemas.openxmlformats.org/officeDocument/2006/relationships/header" Id="rId3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