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2504" w14:textId="bb725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Монополиялық жоғары бағаны анықтау жөніндегі әдістемені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 сәуірдегі № 301 бұйрығы. Қазақстан Республикасының Әділет министрлігінде 2015 жылы 14 сәуірде № 10721 тіркелді. Күші жойылды - Қазақстан Республикасы Ұлттық экономика министрінің 2016 жылғы 24 қарашадағы № 486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24.11.2016 </w:t>
      </w:r>
      <w:r>
        <w:rPr>
          <w:rFonts w:ascii="Times New Roman"/>
          <w:b w:val="false"/>
          <w:i w:val="false"/>
          <w:color w:val="ff0000"/>
          <w:sz w:val="28"/>
        </w:rPr>
        <w:t>№ 486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 w:id="0"/>
    <w:p>
      <w:pPr>
        <w:spacing w:after="0"/>
        <w:ind w:left="0"/>
        <w:jc w:val="both"/>
      </w:pPr>
      <w:r>
        <w:rPr>
          <w:rFonts w:ascii="Times New Roman"/>
          <w:b w:val="false"/>
          <w:i w:val="false"/>
          <w:color w:val="000000"/>
          <w:sz w:val="28"/>
        </w:rPr>
        <w:t>      «Бәсекелестік туралы» 2008 жылғы 25 желтоқсандағы Қазақстан Республикасы Заңының 39-бабының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Монополиялық жоғары бағаны анықтау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«Монополиялық жоғары бағаны анықтау жөніндегі әдістемені бекіту туралы» Қазақстан Республикасы Бәсекелестікті қорғау агенттігі (Монополияға қарсы агенттік) төрағасының 2013 жылғы 28 мамырдағы № 140-НҚ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8538 тіркелген, 2013 жылғы 14 тамыздағы № 189 (28128) «Егемен Қазақстан»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министрлігінің Табиғи монополияларды реттеу және бәсекелестікті қорғау комитетіне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Ұлттық экономика бірінші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Е. Досаев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2 сәуірдегі   </w:t>
      </w:r>
      <w:r>
        <w:br/>
      </w:r>
      <w:r>
        <w:rPr>
          <w:rFonts w:ascii="Times New Roman"/>
          <w:b w:val="false"/>
          <w:i w:val="false"/>
          <w:color w:val="000000"/>
          <w:sz w:val="28"/>
        </w:rPr>
        <w:t xml:space="preserve">
№ 301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Монополиялық жоғары бағаны анықтау жөніндегі әдістеме</w:t>
      </w:r>
    </w:p>
    <w:bookmarkEnd w:id="2"/>
    <w:bookmarkStart w:name="z12" w:id="3"/>
    <w:p>
      <w:pPr>
        <w:spacing w:after="0"/>
        <w:ind w:left="0"/>
        <w:jc w:val="both"/>
      </w:pPr>
      <w:r>
        <w:rPr>
          <w:rFonts w:ascii="Times New Roman"/>
          <w:b w:val="false"/>
          <w:i w:val="false"/>
          <w:color w:val="000000"/>
          <w:sz w:val="28"/>
        </w:rPr>
        <w:t>
      1. Монополиялық жоғары бағаны анықтау жөніндегі әдістеме (бұдан әрі – Әдістеме) «Бәсекелестік туралы» 2008 жылғы 25 желтоқсандағы Қазақстан Республикасы Заңының (бұдан әрі – Заң) 39-бабының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Осы Әдістеменің мақсаты тиісті тауар нарығында үстем немесе монополиялық жағдайға ие нарық субъектісі (бұдан әрі – Субъект) белгілейтін монополиялық жоғары бағаны айқындау болып табылады.</w:t>
      </w:r>
      <w:r>
        <w:br/>
      </w:r>
      <w:r>
        <w:rPr>
          <w:rFonts w:ascii="Times New Roman"/>
          <w:b w:val="false"/>
          <w:i w:val="false"/>
          <w:color w:val="000000"/>
          <w:sz w:val="28"/>
        </w:rPr>
        <w:t>
</w:t>
      </w:r>
      <w:r>
        <w:rPr>
          <w:rFonts w:ascii="Times New Roman"/>
          <w:b w:val="false"/>
          <w:i w:val="false"/>
          <w:color w:val="000000"/>
          <w:sz w:val="28"/>
        </w:rPr>
        <w:t>
      2. Осы Әдістеме монополиялық жоғары бағаны белгілеуден көрінетін үстем немесе монополиялық жағдайды </w:t>
      </w:r>
      <w:r>
        <w:rPr>
          <w:rFonts w:ascii="Times New Roman"/>
          <w:b w:val="false"/>
          <w:i w:val="false"/>
          <w:color w:val="000000"/>
          <w:sz w:val="28"/>
        </w:rPr>
        <w:t>теріс пайдалану</w:t>
      </w:r>
      <w:r>
        <w:rPr>
          <w:rFonts w:ascii="Times New Roman"/>
          <w:b w:val="false"/>
          <w:i w:val="false"/>
          <w:color w:val="000000"/>
          <w:sz w:val="28"/>
        </w:rPr>
        <w:t xml:space="preserve"> бөлігінде Қазақстан Республикасының монополияға қарсы заңнамасының бұзылуы анықталған кезде қолданылады.</w:t>
      </w:r>
      <w:r>
        <w:br/>
      </w:r>
      <w:r>
        <w:rPr>
          <w:rFonts w:ascii="Times New Roman"/>
          <w:b w:val="false"/>
          <w:i w:val="false"/>
          <w:color w:val="000000"/>
          <w:sz w:val="28"/>
        </w:rPr>
        <w:t>
</w:t>
      </w:r>
      <w:r>
        <w:rPr>
          <w:rFonts w:ascii="Times New Roman"/>
          <w:b w:val="false"/>
          <w:i w:val="false"/>
          <w:color w:val="000000"/>
          <w:sz w:val="28"/>
        </w:rPr>
        <w:t>
      3. Осы Әдістемеде қолданылатын ұғымдар мен терминдер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айқындалатын мағыналарда пайдаланылады.</w:t>
      </w:r>
      <w:r>
        <w:br/>
      </w:r>
      <w:r>
        <w:rPr>
          <w:rFonts w:ascii="Times New Roman"/>
          <w:b w:val="false"/>
          <w:i w:val="false"/>
          <w:color w:val="000000"/>
          <w:sz w:val="28"/>
        </w:rPr>
        <w:t>
</w:t>
      </w:r>
      <w:r>
        <w:rPr>
          <w:rFonts w:ascii="Times New Roman"/>
          <w:b w:val="false"/>
          <w:i w:val="false"/>
          <w:color w:val="000000"/>
          <w:sz w:val="28"/>
        </w:rPr>
        <w:t>
      4. Монополиялық жоғары бағаны белгілеу туралы мәліметтерді қарау шеңберінде монополияға қарсы орган ведомствосы мынадай іс-әрекеттерді жүргізеді:</w:t>
      </w:r>
      <w:r>
        <w:br/>
      </w:r>
      <w:r>
        <w:rPr>
          <w:rFonts w:ascii="Times New Roman"/>
          <w:b w:val="false"/>
          <w:i w:val="false"/>
          <w:color w:val="000000"/>
          <w:sz w:val="28"/>
        </w:rPr>
        <w:t>
</w:t>
      </w:r>
      <w:r>
        <w:rPr>
          <w:rFonts w:ascii="Times New Roman"/>
          <w:b w:val="false"/>
          <w:i w:val="false"/>
          <w:color w:val="000000"/>
          <w:sz w:val="28"/>
        </w:rPr>
        <w:t>
      1) тауар нарығында бағаларды мемлекеттік реттеудің болу фактісін белгілейді;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Заңмен</w:t>
      </w:r>
      <w:r>
        <w:rPr>
          <w:rFonts w:ascii="Times New Roman"/>
          <w:b w:val="false"/>
          <w:i w:val="false"/>
          <w:color w:val="000000"/>
          <w:sz w:val="28"/>
        </w:rPr>
        <w:t xml:space="preserve"> бекітілген бәсекелестік нарықта қандай да бір тауарды өндіруге, өткізуге немесе сатып алуға арналған мемлекеттің айрықша құқығының (мемлекеттік монополия) болу фактісін белгілейді;</w:t>
      </w:r>
      <w:r>
        <w:br/>
      </w:r>
      <w:r>
        <w:rPr>
          <w:rFonts w:ascii="Times New Roman"/>
          <w:b w:val="false"/>
          <w:i w:val="false"/>
          <w:color w:val="000000"/>
          <w:sz w:val="28"/>
        </w:rPr>
        <w:t>
</w:t>
      </w:r>
      <w:r>
        <w:rPr>
          <w:rFonts w:ascii="Times New Roman"/>
          <w:b w:val="false"/>
          <w:i w:val="false"/>
          <w:color w:val="000000"/>
          <w:sz w:val="28"/>
        </w:rPr>
        <w:t>
      3) нарық субъектісінің Үстем немесе монополиялық жағдайға ие нарық субъектілерінің </w:t>
      </w:r>
      <w:r>
        <w:rPr>
          <w:rFonts w:ascii="Times New Roman"/>
          <w:b w:val="false"/>
          <w:i w:val="false"/>
          <w:color w:val="000000"/>
          <w:sz w:val="28"/>
        </w:rPr>
        <w:t>мемлекеттік тізілімінде</w:t>
      </w:r>
      <w:r>
        <w:rPr>
          <w:rFonts w:ascii="Times New Roman"/>
          <w:b w:val="false"/>
          <w:i w:val="false"/>
          <w:color w:val="000000"/>
          <w:sz w:val="28"/>
        </w:rPr>
        <w:t xml:space="preserve"> (бұдан әрі – Тізілім) болмау фактісін белгілейді;</w:t>
      </w:r>
      <w:r>
        <w:br/>
      </w:r>
      <w:r>
        <w:rPr>
          <w:rFonts w:ascii="Times New Roman"/>
          <w:b w:val="false"/>
          <w:i w:val="false"/>
          <w:color w:val="000000"/>
          <w:sz w:val="28"/>
        </w:rPr>
        <w:t>
</w:t>
      </w:r>
      <w:r>
        <w:rPr>
          <w:rFonts w:ascii="Times New Roman"/>
          <w:b w:val="false"/>
          <w:i w:val="false"/>
          <w:color w:val="000000"/>
          <w:sz w:val="28"/>
        </w:rPr>
        <w:t>
      4) Тізілімге енгізілген нарық субъектісінің үстем үлесін белгілейді.</w:t>
      </w:r>
      <w:r>
        <w:br/>
      </w:r>
      <w:r>
        <w:rPr>
          <w:rFonts w:ascii="Times New Roman"/>
          <w:b w:val="false"/>
          <w:i w:val="false"/>
          <w:color w:val="000000"/>
          <w:sz w:val="28"/>
        </w:rPr>
        <w:t>
</w:t>
      </w:r>
      <w:r>
        <w:rPr>
          <w:rFonts w:ascii="Times New Roman"/>
          <w:b w:val="false"/>
          <w:i w:val="false"/>
          <w:color w:val="000000"/>
          <w:sz w:val="28"/>
        </w:rPr>
        <w:t>
      5. Осы Әдістеменің 4-тармағының 1), 2), 3) тармақшаларында көзделген шарттардың біреуі белгіленген жағдайда, монополиялық жоғары бағаны белгілеу туралы тергеу жүргізілмейді.</w:t>
      </w:r>
      <w:r>
        <w:br/>
      </w:r>
      <w:r>
        <w:rPr>
          <w:rFonts w:ascii="Times New Roman"/>
          <w:b w:val="false"/>
          <w:i w:val="false"/>
          <w:color w:val="000000"/>
          <w:sz w:val="28"/>
        </w:rPr>
        <w:t>
</w:t>
      </w:r>
      <w:r>
        <w:rPr>
          <w:rFonts w:ascii="Times New Roman"/>
          <w:b w:val="false"/>
          <w:i w:val="false"/>
          <w:color w:val="000000"/>
          <w:sz w:val="28"/>
        </w:rPr>
        <w:t>
      6. Монополияға қарсы органның ведомствосы тауар нарығына талдау жүргізгеннен және Субъектіні Тізілімге енгізгеннен кейін нарық субъектісінің іс-әрекеттерінде монополияға қарсы заңнаманы бұзушылық белгілерінің болуын көрсететін нақты деректер болған кезде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тергеу жүргізеді.</w:t>
      </w:r>
      <w:r>
        <w:br/>
      </w:r>
      <w:r>
        <w:rPr>
          <w:rFonts w:ascii="Times New Roman"/>
          <w:b w:val="false"/>
          <w:i w:val="false"/>
          <w:color w:val="000000"/>
          <w:sz w:val="28"/>
        </w:rPr>
        <w:t>
</w:t>
      </w:r>
      <w:r>
        <w:rPr>
          <w:rFonts w:ascii="Times New Roman"/>
          <w:b w:val="false"/>
          <w:i w:val="false"/>
          <w:color w:val="000000"/>
          <w:sz w:val="28"/>
        </w:rPr>
        <w:t>
      7. Монополияға қарсы органның ведомствосы монополияға қарсы заңнаманы бұзушылық белгілерінің болуын көрсететін нақты деректерді анықтау мақсатында тауар нарығындағы тауар өндіру (өткізу) бағасының және көлемдерінің серпініне, оның ішінде:</w:t>
      </w:r>
      <w:r>
        <w:br/>
      </w:r>
      <w:r>
        <w:rPr>
          <w:rFonts w:ascii="Times New Roman"/>
          <w:b w:val="false"/>
          <w:i w:val="false"/>
          <w:color w:val="000000"/>
          <w:sz w:val="28"/>
        </w:rPr>
        <w:t>
</w:t>
      </w:r>
      <w:r>
        <w:rPr>
          <w:rFonts w:ascii="Times New Roman"/>
          <w:b w:val="false"/>
          <w:i w:val="false"/>
          <w:color w:val="000000"/>
          <w:sz w:val="28"/>
        </w:rPr>
        <w:t>
      1) Субъектінің жағдайы үстем деп танылған тауардың бағасын Субъектінің тиісті және салыстырмалы тауар нарығында басқа нарық субъектілерінің сондай тауар бағасынан асатын етіп белгілеуіне;</w:t>
      </w:r>
      <w:r>
        <w:br/>
      </w:r>
      <w:r>
        <w:rPr>
          <w:rFonts w:ascii="Times New Roman"/>
          <w:b w:val="false"/>
          <w:i w:val="false"/>
          <w:color w:val="000000"/>
          <w:sz w:val="28"/>
        </w:rPr>
        <w:t>
</w:t>
      </w:r>
      <w:r>
        <w:rPr>
          <w:rFonts w:ascii="Times New Roman"/>
          <w:b w:val="false"/>
          <w:i w:val="false"/>
          <w:color w:val="000000"/>
          <w:sz w:val="28"/>
        </w:rPr>
        <w:t>
      2) тиісті немесе салыстырмалы тауар нарығында баға өсуінің тиісті қарқындарымен салыстырғанда Субъектінің жағдайы үстем деп танылған тауар бағасының өсу қарқынының артуына;</w:t>
      </w:r>
      <w:r>
        <w:br/>
      </w:r>
      <w:r>
        <w:rPr>
          <w:rFonts w:ascii="Times New Roman"/>
          <w:b w:val="false"/>
          <w:i w:val="false"/>
          <w:color w:val="000000"/>
          <w:sz w:val="28"/>
        </w:rPr>
        <w:t>
</w:t>
      </w:r>
      <w:r>
        <w:rPr>
          <w:rFonts w:ascii="Times New Roman"/>
          <w:b w:val="false"/>
          <w:i w:val="false"/>
          <w:color w:val="000000"/>
          <w:sz w:val="28"/>
        </w:rPr>
        <w:t>
      3) физикалық сипатын (мысалы, тауар бірлігінің салмағын) төмендету арқылы Субъектінің жағдайы үстем деп танылған тауар бағасының көтерілуіне;</w:t>
      </w:r>
      <w:r>
        <w:br/>
      </w:r>
      <w:r>
        <w:rPr>
          <w:rFonts w:ascii="Times New Roman"/>
          <w:b w:val="false"/>
          <w:i w:val="false"/>
          <w:color w:val="000000"/>
          <w:sz w:val="28"/>
        </w:rPr>
        <w:t>
</w:t>
      </w:r>
      <w:r>
        <w:rPr>
          <w:rFonts w:ascii="Times New Roman"/>
          <w:b w:val="false"/>
          <w:i w:val="false"/>
          <w:color w:val="000000"/>
          <w:sz w:val="28"/>
        </w:rPr>
        <w:t>
      4) өндіру немесе беру мүмкіндігі болған кезде тұтынушылардың сұранысы немесе тапсырыстары бар тауарларды өндіру және (немесе) беру көлемін негізсіз қысқартуға немесе өндіруді және (немесе) беруді тоқтатуға талдау жүргізеді.</w:t>
      </w:r>
      <w:r>
        <w:br/>
      </w:r>
      <w:r>
        <w:rPr>
          <w:rFonts w:ascii="Times New Roman"/>
          <w:b w:val="false"/>
          <w:i w:val="false"/>
          <w:color w:val="000000"/>
          <w:sz w:val="28"/>
        </w:rPr>
        <w:t>
</w:t>
      </w:r>
      <w:r>
        <w:rPr>
          <w:rFonts w:ascii="Times New Roman"/>
          <w:b w:val="false"/>
          <w:i w:val="false"/>
          <w:color w:val="000000"/>
          <w:sz w:val="28"/>
        </w:rPr>
        <w:t>
      8. Үстем үлесі 90 пайыз және одан астам субъектілер үшін монополияға қарсы органның ведомствосы монополияға қарсы заңнаманы бұзушылық белгілерінің болуын көрсететін нақты деректерді анықтау мақсатында тауарды өндірудің (өткізудің) өзіндік құнына және рентабельділігіне, оның ішінде:</w:t>
      </w:r>
      <w:r>
        <w:br/>
      </w:r>
      <w:r>
        <w:rPr>
          <w:rFonts w:ascii="Times New Roman"/>
          <w:b w:val="false"/>
          <w:i w:val="false"/>
          <w:color w:val="000000"/>
          <w:sz w:val="28"/>
        </w:rPr>
        <w:t>
</w:t>
      </w:r>
      <w:r>
        <w:rPr>
          <w:rFonts w:ascii="Times New Roman"/>
          <w:b w:val="false"/>
          <w:i w:val="false"/>
          <w:color w:val="000000"/>
          <w:sz w:val="28"/>
        </w:rPr>
        <w:t>
      1) Субъектінің тауары бірлігінің өндірістік өзіндік құнының өсуінен кезең шығыстары өсуінің артуына;</w:t>
      </w:r>
      <w:r>
        <w:br/>
      </w:r>
      <w:r>
        <w:rPr>
          <w:rFonts w:ascii="Times New Roman"/>
          <w:b w:val="false"/>
          <w:i w:val="false"/>
          <w:color w:val="000000"/>
          <w:sz w:val="28"/>
        </w:rPr>
        <w:t>
</w:t>
      </w:r>
      <w:r>
        <w:rPr>
          <w:rFonts w:ascii="Times New Roman"/>
          <w:b w:val="false"/>
          <w:i w:val="false"/>
          <w:color w:val="000000"/>
          <w:sz w:val="28"/>
        </w:rPr>
        <w:t>
      2) Субъектінің өндірістік персоналы жалақысының өсу қарқынымен салыстырғанда әкімшілік персонал жалақысының өсу қарқынының ұлғаюына;</w:t>
      </w:r>
      <w:r>
        <w:br/>
      </w:r>
      <w:r>
        <w:rPr>
          <w:rFonts w:ascii="Times New Roman"/>
          <w:b w:val="false"/>
          <w:i w:val="false"/>
          <w:color w:val="000000"/>
          <w:sz w:val="28"/>
        </w:rPr>
        <w:t>
</w:t>
      </w:r>
      <w:r>
        <w:rPr>
          <w:rFonts w:ascii="Times New Roman"/>
          <w:b w:val="false"/>
          <w:i w:val="false"/>
          <w:color w:val="000000"/>
          <w:sz w:val="28"/>
        </w:rPr>
        <w:t>
      3) Субъектіде сала немесе өңір бойынша орташа айлық жалақыдан орташа айлық жалақы деңгейінің артуына қосымша талдау жүргізеді.</w:t>
      </w:r>
      <w:r>
        <w:br/>
      </w:r>
      <w:r>
        <w:rPr>
          <w:rFonts w:ascii="Times New Roman"/>
          <w:b w:val="false"/>
          <w:i w:val="false"/>
          <w:color w:val="000000"/>
          <w:sz w:val="28"/>
        </w:rPr>
        <w:t>
</w:t>
      </w:r>
      <w:r>
        <w:rPr>
          <w:rFonts w:ascii="Times New Roman"/>
          <w:b w:val="false"/>
          <w:i w:val="false"/>
          <w:color w:val="000000"/>
          <w:sz w:val="28"/>
        </w:rPr>
        <w:t>
      9. Нарық субъектісінің іс-әрекеттерінде монополияға қарсы заңнаманы бұзушылық белгілерінің болуын көрсететін нақты деректер болған жағдайда, монополияға қарсы органның ведомствосы тергеу жүргізу туралы бұйрық шығарады.</w:t>
      </w:r>
      <w:r>
        <w:br/>
      </w:r>
      <w:r>
        <w:rPr>
          <w:rFonts w:ascii="Times New Roman"/>
          <w:b w:val="false"/>
          <w:i w:val="false"/>
          <w:color w:val="000000"/>
          <w:sz w:val="28"/>
        </w:rPr>
        <w:t>
</w:t>
      </w:r>
      <w:r>
        <w:rPr>
          <w:rFonts w:ascii="Times New Roman"/>
          <w:b w:val="false"/>
          <w:i w:val="false"/>
          <w:color w:val="000000"/>
          <w:sz w:val="28"/>
        </w:rPr>
        <w:t>
      10. Тергеу жүргізу кезінде Субъектінің монополиялық жоғары бағаны белгілеу жөніндегі іс-әрекеттерін растайтын фактілердің болуын белгілеу қажет.</w:t>
      </w:r>
      <w:r>
        <w:br/>
      </w:r>
      <w:r>
        <w:rPr>
          <w:rFonts w:ascii="Times New Roman"/>
          <w:b w:val="false"/>
          <w:i w:val="false"/>
          <w:color w:val="000000"/>
          <w:sz w:val="28"/>
        </w:rPr>
        <w:t>
</w:t>
      </w:r>
      <w:r>
        <w:rPr>
          <w:rFonts w:ascii="Times New Roman"/>
          <w:b w:val="false"/>
          <w:i w:val="false"/>
          <w:color w:val="000000"/>
          <w:sz w:val="28"/>
        </w:rPr>
        <w:t>
      11. Егер субъектінің үстем үлесі 90 және одан астам пайызды құраған, сондай-ақ салыстырмалы тауар нарығы болмаған жағдайда, монополиялық жоғары бағаны айқындау Әдістеменің </w:t>
      </w:r>
      <w:r>
        <w:rPr>
          <w:rFonts w:ascii="Times New Roman"/>
          <w:b w:val="false"/>
          <w:i w:val="false"/>
          <w:color w:val="000000"/>
          <w:sz w:val="28"/>
        </w:rPr>
        <w:t>14-тармағына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12. Салыстырмалы тауар нарығын анықтау Заңның 14-бабы 2-тармағының бірінші бөлігінде көзделген критерийлер бойынша жүзеге асырылады.</w:t>
      </w:r>
      <w:r>
        <w:br/>
      </w:r>
      <w:r>
        <w:rPr>
          <w:rFonts w:ascii="Times New Roman"/>
          <w:b w:val="false"/>
          <w:i w:val="false"/>
          <w:color w:val="000000"/>
          <w:sz w:val="28"/>
        </w:rPr>
        <w:t>
</w:t>
      </w:r>
      <w:r>
        <w:rPr>
          <w:rFonts w:ascii="Times New Roman"/>
          <w:b w:val="false"/>
          <w:i w:val="false"/>
          <w:color w:val="000000"/>
          <w:sz w:val="28"/>
        </w:rPr>
        <w:t>
      13. Монополияға қарсы органның ведомствасы тиісті тауар нарығындағы тауардың бәсекелестік бағасын айқындайды.</w:t>
      </w:r>
      <w:r>
        <w:br/>
      </w:r>
      <w:r>
        <w:rPr>
          <w:rFonts w:ascii="Times New Roman"/>
          <w:b w:val="false"/>
          <w:i w:val="false"/>
          <w:color w:val="000000"/>
          <w:sz w:val="28"/>
        </w:rPr>
        <w:t>
      Бәсекелестік жағдайда Субъектімен бір тұлғалар тобына кірмейтін нарық субъектілері белгілейтін, осы тауар нарығындағы тауардың ең жоғары бағасы тауардың бәсекелестік бағасы болып табылады. Бұл ретте, Заңның </w:t>
      </w:r>
      <w:r>
        <w:rPr>
          <w:rFonts w:ascii="Times New Roman"/>
          <w:b w:val="false"/>
          <w:i w:val="false"/>
          <w:color w:val="000000"/>
          <w:sz w:val="28"/>
        </w:rPr>
        <w:t>6-бабының</w:t>
      </w:r>
      <w:r>
        <w:rPr>
          <w:rFonts w:ascii="Times New Roman"/>
          <w:b w:val="false"/>
          <w:i w:val="false"/>
          <w:color w:val="000000"/>
          <w:sz w:val="28"/>
        </w:rPr>
        <w:t xml:space="preserve"> 2) тармақшасында көзделген шартқа сәйкес келетін нарық субъектілері ескеріледі.</w:t>
      </w:r>
      <w:r>
        <w:br/>
      </w:r>
      <w:r>
        <w:rPr>
          <w:rFonts w:ascii="Times New Roman"/>
          <w:b w:val="false"/>
          <w:i w:val="false"/>
          <w:color w:val="000000"/>
          <w:sz w:val="28"/>
        </w:rPr>
        <w:t>
      Нақ сол тауар нарығындағы бәсекелестік бағаны белгілеу мүмкін болмаған жағдайда, салыстырмалы тауар нарығындағы, оның ішінде Қазақстан Республикасының шегінен тыс жерлердегі салыстырмалы тауар нарығындағы тауар бағасымен салыстыру жүргізіледі.</w:t>
      </w:r>
      <w:r>
        <w:br/>
      </w:r>
      <w:r>
        <w:rPr>
          <w:rFonts w:ascii="Times New Roman"/>
          <w:b w:val="false"/>
          <w:i w:val="false"/>
          <w:color w:val="000000"/>
          <w:sz w:val="28"/>
        </w:rPr>
        <w:t>
      Бәсекелестік бағаны айқындау кезінде тауардың сапалық параметрлері ескеріледі.</w:t>
      </w:r>
      <w:r>
        <w:br/>
      </w:r>
      <w:r>
        <w:rPr>
          <w:rFonts w:ascii="Times New Roman"/>
          <w:b w:val="false"/>
          <w:i w:val="false"/>
          <w:color w:val="000000"/>
          <w:sz w:val="28"/>
        </w:rPr>
        <w:t>
      Тергеу объектісі тауарының бағасын Қазақстан Республикасынан тыс жерлердегі салыстырылатын тауар нарығындағы тауардың бәсекелес бағасымен салыстыруды жүргізу монополияға қарсы органның ведомствасы басшысының немесе орынбасарының тапсырмасы бойынша жүзеге асырылады.</w:t>
      </w:r>
      <w:r>
        <w:br/>
      </w:r>
      <w:r>
        <w:rPr>
          <w:rFonts w:ascii="Times New Roman"/>
          <w:b w:val="false"/>
          <w:i w:val="false"/>
          <w:color w:val="000000"/>
          <w:sz w:val="28"/>
        </w:rPr>
        <w:t>
      Салыстырмалы тауар нарығында бәсекелестік жағдайында қалыптасқан бағаны не салыстырмалы тауар нарығын, оның ішінде Қазақстан Республикасының шегінен тыс жерлерде айқындау мүмкін болмаған жағдайда шығыстар мен пайданы талдау жүргізіледі және негізделген бағасы айқындалады.</w:t>
      </w:r>
      <w:r>
        <w:br/>
      </w:r>
      <w:r>
        <w:rPr>
          <w:rFonts w:ascii="Times New Roman"/>
          <w:b w:val="false"/>
          <w:i w:val="false"/>
          <w:color w:val="000000"/>
          <w:sz w:val="28"/>
        </w:rPr>
        <w:t>
</w:t>
      </w:r>
      <w:r>
        <w:rPr>
          <w:rFonts w:ascii="Times New Roman"/>
          <w:b w:val="false"/>
          <w:i w:val="false"/>
          <w:color w:val="000000"/>
          <w:sz w:val="28"/>
        </w:rPr>
        <w:t>
      14. Егер Субъект белгілеген баға бәсекелестік бағадан асып түсетін болса немесе бәсекелестік бағаны анықтау мүмкін болмаса, монополияға қарсы органның ведомствосы осындай тауарды өндіру мен өткізу қажеттілігін, шығыстар мен пайданы бағалау мақсатында шығыстар мен пайдаға талдау жүргізеді.</w:t>
      </w:r>
      <w:r>
        <w:br/>
      </w:r>
      <w:r>
        <w:rPr>
          <w:rFonts w:ascii="Times New Roman"/>
          <w:b w:val="false"/>
          <w:i w:val="false"/>
          <w:color w:val="000000"/>
          <w:sz w:val="28"/>
        </w:rPr>
        <w:t>
</w:t>
      </w:r>
      <w:r>
        <w:rPr>
          <w:rFonts w:ascii="Times New Roman"/>
          <w:b w:val="false"/>
          <w:i w:val="false"/>
          <w:color w:val="000000"/>
          <w:sz w:val="28"/>
        </w:rPr>
        <w:t>
      15. Шешім қабылдау үшін монополияға қарсы органның ведомствосы талдау, оның ішінде:</w:t>
      </w:r>
      <w:r>
        <w:br/>
      </w:r>
      <w:r>
        <w:rPr>
          <w:rFonts w:ascii="Times New Roman"/>
          <w:b w:val="false"/>
          <w:i w:val="false"/>
          <w:color w:val="000000"/>
          <w:sz w:val="28"/>
        </w:rPr>
        <w:t>
</w:t>
      </w:r>
      <w:r>
        <w:rPr>
          <w:rFonts w:ascii="Times New Roman"/>
          <w:b w:val="false"/>
          <w:i w:val="false"/>
          <w:color w:val="000000"/>
          <w:sz w:val="28"/>
        </w:rPr>
        <w:t>
      1) Субъектінің қаржылық-шаруашылық қызметіне;</w:t>
      </w:r>
      <w:r>
        <w:br/>
      </w:r>
      <w:r>
        <w:rPr>
          <w:rFonts w:ascii="Times New Roman"/>
          <w:b w:val="false"/>
          <w:i w:val="false"/>
          <w:color w:val="000000"/>
          <w:sz w:val="28"/>
        </w:rPr>
        <w:t>
</w:t>
      </w:r>
      <w:r>
        <w:rPr>
          <w:rFonts w:ascii="Times New Roman"/>
          <w:b w:val="false"/>
          <w:i w:val="false"/>
          <w:color w:val="000000"/>
          <w:sz w:val="28"/>
        </w:rPr>
        <w:t>
      2) өндіріс шығындарының ұлғаю себептерін анықтау мақсатында Субъектінің жағдайы үстем деп танылған тауардың өндірістік және толық өзіндік құнының серпініне;</w:t>
      </w:r>
      <w:r>
        <w:br/>
      </w:r>
      <w:r>
        <w:rPr>
          <w:rFonts w:ascii="Times New Roman"/>
          <w:b w:val="false"/>
          <w:i w:val="false"/>
          <w:color w:val="000000"/>
          <w:sz w:val="28"/>
        </w:rPr>
        <w:t>
</w:t>
      </w:r>
      <w:r>
        <w:rPr>
          <w:rFonts w:ascii="Times New Roman"/>
          <w:b w:val="false"/>
          <w:i w:val="false"/>
          <w:color w:val="000000"/>
          <w:sz w:val="28"/>
        </w:rPr>
        <w:t>
      3) Субъектінің жағдайы үстем деп танылған тауардан Субъекті алатын пайдасына;</w:t>
      </w:r>
      <w:r>
        <w:br/>
      </w:r>
      <w:r>
        <w:rPr>
          <w:rFonts w:ascii="Times New Roman"/>
          <w:b w:val="false"/>
          <w:i w:val="false"/>
          <w:color w:val="000000"/>
          <w:sz w:val="28"/>
        </w:rPr>
        <w:t>
</w:t>
      </w:r>
      <w:r>
        <w:rPr>
          <w:rFonts w:ascii="Times New Roman"/>
          <w:b w:val="false"/>
          <w:i w:val="false"/>
          <w:color w:val="000000"/>
          <w:sz w:val="28"/>
        </w:rPr>
        <w:t>
      4) Субъектінің жағдайы үстем деп танылған тауар бағасының серпініне;</w:t>
      </w:r>
      <w:r>
        <w:br/>
      </w:r>
      <w:r>
        <w:rPr>
          <w:rFonts w:ascii="Times New Roman"/>
          <w:b w:val="false"/>
          <w:i w:val="false"/>
          <w:color w:val="000000"/>
          <w:sz w:val="28"/>
        </w:rPr>
        <w:t>
</w:t>
      </w:r>
      <w:r>
        <w:rPr>
          <w:rFonts w:ascii="Times New Roman"/>
          <w:b w:val="false"/>
          <w:i w:val="false"/>
          <w:color w:val="000000"/>
          <w:sz w:val="28"/>
        </w:rPr>
        <w:t>
      5) Субъектінің тауар өндіру (өткізу) көлемінің серпініне;</w:t>
      </w:r>
      <w:r>
        <w:br/>
      </w:r>
      <w:r>
        <w:rPr>
          <w:rFonts w:ascii="Times New Roman"/>
          <w:b w:val="false"/>
          <w:i w:val="false"/>
          <w:color w:val="000000"/>
          <w:sz w:val="28"/>
        </w:rPr>
        <w:t>
</w:t>
      </w:r>
      <w:r>
        <w:rPr>
          <w:rFonts w:ascii="Times New Roman"/>
          <w:b w:val="false"/>
          <w:i w:val="false"/>
          <w:color w:val="000000"/>
          <w:sz w:val="28"/>
        </w:rPr>
        <w:t>
      6) өндірістік қуаттарды пайдалануға;</w:t>
      </w:r>
      <w:r>
        <w:br/>
      </w:r>
      <w:r>
        <w:rPr>
          <w:rFonts w:ascii="Times New Roman"/>
          <w:b w:val="false"/>
          <w:i w:val="false"/>
          <w:color w:val="000000"/>
          <w:sz w:val="28"/>
        </w:rPr>
        <w:t>
</w:t>
      </w:r>
      <w:r>
        <w:rPr>
          <w:rFonts w:ascii="Times New Roman"/>
          <w:b w:val="false"/>
          <w:i w:val="false"/>
          <w:color w:val="000000"/>
          <w:sz w:val="28"/>
        </w:rPr>
        <w:t>
      7) нәтижесінде Субъектінің жағдайы үстем деп танылған тауар бағасы тікелей немесе жанама қалыптастырылатын шарттарға;</w:t>
      </w:r>
      <w:r>
        <w:br/>
      </w:r>
      <w:r>
        <w:rPr>
          <w:rFonts w:ascii="Times New Roman"/>
          <w:b w:val="false"/>
          <w:i w:val="false"/>
          <w:color w:val="000000"/>
          <w:sz w:val="28"/>
        </w:rPr>
        <w:t>
</w:t>
      </w:r>
      <w:r>
        <w:rPr>
          <w:rFonts w:ascii="Times New Roman"/>
          <w:b w:val="false"/>
          <w:i w:val="false"/>
          <w:color w:val="000000"/>
          <w:sz w:val="28"/>
        </w:rPr>
        <w:t>
      8) өндірістік шығындарға және кезең шығыстарына;</w:t>
      </w:r>
      <w:r>
        <w:br/>
      </w:r>
      <w:r>
        <w:rPr>
          <w:rFonts w:ascii="Times New Roman"/>
          <w:b w:val="false"/>
          <w:i w:val="false"/>
          <w:color w:val="000000"/>
          <w:sz w:val="28"/>
        </w:rPr>
        <w:t>
</w:t>
      </w:r>
      <w:r>
        <w:rPr>
          <w:rFonts w:ascii="Times New Roman"/>
          <w:b w:val="false"/>
          <w:i w:val="false"/>
          <w:color w:val="000000"/>
          <w:sz w:val="28"/>
        </w:rPr>
        <w:t>
      9) Субъектінің инвестициялық бағдарламасына;</w:t>
      </w:r>
      <w:r>
        <w:br/>
      </w:r>
      <w:r>
        <w:rPr>
          <w:rFonts w:ascii="Times New Roman"/>
          <w:b w:val="false"/>
          <w:i w:val="false"/>
          <w:color w:val="000000"/>
          <w:sz w:val="28"/>
        </w:rPr>
        <w:t>
</w:t>
      </w:r>
      <w:r>
        <w:rPr>
          <w:rFonts w:ascii="Times New Roman"/>
          <w:b w:val="false"/>
          <w:i w:val="false"/>
          <w:color w:val="000000"/>
          <w:sz w:val="28"/>
        </w:rPr>
        <w:t>
      10) кредиторлар мен қаржы ұйымдары алдындағы міндеттемелеріне жүргізеді.</w:t>
      </w:r>
      <w:r>
        <w:br/>
      </w:r>
      <w:r>
        <w:rPr>
          <w:rFonts w:ascii="Times New Roman"/>
          <w:b w:val="false"/>
          <w:i w:val="false"/>
          <w:color w:val="000000"/>
          <w:sz w:val="28"/>
        </w:rPr>
        <w:t>
</w:t>
      </w:r>
      <w:r>
        <w:rPr>
          <w:rFonts w:ascii="Times New Roman"/>
          <w:b w:val="false"/>
          <w:i w:val="false"/>
          <w:color w:val="000000"/>
          <w:sz w:val="28"/>
        </w:rPr>
        <w:t>
      16. Қажет болған кезде қосымша негіздеме үшін Субъектінің жағдайы үстем деп танылған тауар бағасының өзіндік құнының (шығындардың жекелеген баптары) және рентабельділік деңгейінің өсу қарқыны басқа нарық субъектілерімен салыстырылады.</w:t>
      </w:r>
      <w:r>
        <w:br/>
      </w:r>
      <w:r>
        <w:rPr>
          <w:rFonts w:ascii="Times New Roman"/>
          <w:b w:val="false"/>
          <w:i w:val="false"/>
          <w:color w:val="000000"/>
          <w:sz w:val="28"/>
        </w:rPr>
        <w:t>
      Айталық, егер Субъектінің жағдайы үстем деп танылған тауар бағасының, өзіндік құнының, пайдасының және рентабельділігінің өсу қарқыны басқа нарық субъектілерінің осы көрсеткіштерінің өсу қарқынынан айтарлықтай асатын болса, бұл монополиялық жоғары бағаларды белгілеу бөлігінде үстем жағдайды теріс пайдаланудың мүмкін болатындығын қосымша растай алады.</w:t>
      </w:r>
      <w:r>
        <w:br/>
      </w:r>
      <w:r>
        <w:rPr>
          <w:rFonts w:ascii="Times New Roman"/>
          <w:b w:val="false"/>
          <w:i w:val="false"/>
          <w:color w:val="000000"/>
          <w:sz w:val="28"/>
        </w:rPr>
        <w:t>
</w:t>
      </w:r>
      <w:r>
        <w:rPr>
          <w:rFonts w:ascii="Times New Roman"/>
          <w:b w:val="false"/>
          <w:i w:val="false"/>
          <w:color w:val="000000"/>
          <w:sz w:val="28"/>
        </w:rPr>
        <w:t>
      17. Субъектінің жағдайы үстем деп танылатын тауар өндірумен (өткізумен) тікелей байланысты қажетті шығындар мен пайданы айқындау кезінде мыналар ескеріледі:</w:t>
      </w:r>
      <w:r>
        <w:br/>
      </w:r>
      <w:r>
        <w:rPr>
          <w:rFonts w:ascii="Times New Roman"/>
          <w:b w:val="false"/>
          <w:i w:val="false"/>
          <w:color w:val="000000"/>
          <w:sz w:val="28"/>
        </w:rPr>
        <w:t>
</w:t>
      </w:r>
      <w:r>
        <w:rPr>
          <w:rFonts w:ascii="Times New Roman"/>
          <w:b w:val="false"/>
          <w:i w:val="false"/>
          <w:color w:val="000000"/>
          <w:sz w:val="28"/>
        </w:rPr>
        <w:t>
      1) өзіндік құнға кіретін материалдық шығыстар растайтын құжаттарда (шарттар, шот-фактуралар) көзделген бағаларды және материалдық ресурстардың физикалық көлемін негізге ала отырып, тауардың бір бірлігін шығаруға арналған шикізат, материалдар, отын, материалдық ресурстар энергиясы шығысының қолданылатын нормаларын және (немесе) материалдық ресурстардың жылдық нормаларын негізге ала отырып айқындалады;</w:t>
      </w:r>
      <w:r>
        <w:br/>
      </w:r>
      <w:r>
        <w:rPr>
          <w:rFonts w:ascii="Times New Roman"/>
          <w:b w:val="false"/>
          <w:i w:val="false"/>
          <w:color w:val="000000"/>
          <w:sz w:val="28"/>
        </w:rPr>
        <w:t>
</w:t>
      </w:r>
      <w:r>
        <w:rPr>
          <w:rFonts w:ascii="Times New Roman"/>
          <w:b w:val="false"/>
          <w:i w:val="false"/>
          <w:color w:val="000000"/>
          <w:sz w:val="28"/>
        </w:rPr>
        <w:t>
      2) еңбек жағдайлары үшін еңбек </w:t>
      </w:r>
      <w:r>
        <w:rPr>
          <w:rFonts w:ascii="Times New Roman"/>
          <w:b w:val="false"/>
          <w:i w:val="false"/>
          <w:color w:val="000000"/>
          <w:sz w:val="28"/>
        </w:rPr>
        <w:t>заңнамасына</w:t>
      </w:r>
      <w:r>
        <w:rPr>
          <w:rFonts w:ascii="Times New Roman"/>
          <w:b w:val="false"/>
          <w:i w:val="false"/>
          <w:color w:val="000000"/>
          <w:sz w:val="28"/>
        </w:rPr>
        <w:t xml:space="preserve"> сәйкес еңбекақы төлеу жүйесінде көзделген қосымша ақылар мен үстемеақылар төлеуді қоса алғанда, персоналға еңбекақы төлеуге жұмсалған шығыстар;</w:t>
      </w:r>
      <w:r>
        <w:br/>
      </w:r>
      <w:r>
        <w:rPr>
          <w:rFonts w:ascii="Times New Roman"/>
          <w:b w:val="false"/>
          <w:i w:val="false"/>
          <w:color w:val="000000"/>
          <w:sz w:val="28"/>
        </w:rPr>
        <w:t>
</w:t>
      </w:r>
      <w:r>
        <w:rPr>
          <w:rFonts w:ascii="Times New Roman"/>
          <w:b w:val="false"/>
          <w:i w:val="false"/>
          <w:color w:val="000000"/>
          <w:sz w:val="28"/>
        </w:rPr>
        <w:t>
      3) Субъектінің есепке алу саясатында көзделген әдісті пайдалана отырып айқындалатын амортизациялық аударымдар;</w:t>
      </w:r>
      <w:r>
        <w:br/>
      </w:r>
      <w:r>
        <w:rPr>
          <w:rFonts w:ascii="Times New Roman"/>
          <w:b w:val="false"/>
          <w:i w:val="false"/>
          <w:color w:val="000000"/>
          <w:sz w:val="28"/>
        </w:rPr>
        <w:t>
</w:t>
      </w:r>
      <w:r>
        <w:rPr>
          <w:rFonts w:ascii="Times New Roman"/>
          <w:b w:val="false"/>
          <w:i w:val="false"/>
          <w:color w:val="000000"/>
          <w:sz w:val="28"/>
        </w:rPr>
        <w:t>
      4) қарыз қаражаттары үшін сыйақы төлеуге арналған шығыстар;</w:t>
      </w:r>
      <w:r>
        <w:br/>
      </w:r>
      <w:r>
        <w:rPr>
          <w:rFonts w:ascii="Times New Roman"/>
          <w:b w:val="false"/>
          <w:i w:val="false"/>
          <w:color w:val="000000"/>
          <w:sz w:val="28"/>
        </w:rPr>
        <w:t>
</w:t>
      </w:r>
      <w:r>
        <w:rPr>
          <w:rFonts w:ascii="Times New Roman"/>
          <w:b w:val="false"/>
          <w:i w:val="false"/>
          <w:color w:val="000000"/>
          <w:sz w:val="28"/>
        </w:rPr>
        <w:t>
      5) Субъектінің тауар өндіруіне (өткізуіне) тікелей қатысты басқа да шығыстар;</w:t>
      </w:r>
      <w:r>
        <w:br/>
      </w:r>
      <w:r>
        <w:rPr>
          <w:rFonts w:ascii="Times New Roman"/>
          <w:b w:val="false"/>
          <w:i w:val="false"/>
          <w:color w:val="000000"/>
          <w:sz w:val="28"/>
        </w:rPr>
        <w:t>
</w:t>
      </w:r>
      <w:r>
        <w:rPr>
          <w:rFonts w:ascii="Times New Roman"/>
          <w:b w:val="false"/>
          <w:i w:val="false"/>
          <w:color w:val="000000"/>
          <w:sz w:val="28"/>
        </w:rPr>
        <w:t>
      6) кәсіпорынның тиімді жұмыс істеуін және дамуын қамтамасыз ететін пайда деңгейі.</w:t>
      </w:r>
      <w:r>
        <w:br/>
      </w:r>
      <w:r>
        <w:rPr>
          <w:rFonts w:ascii="Times New Roman"/>
          <w:b w:val="false"/>
          <w:i w:val="false"/>
          <w:color w:val="000000"/>
          <w:sz w:val="28"/>
        </w:rPr>
        <w:t>
      Пайда Субъектінің жағдайы үстем деп танылған тауарды өндіруден (өткізуден) алынған табыс және тауарды өндіру және (немесе) өткізу үшін қажетті негізделген шығыстар мен нақты төленген салықтар арасындағы айырма ретінде айқындалады.</w:t>
      </w:r>
      <w:r>
        <w:br/>
      </w:r>
      <w:r>
        <w:rPr>
          <w:rFonts w:ascii="Times New Roman"/>
          <w:b w:val="false"/>
          <w:i w:val="false"/>
          <w:color w:val="000000"/>
          <w:sz w:val="28"/>
        </w:rPr>
        <w:t>
      Субъектінің дамуы үшін талап етілетін қажетті пайданың шамасы өндірілетін (өткізілетін) тауардың өзгешелігін, тауар нарығының ерекшелігін және Субъектінің жұмыс істеу шарттарын көрсетуі, сондай-ақ:</w:t>
      </w:r>
      <w:r>
        <w:br/>
      </w:r>
      <w:r>
        <w:rPr>
          <w:rFonts w:ascii="Times New Roman"/>
          <w:b w:val="false"/>
          <w:i w:val="false"/>
          <w:color w:val="000000"/>
          <w:sz w:val="28"/>
        </w:rPr>
        <w:t>
      жаңа активтерді құруға, қолда бар активтерді кеңейтуге, жаңартуға, реконструкциялауға және техникалық қайта жарақтандыруға инвестицияларды;</w:t>
      </w:r>
      <w:r>
        <w:br/>
      </w:r>
      <w:r>
        <w:rPr>
          <w:rFonts w:ascii="Times New Roman"/>
          <w:b w:val="false"/>
          <w:i w:val="false"/>
          <w:color w:val="000000"/>
          <w:sz w:val="28"/>
        </w:rPr>
        <w:t>
      тәуекел деңгейін (өндірудің немесе тұтынудың маусымдық сипаты, климаттық факторларға жоғары тәуелділік және т.б.);</w:t>
      </w:r>
      <w:r>
        <w:br/>
      </w:r>
      <w:r>
        <w:rPr>
          <w:rFonts w:ascii="Times New Roman"/>
          <w:b w:val="false"/>
          <w:i w:val="false"/>
          <w:color w:val="000000"/>
          <w:sz w:val="28"/>
        </w:rPr>
        <w:t>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w:t>
      </w:r>
      <w:r>
        <w:rPr>
          <w:rFonts w:ascii="Times New Roman"/>
          <w:b w:val="false"/>
          <w:i w:val="false"/>
          <w:color w:val="000000"/>
          <w:sz w:val="28"/>
        </w:rPr>
        <w:t>ұжымдық шарттарда</w:t>
      </w:r>
      <w:r>
        <w:rPr>
          <w:rFonts w:ascii="Times New Roman"/>
          <w:b w:val="false"/>
          <w:i w:val="false"/>
          <w:color w:val="000000"/>
          <w:sz w:val="28"/>
        </w:rPr>
        <w:t>, Бас, салалық және өңірлік келісімдерде көзделген міндеттемелерді;</w:t>
      </w:r>
      <w:r>
        <w:br/>
      </w:r>
      <w:r>
        <w:rPr>
          <w:rFonts w:ascii="Times New Roman"/>
          <w:b w:val="false"/>
          <w:i w:val="false"/>
          <w:color w:val="000000"/>
          <w:sz w:val="28"/>
        </w:rPr>
        <w:t>
      жекешелендіру және концессия шарттарында, лицензиялық келісімдерде, инвестициялық шарттарда және Қазақстан Республикасының мемлекеттік органдарымен, оның ішінде әлеуметтік жауапкершілік бойынша өзге де келісімдерде көзделген міндеттемелерді;</w:t>
      </w:r>
      <w:r>
        <w:br/>
      </w:r>
      <w:r>
        <w:rPr>
          <w:rFonts w:ascii="Times New Roman"/>
          <w:b w:val="false"/>
          <w:i w:val="false"/>
          <w:color w:val="000000"/>
          <w:sz w:val="28"/>
        </w:rPr>
        <w:t>
      Қазақстан Республикасының заңнамасын бұзғаны үшін айыппұл санкцияларынан басқа, Қазақстан Республикасының заңнамалық актілерінде көзделген өзге де төлемдерді ескеруі тиіс.</w:t>
      </w:r>
      <w:r>
        <w:br/>
      </w:r>
      <w:r>
        <w:rPr>
          <w:rFonts w:ascii="Times New Roman"/>
          <w:b w:val="false"/>
          <w:i w:val="false"/>
          <w:color w:val="000000"/>
          <w:sz w:val="28"/>
        </w:rPr>
        <w:t>
</w:t>
      </w:r>
      <w:r>
        <w:rPr>
          <w:rFonts w:ascii="Times New Roman"/>
          <w:b w:val="false"/>
          <w:i w:val="false"/>
          <w:color w:val="000000"/>
          <w:sz w:val="28"/>
        </w:rPr>
        <w:t>
      18. Субъектінің тауардың бір бірлігіне қажетті шығындары мен пайдасын бағалау кезінде қажет болған кезде тиісті немесе салыстырмалы тауар нарығындағы басқа нарық субъектілерінің ұқсас шығындары мен пайдасын салыстырмалы талдау әдісі қолданылуы мүмкін.</w:t>
      </w:r>
      <w:r>
        <w:br/>
      </w:r>
      <w:r>
        <w:rPr>
          <w:rFonts w:ascii="Times New Roman"/>
          <w:b w:val="false"/>
          <w:i w:val="false"/>
          <w:color w:val="000000"/>
          <w:sz w:val="28"/>
        </w:rPr>
        <w:t>
</w:t>
      </w:r>
      <w:r>
        <w:rPr>
          <w:rFonts w:ascii="Times New Roman"/>
          <w:b w:val="false"/>
          <w:i w:val="false"/>
          <w:color w:val="000000"/>
          <w:sz w:val="28"/>
        </w:rPr>
        <w:t>
      19. Егер негізінде тергеу басталған материалдарда шартқа Субъектінің жағдайы үстем деп танылған тауар бағасын көтеруге әкеп соғатын белгілі бір талаптарды енгізу арқылы Субъектінің жағдайы үстем деп танылған тауар бағасын жасанды көтерумен байланысты бұзушылық көрсетілсе, шарттарға талдау жүргізу қажет.</w:t>
      </w:r>
      <w:r>
        <w:br/>
      </w:r>
      <w:r>
        <w:rPr>
          <w:rFonts w:ascii="Times New Roman"/>
          <w:b w:val="false"/>
          <w:i w:val="false"/>
          <w:color w:val="000000"/>
          <w:sz w:val="28"/>
        </w:rPr>
        <w:t>
      Егер негізінде тергеу басталған материалдарда тауардың физикалық сипаттамаларын төмендету арқылы бағаны жасырын көтерумен байланысты бұзушылықтар көрсетілсе, монополияға қарсы органның ведомствосы </w:t>
      </w:r>
      <w:r>
        <w:rPr>
          <w:rFonts w:ascii="Times New Roman"/>
          <w:b w:val="false"/>
          <w:i w:val="false"/>
          <w:color w:val="000000"/>
          <w:sz w:val="28"/>
        </w:rPr>
        <w:t>Заңға</w:t>
      </w:r>
      <w:r>
        <w:rPr>
          <w:rFonts w:ascii="Times New Roman"/>
          <w:b w:val="false"/>
          <w:i w:val="false"/>
          <w:color w:val="000000"/>
          <w:sz w:val="28"/>
        </w:rPr>
        <w:t xml:space="preserve"> сәйкес сарапшыларды тарта отырып, Субъект тауарының сипаттамаларына сараптама жүргізеді.</w:t>
      </w:r>
      <w:r>
        <w:br/>
      </w:r>
      <w:r>
        <w:rPr>
          <w:rFonts w:ascii="Times New Roman"/>
          <w:b w:val="false"/>
          <w:i w:val="false"/>
          <w:color w:val="000000"/>
          <w:sz w:val="28"/>
        </w:rPr>
        <w:t>
</w:t>
      </w:r>
      <w:r>
        <w:rPr>
          <w:rFonts w:ascii="Times New Roman"/>
          <w:b w:val="false"/>
          <w:i w:val="false"/>
          <w:color w:val="000000"/>
          <w:sz w:val="28"/>
        </w:rPr>
        <w:t>
      20. Тергеу нәтижелері бойынша лауазымды тұлға (лауазымды тұлғалар) Заңның </w:t>
      </w:r>
      <w:r>
        <w:rPr>
          <w:rFonts w:ascii="Times New Roman"/>
          <w:b w:val="false"/>
          <w:i w:val="false"/>
          <w:color w:val="000000"/>
          <w:sz w:val="28"/>
        </w:rPr>
        <w:t>67-бабына</w:t>
      </w:r>
      <w:r>
        <w:rPr>
          <w:rFonts w:ascii="Times New Roman"/>
          <w:b w:val="false"/>
          <w:i w:val="false"/>
          <w:color w:val="000000"/>
          <w:sz w:val="28"/>
        </w:rPr>
        <w:t xml:space="preserve"> сәйкес қорытынды дайындайды.</w:t>
      </w:r>
      <w:r>
        <w:br/>
      </w:r>
      <w:r>
        <w:rPr>
          <w:rFonts w:ascii="Times New Roman"/>
          <w:b w:val="false"/>
          <w:i w:val="false"/>
          <w:color w:val="000000"/>
          <w:sz w:val="28"/>
        </w:rPr>
        <w:t>
</w:t>
      </w:r>
      <w:r>
        <w:rPr>
          <w:rFonts w:ascii="Times New Roman"/>
          <w:b w:val="false"/>
          <w:i w:val="false"/>
          <w:color w:val="000000"/>
          <w:sz w:val="28"/>
        </w:rPr>
        <w:t>
      21. Монополиялық жоғары баға белгіленген жағдайда, монополияға қарсы органның ведомствосы Заңның </w:t>
      </w:r>
      <w:r>
        <w:rPr>
          <w:rFonts w:ascii="Times New Roman"/>
          <w:b w:val="false"/>
          <w:i w:val="false"/>
          <w:color w:val="000000"/>
          <w:sz w:val="28"/>
        </w:rPr>
        <w:t>68-бабына</w:t>
      </w:r>
      <w:r>
        <w:rPr>
          <w:rFonts w:ascii="Times New Roman"/>
          <w:b w:val="false"/>
          <w:i w:val="false"/>
          <w:color w:val="000000"/>
          <w:sz w:val="28"/>
        </w:rPr>
        <w:t xml:space="preserve"> сәйкес монополиялық табыстың есебін жүргізеді.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