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10fe7b" w14:textId="710fe7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Кеден өкілінің мемлекеттік кірістер органдарына есептілікті, оның ішінде ақпараттық технологияларды пайдалана отырып, ұсыну қағидасын, Бажсыз сауда дүкеніне тауарлар түсуінің және оларды осы дүкенде өткізудің есебін жүргізу, сондай-ақ мемлекеттік кірістер органдарына мұндай тауарлар туралы есептілікті ұсыну қағидасын және кедендік аумақта (аумақтан тыс) және ішкі тұтыну үшін қайта өңдеу кедендік рәсімін қолдану туралы есептердің нысандарын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11 наурыздағы № 168 бұйрығы. Қазақстан Республикасының Әділет министрлігінде 2015 жылы 15 сәуірде № 10723 тіркелді. Күші жойылды - Қазақстан Республикасы Қаржы министрінің 2018 жылғы 13 ақпандағы № 173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13.02.2018 </w:t>
      </w:r>
      <w:r>
        <w:rPr>
          <w:rFonts w:ascii="Times New Roman"/>
          <w:b w:val="false"/>
          <w:i w:val="false"/>
          <w:color w:val="ff0000"/>
          <w:sz w:val="28"/>
        </w:rPr>
        <w:t>№ 173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 xml:space="preserve"> 30</w:t>
      </w:r>
      <w:r>
        <w:rPr>
          <w:rFonts w:ascii="Times New Roman"/>
          <w:b w:val="false"/>
          <w:i w:val="false"/>
          <w:color w:val="000000"/>
          <w:sz w:val="28"/>
        </w:rPr>
        <w:t xml:space="preserve">, </w:t>
      </w:r>
      <w:r>
        <w:rPr>
          <w:rFonts w:ascii="Times New Roman"/>
          <w:b w:val="false"/>
          <w:i w:val="false"/>
          <w:color w:val="000000"/>
          <w:sz w:val="28"/>
        </w:rPr>
        <w:t xml:space="preserve"> 58</w:t>
      </w:r>
      <w:r>
        <w:rPr>
          <w:rFonts w:ascii="Times New Roman"/>
          <w:b w:val="false"/>
          <w:i w:val="false"/>
          <w:color w:val="000000"/>
          <w:sz w:val="28"/>
        </w:rPr>
        <w:t xml:space="preserve">, </w:t>
      </w:r>
      <w:r>
        <w:rPr>
          <w:rFonts w:ascii="Times New Roman"/>
          <w:b w:val="false"/>
          <w:i w:val="false"/>
          <w:color w:val="000000"/>
          <w:sz w:val="28"/>
        </w:rPr>
        <w:t xml:space="preserve"> 353</w:t>
      </w:r>
      <w:r>
        <w:rPr>
          <w:rFonts w:ascii="Times New Roman"/>
          <w:b w:val="false"/>
          <w:i w:val="false"/>
          <w:color w:val="000000"/>
          <w:sz w:val="28"/>
        </w:rPr>
        <w:t xml:space="preserve">, </w:t>
      </w:r>
      <w:r>
        <w:rPr>
          <w:rFonts w:ascii="Times New Roman"/>
          <w:b w:val="false"/>
          <w:i w:val="false"/>
          <w:color w:val="000000"/>
          <w:sz w:val="28"/>
        </w:rPr>
        <w:t xml:space="preserve"> 364</w:t>
      </w:r>
      <w:r>
        <w:rPr>
          <w:rFonts w:ascii="Times New Roman"/>
          <w:b w:val="false"/>
          <w:i w:val="false"/>
          <w:color w:val="000000"/>
          <w:sz w:val="28"/>
        </w:rPr>
        <w:t xml:space="preserve"> және </w:t>
      </w:r>
      <w:r>
        <w:rPr>
          <w:rFonts w:ascii="Times New Roman"/>
          <w:b w:val="false"/>
          <w:i w:val="false"/>
          <w:color w:val="000000"/>
          <w:sz w:val="28"/>
        </w:rPr>
        <w:t xml:space="preserve"> 377-баптарына</w:t>
      </w:r>
      <w:r>
        <w:rPr>
          <w:rFonts w:ascii="Times New Roman"/>
          <w:b w:val="false"/>
          <w:i w:val="false"/>
          <w:color w:val="000000"/>
          <w:sz w:val="28"/>
        </w:rPr>
        <w:t xml:space="preserve"> сәйкес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Кеден өкілінің мемлекеттік кірістер органдарына есептілікті, оның ішінде ақпараттық технологияларды пайдалана отырып ұсыну қағидалары;</w:t>
      </w:r>
    </w:p>
    <w:bookmarkEnd w:id="2"/>
    <w:bookmarkStart w:name="z4" w:id="3"/>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Бажсыз сауда дүкеніне тауарлар түсуінің және оларды осы дүкенде өткізудің есебін жүргізу, сондай-ақ мемлекеттік кірістер органдарына мұндай тауарлар туралы есептілікті ұсыну қағидалары;</w:t>
      </w:r>
    </w:p>
    <w:bookmarkEnd w:id="3"/>
    <w:bookmarkStart w:name="z5" w:id="4"/>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 xml:space="preserve"> 3-қосымшаға</w:t>
      </w:r>
      <w:r>
        <w:rPr>
          <w:rFonts w:ascii="Times New Roman"/>
          <w:b w:val="false"/>
          <w:i w:val="false"/>
          <w:color w:val="000000"/>
          <w:sz w:val="28"/>
        </w:rPr>
        <w:t xml:space="preserve"> сәйкес Кедендік аумақта қайта өңдеу кедендік рәсімін қолдану туралы есептің нысаны;</w:t>
      </w:r>
    </w:p>
    <w:bookmarkEnd w:id="4"/>
    <w:bookmarkStart w:name="z6" w:id="5"/>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 xml:space="preserve"> 4-қосымшаға</w:t>
      </w:r>
      <w:r>
        <w:rPr>
          <w:rFonts w:ascii="Times New Roman"/>
          <w:b w:val="false"/>
          <w:i w:val="false"/>
          <w:color w:val="000000"/>
          <w:sz w:val="28"/>
        </w:rPr>
        <w:t xml:space="preserve"> сәйкес Кедендік аумақтан тыс қайта өңдеу кедендік рәсімін қолдану туралы есептің нысаны;</w:t>
      </w:r>
    </w:p>
    <w:bookmarkEnd w:id="5"/>
    <w:bookmarkStart w:name="z7" w:id="6"/>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 xml:space="preserve"> 5-қосымшаға</w:t>
      </w:r>
      <w:r>
        <w:rPr>
          <w:rFonts w:ascii="Times New Roman"/>
          <w:b w:val="false"/>
          <w:i w:val="false"/>
          <w:color w:val="000000"/>
          <w:sz w:val="28"/>
        </w:rPr>
        <w:t xml:space="preserve"> сәйкес Ішкі тұтыну үшін қайта өңдеу кедендік рәсімін қолдану туралы есептің нысаны бекітілсін. </w:t>
      </w:r>
    </w:p>
    <w:bookmarkEnd w:id="6"/>
    <w:bookmarkStart w:name="z8" w:id="7"/>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(Д.Е. Ерғожин) заңнамамен белгіленген тәртіпте:</w:t>
      </w:r>
    </w:p>
    <w:bookmarkEnd w:id="7"/>
    <w:bookmarkStart w:name="z9" w:id="8"/>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8"/>
    <w:bookmarkStart w:name="z10" w:id="9"/>
    <w:p>
      <w:pPr>
        <w:spacing w:after="0"/>
        <w:ind w:left="0"/>
        <w:jc w:val="both"/>
      </w:pPr>
      <w:r>
        <w:rPr>
          <w:rFonts w:ascii="Times New Roman"/>
          <w:b w:val="false"/>
          <w:i w:val="false"/>
          <w:color w:val="000000"/>
          <w:sz w:val="28"/>
        </w:rPr>
        <w:t>
      2) бұйрық мемлекеттік тіркелгеннен кейін күнтізбелік он күн ішінде оны мерзімдік баспа басылымдарында және "Әділет" ақпараттық-құқықтық жүйесінде ресми жариялауға жолдауды;</w:t>
      </w:r>
    </w:p>
    <w:bookmarkEnd w:id="9"/>
    <w:bookmarkStart w:name="z11" w:id="10"/>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орналастыруды қамтамасыз етсін.</w:t>
      </w:r>
    </w:p>
    <w:bookmarkEnd w:id="10"/>
    <w:bookmarkStart w:name="z12" w:id="11"/>
    <w:p>
      <w:pPr>
        <w:spacing w:after="0"/>
        <w:ind w:left="0"/>
        <w:jc w:val="both"/>
      </w:pPr>
      <w:r>
        <w:rPr>
          <w:rFonts w:ascii="Times New Roman"/>
          <w:b w:val="false"/>
          <w:i w:val="false"/>
          <w:color w:val="000000"/>
          <w:sz w:val="28"/>
        </w:rPr>
        <w:t>
      3. Осы бұйрық оның алғашқы ресми жарияланған күнінен кейін күнтізбелік он күн өткен соң қолданысқа енгізіледі.</w:t>
      </w:r>
    </w:p>
    <w:bookmarkEnd w:id="11"/>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721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Қаржы министрі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168 бұйрығына</w:t>
            </w:r>
            <w:r>
              <w:br/>
            </w:r>
            <w:r>
              <w:rPr>
                <w:rFonts w:ascii="Times New Roman"/>
                <w:b w:val="false"/>
                <w:i w:val="false"/>
                <w:color w:val="000000"/>
                <w:sz w:val="20"/>
              </w:rPr>
              <w:t>1-қосымша</w:t>
            </w:r>
          </w:p>
        </w:tc>
      </w:tr>
    </w:tbl>
    <w:bookmarkStart w:name="z14" w:id="12"/>
    <w:p>
      <w:pPr>
        <w:spacing w:after="0"/>
        <w:ind w:left="0"/>
        <w:jc w:val="left"/>
      </w:pPr>
      <w:r>
        <w:rPr>
          <w:rFonts w:ascii="Times New Roman"/>
          <w:b/>
          <w:i w:val="false"/>
          <w:color w:val="000000"/>
        </w:rPr>
        <w:t xml:space="preserve"> Кеден өкілінің мемлекеттік кірістер органдарына есептілікті,</w:t>
      </w:r>
      <w:r>
        <w:br/>
      </w:r>
      <w:r>
        <w:rPr>
          <w:rFonts w:ascii="Times New Roman"/>
          <w:b/>
          <w:i w:val="false"/>
          <w:color w:val="000000"/>
        </w:rPr>
        <w:t>оның ішінде ақпараттық технологияларды пайдалана отырып ұсыну</w:t>
      </w:r>
      <w:r>
        <w:br/>
      </w:r>
      <w:r>
        <w:rPr>
          <w:rFonts w:ascii="Times New Roman"/>
          <w:b/>
          <w:i w:val="false"/>
          <w:color w:val="000000"/>
        </w:rPr>
        <w:t>қағидалары</w:t>
      </w:r>
    </w:p>
    <w:bookmarkEnd w:id="12"/>
    <w:bookmarkStart w:name="z15" w:id="13"/>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Кодексінің </w:t>
      </w:r>
      <w:r>
        <w:rPr>
          <w:rFonts w:ascii="Times New Roman"/>
          <w:b w:val="false"/>
          <w:i w:val="false"/>
          <w:color w:val="000000"/>
          <w:sz w:val="28"/>
        </w:rPr>
        <w:t xml:space="preserve"> 30-бабына</w:t>
      </w:r>
      <w:r>
        <w:rPr>
          <w:rFonts w:ascii="Times New Roman"/>
          <w:b w:val="false"/>
          <w:i w:val="false"/>
          <w:color w:val="000000"/>
          <w:sz w:val="28"/>
        </w:rPr>
        <w:t xml:space="preserve"> сәйкес әзірленді және кеден өкілінің мемлекеттік кірістер органдарына кедендік операциялар туралы есептілікті, оның ішінде ақпараттық технологияларды пайдалана отырып ұсыну тәртібін айқындайды.</w:t>
      </w:r>
    </w:p>
    <w:bookmarkEnd w:id="13"/>
    <w:bookmarkStart w:name="z16" w:id="14"/>
    <w:p>
      <w:pPr>
        <w:spacing w:after="0"/>
        <w:ind w:left="0"/>
        <w:jc w:val="both"/>
      </w:pPr>
      <w:r>
        <w:rPr>
          <w:rFonts w:ascii="Times New Roman"/>
          <w:b w:val="false"/>
          <w:i w:val="false"/>
          <w:color w:val="000000"/>
          <w:sz w:val="28"/>
        </w:rPr>
        <w:t xml:space="preserve">
      2. Кеден өкілі тоқсан сайын, есептіден кейінгі айдың оны күнінен кешіктірмей кедендік тазартуды жүзеге асырған мемлекеттік кірістер органына осы Қағидаға </w:t>
      </w:r>
      <w:r>
        <w:rPr>
          <w:rFonts w:ascii="Times New Roman"/>
          <w:b w:val="false"/>
          <w:i w:val="false"/>
          <w:color w:val="000000"/>
          <w:sz w:val="28"/>
        </w:rPr>
        <w:t xml:space="preserve"> қосымшаға</w:t>
      </w:r>
      <w:r>
        <w:rPr>
          <w:rFonts w:ascii="Times New Roman"/>
          <w:b w:val="false"/>
          <w:i w:val="false"/>
          <w:color w:val="000000"/>
          <w:sz w:val="28"/>
        </w:rPr>
        <w:t xml:space="preserve"> сәйкес нысан бойынша жасалған есепті кезең ішіндегі кедендік операциялар туралы есепті қағаз тасымалдағышында және Excel форматында электронды түрде ұсынады.</w:t>
      </w:r>
    </w:p>
    <w:bookmarkEnd w:id="14"/>
    <w:bookmarkStart w:name="z17" w:id="15"/>
    <w:p>
      <w:pPr>
        <w:spacing w:after="0"/>
        <w:ind w:left="0"/>
        <w:jc w:val="both"/>
      </w:pPr>
      <w:r>
        <w:rPr>
          <w:rFonts w:ascii="Times New Roman"/>
          <w:b w:val="false"/>
          <w:i w:val="false"/>
          <w:color w:val="000000"/>
          <w:sz w:val="28"/>
        </w:rPr>
        <w:t>
      3. Қағаз тасымалдағышындағы кедендік операциялар туралы есепке бас бухгалтер, кеден өкілінің басшысы қол қояды және оның мөрімен куәландырылады.</w:t>
      </w:r>
    </w:p>
    <w:bookmarkEnd w:id="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Кеден өкілінің мемлекеттік</w:t>
            </w:r>
            <w:r>
              <w:br/>
            </w:r>
            <w:r>
              <w:rPr>
                <w:rFonts w:ascii="Times New Roman"/>
                <w:b w:val="false"/>
                <w:i w:val="false"/>
                <w:color w:val="000000"/>
                <w:sz w:val="20"/>
              </w:rPr>
              <w:t>кірістер органдарына есептілікті,</w:t>
            </w:r>
            <w:r>
              <w:br/>
            </w:r>
            <w:r>
              <w:rPr>
                <w:rFonts w:ascii="Times New Roman"/>
                <w:b w:val="false"/>
                <w:i w:val="false"/>
                <w:color w:val="000000"/>
                <w:sz w:val="20"/>
              </w:rPr>
              <w:t>оның ішінде ақпараттық</w:t>
            </w:r>
            <w:r>
              <w:br/>
            </w:r>
            <w:r>
              <w:rPr>
                <w:rFonts w:ascii="Times New Roman"/>
                <w:b w:val="false"/>
                <w:i w:val="false"/>
                <w:color w:val="000000"/>
                <w:sz w:val="20"/>
              </w:rPr>
              <w:t>технологияларды пайдалана отырып</w:t>
            </w:r>
            <w:r>
              <w:br/>
            </w:r>
            <w:r>
              <w:rPr>
                <w:rFonts w:ascii="Times New Roman"/>
                <w:b w:val="false"/>
                <w:i w:val="false"/>
                <w:color w:val="000000"/>
                <w:sz w:val="20"/>
              </w:rPr>
              <w:t>ұсыну қағидаларына 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Кедендік операциялар туралы есеп</w:t>
      </w:r>
    </w:p>
    <w:p>
      <w:pPr>
        <w:spacing w:after="0"/>
        <w:ind w:left="0"/>
        <w:jc w:val="both"/>
      </w:pPr>
      <w:r>
        <w:rPr>
          <w:rFonts w:ascii="Times New Roman"/>
          <w:b w:val="false"/>
          <w:i w:val="false"/>
          <w:color w:val="000000"/>
          <w:sz w:val="28"/>
        </w:rPr>
        <w:t>
      Кеден өкілінің атауы_________________________________________________</w:t>
      </w:r>
    </w:p>
    <w:p>
      <w:pPr>
        <w:spacing w:after="0"/>
        <w:ind w:left="0"/>
        <w:jc w:val="both"/>
      </w:pPr>
      <w:r>
        <w:rPr>
          <w:rFonts w:ascii="Times New Roman"/>
          <w:b w:val="false"/>
          <w:i w:val="false"/>
          <w:color w:val="000000"/>
          <w:sz w:val="28"/>
        </w:rPr>
        <w:t>
      БСН__________________________________________________________________</w:t>
      </w:r>
    </w:p>
    <w:p>
      <w:pPr>
        <w:spacing w:after="0"/>
        <w:ind w:left="0"/>
        <w:jc w:val="both"/>
      </w:pPr>
      <w:r>
        <w:rPr>
          <w:rFonts w:ascii="Times New Roman"/>
          <w:b w:val="false"/>
          <w:i w:val="false"/>
          <w:color w:val="000000"/>
          <w:sz w:val="28"/>
        </w:rPr>
        <w:t>
      Заңды мекен-жайы_____________________________________________________</w:t>
      </w:r>
    </w:p>
    <w:p>
      <w:pPr>
        <w:spacing w:after="0"/>
        <w:ind w:left="0"/>
        <w:jc w:val="both"/>
      </w:pPr>
      <w:r>
        <w:rPr>
          <w:rFonts w:ascii="Times New Roman"/>
          <w:b w:val="false"/>
          <w:i w:val="false"/>
          <w:color w:val="000000"/>
          <w:sz w:val="28"/>
        </w:rPr>
        <w:t>
      Іс жүзіндегі мекен-жайы______________________________________________</w:t>
      </w:r>
    </w:p>
    <w:p>
      <w:pPr>
        <w:spacing w:after="0"/>
        <w:ind w:left="0"/>
        <w:jc w:val="both"/>
      </w:pPr>
      <w:r>
        <w:rPr>
          <w:rFonts w:ascii="Times New Roman"/>
          <w:b w:val="false"/>
          <w:i w:val="false"/>
          <w:color w:val="000000"/>
          <w:sz w:val="28"/>
        </w:rPr>
        <w:t>
      Кеден өкілінің тізіліміне енгізу туралы</w:t>
      </w:r>
    </w:p>
    <w:p>
      <w:pPr>
        <w:spacing w:after="0"/>
        <w:ind w:left="0"/>
        <w:jc w:val="both"/>
      </w:pPr>
      <w:r>
        <w:rPr>
          <w:rFonts w:ascii="Times New Roman"/>
          <w:b w:val="false"/>
          <w:i w:val="false"/>
          <w:color w:val="000000"/>
          <w:sz w:val="28"/>
        </w:rPr>
        <w:t>
      бұйрықтың күні және нөмірі 20___ жылғы "___"______№ 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48"/>
        <w:gridCol w:w="3055"/>
        <w:gridCol w:w="1849"/>
        <w:gridCol w:w="1447"/>
        <w:gridCol w:w="1447"/>
        <w:gridCol w:w="265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Заңды тұлғаның штатында тұрған кедендік декларациялау жөніндегі мамандар туралы мәліметтер</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Т.А.Ә.</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басты куәландыратын құжаттың нөмірі және күні</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КДМБА* нөмірі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КДМБА берілген күні</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КДМБА аяқталған күні</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КДМБА берген аумақтық мемлекеттік кірістер органы</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75"/>
        <w:gridCol w:w="2875"/>
        <w:gridCol w:w="2875"/>
        <w:gridCol w:w="36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Кедендік баждардың, салықтардың төленуін қамтамасыз етуін ұсыну бойынша мәліметтер</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тәсілі</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Әрекеттің басталуы</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Аяқталған күні</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Қамтамасыз ету карточкасының нөмірі</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4170"/>
        <w:gridCol w:w="1463"/>
        <w:gridCol w:w="1870"/>
        <w:gridCol w:w="1870"/>
        <w:gridCol w:w="146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Сақтандыру шартының әрекет ету кезеңінде болған сақтандыру жағдайлары туралы мәліметтер</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нөмірі</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шартының жасалған күні (әрекет ету кезеңі)</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ұйымының атауы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болған күні</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жағдайының болған себебі</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Сақтандыру төлемінің мөлшері</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 Банктік шоттар туралы мәліметтер</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Шоттың нөмірі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Ашылған күні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Жабылған күні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1"/>
        <w:gridCol w:w="1491"/>
        <w:gridCol w:w="2659"/>
        <w:gridCol w:w="1842"/>
        <w:gridCol w:w="1261"/>
        <w:gridCol w:w="1262"/>
        <w:gridCol w:w="1262"/>
        <w:gridCol w:w="1262"/>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 Кедендік операциялар туралы мәліметтер</w:t>
            </w:r>
          </w:p>
        </w:tc>
      </w:tr>
      <w:tr>
        <w:trPr>
          <w:trHeight w:val="30" w:hRule="atLeast"/>
        </w:trPr>
        <w:tc>
          <w:tcPr>
            <w:tcW w:w="12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Қорғау жапсырмасының коды </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p>
            <w:pPr>
              <w:spacing w:after="20"/>
              <w:ind w:left="20"/>
              <w:jc w:val="both"/>
            </w:pPr>
            <w:r>
              <w:rPr>
                <w:rFonts w:ascii="Times New Roman"/>
                <w:b w:val="false"/>
                <w:i w:val="false"/>
                <w:color w:val="000000"/>
                <w:sz w:val="20"/>
              </w:rPr>
              <w:t>
(жолдама)</w:t>
            </w:r>
          </w:p>
        </w:tc>
        <w:tc>
          <w:tcPr>
            <w:tcW w:w="26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КД** жалпы саны</w:t>
            </w:r>
          </w:p>
        </w:tc>
        <w:tc>
          <w:tcPr>
            <w:tcW w:w="18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w:t>
            </w:r>
          </w:p>
          <w:p>
            <w:pPr>
              <w:spacing w:after="20"/>
              <w:ind w:left="20"/>
              <w:jc w:val="both"/>
            </w:pPr>
            <w:r>
              <w:rPr>
                <w:rFonts w:ascii="Times New Roman"/>
                <w:b w:val="false"/>
                <w:i w:val="false"/>
                <w:color w:val="000000"/>
                <w:sz w:val="20"/>
              </w:rPr>
              <w:t>
(АҚШ доллары)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Есептелді, мың теңге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алымдар</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11"/>
        <w:gridCol w:w="2737"/>
        <w:gridCol w:w="2106"/>
        <w:gridCol w:w="2106"/>
        <w:gridCol w:w="3240"/>
      </w:tblGrid>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 түзетуімен КД саны</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құн (АҚШ доллары)</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Түзетудің себебі</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Жойылған КД саны</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УКД*** саны</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5"/>
        <w:gridCol w:w="1816"/>
        <w:gridCol w:w="2322"/>
        <w:gridCol w:w="1817"/>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 Әкімшілік құқық бұзушылық туралы мәліметтер</w:t>
            </w:r>
          </w:p>
        </w:tc>
      </w:tr>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ӘҚбК**** сәйкес баптың нөмірі</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бұзушылықтың фабуласы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Құқық бұзушылық жасаған тұлға</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Ескертпе </w:t>
            </w:r>
          </w:p>
        </w:tc>
      </w:tr>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63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Заңды тұлғаның басшысы                           ___________________</w:t>
      </w:r>
    </w:p>
    <w:p>
      <w:pPr>
        <w:spacing w:after="0"/>
        <w:ind w:left="0"/>
        <w:jc w:val="both"/>
      </w:pPr>
      <w:r>
        <w:rPr>
          <w:rFonts w:ascii="Times New Roman"/>
          <w:b w:val="false"/>
          <w:i w:val="false"/>
          <w:color w:val="000000"/>
          <w:sz w:val="28"/>
        </w:rPr>
        <w:t>
      Қолы                                             ___________________</w:t>
      </w:r>
    </w:p>
    <w:p>
      <w:pPr>
        <w:spacing w:after="0"/>
        <w:ind w:left="0"/>
        <w:jc w:val="both"/>
      </w:pPr>
      <w:r>
        <w:rPr>
          <w:rFonts w:ascii="Times New Roman"/>
          <w:b w:val="false"/>
          <w:i w:val="false"/>
          <w:color w:val="000000"/>
          <w:sz w:val="28"/>
        </w:rPr>
        <w:t>
      Есептілік жасалған күн     _________________________________________</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xml:space="preserve">
      Ескертпе: </w:t>
      </w:r>
    </w:p>
    <w:p>
      <w:pPr>
        <w:spacing w:after="0"/>
        <w:ind w:left="0"/>
        <w:jc w:val="both"/>
      </w:pPr>
      <w:r>
        <w:rPr>
          <w:rFonts w:ascii="Times New Roman"/>
          <w:b w:val="false"/>
          <w:i w:val="false"/>
          <w:color w:val="000000"/>
          <w:sz w:val="28"/>
        </w:rPr>
        <w:t>
      Шартты түрде шығарылатыны бар кедендік декларациялар, "шығаруға рұқсат етіледі" деген мәртебені алғаннан кейін көрсетіледі.</w:t>
      </w:r>
    </w:p>
    <w:p>
      <w:pPr>
        <w:spacing w:after="0"/>
        <w:ind w:left="0"/>
        <w:jc w:val="both"/>
      </w:pPr>
      <w:r>
        <w:rPr>
          <w:rFonts w:ascii="Times New Roman"/>
          <w:b w:val="false"/>
          <w:i w:val="false"/>
          <w:color w:val="000000"/>
          <w:sz w:val="28"/>
        </w:rPr>
        <w:t>
      * КДМБА – кедендік декларациялау жөніндегі маманның біліктілік аттестаты.</w:t>
      </w:r>
    </w:p>
    <w:p>
      <w:pPr>
        <w:spacing w:after="0"/>
        <w:ind w:left="0"/>
        <w:jc w:val="both"/>
      </w:pPr>
      <w:r>
        <w:rPr>
          <w:rFonts w:ascii="Times New Roman"/>
          <w:b w:val="false"/>
          <w:i w:val="false"/>
          <w:color w:val="000000"/>
          <w:sz w:val="28"/>
        </w:rPr>
        <w:t>
      ** КД – кедендік декларация.</w:t>
      </w:r>
    </w:p>
    <w:p>
      <w:pPr>
        <w:spacing w:after="0"/>
        <w:ind w:left="0"/>
        <w:jc w:val="both"/>
      </w:pPr>
      <w:r>
        <w:rPr>
          <w:rFonts w:ascii="Times New Roman"/>
          <w:b w:val="false"/>
          <w:i w:val="false"/>
          <w:color w:val="000000"/>
          <w:sz w:val="28"/>
        </w:rPr>
        <w:t>
      *** УКД – уақытша кедендік декларация.</w:t>
      </w:r>
    </w:p>
    <w:p>
      <w:pPr>
        <w:spacing w:after="0"/>
        <w:ind w:left="0"/>
        <w:jc w:val="both"/>
      </w:pPr>
      <w:r>
        <w:rPr>
          <w:rFonts w:ascii="Times New Roman"/>
          <w:b w:val="false"/>
          <w:i w:val="false"/>
          <w:color w:val="000000"/>
          <w:sz w:val="28"/>
        </w:rPr>
        <w:t xml:space="preserve">
      **** "Әкімшілік құқық бұзушылық туралы" Қазақстан Республикасының 2014 жылғы 5 шілдедегі </w:t>
      </w:r>
      <w:r>
        <w:rPr>
          <w:rFonts w:ascii="Times New Roman"/>
          <w:b w:val="false"/>
          <w:i w:val="false"/>
          <w:color w:val="000000"/>
          <w:sz w:val="28"/>
        </w:rPr>
        <w:t xml:space="preserve"> Кодексі</w:t>
      </w:r>
      <w:r>
        <w:rPr>
          <w:rFonts w:ascii="Times New Roman"/>
          <w:b w:val="false"/>
          <w:i w:val="false"/>
          <w:color w:val="000000"/>
          <w:sz w:val="28"/>
        </w:rPr>
        <w:t>.</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168 бұйрығына</w:t>
            </w:r>
            <w:r>
              <w:br/>
            </w:r>
            <w:r>
              <w:rPr>
                <w:rFonts w:ascii="Times New Roman"/>
                <w:b w:val="false"/>
                <w:i w:val="false"/>
                <w:color w:val="000000"/>
                <w:sz w:val="20"/>
              </w:rPr>
              <w:t>2-қосымша</w:t>
            </w:r>
          </w:p>
        </w:tc>
      </w:tr>
    </w:tbl>
    <w:bookmarkStart w:name="z20" w:id="16"/>
    <w:p>
      <w:pPr>
        <w:spacing w:after="0"/>
        <w:ind w:left="0"/>
        <w:jc w:val="left"/>
      </w:pPr>
      <w:r>
        <w:rPr>
          <w:rFonts w:ascii="Times New Roman"/>
          <w:b/>
          <w:i w:val="false"/>
          <w:color w:val="000000"/>
        </w:rPr>
        <w:t xml:space="preserve"> Бажсыз сауда дүкеніне тауарлар түсуінің және оларды осы</w:t>
      </w:r>
      <w:r>
        <w:br/>
      </w:r>
      <w:r>
        <w:rPr>
          <w:rFonts w:ascii="Times New Roman"/>
          <w:b/>
          <w:i w:val="false"/>
          <w:color w:val="000000"/>
        </w:rPr>
        <w:t>дүкенде өткізудің есебін жүргізу, сондай-ақ мемлекеттік</w:t>
      </w:r>
      <w:r>
        <w:br/>
      </w:r>
      <w:r>
        <w:rPr>
          <w:rFonts w:ascii="Times New Roman"/>
          <w:b/>
          <w:i w:val="false"/>
          <w:color w:val="000000"/>
        </w:rPr>
        <w:t>кірістер органдарына мұндай тауарлар туралы есептілікті</w:t>
      </w:r>
      <w:r>
        <w:br/>
      </w:r>
      <w:r>
        <w:rPr>
          <w:rFonts w:ascii="Times New Roman"/>
          <w:b/>
          <w:i w:val="false"/>
          <w:color w:val="000000"/>
        </w:rPr>
        <w:t>ұсыну қағидалары</w:t>
      </w:r>
      <w:r>
        <w:br/>
      </w:r>
      <w:r>
        <w:rPr>
          <w:rFonts w:ascii="Times New Roman"/>
          <w:b/>
          <w:i w:val="false"/>
          <w:color w:val="000000"/>
        </w:rPr>
        <w:t>1. Жалпы ережелер</w:t>
      </w:r>
    </w:p>
    <w:bookmarkEnd w:id="16"/>
    <w:bookmarkStart w:name="z22" w:id="17"/>
    <w:p>
      <w:pPr>
        <w:spacing w:after="0"/>
        <w:ind w:left="0"/>
        <w:jc w:val="both"/>
      </w:pPr>
      <w:r>
        <w:rPr>
          <w:rFonts w:ascii="Times New Roman"/>
          <w:b w:val="false"/>
          <w:i w:val="false"/>
          <w:color w:val="000000"/>
          <w:sz w:val="28"/>
        </w:rPr>
        <w:t xml:space="preserve">
      1. Осы Қағида "Қазақстан Республикасындағы кеден ісі туралы" Қазақстан Республикасының Кодексінің </w:t>
      </w:r>
      <w:r>
        <w:rPr>
          <w:rFonts w:ascii="Times New Roman"/>
          <w:b w:val="false"/>
          <w:i w:val="false"/>
          <w:color w:val="000000"/>
          <w:sz w:val="28"/>
        </w:rPr>
        <w:t xml:space="preserve"> 58-бабына</w:t>
      </w:r>
      <w:r>
        <w:rPr>
          <w:rFonts w:ascii="Times New Roman"/>
          <w:b w:val="false"/>
          <w:i w:val="false"/>
          <w:color w:val="000000"/>
          <w:sz w:val="28"/>
        </w:rPr>
        <w:t xml:space="preserve"> сәйкес әзірленді және Бажсыз сауда дүкеніне тауарлар түсуінің және оларды осы дүкенде өткізудің есебін жүргізу, сондай-ақ мемлекеттік кірістер органдарына мұндай тауарлар туралы есептілікті ұсыну тәртібін айқындайды.</w:t>
      </w:r>
    </w:p>
    <w:bookmarkEnd w:id="17"/>
    <w:bookmarkStart w:name="z23" w:id="18"/>
    <w:p>
      <w:pPr>
        <w:spacing w:after="0"/>
        <w:ind w:left="0"/>
        <w:jc w:val="left"/>
      </w:pPr>
      <w:r>
        <w:rPr>
          <w:rFonts w:ascii="Times New Roman"/>
          <w:b/>
          <w:i w:val="false"/>
          <w:color w:val="000000"/>
        </w:rPr>
        <w:t xml:space="preserve"> 2. Тауарлар туралы есепті жүргізу және есептілікті ұсыну</w:t>
      </w:r>
    </w:p>
    <w:bookmarkEnd w:id="18"/>
    <w:bookmarkStart w:name="z24" w:id="19"/>
    <w:p>
      <w:pPr>
        <w:spacing w:after="0"/>
        <w:ind w:left="0"/>
        <w:jc w:val="both"/>
      </w:pPr>
      <w:r>
        <w:rPr>
          <w:rFonts w:ascii="Times New Roman"/>
          <w:b w:val="false"/>
          <w:i w:val="false"/>
          <w:color w:val="000000"/>
          <w:sz w:val="28"/>
        </w:rPr>
        <w:t>
      2. Бажсыз сауда дүкеніне түскен және оларды осы дүкенде өткізілген тауарлар есебін жүргізуге жатады.</w:t>
      </w:r>
    </w:p>
    <w:bookmarkEnd w:id="19"/>
    <w:bookmarkStart w:name="z25" w:id="20"/>
    <w:p>
      <w:pPr>
        <w:spacing w:after="0"/>
        <w:ind w:left="0"/>
        <w:jc w:val="both"/>
      </w:pPr>
      <w:r>
        <w:rPr>
          <w:rFonts w:ascii="Times New Roman"/>
          <w:b w:val="false"/>
          <w:i w:val="false"/>
          <w:color w:val="000000"/>
          <w:sz w:val="28"/>
        </w:rPr>
        <w:t xml:space="preserve">
      3. Бажсыз сауда дүкендерінің иелері бажсыз сауда дүкеніне түскен тауарлардың есебін осы Қағидаға </w:t>
      </w:r>
      <w:r>
        <w:rPr>
          <w:rFonts w:ascii="Times New Roman"/>
          <w:b w:val="false"/>
          <w:i w:val="false"/>
          <w:color w:val="000000"/>
          <w:sz w:val="28"/>
        </w:rPr>
        <w:t xml:space="preserve"> 1-қосымшаға</w:t>
      </w:r>
      <w:r>
        <w:rPr>
          <w:rFonts w:ascii="Times New Roman"/>
          <w:b w:val="false"/>
          <w:i w:val="false"/>
          <w:color w:val="000000"/>
          <w:sz w:val="28"/>
        </w:rPr>
        <w:t xml:space="preserve"> сәйкес нысан бойынша электронды журналдарда есебін жүргізеді және ай сайын мемлекеттік кірістер органдарына осындай тауарлар туралы есептілікті береді.</w:t>
      </w:r>
    </w:p>
    <w:bookmarkEnd w:id="20"/>
    <w:bookmarkStart w:name="z26" w:id="21"/>
    <w:p>
      <w:pPr>
        <w:spacing w:after="0"/>
        <w:ind w:left="0"/>
        <w:jc w:val="both"/>
      </w:pPr>
      <w:r>
        <w:rPr>
          <w:rFonts w:ascii="Times New Roman"/>
          <w:b w:val="false"/>
          <w:i w:val="false"/>
          <w:color w:val="000000"/>
          <w:sz w:val="28"/>
        </w:rPr>
        <w:t xml:space="preserve">
      Бажсыз сауда дүкендерінің иелері бажсыз сауда дүкенінде өткізілген тауарлардың есебін осы Қағидаға </w:t>
      </w:r>
      <w:r>
        <w:rPr>
          <w:rFonts w:ascii="Times New Roman"/>
          <w:b w:val="false"/>
          <w:i w:val="false"/>
          <w:color w:val="000000"/>
          <w:sz w:val="28"/>
        </w:rPr>
        <w:t xml:space="preserve"> 2-қосымшаға</w:t>
      </w:r>
      <w:r>
        <w:rPr>
          <w:rFonts w:ascii="Times New Roman"/>
          <w:b w:val="false"/>
          <w:i w:val="false"/>
          <w:color w:val="000000"/>
          <w:sz w:val="28"/>
        </w:rPr>
        <w:t xml:space="preserve"> сәйкес нысан бойынша электронды журналдарда есебін жүргізеді және ай сайын мемлекеттік кірістер органдарына осындай тауарлар туралы есептілікті береді.</w:t>
      </w:r>
    </w:p>
    <w:bookmarkEnd w:id="21"/>
    <w:bookmarkStart w:name="z27" w:id="22"/>
    <w:p>
      <w:pPr>
        <w:spacing w:after="0"/>
        <w:ind w:left="0"/>
        <w:jc w:val="both"/>
      </w:pPr>
      <w:r>
        <w:rPr>
          <w:rFonts w:ascii="Times New Roman"/>
          <w:b w:val="false"/>
          <w:i w:val="false"/>
          <w:color w:val="000000"/>
          <w:sz w:val="28"/>
        </w:rPr>
        <w:t xml:space="preserve">
      4. Есептің электронды журналы Excel форматында жүргізіледі. </w:t>
      </w:r>
    </w:p>
    <w:bookmarkEnd w:id="22"/>
    <w:bookmarkStart w:name="z28" w:id="23"/>
    <w:p>
      <w:pPr>
        <w:spacing w:after="0"/>
        <w:ind w:left="0"/>
        <w:jc w:val="both"/>
      </w:pPr>
      <w:r>
        <w:rPr>
          <w:rFonts w:ascii="Times New Roman"/>
          <w:b w:val="false"/>
          <w:i w:val="false"/>
          <w:color w:val="000000"/>
          <w:sz w:val="28"/>
        </w:rPr>
        <w:t>
      Әрбір келесі жылдың бірінші қаңтарынан бастап есептің электронды журналының нөмірі бірден басталады.</w:t>
      </w:r>
    </w:p>
    <w:bookmarkEnd w:id="23"/>
    <w:bookmarkStart w:name="z29" w:id="24"/>
    <w:p>
      <w:pPr>
        <w:spacing w:after="0"/>
        <w:ind w:left="0"/>
        <w:jc w:val="both"/>
      </w:pPr>
      <w:r>
        <w:rPr>
          <w:rFonts w:ascii="Times New Roman"/>
          <w:b w:val="false"/>
          <w:i w:val="false"/>
          <w:color w:val="000000"/>
          <w:sz w:val="28"/>
        </w:rPr>
        <w:t>
      5. Есептілік ай сайын бажсыз сауда дүкені иелерінің қолы қойылып және оның мөрімен куәландырылып, қағаз тасымалдағышында және Excel форматында электронды түрде есепті кезеңнен кейінгі айдың оны күнінен кешіктірмей ұсынылады.</w:t>
      </w:r>
    </w:p>
    <w:bookmarkEnd w:id="24"/>
    <w:bookmarkStart w:name="z30" w:id="25"/>
    <w:p>
      <w:pPr>
        <w:spacing w:after="0"/>
        <w:ind w:left="0"/>
        <w:jc w:val="both"/>
      </w:pPr>
      <w:r>
        <w:rPr>
          <w:rFonts w:ascii="Times New Roman"/>
          <w:b w:val="false"/>
          <w:i w:val="false"/>
          <w:color w:val="000000"/>
          <w:sz w:val="28"/>
        </w:rPr>
        <w:t>
      6. Бажсыз сауда дүкенінің иелері мемлекеттік кірістер органының лауазымды тұлғасына есептің электронды журналына қолжетімділікті береді және олардың талап етуі бойынша мемлекеттік кірістер органының лауазымды тұлғасына оны береді.</w:t>
      </w:r>
    </w:p>
    <w:bookmarkEnd w:id="2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Бажсыз сауда дүкеніне тауарлар</w:t>
            </w:r>
            <w:r>
              <w:br/>
            </w:r>
            <w:r>
              <w:rPr>
                <w:rFonts w:ascii="Times New Roman"/>
                <w:b w:val="false"/>
                <w:i w:val="false"/>
                <w:color w:val="000000"/>
                <w:sz w:val="20"/>
              </w:rPr>
              <w:t>түсуінің және оларды осы дүкенде</w:t>
            </w:r>
            <w:r>
              <w:br/>
            </w:r>
            <w:r>
              <w:rPr>
                <w:rFonts w:ascii="Times New Roman"/>
                <w:b w:val="false"/>
                <w:i w:val="false"/>
                <w:color w:val="000000"/>
                <w:sz w:val="20"/>
              </w:rPr>
              <w:t>өткізудің есебін жүргізу, сондай-ақ</w:t>
            </w:r>
            <w:r>
              <w:br/>
            </w:r>
            <w:r>
              <w:rPr>
                <w:rFonts w:ascii="Times New Roman"/>
                <w:b w:val="false"/>
                <w:i w:val="false"/>
                <w:color w:val="000000"/>
                <w:sz w:val="20"/>
              </w:rPr>
              <w:t>мемлекеттік кірістер органдарына</w:t>
            </w:r>
            <w:r>
              <w:br/>
            </w:r>
            <w:r>
              <w:rPr>
                <w:rFonts w:ascii="Times New Roman"/>
                <w:b w:val="false"/>
                <w:i w:val="false"/>
                <w:color w:val="000000"/>
                <w:sz w:val="20"/>
              </w:rPr>
              <w:t>мұндай тауарлар туралы есептілікті</w:t>
            </w:r>
            <w:r>
              <w:br/>
            </w:r>
            <w:r>
              <w:rPr>
                <w:rFonts w:ascii="Times New Roman"/>
                <w:b w:val="false"/>
                <w:i w:val="false"/>
                <w:color w:val="000000"/>
                <w:sz w:val="20"/>
              </w:rPr>
              <w:t>ұсыну қағидаларына 1-қосымша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Бажсыз сауда дүкеніне түскен тауарлардың есеп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42"/>
        <w:gridCol w:w="1545"/>
        <w:gridCol w:w="870"/>
        <w:gridCol w:w="843"/>
        <w:gridCol w:w="1311"/>
        <w:gridCol w:w="843"/>
        <w:gridCol w:w="1312"/>
        <w:gridCol w:w="1312"/>
        <w:gridCol w:w="3422"/>
      </w:tblGrid>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Бажсыз сауда дүкеніне тауарлар орналастырылған күн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ЭТД/ТД №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бойынша тауардың коды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басындағы тауарлардың қалдығы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Есепті кезең соңындағы тауарлардың қалдығы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граммен 7, 8, 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*ТЭД – тауарға арналған электронды декларация</w:t>
      </w:r>
    </w:p>
    <w:p>
      <w:pPr>
        <w:spacing w:after="0"/>
        <w:ind w:left="0"/>
        <w:jc w:val="both"/>
      </w:pPr>
      <w:r>
        <w:rPr>
          <w:rFonts w:ascii="Times New Roman"/>
          <w:b w:val="false"/>
          <w:i w:val="false"/>
          <w:color w:val="000000"/>
          <w:sz w:val="28"/>
        </w:rPr>
        <w:t>
      **ТД – тауарға арналған декларация</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Бажсыз сауда дүкеніне тауарлар</w:t>
            </w:r>
            <w:r>
              <w:br/>
            </w:r>
            <w:r>
              <w:rPr>
                <w:rFonts w:ascii="Times New Roman"/>
                <w:b w:val="false"/>
                <w:i w:val="false"/>
                <w:color w:val="000000"/>
                <w:sz w:val="20"/>
              </w:rPr>
              <w:t>түсуінің және оларды осы дүкенде</w:t>
            </w:r>
            <w:r>
              <w:br/>
            </w:r>
            <w:r>
              <w:rPr>
                <w:rFonts w:ascii="Times New Roman"/>
                <w:b w:val="false"/>
                <w:i w:val="false"/>
                <w:color w:val="000000"/>
                <w:sz w:val="20"/>
              </w:rPr>
              <w:t>өткізудің есебін жүргізу, сондай-ақ</w:t>
            </w:r>
            <w:r>
              <w:br/>
            </w:r>
            <w:r>
              <w:rPr>
                <w:rFonts w:ascii="Times New Roman"/>
                <w:b w:val="false"/>
                <w:i w:val="false"/>
                <w:color w:val="000000"/>
                <w:sz w:val="20"/>
              </w:rPr>
              <w:t>мемлекеттік кірістер органдарына</w:t>
            </w:r>
            <w:r>
              <w:br/>
            </w:r>
            <w:r>
              <w:rPr>
                <w:rFonts w:ascii="Times New Roman"/>
                <w:b w:val="false"/>
                <w:i w:val="false"/>
                <w:color w:val="000000"/>
                <w:sz w:val="20"/>
              </w:rPr>
              <w:t>мұндай тауарлар туралы есептілікті</w:t>
            </w:r>
            <w:r>
              <w:br/>
            </w:r>
            <w:r>
              <w:rPr>
                <w:rFonts w:ascii="Times New Roman"/>
                <w:b w:val="false"/>
                <w:i w:val="false"/>
                <w:color w:val="000000"/>
                <w:sz w:val="20"/>
              </w:rPr>
              <w:t>ұсыну қағидаларына 2-қосымша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Бажсыз сауда дүкенінде өткізілген тауарлардың есеп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2"/>
        <w:gridCol w:w="715"/>
        <w:gridCol w:w="692"/>
        <w:gridCol w:w="1077"/>
        <w:gridCol w:w="692"/>
        <w:gridCol w:w="1269"/>
        <w:gridCol w:w="2255"/>
        <w:gridCol w:w="1678"/>
        <w:gridCol w:w="692"/>
        <w:gridCol w:w="1074"/>
        <w:gridCol w:w="1464"/>
      </w:tblGrid>
      <w:tr>
        <w:trPr>
          <w:trHeight w:val="30" w:hRule="atLeast"/>
        </w:trPr>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ЭТД/ТД № </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атауы</w:t>
            </w:r>
          </w:p>
        </w:tc>
        <w:tc>
          <w:tcPr>
            <w:tcW w:w="1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тауардың коды</w:t>
            </w:r>
          </w:p>
        </w:tc>
        <w:tc>
          <w:tcPr>
            <w:tcW w:w="6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Тауарлардың саны</w:t>
            </w:r>
          </w:p>
        </w:tc>
        <w:tc>
          <w:tcPr>
            <w:tcW w:w="12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 граммен 5</w:t>
            </w:r>
          </w:p>
        </w:tc>
        <w:tc>
          <w:tcPr>
            <w:tcW w:w="2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Отырғызу билетінің нөмірі /ҚР СІМ тұлғаның аккредитацияланғанын растайтын құжаттың нөмірі </w:t>
            </w:r>
          </w:p>
        </w:tc>
        <w:tc>
          <w:tcPr>
            <w:tcW w:w="16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Кететін тұлғаның межелі елі /дипломатикалық өкілдіктің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чегі туралы мәлімет</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Бажсыз сауда кедендік рәсімі аяқталған ТД нөмірі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Чека нөмірі </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Чектің датасы</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6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*ТЭД – тауарға арналған электронды декларация</w:t>
      </w:r>
    </w:p>
    <w:p>
      <w:pPr>
        <w:spacing w:after="0"/>
        <w:ind w:left="0"/>
        <w:jc w:val="both"/>
      </w:pPr>
      <w:r>
        <w:rPr>
          <w:rFonts w:ascii="Times New Roman"/>
          <w:b w:val="false"/>
          <w:i w:val="false"/>
          <w:color w:val="000000"/>
          <w:sz w:val="28"/>
        </w:rPr>
        <w:t>
      **ТД – тауарға арналған декларация</w:t>
      </w:r>
    </w:p>
    <w:p>
      <w:pPr>
        <w:spacing w:after="0"/>
        <w:ind w:left="0"/>
        <w:jc w:val="both"/>
      </w:pPr>
      <w:r>
        <w:rPr>
          <w:rFonts w:ascii="Times New Roman"/>
          <w:b w:val="false"/>
          <w:i w:val="false"/>
          <w:color w:val="000000"/>
          <w:sz w:val="28"/>
        </w:rPr>
        <w:t>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168 бұйрығына</w:t>
            </w:r>
            <w:r>
              <w:br/>
            </w:r>
            <w:r>
              <w:rPr>
                <w:rFonts w:ascii="Times New Roman"/>
                <w:b w:val="false"/>
                <w:i w:val="false"/>
                <w:color w:val="000000"/>
                <w:sz w:val="20"/>
              </w:rPr>
              <w:t>3-қосымша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Кедендік аумақта қайта өңдеу кедендік рәсімін қолдану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768"/>
        <w:gridCol w:w="1364"/>
        <w:gridCol w:w="743"/>
        <w:gridCol w:w="950"/>
        <w:gridCol w:w="744"/>
        <w:gridCol w:w="812"/>
        <w:gridCol w:w="812"/>
        <w:gridCol w:w="744"/>
        <w:gridCol w:w="1155"/>
        <w:gridCol w:w="1155"/>
        <w:gridCol w:w="1155"/>
        <w:gridCol w:w="1155"/>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үшін әкелінген тауарлар </w:t>
            </w:r>
          </w:p>
        </w:tc>
      </w:tr>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7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36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9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Әкетілген тауарлардың кедендік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аумақта қайта өңдеу кедендік рәсімінің әрекетін аяқтау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8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7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Іс жүзінде </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төлемдер мен салықтар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09"/>
        <w:gridCol w:w="1081"/>
        <w:gridCol w:w="589"/>
        <w:gridCol w:w="2335"/>
        <w:gridCol w:w="753"/>
        <w:gridCol w:w="589"/>
        <w:gridCol w:w="589"/>
        <w:gridCol w:w="589"/>
        <w:gridCol w:w="915"/>
        <w:gridCol w:w="915"/>
        <w:gridCol w:w="915"/>
        <w:gridCol w:w="916"/>
        <w:gridCol w:w="91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өнімдері, ұсақ қалдықтар және тауарлардың қалдықтары </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санаты (қайта өңдеу өнімдері, немесе ұсақ қалдықтар немесе қалдықтар)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бойынша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Кедендік аумақта қайта өңдеу кедендік рәсімінің әрекетін аяқтау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нормасы бойынша</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бойынша </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төлемдер мен салықтар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Кедендік аумақта қайта өңдеу кедендік рәсімін қолдану туралы есеп қағаз тасымалдағышында және Excel форматында электронды түрде немесе Қазақстан Республикасы Қаржы министрлігі Мемлекеттік кірістер комитетінің порталында электронды түрде, тауарларды қайта өңдеуді жүзеге асырған ұйым басшысының немесе бас бухгалтерінің электрондың цифрлық қолымен куәландылырып ұсынылады. Қағаз тасымалдағышындағы есеп тауарларды қайта өңдеуді жүзеге асырған ұйым басшысының немесе бас бухгалтері қол қояды және оның мөрімен куәландырылады (ол болған жағдайда).</w:t>
      </w:r>
    </w:p>
    <w:p>
      <w:pPr>
        <w:spacing w:after="0"/>
        <w:ind w:left="0"/>
        <w:jc w:val="both"/>
      </w:pPr>
      <w:r>
        <w:rPr>
          <w:rFonts w:ascii="Times New Roman"/>
          <w:b w:val="false"/>
          <w:i w:val="false"/>
          <w:color w:val="000000"/>
          <w:sz w:val="28"/>
        </w:rPr>
        <w:t>
      *ТЭД – тауарға арналған электронды декларация, **ТД – тауарға арналған декларация,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168 бұйрығына</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Кедендік аумақтан тыс қайта өңдеу кедендік рәсімін қолдану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69"/>
        <w:gridCol w:w="1899"/>
        <w:gridCol w:w="1035"/>
        <w:gridCol w:w="1035"/>
        <w:gridCol w:w="1323"/>
        <w:gridCol w:w="1035"/>
        <w:gridCol w:w="1130"/>
        <w:gridCol w:w="1130"/>
        <w:gridCol w:w="160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әкетінген тауарлар</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мәртебесі </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Әкетілген тауарлардың кедендік құны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09"/>
        <w:gridCol w:w="1081"/>
        <w:gridCol w:w="589"/>
        <w:gridCol w:w="2335"/>
        <w:gridCol w:w="753"/>
        <w:gridCol w:w="589"/>
        <w:gridCol w:w="589"/>
        <w:gridCol w:w="589"/>
        <w:gridCol w:w="915"/>
        <w:gridCol w:w="915"/>
        <w:gridCol w:w="915"/>
        <w:gridCol w:w="916"/>
        <w:gridCol w:w="91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өнімдері, ұсақ қалдықтар және тауарлардың қалдықтары</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xml:space="preserve">
№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санаты (қайта өңдеу өнімдері, немесе ұсақ қалдықтар немесе қалдықтар)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бойынша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төлемдер мен салықтар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нормасы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бойынша </w:t>
            </w: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Кедендік аумақтан тыс қайта өңдеу кедендік рәсімін қолдану туралы есеп қағаз тасымалдағышында және Excel форматында электронды түрде немесе Қазақстан Республикасы Қаржы министрлігі Мемлекеттік кірістер комитетінің порталында электронды түрде, тауарларды қайта өңдеуді жүзеге асырған ұйым басшысының немесе бас бухгалтерінің электрондың цифрлық қолымен куәландылырып ұсынылады. Қағаз тасымалдағышындағы есеп тауарларды қайта өңдеуді жүзеге асырған ұйым басшысының немесе бас бухгалтері қол қояды және оның мөрімен куәландырылады (ол болған жағдайда).</w:t>
      </w:r>
    </w:p>
    <w:p>
      <w:pPr>
        <w:spacing w:after="0"/>
        <w:ind w:left="0"/>
        <w:jc w:val="both"/>
      </w:pPr>
      <w:r>
        <w:rPr>
          <w:rFonts w:ascii="Times New Roman"/>
          <w:b w:val="false"/>
          <w:i w:val="false"/>
          <w:color w:val="000000"/>
          <w:sz w:val="28"/>
        </w:rPr>
        <w:t>
      *ТЭД – тауарға арналған электронды декларация, **ТД – тауарға арналған декларация, ***СЭҚ ТН – сыртқы экономикалық қызметтің тауар номенклатурасы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11 наурыздағы</w:t>
            </w:r>
            <w:r>
              <w:br/>
            </w:r>
            <w:r>
              <w:rPr>
                <w:rFonts w:ascii="Times New Roman"/>
                <w:b w:val="false"/>
                <w:i w:val="false"/>
                <w:color w:val="000000"/>
                <w:sz w:val="20"/>
              </w:rPr>
              <w:t>№ 168 бұйрығына</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Нысан</w:t>
      </w:r>
    </w:p>
    <w:p>
      <w:pPr>
        <w:spacing w:after="0"/>
        <w:ind w:left="0"/>
        <w:jc w:val="left"/>
      </w:pPr>
      <w:r>
        <w:rPr>
          <w:rFonts w:ascii="Times New Roman"/>
          <w:b/>
          <w:i w:val="false"/>
          <w:color w:val="000000"/>
        </w:rPr>
        <w:t xml:space="preserve"> Ішкі тұтыну үшін қайта өңдеу кедендік рәсімін қолдану туралы есеп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5"/>
        <w:gridCol w:w="1069"/>
        <w:gridCol w:w="1899"/>
        <w:gridCol w:w="1035"/>
        <w:gridCol w:w="1035"/>
        <w:gridCol w:w="1323"/>
        <w:gridCol w:w="1035"/>
        <w:gridCol w:w="1130"/>
        <w:gridCol w:w="1130"/>
        <w:gridCol w:w="160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Қайта өңдеу үшін әкелінген тауарлар</w:t>
            </w:r>
          </w:p>
        </w:tc>
      </w:tr>
      <w:tr>
        <w:trPr>
          <w:trHeight w:val="30" w:hRule="atLeast"/>
        </w:trPr>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0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8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10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мәртебесі</w:t>
            </w:r>
          </w:p>
        </w:tc>
        <w:tc>
          <w:tcPr>
            <w:tcW w:w="13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СЭҚ ТН бойынша коды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Келісім-шарт бойынша</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r>
      <w:tr>
        <w:trPr>
          <w:trHeight w:val="30" w:hRule="atLeast"/>
        </w:trPr>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89"/>
        <w:gridCol w:w="609"/>
        <w:gridCol w:w="1081"/>
        <w:gridCol w:w="589"/>
        <w:gridCol w:w="2335"/>
        <w:gridCol w:w="753"/>
        <w:gridCol w:w="589"/>
        <w:gridCol w:w="589"/>
        <w:gridCol w:w="589"/>
        <w:gridCol w:w="915"/>
        <w:gridCol w:w="915"/>
        <w:gridCol w:w="915"/>
        <w:gridCol w:w="916"/>
        <w:gridCol w:w="916"/>
      </w:tblGrid>
      <w:tr>
        <w:trPr>
          <w:trHeight w:val="30" w:hRule="atLeast"/>
        </w:trPr>
        <w:tc>
          <w:tcPr>
            <w:tcW w:w="0" w:type="auto"/>
            <w:gridSpan w:val="1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өнімдері, ұсақ қалдықтар және тауарлардың қалдықтары </w:t>
            </w:r>
          </w:p>
        </w:tc>
      </w:tr>
      <w:tr>
        <w:trPr>
          <w:trHeight w:val="30" w:hRule="atLeast"/>
        </w:trPr>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6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ЭТД/ТД №</w:t>
            </w:r>
          </w:p>
        </w:tc>
        <w:tc>
          <w:tcPr>
            <w:tcW w:w="1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Қайта өңдеу шарттары туралы құжаттың № </w:t>
            </w:r>
          </w:p>
        </w:tc>
        <w:tc>
          <w:tcPr>
            <w:tcW w:w="5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Тауардың атауы </w:t>
            </w:r>
          </w:p>
        </w:tc>
        <w:tc>
          <w:tcPr>
            <w:tcW w:w="23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санаты (қайта өңдеу өнімдері, немесе ұсақ қалдықтар немесе қалдықтар)</w:t>
            </w:r>
          </w:p>
        </w:tc>
        <w:tc>
          <w:tcPr>
            <w:tcW w:w="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СЭҚ ТН бойынша коды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Мөлшері және өлшем бірлігі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құны</w:t>
            </w:r>
          </w:p>
        </w:tc>
        <w:tc>
          <w:tcPr>
            <w:tcW w:w="9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рәсімнің коды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Төленген төлемдер мен салықтар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нормасы бойынша</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 жүзінде</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Келісім-шарт бойынша </w:t>
            </w:r>
          </w:p>
        </w:tc>
        <w:tc>
          <w:tcPr>
            <w:tcW w:w="0" w:type="auto"/>
            <w:vMerge/>
            <w:tcBorders>
              <w:top w:val="nil"/>
              <w:left w:val="single" w:color="cfcfcf" w:sz="5"/>
              <w:bottom w:val="single" w:color="cfcfcf" w:sz="5"/>
              <w:right w:val="single" w:color="cfcfcf" w:sz="5"/>
            </w:tcBorders>
          </w:tcP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ҚҚС</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Кедендік баж</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w:t>
            </w:r>
          </w:p>
        </w:tc>
      </w:tr>
      <w:tr>
        <w:trPr>
          <w:trHeight w:val="30" w:hRule="atLeast"/>
        </w:trPr>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Ішкі тұтыну үшін қайта өңдеу кедендік рәсімін қолдану туралы есеп қағаз тасымалдағышында және Excel форматында электронды түрде немесе Қазақстан Республикасы Қаржы министрлігі Мемлекеттік кірістер комитетінің порталында электронды түрде, тауарларды қайта өңдеуді жүзеге асырған ұйым басшысының немесе бас бухгалтерінің электрондың цифрлық қолымен куәландылырып ұсынылады. Қағаз тасымалдағышындағы есеп тауарларды қайта өңдеуді жүзеге асырған ұйым басшысының немесе бас бухгалтері қол қояды және оның мөрімен куәландырылады (ол болған жағдайда).</w:t>
      </w:r>
    </w:p>
    <w:p>
      <w:pPr>
        <w:spacing w:after="0"/>
        <w:ind w:left="0"/>
        <w:jc w:val="both"/>
      </w:pPr>
      <w:r>
        <w:rPr>
          <w:rFonts w:ascii="Times New Roman"/>
          <w:b w:val="false"/>
          <w:i w:val="false"/>
          <w:color w:val="000000"/>
          <w:sz w:val="28"/>
        </w:rPr>
        <w:t>
      *ТЭД – тауарға арналған электронды декларация, **ТД – тауарға арналған декларация, ***СЭҚ ТН – сыртқы экономикалық қызметтің тауар номенклатурасы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