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7aa4" w14:textId="96d7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мұнай өнімдерін жеткізудің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16 сәуірдегі № 287 бұйрығы. Қазақстан Республикасының Әділет министрлігінде 2015 жылы 17 сәуірде № 10759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2004 жылғы 12 сәуірдегі «Сауда қызметін реттеу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Ресей Федерациясынан Қазақстан Республикасына дизель отынын (ЕЭО СЭҚ ТН коды 2710 19 350 0 – 2710 19 480 0) темір жол көлігімен әкелуге 2015 жылдың 20 сәуірінен 20 мамырына дейінгі мерзімге тыйым салу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«Қазақстан темір жолы» Ұлттық компаниясы» акционерлік қоғамын (келісім бойынша) заңнамамен белгіленген тәртіппен осы бұйрықтың 1-тармағын іске асыру жөнінде шаралар қабылдау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Энергетика министрлігінің Мұнай өнеркәсібін дамыту департаменті заңнамамен белгіленген тәртіппен төмендегілерді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мемлекеттік тіркелгенінен кейін күнтізбелік он күн ішінде оның мөрлік мерзімдік басылымда және «Әділет» ақпараттық құқықтық жүйесінде ресми жариялауға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Энергетика министрлігінің интернет-ресурсында және мемлекеттік органдардың интранет порталында жариялауды.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Энергетика Бірінші вице-министрі Ұ.С. Қарабалинге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оның бірінші ресми жарияланған күнінен кейін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«____»________________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М. Құсаинов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«_____»______________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