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22276" w14:textId="c8222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2015 жылғы 9 сәуірдегі № 9-1/320 бұйрығы. Қазақстан Республикасының Әділет министрлігінде 2015 жылы 21 сәуірде № 10763 тіркелді. Күші жойылды - Қазақстан Республикасы Ауыл шаруашылығы министрінің 2016 жылғы 5 мамырдағы № 205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05.05.2016 </w:t>
      </w:r>
      <w:r>
        <w:rPr>
          <w:rFonts w:ascii="Times New Roman"/>
          <w:b w:val="false"/>
          <w:i w:val="false"/>
          <w:color w:val="ff0000"/>
          <w:sz w:val="28"/>
        </w:rPr>
        <w:t>№ 205</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2" w:id="0"/>
    <w:p>
      <w:pPr>
        <w:spacing w:after="0"/>
        <w:ind w:left="0"/>
        <w:jc w:val="both"/>
      </w:pPr>
      <w:r>
        <w:rPr>
          <w:rFonts w:ascii="Times New Roman"/>
          <w:b w:val="false"/>
          <w:i w:val="false"/>
          <w:color w:val="000000"/>
          <w:sz w:val="28"/>
        </w:rPr>
        <w:t>      «Агроөнеркәсіптік кешенді және ауылдық аумақтарды дамытуды мемлекеттік реттеу туралы» 2005 жылғы 8 шілдедегі Қазақстан Республикасының Заңы 11-бабының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министрлігінің Инвестициялық саясат және қаржы құралдары департаменті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басылымдарында және «Әділет» ақпараттық-құқықтық жүйесінде ресми жариялануға жіберілуін;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Ауыл шаруашылығы министрлігінің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жетекшілік ететін Қазақстан Республикасы Ауыл шаруашылығы вице-министріне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Ауыл шаруашылығы министрі                         А. Мамытбеков</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Қаржы министрінің</w:t>
      </w:r>
      <w:r>
        <w:br/>
      </w:r>
      <w:r>
        <w:rPr>
          <w:rFonts w:ascii="Times New Roman"/>
          <w:b w:val="false"/>
          <w:i w:val="false"/>
          <w:color w:val="000000"/>
          <w:sz w:val="28"/>
        </w:rPr>
        <w:t>
</w:t>
      </w:r>
      <w:r>
        <w:rPr>
          <w:rFonts w:ascii="Times New Roman"/>
          <w:b w:val="false"/>
          <w:i/>
          <w:color w:val="000000"/>
          <w:sz w:val="28"/>
        </w:rPr>
        <w:t>      міндетін атқарушы</w:t>
      </w:r>
      <w:r>
        <w:br/>
      </w:r>
      <w:r>
        <w:rPr>
          <w:rFonts w:ascii="Times New Roman"/>
          <w:b w:val="false"/>
          <w:i w:val="false"/>
          <w:color w:val="000000"/>
          <w:sz w:val="28"/>
        </w:rPr>
        <w:t>
</w:t>
      </w:r>
      <w:r>
        <w:rPr>
          <w:rFonts w:ascii="Times New Roman"/>
          <w:b w:val="false"/>
          <w:i/>
          <w:color w:val="000000"/>
          <w:sz w:val="28"/>
        </w:rPr>
        <w:t>      _____________ Р. Бекетаев</w:t>
      </w:r>
      <w:r>
        <w:br/>
      </w:r>
      <w:r>
        <w:rPr>
          <w:rFonts w:ascii="Times New Roman"/>
          <w:b w:val="false"/>
          <w:i w:val="false"/>
          <w:color w:val="000000"/>
          <w:sz w:val="28"/>
        </w:rPr>
        <w:t>
</w:t>
      </w:r>
      <w:r>
        <w:rPr>
          <w:rFonts w:ascii="Times New Roman"/>
          <w:b w:val="false"/>
          <w:i/>
          <w:color w:val="000000"/>
          <w:sz w:val="28"/>
        </w:rPr>
        <w:t>      2015 жылғы 15 сәуір</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Ұлттық экономика министрінің</w:t>
      </w:r>
      <w:r>
        <w:br/>
      </w:r>
      <w:r>
        <w:rPr>
          <w:rFonts w:ascii="Times New Roman"/>
          <w:b w:val="false"/>
          <w:i w:val="false"/>
          <w:color w:val="000000"/>
          <w:sz w:val="28"/>
        </w:rPr>
        <w:t>
</w:t>
      </w:r>
      <w:r>
        <w:rPr>
          <w:rFonts w:ascii="Times New Roman"/>
          <w:b w:val="false"/>
          <w:i/>
          <w:color w:val="000000"/>
          <w:sz w:val="28"/>
        </w:rPr>
        <w:t>      міндетін атқарушы</w:t>
      </w:r>
      <w:r>
        <w:br/>
      </w:r>
      <w:r>
        <w:rPr>
          <w:rFonts w:ascii="Times New Roman"/>
          <w:b w:val="false"/>
          <w:i w:val="false"/>
          <w:color w:val="000000"/>
          <w:sz w:val="28"/>
        </w:rPr>
        <w:t>
</w:t>
      </w:r>
      <w:r>
        <w:rPr>
          <w:rFonts w:ascii="Times New Roman"/>
          <w:b w:val="false"/>
          <w:i/>
          <w:color w:val="000000"/>
          <w:sz w:val="28"/>
        </w:rPr>
        <w:t>      _______________ М. Құсайынов</w:t>
      </w:r>
      <w:r>
        <w:br/>
      </w:r>
      <w:r>
        <w:rPr>
          <w:rFonts w:ascii="Times New Roman"/>
          <w:b w:val="false"/>
          <w:i w:val="false"/>
          <w:color w:val="000000"/>
          <w:sz w:val="28"/>
        </w:rPr>
        <w:t>
</w:t>
      </w:r>
      <w:r>
        <w:rPr>
          <w:rFonts w:ascii="Times New Roman"/>
          <w:b w:val="false"/>
          <w:i/>
          <w:color w:val="000000"/>
          <w:sz w:val="28"/>
        </w:rPr>
        <w:t>      2015 жылғы 14 сәуір</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2015 жылғы 9 сәуірдегі № 9-1/320</w:t>
      </w:r>
      <w:r>
        <w:br/>
      </w:r>
      <w:r>
        <w:rPr>
          <w:rFonts w:ascii="Times New Roman"/>
          <w:b w:val="false"/>
          <w:i w:val="false"/>
          <w:color w:val="000000"/>
          <w:sz w:val="28"/>
        </w:rPr>
        <w:t xml:space="preserve">
бұйрығымен бекітілген    </w:t>
      </w:r>
    </w:p>
    <w:bookmarkEnd w:id="1"/>
    <w:bookmarkStart w:name="z10" w:id="2"/>
    <w:p>
      <w:pPr>
        <w:spacing w:after="0"/>
        <w:ind w:left="0"/>
        <w:jc w:val="left"/>
      </w:pPr>
      <w:r>
        <w:rPr>
          <w:rFonts w:ascii="Times New Roman"/>
          <w:b/>
          <w:i w:val="false"/>
          <w:color w:val="000000"/>
        </w:rPr>
        <w:t xml:space="preserve">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 қағидалары</w:t>
      </w:r>
    </w:p>
    <w:bookmarkEnd w:id="2"/>
    <w:bookmarkStart w:name="z11" w:id="3"/>
    <w:p>
      <w:pPr>
        <w:spacing w:after="0"/>
        <w:ind w:left="0"/>
        <w:jc w:val="left"/>
      </w:pPr>
      <w:r>
        <w:rPr>
          <w:rFonts w:ascii="Times New Roman"/>
          <w:b/>
          <w:i w:val="false"/>
          <w:color w:val="000000"/>
        </w:rPr>
        <w:t xml:space="preserve"> 
1. Жалпы ережелер</w:t>
      </w:r>
    </w:p>
    <w:bookmarkEnd w:id="3"/>
    <w:bookmarkStart w:name="z12" w:id="4"/>
    <w:p>
      <w:pPr>
        <w:spacing w:after="0"/>
        <w:ind w:left="0"/>
        <w:jc w:val="both"/>
      </w:pPr>
      <w:r>
        <w:rPr>
          <w:rFonts w:ascii="Times New Roman"/>
          <w:b w:val="false"/>
          <w:i w:val="false"/>
          <w:color w:val="000000"/>
          <w:sz w:val="28"/>
        </w:rPr>
        <w:t>
      1. Осы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 қағидалары (бұдан әрі – Қағидалар) Қазақстан Республикасы Үкіметінің 2013 жылғы 18 ақпандағы № 151 қаулысымен бекітілген Қазақстан Республикасында агроөнеркәсіптік кешенді дамыту жөніндегі 2013–2020 жылдарға арналған «Агробизнес-2020» </w:t>
      </w:r>
      <w:r>
        <w:rPr>
          <w:rFonts w:ascii="Times New Roman"/>
          <w:b w:val="false"/>
          <w:i w:val="false"/>
          <w:color w:val="000000"/>
          <w:sz w:val="28"/>
        </w:rPr>
        <w:t>бағдарламасына</w:t>
      </w:r>
      <w:r>
        <w:rPr>
          <w:rFonts w:ascii="Times New Roman"/>
          <w:b w:val="false"/>
          <w:i w:val="false"/>
          <w:color w:val="000000"/>
          <w:sz w:val="28"/>
        </w:rPr>
        <w:t xml:space="preserve"> сәйкес әзірленді және агроөнеркәсіптік кешен (бұдан әрі - АӨК) субъектілерін қаржалық сауықтыру жөніндегі бағыт шеңберінде кредиттік және лизингтік міндеттемелер бойынша пайыздық мөлшерлемені субсидиялау тәртібі мен шарттарын айқындайды.</w:t>
      </w:r>
      <w:r>
        <w:br/>
      </w:r>
      <w:r>
        <w:rPr>
          <w:rFonts w:ascii="Times New Roman"/>
          <w:b w:val="false"/>
          <w:i w:val="false"/>
          <w:color w:val="000000"/>
          <w:sz w:val="28"/>
        </w:rPr>
        <w:t>
</w:t>
      </w:r>
      <w:r>
        <w:rPr>
          <w:rFonts w:ascii="Times New Roman"/>
          <w:b w:val="false"/>
          <w:i w:val="false"/>
          <w:color w:val="000000"/>
          <w:sz w:val="28"/>
        </w:rPr>
        <w:t>
      2. Осы Қағидаларда мынадай терминдер мен анықтамалар пайдаланылады:</w:t>
      </w:r>
      <w:r>
        <w:br/>
      </w:r>
      <w:r>
        <w:rPr>
          <w:rFonts w:ascii="Times New Roman"/>
          <w:b w:val="false"/>
          <w:i w:val="false"/>
          <w:color w:val="000000"/>
          <w:sz w:val="28"/>
        </w:rPr>
        <w:t>
</w:t>
      </w:r>
      <w:r>
        <w:rPr>
          <w:rFonts w:ascii="Times New Roman"/>
          <w:b w:val="false"/>
          <w:i w:val="false"/>
          <w:color w:val="000000"/>
          <w:sz w:val="28"/>
        </w:rPr>
        <w:t>
      1) әкімші – Қазақстан Республикасы Ауыл шаруашылығы министрлігі.</w:t>
      </w:r>
      <w:r>
        <w:br/>
      </w:r>
      <w:r>
        <w:rPr>
          <w:rFonts w:ascii="Times New Roman"/>
          <w:b w:val="false"/>
          <w:i w:val="false"/>
          <w:color w:val="000000"/>
          <w:sz w:val="28"/>
        </w:rPr>
        <w:t>
      Салық салуды оңтайландыру мақсатында әкімші төлем көздерінен ұсталатын салықтарды есептеу, ұстау және аудару жөніндегі міндет жүктелген салық агенті болып танылады;</w:t>
      </w:r>
      <w:r>
        <w:br/>
      </w:r>
      <w:r>
        <w:rPr>
          <w:rFonts w:ascii="Times New Roman"/>
          <w:b w:val="false"/>
          <w:i w:val="false"/>
          <w:color w:val="000000"/>
          <w:sz w:val="28"/>
        </w:rPr>
        <w:t>
</w:t>
      </w:r>
      <w:r>
        <w:rPr>
          <w:rFonts w:ascii="Times New Roman"/>
          <w:b w:val="false"/>
          <w:i w:val="false"/>
          <w:color w:val="000000"/>
          <w:sz w:val="28"/>
        </w:rPr>
        <w:t>
      2) кредиттік және лизингтік міндеттемелер – Қағидалардың шеңберінде қаржы институты алдында кредит/лизинг алуға байланысты туындайтын айналым құралдарын толықтыруға, негізгі құралдарды сатып алу және салу мақсатына, сондай-ақ жоғарыда көрсетілген мақсаттарға кредит/лизинг алумен байланысты туындайтын берешекті қайта қаржыландыруға қаржылық сауықтыру шараларын қолдануға болатын қарыз алушының міндеттемелері;</w:t>
      </w:r>
      <w:r>
        <w:br/>
      </w:r>
      <w:r>
        <w:rPr>
          <w:rFonts w:ascii="Times New Roman"/>
          <w:b w:val="false"/>
          <w:i w:val="false"/>
          <w:color w:val="000000"/>
          <w:sz w:val="28"/>
        </w:rPr>
        <w:t>
</w:t>
      </w:r>
      <w:r>
        <w:rPr>
          <w:rFonts w:ascii="Times New Roman"/>
          <w:b w:val="false"/>
          <w:i w:val="false"/>
          <w:color w:val="000000"/>
          <w:sz w:val="28"/>
        </w:rPr>
        <w:t>
      3) кредиторлық міндеттемелер – айналым құралдарын толықтыруға, негізгі құралдарды сатып алуға, ауыл шаруашылығы техникасы мен арнайы техниканы және технологиялық жабдықты лизингке алуға, басқа кредиторлар алдындағы міндеттемелерді қайта қаржыландыруға байланысты өзге шаруашылық субъектілері алдында пайда болған қарыз алушының міндеттемелері;</w:t>
      </w:r>
      <w:r>
        <w:br/>
      </w:r>
      <w:r>
        <w:rPr>
          <w:rFonts w:ascii="Times New Roman"/>
          <w:b w:val="false"/>
          <w:i w:val="false"/>
          <w:color w:val="000000"/>
          <w:sz w:val="28"/>
        </w:rPr>
        <w:t>
</w:t>
      </w:r>
      <w:r>
        <w:rPr>
          <w:rFonts w:ascii="Times New Roman"/>
          <w:b w:val="false"/>
          <w:i w:val="false"/>
          <w:color w:val="000000"/>
          <w:sz w:val="28"/>
        </w:rPr>
        <w:t>
      4) кредиторлар комитеті – әрбір жеке қарыз алушы үшін тиісті салалық қауымдастықтың өкілін қосу мүмкіндігі бар қаржы институттарының – кредиторлардың өкілдерінен құрылатын комиссия;</w:t>
      </w:r>
      <w:r>
        <w:br/>
      </w:r>
      <w:r>
        <w:rPr>
          <w:rFonts w:ascii="Times New Roman"/>
          <w:b w:val="false"/>
          <w:i w:val="false"/>
          <w:color w:val="000000"/>
          <w:sz w:val="28"/>
        </w:rPr>
        <w:t>
</w:t>
      </w:r>
      <w:r>
        <w:rPr>
          <w:rFonts w:ascii="Times New Roman"/>
          <w:b w:val="false"/>
          <w:i w:val="false"/>
          <w:color w:val="000000"/>
          <w:sz w:val="28"/>
        </w:rPr>
        <w:t>
      5) кредиттік және лизингтік міндеттемелерді қайта құрылымдау – қарыз алушыларда бар кредиттік және лизингтік міндеттемелер бойынша қайтару мерзімдерін ұлғайту, төлемдерді өтеудің тәртібі мен кезектілігін өзгерту, сыйақы мөлшерлемесін өзгерту, сондай-ақ өтеу бойынша жеңілдікті кезең ұсыну;</w:t>
      </w:r>
      <w:r>
        <w:br/>
      </w:r>
      <w:r>
        <w:rPr>
          <w:rFonts w:ascii="Times New Roman"/>
          <w:b w:val="false"/>
          <w:i w:val="false"/>
          <w:color w:val="000000"/>
          <w:sz w:val="28"/>
        </w:rPr>
        <w:t>
</w:t>
      </w:r>
      <w:r>
        <w:rPr>
          <w:rFonts w:ascii="Times New Roman"/>
          <w:b w:val="false"/>
          <w:i w:val="false"/>
          <w:color w:val="000000"/>
          <w:sz w:val="28"/>
        </w:rPr>
        <w:t>
      6) кредиттік/кредиторлық және лизингтік міндеттемелерді қайта қаржыландыру – қарыз алушыларға ұзақ мерзімді қайтару мерзімдерімен, төмен пайыздық сыйақы мөлшерлемесімен және бар берешектерін өтеуге жеңілдікті кезеңмен қосымша келісім жасау арқылы жаңа нысаналы кредиттер ұсыну не бұрын берілген кредиттерін алмастыру;</w:t>
      </w:r>
      <w:r>
        <w:br/>
      </w:r>
      <w:r>
        <w:rPr>
          <w:rFonts w:ascii="Times New Roman"/>
          <w:b w:val="false"/>
          <w:i w:val="false"/>
          <w:color w:val="000000"/>
          <w:sz w:val="28"/>
        </w:rPr>
        <w:t>
</w:t>
      </w:r>
      <w:r>
        <w:rPr>
          <w:rFonts w:ascii="Times New Roman"/>
          <w:b w:val="false"/>
          <w:i w:val="false"/>
          <w:color w:val="000000"/>
          <w:sz w:val="28"/>
        </w:rPr>
        <w:t>
      7) қарыз алушы – ауыл шаруашылығы өнімдерін өткізуді қоса алғанда, агроөнеркәсіптік кешен саласында қызметін жүзеге асыратын және кредиттік/кредиторлық және лизингтік міндеттемелері бар АӨК субъектісі;</w:t>
      </w:r>
      <w:r>
        <w:br/>
      </w:r>
      <w:r>
        <w:rPr>
          <w:rFonts w:ascii="Times New Roman"/>
          <w:b w:val="false"/>
          <w:i w:val="false"/>
          <w:color w:val="000000"/>
          <w:sz w:val="28"/>
        </w:rPr>
        <w:t>
</w:t>
      </w:r>
      <w:r>
        <w:rPr>
          <w:rFonts w:ascii="Times New Roman"/>
          <w:b w:val="false"/>
          <w:i w:val="false"/>
          <w:color w:val="000000"/>
          <w:sz w:val="28"/>
        </w:rPr>
        <w:t>
      8) қаржылық сауықтыру жөніндегі комиссияның шешімі – қарыз алушыға қатысты қаржылық сауықтыруды мақұлдау/мақұлдамау туралы шешім;</w:t>
      </w:r>
      <w:r>
        <w:br/>
      </w:r>
      <w:r>
        <w:rPr>
          <w:rFonts w:ascii="Times New Roman"/>
          <w:b w:val="false"/>
          <w:i w:val="false"/>
          <w:color w:val="000000"/>
          <w:sz w:val="28"/>
        </w:rPr>
        <w:t>
</w:t>
      </w:r>
      <w:r>
        <w:rPr>
          <w:rFonts w:ascii="Times New Roman"/>
          <w:b w:val="false"/>
          <w:i w:val="false"/>
          <w:color w:val="000000"/>
          <w:sz w:val="28"/>
        </w:rPr>
        <w:t>
      9) қорландыру қаражаты – қарыз алушылардың кредиттік және лизингтік міндеттемелерін кейіннен қайта құрылымдау/қайта қаржыландыру үшін қаржы институттары ұсынатын қаржы агентінің тартылған қарыз қаражаты;</w:t>
      </w:r>
      <w:r>
        <w:br/>
      </w:r>
      <w:r>
        <w:rPr>
          <w:rFonts w:ascii="Times New Roman"/>
          <w:b w:val="false"/>
          <w:i w:val="false"/>
          <w:color w:val="000000"/>
          <w:sz w:val="28"/>
        </w:rPr>
        <w:t>
</w:t>
      </w:r>
      <w:r>
        <w:rPr>
          <w:rFonts w:ascii="Times New Roman"/>
          <w:b w:val="false"/>
          <w:i w:val="false"/>
          <w:color w:val="000000"/>
          <w:sz w:val="28"/>
        </w:rPr>
        <w:t>
      10) қаржылық сауықтыру – айналым құралдарын толықтыруға, негізгі құралдарды сатып алуға және құрылысқа, сондай-ақ технологиялық жабдықты, ауыл шаруашылығы техникасын лизингке алуға, сондай-ақ жоғарыда аталған мақсаттарға кредит/лизинг алумен байланысты туындаған берешекті қайта қаржыландыруға пайдаланылған қарыз алушылардың кредиттік/кредиторлық міндеттемелерінің пайыздық мөлшерлемесін субсидиялау түрінде мемлекет тарапынан қолдау арқылы қайта құрылымдау, қайта қаржыландыру;</w:t>
      </w:r>
      <w:r>
        <w:br/>
      </w:r>
      <w:r>
        <w:rPr>
          <w:rFonts w:ascii="Times New Roman"/>
          <w:b w:val="false"/>
          <w:i w:val="false"/>
          <w:color w:val="000000"/>
          <w:sz w:val="28"/>
        </w:rPr>
        <w:t>
</w:t>
      </w:r>
      <w:r>
        <w:rPr>
          <w:rFonts w:ascii="Times New Roman"/>
          <w:b w:val="false"/>
          <w:i w:val="false"/>
          <w:color w:val="000000"/>
          <w:sz w:val="28"/>
        </w:rPr>
        <w:t>
      11) қаржы институттары – екінші деңгейдегі банктер, банк операцияларының жекелеген түрлерін жүзеге асыратын ұйымдар, АӨК саласындағы кредиттік серіктестіктер, микроқаржылық/микрокредиттік ұйымдар, АӨК саласында қызметін жүзеге асыратын лизингтік компаниялар;</w:t>
      </w:r>
      <w:r>
        <w:br/>
      </w:r>
      <w:r>
        <w:rPr>
          <w:rFonts w:ascii="Times New Roman"/>
          <w:b w:val="false"/>
          <w:i w:val="false"/>
          <w:color w:val="000000"/>
          <w:sz w:val="28"/>
        </w:rPr>
        <w:t>
</w:t>
      </w:r>
      <w:r>
        <w:rPr>
          <w:rFonts w:ascii="Times New Roman"/>
          <w:b w:val="false"/>
          <w:i w:val="false"/>
          <w:color w:val="000000"/>
          <w:sz w:val="28"/>
        </w:rPr>
        <w:t>
      12) қаржы агенті – «ҚазАгро» ұлттық басқарушы холдингі» акционерлік қоғамы;</w:t>
      </w:r>
      <w:r>
        <w:br/>
      </w:r>
      <w:r>
        <w:rPr>
          <w:rFonts w:ascii="Times New Roman"/>
          <w:b w:val="false"/>
          <w:i w:val="false"/>
          <w:color w:val="000000"/>
          <w:sz w:val="28"/>
        </w:rPr>
        <w:t>
</w:t>
      </w:r>
      <w:r>
        <w:rPr>
          <w:rFonts w:ascii="Times New Roman"/>
          <w:b w:val="false"/>
          <w:i w:val="false"/>
          <w:color w:val="000000"/>
          <w:sz w:val="28"/>
        </w:rPr>
        <w:t>
      13) оператор - «Қазагромаркетинг» акционерлік қоғамы;</w:t>
      </w:r>
      <w:r>
        <w:br/>
      </w:r>
      <w:r>
        <w:rPr>
          <w:rFonts w:ascii="Times New Roman"/>
          <w:b w:val="false"/>
          <w:i w:val="false"/>
          <w:color w:val="000000"/>
          <w:sz w:val="28"/>
        </w:rPr>
        <w:t>
</w:t>
      </w:r>
      <w:r>
        <w:rPr>
          <w:rFonts w:ascii="Times New Roman"/>
          <w:b w:val="false"/>
          <w:i w:val="false"/>
          <w:color w:val="000000"/>
          <w:sz w:val="28"/>
        </w:rPr>
        <w:t>
      14) пайыздық мөлшерлемесін субсидиялау – қарыз алушының кредиттік және/немесе лизингтік міндеттемелері бойынша сыйақы ретінде қаржы институтына төлейтін шығыстарын ішінара өтеу үшін пайдаланылатын АӨК субъектілерін мемлекеттік қолдау нысаны;</w:t>
      </w:r>
      <w:r>
        <w:br/>
      </w:r>
      <w:r>
        <w:rPr>
          <w:rFonts w:ascii="Times New Roman"/>
          <w:b w:val="false"/>
          <w:i w:val="false"/>
          <w:color w:val="000000"/>
          <w:sz w:val="28"/>
        </w:rPr>
        <w:t>
</w:t>
      </w:r>
      <w:r>
        <w:rPr>
          <w:rFonts w:ascii="Times New Roman"/>
          <w:b w:val="false"/>
          <w:i w:val="false"/>
          <w:color w:val="000000"/>
          <w:sz w:val="28"/>
        </w:rPr>
        <w:t>
      15) технологиялық жабдық – тікелей және қосалқы мақсаттағы жабдықтардан тұратын, олардың қатысуынсыз толық технологиялық циклдің қамтамасыз етілуі мүмкін емес, ауыл шаруашылығы өнімдерін өндіру және қайта өңдеу жөніндегі жабдық.</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Ауыл шаруашылығы министрінің 24.08.2015 </w:t>
      </w:r>
      <w:r>
        <w:rPr>
          <w:rFonts w:ascii="Times New Roman"/>
          <w:b w:val="false"/>
          <w:i w:val="false"/>
          <w:color w:val="000000"/>
          <w:sz w:val="28"/>
        </w:rPr>
        <w:t>№ 9-1/760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End w:id="4"/>
    <w:bookmarkStart w:name="z29" w:id="5"/>
    <w:p>
      <w:pPr>
        <w:spacing w:after="0"/>
        <w:ind w:left="0"/>
        <w:jc w:val="left"/>
      </w:pPr>
      <w:r>
        <w:rPr>
          <w:rFonts w:ascii="Times New Roman"/>
          <w:b/>
          <w:i w:val="false"/>
          <w:color w:val="000000"/>
        </w:rPr>
        <w:t xml:space="preserve"> 
2. Қаржылық сауықтырудың жалпы шарттары</w:t>
      </w:r>
    </w:p>
    <w:bookmarkEnd w:id="5"/>
    <w:bookmarkStart w:name="z30" w:id="6"/>
    <w:p>
      <w:pPr>
        <w:spacing w:after="0"/>
        <w:ind w:left="0"/>
        <w:jc w:val="both"/>
      </w:pPr>
      <w:r>
        <w:rPr>
          <w:rFonts w:ascii="Times New Roman"/>
          <w:b w:val="false"/>
          <w:i w:val="false"/>
          <w:color w:val="000000"/>
          <w:sz w:val="28"/>
        </w:rPr>
        <w:t>
      3. Қарыз алушының айналым қаражатын толтыру, құрылыс және негізгі қаражатты сатып алу, сондай-ақ, технологиялық жабдықты, ауылшаруашылығы техникасын лизингке алу бойынша кредиттік/кредиторлық/лизингтік міндеттемелері қайта құрылымдауға және қайта қаржыландыруға жатады.</w:t>
      </w:r>
      <w:r>
        <w:br/>
      </w:r>
      <w:r>
        <w:rPr>
          <w:rFonts w:ascii="Times New Roman"/>
          <w:b w:val="false"/>
          <w:i w:val="false"/>
          <w:color w:val="000000"/>
          <w:sz w:val="28"/>
        </w:rPr>
        <w:t>
</w:t>
      </w:r>
      <w:r>
        <w:rPr>
          <w:rFonts w:ascii="Times New Roman"/>
          <w:b w:val="false"/>
          <w:i w:val="false"/>
          <w:color w:val="000000"/>
          <w:sz w:val="28"/>
        </w:rPr>
        <w:t>
      4. Пайыздық мөлшерлемені субсидиялау қарыз алушының валюталық кредиттік/кредиторлық және лизингтік міндеттемелері бойынша, сондай-ақ шетел валютасына байланысты міндеттемелері бойынша жүзеге асырылуы мүмкін. Бұл ретте субсидиялар сомасы Қазақстан Республикасының Ұлттық Банкі субсидиялар сомасын аудару күніне белгілеген бағам бойынша теңгемен төленеді. Оң бағамдық айырмашылық пайда болған жағдайда, ол келешек субсидиялар шотына есептеледі, ал теріс бағамдық айырмашылық пайда болған жағдайда, оны қарыз алушы төлейді.</w:t>
      </w:r>
      <w:r>
        <w:br/>
      </w:r>
      <w:r>
        <w:rPr>
          <w:rFonts w:ascii="Times New Roman"/>
          <w:b w:val="false"/>
          <w:i w:val="false"/>
          <w:color w:val="000000"/>
          <w:sz w:val="28"/>
        </w:rPr>
        <w:t>
      2014 жылғы 1 қантарға дейін пайда болған кредиттік/кредиторлық және лизингтік міндеттемелер бойынша қаржылық сауықтыру жүзеге асырылады.</w:t>
      </w:r>
      <w:r>
        <w:br/>
      </w:r>
      <w:r>
        <w:rPr>
          <w:rFonts w:ascii="Times New Roman"/>
          <w:b w:val="false"/>
          <w:i w:val="false"/>
          <w:color w:val="000000"/>
          <w:sz w:val="28"/>
        </w:rPr>
        <w:t>
</w:t>
      </w:r>
      <w:r>
        <w:rPr>
          <w:rFonts w:ascii="Times New Roman"/>
          <w:b w:val="false"/>
          <w:i w:val="false"/>
          <w:color w:val="000000"/>
          <w:sz w:val="28"/>
        </w:rPr>
        <w:t>
      5. Қаржы институттары қарыз алушылар бастамашылық ететін кредит беру/лизинг беру шарттарын өзгертуге байланысты комиссияларды, алымдарды және/немесе өзге де төлемдерді қоспағанда, қарыз алушылардан қаржылық сауықтыруға қатысуға байланысты комиссияларды, алымдарды және/немесе өзге де төлемдерді алмайды.</w:t>
      </w:r>
      <w:r>
        <w:br/>
      </w:r>
      <w:r>
        <w:rPr>
          <w:rFonts w:ascii="Times New Roman"/>
          <w:b w:val="false"/>
          <w:i w:val="false"/>
          <w:color w:val="000000"/>
          <w:sz w:val="28"/>
        </w:rPr>
        <w:t>
</w:t>
      </w:r>
      <w:r>
        <w:rPr>
          <w:rFonts w:ascii="Times New Roman"/>
          <w:b w:val="false"/>
          <w:i w:val="false"/>
          <w:color w:val="000000"/>
          <w:sz w:val="28"/>
        </w:rPr>
        <w:t>
      6. Басқа мемлекеттік және/немесе бюджеттік бағдарламалар бойынша пайыздық мөлшерлемесін субсидиялау түрінде қолдау көрсетілетін қарыз алушылардың кредиттік/лизингтік міндеттемелері бойынша, сондай-ақ Республикалық бюджет қаражаты мен Қазақстан Республикасының Ұлттық қоры қаражаты есебінен қаржыландырылған қарыз алушылардың кредиттік/лизингтік міндеттемелері бойынша шарттардың пайыздық мөлшерлемесі субсидиялауға жатпайды.</w:t>
      </w:r>
      <w:r>
        <w:br/>
      </w:r>
      <w:r>
        <w:rPr>
          <w:rFonts w:ascii="Times New Roman"/>
          <w:b w:val="false"/>
          <w:i w:val="false"/>
          <w:color w:val="000000"/>
          <w:sz w:val="28"/>
        </w:rPr>
        <w:t>
</w:t>
      </w:r>
      <w:r>
        <w:rPr>
          <w:rFonts w:ascii="Times New Roman"/>
          <w:b w:val="false"/>
          <w:i w:val="false"/>
          <w:color w:val="000000"/>
          <w:sz w:val="28"/>
        </w:rPr>
        <w:t>
      7. Республикалық бюджет қаражаты мен Қазақстан Республикасының Ұлттық қоры қаражаты есебінен қаржыландырылған қарыз алушылардың кредиттік/лизингтік міндеттемелерін қаржылық сауықтыруы, оларды бюджеттік қаражаттан тыс қаржы қаражатына ауыстырған жағдайда жүзеге асырылады.</w:t>
      </w:r>
      <w:r>
        <w:br/>
      </w:r>
      <w:r>
        <w:rPr>
          <w:rFonts w:ascii="Times New Roman"/>
          <w:b w:val="false"/>
          <w:i w:val="false"/>
          <w:color w:val="000000"/>
          <w:sz w:val="28"/>
        </w:rPr>
        <w:t>
</w:t>
      </w:r>
      <w:r>
        <w:rPr>
          <w:rFonts w:ascii="Times New Roman"/>
          <w:b w:val="false"/>
          <w:i w:val="false"/>
          <w:color w:val="000000"/>
          <w:sz w:val="28"/>
        </w:rPr>
        <w:t>
      8. Қарыз алушылардың қаржылық берешегін қайта құрылымдау жағдайларын, сондай-ақ жеделдетілген рәсіміндегі немесе оңалту рәсіміндегі қарыз алушыларды қоспағанда, қызметі ұйымдық-құқықтық нысанын өзгерту, тарату немесе банкротқа ұшырау сатысында тұрған, сондай-ақ қызметі Қазақстан Республикасының қолданыстағы заңнамасына сәйкес тоқтатыла тұрған қарыз алушылар қаржылық сауықтыру рәсімдеріне жіберілмейді. Бұл ретте, қаржылық сауықтыру жөніндегі комиссияның субсидиялауды тоқтату туралы қабылдаған шешім бойынша қарыз алушылар қайтадан қаржылық сауықтыру рәсіміне қатыса алмайды.</w:t>
      </w:r>
      <w:r>
        <w:br/>
      </w:r>
      <w:r>
        <w:rPr>
          <w:rFonts w:ascii="Times New Roman"/>
          <w:b w:val="false"/>
          <w:i w:val="false"/>
          <w:color w:val="000000"/>
          <w:sz w:val="28"/>
        </w:rPr>
        <w:t>
      Кредиттік және/немесе лизингтік міндеттемелер бойынша пайыздық мөлшерлемесін субсидиялау қаражатын аудару қарыз алушы мен қаржы институты қол қоятын қайта құрылымдау/қайта қаржыландыру міндеттемелері туралы шарт жасалған күннен басталады, субсидиялау қаражатын төлеу тиісті бюджеттік бағдарлама бойынша көзделген қаражат есебінен және оның шегінде субсидиялау шартын жасаған сәттен бастап қаржылық жыл ішінде жүзеге асырылады. Бұл ретте субсидиялауға арналған қаражатты бөлу бұрын жасалған субсидиялау шарттарын есепке ала отырып жүзеге асырылады.</w:t>
      </w:r>
      <w:r>
        <w:br/>
      </w:r>
      <w:r>
        <w:rPr>
          <w:rFonts w:ascii="Times New Roman"/>
          <w:b w:val="false"/>
          <w:i w:val="false"/>
          <w:color w:val="000000"/>
          <w:sz w:val="28"/>
        </w:rPr>
        <w:t>
</w:t>
      </w:r>
      <w:r>
        <w:rPr>
          <w:rFonts w:ascii="Times New Roman"/>
          <w:b w:val="false"/>
          <w:i w:val="false"/>
          <w:color w:val="000000"/>
          <w:sz w:val="28"/>
        </w:rPr>
        <w:t>
      9. Қаржылық сауықтыру мерзімі өтіп кеткен сыйақыны негізгі борышқа капиталдандыруға қарыз алушының келісімі болған жағдайларды қоспағанда, қаржы институттарының есептелген айыппұлдар мен өсімпұлдарды, мерзімі асып есептелген сыйақыны есептен шығаруы шартымен сыйақы мөлшерлемесі жылдық 0,1 %-дан аспайтын жеке кестемен (негізгі борышқа капиталдандырусыз) төлемді бөліп төлеу арқылы жүргізіледі.</w:t>
      </w:r>
      <w:r>
        <w:br/>
      </w:r>
      <w:r>
        <w:rPr>
          <w:rFonts w:ascii="Times New Roman"/>
          <w:b w:val="false"/>
          <w:i w:val="false"/>
          <w:color w:val="000000"/>
          <w:sz w:val="28"/>
        </w:rPr>
        <w:t>
</w:t>
      </w:r>
      <w:r>
        <w:rPr>
          <w:rFonts w:ascii="Times New Roman"/>
          <w:b w:val="false"/>
          <w:i w:val="false"/>
          <w:color w:val="000000"/>
          <w:sz w:val="28"/>
        </w:rPr>
        <w:t>
      10. Қайта құрылымдалған/қайта қаржыландырылған кредиттік және/немесе лизингтік шарттар бойынша шарттарды (сыйақы мөлшерлемесі, төлеу мерзімі, негізгі борышты және/немесе сыйақыны төлеу бойынша мерзімді ұзартуды ұсыну) қаржылық сауықтыру жөніндегі комиссия және қаржы агенті (қатысқан жағдайда) шешімі бойынша жылына бір рет қана өзгертуге болады. Бұл ретте, қайта құрылымданған/қайта қаржыландандырылған кредиттік және лизингтік шарттардың мерзімі өзгертілген (ұзартылған) жағдайда субсидиялар мерзімі ұзартылмайды, сондай-ақ сыйақыны негізгі борышқа капиталдандыруға жол берілмейді.</w:t>
      </w:r>
      <w:r>
        <w:br/>
      </w:r>
      <w:r>
        <w:rPr>
          <w:rFonts w:ascii="Times New Roman"/>
          <w:b w:val="false"/>
          <w:i w:val="false"/>
          <w:color w:val="000000"/>
          <w:sz w:val="28"/>
        </w:rPr>
        <w:t>
</w:t>
      </w:r>
      <w:r>
        <w:rPr>
          <w:rFonts w:ascii="Times New Roman"/>
          <w:b w:val="false"/>
          <w:i w:val="false"/>
          <w:color w:val="000000"/>
          <w:sz w:val="28"/>
        </w:rPr>
        <w:t>
      11. Қарыз алушылардың кредиттік және лизингтік міндеттемелері бойынша сыйақы мөлшерлемесін субсидиялау оны теңгеде жылдық 7 (жеті) %-ға және шетелдік валютада 5 (бес) %-ға төмендету арқылы жүзеге асырылады.</w:t>
      </w:r>
      <w:r>
        <w:br/>
      </w:r>
      <w:r>
        <w:rPr>
          <w:rFonts w:ascii="Times New Roman"/>
          <w:b w:val="false"/>
          <w:i w:val="false"/>
          <w:color w:val="000000"/>
          <w:sz w:val="28"/>
        </w:rPr>
        <w:t>
      Сыйақы мөлшерлемесін субсидиялау осы тармақтың 1) және 3) немесе немесе осы тармақтың 2) және 3) тармақшаларында көрсетілген:</w:t>
      </w:r>
      <w:r>
        <w:br/>
      </w:r>
      <w:r>
        <w:rPr>
          <w:rFonts w:ascii="Times New Roman"/>
          <w:b w:val="false"/>
          <w:i w:val="false"/>
          <w:color w:val="000000"/>
          <w:sz w:val="28"/>
        </w:rPr>
        <w:t>
</w:t>
      </w:r>
      <w:r>
        <w:rPr>
          <w:rFonts w:ascii="Times New Roman"/>
          <w:b w:val="false"/>
          <w:i w:val="false"/>
          <w:color w:val="000000"/>
          <w:sz w:val="28"/>
        </w:rPr>
        <w:t>
      1) қаржы институттарының қарыз алушылардың кредиттік және лизингтік міндеттемелерін қайтару мерзімін 9 (тоғыз) жылдан аспайтын мерзімге ұлғайтуы;</w:t>
      </w:r>
      <w:r>
        <w:br/>
      </w:r>
      <w:r>
        <w:rPr>
          <w:rFonts w:ascii="Times New Roman"/>
          <w:b w:val="false"/>
          <w:i w:val="false"/>
          <w:color w:val="000000"/>
          <w:sz w:val="28"/>
        </w:rPr>
        <w:t>
</w:t>
      </w:r>
      <w:r>
        <w:rPr>
          <w:rFonts w:ascii="Times New Roman"/>
          <w:b w:val="false"/>
          <w:i w:val="false"/>
          <w:color w:val="000000"/>
          <w:sz w:val="28"/>
        </w:rPr>
        <w:t>
      2) АӨК субъектілерінің өзге шаруашылық субъектілері алдындағы кредиторлық берешегін қайтару мерзімі 9 (тоғыз) жылдан аспайтын қаржы институттарының кредитіне ауыстыра отырып, қайта қаржыландыру не қосымша келісімдер жасау жолымен бұрын берілген кредиттерді алмастыру;</w:t>
      </w:r>
      <w:r>
        <w:br/>
      </w:r>
      <w:r>
        <w:rPr>
          <w:rFonts w:ascii="Times New Roman"/>
          <w:b w:val="false"/>
          <w:i w:val="false"/>
          <w:color w:val="000000"/>
          <w:sz w:val="28"/>
        </w:rPr>
        <w:t>
</w:t>
      </w:r>
      <w:r>
        <w:rPr>
          <w:rFonts w:ascii="Times New Roman"/>
          <w:b w:val="false"/>
          <w:i w:val="false"/>
          <w:color w:val="000000"/>
          <w:sz w:val="28"/>
        </w:rPr>
        <w:t>
      3) қарыз алушылардың кредиттік/кредиторлық және лизингтік міндеттемелерін қайта қаржыландыру/қайта құрылымдау кезінде осы Қағидалардың 3-тарауында көрсетілген сыйақы мөлшерлемесін субсидиялауды ұсыну өлшемдерін сақтауы, сондай-ақ осы Қағидалардың  11-тарауында көрсетілген қаржылық сауықтыруда тең қатысуды сақтау шарттарын бір мезгілде сақтау кезінде жүзеге асырылады.</w:t>
      </w:r>
    </w:p>
    <w:bookmarkEnd w:id="6"/>
    <w:bookmarkStart w:name="z42" w:id="7"/>
    <w:p>
      <w:pPr>
        <w:spacing w:after="0"/>
        <w:ind w:left="0"/>
        <w:jc w:val="left"/>
      </w:pPr>
      <w:r>
        <w:rPr>
          <w:rFonts w:ascii="Times New Roman"/>
          <w:b/>
          <w:i w:val="false"/>
          <w:color w:val="000000"/>
        </w:rPr>
        <w:t xml:space="preserve"> 
3. Қарыз алушылардың кредиттік/кредиторлық және лизингтік міндеттемелерін қайта құрылымдау/қайта қаржыландыру үшін қаржы институттарының пайыздық мөлшерлемелерін субсидиялау кезіндегі өзара іс-қимыл тәртібі</w:t>
      </w:r>
    </w:p>
    <w:bookmarkEnd w:id="7"/>
    <w:bookmarkStart w:name="z43" w:id="8"/>
    <w:p>
      <w:pPr>
        <w:spacing w:after="0"/>
        <w:ind w:left="0"/>
        <w:jc w:val="both"/>
      </w:pPr>
      <w:r>
        <w:rPr>
          <w:rFonts w:ascii="Times New Roman"/>
          <w:b w:val="false"/>
          <w:i w:val="false"/>
          <w:color w:val="000000"/>
          <w:sz w:val="28"/>
        </w:rPr>
        <w:t>
      12. Қарыз алушылардың кредиттік/кредиторлық/лизингтік міндеттемелерін қайта құрылымдауды/қайта қаржыландыруды жүргізу үшін оператор қызметтер көрсету жөніндегі шарт күшіне енгеннен кейін 3 (үш) жұмыс күні ішінде қаржылық сауықтыру рәсімдерінің басталғаны туралы хабарландыруды кемінде 3 (үш) республикалық бұқаралық ақпарат құралында және интернет-ресурстарда (меншікті және әкімшінің) орналастырады, бұл қарыз алушыларға қаржылық сауықтыру шеңберінде қайта құрылымдауды және қайта қаржыландыруды жүзеге асыру туралы өтініштерімен қаржы институттарына жүгінуге құқық береді.</w:t>
      </w:r>
      <w:r>
        <w:br/>
      </w:r>
      <w:r>
        <w:rPr>
          <w:rFonts w:ascii="Times New Roman"/>
          <w:b w:val="false"/>
          <w:i w:val="false"/>
          <w:color w:val="000000"/>
          <w:sz w:val="28"/>
        </w:rPr>
        <w:t>
</w:t>
      </w:r>
      <w:r>
        <w:rPr>
          <w:rFonts w:ascii="Times New Roman"/>
          <w:b w:val="false"/>
          <w:i w:val="false"/>
          <w:color w:val="000000"/>
          <w:sz w:val="28"/>
        </w:rPr>
        <w:t>
      13. Қарыз алушылар өздерінің кредиттік/кредиторлық/лизингтік міндеттемелерін қайта құрылымдау/қайта қаржыландыру ниеті туралы өтінішпен қаржы институттарына жүгінеді.</w:t>
      </w:r>
      <w:r>
        <w:br/>
      </w:r>
      <w:r>
        <w:rPr>
          <w:rFonts w:ascii="Times New Roman"/>
          <w:b w:val="false"/>
          <w:i w:val="false"/>
          <w:color w:val="000000"/>
          <w:sz w:val="28"/>
        </w:rPr>
        <w:t>
</w:t>
      </w:r>
      <w:r>
        <w:rPr>
          <w:rFonts w:ascii="Times New Roman"/>
          <w:b w:val="false"/>
          <w:i w:val="false"/>
          <w:color w:val="000000"/>
          <w:sz w:val="28"/>
        </w:rPr>
        <w:t>
      14. Қаржы институттарының қарыз алушылардың өтініштерін қарауы қаржы институттарының ішкі кредиттік саясатына және ішкі нормативтік құжаттарына сәйкес қарыз алушы толық құжаттар топтамасын ұсынғаннан кейін күнтізбелік 30 (отыз) күн ішінде жүзеге асырылады.</w:t>
      </w:r>
      <w:r>
        <w:br/>
      </w:r>
      <w:r>
        <w:rPr>
          <w:rFonts w:ascii="Times New Roman"/>
          <w:b w:val="false"/>
          <w:i w:val="false"/>
          <w:color w:val="000000"/>
          <w:sz w:val="28"/>
        </w:rPr>
        <w:t>
</w:t>
      </w:r>
      <w:r>
        <w:rPr>
          <w:rFonts w:ascii="Times New Roman"/>
          <w:b w:val="false"/>
          <w:i w:val="false"/>
          <w:color w:val="000000"/>
          <w:sz w:val="28"/>
        </w:rPr>
        <w:t>
      15. Қарыз алушылардың өтініштерін мақұлдаған жағдайда қаржы институттары мынадай құжаттарды қалыптастырады және операторға жолдайды:</w:t>
      </w:r>
      <w:r>
        <w:br/>
      </w:r>
      <w:r>
        <w:rPr>
          <w:rFonts w:ascii="Times New Roman"/>
          <w:b w:val="false"/>
          <w:i w:val="false"/>
          <w:color w:val="000000"/>
          <w:sz w:val="28"/>
        </w:rPr>
        <w:t>
</w:t>
      </w:r>
      <w:r>
        <w:rPr>
          <w:rFonts w:ascii="Times New Roman"/>
          <w:b w:val="false"/>
          <w:i w:val="false"/>
          <w:color w:val="000000"/>
          <w:sz w:val="28"/>
        </w:rPr>
        <w:t>
      1) АӨК субъектілерін қаржылық сауықтыру кезінде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пайыздық мөлшерлемені субсидиялау үшін өтінім;</w:t>
      </w:r>
      <w:r>
        <w:br/>
      </w:r>
      <w:r>
        <w:rPr>
          <w:rFonts w:ascii="Times New Roman"/>
          <w:b w:val="false"/>
          <w:i w:val="false"/>
          <w:color w:val="000000"/>
          <w:sz w:val="28"/>
        </w:rPr>
        <w:t>
</w:t>
      </w:r>
      <w:r>
        <w:rPr>
          <w:rFonts w:ascii="Times New Roman"/>
          <w:b w:val="false"/>
          <w:i w:val="false"/>
          <w:color w:val="000000"/>
          <w:sz w:val="28"/>
        </w:rPr>
        <w:t>
      2) бір реттік тәртіппен ұсынылатын банк операцияларын жүзеге асыру құқығына арналған қаржы институты/төлем агенті лицензиясының көшірмесі;</w:t>
      </w:r>
      <w:r>
        <w:br/>
      </w:r>
      <w:r>
        <w:rPr>
          <w:rFonts w:ascii="Times New Roman"/>
          <w:b w:val="false"/>
          <w:i w:val="false"/>
          <w:color w:val="000000"/>
          <w:sz w:val="28"/>
        </w:rPr>
        <w:t>
</w:t>
      </w:r>
      <w:r>
        <w:rPr>
          <w:rFonts w:ascii="Times New Roman"/>
          <w:b w:val="false"/>
          <w:i w:val="false"/>
          <w:color w:val="000000"/>
          <w:sz w:val="28"/>
        </w:rPr>
        <w:t>
      3) қаржы институты растаған қарыз алушының кредиттік/кредиторлық/лизингтік міндеттемелері жөніндегі шарттардың көшірмелері;</w:t>
      </w:r>
      <w:r>
        <w:br/>
      </w:r>
      <w:r>
        <w:rPr>
          <w:rFonts w:ascii="Times New Roman"/>
          <w:b w:val="false"/>
          <w:i w:val="false"/>
          <w:color w:val="000000"/>
          <w:sz w:val="28"/>
        </w:rPr>
        <w:t>
</w:t>
      </w:r>
      <w:r>
        <w:rPr>
          <w:rFonts w:ascii="Times New Roman"/>
          <w:b w:val="false"/>
          <w:i w:val="false"/>
          <w:color w:val="000000"/>
          <w:sz w:val="28"/>
        </w:rPr>
        <w:t>
      4) қарыз алушының кредитті/лизингті мақсатты пайдаланғанын растайтын құжаттар (төлем тапсырмасы, кредиттік/лизингтік шартта көрсетілген қарыз алушының шотынан үзінді-көшірме, кредитті мақсатты пайдалану актісі, лизинг нысанасын қабылдау-беру актісі) немесе қарыз алушының кредиторлық берешектерді мақсатты пайдаланғанын растайтын құжаттар растайтын құжаттар (төлем тапсырмасы, шот-фактура, тауарлық-көліктік жүкқұжат/орындалған жұмыстар актісі, шаруашылық жүргізуші субъектілер арасындағы өзара есептемелерді салыстырып тексеру актісі);</w:t>
      </w:r>
      <w:r>
        <w:br/>
      </w:r>
      <w:r>
        <w:rPr>
          <w:rFonts w:ascii="Times New Roman"/>
          <w:b w:val="false"/>
          <w:i w:val="false"/>
          <w:color w:val="000000"/>
          <w:sz w:val="28"/>
        </w:rPr>
        <w:t>
</w:t>
      </w:r>
      <w:r>
        <w:rPr>
          <w:rFonts w:ascii="Times New Roman"/>
          <w:b w:val="false"/>
          <w:i w:val="false"/>
          <w:color w:val="000000"/>
          <w:sz w:val="28"/>
        </w:rPr>
        <w:t>
      5)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АӨК субъектісін қаржылық сауықтыру жоспары.</w:t>
      </w:r>
      <w:r>
        <w:br/>
      </w:r>
      <w:r>
        <w:rPr>
          <w:rFonts w:ascii="Times New Roman"/>
          <w:b w:val="false"/>
          <w:i w:val="false"/>
          <w:color w:val="000000"/>
          <w:sz w:val="28"/>
        </w:rPr>
        <w:t>
      Қаржылық сауықтыруға жататын қарыз алушының кредиттік/кредиторлық/лизингтік міндеттемелері 4 500 000 (төрт миллиард бес жүз миллион) теңгеден асқан және бір кредитордан (қаржы институтынан) артық болған жағдайда, екінші деңгейдегі банктер АӨК субъектілерін кешенді сауықтыру жөніндегі кредиторлар комитетін құрады және қаржылық сауықтырудың кешенді жоспарын ұсынады;</w:t>
      </w:r>
      <w:r>
        <w:br/>
      </w:r>
      <w:r>
        <w:rPr>
          <w:rFonts w:ascii="Times New Roman"/>
          <w:b w:val="false"/>
          <w:i w:val="false"/>
          <w:color w:val="000000"/>
          <w:sz w:val="28"/>
        </w:rPr>
        <w:t>
</w:t>
      </w:r>
      <w:r>
        <w:rPr>
          <w:rFonts w:ascii="Times New Roman"/>
          <w:b w:val="false"/>
          <w:i w:val="false"/>
          <w:color w:val="000000"/>
          <w:sz w:val="28"/>
        </w:rPr>
        <w:t>
      6) қаржы институты растаған пайыздық мөлшерлемесінің субсидияланатын бөлігінің бағанын және сыйақы мөлшерлемесінің субсидияланбайтын бөлігінің бағанын қамтитын қайта құрылымдау/қайта қаржыландыру шартының жобасы, жаңартылған өтеу кестесінің жобасы, оның ішінде электронды түзетілетін форматтағы жобасы.</w:t>
      </w:r>
      <w:r>
        <w:br/>
      </w:r>
      <w:r>
        <w:rPr>
          <w:rFonts w:ascii="Times New Roman"/>
          <w:b w:val="false"/>
          <w:i w:val="false"/>
          <w:color w:val="000000"/>
          <w:sz w:val="28"/>
        </w:rPr>
        <w:t>
</w:t>
      </w:r>
      <w:r>
        <w:rPr>
          <w:rFonts w:ascii="Times New Roman"/>
          <w:b w:val="false"/>
          <w:i w:val="false"/>
          <w:color w:val="000000"/>
          <w:sz w:val="28"/>
        </w:rPr>
        <w:t>
      16 Субсидияларды бөлуді жүргізу үшін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құрамда комиссия төрағасы (төраға болмаған жағдайда ол қатысушы мүшелер ішінен сайланады), мүшелері және хатшысы бар қаржылық сауықтыру жөніндегі комиссия құрылады. Бұл ретте комиссияның сандық құрамы тақ болуы және жеті адамнан кем болмауы тиіс. Комиссия хатшысы қаржылық сауықтыру жөніндегі комиссия мүшесі болып табылмайды.</w:t>
      </w:r>
      <w:r>
        <w:br/>
      </w:r>
      <w:r>
        <w:rPr>
          <w:rFonts w:ascii="Times New Roman"/>
          <w:b w:val="false"/>
          <w:i w:val="false"/>
          <w:color w:val="000000"/>
          <w:sz w:val="28"/>
        </w:rPr>
        <w:t>
</w:t>
      </w:r>
      <w:r>
        <w:rPr>
          <w:rFonts w:ascii="Times New Roman"/>
          <w:b w:val="false"/>
          <w:i w:val="false"/>
          <w:color w:val="000000"/>
          <w:sz w:val="28"/>
        </w:rPr>
        <w:t>
      17. Қаржылық сауықтыру жөніндегі комиссия тұрақты жұмыс істейтін алқалы орган болып табылады. Егер, қаржылық сауықтыру жөніндегі комиссияның отырысына мүшелерінің жалпы санының кемінде үштен екі бөлігі қатысса, қаржылық сауықтыру жөніндегі комиссияның отырысы заңды болып есептеледі.</w:t>
      </w:r>
      <w:r>
        <w:br/>
      </w:r>
      <w:r>
        <w:rPr>
          <w:rFonts w:ascii="Times New Roman"/>
          <w:b w:val="false"/>
          <w:i w:val="false"/>
          <w:color w:val="000000"/>
          <w:sz w:val="28"/>
        </w:rPr>
        <w:t>
</w:t>
      </w:r>
      <w:r>
        <w:rPr>
          <w:rFonts w:ascii="Times New Roman"/>
          <w:b w:val="false"/>
          <w:i w:val="false"/>
          <w:color w:val="000000"/>
          <w:sz w:val="28"/>
        </w:rPr>
        <w:t>
      18. Оператор қаржы институттарынан өтінімдер болған кезде күнтізбелік 14 (он төрт) күн ішінде осы Қағидалардың 15 тармағына сәйкес қаржы институттары ұсынған құжаттарды осы Қағидалардың шарттарына сәйкестігі тұрғысынан қарайды, қаржылық сауықтыру жөніндегі комиссияның отырысын оның мүшелеріне жазбаша хабарлама жіберу жолымен шақырады. Қаржылық сауықтыру жөніндегі комиссияның отырысын өткізу орнын, уақытын және күнін оператор өз бетінше айқындайды.</w:t>
      </w:r>
      <w:r>
        <w:br/>
      </w:r>
      <w:r>
        <w:rPr>
          <w:rFonts w:ascii="Times New Roman"/>
          <w:b w:val="false"/>
          <w:i w:val="false"/>
          <w:color w:val="000000"/>
          <w:sz w:val="28"/>
        </w:rPr>
        <w:t>
</w:t>
      </w:r>
      <w:r>
        <w:rPr>
          <w:rFonts w:ascii="Times New Roman"/>
          <w:b w:val="false"/>
          <w:i w:val="false"/>
          <w:color w:val="000000"/>
          <w:sz w:val="28"/>
        </w:rPr>
        <w:t>
      19. Қаржылық сауықтыру жөніндегі комиссияның отырысы тоқсанына кемінде бір рет шақырылады.</w:t>
      </w:r>
      <w:r>
        <w:br/>
      </w:r>
      <w:r>
        <w:rPr>
          <w:rFonts w:ascii="Times New Roman"/>
          <w:b w:val="false"/>
          <w:i w:val="false"/>
          <w:color w:val="000000"/>
          <w:sz w:val="28"/>
        </w:rPr>
        <w:t>
</w:t>
      </w:r>
      <w:r>
        <w:rPr>
          <w:rFonts w:ascii="Times New Roman"/>
          <w:b w:val="false"/>
          <w:i w:val="false"/>
          <w:color w:val="000000"/>
          <w:sz w:val="28"/>
        </w:rPr>
        <w:t>
      20. Қаржылық сауықтыру жөніндегі комиссияның отырысын шақыру туралы хабарламаға осы Қағидаларға 18-тармағына сәйкес қарыз алушылардың осы Қағидалардың шарттарына сәйкес келетіні/сәйкес келмейтіндігі туралы оператордың қорытындысы, қаржылық сауықтыру жөніндегі комиссияның хаттамалық шешімінің жобасы, сондай-ақ осы Қағидаларға 15-тармақта көрсетілген құжаттар электрондық жеткізгіште қоса беріледі.</w:t>
      </w:r>
      <w:r>
        <w:br/>
      </w:r>
      <w:r>
        <w:rPr>
          <w:rFonts w:ascii="Times New Roman"/>
          <w:b w:val="false"/>
          <w:i w:val="false"/>
          <w:color w:val="000000"/>
          <w:sz w:val="28"/>
        </w:rPr>
        <w:t>
</w:t>
      </w:r>
      <w:r>
        <w:rPr>
          <w:rFonts w:ascii="Times New Roman"/>
          <w:b w:val="false"/>
          <w:i w:val="false"/>
          <w:color w:val="000000"/>
          <w:sz w:val="28"/>
        </w:rPr>
        <w:t>
      21. Қарыз алушылардың кредиттік/кредиторлық/лизингтік міндеттемелерін мақұлдау/мақұлдамау туралы шешімді қаржылық сауықтыру жөніндегі комиссия оның мүшелерінің көпшілік дауысымен дауыс беру арқылы хаттамалық шешім түрінде қабылдайды.</w:t>
      </w:r>
      <w:r>
        <w:br/>
      </w:r>
      <w:r>
        <w:rPr>
          <w:rFonts w:ascii="Times New Roman"/>
          <w:b w:val="false"/>
          <w:i w:val="false"/>
          <w:color w:val="000000"/>
          <w:sz w:val="28"/>
        </w:rPr>
        <w:t>
</w:t>
      </w:r>
      <w:r>
        <w:rPr>
          <w:rFonts w:ascii="Times New Roman"/>
          <w:b w:val="false"/>
          <w:i w:val="false"/>
          <w:color w:val="000000"/>
          <w:sz w:val="28"/>
        </w:rPr>
        <w:t>
      Бұл ретте қаржылық сауықтыру жөніндегі комиссия қарыз алушылардың өтінімдерін мақұлдау/бас тарту туралы шешім қабылдау кезінде оператордың қорытындысын және осы Қағидалардың 20-тармағында көрсетілген құжаттарды басшылыққа алады.</w:t>
      </w:r>
      <w:r>
        <w:br/>
      </w:r>
      <w:r>
        <w:rPr>
          <w:rFonts w:ascii="Times New Roman"/>
          <w:b w:val="false"/>
          <w:i w:val="false"/>
          <w:color w:val="000000"/>
          <w:sz w:val="28"/>
        </w:rPr>
        <w:t>
</w:t>
      </w:r>
      <w:r>
        <w:rPr>
          <w:rFonts w:ascii="Times New Roman"/>
          <w:b w:val="false"/>
          <w:i w:val="false"/>
          <w:color w:val="000000"/>
          <w:sz w:val="28"/>
        </w:rPr>
        <w:t>
      22. Субсидиялар сомасын бөлу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АӨК-ні дамыту бағыттарының басымдығына сәйкес тиісті қаржы жылына бекітілген бюджет қаражатының көлемі шегінде жүргізіледі. </w:t>
      </w:r>
      <w:r>
        <w:br/>
      </w:r>
      <w:r>
        <w:rPr>
          <w:rFonts w:ascii="Times New Roman"/>
          <w:b w:val="false"/>
          <w:i w:val="false"/>
          <w:color w:val="000000"/>
          <w:sz w:val="28"/>
        </w:rPr>
        <w:t>
</w:t>
      </w:r>
      <w:r>
        <w:rPr>
          <w:rFonts w:ascii="Times New Roman"/>
          <w:b w:val="false"/>
          <w:i w:val="false"/>
          <w:color w:val="000000"/>
          <w:sz w:val="28"/>
        </w:rPr>
        <w:t>
      Көрсетілген бағыттардың басымдылығы қаржылық сауықтыру жөніндегі комиссияның бір отырысы шеңберінде келесі бағыттың өтінімдерін қанағаттандыруға көшкенге дейін жоғары тұрған бағыттың қажеттілігін толық қанағаттандыруды көздейді. Бір басымдық бағыты шеңберінде субсидиялар сомасын бөлу қарыз алушының өтінім ұсыну күніне қарай жүзеге асырылады. Басым бағыттарға қосылмаған АӨК саласындағы қызметтің басқа түрлері қаржылық сауықтыру жөніндегі комиссияның бір отырысы шеңберінде бірінші және екінші басымдықтарды толық қанағаттандырғаннан кейін қарастырылады.</w:t>
      </w:r>
      <w:r>
        <w:br/>
      </w:r>
      <w:r>
        <w:rPr>
          <w:rFonts w:ascii="Times New Roman"/>
          <w:b w:val="false"/>
          <w:i w:val="false"/>
          <w:color w:val="000000"/>
          <w:sz w:val="28"/>
        </w:rPr>
        <w:t>
</w:t>
      </w:r>
      <w:r>
        <w:rPr>
          <w:rFonts w:ascii="Times New Roman"/>
          <w:b w:val="false"/>
          <w:i w:val="false"/>
          <w:color w:val="000000"/>
          <w:sz w:val="28"/>
        </w:rPr>
        <w:t>
      23. Оператор 5 (бес) жұмыс күні ішінде қаржылық сауықтыру жөніндегі комиссия мүшелерінің қолдарын жинайды және қол қойылғаннан кейін бір күн мерзімінде қаржылық сауықтыру жөніндегі комиссия отырысының хаттамасынан үзінді-көшірменің хатшының қолы қойылған, мөрмен расталған түпнұсқасын кейін жолдай отырып, осы үзінді-көшірмені қаржы институттарына және қаржы агентіне электрондық почта арқылы жолдайды.</w:t>
      </w:r>
      <w:r>
        <w:br/>
      </w:r>
      <w:r>
        <w:rPr>
          <w:rFonts w:ascii="Times New Roman"/>
          <w:b w:val="false"/>
          <w:i w:val="false"/>
          <w:color w:val="000000"/>
          <w:sz w:val="28"/>
        </w:rPr>
        <w:t>
</w:t>
      </w:r>
      <w:r>
        <w:rPr>
          <w:rFonts w:ascii="Times New Roman"/>
          <w:b w:val="false"/>
          <w:i w:val="false"/>
          <w:color w:val="000000"/>
          <w:sz w:val="28"/>
        </w:rPr>
        <w:t>
      24. Қаржы институттары қаржылық сауықтыру жөніндегі комиссия отырысының хаттамасынан үзінді-көшірмені алғаннан кейін күнтізбелік  20 (жиырма) күннен аспайтын мерзімде осы Қағидалардың </w:t>
      </w:r>
      <w:r>
        <w:rPr>
          <w:rFonts w:ascii="Times New Roman"/>
          <w:b w:val="false"/>
          <w:i w:val="false"/>
          <w:color w:val="000000"/>
          <w:sz w:val="28"/>
        </w:rPr>
        <w:t>11-тармағына</w:t>
      </w:r>
      <w:r>
        <w:rPr>
          <w:rFonts w:ascii="Times New Roman"/>
          <w:b w:val="false"/>
          <w:i w:val="false"/>
          <w:color w:val="000000"/>
          <w:sz w:val="28"/>
        </w:rPr>
        <w:t xml:space="preserve"> сәйкес қарыз алушыларға қаржылық сауықтыру шараларын қабылдайды.</w:t>
      </w:r>
    </w:p>
    <w:bookmarkEnd w:id="8"/>
    <w:bookmarkStart w:name="z64" w:id="9"/>
    <w:p>
      <w:pPr>
        <w:spacing w:after="0"/>
        <w:ind w:left="0"/>
        <w:jc w:val="left"/>
      </w:pPr>
      <w:r>
        <w:rPr>
          <w:rFonts w:ascii="Times New Roman"/>
          <w:b/>
          <w:i w:val="false"/>
          <w:color w:val="000000"/>
        </w:rPr>
        <w:t xml:space="preserve"> 
4. Қаржы агентінің қатысуынсыз қаржылық сауықтыру үшін қаржы институттарының пайыздық мөлшерлемелерін субсидиялау тәртібі</w:t>
      </w:r>
    </w:p>
    <w:bookmarkEnd w:id="9"/>
    <w:bookmarkStart w:name="z65" w:id="10"/>
    <w:p>
      <w:pPr>
        <w:spacing w:after="0"/>
        <w:ind w:left="0"/>
        <w:jc w:val="both"/>
      </w:pPr>
      <w:r>
        <w:rPr>
          <w:rFonts w:ascii="Times New Roman"/>
          <w:b w:val="false"/>
          <w:i w:val="false"/>
          <w:color w:val="000000"/>
          <w:sz w:val="28"/>
        </w:rPr>
        <w:t>
      25. Қарыз алушылардың қайта құрылымдалған/қайта қаржыландырылған кредиттік/лизингтік/кредиторлық міндеттемелері бойынша пайыздық мөлшерлемелерін субсидиялау үшін ақша ұсыну әкімші, оператор және қаржы институттары арасында үш жақты шарт (бұдан әрі – субсидиялау шарты) бойынша жүзеге асырылады.</w:t>
      </w:r>
      <w:r>
        <w:br/>
      </w:r>
      <w:r>
        <w:rPr>
          <w:rFonts w:ascii="Times New Roman"/>
          <w:b w:val="false"/>
          <w:i w:val="false"/>
          <w:color w:val="000000"/>
          <w:sz w:val="28"/>
        </w:rPr>
        <w:t>
</w:t>
      </w:r>
      <w:r>
        <w:rPr>
          <w:rFonts w:ascii="Times New Roman"/>
          <w:b w:val="false"/>
          <w:i w:val="false"/>
          <w:color w:val="000000"/>
          <w:sz w:val="28"/>
        </w:rPr>
        <w:t>
      26. Субсидиялау шарты қаржылық сауықтыру жөніндегі комиссия шешімінің негізінде жасалады және қаржы институтына қаражат аударудың тәртібі мен шарттарын, қарыз алушының сыйақы мөлшерлемесінің субсидияланатын бөлігін қаржы институтының есептен шығару процесіне оператордың мониторинг жүргізу шарттарын, тараптардың жауапкершілігін және өзге де шарттарды көздейді.</w:t>
      </w:r>
      <w:r>
        <w:br/>
      </w:r>
      <w:r>
        <w:rPr>
          <w:rFonts w:ascii="Times New Roman"/>
          <w:b w:val="false"/>
          <w:i w:val="false"/>
          <w:color w:val="000000"/>
          <w:sz w:val="28"/>
        </w:rPr>
        <w:t>
</w:t>
      </w:r>
      <w:r>
        <w:rPr>
          <w:rFonts w:ascii="Times New Roman"/>
          <w:b w:val="false"/>
          <w:i w:val="false"/>
          <w:color w:val="000000"/>
          <w:sz w:val="28"/>
        </w:rPr>
        <w:t>
      Субсидиялау шартына қол қою тәртібі:</w:t>
      </w:r>
      <w:r>
        <w:br/>
      </w:r>
      <w:r>
        <w:rPr>
          <w:rFonts w:ascii="Times New Roman"/>
          <w:b w:val="false"/>
          <w:i w:val="false"/>
          <w:color w:val="000000"/>
          <w:sz w:val="28"/>
        </w:rPr>
        <w:t>
</w:t>
      </w:r>
      <w:r>
        <w:rPr>
          <w:rFonts w:ascii="Times New Roman"/>
          <w:b w:val="false"/>
          <w:i w:val="false"/>
          <w:color w:val="000000"/>
          <w:sz w:val="28"/>
        </w:rPr>
        <w:t>
      1) қарыз алушы және қаржы институты қол қойған міндеттемелерді қайта құрылымдау/қайта қаржыландыру туралы шарт жасалған күннен бастап 5 (бес) жұмыс күніне дейінгі мерзімде оператор мен қаржы институты арасында;</w:t>
      </w:r>
      <w:r>
        <w:br/>
      </w:r>
      <w:r>
        <w:rPr>
          <w:rFonts w:ascii="Times New Roman"/>
          <w:b w:val="false"/>
          <w:i w:val="false"/>
          <w:color w:val="000000"/>
          <w:sz w:val="28"/>
        </w:rPr>
        <w:t>
</w:t>
      </w:r>
      <w:r>
        <w:rPr>
          <w:rFonts w:ascii="Times New Roman"/>
          <w:b w:val="false"/>
          <w:i w:val="false"/>
          <w:color w:val="000000"/>
          <w:sz w:val="28"/>
        </w:rPr>
        <w:t>
      2) әкімшімен – оператордан субсидиялау шартын алған күннен бастап 3 (үш) жұмыс күні ішінде.</w:t>
      </w:r>
      <w:r>
        <w:br/>
      </w:r>
      <w:r>
        <w:rPr>
          <w:rFonts w:ascii="Times New Roman"/>
          <w:b w:val="false"/>
          <w:i w:val="false"/>
          <w:color w:val="000000"/>
          <w:sz w:val="28"/>
        </w:rPr>
        <w:t>
</w:t>
      </w:r>
      <w:r>
        <w:rPr>
          <w:rFonts w:ascii="Times New Roman"/>
          <w:b w:val="false"/>
          <w:i w:val="false"/>
          <w:color w:val="000000"/>
          <w:sz w:val="28"/>
        </w:rPr>
        <w:t>
      27. Қаржы институты пайыздық мөлшерлемесінің субсидияланатын бөлігін алу үшін операторға:</w:t>
      </w:r>
      <w:r>
        <w:br/>
      </w:r>
      <w:r>
        <w:rPr>
          <w:rFonts w:ascii="Times New Roman"/>
          <w:b w:val="false"/>
          <w:i w:val="false"/>
          <w:color w:val="000000"/>
          <w:sz w:val="28"/>
        </w:rPr>
        <w:t>
</w:t>
      </w:r>
      <w:r>
        <w:rPr>
          <w:rFonts w:ascii="Times New Roman"/>
          <w:b w:val="false"/>
          <w:i w:val="false"/>
          <w:color w:val="000000"/>
          <w:sz w:val="28"/>
        </w:rPr>
        <w:t>
      1) қарыз алушылардың қайта құрылымдалған/қайта қаржыландырылған кредиттік/лизингтік шарттарының қаржы институты растаған көшірмелерін;</w:t>
      </w:r>
      <w:r>
        <w:br/>
      </w:r>
      <w:r>
        <w:rPr>
          <w:rFonts w:ascii="Times New Roman"/>
          <w:b w:val="false"/>
          <w:i w:val="false"/>
          <w:color w:val="000000"/>
          <w:sz w:val="28"/>
        </w:rPr>
        <w:t>
</w:t>
      </w:r>
      <w:r>
        <w:rPr>
          <w:rFonts w:ascii="Times New Roman"/>
          <w:b w:val="false"/>
          <w:i w:val="false"/>
          <w:color w:val="000000"/>
          <w:sz w:val="28"/>
        </w:rPr>
        <w:t>
      2) қаржы институтын мемлекеттік тіркеу/қайта тіркеу туралы куәліктің немесе анықтаманың көшірмесін;</w:t>
      </w:r>
      <w:r>
        <w:br/>
      </w:r>
      <w:r>
        <w:rPr>
          <w:rFonts w:ascii="Times New Roman"/>
          <w:b w:val="false"/>
          <w:i w:val="false"/>
          <w:color w:val="000000"/>
          <w:sz w:val="28"/>
        </w:rPr>
        <w:t>
</w:t>
      </w:r>
      <w:r>
        <w:rPr>
          <w:rFonts w:ascii="Times New Roman"/>
          <w:b w:val="false"/>
          <w:i w:val="false"/>
          <w:color w:val="000000"/>
          <w:sz w:val="28"/>
        </w:rPr>
        <w:t>
      3) арнайы банктік шотты ашу туралы анықтаманы жолдайды.</w:t>
      </w:r>
      <w:r>
        <w:br/>
      </w:r>
      <w:r>
        <w:rPr>
          <w:rFonts w:ascii="Times New Roman"/>
          <w:b w:val="false"/>
          <w:i w:val="false"/>
          <w:color w:val="000000"/>
          <w:sz w:val="28"/>
        </w:rPr>
        <w:t>
</w:t>
      </w:r>
      <w:r>
        <w:rPr>
          <w:rFonts w:ascii="Times New Roman"/>
          <w:b w:val="false"/>
          <w:i w:val="false"/>
          <w:color w:val="000000"/>
          <w:sz w:val="28"/>
        </w:rPr>
        <w:t>
      28. Оператор 3 (үш) жұмыс күні ішінде қарыз алушылардың қайта құрылымдалған/қайта қаржыландырылған кредиттік/лизингтік шарттары бойынша өтінім сомасының міндеттемелерді өтеу кестелеріне сәйкестігін, сондай-ақ субсидиялау шартына сәйкес қарыз алушылардың қайта құрылымдалған/қайта қаржыландырылған кредиттік/лизингтік шарттары бойынша сыйақы мөлшерлемесінің субсидияланатын бөлігін есептен шығаруға арналған қаражатты пайдалану туралы есепті (бірінші өтінімді берген кезде есеп ұсыну талап етілмейді) тексеруді жүзеге асырады және әкімшіге субсидиялау үшін кезекті ақша траншын аудару туралы ұсыныс енгізеді.</w:t>
      </w:r>
      <w:r>
        <w:br/>
      </w:r>
      <w:r>
        <w:rPr>
          <w:rFonts w:ascii="Times New Roman"/>
          <w:b w:val="false"/>
          <w:i w:val="false"/>
          <w:color w:val="000000"/>
          <w:sz w:val="28"/>
        </w:rPr>
        <w:t>
</w:t>
      </w:r>
      <w:r>
        <w:rPr>
          <w:rFonts w:ascii="Times New Roman"/>
          <w:b w:val="false"/>
          <w:i w:val="false"/>
          <w:color w:val="000000"/>
          <w:sz w:val="28"/>
        </w:rPr>
        <w:t>
      29. Қаржы институты әкімшінің АӨК субъектілерін қаржылық сауықтыру шеңберінде субсидиялар сомаларын аударуы үшін арнайы жеке банктік шот ашады, ал мұндай мүмкіндік болмаған жағдайда, қызмет 015618 көрсететін банкте арнайы шот ашады.</w:t>
      </w:r>
      <w:r>
        <w:br/>
      </w:r>
      <w:r>
        <w:rPr>
          <w:rFonts w:ascii="Times New Roman"/>
          <w:b w:val="false"/>
          <w:i w:val="false"/>
          <w:color w:val="000000"/>
          <w:sz w:val="28"/>
        </w:rPr>
        <w:t>
      Әкімші қарыз алушы мен қаржы институты қол қойған міндеттемелерді қайта құрылымдау/қайта қаржыландыру туралы шарт жасалған күннен бастап есептелетін субсидияларды қаржы институтына тиісті бюджеттік бағдарламада көзделген төлемдер бойынша жеке қаржыландыру жоспарына сәйкес алдыңғы тоқсанның соңғы айында арнайы банктік шотқа тоқсан сайын аванстық төлеммен аударуды жүзеге асырады. Бұл үшін әкімші оператордың өтінімі негізінде 3 (үш) жұмыс күні ішінде тиісті төлем шоттарын қазынашылық органдарына жолдайды.</w:t>
      </w:r>
      <w:r>
        <w:br/>
      </w:r>
      <w:r>
        <w:rPr>
          <w:rFonts w:ascii="Times New Roman"/>
          <w:b w:val="false"/>
          <w:i w:val="false"/>
          <w:color w:val="000000"/>
          <w:sz w:val="28"/>
        </w:rPr>
        <w:t>
      Қаржы институты арнайы банктік шотты және онда орналасқан ақшалай қаражатты осы Қағидаларда көзделмеген өзге мақсаттарға пайдалана алмайды.</w:t>
      </w:r>
      <w:r>
        <w:br/>
      </w: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Ауыл шаруашылығы министрінің 18.12.2015 </w:t>
      </w:r>
      <w:r>
        <w:rPr>
          <w:rFonts w:ascii="Times New Roman"/>
          <w:b w:val="false"/>
          <w:i w:val="false"/>
          <w:color w:val="000000"/>
          <w:sz w:val="28"/>
        </w:rPr>
        <w:t>№ 9-1/1099</w:t>
      </w:r>
      <w:r>
        <w:rPr>
          <w:rFonts w:ascii="Times New Roman"/>
          <w:b w:val="false"/>
          <w:i w:val="false"/>
          <w:color w:val="ff0000"/>
          <w:sz w:val="28"/>
        </w:rPr>
        <w:t xml:space="preserve"> (алғашқы ресми жарияланған күннен кейін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30. Қаржы институты қарыз алушыдан сыйақы мөлшерлемесінің субсидияланбаған бөлігін алған кезде қайта құрылымдалған/қайта қаржыландырылған кредиттік/лизингтік шартқа өтеу кестесіне сәйкес сыйақы мөлшерлемесінің субсидияланатын бөлігін арнайы банктік шоттан есептен шығаруды жүзеге асырады.</w:t>
      </w:r>
      <w:r>
        <w:br/>
      </w:r>
      <w:r>
        <w:rPr>
          <w:rFonts w:ascii="Times New Roman"/>
          <w:b w:val="false"/>
          <w:i w:val="false"/>
          <w:color w:val="000000"/>
          <w:sz w:val="28"/>
        </w:rPr>
        <w:t>
</w:t>
      </w:r>
      <w:r>
        <w:rPr>
          <w:rFonts w:ascii="Times New Roman"/>
          <w:b w:val="false"/>
          <w:i w:val="false"/>
          <w:color w:val="000000"/>
          <w:sz w:val="28"/>
        </w:rPr>
        <w:t>
      31. Осы Қағидалардың 38 және 58-тармақтарына сәйкес бағдарламадан шығарылған қарыз алушылар бойынша арнайы шотта пайдаланылмаған қаражат қалдығы пайда болған жағдайда, қаржылық сауықтыру комиссияның шешімі қабылдағаннан кейін күнтізбелік бір ай ішінде қаржы институты оларды республикалық бюджетке қайтарады.</w:t>
      </w:r>
      <w:r>
        <w:br/>
      </w: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Ауыл шаруашылығы министрінің 18.12.2015 </w:t>
      </w:r>
      <w:r>
        <w:rPr>
          <w:rFonts w:ascii="Times New Roman"/>
          <w:b w:val="false"/>
          <w:i w:val="false"/>
          <w:color w:val="000000"/>
          <w:sz w:val="28"/>
        </w:rPr>
        <w:t>№ 9-1/1099</w:t>
      </w:r>
      <w:r>
        <w:rPr>
          <w:rFonts w:ascii="Times New Roman"/>
          <w:b w:val="false"/>
          <w:i w:val="false"/>
          <w:color w:val="ff0000"/>
          <w:sz w:val="28"/>
        </w:rPr>
        <w:t xml:space="preserve"> (алғашқы ресми жарияланған күннен кейін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32. Қайта құрылымдалған/қайта қаржыландырылған кредиттік/лизингтік шарт бойынша төлем күні келген және қаржы институтының арнайы банктік шотында сыйақы мөлшерлемесінің субсидияланатын бөлігін төлеу үшін қаражат болмаған жағдайда, қарыз алушы өз қаражаты есебінен толық сыйақы мөлшерлемесін төлеуді жүзеге асырады. Сыйақы мөлшерлемесінің субсидияланатын бөлігін әкімші қаржы институтының арнайы банктік шотына қаражат аудару жолымен өтейді. Мұндай жағдайда қаржы институты қарыз алушыға бұрын төленген сыйақы мөлшерлемесінің субсидияланатын бөлігін қарыз алушының есеп шотына сыйақы мөлшерлемесінің субсидияланатын бөлігін аудару жолымен өтеуді жүргізеді.</w:t>
      </w:r>
      <w:r>
        <w:br/>
      </w:r>
      <w:r>
        <w:rPr>
          <w:rFonts w:ascii="Times New Roman"/>
          <w:b w:val="false"/>
          <w:i w:val="false"/>
          <w:color w:val="000000"/>
          <w:sz w:val="28"/>
        </w:rPr>
        <w:t>
</w:t>
      </w:r>
      <w:r>
        <w:rPr>
          <w:rFonts w:ascii="Times New Roman"/>
          <w:b w:val="false"/>
          <w:i w:val="false"/>
          <w:color w:val="000000"/>
          <w:sz w:val="28"/>
        </w:rPr>
        <w:t>
      33. Қаржы институты тоқсан сайын, есепті кезеңнен кейінгі айдың 15-іне дейін және жылдың аяғында 10 желтоқсанға дейін (1 желтоқсандағы жағдай бойынша ақпарат) операторға қаржы институты растаған арнайы банктік шоттан үзінді-көшірмені қоса бере отырып есептілік ұсынады.</w:t>
      </w:r>
      <w:r>
        <w:br/>
      </w: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Ауыл шаруашылығы министрінің 24.08.2015 </w:t>
      </w:r>
      <w:r>
        <w:rPr>
          <w:rFonts w:ascii="Times New Roman"/>
          <w:b w:val="false"/>
          <w:i w:val="false"/>
          <w:color w:val="000000"/>
          <w:sz w:val="28"/>
        </w:rPr>
        <w:t>№ 9-1/760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34. Оператор қаржы институтынан осы Қағидаларға 3-1-қосымшаға сәйкес субсидиялардың нақты пайланылуы туралы есепті алғаннан кейін оған сыйақы мөлшерлемесінің субсидияланатын бөлігінің төленген қаражатының осы Қағидалардың шарттарына сәйкестігі нысанасына талдау жасайды және тоқсан сайын, есепті кезеңнен кейінгі айдың 30-ына дейін және жылдың аяғында 10 желтоқсанға дейін (1 желтоқсандағы жағдай бойынша ақпарат) оны әкімшіге жолдайды.</w:t>
      </w:r>
      <w:r>
        <w:br/>
      </w: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Ауыл шаруашылығы министрінің 24.08.2015 </w:t>
      </w:r>
      <w:r>
        <w:rPr>
          <w:rFonts w:ascii="Times New Roman"/>
          <w:b w:val="false"/>
          <w:i w:val="false"/>
          <w:color w:val="000000"/>
          <w:sz w:val="28"/>
        </w:rPr>
        <w:t>№ 9-1/760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36. Егер қаржы институты қолданыстағы қайта құрылымдалған/қайта қаржыландырылған кредиттік/лизингтік шарттың талаптарын (сыйақы мөлшерлемесін, сыйақыны төлеу мерзімін, негізгі борышты және/немесе сыйақыны төлеу бойынша кейінге шегеруді ұсынуды) өзгерткен жағдайда, ол күнтізбелік 10 (он) күн ішінде операторға қаржыландыру шарттарын өзгерту жөнінде қабылданған шешімнің көшірмесін, негізгі борышты және сыйақыны өтеудің жаңартылған кестесін қамтитын құжаттар топтамасымен қоса өтінім жолдайды.</w:t>
      </w:r>
      <w:r>
        <w:br/>
      </w:r>
      <w:r>
        <w:rPr>
          <w:rFonts w:ascii="Times New Roman"/>
          <w:b w:val="false"/>
          <w:i w:val="false"/>
          <w:color w:val="000000"/>
          <w:sz w:val="28"/>
        </w:rPr>
        <w:t>
</w:t>
      </w:r>
      <w:r>
        <w:rPr>
          <w:rFonts w:ascii="Times New Roman"/>
          <w:b w:val="false"/>
          <w:i w:val="false"/>
          <w:color w:val="000000"/>
          <w:sz w:val="28"/>
        </w:rPr>
        <w:t>
      36. Оператор осы құжаттар топтамасын қабылдайды, негізгі борышты және сыйақыны өтеудің жаңартылған кестесін есептеу дұрыстығын тексеруді жүзеге асырады және күнтізбелік 14 (он төрт) күннен кешіктірілмейтін мерзімде қорытынды жасайды және құжаттарды қаржылық сауықтыру жөніндегі комиссияның кезекті отырысында қарау үшін жолдайды.</w:t>
      </w:r>
      <w:r>
        <w:br/>
      </w:r>
      <w:r>
        <w:rPr>
          <w:rFonts w:ascii="Times New Roman"/>
          <w:b w:val="false"/>
          <w:i w:val="false"/>
          <w:color w:val="000000"/>
          <w:sz w:val="28"/>
        </w:rPr>
        <w:t>
      Қаржылық сауықтыру жөніндегі комиссияның теріс шешімі болған жағдайда, қолданыстағы қайта құрылымдалған/қайта қаржыландырылған кредиттік/лизингтік шарт талаптары өзгеріссіз қалады.</w:t>
      </w:r>
      <w:r>
        <w:br/>
      </w:r>
      <w:r>
        <w:rPr>
          <w:rFonts w:ascii="Times New Roman"/>
          <w:b w:val="false"/>
          <w:i w:val="false"/>
          <w:color w:val="000000"/>
          <w:sz w:val="28"/>
        </w:rPr>
        <w:t>
      Қарыз алушы қайта құрылымдалған/қайта қаржыландырылған кредиттік шарт бойынша негізгі борышты ішінара мерзімінен бұрын өтеген жағдайда, қаржы институты есептелген сыйақы фактісі бойынша есептелген субсидияларды есепке қосуды жүргізеді.</w:t>
      </w:r>
    </w:p>
    <w:bookmarkEnd w:id="10"/>
    <w:bookmarkStart w:name="z85" w:id="11"/>
    <w:p>
      <w:pPr>
        <w:spacing w:after="0"/>
        <w:ind w:left="0"/>
        <w:jc w:val="left"/>
      </w:pPr>
      <w:r>
        <w:rPr>
          <w:rFonts w:ascii="Times New Roman"/>
          <w:b/>
          <w:i w:val="false"/>
          <w:color w:val="000000"/>
        </w:rPr>
        <w:t xml:space="preserve"> 
5. Қаржы агентінің қатысуынсыз қарыз алушылардың кредиттік/кредиторлық/лизингтік міндеттемелері бойынша пайыздық мөлшерлемелерін субсидиялауды тоқтату тәртібі</w:t>
      </w:r>
    </w:p>
    <w:bookmarkEnd w:id="11"/>
    <w:bookmarkStart w:name="z86" w:id="12"/>
    <w:p>
      <w:pPr>
        <w:spacing w:after="0"/>
        <w:ind w:left="0"/>
        <w:jc w:val="both"/>
      </w:pPr>
      <w:r>
        <w:rPr>
          <w:rFonts w:ascii="Times New Roman"/>
          <w:b w:val="false"/>
          <w:i w:val="false"/>
          <w:color w:val="000000"/>
          <w:sz w:val="28"/>
        </w:rPr>
        <w:t>
      37. Қарыз алушы негізгі борыштың жоспарлы төлемін және/немесе сыйақының субсидияланбайтын бөлігін өтеу бойынша міндеттемелерін қатарынан 3 ай ішінде орындамаған жағдайда, қаржы институты осы фактіні анықтаған сәттен бастап 3 (үш) жұмыс күні ішінде бұл туралы операторды жазбаша хабардар етеді.</w:t>
      </w:r>
      <w:r>
        <w:br/>
      </w:r>
      <w:r>
        <w:rPr>
          <w:rFonts w:ascii="Times New Roman"/>
          <w:b w:val="false"/>
          <w:i w:val="false"/>
          <w:color w:val="000000"/>
          <w:sz w:val="28"/>
        </w:rPr>
        <w:t>
</w:t>
      </w:r>
      <w:r>
        <w:rPr>
          <w:rFonts w:ascii="Times New Roman"/>
          <w:b w:val="false"/>
          <w:i w:val="false"/>
          <w:color w:val="000000"/>
          <w:sz w:val="28"/>
        </w:rPr>
        <w:t>
      Оператор қаржы институты ұсынған ақпараттың негізінде қарыз алушының кредиттік/лизингтік/кредиторлық міндеттемелері бойынша пайыздық мөлшерлемелерін субсидиялауды тоқтату туралы мәселені қаржылық сауықтыру жөніндегі комиссияның кезекті отырысының қарауына шығарады.</w:t>
      </w:r>
      <w:r>
        <w:br/>
      </w:r>
      <w:r>
        <w:rPr>
          <w:rFonts w:ascii="Times New Roman"/>
          <w:b w:val="false"/>
          <w:i w:val="false"/>
          <w:color w:val="000000"/>
          <w:sz w:val="28"/>
        </w:rPr>
        <w:t>
</w:t>
      </w:r>
      <w:r>
        <w:rPr>
          <w:rFonts w:ascii="Times New Roman"/>
          <w:b w:val="false"/>
          <w:i w:val="false"/>
          <w:color w:val="000000"/>
          <w:sz w:val="28"/>
        </w:rPr>
        <w:t>
      38. Субсидиялауды тоқтату қаржылық сауықтыру жөніндегі комиссияның шешімі бойынша:</w:t>
      </w:r>
      <w:r>
        <w:br/>
      </w:r>
      <w:r>
        <w:rPr>
          <w:rFonts w:ascii="Times New Roman"/>
          <w:b w:val="false"/>
          <w:i w:val="false"/>
          <w:color w:val="000000"/>
          <w:sz w:val="28"/>
        </w:rPr>
        <w:t>
</w:t>
      </w:r>
      <w:r>
        <w:rPr>
          <w:rFonts w:ascii="Times New Roman"/>
          <w:b w:val="false"/>
          <w:i w:val="false"/>
          <w:color w:val="000000"/>
          <w:sz w:val="28"/>
        </w:rPr>
        <w:t>
      1) қарыз алушы негізгі борышының бір бөлігін және/немесе сыйақының субсидияланбайтын бөлігін өтеу бойынша міндеттемелерін қатарынан күнтізбелік 90 (тоқсан) күннен астам мерзімде орындамаған;</w:t>
      </w:r>
      <w:r>
        <w:br/>
      </w:r>
      <w:r>
        <w:rPr>
          <w:rFonts w:ascii="Times New Roman"/>
          <w:b w:val="false"/>
          <w:i w:val="false"/>
          <w:color w:val="000000"/>
          <w:sz w:val="28"/>
        </w:rPr>
        <w:t>
</w:t>
      </w:r>
      <w:r>
        <w:rPr>
          <w:rFonts w:ascii="Times New Roman"/>
          <w:b w:val="false"/>
          <w:i w:val="false"/>
          <w:color w:val="000000"/>
          <w:sz w:val="28"/>
        </w:rPr>
        <w:t>
      2) кредиттік қаражатты мақсатсыз пайдаланған;</w:t>
      </w:r>
      <w:r>
        <w:br/>
      </w:r>
      <w:r>
        <w:rPr>
          <w:rFonts w:ascii="Times New Roman"/>
          <w:b w:val="false"/>
          <w:i w:val="false"/>
          <w:color w:val="000000"/>
          <w:sz w:val="28"/>
        </w:rPr>
        <w:t>
</w:t>
      </w:r>
      <w:r>
        <w:rPr>
          <w:rFonts w:ascii="Times New Roman"/>
          <w:b w:val="false"/>
          <w:i w:val="false"/>
          <w:color w:val="000000"/>
          <w:sz w:val="28"/>
        </w:rPr>
        <w:t>
      3) қаржылық сауықтыру бағдарламасына қатысу мақұлданғаннан кейін заңды күшіне енген сот шешімі бойынша қарыз алушының шотына тыйым салынған;</w:t>
      </w:r>
      <w:r>
        <w:br/>
      </w:r>
      <w:r>
        <w:rPr>
          <w:rFonts w:ascii="Times New Roman"/>
          <w:b w:val="false"/>
          <w:i w:val="false"/>
          <w:color w:val="000000"/>
          <w:sz w:val="28"/>
        </w:rPr>
        <w:t>
</w:t>
      </w:r>
      <w:r>
        <w:rPr>
          <w:rFonts w:ascii="Times New Roman"/>
          <w:b w:val="false"/>
          <w:i w:val="false"/>
          <w:color w:val="000000"/>
          <w:sz w:val="28"/>
        </w:rPr>
        <w:t>
      4) қарыз алушы қайта құрылымдалған/қайта қаржыландырылған кредиттік/лизингтік шарты бойынша қаржы институты алдындағы міндеттемелерін толығымен өтеген; Қарыз алушы қайта құрылымдалған/қайта қаржыландырылған кредиттік/лизингтік шарт бойынша қаржы институты алдындағы міндеттемелерін толығымен өтеген күн пайыздық мөлшерлемелерді субсидиялауды тоқтату күні болып есептеледі;</w:t>
      </w:r>
      <w:r>
        <w:br/>
      </w:r>
      <w:r>
        <w:rPr>
          <w:rFonts w:ascii="Times New Roman"/>
          <w:b w:val="false"/>
          <w:i w:val="false"/>
          <w:color w:val="000000"/>
          <w:sz w:val="28"/>
        </w:rPr>
        <w:t>
</w:t>
      </w:r>
      <w:r>
        <w:rPr>
          <w:rFonts w:ascii="Times New Roman"/>
          <w:b w:val="false"/>
          <w:i w:val="false"/>
          <w:color w:val="000000"/>
          <w:sz w:val="28"/>
        </w:rPr>
        <w:t>
      5) қарыз алушы субсидиялауды тоқтату туралы бастама көтерген (жазбаша өтінген) жағдайда жүзеге асырылады.</w:t>
      </w:r>
      <w:r>
        <w:br/>
      </w:r>
      <w:r>
        <w:rPr>
          <w:rFonts w:ascii="Times New Roman"/>
          <w:b w:val="false"/>
          <w:i w:val="false"/>
          <w:color w:val="000000"/>
          <w:sz w:val="28"/>
        </w:rPr>
        <w:t>
</w:t>
      </w:r>
      <w:r>
        <w:rPr>
          <w:rFonts w:ascii="Times New Roman"/>
          <w:b w:val="false"/>
          <w:i w:val="false"/>
          <w:color w:val="000000"/>
          <w:sz w:val="28"/>
        </w:rPr>
        <w:t>
      39. Оператор қаржылық сауықтыру жөніндегі комиссия субсидиялауды тоқтату туралы шешім қабылдаған сәттен бастап 5 (бес) жұмыс күні ішінде қабылданған шешімнің себептерін көрсете отырып, қаржы институты мен қарыз алушыны хатпен хабардар етеді.</w:t>
      </w:r>
    </w:p>
    <w:bookmarkEnd w:id="12"/>
    <w:bookmarkStart w:name="z95" w:id="13"/>
    <w:p>
      <w:pPr>
        <w:spacing w:after="0"/>
        <w:ind w:left="0"/>
        <w:jc w:val="left"/>
      </w:pPr>
      <w:r>
        <w:rPr>
          <w:rFonts w:ascii="Times New Roman"/>
          <w:b/>
          <w:i w:val="false"/>
          <w:color w:val="000000"/>
        </w:rPr>
        <w:t xml:space="preserve"> 
6. Қаржы агентінің қатысуымен қаржылық сауықтыру шарттары</w:t>
      </w:r>
    </w:p>
    <w:bookmarkEnd w:id="13"/>
    <w:bookmarkStart w:name="z96" w:id="14"/>
    <w:p>
      <w:pPr>
        <w:spacing w:after="0"/>
        <w:ind w:left="0"/>
        <w:jc w:val="both"/>
      </w:pPr>
      <w:r>
        <w:rPr>
          <w:rFonts w:ascii="Times New Roman"/>
          <w:b w:val="false"/>
          <w:i w:val="false"/>
          <w:color w:val="000000"/>
          <w:sz w:val="28"/>
        </w:rPr>
        <w:t>
      40. Әрбір қаржы институты үшін қорландыру қаражатының көлемі қаржы агентінің ішкі нормативтік құжаттарына сәйкес дербес айқындалады.</w:t>
      </w:r>
      <w:r>
        <w:br/>
      </w:r>
      <w:r>
        <w:rPr>
          <w:rFonts w:ascii="Times New Roman"/>
          <w:b w:val="false"/>
          <w:i w:val="false"/>
          <w:color w:val="000000"/>
          <w:sz w:val="28"/>
        </w:rPr>
        <w:t>
</w:t>
      </w:r>
      <w:r>
        <w:rPr>
          <w:rFonts w:ascii="Times New Roman"/>
          <w:b w:val="false"/>
          <w:i w:val="false"/>
          <w:color w:val="000000"/>
          <w:sz w:val="28"/>
        </w:rPr>
        <w:t>
      41. Қорландыру қаражатының көлемі мен оларды қайтару мерзімі негізгі қарыз сомасынан және қаржы институттары қайта құрылымдаған/қайта қаржыландырған қарыз алушылардың кредиттік және лизингтік міндеттемелерінің қолданылу мерзімінен аспауы тиіс.</w:t>
      </w:r>
      <w:r>
        <w:br/>
      </w:r>
      <w:r>
        <w:rPr>
          <w:rFonts w:ascii="Times New Roman"/>
          <w:b w:val="false"/>
          <w:i w:val="false"/>
          <w:color w:val="000000"/>
          <w:sz w:val="28"/>
        </w:rPr>
        <w:t>
</w:t>
      </w:r>
      <w:r>
        <w:rPr>
          <w:rFonts w:ascii="Times New Roman"/>
          <w:b w:val="false"/>
          <w:i w:val="false"/>
          <w:color w:val="000000"/>
          <w:sz w:val="28"/>
        </w:rPr>
        <w:t>
      42. Қорландыру қаражатын орналастыру бойынша сыйақы мөлшерлемесі теңгемен жылдық 10 (он) %-дан асырылмай белгіленеді, оның 7 (жеті) %-ын қорландыру қаражатын қаржы агентінің кейіннен қаржы институттарында орналастыруы үшін, қаржылық сауықтыру жөніндегі комиссияның шешімі негізінде мемлекет субсидиялайды және шетелдік валютада жылдық 6 (алты) %-дан асырылмай белгіленеді, оның 5 (бес) %-ын мемлекет субсидиялайды.</w:t>
      </w:r>
      <w:r>
        <w:br/>
      </w:r>
      <w:r>
        <w:rPr>
          <w:rFonts w:ascii="Times New Roman"/>
          <w:b w:val="false"/>
          <w:i w:val="false"/>
          <w:color w:val="000000"/>
          <w:sz w:val="28"/>
        </w:rPr>
        <w:t>
      Қорландыру қаражаттарын теңгемен жылдық 3 (үш) %-дан және шетелдік валютада жылдық 1 (бір) %-дан асырылмай сыйақы мөлшерлемесімен қаржы агенті қаржы институттарында орналастырады.</w:t>
      </w:r>
      <w:r>
        <w:br/>
      </w:r>
      <w:r>
        <w:rPr>
          <w:rFonts w:ascii="Times New Roman"/>
          <w:b w:val="false"/>
          <w:i w:val="false"/>
          <w:color w:val="000000"/>
          <w:sz w:val="28"/>
        </w:rPr>
        <w:t>
</w:t>
      </w:r>
      <w:r>
        <w:rPr>
          <w:rFonts w:ascii="Times New Roman"/>
          <w:b w:val="false"/>
          <w:i w:val="false"/>
          <w:color w:val="000000"/>
          <w:sz w:val="28"/>
        </w:rPr>
        <w:t>
      43. Қаржы институттары қорландыру қаражатын қарыз алушылардың кредиттік/кредиторлық және лизингтік міндеттемелерін қайта құрылымдау/қайта қаржыландыру мақсатында пайдаланады.</w:t>
      </w:r>
      <w:r>
        <w:br/>
      </w:r>
      <w:r>
        <w:rPr>
          <w:rFonts w:ascii="Times New Roman"/>
          <w:b w:val="false"/>
          <w:i w:val="false"/>
          <w:color w:val="000000"/>
          <w:sz w:val="28"/>
        </w:rPr>
        <w:t>
      Бұл ретте қарыз алушылардың қайта құрылымдалған/қайта қаржыландырылған кредиттік және лизингтік шарттары бойынша сыйақы мөлшерлемесі кредиттік және лизингтік міндеттемелер бойынша теңгемен жылдық 7 (жеті) %-дан және шетелдік валютада жылдық 5 (бес) %-дан аспауы тиіс.</w:t>
      </w:r>
    </w:p>
    <w:bookmarkEnd w:id="14"/>
    <w:bookmarkStart w:name="z100" w:id="15"/>
    <w:p>
      <w:pPr>
        <w:spacing w:after="0"/>
        <w:ind w:left="0"/>
        <w:jc w:val="left"/>
      </w:pPr>
      <w:r>
        <w:rPr>
          <w:rFonts w:ascii="Times New Roman"/>
          <w:b/>
          <w:i w:val="false"/>
          <w:color w:val="000000"/>
        </w:rPr>
        <w:t xml:space="preserve"> 
7. Қаржы агентінің қатысуымен қорландыру кезінде өзара іс-қимыл жасау тәртібі</w:t>
      </w:r>
    </w:p>
    <w:bookmarkEnd w:id="15"/>
    <w:bookmarkStart w:name="z101" w:id="16"/>
    <w:p>
      <w:pPr>
        <w:spacing w:after="0"/>
        <w:ind w:left="0"/>
        <w:jc w:val="both"/>
      </w:pPr>
      <w:r>
        <w:rPr>
          <w:rFonts w:ascii="Times New Roman"/>
          <w:b w:val="false"/>
          <w:i w:val="false"/>
          <w:color w:val="000000"/>
          <w:sz w:val="28"/>
        </w:rPr>
        <w:t>
      44. Қарыз алушылар өздерінің кредиттік/кредиторлық/лизингтік міндеттемелерін қайта құрылымдау/қайта қаржыландыру ниеті туралы өтінішпен қаржы институттарына жүгінеді.</w:t>
      </w:r>
      <w:r>
        <w:br/>
      </w:r>
      <w:r>
        <w:rPr>
          <w:rFonts w:ascii="Times New Roman"/>
          <w:b w:val="false"/>
          <w:i w:val="false"/>
          <w:color w:val="000000"/>
          <w:sz w:val="28"/>
        </w:rPr>
        <w:t>
</w:t>
      </w:r>
      <w:r>
        <w:rPr>
          <w:rFonts w:ascii="Times New Roman"/>
          <w:b w:val="false"/>
          <w:i w:val="false"/>
          <w:color w:val="000000"/>
          <w:sz w:val="28"/>
        </w:rPr>
        <w:t>
      45. Қаржы институттарының қарыз алушылардан түскен өтініштерді қарауы қаржы институттарының ішкі кредиттік саясатына және ішкі нормативтік құжаттарына сәйкес жүзеге асырылады.</w:t>
      </w:r>
      <w:r>
        <w:br/>
      </w:r>
      <w:r>
        <w:rPr>
          <w:rFonts w:ascii="Times New Roman"/>
          <w:b w:val="false"/>
          <w:i w:val="false"/>
          <w:color w:val="000000"/>
          <w:sz w:val="28"/>
        </w:rPr>
        <w:t>
</w:t>
      </w:r>
      <w:r>
        <w:rPr>
          <w:rFonts w:ascii="Times New Roman"/>
          <w:b w:val="false"/>
          <w:i w:val="false"/>
          <w:color w:val="000000"/>
          <w:sz w:val="28"/>
        </w:rPr>
        <w:t>
      46. Қаржы институттары қаржы агентінің ішкі нормативтік құжаттарына сәйкес құжаттарды қалыптастырады және қаржы агентіне жолдайды.</w:t>
      </w:r>
      <w:r>
        <w:br/>
      </w:r>
      <w:r>
        <w:rPr>
          <w:rFonts w:ascii="Times New Roman"/>
          <w:b w:val="false"/>
          <w:i w:val="false"/>
          <w:color w:val="000000"/>
          <w:sz w:val="28"/>
        </w:rPr>
        <w:t>
</w:t>
      </w:r>
      <w:r>
        <w:rPr>
          <w:rFonts w:ascii="Times New Roman"/>
          <w:b w:val="false"/>
          <w:i w:val="false"/>
          <w:color w:val="000000"/>
          <w:sz w:val="28"/>
        </w:rPr>
        <w:t>
      47. Қаржы агенті ұсынылған құжаттар мақұлданған жағдайда, құжаттарды алған күннен бастап 15 (он бес) жұмыс күні ішінде қабылданған шешім туралы қаржы институтын хабардар етеді.</w:t>
      </w:r>
      <w:r>
        <w:br/>
      </w:r>
      <w:r>
        <w:rPr>
          <w:rFonts w:ascii="Times New Roman"/>
          <w:b w:val="false"/>
          <w:i w:val="false"/>
          <w:color w:val="000000"/>
          <w:sz w:val="28"/>
        </w:rPr>
        <w:t>
</w:t>
      </w:r>
      <w:r>
        <w:rPr>
          <w:rFonts w:ascii="Times New Roman"/>
          <w:b w:val="false"/>
          <w:i w:val="false"/>
          <w:color w:val="000000"/>
          <w:sz w:val="28"/>
        </w:rPr>
        <w:t>
      48. Қаржы институты қорландыруға өтінімді мақұлдаған жағдайда, осы Қағидалардың 15-тармағында көрсетілген құжаттарды қалыптастырады және операторға жолдайды.</w:t>
      </w:r>
      <w:r>
        <w:br/>
      </w:r>
      <w:r>
        <w:rPr>
          <w:rFonts w:ascii="Times New Roman"/>
          <w:b w:val="false"/>
          <w:i w:val="false"/>
          <w:color w:val="000000"/>
          <w:sz w:val="28"/>
        </w:rPr>
        <w:t>
</w:t>
      </w:r>
      <w:r>
        <w:rPr>
          <w:rFonts w:ascii="Times New Roman"/>
          <w:b w:val="false"/>
          <w:i w:val="false"/>
          <w:color w:val="000000"/>
          <w:sz w:val="28"/>
        </w:rPr>
        <w:t>
      49. Қаржы институты ұсынған өтінім бойынша шешім қабылдау үшін оператор осы Қағидалардың </w:t>
      </w:r>
      <w:r>
        <w:rPr>
          <w:rFonts w:ascii="Times New Roman"/>
          <w:b w:val="false"/>
          <w:i w:val="false"/>
          <w:color w:val="000000"/>
          <w:sz w:val="28"/>
        </w:rPr>
        <w:t>18</w:t>
      </w:r>
      <w:r>
        <w:rPr>
          <w:rFonts w:ascii="Times New Roman"/>
          <w:b w:val="false"/>
          <w:i w:val="false"/>
          <w:color w:val="000000"/>
          <w:sz w:val="28"/>
        </w:rPr>
        <w:t>–</w:t>
      </w:r>
      <w:r>
        <w:rPr>
          <w:rFonts w:ascii="Times New Roman"/>
          <w:b w:val="false"/>
          <w:i w:val="false"/>
          <w:color w:val="000000"/>
          <w:sz w:val="28"/>
        </w:rPr>
        <w:t>23-тармақтарында</w:t>
      </w:r>
      <w:r>
        <w:rPr>
          <w:rFonts w:ascii="Times New Roman"/>
          <w:b w:val="false"/>
          <w:i w:val="false"/>
          <w:color w:val="000000"/>
          <w:sz w:val="28"/>
        </w:rPr>
        <w:t xml:space="preserve"> көрсетілген мерзімдерге сәйкес және тәртіпте жұмыстар жүргізеді.</w:t>
      </w:r>
      <w:r>
        <w:br/>
      </w:r>
      <w:r>
        <w:rPr>
          <w:rFonts w:ascii="Times New Roman"/>
          <w:b w:val="false"/>
          <w:i w:val="false"/>
          <w:color w:val="000000"/>
          <w:sz w:val="28"/>
        </w:rPr>
        <w:t>
</w:t>
      </w:r>
      <w:r>
        <w:rPr>
          <w:rFonts w:ascii="Times New Roman"/>
          <w:b w:val="false"/>
          <w:i w:val="false"/>
          <w:color w:val="000000"/>
          <w:sz w:val="28"/>
        </w:rPr>
        <w:t xml:space="preserve">
      50. Қаржы агенті қаржылық сауықтыру жөніндегі комиссия отырысының хаттамасынан үзінді көшірме алғаннан кейін 10 (он) жұмыс күнінен аспайтын мерзімде қаржы институттарымен қорландыру қаражатын аударудың және оларды қайтарудың тәртібі мен шартын, сондай-ақ қаржылық сауықтыру мониторингінің шартын, тараптардың жауапкершілігін және өзге де шарттарды көздейтін қарыз туралы негіздемелік келісім/нысаналы жедел банктік салым шартын жасайды. </w:t>
      </w:r>
      <w:r>
        <w:br/>
      </w:r>
      <w:r>
        <w:rPr>
          <w:rFonts w:ascii="Times New Roman"/>
          <w:b w:val="false"/>
          <w:i w:val="false"/>
          <w:color w:val="000000"/>
          <w:sz w:val="28"/>
        </w:rPr>
        <w:t>
</w:t>
      </w:r>
      <w:r>
        <w:rPr>
          <w:rFonts w:ascii="Times New Roman"/>
          <w:b w:val="false"/>
          <w:i w:val="false"/>
          <w:color w:val="000000"/>
          <w:sz w:val="28"/>
        </w:rPr>
        <w:t>
      51. Қаржы институттарына жасалған негіздемелік келісім шеңберінде қарыздарды ұсыну транштарды ұсыну жолымен жүзеге асырылады.</w:t>
      </w:r>
      <w:r>
        <w:br/>
      </w:r>
      <w:r>
        <w:rPr>
          <w:rFonts w:ascii="Times New Roman"/>
          <w:b w:val="false"/>
          <w:i w:val="false"/>
          <w:color w:val="000000"/>
          <w:sz w:val="28"/>
        </w:rPr>
        <w:t>
</w:t>
      </w:r>
      <w:r>
        <w:rPr>
          <w:rFonts w:ascii="Times New Roman"/>
          <w:b w:val="false"/>
          <w:i w:val="false"/>
          <w:color w:val="000000"/>
          <w:sz w:val="28"/>
        </w:rPr>
        <w:t>
      52. Қаржы институттары қарызды берген күннен бастап 45 (қырық бес) жұмыс күні ішінде ұсынылған қорландыру қаражаты есебінен қарыз алушылардың кредиттік/кредиторлық/лизингтік міндеттемелерін қайта құрылымдауды/қайта қаржыландыруды жүргізбеген жағдайда, аталған қаражат қарыз туралы негіздемелік келісімге сәйкес жоғарыда көрсетілген мерзім аяқталған күннен бастап 5 (бес) жұмыс күні ішінде қаржы агентіне қайтаруға жатады.</w:t>
      </w:r>
    </w:p>
    <w:bookmarkEnd w:id="16"/>
    <w:bookmarkStart w:name="z110" w:id="17"/>
    <w:p>
      <w:pPr>
        <w:spacing w:after="0"/>
        <w:ind w:left="0"/>
        <w:jc w:val="left"/>
      </w:pPr>
      <w:r>
        <w:rPr>
          <w:rFonts w:ascii="Times New Roman"/>
          <w:b/>
          <w:i w:val="false"/>
          <w:color w:val="000000"/>
        </w:rPr>
        <w:t xml:space="preserve"> 
8. Қаржы агентінің қатысуымен қарыз алушылардың кредиттік және лизингтік міндеттемелерін кейіннен қаржылық сауықтыру үшін қорландыру қаражаттын қаржы институттарында орналастыру бойынша пайыздық мөлшерлемелерін субсидиялау тәртібі</w:t>
      </w:r>
    </w:p>
    <w:bookmarkEnd w:id="17"/>
    <w:bookmarkStart w:name="z111" w:id="18"/>
    <w:p>
      <w:pPr>
        <w:spacing w:after="0"/>
        <w:ind w:left="0"/>
        <w:jc w:val="both"/>
      </w:pPr>
      <w:r>
        <w:rPr>
          <w:rFonts w:ascii="Times New Roman"/>
          <w:b w:val="false"/>
          <w:i w:val="false"/>
          <w:color w:val="000000"/>
          <w:sz w:val="28"/>
        </w:rPr>
        <w:t>
      53. Қарыз алушылардың қайта құрылымдалған/қайта қаржыландырылған кредиттік/лизингтік міндеттемелері бойынша сыйақы мөлшерлемелерін субсидиялау үшін қаражатты ұсыну әкімші, оператор және қаржы агенті арасында осы Қағидаларға 4-қосымшаға сәйкес нысан бойынша жасалатын үш жақты шарт (бұдан әрі – қаржы агентін субсидиялау шарты) бойынша жүзеге асырылады.</w:t>
      </w:r>
      <w:r>
        <w:br/>
      </w:r>
      <w:r>
        <w:rPr>
          <w:rFonts w:ascii="Times New Roman"/>
          <w:b w:val="false"/>
          <w:i w:val="false"/>
          <w:color w:val="000000"/>
          <w:sz w:val="28"/>
        </w:rPr>
        <w:t>
</w:t>
      </w:r>
      <w:r>
        <w:rPr>
          <w:rFonts w:ascii="Times New Roman"/>
          <w:b w:val="false"/>
          <w:i w:val="false"/>
          <w:color w:val="000000"/>
          <w:sz w:val="28"/>
        </w:rPr>
        <w:t>
      54. Субсидиялау шарты қаржылық сауықтыру жөніндегі комиссия шешімінің негізінде және осы Қағидалардың шарттарына сәйкес жасалады және қаржы агентіне субсидия аударудың тәртібін, шарттарын, қарыз алушының сыйақы мөлшерлемесінің бөлігін субсидиялау, сауықтыру процесіне оператордың мониторинг жүргізу шарттарын, тараптардың жауапкершілігін және өзге де шарттарды көздейді.</w:t>
      </w:r>
      <w:r>
        <w:br/>
      </w:r>
      <w:r>
        <w:rPr>
          <w:rFonts w:ascii="Times New Roman"/>
          <w:b w:val="false"/>
          <w:i w:val="false"/>
          <w:color w:val="000000"/>
          <w:sz w:val="28"/>
        </w:rPr>
        <w:t>
</w:t>
      </w:r>
      <w:r>
        <w:rPr>
          <w:rFonts w:ascii="Times New Roman"/>
          <w:b w:val="false"/>
          <w:i w:val="false"/>
          <w:color w:val="000000"/>
          <w:sz w:val="28"/>
        </w:rPr>
        <w:t>
      Субсидиялау шартына қол қою тәртібі:</w:t>
      </w:r>
      <w:r>
        <w:br/>
      </w:r>
      <w:r>
        <w:rPr>
          <w:rFonts w:ascii="Times New Roman"/>
          <w:b w:val="false"/>
          <w:i w:val="false"/>
          <w:color w:val="000000"/>
          <w:sz w:val="28"/>
        </w:rPr>
        <w:t>
</w:t>
      </w:r>
      <w:r>
        <w:rPr>
          <w:rFonts w:ascii="Times New Roman"/>
          <w:b w:val="false"/>
          <w:i w:val="false"/>
          <w:color w:val="000000"/>
          <w:sz w:val="28"/>
        </w:rPr>
        <w:t>
      1) қарыз алушы және қаржы институты қол қойған міндеттемелерді қайта құрылымдау/қайта қаржыландыру туралы шарт жасалған күннен бастап 5 (бес) жұмыс күніне дейінгі мерзімде оператор мен қаржы институты арасында;</w:t>
      </w:r>
      <w:r>
        <w:br/>
      </w:r>
      <w:r>
        <w:rPr>
          <w:rFonts w:ascii="Times New Roman"/>
          <w:b w:val="false"/>
          <w:i w:val="false"/>
          <w:color w:val="000000"/>
          <w:sz w:val="28"/>
        </w:rPr>
        <w:t>
</w:t>
      </w:r>
      <w:r>
        <w:rPr>
          <w:rFonts w:ascii="Times New Roman"/>
          <w:b w:val="false"/>
          <w:i w:val="false"/>
          <w:color w:val="000000"/>
          <w:sz w:val="28"/>
        </w:rPr>
        <w:t>
      2) әкімшімен – оператордан субсидиялау шартын алған күннен бастап 5 (бес) жұмыс күні ішінде.</w:t>
      </w:r>
      <w:r>
        <w:br/>
      </w:r>
      <w:r>
        <w:rPr>
          <w:rFonts w:ascii="Times New Roman"/>
          <w:b w:val="false"/>
          <w:i w:val="false"/>
          <w:color w:val="000000"/>
          <w:sz w:val="28"/>
        </w:rPr>
        <w:t>
</w:t>
      </w:r>
      <w:r>
        <w:rPr>
          <w:rFonts w:ascii="Times New Roman"/>
          <w:b w:val="false"/>
          <w:i w:val="false"/>
          <w:color w:val="000000"/>
          <w:sz w:val="28"/>
        </w:rPr>
        <w:t>
      55. Қаржы агенті субсидия алу үшін операторға:</w:t>
      </w:r>
      <w:r>
        <w:br/>
      </w:r>
      <w:r>
        <w:rPr>
          <w:rFonts w:ascii="Times New Roman"/>
          <w:b w:val="false"/>
          <w:i w:val="false"/>
          <w:color w:val="000000"/>
          <w:sz w:val="28"/>
        </w:rPr>
        <w:t>
</w:t>
      </w:r>
      <w:r>
        <w:rPr>
          <w:rFonts w:ascii="Times New Roman"/>
          <w:b w:val="false"/>
          <w:i w:val="false"/>
          <w:color w:val="000000"/>
          <w:sz w:val="28"/>
        </w:rPr>
        <w:t>
      1) әрбір қаржы институты бойынша қорландыру қаражатының аударылғанын растайтын құжаттар қоса ұсынылған өтінімді;</w:t>
      </w:r>
      <w:r>
        <w:br/>
      </w:r>
      <w:r>
        <w:rPr>
          <w:rFonts w:ascii="Times New Roman"/>
          <w:b w:val="false"/>
          <w:i w:val="false"/>
          <w:color w:val="000000"/>
          <w:sz w:val="28"/>
        </w:rPr>
        <w:t>
</w:t>
      </w:r>
      <w:r>
        <w:rPr>
          <w:rFonts w:ascii="Times New Roman"/>
          <w:b w:val="false"/>
          <w:i w:val="false"/>
          <w:color w:val="000000"/>
          <w:sz w:val="28"/>
        </w:rPr>
        <w:t>
      2) қаржы институттарының қорландыру қаражатын пайдалануы жөніндегі есепті;</w:t>
      </w:r>
      <w:r>
        <w:br/>
      </w:r>
      <w:r>
        <w:rPr>
          <w:rFonts w:ascii="Times New Roman"/>
          <w:b w:val="false"/>
          <w:i w:val="false"/>
          <w:color w:val="000000"/>
          <w:sz w:val="28"/>
        </w:rPr>
        <w:t>
</w:t>
      </w:r>
      <w:r>
        <w:rPr>
          <w:rFonts w:ascii="Times New Roman"/>
          <w:b w:val="false"/>
          <w:i w:val="false"/>
          <w:color w:val="000000"/>
          <w:sz w:val="28"/>
        </w:rPr>
        <w:t>
      3) қарыз алушылардың қайта құрылымдалған/қайта қаржыландырылған кредиттік/лизингтік шарттарының қаржы институты растаған көшірмелерін жолдайды.</w:t>
      </w:r>
      <w:r>
        <w:br/>
      </w:r>
      <w:r>
        <w:rPr>
          <w:rFonts w:ascii="Times New Roman"/>
          <w:b w:val="false"/>
          <w:i w:val="false"/>
          <w:color w:val="000000"/>
          <w:sz w:val="28"/>
        </w:rPr>
        <w:t>
</w:t>
      </w:r>
      <w:r>
        <w:rPr>
          <w:rFonts w:ascii="Times New Roman"/>
          <w:b w:val="false"/>
          <w:i w:val="false"/>
          <w:color w:val="000000"/>
          <w:sz w:val="28"/>
        </w:rPr>
        <w:t>
      56. Оператор 3 (үш) жұмыс күні ішінде өтінім сомасының қаржы институттарында орналастырылған қорландыру қаражаттарына сәйкестігін, сондай-ақ қаржы агентін субсидиялау шартына сәйкес қорландыру қаражатын пайдалану туралы есепті тексеруді жүзеге асырады және әкімшіге субсидиялау үшін кезекті ақша траншын аудару туралы ұсыныс енгізеді.</w:t>
      </w:r>
      <w:r>
        <w:br/>
      </w:r>
      <w:r>
        <w:rPr>
          <w:rFonts w:ascii="Times New Roman"/>
          <w:b w:val="false"/>
          <w:i w:val="false"/>
          <w:color w:val="000000"/>
          <w:sz w:val="28"/>
        </w:rPr>
        <w:t>
</w:t>
      </w:r>
      <w:r>
        <w:rPr>
          <w:rFonts w:ascii="Times New Roman"/>
          <w:b w:val="false"/>
          <w:i w:val="false"/>
          <w:color w:val="000000"/>
          <w:sz w:val="28"/>
        </w:rPr>
        <w:t>
      Субсидиялар сомасы теңгемен қаржы институттарында орналастырылған қорландыру қаражаты жалпы сомасының 7 (жеті) %-ы және шетел валютасында орналасқан соманың жылдық 5 (бес) %-ы мөлшерінде қаржы агентіне жыл сайын ұсынылады. Бұл ретте субсидия мөлшері қаржы институттары жыл сайын қайтаратын қорландыру қаражаты ескеріле отырып, анықталады.</w:t>
      </w:r>
      <w:r>
        <w:br/>
      </w:r>
      <w:r>
        <w:rPr>
          <w:rFonts w:ascii="Times New Roman"/>
          <w:b w:val="false"/>
          <w:i w:val="false"/>
          <w:color w:val="000000"/>
          <w:sz w:val="28"/>
        </w:rPr>
        <w:t>
</w:t>
      </w:r>
      <w:r>
        <w:rPr>
          <w:rFonts w:ascii="Times New Roman"/>
          <w:b w:val="false"/>
          <w:i w:val="false"/>
          <w:color w:val="000000"/>
          <w:sz w:val="28"/>
        </w:rPr>
        <w:t>
      Бұл ретте субсидияның сомасы субсидиялар сомаларын аудару күніне Қазақстан Республикасының Ұлттық Банкі белгілеген бағам бойынша теңгемен төленеді.</w:t>
      </w:r>
      <w:r>
        <w:br/>
      </w:r>
      <w:r>
        <w:rPr>
          <w:rFonts w:ascii="Times New Roman"/>
          <w:b w:val="false"/>
          <w:i w:val="false"/>
          <w:color w:val="000000"/>
          <w:sz w:val="28"/>
        </w:rPr>
        <w:t>
</w:t>
      </w:r>
      <w:r>
        <w:rPr>
          <w:rFonts w:ascii="Times New Roman"/>
          <w:b w:val="false"/>
          <w:i w:val="false"/>
          <w:color w:val="000000"/>
          <w:sz w:val="28"/>
        </w:rPr>
        <w:t>
      57. Әкімші субсидияны қаржы агентіне қаржы институтына қорландыру қаражаты ұсынылған күннен бастап есептелетін аванстық төлеммен тоқсан сайын, алдыңғы тоқсанның соңғы айында жеке қаржыландыру жоспарына сәйкес тиісті бюджеттік бағдарламада көзделген төлемдер бойынша аударуды жүзеге асырады.</w:t>
      </w:r>
      <w:r>
        <w:br/>
      </w:r>
      <w:r>
        <w:rPr>
          <w:rFonts w:ascii="Times New Roman"/>
          <w:b w:val="false"/>
          <w:i w:val="false"/>
          <w:color w:val="000000"/>
          <w:sz w:val="28"/>
        </w:rPr>
        <w:t>
</w:t>
      </w:r>
      <w:r>
        <w:rPr>
          <w:rFonts w:ascii="Times New Roman"/>
          <w:b w:val="false"/>
          <w:i w:val="false"/>
          <w:color w:val="ff0000"/>
          <w:sz w:val="28"/>
        </w:rPr>
        <w:t xml:space="preserve">      Ескерту. 57-тармақ жаңа редакцияда - ҚР Ауыл шаруашылығы министрінің 18.12.2015 </w:t>
      </w:r>
      <w:r>
        <w:rPr>
          <w:rFonts w:ascii="Times New Roman"/>
          <w:b w:val="false"/>
          <w:i w:val="false"/>
          <w:color w:val="000000"/>
          <w:sz w:val="28"/>
        </w:rPr>
        <w:t>№ 9-1/1099</w:t>
      </w:r>
      <w:r>
        <w:rPr>
          <w:rFonts w:ascii="Times New Roman"/>
          <w:b w:val="false"/>
          <w:i w:val="false"/>
          <w:color w:val="ff0000"/>
          <w:sz w:val="28"/>
        </w:rPr>
        <w:t xml:space="preserve"> (алғашқы ресми жарияланған күннен кейін қолданысқа енгізіледі) бұйрығымен.</w:t>
      </w:r>
    </w:p>
    <w:bookmarkEnd w:id="18"/>
    <w:bookmarkStart w:name="z124" w:id="19"/>
    <w:p>
      <w:pPr>
        <w:spacing w:after="0"/>
        <w:ind w:left="0"/>
        <w:jc w:val="left"/>
      </w:pPr>
      <w:r>
        <w:rPr>
          <w:rFonts w:ascii="Times New Roman"/>
          <w:b/>
          <w:i w:val="false"/>
          <w:color w:val="000000"/>
        </w:rPr>
        <w:t xml:space="preserve"> 
9. Қаржы агентінің қатысуымен қарыз алушыларды қаржылық сауықтыру үшін пайыздық мөлшерлемелерін субсидиялауды тоқтату тәртібі</w:t>
      </w:r>
    </w:p>
    <w:bookmarkEnd w:id="19"/>
    <w:bookmarkStart w:name="z125" w:id="20"/>
    <w:p>
      <w:pPr>
        <w:spacing w:after="0"/>
        <w:ind w:left="0"/>
        <w:jc w:val="both"/>
      </w:pPr>
      <w:r>
        <w:rPr>
          <w:rFonts w:ascii="Times New Roman"/>
          <w:b w:val="false"/>
          <w:i w:val="false"/>
          <w:color w:val="000000"/>
          <w:sz w:val="28"/>
        </w:rPr>
        <w:t>
      58. Оператор қаржы агенті ұсынған ақпарат негізінде қаржылық сауықтыру жөніндегі комиссияның кезекті отырысының қарауына:</w:t>
      </w:r>
      <w:r>
        <w:br/>
      </w:r>
      <w:r>
        <w:rPr>
          <w:rFonts w:ascii="Times New Roman"/>
          <w:b w:val="false"/>
          <w:i w:val="false"/>
          <w:color w:val="000000"/>
          <w:sz w:val="28"/>
        </w:rPr>
        <w:t>
</w:t>
      </w:r>
      <w:r>
        <w:rPr>
          <w:rFonts w:ascii="Times New Roman"/>
          <w:b w:val="false"/>
          <w:i w:val="false"/>
          <w:color w:val="000000"/>
          <w:sz w:val="28"/>
        </w:rPr>
        <w:t>
      1) қарыз алушы қайта құрылымдалған/қайта қаржыландырылған кредиттік/лизингтік шарт бойынша қаржы институты алдындағы міндеттемелерін толық өтеген жағдайда; Қарыз алушы қайта құрылымдалған/қайта қаржыландырылған кредиттік/лизингтік шарт бойынша қаржы институты алдындағы міндеттемелерін толығымен өтеген күн пайыздық мөлшерлемелерді субсидиялауды тоқтату күні болып есептеледі;</w:t>
      </w:r>
      <w:r>
        <w:br/>
      </w:r>
      <w:r>
        <w:rPr>
          <w:rFonts w:ascii="Times New Roman"/>
          <w:b w:val="false"/>
          <w:i w:val="false"/>
          <w:color w:val="000000"/>
          <w:sz w:val="28"/>
        </w:rPr>
        <w:t>
</w:t>
      </w:r>
      <w:r>
        <w:rPr>
          <w:rFonts w:ascii="Times New Roman"/>
          <w:b w:val="false"/>
          <w:i w:val="false"/>
          <w:color w:val="000000"/>
          <w:sz w:val="28"/>
        </w:rPr>
        <w:t>
      2) субсидиялауды тоқтату туралы қаржы агентінің көтерген бастамасын;</w:t>
      </w:r>
      <w:r>
        <w:br/>
      </w:r>
      <w:r>
        <w:rPr>
          <w:rFonts w:ascii="Times New Roman"/>
          <w:b w:val="false"/>
          <w:i w:val="false"/>
          <w:color w:val="000000"/>
          <w:sz w:val="28"/>
        </w:rPr>
        <w:t>
</w:t>
      </w:r>
      <w:r>
        <w:rPr>
          <w:rFonts w:ascii="Times New Roman"/>
          <w:b w:val="false"/>
          <w:i w:val="false"/>
          <w:color w:val="000000"/>
          <w:sz w:val="28"/>
        </w:rPr>
        <w:t>
      3) қарыз алушы негізгі борыштың бір бөлігін және/немесе сыйақының субсидияланбайтын бір бөлігін өтеу бойынша міндеттемелерін қатарынан күнтізбелік 90 (тоқсан) күннен астам мерзімде орындамаған жағдайда қаржы агентін субсидиялауды тоқтау туралы мәселені шығарады.</w:t>
      </w:r>
      <w:r>
        <w:br/>
      </w:r>
      <w:r>
        <w:rPr>
          <w:rFonts w:ascii="Times New Roman"/>
          <w:b w:val="false"/>
          <w:i w:val="false"/>
          <w:color w:val="000000"/>
          <w:sz w:val="28"/>
        </w:rPr>
        <w:t>
</w:t>
      </w:r>
      <w:r>
        <w:rPr>
          <w:rFonts w:ascii="Times New Roman"/>
          <w:b w:val="false"/>
          <w:i w:val="false"/>
          <w:color w:val="ff0000"/>
          <w:sz w:val="28"/>
        </w:rPr>
        <w:t xml:space="preserve">      Ескерту. 58-тармақ жаңа редакцияда - ҚР Ауыл шаруашылығы министрінің 24.08.2015 </w:t>
      </w:r>
      <w:r>
        <w:rPr>
          <w:rFonts w:ascii="Times New Roman"/>
          <w:b w:val="false"/>
          <w:i w:val="false"/>
          <w:color w:val="000000"/>
          <w:sz w:val="28"/>
        </w:rPr>
        <w:t>№ 9-1/760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59. Оператор қаржылық сауықтыру жөніндегі комиссия субсидиялауды тоқтату туралы шешім қабылдаған сәттен бастап 5 (бес) жұмыс күні ішінде қабылданған шешімнің себептерін көрсете отырып, қаржы агентін хатпен хабардар етеді.</w:t>
      </w:r>
    </w:p>
    <w:bookmarkEnd w:id="20"/>
    <w:bookmarkStart w:name="z129" w:id="21"/>
    <w:p>
      <w:pPr>
        <w:spacing w:after="0"/>
        <w:ind w:left="0"/>
        <w:jc w:val="left"/>
      </w:pPr>
      <w:r>
        <w:rPr>
          <w:rFonts w:ascii="Times New Roman"/>
          <w:b/>
          <w:i w:val="false"/>
          <w:color w:val="000000"/>
        </w:rPr>
        <w:t xml:space="preserve"> 
10. Мүдделі тараптардың қарыз алушыларды қаржылық сауықтыруға тепе-тең қатысуы</w:t>
      </w:r>
    </w:p>
    <w:bookmarkEnd w:id="21"/>
    <w:bookmarkStart w:name="z130" w:id="22"/>
    <w:p>
      <w:pPr>
        <w:spacing w:after="0"/>
        <w:ind w:left="0"/>
        <w:jc w:val="both"/>
      </w:pPr>
      <w:r>
        <w:rPr>
          <w:rFonts w:ascii="Times New Roman"/>
          <w:b w:val="false"/>
          <w:i w:val="false"/>
          <w:color w:val="000000"/>
          <w:sz w:val="28"/>
        </w:rPr>
        <w:t>
      60. Қарыз алушыларды қаржылық сауықтыруды жүргізген кезде мүдделі тараптар өздеріне мынадай міндеттемелер алады:</w:t>
      </w:r>
      <w:r>
        <w:br/>
      </w:r>
      <w:r>
        <w:rPr>
          <w:rFonts w:ascii="Times New Roman"/>
          <w:b w:val="false"/>
          <w:i w:val="false"/>
          <w:color w:val="000000"/>
          <w:sz w:val="28"/>
        </w:rPr>
        <w:t>
</w:t>
      </w:r>
      <w:r>
        <w:rPr>
          <w:rFonts w:ascii="Times New Roman"/>
          <w:b w:val="false"/>
          <w:i w:val="false"/>
          <w:color w:val="000000"/>
          <w:sz w:val="28"/>
        </w:rPr>
        <w:t>
      1) қаржы институттары қаржы агентінің қатысуынсыз меншікті және тартылған қаражат есебінен қаржылық сауықтырған жағдайда, осы Қағидалардың 10-тармағына сәйкес қайта құрылымдалатын/қайта қаржыландырылатын кредиттер/лизингтер бойынша айыппұлдар мен өсімпұлдарды есептен шығарады және қайта құрылымдалатын кредит бойынша теңгемен жылдық 14 (он төрт) %-дан аспайтын және шетелдік валютада 10 (он) %-дан аспайтын сыйақы мөлшерлемесін белгілейді; кредитті қайтару мерзімін 9 (тоғыз) жылдан аспайтын мерзімге ұзартады не қайтару мерзімі 9 (тоғыз) жылдан асырылмай, теңгемен жылдық 14 (он төрт) %-дан аспайтын және шетелдік валютада 10 (он) %-дан аспайтын сыйақы мөлшерлемесімен жаңа кредиттер ұсынады не қосымша келісімдер жасау жолымен бұрын берілген кредиттерді алмастырады. Бұл ретте егер қаржы институтының қарызы бойынша сыйақы мөлшерлемесі жылдық 14 %-ға тең немесе одан төмен болса, онда 7 %-ын мемлекет субсидиялайды, айырмашылықты қарыз алушы төлейді.</w:t>
      </w:r>
      <w:r>
        <w:br/>
      </w:r>
      <w:r>
        <w:rPr>
          <w:rFonts w:ascii="Times New Roman"/>
          <w:b w:val="false"/>
          <w:i w:val="false"/>
          <w:color w:val="000000"/>
          <w:sz w:val="28"/>
        </w:rPr>
        <w:t>
      Қаржы институттары қаржы агентінің қатысуымен қорландыру қаражатының есебінен қаржылық сауықтырған жағдайда, осы Қағидалардың 10-тармағына сәйкес қайта құрылымдалатын/қайта қаржыландырылатын кредиттер/лизингтер бойынша айыппұлдар мен өсімпұлдарды есептен шығарады және қайта құрылымдалатын кредит бойынша теңгемен жылдық 7 %-дан (жеті) аспайтын және шетелдік валютада 5 (бес) %-дан аспайтын сыйақы мөлшерлемесін белгілейді; кредитті қайтару мерзімін 9 (тоғыз) жылдан аспайтын мерзімге ұзартады не 9 (тоғыз) жылдан аспайтын қайтару мерзімімен теңгемен жылдық 7 (жеті) %-дан аспайтын және шетелдік валютада 5 (бес) %-дан аспайтын сыйақы мөлшерлемесімен жаңа кредиттер ұсынады, не қосымша келісімдер жасау жолымен бұрын берілген кредиттерді алмастырады;</w:t>
      </w:r>
      <w:r>
        <w:br/>
      </w:r>
      <w:r>
        <w:rPr>
          <w:rFonts w:ascii="Times New Roman"/>
          <w:b w:val="false"/>
          <w:i w:val="false"/>
          <w:color w:val="000000"/>
          <w:sz w:val="28"/>
        </w:rPr>
        <w:t>
</w:t>
      </w:r>
      <w:r>
        <w:rPr>
          <w:rFonts w:ascii="Times New Roman"/>
          <w:b w:val="false"/>
          <w:i w:val="false"/>
          <w:color w:val="000000"/>
          <w:sz w:val="28"/>
        </w:rPr>
        <w:t>
      2) қарыз алушылар қайта құрылымдалған/қайта қаржыландырылған кредиттің негізгі борышын және ол бойынша пайыздарды тұрақты төлеу бойынша барлық шараларды қабылдайды, борышты және ол бойынша пайыздарды толық өтегенге дейін таза табысты бөлуді болдырмайды;</w:t>
      </w:r>
      <w:r>
        <w:br/>
      </w:r>
      <w:r>
        <w:rPr>
          <w:rFonts w:ascii="Times New Roman"/>
          <w:b w:val="false"/>
          <w:i w:val="false"/>
          <w:color w:val="000000"/>
          <w:sz w:val="28"/>
        </w:rPr>
        <w:t>
</w:t>
      </w:r>
      <w:r>
        <w:rPr>
          <w:rFonts w:ascii="Times New Roman"/>
          <w:b w:val="false"/>
          <w:i w:val="false"/>
          <w:color w:val="000000"/>
          <w:sz w:val="28"/>
        </w:rPr>
        <w:t>
      3) қарыз алушылардың меншік иелері қарыз алушылар қаржылық сауықтырудың шарттарына сәйкес қаржы институттары алдындағы міндеттемелерін толық өтегенге дейін қатысушылар арасында барлық табысты, қосымша капиталдандыру, инвесторлар тарту, қаржылық сауықтыру шарттарын орындау бойынша қаржы институттарына толық жәрдемдесу жолымен және басқа шаралармен қолдау көрсетеді;</w:t>
      </w:r>
      <w:r>
        <w:br/>
      </w:r>
      <w:r>
        <w:rPr>
          <w:rFonts w:ascii="Times New Roman"/>
          <w:b w:val="false"/>
          <w:i w:val="false"/>
          <w:color w:val="000000"/>
          <w:sz w:val="28"/>
        </w:rPr>
        <w:t>
</w:t>
      </w:r>
      <w:r>
        <w:rPr>
          <w:rFonts w:ascii="Times New Roman"/>
          <w:b w:val="false"/>
          <w:i w:val="false"/>
          <w:color w:val="000000"/>
          <w:sz w:val="28"/>
        </w:rPr>
        <w:t>
      4) әкімші қарыз алушылардың кредиттік және лизингтік міндеттемелері бойынша сыйақы мөлшерлемесін субсидиялауды оны теңгемен жылдық 7 (жеті) %-ға және шетелдік валютада 5 (бес) %-ға төмендету жолымен ұсынуды қамтамасыз етеді.</w:t>
      </w:r>
      <w:r>
        <w:br/>
      </w:r>
      <w:r>
        <w:rPr>
          <w:rFonts w:ascii="Times New Roman"/>
          <w:b w:val="false"/>
          <w:i w:val="false"/>
          <w:color w:val="000000"/>
          <w:sz w:val="28"/>
        </w:rPr>
        <w:t>
</w:t>
      </w:r>
      <w:r>
        <w:rPr>
          <w:rFonts w:ascii="Times New Roman"/>
          <w:b w:val="false"/>
          <w:i w:val="false"/>
          <w:color w:val="000000"/>
          <w:sz w:val="28"/>
        </w:rPr>
        <w:t>
      61. Қарыз алушының барлық кредиттік/лизингтік міндеттемелерін тиімді қаржылық сауықтыру мақсатында қаржы институттары кешенді сауықтыру бойынша келісілген шараларды жүзеге асырады.</w:t>
      </w:r>
    </w:p>
    <w:bookmarkEnd w:id="22"/>
    <w:bookmarkStart w:name="z136" w:id="23"/>
    <w:p>
      <w:pPr>
        <w:spacing w:after="0"/>
        <w:ind w:left="0"/>
        <w:jc w:val="left"/>
      </w:pPr>
      <w:r>
        <w:rPr>
          <w:rFonts w:ascii="Times New Roman"/>
          <w:b/>
          <w:i w:val="false"/>
          <w:color w:val="000000"/>
        </w:rPr>
        <w:t xml:space="preserve"> 
11. Әкімші мен оператордың өзара іс-қимыл жасау тәртібі</w:t>
      </w:r>
    </w:p>
    <w:bookmarkEnd w:id="23"/>
    <w:bookmarkStart w:name="z137" w:id="24"/>
    <w:p>
      <w:pPr>
        <w:spacing w:after="0"/>
        <w:ind w:left="0"/>
        <w:jc w:val="both"/>
      </w:pPr>
      <w:r>
        <w:rPr>
          <w:rFonts w:ascii="Times New Roman"/>
          <w:b w:val="false"/>
          <w:i w:val="false"/>
          <w:color w:val="000000"/>
          <w:sz w:val="28"/>
        </w:rPr>
        <w:t>
      62. Әкімші мен оператор арасындағы өзара қатынастарды реттеу үшін 10 (он) жұмыс күні ішінде оператор қызметтеріне төлеу сомаларын көрсете отырып, оператордың қызметтер ұсыну тәртібін, шарттарын, сондай-ақ тараптардың жауапкершіліктерін және өзге де шарттарды көздейтін қаржылық сауықтыру үшін АӨК субъектілерінің кредиттік және лизингтік міндеттемелері бойынша пайыздық мөлшерлемелерін субсидиялау бойынша оператордың қызметтерін көрсету жөніндегі шарт (бұдан әрі – қызметтер көрсету жөніндегі шарт) жасалады.</w:t>
      </w:r>
      <w:r>
        <w:br/>
      </w:r>
      <w:r>
        <w:rPr>
          <w:rFonts w:ascii="Times New Roman"/>
          <w:b w:val="false"/>
          <w:i w:val="false"/>
          <w:color w:val="000000"/>
          <w:sz w:val="28"/>
        </w:rPr>
        <w:t>
</w:t>
      </w:r>
      <w:r>
        <w:rPr>
          <w:rFonts w:ascii="Times New Roman"/>
          <w:b w:val="false"/>
          <w:i w:val="false"/>
          <w:color w:val="000000"/>
          <w:sz w:val="28"/>
        </w:rPr>
        <w:t>
      Қызметтер көрсету жөніндегі шарттың мерзімі аяқталғаннан кейін, осы Қағидаларда көзделген оператордың функциясын әкімші жүзеге асыра алады.</w:t>
      </w:r>
      <w:r>
        <w:br/>
      </w:r>
      <w:r>
        <w:rPr>
          <w:rFonts w:ascii="Times New Roman"/>
          <w:b w:val="false"/>
          <w:i w:val="false"/>
          <w:color w:val="000000"/>
          <w:sz w:val="28"/>
        </w:rPr>
        <w:t>
</w:t>
      </w:r>
      <w:r>
        <w:rPr>
          <w:rFonts w:ascii="Times New Roman"/>
          <w:b w:val="false"/>
          <w:i w:val="false"/>
          <w:color w:val="ff0000"/>
          <w:sz w:val="28"/>
        </w:rPr>
        <w:t xml:space="preserve">      Ескерту. 62-тармақ жаңа редакцияда - ҚР Ауыл шаруашылығы министрінің 24.08.2015 </w:t>
      </w:r>
      <w:r>
        <w:rPr>
          <w:rFonts w:ascii="Times New Roman"/>
          <w:b w:val="false"/>
          <w:i w:val="false"/>
          <w:color w:val="000000"/>
          <w:sz w:val="28"/>
        </w:rPr>
        <w:t>№ 9-1/760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63. Оператордың қызметтерін әкімші тиісті қаржы жылына жасалатын қызметтер көрсету жөніндегі шартқа сәйкес тиісті республикалық бюджеттік бағдарлама қаражатының есебінен төлейді.</w:t>
      </w:r>
    </w:p>
    <w:bookmarkEnd w:id="24"/>
    <w:bookmarkStart w:name="z139" w:id="25"/>
    <w:p>
      <w:pPr>
        <w:spacing w:after="0"/>
        <w:ind w:left="0"/>
        <w:jc w:val="left"/>
      </w:pPr>
      <w:r>
        <w:rPr>
          <w:rFonts w:ascii="Times New Roman"/>
          <w:b/>
          <w:i w:val="false"/>
          <w:color w:val="000000"/>
        </w:rPr>
        <w:t xml:space="preserve"> 
12. Қаржылық сауықтыру мониторингі</w:t>
      </w:r>
    </w:p>
    <w:bookmarkEnd w:id="25"/>
    <w:bookmarkStart w:name="z140" w:id="26"/>
    <w:p>
      <w:pPr>
        <w:spacing w:after="0"/>
        <w:ind w:left="0"/>
        <w:jc w:val="both"/>
      </w:pPr>
      <w:r>
        <w:rPr>
          <w:rFonts w:ascii="Times New Roman"/>
          <w:b w:val="false"/>
          <w:i w:val="false"/>
          <w:color w:val="000000"/>
          <w:sz w:val="28"/>
        </w:rPr>
        <w:t>
      64. Қаржылық сауықтыруды іске асыру мониторингін оператор жүзеге асырады, оның функцияларына:</w:t>
      </w:r>
      <w:r>
        <w:br/>
      </w:r>
      <w:r>
        <w:rPr>
          <w:rFonts w:ascii="Times New Roman"/>
          <w:b w:val="false"/>
          <w:i w:val="false"/>
          <w:color w:val="000000"/>
          <w:sz w:val="28"/>
        </w:rPr>
        <w:t>
</w:t>
      </w:r>
      <w:r>
        <w:rPr>
          <w:rFonts w:ascii="Times New Roman"/>
          <w:b w:val="false"/>
          <w:i w:val="false"/>
          <w:color w:val="000000"/>
          <w:sz w:val="28"/>
        </w:rPr>
        <w:t>
      1) өтінімді қарастырған кезде қаржы институты ұсынатын ұсынылған құжаттар негізінде қарыз алушының кредитті мақсатты пайдалануы мониторингі;</w:t>
      </w:r>
      <w:r>
        <w:br/>
      </w:r>
      <w:r>
        <w:rPr>
          <w:rFonts w:ascii="Times New Roman"/>
          <w:b w:val="false"/>
          <w:i w:val="false"/>
          <w:color w:val="000000"/>
          <w:sz w:val="28"/>
        </w:rPr>
        <w:t>
</w:t>
      </w:r>
      <w:r>
        <w:rPr>
          <w:rFonts w:ascii="Times New Roman"/>
          <w:b w:val="false"/>
          <w:i w:val="false"/>
          <w:color w:val="000000"/>
          <w:sz w:val="28"/>
        </w:rPr>
        <w:t>
      2) қаржы институты ұсынатын құжаттар негізінде қарыз алушының негізгі борышының бір бөлігін және ол бойынша пайыздарды уақтылы өтеудің тоқсан сайынғы мониторингі;</w:t>
      </w:r>
      <w:r>
        <w:br/>
      </w:r>
      <w:r>
        <w:rPr>
          <w:rFonts w:ascii="Times New Roman"/>
          <w:b w:val="false"/>
          <w:i w:val="false"/>
          <w:color w:val="000000"/>
          <w:sz w:val="28"/>
        </w:rPr>
        <w:t>
</w:t>
      </w:r>
      <w:r>
        <w:rPr>
          <w:rFonts w:ascii="Times New Roman"/>
          <w:b w:val="false"/>
          <w:i w:val="false"/>
          <w:color w:val="000000"/>
          <w:sz w:val="28"/>
        </w:rPr>
        <w:t>
      3) қаржы институты ұсынатын құжаттар негізінде қарыз алушының субсидияланатын кредитін/лизингін мерзімінен бұрын өтеудің тоқсан сайынғы мониторингі;</w:t>
      </w:r>
      <w:r>
        <w:br/>
      </w:r>
      <w:r>
        <w:rPr>
          <w:rFonts w:ascii="Times New Roman"/>
          <w:b w:val="false"/>
          <w:i w:val="false"/>
          <w:color w:val="000000"/>
          <w:sz w:val="28"/>
        </w:rPr>
        <w:t>
</w:t>
      </w:r>
      <w:r>
        <w:rPr>
          <w:rFonts w:ascii="Times New Roman"/>
          <w:b w:val="false"/>
          <w:i w:val="false"/>
          <w:color w:val="000000"/>
          <w:sz w:val="28"/>
        </w:rPr>
        <w:t>
      4) қаржы агенті ұсынатын мәліметтер негізінде қарыз алушының қайта құрылымдалған/қайта қаржыландырылған кредиттік/лизингтік шарт бойынша қаржы институтының алдындағы міндеттемелерін толық мерзімінен бұрын өтеудің тоқсан сайынғы мониторингі;</w:t>
      </w:r>
      <w:r>
        <w:br/>
      </w:r>
      <w:r>
        <w:rPr>
          <w:rFonts w:ascii="Times New Roman"/>
          <w:b w:val="false"/>
          <w:i w:val="false"/>
          <w:color w:val="000000"/>
          <w:sz w:val="28"/>
        </w:rPr>
        <w:t>
</w:t>
      </w:r>
      <w:r>
        <w:rPr>
          <w:rFonts w:ascii="Times New Roman"/>
          <w:b w:val="false"/>
          <w:i w:val="false"/>
          <w:color w:val="000000"/>
          <w:sz w:val="28"/>
        </w:rPr>
        <w:t>
      5) қаржылық сауықтыру жоспарларын орындаудың жыл сайынғы мониторингі;</w:t>
      </w:r>
      <w:r>
        <w:br/>
      </w:r>
      <w:r>
        <w:rPr>
          <w:rFonts w:ascii="Times New Roman"/>
          <w:b w:val="false"/>
          <w:i w:val="false"/>
          <w:color w:val="000000"/>
          <w:sz w:val="28"/>
        </w:rPr>
        <w:t>
</w:t>
      </w:r>
      <w:r>
        <w:rPr>
          <w:rFonts w:ascii="Times New Roman"/>
          <w:b w:val="false"/>
          <w:i w:val="false"/>
          <w:color w:val="000000"/>
          <w:sz w:val="28"/>
        </w:rPr>
        <w:t>
      6) бұрын субсидияланған кредиттік және лизингтік шарттардың жыл сайынғы мониторингі;</w:t>
      </w:r>
      <w:r>
        <w:br/>
      </w:r>
      <w:r>
        <w:rPr>
          <w:rFonts w:ascii="Times New Roman"/>
          <w:b w:val="false"/>
          <w:i w:val="false"/>
          <w:color w:val="000000"/>
          <w:sz w:val="28"/>
        </w:rPr>
        <w:t>
</w:t>
      </w:r>
      <w:r>
        <w:rPr>
          <w:rFonts w:ascii="Times New Roman"/>
          <w:b w:val="false"/>
          <w:i w:val="false"/>
          <w:color w:val="000000"/>
          <w:sz w:val="28"/>
        </w:rPr>
        <w:t>
      7) бұрын жасалған субсидиялау шарттарын ескере отырып, тиісті қаржы жылына арналған субсидияларды бөлудің жыл сайынғы мониторингі жатады.</w:t>
      </w:r>
      <w:r>
        <w:br/>
      </w:r>
      <w:r>
        <w:rPr>
          <w:rFonts w:ascii="Times New Roman"/>
          <w:b w:val="false"/>
          <w:i w:val="false"/>
          <w:color w:val="000000"/>
          <w:sz w:val="28"/>
        </w:rPr>
        <w:t>
</w:t>
      </w:r>
      <w:r>
        <w:rPr>
          <w:rFonts w:ascii="Times New Roman"/>
          <w:b w:val="false"/>
          <w:i w:val="false"/>
          <w:color w:val="000000"/>
          <w:sz w:val="28"/>
        </w:rPr>
        <w:t>
      65. Оператор тоқсан сайын, есепті кезеңнен кейінгі айдың 30-ына дейін әкімшіге қарыз алушыларды қаржылық сауықтыру бойынша орындалған жұмыс туралы есепті ұсынады.</w:t>
      </w:r>
      <w:r>
        <w:br/>
      </w:r>
      <w:r>
        <w:rPr>
          <w:rFonts w:ascii="Times New Roman"/>
          <w:b w:val="false"/>
          <w:i w:val="false"/>
          <w:color w:val="000000"/>
          <w:sz w:val="28"/>
        </w:rPr>
        <w:t>
</w:t>
      </w:r>
      <w:r>
        <w:rPr>
          <w:rFonts w:ascii="Times New Roman"/>
          <w:b w:val="false"/>
          <w:i w:val="false"/>
          <w:color w:val="000000"/>
          <w:sz w:val="28"/>
        </w:rPr>
        <w:t>
      66. Оператор мониторинг функцияларын жүзеге асыру үшін қаржы институтынан және қаржы агентінен барлық қажетті құжаттар мен ақпаратты сұратуға құқылы.</w:t>
      </w:r>
      <w:r>
        <w:br/>
      </w:r>
      <w:r>
        <w:rPr>
          <w:rFonts w:ascii="Times New Roman"/>
          <w:b w:val="false"/>
          <w:i w:val="false"/>
          <w:color w:val="000000"/>
          <w:sz w:val="28"/>
        </w:rPr>
        <w:t>
</w:t>
      </w:r>
      <w:r>
        <w:rPr>
          <w:rFonts w:ascii="Times New Roman"/>
          <w:b w:val="false"/>
          <w:i w:val="false"/>
          <w:color w:val="000000"/>
          <w:sz w:val="28"/>
        </w:rPr>
        <w:t>
      67. Әкімші жыл сайын бюджетті атқару жөніндегі орталық уәкілетті органға әкімші және бюджетті атқару жөніндегі орталық уәкілетті орган бірлесіп бекітетін тәртіппен бюджеттік бағдарлама шеңберінде субсидиялар алған қарыз алушылар туралы ақпаратты жолдайды.</w:t>
      </w:r>
    </w:p>
    <w:bookmarkEnd w:id="26"/>
    <w:bookmarkStart w:name="z151" w:id="27"/>
    <w:p>
      <w:pPr>
        <w:spacing w:after="0"/>
        <w:ind w:left="0"/>
        <w:jc w:val="both"/>
      </w:pPr>
      <w:r>
        <w:rPr>
          <w:rFonts w:ascii="Times New Roman"/>
          <w:b w:val="false"/>
          <w:i w:val="false"/>
          <w:color w:val="000000"/>
          <w:sz w:val="28"/>
        </w:rPr>
        <w:t xml:space="preserve">
Агроөнеркәсіптік кешен  </w:t>
      </w:r>
      <w:r>
        <w:br/>
      </w:r>
      <w:r>
        <w:rPr>
          <w:rFonts w:ascii="Times New Roman"/>
          <w:b w:val="false"/>
          <w:i w:val="false"/>
          <w:color w:val="000000"/>
          <w:sz w:val="28"/>
        </w:rPr>
        <w:t xml:space="preserve">
субъектілерін қаржылық  </w:t>
      </w:r>
      <w:r>
        <w:br/>
      </w:r>
      <w:r>
        <w:rPr>
          <w:rFonts w:ascii="Times New Roman"/>
          <w:b w:val="false"/>
          <w:i w:val="false"/>
          <w:color w:val="000000"/>
          <w:sz w:val="28"/>
        </w:rPr>
        <w:t>
сауықтыру жөніндегі бағыт</w:t>
      </w:r>
      <w:r>
        <w:br/>
      </w:r>
      <w:r>
        <w:rPr>
          <w:rFonts w:ascii="Times New Roman"/>
          <w:b w:val="false"/>
          <w:i w:val="false"/>
          <w:color w:val="000000"/>
          <w:sz w:val="28"/>
        </w:rPr>
        <w:t>
шеңберінде кредиттік және</w:t>
      </w:r>
      <w:r>
        <w:br/>
      </w:r>
      <w:r>
        <w:rPr>
          <w:rFonts w:ascii="Times New Roman"/>
          <w:b w:val="false"/>
          <w:i w:val="false"/>
          <w:color w:val="000000"/>
          <w:sz w:val="28"/>
        </w:rPr>
        <w:t xml:space="preserve">
лизингтік міндеттемелер </w:t>
      </w:r>
      <w:r>
        <w:br/>
      </w:r>
      <w:r>
        <w:rPr>
          <w:rFonts w:ascii="Times New Roman"/>
          <w:b w:val="false"/>
          <w:i w:val="false"/>
          <w:color w:val="000000"/>
          <w:sz w:val="28"/>
        </w:rPr>
        <w:t xml:space="preserve">
бойынша пайыздық    </w:t>
      </w:r>
      <w:r>
        <w:br/>
      </w:r>
      <w:r>
        <w:rPr>
          <w:rFonts w:ascii="Times New Roman"/>
          <w:b w:val="false"/>
          <w:i w:val="false"/>
          <w:color w:val="000000"/>
          <w:sz w:val="28"/>
        </w:rPr>
        <w:t xml:space="preserve">
мөлшерлемені субсидиялау </w:t>
      </w:r>
      <w:r>
        <w:br/>
      </w:r>
      <w:r>
        <w:rPr>
          <w:rFonts w:ascii="Times New Roman"/>
          <w:b w:val="false"/>
          <w:i w:val="false"/>
          <w:color w:val="000000"/>
          <w:sz w:val="28"/>
        </w:rPr>
        <w:t xml:space="preserve">
қағидаларына 1-қосымша  </w:t>
      </w:r>
    </w:p>
    <w:bookmarkEnd w:id="27"/>
    <w:bookmarkStart w:name="z152" w:id="28"/>
    <w:p>
      <w:pPr>
        <w:spacing w:after="0"/>
        <w:ind w:left="0"/>
        <w:jc w:val="left"/>
      </w:pPr>
      <w:r>
        <w:rPr>
          <w:rFonts w:ascii="Times New Roman"/>
          <w:b/>
          <w:i w:val="false"/>
          <w:color w:val="000000"/>
        </w:rPr>
        <w:t xml:space="preserve"> 
АӨК субъектілерін қаржылық сауықтыру кезінде сыйақының пайыздық мөлшерлемесін субсидиялауға өтінім</w:t>
      </w:r>
    </w:p>
    <w:bookmarkEnd w:id="28"/>
    <w:p>
      <w:pPr>
        <w:spacing w:after="0"/>
        <w:ind w:left="0"/>
        <w:jc w:val="both"/>
      </w:pPr>
      <w:r>
        <w:rPr>
          <w:rFonts w:ascii="Times New Roman"/>
          <w:b w:val="false"/>
          <w:i w:val="false"/>
          <w:color w:val="000000"/>
          <w:sz w:val="28"/>
        </w:rPr>
        <w:t>20___ ж «____» ______________.</w:t>
      </w:r>
    </w:p>
    <w:p>
      <w:pPr>
        <w:spacing w:after="0"/>
        <w:ind w:left="0"/>
        <w:jc w:val="both"/>
      </w:pPr>
      <w:r>
        <w:rPr>
          <w:rFonts w:ascii="Times New Roman"/>
          <w:b w:val="false"/>
          <w:i w:val="false"/>
          <w:color w:val="000000"/>
          <w:sz w:val="28"/>
        </w:rPr>
        <w:t>Кімге:</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(оператордың атауы)</w:t>
      </w:r>
      <w:r>
        <w:br/>
      </w:r>
      <w:r>
        <w:rPr>
          <w:rFonts w:ascii="Times New Roman"/>
          <w:b w:val="false"/>
          <w:i w:val="false"/>
          <w:color w:val="000000"/>
          <w:sz w:val="28"/>
        </w:rPr>
        <w:t>
Кімнен: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(қаржы институтының атауы, почталық заңды мекенжайы, байланыс</w:t>
      </w:r>
      <w:r>
        <w:br/>
      </w:r>
      <w:r>
        <w:rPr>
          <w:rFonts w:ascii="Times New Roman"/>
          <w:b w:val="false"/>
          <w:i w:val="false"/>
          <w:color w:val="000000"/>
          <w:sz w:val="28"/>
        </w:rPr>
        <w:t>
               телефондары, ЖСН, банктік деректемелері)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4"/>
        <w:gridCol w:w="8517"/>
        <w:gridCol w:w="4259"/>
      </w:tblGrid>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Қарыз алушы туралы мәліметтер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почталық (заңды) мекенжайы</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телефондары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БСН/ЖСН</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деректемелері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 алушының өтінімі түскен күні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 сомасы</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 кестесі(-лері)інің көшірмесі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институты мен қарыз алушы тарапынан ұсынылатын іс-шаралар және заттай және қаржылай мәнде қаржылық сауықтырудан күтілетін әсер көрсетілген қаржылық сауықтыру жоспары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3" w:id="29"/>
    <w:p>
      <w:pPr>
        <w:spacing w:after="0"/>
        <w:ind w:left="0"/>
        <w:jc w:val="both"/>
      </w:pPr>
      <w:r>
        <w:rPr>
          <w:rFonts w:ascii="Times New Roman"/>
          <w:b w:val="false"/>
          <w:i w:val="false"/>
          <w:color w:val="000000"/>
          <w:sz w:val="28"/>
        </w:rPr>
        <w:t>
      Осымен:</w:t>
      </w:r>
      <w:r>
        <w:br/>
      </w:r>
      <w:r>
        <w:rPr>
          <w:rFonts w:ascii="Times New Roman"/>
          <w:b w:val="false"/>
          <w:i w:val="false"/>
          <w:color w:val="000000"/>
          <w:sz w:val="28"/>
        </w:rPr>
        <w:t>
</w:t>
      </w:r>
      <w:r>
        <w:rPr>
          <w:rFonts w:ascii="Times New Roman"/>
          <w:b w:val="false"/>
          <w:i w:val="false"/>
          <w:color w:val="000000"/>
          <w:sz w:val="28"/>
        </w:rPr>
        <w:t>
      1) қарыз алушының кредиттік және лизингтік шарттары бойынша басқа мемлекеттік және/немесе бюджеттік бағдарламалар бойынша сыйақы мөлшерлемелерін субсидиялау түрінде, сондай-ақ республикалық бюджет қаражатынан және Қақстан Республикасы Ұлтық қорынан мемлекеттік қолдау көрсетілмейтіні;</w:t>
      </w:r>
      <w:r>
        <w:br/>
      </w:r>
      <w:r>
        <w:rPr>
          <w:rFonts w:ascii="Times New Roman"/>
          <w:b w:val="false"/>
          <w:i w:val="false"/>
          <w:color w:val="000000"/>
          <w:sz w:val="28"/>
        </w:rPr>
        <w:t>
</w:t>
      </w:r>
      <w:r>
        <w:rPr>
          <w:rFonts w:ascii="Times New Roman"/>
          <w:b w:val="false"/>
          <w:i w:val="false"/>
          <w:color w:val="000000"/>
          <w:sz w:val="28"/>
        </w:rPr>
        <w:t>
      2) қарыз алушылардың қаржылық берешегін қайта құрылымдау жағдайларын, сондай-ақ жеделдетілген сауықтыру рәсіміндегі немесе сауықтыру рәсіміндегі қарыз алушыларды қоспағанда, қарыз алушының қызметі ұйымдық-құқықтық нысанын өзгерту, тарату, оңалту немесе банкротқа ұшырау сатысында тұрмағаны, сондай-ақ қызметі Қазақстан Республикасының қолданыстағы заңнамасына сәйкес тоқтатылмағаны расталады.</w:t>
      </w:r>
    </w:p>
    <w:bookmarkEnd w:id="29"/>
    <w:p>
      <w:pPr>
        <w:spacing w:after="0"/>
        <w:ind w:left="0"/>
        <w:jc w:val="both"/>
      </w:pPr>
      <w:r>
        <w:rPr>
          <w:rFonts w:ascii="Times New Roman"/>
          <w:b w:val="false"/>
          <w:i w:val="false"/>
          <w:color w:val="000000"/>
          <w:sz w:val="28"/>
        </w:rPr>
        <w:t>Қаржы институтының бірінші басшысының Т.А.Ә. және қолы ____________</w:t>
      </w:r>
      <w:r>
        <w:br/>
      </w:r>
      <w:r>
        <w:rPr>
          <w:rFonts w:ascii="Times New Roman"/>
          <w:b w:val="false"/>
          <w:i w:val="false"/>
          <w:color w:val="000000"/>
          <w:sz w:val="28"/>
        </w:rPr>
        <w:t>
                                                            М.О.</w:t>
      </w:r>
    </w:p>
    <w:p>
      <w:pPr>
        <w:spacing w:after="0"/>
        <w:ind w:left="0"/>
        <w:jc w:val="both"/>
      </w:pPr>
      <w:r>
        <w:rPr>
          <w:rFonts w:ascii="Times New Roman"/>
          <w:b w:val="false"/>
          <w:i w:val="false"/>
          <w:color w:val="000000"/>
          <w:sz w:val="28"/>
        </w:rPr>
        <w:t>Өтінімді беру күні                     20___ж. «__»_______________</w:t>
      </w:r>
      <w:r>
        <w:br/>
      </w:r>
      <w:r>
        <w:rPr>
          <w:rFonts w:ascii="Times New Roman"/>
          <w:b w:val="false"/>
          <w:i w:val="false"/>
          <w:color w:val="000000"/>
          <w:sz w:val="28"/>
        </w:rPr>
        <w:t>
Өтінімді қабылдау күні                 20___ж. «__»_______________</w:t>
      </w:r>
    </w:p>
    <w:bookmarkStart w:name="z156" w:id="30"/>
    <w:p>
      <w:pPr>
        <w:spacing w:after="0"/>
        <w:ind w:left="0"/>
        <w:jc w:val="both"/>
      </w:pPr>
      <w:r>
        <w:rPr>
          <w:rFonts w:ascii="Times New Roman"/>
          <w:b w:val="false"/>
          <w:i w:val="false"/>
          <w:color w:val="000000"/>
          <w:sz w:val="28"/>
        </w:rPr>
        <w:t xml:space="preserve">
Агроөнеркәсіптік кешен  </w:t>
      </w:r>
      <w:r>
        <w:br/>
      </w:r>
      <w:r>
        <w:rPr>
          <w:rFonts w:ascii="Times New Roman"/>
          <w:b w:val="false"/>
          <w:i w:val="false"/>
          <w:color w:val="000000"/>
          <w:sz w:val="28"/>
        </w:rPr>
        <w:t xml:space="preserve">
субъектілерін қаржылық  </w:t>
      </w:r>
      <w:r>
        <w:br/>
      </w:r>
      <w:r>
        <w:rPr>
          <w:rFonts w:ascii="Times New Roman"/>
          <w:b w:val="false"/>
          <w:i w:val="false"/>
          <w:color w:val="000000"/>
          <w:sz w:val="28"/>
        </w:rPr>
        <w:t>
сауықтыру жөніндегі бағыт</w:t>
      </w:r>
      <w:r>
        <w:br/>
      </w:r>
      <w:r>
        <w:rPr>
          <w:rFonts w:ascii="Times New Roman"/>
          <w:b w:val="false"/>
          <w:i w:val="false"/>
          <w:color w:val="000000"/>
          <w:sz w:val="28"/>
        </w:rPr>
        <w:t>
шеңберінде кредиттік және</w:t>
      </w:r>
      <w:r>
        <w:br/>
      </w:r>
      <w:r>
        <w:rPr>
          <w:rFonts w:ascii="Times New Roman"/>
          <w:b w:val="false"/>
          <w:i w:val="false"/>
          <w:color w:val="000000"/>
          <w:sz w:val="28"/>
        </w:rPr>
        <w:t xml:space="preserve">
лизингтік міндеттемелер </w:t>
      </w:r>
      <w:r>
        <w:br/>
      </w:r>
      <w:r>
        <w:rPr>
          <w:rFonts w:ascii="Times New Roman"/>
          <w:b w:val="false"/>
          <w:i w:val="false"/>
          <w:color w:val="000000"/>
          <w:sz w:val="28"/>
        </w:rPr>
        <w:t xml:space="preserve">
бойынша пайыздық    </w:t>
      </w:r>
      <w:r>
        <w:br/>
      </w:r>
      <w:r>
        <w:rPr>
          <w:rFonts w:ascii="Times New Roman"/>
          <w:b w:val="false"/>
          <w:i w:val="false"/>
          <w:color w:val="000000"/>
          <w:sz w:val="28"/>
        </w:rPr>
        <w:t xml:space="preserve">
мөлшерлемені субсидиялау </w:t>
      </w:r>
      <w:r>
        <w:br/>
      </w:r>
      <w:r>
        <w:rPr>
          <w:rFonts w:ascii="Times New Roman"/>
          <w:b w:val="false"/>
          <w:i w:val="false"/>
          <w:color w:val="000000"/>
          <w:sz w:val="28"/>
        </w:rPr>
        <w:t xml:space="preserve">
қағидаларына 2-қосымша </w:t>
      </w:r>
    </w:p>
    <w:bookmarkEnd w:id="30"/>
    <w:bookmarkStart w:name="z157" w:id="31"/>
    <w:p>
      <w:pPr>
        <w:spacing w:after="0"/>
        <w:ind w:left="0"/>
        <w:jc w:val="left"/>
      </w:pPr>
      <w:r>
        <w:rPr>
          <w:rFonts w:ascii="Times New Roman"/>
          <w:b/>
          <w:i w:val="false"/>
          <w:color w:val="000000"/>
        </w:rPr>
        <w:t xml:space="preserve"> 
«_________________________» </w:t>
      </w:r>
      <w:r>
        <w:br/>
      </w:r>
      <w:r>
        <w:rPr>
          <w:rFonts w:ascii="Times New Roman"/>
          <w:b/>
          <w:i w:val="false"/>
          <w:color w:val="000000"/>
        </w:rPr>
        <w:t>
(АӨК субъектісінің атауы)</w:t>
      </w:r>
      <w:r>
        <w:br/>
      </w:r>
      <w:r>
        <w:rPr>
          <w:rFonts w:ascii="Times New Roman"/>
          <w:b/>
          <w:i w:val="false"/>
          <w:color w:val="000000"/>
        </w:rPr>
        <w:t>
АӨК субъектінің қаржылық сауықтыру жоспары</w:t>
      </w:r>
    </w:p>
    <w:bookmarkEnd w:id="31"/>
    <w:bookmarkStart w:name="z158" w:id="32"/>
    <w:p>
      <w:pPr>
        <w:spacing w:after="0"/>
        <w:ind w:left="0"/>
        <w:jc w:val="both"/>
      </w:pPr>
      <w:r>
        <w:rPr>
          <w:rFonts w:ascii="Times New Roman"/>
          <w:b w:val="false"/>
          <w:i w:val="false"/>
          <w:color w:val="000000"/>
          <w:sz w:val="28"/>
        </w:rPr>
        <w:t xml:space="preserve">
      1. Қаржылық сауықтыру үшін міндеттеме(лер) бойынша жоспарланатын шарттар: </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
        <w:gridCol w:w="4739"/>
        <w:gridCol w:w="8191"/>
      </w:tblGrid>
      <w:tr>
        <w:trPr>
          <w:trHeight w:val="10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сауықтыру бағдарламасына қатысу негіздемесі, оның ішінде қаржы институттары айқындайтын кредиттік және лизингтік міндетемелердің проблемалық белгілері бойынша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құрылымдалатын/қайта қаржыландыратын шарттың(тардың) атауы, нөмірі, күні</w:t>
            </w:r>
            <w:r>
              <w:br/>
            </w:r>
            <w:r>
              <w:rPr>
                <w:rFonts w:ascii="Times New Roman"/>
                <w:b w:val="false"/>
                <w:i w:val="false"/>
                <w:color w:val="000000"/>
                <w:sz w:val="20"/>
              </w:rPr>
              <w:t>
(Қарыз алушы өтеуді жүргізетін кесте бойынша қолданыстағы шартты көрсету)</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құрылымдалатын/қайта қаржыландырылатын шарттың(тардың) атауы – Банктік қарыздың шарты/Қарыздың шарты/Кредиттік шарт/Қаржы лизингінің шарты/өзге; осы шарт(тар) бойынша берілген соманы көрсете отырып шарттың(тардың) нөмірі, күні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Шартқа(тарға) сәйкес міндеттеменің нысаналы мақсаты</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ақша қаражаттарының нысаналы мақсатын толық сипатау)</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сауықтыру тәсілі (қайта құрылымдау/қайта қаржыландыру)</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Міндеттемелерді қайта құрылымдау/қайта қаржыландыру (қажеттісін қалдыру)</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құрылымдалатын/қайта қаржыландырылатын) шарт (тар) бойынша берешек қалдығы</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сауықтыруға берілетін Негізгі борыш қалдығының сомасын көрсету);</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Қолданыстағы сыйақы мөлшерлемесі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 ____%,</w:t>
            </w:r>
            <w:r>
              <w:br/>
            </w:r>
            <w:r>
              <w:rPr>
                <w:rFonts w:ascii="Times New Roman"/>
                <w:b w:val="false"/>
                <w:i w:val="false"/>
                <w:color w:val="000000"/>
                <w:sz w:val="20"/>
              </w:rPr>
              <w:t>
(қайта құрылымдалатын/қайта қаржыландырылатын шарт бойынша қолданыстағы пайыздық мөлшерлемені көрсету)</w:t>
            </w:r>
          </w:p>
        </w:tc>
      </w:tr>
      <w:tr>
        <w:trPr>
          <w:trHeight w:val="8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Міндеттемені өтеудің қолданыстағы күні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құрылымдалатын/қайта қаржыландырылатын шарт бойынша өтеудің қолданыстағы күнін көрсету)</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 өтіп кеткен аударылған сыйақының болуы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Бар/Жоқ (қажеттісін қалдыру)</w:t>
            </w:r>
            <w:r>
              <w:br/>
            </w:r>
            <w:r>
              <w:rPr>
                <w:rFonts w:ascii="Times New Roman"/>
                <w:b w:val="false"/>
                <w:i w:val="false"/>
                <w:color w:val="000000"/>
                <w:sz w:val="20"/>
              </w:rPr>
              <w:t>
«Бар» болғанда:</w:t>
            </w:r>
            <w:r>
              <w:br/>
            </w:r>
            <w:r>
              <w:rPr>
                <w:rFonts w:ascii="Times New Roman"/>
                <w:b w:val="false"/>
                <w:i w:val="false"/>
                <w:color w:val="000000"/>
                <w:sz w:val="20"/>
              </w:rPr>
              <w:t xml:space="preserve">
«қайта құрылымдалатын/қайта қаржыландырылатын кредит (тер) бойынша __________ теңге сомасындағы мерзімі өтіп кеткен сыйақы жеке кредитке бөлінетін болады/жылдық 0,1 % аспайтын сыйақы мөлшерлемесімен және төлемін бөліп төлеумен өтеу кестесінде жеке бағанға бөлінетін болады» деп жазу керек </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алушылардың өздерінің міндеттемелерін Қаржы институттарының алдында орындамау себептері (осы тармақ Қарыз алушының мерзімі өтіп кеткен қарызы болған кезде көрсетіледі)</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алушының институтының алдында өзінің міндеттемесін орындамау себептерін көрсету)</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Айыппұлдар мен өсімпұлдардың болуы, сома, теңге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Бар/Жоқ (қажеттісін қалдыру)</w:t>
            </w:r>
            <w:r>
              <w:br/>
            </w:r>
            <w:r>
              <w:rPr>
                <w:rFonts w:ascii="Times New Roman"/>
                <w:b w:val="false"/>
                <w:i w:val="false"/>
                <w:color w:val="000000"/>
                <w:sz w:val="20"/>
              </w:rPr>
              <w:t>
«Бар» болғанда:</w:t>
            </w:r>
            <w:r>
              <w:br/>
            </w:r>
            <w:r>
              <w:rPr>
                <w:rFonts w:ascii="Times New Roman"/>
                <w:b w:val="false"/>
                <w:i w:val="false"/>
                <w:color w:val="000000"/>
                <w:sz w:val="20"/>
              </w:rPr>
              <w:t>
«қайта құрылымдалатын/қайта қаржыландырылатын кредит (тер) бойынша айыппұлдар/өсімпұлдар ________ теңге сомасында (қажетін қалдыру) есептен шығарылатын болады» деп жазу керек.</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АӨК дамытудың басым бағыттары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Сәйкес/Сәйкес емес (қажеттісін қалдыру)</w:t>
            </w:r>
            <w:r>
              <w:br/>
            </w:r>
            <w:r>
              <w:rPr>
                <w:rFonts w:ascii="Times New Roman"/>
                <w:b w:val="false"/>
                <w:i w:val="false"/>
                <w:color w:val="000000"/>
                <w:sz w:val="20"/>
              </w:rPr>
              <w:t>
Басымдылық - бірінші/екінші:</w:t>
            </w:r>
            <w:r>
              <w:br/>
            </w:r>
            <w:r>
              <w:rPr>
                <w:rFonts w:ascii="Times New Roman"/>
                <w:b w:val="false"/>
                <w:i w:val="false"/>
                <w:color w:val="000000"/>
                <w:sz w:val="20"/>
              </w:rPr>
              <w:t>
- ______________________________</w:t>
            </w:r>
            <w:r>
              <w:br/>
            </w:r>
            <w:r>
              <w:rPr>
                <w:rFonts w:ascii="Times New Roman"/>
                <w:b w:val="false"/>
                <w:i w:val="false"/>
                <w:color w:val="000000"/>
                <w:sz w:val="20"/>
              </w:rPr>
              <w:t>
(Субсидиялау қағидаларына 4-қосымшада көрсетілген басымдылықтарға сәйкес қызмет түрінің атауын және басымдылығын көрсету)</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күшіне енген сот шешімі бойынша қарыз алушының банктік шоттарына тыйым салудың болуы не қарыз алушының шоттарда өзге де тоқтатулардың/шектеулердің болуы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Бар/Жоқ (қажеттісін қалдыру)</w:t>
            </w:r>
            <w:r>
              <w:br/>
            </w:r>
            <w:r>
              <w:rPr>
                <w:rFonts w:ascii="Times New Roman"/>
                <w:b w:val="false"/>
                <w:i w:val="false"/>
                <w:color w:val="000000"/>
                <w:sz w:val="20"/>
              </w:rPr>
              <w:t>
«Болған» жағдайда:</w:t>
            </w:r>
            <w:r>
              <w:br/>
            </w:r>
            <w:r>
              <w:rPr>
                <w:rFonts w:ascii="Times New Roman"/>
                <w:b w:val="false"/>
                <w:i w:val="false"/>
                <w:color w:val="000000"/>
                <w:sz w:val="20"/>
              </w:rPr>
              <w:t>
(тыйым салу сомаларын/тоқтатуларды/өзге де шектеулерді; осы шектеуді кім салған; шектеу салынған күнін көрсету қажет; АӨК субъектісі осы шектеулерді «алып тастау» үшін қабылдауды жоспарлауда/немесе жоспарлайды)</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 бойынша кепілдік қамтамасыз ету (шарттың атауы, нөмірі, күні)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(нарықтық және кепілдік құнын; соңғы тәуелсіз бағалау күнін көрсете отырып, қаржылық сауықтыруға берілетін шарт (тар) бойынша кепілдік қамтамасыз етуді көрсету)</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 алушының Қаржы институтына қаржылық сауықтыруға өтінім берген күні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институтының Қарыз алушыдан қаржылық сауықтыруға Өтінішті қабылдаған күнін көрсету)</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сыйақы мөлшерлемесі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(өтеудің жоспарланған кестесіне сәйкес жаңа сыйақы мөлшерлемесін көрсету)</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Міндеттемені қайтару мерзімін ұзарту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(міндеттемені өтеудің жоспарланған күнін көрсету; қарыздың айларға бөлінген жаңа мерзімі)</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сауықтыру бойынша комиссия мақұлдаған кезде есептен шығарылатын айыппұлдар мен өсімпұлдардың сомасы, теңге</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сауықтыру жөніндегі комиссия мақұлдаған жағдайда қаржы институты есептен шығаратын айыппұлдар мен өсімпұлдардың сомасын теңгеде көрсету)</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Өтеудің жоспарланған кестесі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___қосымшаны карау;</w:t>
            </w:r>
            <w:r>
              <w:br/>
            </w:r>
            <w:r>
              <w:rPr>
                <w:rFonts w:ascii="Times New Roman"/>
                <w:b w:val="false"/>
                <w:i w:val="false"/>
                <w:color w:val="000000"/>
                <w:sz w:val="20"/>
              </w:rPr>
              <w:t>
(өтеудің жоспарланған кестесі көрсетілген қосымшаның нөмірін көрсету)</w:t>
            </w:r>
          </w:p>
        </w:tc>
      </w:tr>
      <w:tr>
        <w:trPr>
          <w:trHeight w:val="112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Өтеудің жоспарланған әдісі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қарыз - __________, (мысалы, тоқсан сайын)</w:t>
            </w:r>
            <w:r>
              <w:br/>
            </w:r>
            <w:r>
              <w:rPr>
                <w:rFonts w:ascii="Times New Roman"/>
                <w:b w:val="false"/>
                <w:i w:val="false"/>
                <w:color w:val="000000"/>
                <w:sz w:val="20"/>
              </w:rPr>
              <w:t>
сыйақы - __________(мысалы, ай сайын);</w:t>
            </w:r>
            <w:r>
              <w:br/>
            </w:r>
            <w:r>
              <w:rPr>
                <w:rFonts w:ascii="Times New Roman"/>
                <w:b w:val="false"/>
                <w:i w:val="false"/>
                <w:color w:val="000000"/>
                <w:sz w:val="20"/>
              </w:rPr>
              <w:t>
(негізгі қарыз бен сыйақыны өтеудін негізігі әдісін жазып беру)</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сомасы (теңге):</w:t>
            </w:r>
            <w:r>
              <w:br/>
            </w:r>
            <w:r>
              <w:rPr>
                <w:rFonts w:ascii="Times New Roman"/>
                <w:b w:val="false"/>
                <w:i w:val="false"/>
                <w:color w:val="000000"/>
                <w:sz w:val="20"/>
              </w:rPr>
              <w:t>
жалпы:</w:t>
            </w:r>
            <w:r>
              <w:br/>
            </w:r>
            <w:r>
              <w:rPr>
                <w:rFonts w:ascii="Times New Roman"/>
                <w:b w:val="false"/>
                <w:i w:val="false"/>
                <w:color w:val="000000"/>
                <w:sz w:val="20"/>
              </w:rPr>
              <w:t xml:space="preserve">
қарыз алушы төлейтін  субсидияланатын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(бөлуге сәйкес сыйақы сомасын теңгеде көрсету: жалпы, қарыз алушы төлейтін, субсидияланатын)</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«ҚазАгро» ҰБХ» АҚ ұсынатын қорландыру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етіледі/талап етілмейді (қажеттісін қалдыру)</w:t>
            </w:r>
            <w:r>
              <w:br/>
            </w:r>
            <w:r>
              <w:rPr>
                <w:rFonts w:ascii="Times New Roman"/>
                <w:b w:val="false"/>
                <w:i w:val="false"/>
                <w:color w:val="000000"/>
                <w:sz w:val="20"/>
              </w:rPr>
              <w:t>
«Талап етіледі» жағдайын:</w:t>
            </w:r>
            <w:r>
              <w:br/>
            </w:r>
            <w:r>
              <w:rPr>
                <w:rFonts w:ascii="Times New Roman"/>
                <w:b w:val="false"/>
                <w:i w:val="false"/>
                <w:color w:val="000000"/>
                <w:sz w:val="20"/>
              </w:rPr>
              <w:t>
«Қарыз алушының қарызын қайта құрылымдау/қайта қаржыландыру үшін (қажеттісін қалдыру) Банк __________ теңге сомасында «ҚазАгро» ҰБХ» АҚ ұсынатын Қорландыруды пайдалануды көздейді» деп жазу керек.</w:t>
            </w:r>
            <w:r>
              <w:br/>
            </w:r>
            <w:r>
              <w:rPr>
                <w:rFonts w:ascii="Times New Roman"/>
                <w:b w:val="false"/>
                <w:i w:val="false"/>
                <w:color w:val="000000"/>
                <w:sz w:val="20"/>
              </w:rPr>
              <w:t>
«Талап етілмейді» жағдайын:</w:t>
            </w:r>
            <w:r>
              <w:br/>
            </w:r>
            <w:r>
              <w:rPr>
                <w:rFonts w:ascii="Times New Roman"/>
                <w:b w:val="false"/>
                <w:i w:val="false"/>
                <w:color w:val="000000"/>
                <w:sz w:val="20"/>
              </w:rPr>
              <w:t>
«Қарыз алушының қарызын қайта құрылымдау/қайта қаржыландыру үшін (қажеттісін қалдыру) Банк өз қаражатын пайдаланатын болады» деп жазу керек.</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шарттар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алушылардың меншік иелері: кредиторлар алдында міндеттемені толық өтегенге дейін қатысушылар арасындағы пайда бөлігін бөліп бермеу, қосымша капиталдандыру, инвесторларды тарту, қаржылық сауықтырудың шарттарын орындау мен басқа да шаралар бойынша қаржы институтының толық ықпал жасау жолымен қолдау көрсетеді – (Қағидалардың осы тармағы қалай орындалатындығын анықтау қажет – мысалы, кепілдік міндеттемеге қол қою жолымен не Қарыз алушы мен Қаржы институты арасында қол қойылатын шартқа осы тармақты қосу жолымен, не басқа да тәсілдермен)</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(Қаржы институтының ішкі саясатымен/қағидаларымен көзделген өзге де шарттар)</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59" w:id="33"/>
    <w:p>
      <w:pPr>
        <w:spacing w:after="0"/>
        <w:ind w:left="0"/>
        <w:jc w:val="both"/>
      </w:pPr>
      <w:r>
        <w:rPr>
          <w:rFonts w:ascii="Times New Roman"/>
          <w:b w:val="false"/>
          <w:i w:val="false"/>
          <w:color w:val="000000"/>
          <w:sz w:val="28"/>
        </w:rPr>
        <w:t xml:space="preserve">
      2. Қарыз алушы бойынша ақпарат: </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8"/>
        <w:gridCol w:w="8142"/>
      </w:tblGrid>
      <w:tr>
        <w:trPr>
          <w:trHeight w:val="75" w:hRule="atLeast"/>
        </w:trPr>
        <w:tc>
          <w:tcPr>
            <w:tcW w:w="5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атауы</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Қызметтің негізгі түрі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(почталық) мекенжайы</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мекенжайы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тіркеу туралы куәліктің немесе анықтаманың күні мен нөмірі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тіркеу күні</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ЖСН</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Акционерлер, құрылтайшылар, иеліктің үлесі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Менеджмент, білімі, жұмыс тәжірибесі</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Үлестес заңды тұлғалар, құрылтайшылар, иеліктің үлесі</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Жұмысшылар саны</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0" w:id="34"/>
    <w:p>
      <w:pPr>
        <w:spacing w:after="0"/>
        <w:ind w:left="0"/>
        <w:jc w:val="both"/>
      </w:pPr>
      <w:r>
        <w:rPr>
          <w:rFonts w:ascii="Times New Roman"/>
          <w:b w:val="false"/>
          <w:i w:val="false"/>
          <w:color w:val="000000"/>
          <w:sz w:val="28"/>
        </w:rPr>
        <w:t>
      3. Бизнестің тарихы:</w:t>
      </w:r>
      <w:r>
        <w:br/>
      </w:r>
      <w:r>
        <w:rPr>
          <w:rFonts w:ascii="Times New Roman"/>
          <w:b w:val="false"/>
          <w:i w:val="false"/>
          <w:color w:val="000000"/>
          <w:sz w:val="28"/>
        </w:rPr>
        <w:t>
      (кәсіпорын тарихының егжей-тегжейлі сипаттамасы)</w:t>
      </w:r>
      <w:r>
        <w:br/>
      </w:r>
      <w:r>
        <w:rPr>
          <w:rFonts w:ascii="Times New Roman"/>
          <w:b w:val="false"/>
          <w:i w:val="false"/>
          <w:color w:val="000000"/>
          <w:sz w:val="28"/>
        </w:rPr>
        <w:t>
</w:t>
      </w:r>
      <w:r>
        <w:rPr>
          <w:rFonts w:ascii="Times New Roman"/>
          <w:b w:val="false"/>
          <w:i w:val="false"/>
          <w:color w:val="000000"/>
          <w:sz w:val="28"/>
        </w:rPr>
        <w:t>
      4. Қызметтің сипаттамасы:</w:t>
      </w:r>
      <w:r>
        <w:br/>
      </w:r>
      <w:r>
        <w:rPr>
          <w:rFonts w:ascii="Times New Roman"/>
          <w:b w:val="false"/>
          <w:i w:val="false"/>
          <w:color w:val="000000"/>
          <w:sz w:val="28"/>
        </w:rPr>
        <w:t xml:space="preserve">
      (азық-түлік тауарларын өндіретін кәсіпорын қызметінің толық сипаттамасы, өндірістің әдістері, бәсекелестер, жеткізушілер, өткізу нарығы (сатып алушылар) және т. б.) </w:t>
      </w:r>
      <w:r>
        <w:br/>
      </w:r>
      <w:r>
        <w:rPr>
          <w:rFonts w:ascii="Times New Roman"/>
          <w:b w:val="false"/>
          <w:i w:val="false"/>
          <w:color w:val="000000"/>
          <w:sz w:val="28"/>
        </w:rPr>
        <w:t>
</w:t>
      </w:r>
      <w:r>
        <w:rPr>
          <w:rFonts w:ascii="Times New Roman"/>
          <w:b w:val="false"/>
          <w:i w:val="false"/>
          <w:color w:val="000000"/>
          <w:sz w:val="28"/>
        </w:rPr>
        <w:t>
      5. Түсім бойынша мәліметтер:</w:t>
      </w:r>
      <w:r>
        <w:br/>
      </w:r>
      <w:r>
        <w:rPr>
          <w:rFonts w:ascii="Times New Roman"/>
          <w:b w:val="false"/>
          <w:i w:val="false"/>
          <w:color w:val="000000"/>
          <w:sz w:val="28"/>
        </w:rPr>
        <w:t>
      (әрбір дақылдар бойынша бөлудегі және әр жыл бөлінісінде жиналған түсім бойынша мәліметтер)</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1"/>
        <w:gridCol w:w="3107"/>
        <w:gridCol w:w="3111"/>
        <w:gridCol w:w="2911"/>
      </w:tblGrid>
      <w:tr>
        <w:trPr>
          <w:trHeight w:val="48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Жылдары/дақылдың атауы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 ц/га</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 ц/га</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 ц/га</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3" w:id="35"/>
    <w:p>
      <w:pPr>
        <w:spacing w:after="0"/>
        <w:ind w:left="0"/>
        <w:jc w:val="both"/>
      </w:pPr>
      <w:r>
        <w:rPr>
          <w:rFonts w:ascii="Times New Roman"/>
          <w:b w:val="false"/>
          <w:i w:val="false"/>
          <w:color w:val="000000"/>
          <w:sz w:val="28"/>
        </w:rPr>
        <w:t xml:space="preserve">
      1. Жерлердің құрылымы: </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
        <w:gridCol w:w="4671"/>
        <w:gridCol w:w="1598"/>
        <w:gridCol w:w="1886"/>
        <w:gridCol w:w="4597"/>
      </w:tblGrid>
      <w:tr>
        <w:trPr>
          <w:trHeight w:val="18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га</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га</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Түсініктемелер/Орналасқан жері</w:t>
            </w:r>
          </w:p>
        </w:tc>
      </w:tr>
      <w:tr>
        <w:trPr>
          <w:trHeight w:val="18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Егістік</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Жайылым</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алқаптарының жиыны</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8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Егістік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Жайылым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8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алқаптарының жиыны</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Егістік</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8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Жайылым</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6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алқаптарының барлығы</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bookmarkStart w:name="z164" w:id="36"/>
    <w:p>
      <w:pPr>
        <w:spacing w:after="0"/>
        <w:ind w:left="0"/>
        <w:jc w:val="both"/>
      </w:pPr>
      <w:r>
        <w:rPr>
          <w:rFonts w:ascii="Times New Roman"/>
          <w:b w:val="false"/>
          <w:i w:val="false"/>
          <w:color w:val="000000"/>
          <w:sz w:val="28"/>
        </w:rPr>
        <w:t xml:space="preserve">
      2. Материалдық-техникалық база: </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2837"/>
        <w:gridCol w:w="2722"/>
        <w:gridCol w:w="2784"/>
        <w:gridCol w:w="4619"/>
      </w:tblGrid>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Алаңы, м2</w:t>
            </w:r>
          </w:p>
        </w:tc>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Түсініктемелер (кәсіпорын қызметінде пайдалану)</w:t>
            </w:r>
          </w:p>
        </w:tc>
      </w:tr>
      <w:tr>
        <w:trPr>
          <w:trHeight w:val="2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5" w:id="37"/>
    <w:p>
      <w:pPr>
        <w:spacing w:after="0"/>
        <w:ind w:left="0"/>
        <w:jc w:val="both"/>
      </w:pPr>
      <w:r>
        <w:rPr>
          <w:rFonts w:ascii="Times New Roman"/>
          <w:b w:val="false"/>
          <w:i w:val="false"/>
          <w:color w:val="000000"/>
          <w:sz w:val="28"/>
        </w:rPr>
        <w:t xml:space="preserve">
      3. Кәсіпорынның техникалық паркі: </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
        <w:gridCol w:w="4489"/>
        <w:gridCol w:w="3444"/>
        <w:gridCol w:w="5032"/>
      </w:tblGrid>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Шыққан жылы</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6" w:id="38"/>
    <w:p>
      <w:pPr>
        <w:spacing w:after="0"/>
        <w:ind w:left="0"/>
        <w:jc w:val="both"/>
      </w:pPr>
      <w:r>
        <w:rPr>
          <w:rFonts w:ascii="Times New Roman"/>
          <w:b w:val="false"/>
          <w:i w:val="false"/>
          <w:color w:val="000000"/>
          <w:sz w:val="28"/>
        </w:rPr>
        <w:t>
      4. Ағымдағы қаржылық жағдай: (АӨК субъектісінің ағымдағы күнге және соңғы есеп беру кезеңіне қаржылық есептілігі (бухгалтерлік теңгерім, пайда және шығындар туралы есеп, ақша қаражатының қозғалысы туралы есеп))</w:t>
      </w:r>
      <w:r>
        <w:br/>
      </w:r>
      <w:r>
        <w:rPr>
          <w:rFonts w:ascii="Times New Roman"/>
          <w:b w:val="false"/>
          <w:i w:val="false"/>
          <w:color w:val="000000"/>
          <w:sz w:val="28"/>
        </w:rPr>
        <w:t>
</w:t>
      </w:r>
      <w:r>
        <w:rPr>
          <w:rFonts w:ascii="Times New Roman"/>
          <w:b w:val="false"/>
          <w:i w:val="false"/>
          <w:color w:val="000000"/>
          <w:sz w:val="28"/>
        </w:rPr>
        <w:t>
      5. Қаржылық есептіліктің болжамдық көрсеткіштері:</w:t>
      </w:r>
      <w:r>
        <w:br/>
      </w:r>
      <w:r>
        <w:rPr>
          <w:rFonts w:ascii="Times New Roman"/>
          <w:b w:val="false"/>
          <w:i w:val="false"/>
          <w:color w:val="000000"/>
          <w:sz w:val="28"/>
        </w:rPr>
        <w:t>
      (субсидиялаудың есебімен және есебінсіз қаржылық есептіліктің болжамы (болжамдық бухгалтерлік теңгерім, пайда мен шығындар туралы есеп, ақша ағымының болжамы))</w:t>
      </w:r>
      <w:r>
        <w:br/>
      </w:r>
      <w:r>
        <w:rPr>
          <w:rFonts w:ascii="Times New Roman"/>
          <w:b w:val="false"/>
          <w:i w:val="false"/>
          <w:color w:val="000000"/>
          <w:sz w:val="28"/>
        </w:rPr>
        <w:t>
</w:t>
      </w:r>
      <w:r>
        <w:rPr>
          <w:rFonts w:ascii="Times New Roman"/>
          <w:b w:val="false"/>
          <w:i w:val="false"/>
          <w:color w:val="000000"/>
          <w:sz w:val="28"/>
        </w:rPr>
        <w:t>
      6. Қаржы институтының қорытындысы:</w:t>
      </w:r>
      <w:r>
        <w:br/>
      </w:r>
      <w:r>
        <w:rPr>
          <w:rFonts w:ascii="Times New Roman"/>
          <w:b w:val="false"/>
          <w:i w:val="false"/>
          <w:color w:val="000000"/>
          <w:sz w:val="28"/>
        </w:rPr>
        <w:t>
      (Қаржы институты дайындаған осы қорытындыда заттай және қаржылық мәнде қаржылық сауықтырудан күтілетін әсердің сипаттамасы қамтылуы керек) ______қосымша (Қарыз алушының өтеудің жоспарланған кестесінен басқа қосымшалардың бірінде төменде келтірілген нысан бойынша әр жылдың әр тоқсаны бөлінісіндегі сыйақыларды, субсидияларды және негізгі қарызды бөлуді көрсету қажет)</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4"/>
        <w:gridCol w:w="4164"/>
        <w:gridCol w:w="2625"/>
        <w:gridCol w:w="4267"/>
      </w:tblGrid>
      <w:tr>
        <w:trPr>
          <w:trHeight w:val="300" w:hRule="atLeast"/>
        </w:trPr>
        <w:tc>
          <w:tcPr>
            <w:tcW w:w="2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201__ жыл</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төлейтін сыйақы сомасы (субсидияланбайтын), теңге</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2-тоқсан </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3-тоқсан </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4-тоқсан </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төлейтін сыйақы сомасы (субсидияланатын), теңге</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1-тоқсан </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2-тоқсан </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4-тоқсан </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Кесте бойынша төлемге негізгі қарыздың сомасы, теңге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Қаржы институтының басшысы</w:t>
      </w:r>
      <w:r>
        <w:br/>
      </w:r>
      <w:r>
        <w:rPr>
          <w:rFonts w:ascii="Times New Roman"/>
          <w:b w:val="false"/>
          <w:i w:val="false"/>
          <w:color w:val="000000"/>
          <w:sz w:val="28"/>
        </w:rPr>
        <w:t>
      __________________________</w:t>
      </w:r>
      <w:r>
        <w:br/>
      </w:r>
      <w:r>
        <w:rPr>
          <w:rFonts w:ascii="Times New Roman"/>
          <w:b w:val="false"/>
          <w:i w:val="false"/>
          <w:color w:val="000000"/>
          <w:sz w:val="28"/>
        </w:rPr>
        <w:t>
           (ТАӘ, қолы) М.О.</w:t>
      </w:r>
      <w:r>
        <w:br/>
      </w:r>
      <w:r>
        <w:rPr>
          <w:rFonts w:ascii="Times New Roman"/>
          <w:b w:val="false"/>
          <w:i w:val="false"/>
          <w:color w:val="000000"/>
          <w:sz w:val="28"/>
        </w:rPr>
        <w:t>
      Қарыз алушы</w:t>
      </w:r>
      <w:r>
        <w:br/>
      </w:r>
      <w:r>
        <w:rPr>
          <w:rFonts w:ascii="Times New Roman"/>
          <w:b w:val="false"/>
          <w:i w:val="false"/>
          <w:color w:val="000000"/>
          <w:sz w:val="28"/>
        </w:rPr>
        <w:t>
      (ТАӘ, қолы) ___________________________</w:t>
      </w:r>
      <w:r>
        <w:br/>
      </w:r>
      <w:r>
        <w:rPr>
          <w:rFonts w:ascii="Times New Roman"/>
          <w:b w:val="false"/>
          <w:i w:val="false"/>
          <w:color w:val="000000"/>
          <w:sz w:val="28"/>
        </w:rPr>
        <w:t>
                               М.О.</w:t>
      </w:r>
    </w:p>
    <w:bookmarkStart w:name="z169" w:id="39"/>
    <w:p>
      <w:pPr>
        <w:spacing w:after="0"/>
        <w:ind w:left="0"/>
        <w:jc w:val="both"/>
      </w:pPr>
      <w:r>
        <w:rPr>
          <w:rFonts w:ascii="Times New Roman"/>
          <w:b w:val="false"/>
          <w:i w:val="false"/>
          <w:color w:val="000000"/>
          <w:sz w:val="28"/>
        </w:rPr>
        <w:t xml:space="preserve">
Агроөнеркәсіптік кешен  </w:t>
      </w:r>
      <w:r>
        <w:br/>
      </w:r>
      <w:r>
        <w:rPr>
          <w:rFonts w:ascii="Times New Roman"/>
          <w:b w:val="false"/>
          <w:i w:val="false"/>
          <w:color w:val="000000"/>
          <w:sz w:val="28"/>
        </w:rPr>
        <w:t xml:space="preserve">
субъектілерін қаржылық  </w:t>
      </w:r>
      <w:r>
        <w:br/>
      </w:r>
      <w:r>
        <w:rPr>
          <w:rFonts w:ascii="Times New Roman"/>
          <w:b w:val="false"/>
          <w:i w:val="false"/>
          <w:color w:val="000000"/>
          <w:sz w:val="28"/>
        </w:rPr>
        <w:t>
сауықтыру жөніндегі бағыт</w:t>
      </w:r>
      <w:r>
        <w:br/>
      </w:r>
      <w:r>
        <w:rPr>
          <w:rFonts w:ascii="Times New Roman"/>
          <w:b w:val="false"/>
          <w:i w:val="false"/>
          <w:color w:val="000000"/>
          <w:sz w:val="28"/>
        </w:rPr>
        <w:t>
шеңберінде кредиттік және</w:t>
      </w:r>
      <w:r>
        <w:br/>
      </w:r>
      <w:r>
        <w:rPr>
          <w:rFonts w:ascii="Times New Roman"/>
          <w:b w:val="false"/>
          <w:i w:val="false"/>
          <w:color w:val="000000"/>
          <w:sz w:val="28"/>
        </w:rPr>
        <w:t xml:space="preserve">
лизингтік міндеттемелер </w:t>
      </w:r>
      <w:r>
        <w:br/>
      </w:r>
      <w:r>
        <w:rPr>
          <w:rFonts w:ascii="Times New Roman"/>
          <w:b w:val="false"/>
          <w:i w:val="false"/>
          <w:color w:val="000000"/>
          <w:sz w:val="28"/>
        </w:rPr>
        <w:t xml:space="preserve">
бойынша пайыздық    </w:t>
      </w:r>
      <w:r>
        <w:br/>
      </w:r>
      <w:r>
        <w:rPr>
          <w:rFonts w:ascii="Times New Roman"/>
          <w:b w:val="false"/>
          <w:i w:val="false"/>
          <w:color w:val="000000"/>
          <w:sz w:val="28"/>
        </w:rPr>
        <w:t xml:space="preserve">
мөлшерлемені субсидиялау </w:t>
      </w:r>
      <w:r>
        <w:br/>
      </w:r>
      <w:r>
        <w:rPr>
          <w:rFonts w:ascii="Times New Roman"/>
          <w:b w:val="false"/>
          <w:i w:val="false"/>
          <w:color w:val="000000"/>
          <w:sz w:val="28"/>
        </w:rPr>
        <w:t xml:space="preserve">
қағидаларына 3-қосымша </w:t>
      </w:r>
    </w:p>
    <w:bookmarkEnd w:id="39"/>
    <w:bookmarkStart w:name="z170" w:id="40"/>
    <w:p>
      <w:pPr>
        <w:spacing w:after="0"/>
        <w:ind w:left="0"/>
        <w:jc w:val="left"/>
      </w:pPr>
      <w:r>
        <w:rPr>
          <w:rFonts w:ascii="Times New Roman"/>
          <w:b/>
          <w:i w:val="false"/>
          <w:color w:val="000000"/>
        </w:rPr>
        <w:t xml:space="preserve"> 
АӨК дамытудың басым бағыттары</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1"/>
        <w:gridCol w:w="10009"/>
      </w:tblGrid>
      <w:tr>
        <w:trPr>
          <w:trHeight w:val="30" w:hRule="atLeast"/>
        </w:trPr>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түрі</w:t>
            </w:r>
          </w:p>
        </w:tc>
      </w:tr>
      <w:tr>
        <w:trPr>
          <w:trHeight w:val="30" w:hRule="atLeast"/>
        </w:trPr>
        <w:tc>
          <w:tcPr>
            <w:tcW w:w="3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Бірінші басымдылық</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Күріш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Көкөніс пен бақша дақылдарын, тамыр жемістілер мен түйнек жемістілерді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Малдың сүтті тұқымдарын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Малдың басқа тұқымдары мен буйволдарды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 және басқа да тұяқты тұқымдарды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 мен ешкі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Шошқа мен торай өсіру </w:t>
            </w:r>
          </w:p>
        </w:tc>
      </w:tr>
      <w:tr>
        <w:trPr>
          <w:trHeight w:val="30" w:hRule="atLeast"/>
        </w:trPr>
        <w:tc>
          <w:tcPr>
            <w:tcW w:w="0" w:type="auto"/>
            <w:vMerge/>
            <w:tcBorders>
              <w:top w:val="nil"/>
              <w:left w:val="single" w:color="cfcfcf" w:sz="5"/>
              <w:bottom w:val="single" w:color="cfcfcf" w:sz="5"/>
              <w:right w:val="single" w:color="cfcfcf" w:sz="5"/>
            </w:tcBorders>
          </w:tcP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 шаруашылығы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басқа да түрлерін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Тұщы су балықтарын өсіру </w:t>
            </w:r>
          </w:p>
        </w:tc>
      </w:tr>
      <w:tr>
        <w:trPr>
          <w:trHeight w:val="30" w:hRule="atLeast"/>
        </w:trPr>
        <w:tc>
          <w:tcPr>
            <w:tcW w:w="0" w:type="auto"/>
            <w:vMerge/>
            <w:tcBorders>
              <w:top w:val="nil"/>
              <w:left w:val="single" w:color="cfcfcf" w:sz="5"/>
              <w:bottom w:val="single" w:color="cfcfcf" w:sz="5"/>
              <w:right w:val="single" w:color="cfcfcf" w:sz="5"/>
            </w:tcBorders>
          </w:tcP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өңдеу және консервілеу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құстарының етін өңдеу және консервілеу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Еттен және үй құсы етінен дайындалатын тағамдарды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шаян тәрізділерді және ұлуларды өңдеу және консервілеу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Картопты өңдеу және консервілеу </w:t>
            </w:r>
          </w:p>
        </w:tc>
      </w:tr>
      <w:tr>
        <w:trPr>
          <w:trHeight w:val="30" w:hRule="atLeast"/>
        </w:trPr>
        <w:tc>
          <w:tcPr>
            <w:tcW w:w="0" w:type="auto"/>
            <w:vMerge/>
            <w:tcBorders>
              <w:top w:val="nil"/>
              <w:left w:val="single" w:color="cfcfcf" w:sz="5"/>
              <w:bottom w:val="single" w:color="cfcfcf" w:sz="5"/>
              <w:right w:val="single" w:color="cfcfcf" w:sz="5"/>
            </w:tcBorders>
          </w:tcP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Шитті мақтаны талшыққа қайта өңдеу (бастапқы өңдеу)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негізінде ет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 және жұмыртқа ұнтағын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Жеміс-жидек және көкөніс шырындарын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Жеміс-жидек пен көкөністерді өңдеу мен сақтаудың басқа да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мен тоң майларды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Маргарин мен жануарлардан алынатын тоң майларды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 өндіру және өңдеу және ірімшік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Ұн-жарма өнеркәсібінің өнімдерін өндіру </w:t>
            </w:r>
          </w:p>
        </w:tc>
      </w:tr>
      <w:tr>
        <w:trPr>
          <w:trHeight w:val="285" w:hRule="atLeast"/>
        </w:trPr>
        <w:tc>
          <w:tcPr>
            <w:tcW w:w="0" w:type="auto"/>
            <w:vMerge/>
            <w:tcBorders>
              <w:top w:val="nil"/>
              <w:left w:val="single" w:color="cfcfcf" w:sz="5"/>
              <w:bottom w:val="single" w:color="cfcfcf" w:sz="5"/>
              <w:right w:val="single" w:color="cfcfcf" w:sz="5"/>
            </w:tcBorders>
          </w:tcP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 өндіру; ұннан дайындалған жаңа пісірілген кондитерлік тағамдарды, торттар мен пирожныйларды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Макарон өнімдерін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өндіру</w:t>
            </w:r>
          </w:p>
        </w:tc>
      </w:tr>
      <w:tr>
        <w:trPr>
          <w:trHeight w:val="240" w:hRule="atLeast"/>
        </w:trPr>
        <w:tc>
          <w:tcPr>
            <w:tcW w:w="0" w:type="auto"/>
            <w:vMerge/>
            <w:tcBorders>
              <w:top w:val="nil"/>
              <w:left w:val="single" w:color="cfcfcf" w:sz="5"/>
              <w:bottom w:val="single" w:color="cfcfcf" w:sz="5"/>
              <w:right w:val="single" w:color="cfcfcf" w:sz="5"/>
            </w:tcBorders>
          </w:tcP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тамағын және диеталық тамақ өнімдерін өндіру</w:t>
            </w:r>
          </w:p>
        </w:tc>
      </w:tr>
      <w:tr>
        <w:trPr>
          <w:trHeight w:val="585" w:hRule="atLeast"/>
        </w:trPr>
        <w:tc>
          <w:tcPr>
            <w:tcW w:w="0" w:type="auto"/>
            <w:vMerge/>
            <w:tcBorders>
              <w:top w:val="nil"/>
              <w:left w:val="single" w:color="cfcfcf" w:sz="5"/>
              <w:bottom w:val="single" w:color="cfcfcf" w:sz="5"/>
              <w:right w:val="single" w:color="cfcfcf" w:sz="5"/>
            </w:tcBorders>
          </w:tcP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Дәнді дақылдарды (күріштен басқасы), бұршақ тұқымдас дақылдарды және зәйтүн тұқымын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Дәнді дақылдар мен майлы дақылдарды жинақтау және сақтау</w:t>
            </w:r>
          </w:p>
        </w:tc>
      </w:tr>
      <w:tr>
        <w:trPr>
          <w:trHeight w:val="30" w:hRule="atLeast"/>
        </w:trPr>
        <w:tc>
          <w:tcPr>
            <w:tcW w:w="3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басымдылық</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маусымдық дақылдарды өсіру </w:t>
            </w:r>
          </w:p>
        </w:tc>
      </w:tr>
      <w:tr>
        <w:trPr>
          <w:trHeight w:val="30" w:hRule="atLeast"/>
        </w:trPr>
        <w:tc>
          <w:tcPr>
            <w:tcW w:w="0" w:type="auto"/>
            <w:vMerge/>
            <w:tcBorders>
              <w:top w:val="nil"/>
              <w:left w:val="single" w:color="cfcfcf" w:sz="5"/>
              <w:bottom w:val="single" w:color="cfcfcf" w:sz="5"/>
              <w:right w:val="single" w:color="cfcfcf" w:sz="5"/>
            </w:tcBorders>
          </w:tcP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Жүзім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Шекілдеуік және сүйекті жемістерді өндіру </w:t>
            </w:r>
          </w:p>
        </w:tc>
      </w:tr>
      <w:tr>
        <w:trPr>
          <w:trHeight w:val="30" w:hRule="atLeast"/>
        </w:trPr>
        <w:tc>
          <w:tcPr>
            <w:tcW w:w="0" w:type="auto"/>
            <w:vMerge/>
            <w:tcBorders>
              <w:top w:val="nil"/>
              <w:left w:val="single" w:color="cfcfcf" w:sz="5"/>
              <w:bottom w:val="single" w:color="cfcfcf" w:sz="5"/>
              <w:right w:val="single" w:color="cfcfcf" w:sz="5"/>
            </w:tcBorders>
          </w:tcP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Жемісті ағаштардың басқа да түрлерін, бұталы өсімдіктер мен жаңғақ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Сусындар өндіруге арналған дақылдарды өсіру </w:t>
            </w:r>
          </w:p>
        </w:tc>
      </w:tr>
      <w:tr>
        <w:trPr>
          <w:trHeight w:val="30" w:hRule="atLeast"/>
        </w:trPr>
        <w:tc>
          <w:tcPr>
            <w:tcW w:w="0" w:type="auto"/>
            <w:vMerge/>
            <w:tcBorders>
              <w:top w:val="nil"/>
              <w:left w:val="single" w:color="cfcfcf" w:sz="5"/>
              <w:bottom w:val="single" w:color="cfcfcf" w:sz="5"/>
              <w:right w:val="single" w:color="cfcfcf" w:sz="5"/>
            </w:tcBorders>
          </w:tcP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Балмұздақ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Қатқан нан мен печенье өндіру; ұзақ уақыт сақтауға арналған ұннан дайындалған кондитерлік бұйымдарды, торттарды, пирожныйларды, бәліштер мен бисквиттерді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азық-түлік өнімдері мен жартылай дайын фабрикаттарды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Фермада өсірілетін малдарға арналған дайын азықтарды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жануарларына арналған дайын азықтарды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Жүнді қайта өңдеу (бастапқы өңдеу)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Былғары шикізатты қайта өңдеу</w:t>
            </w:r>
          </w:p>
        </w:tc>
      </w:tr>
    </w:tbl>
    <w:bookmarkStart w:name="z127" w:id="41"/>
    <w:p>
      <w:pPr>
        <w:spacing w:after="0"/>
        <w:ind w:left="0"/>
        <w:jc w:val="both"/>
      </w:pPr>
      <w:r>
        <w:rPr>
          <w:rFonts w:ascii="Times New Roman"/>
          <w:b w:val="false"/>
          <w:i w:val="false"/>
          <w:color w:val="000000"/>
          <w:sz w:val="28"/>
        </w:rPr>
        <w:t xml:space="preserve">
Агроөнеркәсіптік кешен субъектілерін </w:t>
      </w:r>
      <w:r>
        <w:br/>
      </w:r>
      <w:r>
        <w:rPr>
          <w:rFonts w:ascii="Times New Roman"/>
          <w:b w:val="false"/>
          <w:i w:val="false"/>
          <w:color w:val="000000"/>
          <w:sz w:val="28"/>
        </w:rPr>
        <w:t xml:space="preserve">
қаржылық сауықтыру жөніндегі бағыт </w:t>
      </w:r>
      <w:r>
        <w:br/>
      </w:r>
      <w:r>
        <w:rPr>
          <w:rFonts w:ascii="Times New Roman"/>
          <w:b w:val="false"/>
          <w:i w:val="false"/>
          <w:color w:val="000000"/>
          <w:sz w:val="28"/>
        </w:rPr>
        <w:t xml:space="preserve">
шеңберінде кредиттік және лизингтік </w:t>
      </w:r>
      <w:r>
        <w:br/>
      </w:r>
      <w:r>
        <w:rPr>
          <w:rFonts w:ascii="Times New Roman"/>
          <w:b w:val="false"/>
          <w:i w:val="false"/>
          <w:color w:val="000000"/>
          <w:sz w:val="28"/>
        </w:rPr>
        <w:t xml:space="preserve">
міндеттемелер бойынша пайыздық   </w:t>
      </w:r>
      <w:r>
        <w:br/>
      </w:r>
      <w:r>
        <w:rPr>
          <w:rFonts w:ascii="Times New Roman"/>
          <w:b w:val="false"/>
          <w:i w:val="false"/>
          <w:color w:val="000000"/>
          <w:sz w:val="28"/>
        </w:rPr>
        <w:t>
мөлшерлемені субсидиялау қағидаларына</w:t>
      </w:r>
      <w:r>
        <w:br/>
      </w:r>
      <w:r>
        <w:rPr>
          <w:rFonts w:ascii="Times New Roman"/>
          <w:b w:val="false"/>
          <w:i w:val="false"/>
          <w:color w:val="000000"/>
          <w:sz w:val="28"/>
        </w:rPr>
        <w:t xml:space="preserve">
3-1-қосымша          </w:t>
      </w:r>
    </w:p>
    <w:bookmarkEnd w:id="41"/>
    <w:bookmarkStart w:name="z191" w:id="42"/>
    <w:p>
      <w:pPr>
        <w:spacing w:after="0"/>
        <w:ind w:left="0"/>
        <w:jc w:val="left"/>
      </w:pPr>
      <w:r>
        <w:rPr>
          <w:rFonts w:ascii="Times New Roman"/>
          <w:b/>
          <w:i w:val="false"/>
          <w:color w:val="000000"/>
        </w:rPr>
        <w:t xml:space="preserve"> 
20___ж. ____ тоқсандағы субсидиялардың нақты пайдаланылуы</w:t>
      </w:r>
      <w:r>
        <w:br/>
      </w:r>
      <w:r>
        <w:rPr>
          <w:rFonts w:ascii="Times New Roman"/>
          <w:b/>
          <w:i w:val="false"/>
          <w:color w:val="000000"/>
        </w:rPr>
        <w:t>
туралы есеп</w:t>
      </w:r>
    </w:p>
    <w:bookmarkEnd w:id="42"/>
    <w:p>
      <w:pPr>
        <w:spacing w:after="0"/>
        <w:ind w:left="0"/>
        <w:jc w:val="both"/>
      </w:pPr>
      <w:r>
        <w:rPr>
          <w:rFonts w:ascii="Times New Roman"/>
          <w:b w:val="false"/>
          <w:i w:val="false"/>
          <w:color w:val="ff0000"/>
          <w:sz w:val="28"/>
        </w:rPr>
        <w:t xml:space="preserve">      Ескерту. 3-1-қосымшамен толықтырылды - ҚР Ауыл шаруашылығы министрінің 24.08.2015 </w:t>
      </w:r>
      <w:r>
        <w:rPr>
          <w:rFonts w:ascii="Times New Roman"/>
          <w:b w:val="false"/>
          <w:i w:val="false"/>
          <w:color w:val="ff0000"/>
          <w:sz w:val="28"/>
        </w:rPr>
        <w:t>№ 9-1/760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8"/>
        <w:gridCol w:w="839"/>
        <w:gridCol w:w="648"/>
        <w:gridCol w:w="813"/>
        <w:gridCol w:w="552"/>
        <w:gridCol w:w="387"/>
        <w:gridCol w:w="648"/>
        <w:gridCol w:w="786"/>
        <w:gridCol w:w="648"/>
        <w:gridCol w:w="910"/>
        <w:gridCol w:w="863"/>
        <w:gridCol w:w="932"/>
        <w:gridCol w:w="828"/>
        <w:gridCol w:w="952"/>
        <w:gridCol w:w="828"/>
        <w:gridCol w:w="952"/>
        <w:gridCol w:w="1042"/>
        <w:gridCol w:w="904"/>
      </w:tblGrid>
      <w:tr>
        <w:trPr>
          <w:trHeight w:val="645" w:hRule="atLeast"/>
        </w:trPr>
        <w:tc>
          <w:tcPr>
            <w:tcW w:w="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xml:space="preserve">
№ </w:t>
            </w:r>
          </w:p>
        </w:tc>
        <w:tc>
          <w:tcPr>
            <w:tcW w:w="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алушының атауы</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БСН/ЖСН</w:t>
            </w: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сомасы теңге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көзделген субсидиялар (Комиссияның хаттамасы бойынша бекітілген),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аударылған субсидия, теңге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Ауытқу (+, -) (+) артық төлем, (-) жетіспеу,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төлейтін сыйақы сомасы, субсидияны шегергенде, теңге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Ауытқу (+, -) (+) артық төлем, (-) жетіспеу, теңге</w:t>
            </w:r>
          </w:p>
        </w:tc>
      </w:tr>
      <w:tr>
        <w:trPr>
          <w:trHeight w:val="9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Әкімшінің Қаржы агентіне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институтының қарыз алушыға</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 шарты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 фактісі бойынша</w:t>
            </w:r>
          </w:p>
        </w:tc>
        <w:tc>
          <w:tcPr>
            <w:tcW w:w="0" w:type="auto"/>
            <w:gridSpan w:val="2"/>
            <w:vMerge/>
            <w:tcBorders>
              <w:top w:val="nil"/>
              <w:left w:val="single" w:color="cfcfcf" w:sz="5"/>
              <w:bottom w:val="single" w:color="cfcfcf" w:sz="5"/>
              <w:right w:val="single" w:color="cfcfcf" w:sz="5"/>
            </w:tcBorders>
          </w:tcPr>
          <w:p/>
        </w:tc>
      </w:tr>
      <w:tr>
        <w:trPr>
          <w:trHeight w:val="15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есепті кезеңде</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есепті кезеңде</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(6б.- 8б.)</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есепті кезеңде (7б.-9б)</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есепті кезеңде</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есепті кезеңде</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(12б.- 14б.)</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есепті кезеңде (13б.- 15б.)</w:t>
            </w:r>
          </w:p>
        </w:tc>
      </w:tr>
      <w:tr>
        <w:trPr>
          <w:trHeight w:val="2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48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институтының атауы</w:t>
            </w:r>
          </w:p>
        </w:tc>
      </w:tr>
      <w:tr>
        <w:trPr>
          <w:trHeight w:val="2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Қаржы агентінің басшысы ________________(қолы, Т.А.Ә.)</w:t>
      </w:r>
    </w:p>
    <w:p>
      <w:pPr>
        <w:spacing w:after="0"/>
        <w:ind w:left="0"/>
        <w:jc w:val="both"/>
      </w:pPr>
      <w:r>
        <w:rPr>
          <w:rFonts w:ascii="Times New Roman"/>
          <w:b w:val="false"/>
          <w:i w:val="false"/>
          <w:color w:val="000000"/>
          <w:sz w:val="28"/>
        </w:rPr>
        <w:t>      Мөр орны</w:t>
      </w:r>
    </w:p>
    <w:bookmarkStart w:name="z171" w:id="43"/>
    <w:p>
      <w:pPr>
        <w:spacing w:after="0"/>
        <w:ind w:left="0"/>
        <w:jc w:val="both"/>
      </w:pPr>
      <w:r>
        <w:rPr>
          <w:rFonts w:ascii="Times New Roman"/>
          <w:b w:val="false"/>
          <w:i w:val="false"/>
          <w:color w:val="000000"/>
          <w:sz w:val="28"/>
        </w:rPr>
        <w:t xml:space="preserve">
Агроөнеркәсіптік кешен  </w:t>
      </w:r>
      <w:r>
        <w:br/>
      </w:r>
      <w:r>
        <w:rPr>
          <w:rFonts w:ascii="Times New Roman"/>
          <w:b w:val="false"/>
          <w:i w:val="false"/>
          <w:color w:val="000000"/>
          <w:sz w:val="28"/>
        </w:rPr>
        <w:t xml:space="preserve">
субъектілерін қаржылық  </w:t>
      </w:r>
      <w:r>
        <w:br/>
      </w:r>
      <w:r>
        <w:rPr>
          <w:rFonts w:ascii="Times New Roman"/>
          <w:b w:val="false"/>
          <w:i w:val="false"/>
          <w:color w:val="000000"/>
          <w:sz w:val="28"/>
        </w:rPr>
        <w:t>
сауықтыру жөніндегі бағыт</w:t>
      </w:r>
      <w:r>
        <w:br/>
      </w:r>
      <w:r>
        <w:rPr>
          <w:rFonts w:ascii="Times New Roman"/>
          <w:b w:val="false"/>
          <w:i w:val="false"/>
          <w:color w:val="000000"/>
          <w:sz w:val="28"/>
        </w:rPr>
        <w:t>
шеңберінде кредиттік және</w:t>
      </w:r>
      <w:r>
        <w:br/>
      </w:r>
      <w:r>
        <w:rPr>
          <w:rFonts w:ascii="Times New Roman"/>
          <w:b w:val="false"/>
          <w:i w:val="false"/>
          <w:color w:val="000000"/>
          <w:sz w:val="28"/>
        </w:rPr>
        <w:t xml:space="preserve">
лизингтік міндеттемелер </w:t>
      </w:r>
      <w:r>
        <w:br/>
      </w:r>
      <w:r>
        <w:rPr>
          <w:rFonts w:ascii="Times New Roman"/>
          <w:b w:val="false"/>
          <w:i w:val="false"/>
          <w:color w:val="000000"/>
          <w:sz w:val="28"/>
        </w:rPr>
        <w:t xml:space="preserve">
бойынша пайыздық    </w:t>
      </w:r>
      <w:r>
        <w:br/>
      </w:r>
      <w:r>
        <w:rPr>
          <w:rFonts w:ascii="Times New Roman"/>
          <w:b w:val="false"/>
          <w:i w:val="false"/>
          <w:color w:val="000000"/>
          <w:sz w:val="28"/>
        </w:rPr>
        <w:t xml:space="preserve">
мөлшерлемені субсидиялау </w:t>
      </w:r>
      <w:r>
        <w:br/>
      </w:r>
      <w:r>
        <w:rPr>
          <w:rFonts w:ascii="Times New Roman"/>
          <w:b w:val="false"/>
          <w:i w:val="false"/>
          <w:color w:val="000000"/>
          <w:sz w:val="28"/>
        </w:rPr>
        <w:t>
қағидаларына 6-қосымша</w:t>
      </w:r>
    </w:p>
    <w:bookmarkEnd w:id="43"/>
    <w:p>
      <w:pPr>
        <w:spacing w:after="0"/>
        <w:ind w:left="0"/>
        <w:jc w:val="both"/>
      </w:pPr>
      <w:r>
        <w:rPr>
          <w:rFonts w:ascii="Times New Roman"/>
          <w:b w:val="false"/>
          <w:i w:val="false"/>
          <w:color w:val="000000"/>
          <w:sz w:val="28"/>
        </w:rPr>
        <w:t>Нысан</w:t>
      </w:r>
    </w:p>
    <w:bookmarkStart w:name="z172" w:id="44"/>
    <w:p>
      <w:pPr>
        <w:spacing w:after="0"/>
        <w:ind w:left="0"/>
        <w:jc w:val="left"/>
      </w:pPr>
      <w:r>
        <w:rPr>
          <w:rFonts w:ascii="Times New Roman"/>
          <w:b/>
          <w:i w:val="false"/>
          <w:color w:val="000000"/>
        </w:rPr>
        <w:t xml:space="preserve"> 
Қаржы агентінің қатысуымен қаржылық сауықтыру үшін</w:t>
      </w:r>
      <w:r>
        <w:br/>
      </w:r>
      <w:r>
        <w:rPr>
          <w:rFonts w:ascii="Times New Roman"/>
          <w:b/>
          <w:i w:val="false"/>
          <w:color w:val="000000"/>
        </w:rPr>
        <w:t>
агроөнеркәсіптік кешен субъектілерінің кредиттік және лизингтік міндеттемелері бойынша пайыздық мөлшерлемелерді субсидиялаудың №_____ шарты</w:t>
      </w:r>
    </w:p>
    <w:bookmarkEnd w:id="44"/>
    <w:p>
      <w:pPr>
        <w:spacing w:after="0"/>
        <w:ind w:left="0"/>
        <w:jc w:val="both"/>
      </w:pPr>
      <w:r>
        <w:rPr>
          <w:rFonts w:ascii="Times New Roman"/>
          <w:b w:val="false"/>
          <w:i w:val="false"/>
          <w:color w:val="000000"/>
          <w:sz w:val="28"/>
        </w:rPr>
        <w:t>Астана қ.                                 2015 жылғы «___»__________</w:t>
      </w:r>
    </w:p>
    <w:p>
      <w:pPr>
        <w:spacing w:after="0"/>
        <w:ind w:left="0"/>
        <w:jc w:val="both"/>
      </w:pPr>
      <w:r>
        <w:rPr>
          <w:rFonts w:ascii="Times New Roman"/>
          <w:b w:val="false"/>
          <w:i w:val="false"/>
          <w:color w:val="000000"/>
          <w:sz w:val="28"/>
        </w:rPr>
        <w:t>      Бұдан әрі «Әкімші» деп аталатын, Қазақстан Республикасы Ауыл шаруашылығы министрлігі атынан, 2015 жылғы ______________________№________ сенімхаттың негізінде әрекет ететін, Ауыл шаруашылығы вице-министрі _____________________________, бір тараптан, бұдан әрі «Оператор» деп аталатын, ________________________________, 2015 жылғы ___________________ №______ ______________________ негізінде әрекет ететін, _______________________________________, екінші тараптан, және бұдан әрі «Қаржы агенті» деп аталатын, ___________________________атынан, ______________________ негізінде әрекет ететін, ____________________, үшінші тараптан, бұдан әрі бірлесіп «Тараптар», ал жекелеп «Тарап» не жоғарыда көрсетілгендей деп аталатындар, төмендегілер туралы Қарыз алушылардың қайта құрылымдалған/қайта қаржыландырылған кредиттік және лизингтік міндеттемелері бойынша сыйақы мөлшерлемелерін субсидиялау туралы осы шартты (бұдан әрі – Шарт) жасасты.</w:t>
      </w:r>
    </w:p>
    <w:p>
      <w:pPr>
        <w:spacing w:after="0"/>
        <w:ind w:left="0"/>
        <w:jc w:val="both"/>
      </w:pPr>
      <w:r>
        <w:rPr>
          <w:rFonts w:ascii="Times New Roman"/>
          <w:b w:val="false"/>
          <w:i w:val="false"/>
          <w:color w:val="000000"/>
          <w:sz w:val="28"/>
        </w:rPr>
        <w:t>      1. Осы Шартта ггроөнеркәсіптік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 қағидаларының 2-тармағында көрсетілген түсініктемелер пайдаланылады.</w:t>
      </w:r>
    </w:p>
    <w:bookmarkStart w:name="z173" w:id="45"/>
    <w:p>
      <w:pPr>
        <w:spacing w:after="0"/>
        <w:ind w:left="0"/>
        <w:jc w:val="left"/>
      </w:pPr>
      <w:r>
        <w:rPr>
          <w:rFonts w:ascii="Times New Roman"/>
          <w:b/>
          <w:i w:val="false"/>
          <w:color w:val="000000"/>
        </w:rPr>
        <w:t xml:space="preserve"> 
1. Шарттың нысанасы</w:t>
      </w:r>
    </w:p>
    <w:bookmarkEnd w:id="45"/>
    <w:p>
      <w:pPr>
        <w:spacing w:after="0"/>
        <w:ind w:left="0"/>
        <w:jc w:val="both"/>
      </w:pPr>
      <w:r>
        <w:rPr>
          <w:rFonts w:ascii="Times New Roman"/>
          <w:b w:val="false"/>
          <w:i w:val="false"/>
          <w:color w:val="000000"/>
          <w:sz w:val="28"/>
        </w:rPr>
        <w:t>      2. Осы Шарт субсидияларды Қаржы агентіне аудару тәртібі мен шарттарын, Оператордың субсидиялау процесіне мониторинг шарттарын, Қарыз алушының сыйақы мөлшерлемесінің бөлігін сауықтыруды, Тараптардың жауапкершіліктері мен өзге де шарттарды көздейді.</w:t>
      </w:r>
    </w:p>
    <w:bookmarkStart w:name="z174" w:id="46"/>
    <w:p>
      <w:pPr>
        <w:spacing w:after="0"/>
        <w:ind w:left="0"/>
        <w:jc w:val="left"/>
      </w:pPr>
      <w:r>
        <w:rPr>
          <w:rFonts w:ascii="Times New Roman"/>
          <w:b/>
          <w:i w:val="false"/>
          <w:color w:val="000000"/>
        </w:rPr>
        <w:t xml:space="preserve"> 
2. Шарттың талаптары</w:t>
      </w:r>
    </w:p>
    <w:bookmarkEnd w:id="46"/>
    <w:p>
      <w:pPr>
        <w:spacing w:after="0"/>
        <w:ind w:left="0"/>
        <w:jc w:val="both"/>
      </w:pPr>
      <w:r>
        <w:rPr>
          <w:rFonts w:ascii="Times New Roman"/>
          <w:b w:val="false"/>
          <w:i w:val="false"/>
          <w:color w:val="000000"/>
          <w:sz w:val="28"/>
        </w:rPr>
        <w:t>      3. Осы Шарт бойынша Әкімші Шартта айқындалатын талаптарда осы Шартқа 1-қосымшаға сәйкес тиісті бюджеттік бағдарламасы бойынша бөлінген ақша сомасы шегінде субсидиялауды жүзеге асыруға міндеттенеді.</w:t>
      </w:r>
      <w:r>
        <w:br/>
      </w:r>
      <w:r>
        <w:rPr>
          <w:rFonts w:ascii="Times New Roman"/>
          <w:b w:val="false"/>
          <w:i w:val="false"/>
          <w:color w:val="000000"/>
          <w:sz w:val="28"/>
        </w:rPr>
        <w:t>
      4. Осы Шарт бойынша сома Қарыз алушы осы Шартқа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міндеттемелерін ішінара немесе толығымен мерзімінен бұрын өтеген жағдайда немесе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мөлшерлемелерді субсидиялау қағидаларында көзделген өзге жағдайларда түзетілуі мүмкін.</w:t>
      </w:r>
      <w:r>
        <w:br/>
      </w:r>
      <w:r>
        <w:rPr>
          <w:rFonts w:ascii="Times New Roman"/>
          <w:b w:val="false"/>
          <w:i w:val="false"/>
          <w:color w:val="000000"/>
          <w:sz w:val="28"/>
        </w:rPr>
        <w:t>
      5. Қаржы агенті сыйақы мөлшерлемесінің субсидияланатын бөлігін алу үшін Операторға осы Шартқа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 қосымшаларға</w:t>
      </w:r>
      <w:r>
        <w:rPr>
          <w:rFonts w:ascii="Times New Roman"/>
          <w:b w:val="false"/>
          <w:i w:val="false"/>
          <w:color w:val="000000"/>
          <w:sz w:val="28"/>
        </w:rPr>
        <w:t xml:space="preserve"> сәйкес нысан бойынша әрбір қаржы институты бойынша қорландыру қаражатын аударуға есепті қоса бере отырып, өтінім жолдайды, бұл ретте субсидиялардың сомасы осы Шартқа </w:t>
      </w:r>
      <w:r>
        <w:rPr>
          <w:rFonts w:ascii="Times New Roman"/>
          <w:b w:val="false"/>
          <w:i w:val="false"/>
          <w:color w:val="000000"/>
          <w:sz w:val="28"/>
        </w:rPr>
        <w:t>1-қосымшаға</w:t>
      </w:r>
      <w:r>
        <w:rPr>
          <w:rFonts w:ascii="Times New Roman"/>
          <w:b w:val="false"/>
          <w:i w:val="false"/>
          <w:color w:val="000000"/>
          <w:sz w:val="28"/>
        </w:rPr>
        <w:t xml:space="preserve"> сәйкес айқындалады.</w:t>
      </w:r>
      <w:r>
        <w:br/>
      </w:r>
      <w:r>
        <w:rPr>
          <w:rFonts w:ascii="Times New Roman"/>
          <w:b w:val="false"/>
          <w:i w:val="false"/>
          <w:color w:val="000000"/>
          <w:sz w:val="28"/>
        </w:rPr>
        <w:t>
      6. Оператор 3 (үш) жұмыс күні ішінде өтінім сомасының осы Шартқа </w:t>
      </w:r>
      <w:r>
        <w:rPr>
          <w:rFonts w:ascii="Times New Roman"/>
          <w:b w:val="false"/>
          <w:i w:val="false"/>
          <w:color w:val="000000"/>
          <w:sz w:val="28"/>
        </w:rPr>
        <w:t>1-қосымшаға</w:t>
      </w:r>
      <w:r>
        <w:rPr>
          <w:rFonts w:ascii="Times New Roman"/>
          <w:b w:val="false"/>
          <w:i w:val="false"/>
          <w:color w:val="000000"/>
          <w:sz w:val="28"/>
        </w:rPr>
        <w:t xml:space="preserve"> сәйкестігін тексеруді жүзеге асырады және Әкімшіге субсидиялауға арналған ақша қаражаттарының кезекті траншын аудару туралы ұсыныс енгізеді.</w:t>
      </w:r>
      <w:r>
        <w:br/>
      </w:r>
      <w:r>
        <w:rPr>
          <w:rFonts w:ascii="Times New Roman"/>
          <w:b w:val="false"/>
          <w:i w:val="false"/>
          <w:color w:val="000000"/>
          <w:sz w:val="28"/>
        </w:rPr>
        <w:t>
      7. Субсидия сомасы жыл сайын қаржы агентіне қаржы институттарында орналастырылған қорландыру қаражатының жалпы сомасынан теңгеде 7 (жеті) % мөлшерінде ұсынылады. Бұл ретте субсидия көлемі қаржы институттары жыл сайын қорландыру қаражатын қайтару есебімен айқындалады.</w:t>
      </w:r>
      <w:r>
        <w:br/>
      </w:r>
      <w:r>
        <w:rPr>
          <w:rFonts w:ascii="Times New Roman"/>
          <w:b w:val="false"/>
          <w:i w:val="false"/>
          <w:color w:val="000000"/>
          <w:sz w:val="28"/>
        </w:rPr>
        <w:t>
      8. Жасалған субсидиялау шартына сәйкес Әкімші Қаржы агентінің арнайы шотына субсидиялар сомасын аванстық төлеммен тоқсан сайын, алдыңғы тоқсанның соңғы айында жеке қаржыландыру жоспарына сәйкес тиісті бюджеттік бағдарламада көзделген төлемдер бойынша аударуды жүзеге асырады.</w:t>
      </w:r>
      <w:r>
        <w:br/>
      </w: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Ауыл шаруашылығы министрінің 18.12.2015 </w:t>
      </w:r>
      <w:r>
        <w:rPr>
          <w:rFonts w:ascii="Times New Roman"/>
          <w:b w:val="false"/>
          <w:i w:val="false"/>
          <w:color w:val="000000"/>
          <w:sz w:val="28"/>
        </w:rPr>
        <w:t>№ 9-1/1099</w:t>
      </w:r>
      <w:r>
        <w:rPr>
          <w:rFonts w:ascii="Times New Roman"/>
          <w:b w:val="false"/>
          <w:i w:val="false"/>
          <w:color w:val="ff0000"/>
          <w:sz w:val="28"/>
        </w:rPr>
        <w:t xml:space="preserve"> (алғашқы ресми жарияланған күннен кейін қолданысқа енгізіледі) бұйрығымен.</w:t>
      </w:r>
      <w:r>
        <w:br/>
      </w:r>
      <w:r>
        <w:rPr>
          <w:rFonts w:ascii="Times New Roman"/>
          <w:b w:val="false"/>
          <w:i w:val="false"/>
          <w:color w:val="000000"/>
          <w:sz w:val="28"/>
        </w:rPr>
        <w:t xml:space="preserve">
      9. Қорландыру қаражатын орналастыру бойынша сыйақы мөлшерлемесі теңгеде жылдық 10 (он) %-дан аспайтын белгіленеді, оның </w:t>
      </w:r>
      <w:r>
        <w:br/>
      </w:r>
      <w:r>
        <w:rPr>
          <w:rFonts w:ascii="Times New Roman"/>
          <w:b w:val="false"/>
          <w:i w:val="false"/>
          <w:color w:val="000000"/>
          <w:sz w:val="28"/>
        </w:rPr>
        <w:t xml:space="preserve">
7 (жеті) %-ын қорландыру қаражатын қаржы агентінің кейіннен қаржы </w:t>
      </w:r>
      <w:r>
        <w:br/>
      </w:r>
      <w:r>
        <w:rPr>
          <w:rFonts w:ascii="Times New Roman"/>
          <w:b w:val="false"/>
          <w:i w:val="false"/>
          <w:color w:val="000000"/>
          <w:sz w:val="28"/>
        </w:rPr>
        <w:t>
институттарында орналастыруы үшін, Қаржылық сауықтыру жөніндегі комиссияның шешімі негізінде мемлекет субсидиялайды және шетелдік валютада жылдық 6 (алты) %-дан аспайтын белгіленеді, оның 5 (бес) %-ын мемлекет субсидиялайды.</w:t>
      </w:r>
      <w:r>
        <w:br/>
      </w:r>
      <w:r>
        <w:rPr>
          <w:rFonts w:ascii="Times New Roman"/>
          <w:b w:val="false"/>
          <w:i w:val="false"/>
          <w:color w:val="000000"/>
          <w:sz w:val="28"/>
        </w:rPr>
        <w:t>
      10. Қорландыру қаражаттарын теңгеде жылдық 3 (үш) %-дан және шетелдік валютада жылдық 1 (бір) %-дан аспайтын сыйақы мөлшерлемесімен қаржы агенті қаржы институттарында орналастырады.</w:t>
      </w:r>
      <w:r>
        <w:br/>
      </w:r>
      <w:r>
        <w:rPr>
          <w:rFonts w:ascii="Times New Roman"/>
          <w:b w:val="false"/>
          <w:i w:val="false"/>
          <w:color w:val="000000"/>
          <w:sz w:val="28"/>
        </w:rPr>
        <w:t>
      11. Қаржы агенті Қаржылық сауықтыру жөніндегі комиссия отырысының хаттамасынан үзінді-көшірме алғаннан кейін 10 (он) жұмыс күнінен аспайтын мерзімде қаржы институттарымен қорландыру қаражатын аударудың және оларды қайтарудың тәртібі мен шартын, сондай-ақ қаржылық сауықтыру мониторингінің шартын, тараптардың жауапкершілігін және өзге де шарттарды көздейтін қарыз туралы негіздемелік келісім жасайды.</w:t>
      </w:r>
    </w:p>
    <w:bookmarkStart w:name="z175" w:id="47"/>
    <w:p>
      <w:pPr>
        <w:spacing w:after="0"/>
        <w:ind w:left="0"/>
        <w:jc w:val="left"/>
      </w:pPr>
      <w:r>
        <w:rPr>
          <w:rFonts w:ascii="Times New Roman"/>
          <w:b/>
          <w:i w:val="false"/>
          <w:color w:val="000000"/>
        </w:rPr>
        <w:t xml:space="preserve"> 
3. Тараптардың құқықтары мен міндеттері</w:t>
      </w:r>
    </w:p>
    <w:bookmarkEnd w:id="47"/>
    <w:p>
      <w:pPr>
        <w:spacing w:after="0"/>
        <w:ind w:left="0"/>
        <w:jc w:val="both"/>
      </w:pPr>
      <w:r>
        <w:rPr>
          <w:rFonts w:ascii="Times New Roman"/>
          <w:b w:val="false"/>
          <w:i w:val="false"/>
          <w:color w:val="000000"/>
          <w:sz w:val="28"/>
        </w:rPr>
        <w:t>      12. Әкімші:</w:t>
      </w:r>
      <w:r>
        <w:br/>
      </w:r>
      <w:r>
        <w:rPr>
          <w:rFonts w:ascii="Times New Roman"/>
          <w:b w:val="false"/>
          <w:i w:val="false"/>
          <w:color w:val="000000"/>
          <w:sz w:val="28"/>
        </w:rPr>
        <w:t>
      1) осы Шартта белгіленген, Тараптар үшін көзделген міндеттемелерді орындау мерзімінің сақталуын бақылауды жүзеге асыруға және олардың уақтылы орындалуын талап етуге;</w:t>
      </w:r>
      <w:r>
        <w:br/>
      </w:r>
      <w:r>
        <w:rPr>
          <w:rFonts w:ascii="Times New Roman"/>
          <w:b w:val="false"/>
          <w:i w:val="false"/>
          <w:color w:val="000000"/>
          <w:sz w:val="28"/>
        </w:rPr>
        <w:t>
      2) Қаржы агентінен қаржы институттарында қорландыру қаражаттарын орналастыру бойынша құжаттар мен ақпараттарды сұратып алуға құқылы;</w:t>
      </w:r>
      <w:r>
        <w:br/>
      </w:r>
      <w:r>
        <w:rPr>
          <w:rFonts w:ascii="Times New Roman"/>
          <w:b w:val="false"/>
          <w:i w:val="false"/>
          <w:color w:val="000000"/>
          <w:sz w:val="28"/>
        </w:rPr>
        <w:t>
      3) Қаржылық сауықтыру үшін агроөнеркәсіптік кешен субъектілерінің кредиттік және лизингтік міндеттемелері бойынша сыйақы мөлшерлемелерін субсидиялау қағидаларына сәйкес өзге де құқықтар.</w:t>
      </w:r>
      <w:r>
        <w:br/>
      </w:r>
      <w:r>
        <w:rPr>
          <w:rFonts w:ascii="Times New Roman"/>
          <w:b w:val="false"/>
          <w:i w:val="false"/>
          <w:color w:val="000000"/>
          <w:sz w:val="28"/>
        </w:rPr>
        <w:t>
      13. Әкімші:</w:t>
      </w:r>
      <w:r>
        <w:br/>
      </w:r>
      <w:r>
        <w:rPr>
          <w:rFonts w:ascii="Times New Roman"/>
          <w:b w:val="false"/>
          <w:i w:val="false"/>
          <w:color w:val="000000"/>
          <w:sz w:val="28"/>
        </w:rPr>
        <w:t>
      1) Шартта көзделген мерзімде Қаржы агентінің арнайы шотына субсидия сомасын аударуға;</w:t>
      </w:r>
      <w:r>
        <w:br/>
      </w:r>
      <w:r>
        <w:rPr>
          <w:rFonts w:ascii="Times New Roman"/>
          <w:b w:val="false"/>
          <w:i w:val="false"/>
          <w:color w:val="000000"/>
          <w:sz w:val="28"/>
        </w:rPr>
        <w:t>
      2) республикалық бюджетте қаражат болмаған жағдайда, субсидияны аудару мүмкін еместігі туралы Қаржы агентін хабардар етуге міндеттенеді.</w:t>
      </w:r>
      <w:r>
        <w:br/>
      </w:r>
      <w:r>
        <w:rPr>
          <w:rFonts w:ascii="Times New Roman"/>
          <w:b w:val="false"/>
          <w:i w:val="false"/>
          <w:color w:val="000000"/>
          <w:sz w:val="28"/>
        </w:rPr>
        <w:t>
      14. Оператор:</w:t>
      </w:r>
      <w:r>
        <w:br/>
      </w:r>
      <w:r>
        <w:rPr>
          <w:rFonts w:ascii="Times New Roman"/>
          <w:b w:val="false"/>
          <w:i w:val="false"/>
          <w:color w:val="000000"/>
          <w:sz w:val="28"/>
        </w:rPr>
        <w:t>
      1) өзінің құқықтарын және өзіне жүктелген міндеттерді іске асыру үшін Қаржы агентінен қажетті ақпаратты, оның ішінде коммерциялық және банк құпиясы қамтылған мәліметтерді, субсидиялау рәсіміне қатысатын Қарыз алушы туралы құжаттар мен ақпаратты сұратуға және оларды алуға құқылы;</w:t>
      </w:r>
      <w:r>
        <w:br/>
      </w:r>
      <w:r>
        <w:rPr>
          <w:rFonts w:ascii="Times New Roman"/>
          <w:b w:val="false"/>
          <w:i w:val="false"/>
          <w:color w:val="000000"/>
          <w:sz w:val="28"/>
        </w:rPr>
        <w:t>
      2) Қаржылық сауықтыру үшін агроөнеркәсіптік кешен субъектілерінің кредиттік және лизингтік міндеттемелері бойынша сыйақы мөлшерлемелерін субсидиялау қағидаларына сәйкес өзге де құқықтар.</w:t>
      </w:r>
      <w:r>
        <w:br/>
      </w:r>
      <w:r>
        <w:rPr>
          <w:rFonts w:ascii="Times New Roman"/>
          <w:b w:val="false"/>
          <w:i w:val="false"/>
          <w:color w:val="000000"/>
          <w:sz w:val="28"/>
        </w:rPr>
        <w:t>
      15. Оператор:</w:t>
      </w:r>
      <w:r>
        <w:br/>
      </w:r>
      <w:r>
        <w:rPr>
          <w:rFonts w:ascii="Times New Roman"/>
          <w:b w:val="false"/>
          <w:i w:val="false"/>
          <w:color w:val="000000"/>
          <w:sz w:val="28"/>
        </w:rPr>
        <w:t>
      1) 3 (үш) жұмыс күні ішінде өтінім сомасының сәйкестігін және осы Шартқа </w:t>
      </w:r>
      <w:r>
        <w:rPr>
          <w:rFonts w:ascii="Times New Roman"/>
          <w:b w:val="false"/>
          <w:i w:val="false"/>
          <w:color w:val="000000"/>
          <w:sz w:val="28"/>
        </w:rPr>
        <w:t>1-қосымшаны</w:t>
      </w:r>
      <w:r>
        <w:rPr>
          <w:rFonts w:ascii="Times New Roman"/>
          <w:b w:val="false"/>
          <w:i w:val="false"/>
          <w:color w:val="000000"/>
          <w:sz w:val="28"/>
        </w:rPr>
        <w:t xml:space="preserve"> тексеруді жүзеге асыруға. Өтінім деректері сәйкес келмеген жағдайда осы факті туралы Қаржы агентін хабардар етуге;</w:t>
      </w:r>
      <w:r>
        <w:br/>
      </w:r>
      <w:r>
        <w:rPr>
          <w:rFonts w:ascii="Times New Roman"/>
          <w:b w:val="false"/>
          <w:i w:val="false"/>
          <w:color w:val="000000"/>
          <w:sz w:val="28"/>
        </w:rPr>
        <w:t>
      2) сыйақы мөлшерлемесінің субсидияланатын бөлігін есептен шығару үшін қаражаттың нақты пайдаланылу мәніне есептерді тексеруді жүзеге асыруға;</w:t>
      </w:r>
      <w:r>
        <w:br/>
      </w:r>
      <w:r>
        <w:rPr>
          <w:rFonts w:ascii="Times New Roman"/>
          <w:b w:val="false"/>
          <w:i w:val="false"/>
          <w:color w:val="000000"/>
          <w:sz w:val="28"/>
        </w:rPr>
        <w:t>
      3) Шартта белгіленген мерзімде өтінім сомасының сәйкестігін және осы Шартқа </w:t>
      </w:r>
      <w:r>
        <w:rPr>
          <w:rFonts w:ascii="Times New Roman"/>
          <w:b w:val="false"/>
          <w:i w:val="false"/>
          <w:color w:val="000000"/>
          <w:sz w:val="28"/>
        </w:rPr>
        <w:t>1-қосымшаны</w:t>
      </w:r>
      <w:r>
        <w:rPr>
          <w:rFonts w:ascii="Times New Roman"/>
          <w:b w:val="false"/>
          <w:i w:val="false"/>
          <w:color w:val="000000"/>
          <w:sz w:val="28"/>
        </w:rPr>
        <w:t xml:space="preserve"> тексеру негізінде сыйақы мөлшерлемесін субсидиялау үшін ақша қаражаттарының кезекті траншын аудару туралы Әкімшіге тиісті ұсыныстар енгізуге;</w:t>
      </w:r>
      <w:r>
        <w:br/>
      </w:r>
      <w:r>
        <w:rPr>
          <w:rFonts w:ascii="Times New Roman"/>
          <w:b w:val="false"/>
          <w:i w:val="false"/>
          <w:color w:val="000000"/>
          <w:sz w:val="28"/>
        </w:rPr>
        <w:t>
      4) тоқсан сайын есепті айдан кейінгі айдың 30 (отызыншы) күніне дейін Әкімшіге осы Шартқа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субсидияның нақты пайдаланылуы туралы есепті жолдауға;</w:t>
      </w:r>
      <w:r>
        <w:br/>
      </w:r>
      <w:r>
        <w:rPr>
          <w:rFonts w:ascii="Times New Roman"/>
          <w:b w:val="false"/>
          <w:i w:val="false"/>
          <w:color w:val="000000"/>
          <w:sz w:val="28"/>
        </w:rPr>
        <w:t>
      5) қаржы агентіне қаржылық сауықтыру жөніндегі комиссия субсидиялауды тоқтату туралы шешім қабылдаған сәттен бастап 5 (бес) жұмыс күні ішінде қабылданған шешімнің себебін көрсете отырып, хатпен хабардар етуге;</w:t>
      </w:r>
      <w:r>
        <w:br/>
      </w:r>
      <w:r>
        <w:rPr>
          <w:rFonts w:ascii="Times New Roman"/>
          <w:b w:val="false"/>
          <w:i w:val="false"/>
          <w:color w:val="000000"/>
          <w:sz w:val="28"/>
        </w:rPr>
        <w:t>
      6) осы Шарт талаптарын өзгерту, Қарыз алушының сыйақы мөлшерлемесін субсидиялауды тоқтату туралы мәселені қаржылық сауықтыру жөніндегі Комиссияның қарауына енгізуге;</w:t>
      </w:r>
      <w:r>
        <w:br/>
      </w:r>
      <w:r>
        <w:rPr>
          <w:rFonts w:ascii="Times New Roman"/>
          <w:b w:val="false"/>
          <w:i w:val="false"/>
          <w:color w:val="000000"/>
          <w:sz w:val="28"/>
        </w:rPr>
        <w:t>
      7) Қарыз алушының кредитті мақсатты пайдалануына, Қарыз алушының негізгі борыш бөлігі мен сыйақыны уақтылы өтеуіне, Қаржы институты ұсынған құжаттардың негізінде субсидияланатын кредит шартын Қарыз алушының мерзімінен бұрын өтеуіне мониторингті жүзеге асыруға міндетті.</w:t>
      </w:r>
      <w:r>
        <w:br/>
      </w:r>
      <w:r>
        <w:rPr>
          <w:rFonts w:ascii="Times New Roman"/>
          <w:b w:val="false"/>
          <w:i w:val="false"/>
          <w:color w:val="000000"/>
          <w:sz w:val="28"/>
        </w:rPr>
        <w:t>
      16. Қаржы агенті:</w:t>
      </w:r>
      <w:r>
        <w:br/>
      </w:r>
      <w:r>
        <w:rPr>
          <w:rFonts w:ascii="Times New Roman"/>
          <w:b w:val="false"/>
          <w:i w:val="false"/>
          <w:color w:val="000000"/>
          <w:sz w:val="28"/>
        </w:rPr>
        <w:t>
      1) Қарыз алушыны субсидиялауды тоқтату жағдайын қоспағанда, Әкімшіден осы Шарттың шеңберінде көзделген сыйақы мөлшерлемесінің субсидияланатын бөлігін уақтылы аударуды талап етуге;</w:t>
      </w:r>
      <w:r>
        <w:br/>
      </w:r>
      <w:r>
        <w:rPr>
          <w:rFonts w:ascii="Times New Roman"/>
          <w:b w:val="false"/>
          <w:i w:val="false"/>
          <w:color w:val="000000"/>
          <w:sz w:val="28"/>
        </w:rPr>
        <w:t>
      2) Қарыз алушыны субсидиялауға арналған қаражаттың жеткіліксіздігі туралы қаржы институттарды хабардар етуге;</w:t>
      </w:r>
      <w:r>
        <w:br/>
      </w:r>
      <w:r>
        <w:rPr>
          <w:rFonts w:ascii="Times New Roman"/>
          <w:b w:val="false"/>
          <w:i w:val="false"/>
          <w:color w:val="000000"/>
          <w:sz w:val="28"/>
        </w:rPr>
        <w:t>
      3) құжаттардың толық емес пакетін ұсынған не белгіленген нысанға сәйкес емес құжаттарды ұсынған немесе өтінім сомасы сәйкес келмеген жағдайда құжаттарды алған күнінен бастап он жұмыс күні ішінде осы Шарттың 6-тармағында көрсетілген құжаттарды Қаржы институтына пысықтауға қайтаруға құқылы;</w:t>
      </w:r>
      <w:r>
        <w:br/>
      </w:r>
      <w:r>
        <w:rPr>
          <w:rFonts w:ascii="Times New Roman"/>
          <w:b w:val="false"/>
          <w:i w:val="false"/>
          <w:color w:val="000000"/>
          <w:sz w:val="28"/>
        </w:rPr>
        <w:t>
      4)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мөлшерлемелерді субсидиялау қағидаларына сәйкес өзге де құқықтар.</w:t>
      </w:r>
      <w:r>
        <w:br/>
      </w:r>
      <w:r>
        <w:rPr>
          <w:rFonts w:ascii="Times New Roman"/>
          <w:b w:val="false"/>
          <w:i w:val="false"/>
          <w:color w:val="000000"/>
          <w:sz w:val="28"/>
        </w:rPr>
        <w:t>
      17. Қаржы агенті:</w:t>
      </w:r>
      <w:r>
        <w:br/>
      </w:r>
      <w:r>
        <w:rPr>
          <w:rFonts w:ascii="Times New Roman"/>
          <w:b w:val="false"/>
          <w:i w:val="false"/>
          <w:color w:val="000000"/>
          <w:sz w:val="28"/>
        </w:rPr>
        <w:t>
      1) есепті тоқсаннан кейінгі айдың 15-күніне дейін Операторға осы Шартқа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субсидияның нақты пайдаланылуы туралы есеп беруге, арнайы банк-шотынан қаржы агентімен расталған көшірмені қоса беруге;</w:t>
      </w:r>
      <w:r>
        <w:br/>
      </w:r>
      <w:r>
        <w:rPr>
          <w:rFonts w:ascii="Times New Roman"/>
          <w:b w:val="false"/>
          <w:i w:val="false"/>
          <w:color w:val="000000"/>
          <w:sz w:val="28"/>
        </w:rPr>
        <w:t>
      2) қолданыстағы кредиттік шарт талаптары (сыйа қы мөлшерлемесі, сыйақыны төлеу мерзімдері, негізгі борышты және/немесе сыйақыны төлеу бойынша кейінге шегеруді ұсыну, негізгі борышты ішінара мерзімінен бұрын өтеу) өзгерген жағдайда, Қаржы институты Қаржы агентіне ішіне қаржыландыру шарттарын өзгерту жөнінде қабылданған шешімнің көшірмесін (негізгі борышты ішінара мерзімінен бұрын өтеген кезде, әкімшінің шешімі қажет етілмейді), негізгі борышты және сыйақыны өтеудің жаңартылған кестесін қамтитын құжаттар топтамасымен бірге хат жолдайды.</w:t>
      </w:r>
      <w:r>
        <w:br/>
      </w:r>
      <w:r>
        <w:rPr>
          <w:rFonts w:ascii="Times New Roman"/>
          <w:b w:val="false"/>
          <w:i w:val="false"/>
          <w:color w:val="000000"/>
          <w:sz w:val="28"/>
        </w:rPr>
        <w:t>
      3) Операторға осы Шартқа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 қосымшаларға</w:t>
      </w:r>
      <w:r>
        <w:rPr>
          <w:rFonts w:ascii="Times New Roman"/>
          <w:b w:val="false"/>
          <w:i w:val="false"/>
          <w:color w:val="000000"/>
          <w:sz w:val="28"/>
        </w:rPr>
        <w:t xml:space="preserve"> сәйкес нысан бойынша әрбір қаржы институты бойынша қорландыру қаражатын аударуға арналған есеп қоса берілген өтінімді беруге міндетті.</w:t>
      </w:r>
    </w:p>
    <w:bookmarkStart w:name="z176" w:id="48"/>
    <w:p>
      <w:pPr>
        <w:spacing w:after="0"/>
        <w:ind w:left="0"/>
        <w:jc w:val="left"/>
      </w:pPr>
      <w:r>
        <w:rPr>
          <w:rFonts w:ascii="Times New Roman"/>
          <w:b/>
          <w:i w:val="false"/>
          <w:color w:val="000000"/>
        </w:rPr>
        <w:t xml:space="preserve"> 
4. Тараптардың жауапкершіліктері</w:t>
      </w:r>
    </w:p>
    <w:bookmarkEnd w:id="48"/>
    <w:p>
      <w:pPr>
        <w:spacing w:after="0"/>
        <w:ind w:left="0"/>
        <w:jc w:val="both"/>
      </w:pPr>
      <w:r>
        <w:rPr>
          <w:rFonts w:ascii="Times New Roman"/>
          <w:b w:val="false"/>
          <w:i w:val="false"/>
          <w:color w:val="000000"/>
          <w:sz w:val="28"/>
        </w:rPr>
        <w:t>      18. Тараптар осы Шарт бойынша осы Шарттан туындайтын міндеттемелерді орындамаған және/немесе тиісінше орындамағаны үшін осы Шартқа және Қазақстан Республикасының заңнамасына сәйкес жауапты болады.</w:t>
      </w:r>
    </w:p>
    <w:bookmarkStart w:name="z177" w:id="49"/>
    <w:p>
      <w:pPr>
        <w:spacing w:after="0"/>
        <w:ind w:left="0"/>
        <w:jc w:val="left"/>
      </w:pPr>
      <w:r>
        <w:rPr>
          <w:rFonts w:ascii="Times New Roman"/>
          <w:b/>
          <w:i w:val="false"/>
          <w:color w:val="000000"/>
        </w:rPr>
        <w:t xml:space="preserve"> 
5. Форс-мажорлық жағдайлар</w:t>
      </w:r>
    </w:p>
    <w:bookmarkEnd w:id="49"/>
    <w:p>
      <w:pPr>
        <w:spacing w:after="0"/>
        <w:ind w:left="0"/>
        <w:jc w:val="both"/>
      </w:pPr>
      <w:r>
        <w:rPr>
          <w:rFonts w:ascii="Times New Roman"/>
          <w:b w:val="false"/>
          <w:i w:val="false"/>
          <w:color w:val="000000"/>
          <w:sz w:val="28"/>
        </w:rPr>
        <w:t>      19. Егер орындаудың мүмкін еместігі форс-мажорлық жағдайлардың салдары болса, Тараптар осы Шарт бойынша міндеттемелерін орындамаған не тиісінше орындамағаны үшін жауапкершіліктен босатылады.</w:t>
      </w:r>
      <w:r>
        <w:br/>
      </w:r>
      <w:r>
        <w:rPr>
          <w:rFonts w:ascii="Times New Roman"/>
          <w:b w:val="false"/>
          <w:i w:val="false"/>
          <w:color w:val="000000"/>
          <w:sz w:val="28"/>
        </w:rPr>
        <w:t>
      20. Форс-мажорлық жағдайлар басталған кезде, осы Шарт бойынша өз міндеттемелерін орындай алмау мүмкіндігі пайда болған Тарап олар туындаған сәттен бастап, 10 (он) жұмыс күні ішінде осындай жағдайлар туралы екінші Тарапты уақтылы хабардар етуі тиіс. Бұл ретте форс-мажорлық жағдайлардың сипаты, әрекет ету кезеңі, басталу фактысы уәкілетті мемлекеттік органдардың тиісті құжаттарымен расталуға тиісті.</w:t>
      </w:r>
      <w:r>
        <w:br/>
      </w:r>
      <w:r>
        <w:rPr>
          <w:rFonts w:ascii="Times New Roman"/>
          <w:b w:val="false"/>
          <w:i w:val="false"/>
          <w:color w:val="000000"/>
          <w:sz w:val="28"/>
        </w:rPr>
        <w:t>
      21. Уақтылы хабарланбаған кезде Тарап екінші Тарапқа хабарламаудан немесе уақтылы хабарламаудан келтірілген шығынды өтеуге міндетті.</w:t>
      </w:r>
      <w:r>
        <w:br/>
      </w:r>
      <w:r>
        <w:rPr>
          <w:rFonts w:ascii="Times New Roman"/>
          <w:b w:val="false"/>
          <w:i w:val="false"/>
          <w:color w:val="000000"/>
          <w:sz w:val="28"/>
        </w:rPr>
        <w:t>
      22. Форс-мажорлық жағдайлардың басталуы осы Шарттың орындалу мерзімін олардың әрекет ету кезеңіне ұзартуға әкеп соқтырады.</w:t>
      </w:r>
      <w:r>
        <w:br/>
      </w:r>
      <w:r>
        <w:rPr>
          <w:rFonts w:ascii="Times New Roman"/>
          <w:b w:val="false"/>
          <w:i w:val="false"/>
          <w:color w:val="000000"/>
          <w:sz w:val="28"/>
        </w:rPr>
        <w:t>
      23. Егер мұндай жағдайлар қатарынан үш айдан артық жалғасатын болса, онда Тараптардың кез келгені осы Шарт бойынша міндеттемелерін одан әрі орындаудан бас тартуға құқылы.</w:t>
      </w:r>
    </w:p>
    <w:bookmarkStart w:name="z178" w:id="50"/>
    <w:p>
      <w:pPr>
        <w:spacing w:after="0"/>
        <w:ind w:left="0"/>
        <w:jc w:val="left"/>
      </w:pPr>
      <w:r>
        <w:rPr>
          <w:rFonts w:ascii="Times New Roman"/>
          <w:b/>
          <w:i w:val="false"/>
          <w:color w:val="000000"/>
        </w:rPr>
        <w:t xml:space="preserve"> 
6. Қорытынды ережелер</w:t>
      </w:r>
    </w:p>
    <w:bookmarkEnd w:id="50"/>
    <w:p>
      <w:pPr>
        <w:spacing w:after="0"/>
        <w:ind w:left="0"/>
        <w:jc w:val="both"/>
      </w:pPr>
      <w:r>
        <w:rPr>
          <w:rFonts w:ascii="Times New Roman"/>
          <w:b w:val="false"/>
          <w:i w:val="false"/>
          <w:color w:val="000000"/>
          <w:sz w:val="28"/>
        </w:rPr>
        <w:t>      24. Хат-хабар тиісті түрде ресімделген (хат-хабар бланкте ұсынылған немесе мөрмен бекітілген, басшы қол қойған және тіркеу нөмірі, күні болған кезде тиісті түрде ресімделген болып саналады), жеке өзіне тапсырылған, пошта арқылы (хабарламасы бар тапсырыс хатпен) немесе қатысушы Тараптың мекенжайына курьерлік байланыспен жеткізілген кезде тиісті түрде берілген немесе жіберілген болып саналады.</w:t>
      </w:r>
      <w:r>
        <w:br/>
      </w:r>
      <w:r>
        <w:rPr>
          <w:rFonts w:ascii="Times New Roman"/>
          <w:b w:val="false"/>
          <w:i w:val="false"/>
          <w:color w:val="000000"/>
          <w:sz w:val="28"/>
        </w:rPr>
        <w:t>
      25. Осы Шарт талаптарының кез келген өзгертілуі, тоқтатылуы, оның ішінде осы Шарттың әрекет ету мерзімінің тоқтатылуы, егер осы Шартта өзгеше көзделмесе, Тараптардың уәкілетті өкілдерінің қолдары қойылған Тараптардың қосымша келісімімен ресімделеді.</w:t>
      </w:r>
      <w:r>
        <w:br/>
      </w:r>
      <w:r>
        <w:rPr>
          <w:rFonts w:ascii="Times New Roman"/>
          <w:b w:val="false"/>
          <w:i w:val="false"/>
          <w:color w:val="000000"/>
          <w:sz w:val="28"/>
        </w:rPr>
        <w:t>
      26. Осы Шарт бойынша туындайтын барлық наразылықтар Қазақстан Республикасының заңнамасына және осы Шартқа сәйкес қойылуға тиісті. Бұл ретте Тараптар дауларды, наразылықтарды міндетті түрде сотқа дейінгі шешу тәртібі туралы уағдаласты. Барлық жағдайларда қолданылатын заңнама Қазақстан Республикасының заңнамасы болып табылады.</w:t>
      </w:r>
      <w:r>
        <w:br/>
      </w:r>
      <w:r>
        <w:rPr>
          <w:rFonts w:ascii="Times New Roman"/>
          <w:b w:val="false"/>
          <w:i w:val="false"/>
          <w:color w:val="000000"/>
          <w:sz w:val="28"/>
        </w:rPr>
        <w:t>
      27. Осы Шарт Тараптардың уәкілетті өкілдері қол қойған күннен бастап күшіне енеді және Тараптар барлық міндеттемелерді толық орындағанға дейін қолданыста болады.</w:t>
      </w:r>
      <w:r>
        <w:br/>
      </w:r>
      <w:r>
        <w:rPr>
          <w:rFonts w:ascii="Times New Roman"/>
          <w:b w:val="false"/>
          <w:i w:val="false"/>
          <w:color w:val="000000"/>
          <w:sz w:val="28"/>
        </w:rPr>
        <w:t>
      28. Осы Шартта реттелмеген мәселелер Қазақстан Республикасының заңнамасымен реттеледі.</w:t>
      </w:r>
      <w:r>
        <w:br/>
      </w:r>
      <w:r>
        <w:rPr>
          <w:rFonts w:ascii="Times New Roman"/>
          <w:b w:val="false"/>
          <w:i w:val="false"/>
          <w:color w:val="000000"/>
          <w:sz w:val="28"/>
        </w:rPr>
        <w:t>
      29. Осы Шарт заңдық күші бірдей мемлекеттік және орыс тілдерінде 6 (алты) данада, Тараптардың әрқайсысы үшін мемлекеттік және орыс тілдерінде бір-бірден екі данада жасалды. Осы Шарттың мемлекеттік және орыс тілдеріндегі мәтіндері арасында келіспеушіліктер туындаған жағдайда Тараптар Шарттың орыс тіліндегі мәтінін басшылыққа алады.</w:t>
      </w:r>
      <w:r>
        <w:br/>
      </w:r>
      <w:r>
        <w:rPr>
          <w:rFonts w:ascii="Times New Roman"/>
          <w:b w:val="false"/>
          <w:i w:val="false"/>
          <w:color w:val="000000"/>
          <w:sz w:val="28"/>
        </w:rPr>
        <w:t>
      30. Осы Шартқа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қосымшалар</w:t>
      </w:r>
      <w:r>
        <w:rPr>
          <w:rFonts w:ascii="Times New Roman"/>
          <w:b w:val="false"/>
          <w:i w:val="false"/>
          <w:color w:val="000000"/>
          <w:sz w:val="28"/>
        </w:rPr>
        <w:t xml:space="preserve"> оның ажырамас бөлігі болып табылады.</w:t>
      </w:r>
    </w:p>
    <w:bookmarkStart w:name="z179" w:id="51"/>
    <w:p>
      <w:pPr>
        <w:spacing w:after="0"/>
        <w:ind w:left="0"/>
        <w:jc w:val="left"/>
      </w:pPr>
      <w:r>
        <w:rPr>
          <w:rFonts w:ascii="Times New Roman"/>
          <w:b/>
          <w:i w:val="false"/>
          <w:color w:val="000000"/>
        </w:rPr>
        <w:t xml:space="preserve"> 
7. Тараптардың мекенжайлары, банк деректемелері, қолтаңбалары</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0"/>
        <w:gridCol w:w="4292"/>
        <w:gridCol w:w="4548"/>
      </w:tblGrid>
      <w:tr>
        <w:trPr>
          <w:trHeight w:val="480" w:hRule="atLeast"/>
        </w:trPr>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агенті:</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w:t>
            </w:r>
          </w:p>
        </w:tc>
      </w:tr>
      <w:tr>
        <w:trPr>
          <w:trHeight w:val="1770" w:hRule="atLeast"/>
        </w:trPr>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0" w:id="52"/>
    <w:p>
      <w:pPr>
        <w:spacing w:after="0"/>
        <w:ind w:left="0"/>
        <w:jc w:val="both"/>
      </w:pPr>
      <w:r>
        <w:rPr>
          <w:rFonts w:ascii="Times New Roman"/>
          <w:b w:val="false"/>
          <w:i w:val="false"/>
          <w:color w:val="000000"/>
          <w:sz w:val="28"/>
        </w:rPr>
        <w:t xml:space="preserve">
Қаржы агентінің қатысуымен қаржылық сауықтыру </w:t>
      </w:r>
      <w:r>
        <w:br/>
      </w:r>
      <w:r>
        <w:rPr>
          <w:rFonts w:ascii="Times New Roman"/>
          <w:b w:val="false"/>
          <w:i w:val="false"/>
          <w:color w:val="000000"/>
          <w:sz w:val="28"/>
        </w:rPr>
        <w:t xml:space="preserve">
үшін агроөнеркәсіптік кешен субъектілерінің   </w:t>
      </w:r>
      <w:r>
        <w:br/>
      </w:r>
      <w:r>
        <w:rPr>
          <w:rFonts w:ascii="Times New Roman"/>
          <w:b w:val="false"/>
          <w:i w:val="false"/>
          <w:color w:val="000000"/>
          <w:sz w:val="28"/>
        </w:rPr>
        <w:t>
кредиттік және лизингтік міндеттемелері бойынша</w:t>
      </w:r>
      <w:r>
        <w:br/>
      </w:r>
      <w:r>
        <w:rPr>
          <w:rFonts w:ascii="Times New Roman"/>
          <w:b w:val="false"/>
          <w:i w:val="false"/>
          <w:color w:val="000000"/>
          <w:sz w:val="28"/>
        </w:rPr>
        <w:t xml:space="preserve">
сыйақы мөлшерлемелерін субсидиялау шартына    </w:t>
      </w:r>
      <w:r>
        <w:br/>
      </w:r>
      <w:r>
        <w:rPr>
          <w:rFonts w:ascii="Times New Roman"/>
          <w:b w:val="false"/>
          <w:i w:val="false"/>
          <w:color w:val="000000"/>
          <w:sz w:val="28"/>
        </w:rPr>
        <w:t xml:space="preserve">
1-қосымша                    </w:t>
      </w:r>
    </w:p>
    <w:bookmarkEnd w:id="52"/>
    <w:bookmarkStart w:name="z181" w:id="53"/>
    <w:p>
      <w:pPr>
        <w:spacing w:after="0"/>
        <w:ind w:left="0"/>
        <w:jc w:val="left"/>
      </w:pPr>
      <w:r>
        <w:rPr>
          <w:rFonts w:ascii="Times New Roman"/>
          <w:b/>
          <w:i w:val="false"/>
          <w:color w:val="000000"/>
        </w:rPr>
        <w:t xml:space="preserve"> 
Комиссия отырысының 201__жылғы «___» ______________№___</w:t>
      </w:r>
      <w:r>
        <w:br/>
      </w:r>
      <w:r>
        <w:rPr>
          <w:rFonts w:ascii="Times New Roman"/>
          <w:b/>
          <w:i w:val="false"/>
          <w:color w:val="000000"/>
        </w:rPr>
        <w:t>
хаттамасына сәйкес қаржы институттарының субсидиялауға жататын</w:t>
      </w:r>
      <w:r>
        <w:br/>
      </w:r>
      <w:r>
        <w:rPr>
          <w:rFonts w:ascii="Times New Roman"/>
          <w:b/>
          <w:i w:val="false"/>
          <w:color w:val="000000"/>
        </w:rPr>
        <w:t>
міндеттемелерін өтеу кестесі</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1706"/>
        <w:gridCol w:w="836"/>
        <w:gridCol w:w="764"/>
        <w:gridCol w:w="634"/>
        <w:gridCol w:w="1092"/>
        <w:gridCol w:w="2134"/>
        <w:gridCol w:w="954"/>
        <w:gridCol w:w="955"/>
        <w:gridCol w:w="955"/>
        <w:gridCol w:w="921"/>
        <w:gridCol w:w="921"/>
        <w:gridCol w:w="923"/>
      </w:tblGrid>
      <w:tr>
        <w:trPr>
          <w:trHeight w:val="240" w:hRule="atLeast"/>
        </w:trPr>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институтының атауы</w:t>
            </w: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шарттардың нөмірі, жасалған күні</w:t>
            </w:r>
          </w:p>
        </w:tc>
        <w:tc>
          <w:tcPr>
            <w:tcW w:w="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Кредиттің/лизингтің нысаналы мақсаты</w:t>
            </w:r>
          </w:p>
        </w:tc>
        <w:tc>
          <w:tcPr>
            <w:tcW w:w="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шарттың сомасы, теңге</w:t>
            </w:r>
          </w:p>
        </w:tc>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шарт бойынша негізгі борышты қайтару мерзімі</w:t>
            </w:r>
          </w:p>
        </w:tc>
        <w:tc>
          <w:tcPr>
            <w:tcW w:w="2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шарт кестесі бойынша сыйақы мөлшерлемесін өтеу мерзімі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мөлшерлемесі,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шарттың барлық мерзіміне сыйақы сомасы, теңге</w:t>
            </w:r>
          </w:p>
        </w:tc>
      </w:tr>
      <w:tr>
        <w:trPr>
          <w:trHeight w:val="20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Субсидияланатын</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төлейтін</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Жадпы</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Субсидияланатын</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төлейтін</w:t>
            </w:r>
          </w:p>
        </w:tc>
      </w:tr>
      <w:tr>
        <w:trPr>
          <w:trHeight w:val="24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4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10.04.14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4"/>
        <w:gridCol w:w="904"/>
        <w:gridCol w:w="907"/>
        <w:gridCol w:w="907"/>
        <w:gridCol w:w="907"/>
        <w:gridCol w:w="906"/>
        <w:gridCol w:w="906"/>
        <w:gridCol w:w="907"/>
        <w:gridCol w:w="907"/>
        <w:gridCol w:w="907"/>
        <w:gridCol w:w="906"/>
        <w:gridCol w:w="906"/>
        <w:gridCol w:w="908"/>
        <w:gridCol w:w="908"/>
        <w:gridCol w:w="910"/>
      </w:tblGrid>
      <w:tr>
        <w:trPr>
          <w:trHeight w:val="24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1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Сыйақының жалпы сомасы,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төлейтін (субсидияланатын) сыйақы мөлшерлемесі бөлігінің сомасы,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төлейтін сыйақы мөлшерлемесі бөлігінің сомасы, теңге</w:t>
            </w:r>
          </w:p>
        </w:tc>
      </w:tr>
      <w:tr>
        <w:trPr>
          <w:trHeight w:val="202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r>
      <w:tr>
        <w:trPr>
          <w:trHeight w:val="24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24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6"/>
        <w:gridCol w:w="916"/>
        <w:gridCol w:w="918"/>
        <w:gridCol w:w="918"/>
        <w:gridCol w:w="918"/>
        <w:gridCol w:w="917"/>
        <w:gridCol w:w="917"/>
        <w:gridCol w:w="918"/>
        <w:gridCol w:w="918"/>
        <w:gridCol w:w="918"/>
        <w:gridCol w:w="883"/>
        <w:gridCol w:w="883"/>
        <w:gridCol w:w="886"/>
        <w:gridCol w:w="886"/>
        <w:gridCol w:w="888"/>
      </w:tblGrid>
      <w:tr>
        <w:trPr>
          <w:trHeight w:val="24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20___ жыл </w:t>
            </w:r>
          </w:p>
        </w:tc>
      </w:tr>
      <w:tr>
        <w:trPr>
          <w:trHeight w:val="11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Сыйақының жалпы сомасы,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төлейтін (субсидияланатын) сыйақы мөлшерлемесі бөлігінің сомасы,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төлейтін сыйақы мөлшерлемесі бөлігінің сомасы, теңге</w:t>
            </w:r>
          </w:p>
        </w:tc>
      </w:tr>
      <w:tr>
        <w:trPr>
          <w:trHeight w:val="2025"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r>
      <w:tr>
        <w:trPr>
          <w:trHeight w:val="24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24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Әкімші          __________________           __________________</w:t>
      </w:r>
      <w:r>
        <w:br/>
      </w:r>
      <w:r>
        <w:rPr>
          <w:rFonts w:ascii="Times New Roman"/>
          <w:b w:val="false"/>
          <w:i w:val="false"/>
          <w:color w:val="000000"/>
          <w:sz w:val="28"/>
        </w:rPr>
        <w:t>
                             М.О.           қолы         (Т.А.Ә.)</w:t>
      </w:r>
    </w:p>
    <w:p>
      <w:pPr>
        <w:spacing w:after="0"/>
        <w:ind w:left="0"/>
        <w:jc w:val="both"/>
      </w:pPr>
      <w:r>
        <w:rPr>
          <w:rFonts w:ascii="Times New Roman"/>
          <w:b w:val="false"/>
          <w:i w:val="false"/>
          <w:color w:val="000000"/>
          <w:sz w:val="28"/>
        </w:rPr>
        <w:t>      Қаржы институты __________________           __________________</w:t>
      </w:r>
      <w:r>
        <w:br/>
      </w:r>
      <w:r>
        <w:rPr>
          <w:rFonts w:ascii="Times New Roman"/>
          <w:b w:val="false"/>
          <w:i w:val="false"/>
          <w:color w:val="000000"/>
          <w:sz w:val="28"/>
        </w:rPr>
        <w:t>
                             М.О.           қолы         (Т.А.Ә.)</w:t>
      </w:r>
    </w:p>
    <w:p>
      <w:pPr>
        <w:spacing w:after="0"/>
        <w:ind w:left="0"/>
        <w:jc w:val="both"/>
      </w:pPr>
      <w:r>
        <w:rPr>
          <w:rFonts w:ascii="Times New Roman"/>
          <w:b w:val="false"/>
          <w:i w:val="false"/>
          <w:color w:val="000000"/>
          <w:sz w:val="28"/>
        </w:rPr>
        <w:t>      Оператор        __________________           __________________</w:t>
      </w:r>
      <w:r>
        <w:br/>
      </w:r>
      <w:r>
        <w:rPr>
          <w:rFonts w:ascii="Times New Roman"/>
          <w:b w:val="false"/>
          <w:i w:val="false"/>
          <w:color w:val="000000"/>
          <w:sz w:val="28"/>
        </w:rPr>
        <w:t>
                             М.О.           қолы         (Т.А.Ә.)</w:t>
      </w:r>
    </w:p>
    <w:bookmarkStart w:name="z182" w:id="54"/>
    <w:p>
      <w:pPr>
        <w:spacing w:after="0"/>
        <w:ind w:left="0"/>
        <w:jc w:val="both"/>
      </w:pPr>
      <w:r>
        <w:rPr>
          <w:rFonts w:ascii="Times New Roman"/>
          <w:b w:val="false"/>
          <w:i w:val="false"/>
          <w:color w:val="000000"/>
          <w:sz w:val="28"/>
        </w:rPr>
        <w:t xml:space="preserve">
Қаржы агентінің қатысуымен қаржылық сауықтыру </w:t>
      </w:r>
      <w:r>
        <w:br/>
      </w:r>
      <w:r>
        <w:rPr>
          <w:rFonts w:ascii="Times New Roman"/>
          <w:b w:val="false"/>
          <w:i w:val="false"/>
          <w:color w:val="000000"/>
          <w:sz w:val="28"/>
        </w:rPr>
        <w:t xml:space="preserve">
үшін агроөнеркәсіптік кешен субъектілерінің   </w:t>
      </w:r>
      <w:r>
        <w:br/>
      </w:r>
      <w:r>
        <w:rPr>
          <w:rFonts w:ascii="Times New Roman"/>
          <w:b w:val="false"/>
          <w:i w:val="false"/>
          <w:color w:val="000000"/>
          <w:sz w:val="28"/>
        </w:rPr>
        <w:t>
кредиттік және лизингтік міндеттемелері бойынша</w:t>
      </w:r>
      <w:r>
        <w:br/>
      </w:r>
      <w:r>
        <w:rPr>
          <w:rFonts w:ascii="Times New Roman"/>
          <w:b w:val="false"/>
          <w:i w:val="false"/>
          <w:color w:val="000000"/>
          <w:sz w:val="28"/>
        </w:rPr>
        <w:t xml:space="preserve">
сыйақы мөлшерлемелерін субсидиялау шартына    </w:t>
      </w:r>
      <w:r>
        <w:br/>
      </w:r>
      <w:r>
        <w:rPr>
          <w:rFonts w:ascii="Times New Roman"/>
          <w:b w:val="false"/>
          <w:i w:val="false"/>
          <w:color w:val="000000"/>
          <w:sz w:val="28"/>
        </w:rPr>
        <w:t xml:space="preserve">
2-қосымша                     </w:t>
      </w:r>
    </w:p>
    <w:bookmarkEnd w:id="54"/>
    <w:bookmarkStart w:name="z183" w:id="55"/>
    <w:p>
      <w:pPr>
        <w:spacing w:after="0"/>
        <w:ind w:left="0"/>
        <w:jc w:val="left"/>
      </w:pPr>
      <w:r>
        <w:rPr>
          <w:rFonts w:ascii="Times New Roman"/>
          <w:b/>
          <w:i w:val="false"/>
          <w:color w:val="000000"/>
        </w:rPr>
        <w:t xml:space="preserve"> 
Әр қаржылық институт бойынша қорландыру қаржыларын аудару есебі</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4"/>
        <w:gridCol w:w="1644"/>
        <w:gridCol w:w="1765"/>
        <w:gridCol w:w="2298"/>
        <w:gridCol w:w="1922"/>
        <w:gridCol w:w="1667"/>
        <w:gridCol w:w="1788"/>
        <w:gridCol w:w="1922"/>
      </w:tblGrid>
      <w:tr>
        <w:trPr>
          <w:trHeight w:val="136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институты</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алушының атауы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агентімен мақұлданған негізгі қарыз сомасының қалдығы, теңге</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агентімен берілген, теңге</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Субсидиялатын барлық мерзімге субсидия сомасы, теңге</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мерзімге аударылған субсидия, теңге</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Аударылатын субсидия қалдығы, теңге</w:t>
            </w:r>
          </w:p>
        </w:tc>
      </w:tr>
      <w:tr>
        <w:trPr>
          <w:trHeight w:val="45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Қаржы агентігі ___________________        ___________________</w:t>
      </w:r>
      <w:r>
        <w:br/>
      </w:r>
      <w:r>
        <w:rPr>
          <w:rFonts w:ascii="Times New Roman"/>
          <w:b w:val="false"/>
          <w:i w:val="false"/>
          <w:color w:val="000000"/>
          <w:sz w:val="28"/>
        </w:rPr>
        <w:t>
                             М.О.         қолы       (Т.А.Ә.)</w:t>
      </w:r>
    </w:p>
    <w:bookmarkStart w:name="z184" w:id="56"/>
    <w:p>
      <w:pPr>
        <w:spacing w:after="0"/>
        <w:ind w:left="0"/>
        <w:jc w:val="both"/>
      </w:pPr>
      <w:r>
        <w:rPr>
          <w:rFonts w:ascii="Times New Roman"/>
          <w:b w:val="false"/>
          <w:i w:val="false"/>
          <w:color w:val="000000"/>
          <w:sz w:val="28"/>
        </w:rPr>
        <w:t xml:space="preserve">
Қаржы агентінің қатысуымен қаржылық сауықтыру </w:t>
      </w:r>
      <w:r>
        <w:br/>
      </w:r>
      <w:r>
        <w:rPr>
          <w:rFonts w:ascii="Times New Roman"/>
          <w:b w:val="false"/>
          <w:i w:val="false"/>
          <w:color w:val="000000"/>
          <w:sz w:val="28"/>
        </w:rPr>
        <w:t xml:space="preserve">
үшін агроөнеркәсіптік кешен субъектілерінің   </w:t>
      </w:r>
      <w:r>
        <w:br/>
      </w:r>
      <w:r>
        <w:rPr>
          <w:rFonts w:ascii="Times New Roman"/>
          <w:b w:val="false"/>
          <w:i w:val="false"/>
          <w:color w:val="000000"/>
          <w:sz w:val="28"/>
        </w:rPr>
        <w:t>
кредиттік және лизингтік міндеттемелері бойынша</w:t>
      </w:r>
      <w:r>
        <w:br/>
      </w:r>
      <w:r>
        <w:rPr>
          <w:rFonts w:ascii="Times New Roman"/>
          <w:b w:val="false"/>
          <w:i w:val="false"/>
          <w:color w:val="000000"/>
          <w:sz w:val="28"/>
        </w:rPr>
        <w:t xml:space="preserve">
сыйақы мөлшерлемелерін субсидиялау шартына    </w:t>
      </w:r>
      <w:r>
        <w:br/>
      </w:r>
      <w:r>
        <w:rPr>
          <w:rFonts w:ascii="Times New Roman"/>
          <w:b w:val="false"/>
          <w:i w:val="false"/>
          <w:color w:val="000000"/>
          <w:sz w:val="28"/>
        </w:rPr>
        <w:t xml:space="preserve">
3-қосымша                   </w:t>
      </w:r>
    </w:p>
    <w:bookmarkEnd w:id="56"/>
    <w:bookmarkStart w:name="z185" w:id="57"/>
    <w:p>
      <w:pPr>
        <w:spacing w:after="0"/>
        <w:ind w:left="0"/>
        <w:jc w:val="left"/>
      </w:pPr>
      <w:r>
        <w:rPr>
          <w:rFonts w:ascii="Times New Roman"/>
          <w:b/>
          <w:i w:val="false"/>
          <w:color w:val="000000"/>
        </w:rPr>
        <w:t xml:space="preserve"> 
Қаржылық сауықтыру үшін агроөнеркәсіптік кешен субъектілерінің</w:t>
      </w:r>
      <w:r>
        <w:br/>
      </w:r>
      <w:r>
        <w:rPr>
          <w:rFonts w:ascii="Times New Roman"/>
          <w:b/>
          <w:i w:val="false"/>
          <w:color w:val="000000"/>
        </w:rPr>
        <w:t>
кредиттік және лизингтік міндеттемелері бойынша сыйақы</w:t>
      </w:r>
      <w:r>
        <w:br/>
      </w:r>
      <w:r>
        <w:rPr>
          <w:rFonts w:ascii="Times New Roman"/>
          <w:b/>
          <w:i w:val="false"/>
          <w:color w:val="000000"/>
        </w:rPr>
        <w:t>
мөлшерлемелерін субсидиялауға республикалық бюджеттен қаражат</w:t>
      </w:r>
      <w:r>
        <w:br/>
      </w:r>
      <w:r>
        <w:rPr>
          <w:rFonts w:ascii="Times New Roman"/>
          <w:b/>
          <w:i w:val="false"/>
          <w:color w:val="000000"/>
        </w:rPr>
        <w:t>
немесе Қазақстан Республикасы Ұлттық қоры қаражатын аударуға</w:t>
      </w:r>
      <w:r>
        <w:br/>
      </w:r>
      <w:r>
        <w:rPr>
          <w:rFonts w:ascii="Times New Roman"/>
          <w:b/>
          <w:i w:val="false"/>
          <w:color w:val="000000"/>
        </w:rPr>
        <w:t>
өтінім</w:t>
      </w:r>
    </w:p>
    <w:bookmarkEnd w:id="57"/>
    <w:p>
      <w:pPr>
        <w:spacing w:after="0"/>
        <w:ind w:left="0"/>
        <w:jc w:val="both"/>
      </w:pPr>
      <w:r>
        <w:rPr>
          <w:rFonts w:ascii="Times New Roman"/>
          <w:b w:val="false"/>
          <w:i w:val="false"/>
          <w:color w:val="000000"/>
          <w:sz w:val="28"/>
        </w:rPr>
        <w:t>20__ ж.____ __________</w:t>
      </w:r>
    </w:p>
    <w:p>
      <w:pPr>
        <w:spacing w:after="0"/>
        <w:ind w:left="0"/>
        <w:jc w:val="both"/>
      </w:pPr>
      <w:r>
        <w:rPr>
          <w:rFonts w:ascii="Times New Roman"/>
          <w:b w:val="false"/>
          <w:i w:val="false"/>
          <w:color w:val="000000"/>
          <w:sz w:val="28"/>
        </w:rPr>
        <w:t>      __________________________________________________қаржы агенті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республикалық бюджеттік бағдарламасы шеңберінде Қазақстан</w:t>
      </w:r>
      <w:r>
        <w:br/>
      </w:r>
      <w:r>
        <w:rPr>
          <w:rFonts w:ascii="Times New Roman"/>
          <w:b w:val="false"/>
          <w:i w:val="false"/>
          <w:color w:val="000000"/>
          <w:sz w:val="28"/>
        </w:rPr>
        <w:t>
Республикасы Ауыл шаруашылығы министрлігінен 20___ жылғы ____</w:t>
      </w:r>
      <w:r>
        <w:br/>
      </w:r>
      <w:r>
        <w:rPr>
          <w:rFonts w:ascii="Times New Roman"/>
          <w:b w:val="false"/>
          <w:i w:val="false"/>
          <w:color w:val="000000"/>
          <w:sz w:val="28"/>
        </w:rPr>
        <w:t>
__________ № _____ субсидиялау шартына сәйкес республикалық бюджеттен</w:t>
      </w:r>
      <w:r>
        <w:br/>
      </w:r>
      <w:r>
        <w:rPr>
          <w:rFonts w:ascii="Times New Roman"/>
          <w:b w:val="false"/>
          <w:i w:val="false"/>
          <w:color w:val="000000"/>
          <w:sz w:val="28"/>
        </w:rPr>
        <w:t>
немесе Қазақстан Республикасы Ұлттық қорының қаражаты есебінен Қаржы</w:t>
      </w:r>
      <w:r>
        <w:br/>
      </w:r>
      <w:r>
        <w:rPr>
          <w:rFonts w:ascii="Times New Roman"/>
          <w:b w:val="false"/>
          <w:i w:val="false"/>
          <w:color w:val="000000"/>
          <w:sz w:val="28"/>
        </w:rPr>
        <w:t>
агентінің №__________________________</w:t>
      </w:r>
      <w:r>
        <w:br/>
      </w:r>
      <w:r>
        <w:rPr>
          <w:rFonts w:ascii="Times New Roman"/>
          <w:b w:val="false"/>
          <w:i w:val="false"/>
          <w:color w:val="000000"/>
          <w:sz w:val="28"/>
        </w:rPr>
        <w:t>
________________________шотына ___________________________кезеңге</w:t>
      </w:r>
      <w:r>
        <w:br/>
      </w:r>
      <w:r>
        <w:rPr>
          <w:rFonts w:ascii="Times New Roman"/>
          <w:b w:val="false"/>
          <w:i w:val="false"/>
          <w:color w:val="000000"/>
          <w:sz w:val="28"/>
        </w:rPr>
        <w:t>
_____________________теңге сомасында қаражат аударуды сұрайды.</w:t>
      </w:r>
    </w:p>
    <w:p>
      <w:pPr>
        <w:spacing w:after="0"/>
        <w:ind w:left="0"/>
        <w:jc w:val="both"/>
      </w:pPr>
      <w:r>
        <w:rPr>
          <w:rFonts w:ascii="Times New Roman"/>
          <w:b w:val="false"/>
          <w:i w:val="false"/>
          <w:color w:val="000000"/>
          <w:sz w:val="28"/>
        </w:rPr>
        <w:t>Қаржы агентінің</w:t>
      </w:r>
      <w:r>
        <w:br/>
      </w:r>
      <w:r>
        <w:rPr>
          <w:rFonts w:ascii="Times New Roman"/>
          <w:b w:val="false"/>
          <w:i w:val="false"/>
          <w:color w:val="000000"/>
          <w:sz w:val="28"/>
        </w:rPr>
        <w:t>
басшысы         _________________</w:t>
      </w:r>
      <w:r>
        <w:br/>
      </w:r>
      <w:r>
        <w:rPr>
          <w:rFonts w:ascii="Times New Roman"/>
          <w:b w:val="false"/>
          <w:i w:val="false"/>
          <w:color w:val="000000"/>
          <w:sz w:val="28"/>
        </w:rPr>
        <w:t>
       М.О.      (қолы, Т.А.Ә.)</w:t>
      </w:r>
    </w:p>
    <w:bookmarkStart w:name="z186" w:id="58"/>
    <w:p>
      <w:pPr>
        <w:spacing w:after="0"/>
        <w:ind w:left="0"/>
        <w:jc w:val="both"/>
      </w:pPr>
      <w:r>
        <w:rPr>
          <w:rFonts w:ascii="Times New Roman"/>
          <w:b w:val="false"/>
          <w:i w:val="false"/>
          <w:color w:val="000000"/>
          <w:sz w:val="28"/>
        </w:rPr>
        <w:t xml:space="preserve">
Қаржы агентінің қатысуымен қаржылық   </w:t>
      </w:r>
      <w:r>
        <w:br/>
      </w:r>
      <w:r>
        <w:rPr>
          <w:rFonts w:ascii="Times New Roman"/>
          <w:b w:val="false"/>
          <w:i w:val="false"/>
          <w:color w:val="000000"/>
          <w:sz w:val="28"/>
        </w:rPr>
        <w:t xml:space="preserve">
сауықтыру үшін агроөнеркәсіптік кешен  </w:t>
      </w:r>
      <w:r>
        <w:br/>
      </w:r>
      <w:r>
        <w:rPr>
          <w:rFonts w:ascii="Times New Roman"/>
          <w:b w:val="false"/>
          <w:i w:val="false"/>
          <w:color w:val="000000"/>
          <w:sz w:val="28"/>
        </w:rPr>
        <w:t xml:space="preserve">
субъектілерінің кредиттік және     </w:t>
      </w:r>
      <w:r>
        <w:br/>
      </w:r>
      <w:r>
        <w:rPr>
          <w:rFonts w:ascii="Times New Roman"/>
          <w:b w:val="false"/>
          <w:i w:val="false"/>
          <w:color w:val="000000"/>
          <w:sz w:val="28"/>
        </w:rPr>
        <w:t xml:space="preserve">
лизингтік міндеттемелері бойынша    </w:t>
      </w:r>
      <w:r>
        <w:br/>
      </w:r>
      <w:r>
        <w:rPr>
          <w:rFonts w:ascii="Times New Roman"/>
          <w:b w:val="false"/>
          <w:i w:val="false"/>
          <w:color w:val="000000"/>
          <w:sz w:val="28"/>
        </w:rPr>
        <w:t>
сыйақы мөлшерлемелерін субсидиялау шартына</w:t>
      </w:r>
      <w:r>
        <w:br/>
      </w:r>
      <w:r>
        <w:rPr>
          <w:rFonts w:ascii="Times New Roman"/>
          <w:b w:val="false"/>
          <w:i w:val="false"/>
          <w:color w:val="000000"/>
          <w:sz w:val="28"/>
        </w:rPr>
        <w:t xml:space="preserve">
4-қосымша               </w:t>
      </w:r>
    </w:p>
    <w:bookmarkEnd w:id="58"/>
    <w:bookmarkStart w:name="z192" w:id="59"/>
    <w:p>
      <w:pPr>
        <w:spacing w:after="0"/>
        <w:ind w:left="0"/>
        <w:jc w:val="left"/>
      </w:pPr>
      <w:r>
        <w:rPr>
          <w:rFonts w:ascii="Times New Roman"/>
          <w:b/>
          <w:i w:val="false"/>
          <w:color w:val="000000"/>
        </w:rPr>
        <w:t xml:space="preserve"> 
20___ж. ____ тоқсандағы субсидиялардың нақты пайдаланылуы</w:t>
      </w:r>
      <w:r>
        <w:br/>
      </w:r>
      <w:r>
        <w:rPr>
          <w:rFonts w:ascii="Times New Roman"/>
          <w:b/>
          <w:i w:val="false"/>
          <w:color w:val="000000"/>
        </w:rPr>
        <w:t>
туралы есеп</w:t>
      </w:r>
    </w:p>
    <w:bookmarkEnd w:id="59"/>
    <w:p>
      <w:pPr>
        <w:spacing w:after="0"/>
        <w:ind w:left="0"/>
        <w:jc w:val="both"/>
      </w:pPr>
      <w:r>
        <w:rPr>
          <w:rFonts w:ascii="Times New Roman"/>
          <w:b w:val="false"/>
          <w:i w:val="false"/>
          <w:color w:val="ff0000"/>
          <w:sz w:val="28"/>
        </w:rPr>
        <w:t xml:space="preserve">      Ескерту. 4-қосымша жаңа редакцияда - ҚР Ауыл шаруашылығы министрінің 24.08.2015 </w:t>
      </w:r>
      <w:r>
        <w:rPr>
          <w:rFonts w:ascii="Times New Roman"/>
          <w:b w:val="false"/>
          <w:i w:val="false"/>
          <w:color w:val="ff0000"/>
          <w:sz w:val="28"/>
        </w:rPr>
        <w:t>№ 9-1/760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
        <w:gridCol w:w="766"/>
        <w:gridCol w:w="517"/>
        <w:gridCol w:w="1"/>
        <w:gridCol w:w="1285"/>
        <w:gridCol w:w="1400"/>
        <w:gridCol w:w="870"/>
        <w:gridCol w:w="871"/>
        <w:gridCol w:w="988"/>
        <w:gridCol w:w="1095"/>
        <w:gridCol w:w="935"/>
        <w:gridCol w:w="935"/>
        <w:gridCol w:w="1"/>
        <w:gridCol w:w="841"/>
        <w:gridCol w:w="935"/>
        <w:gridCol w:w="1053"/>
        <w:gridCol w:w="1053"/>
      </w:tblGrid>
      <w:tr>
        <w:trPr>
          <w:trHeight w:val="645" w:hRule="atLeast"/>
        </w:trPr>
        <w:tc>
          <w:tcPr>
            <w:tcW w:w="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 </w:t>
            </w:r>
          </w:p>
        </w:tc>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алушының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w:t>
            </w:r>
            <w:r>
              <w:br/>
            </w:r>
            <w:r>
              <w:rPr>
                <w:rFonts w:ascii="Times New Roman"/>
                <w:b w:val="false"/>
                <w:i w:val="false"/>
                <w:color w:val="000000"/>
                <w:sz w:val="20"/>
              </w:rPr>
              <w:t>
ЖСН</w:t>
            </w:r>
          </w:p>
        </w:tc>
        <w:tc>
          <w:tcPr>
            <w:tcW w:w="1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сомасы теңге</w:t>
            </w:r>
          </w:p>
        </w:tc>
        <w:tc>
          <w:tcPr>
            <w:tcW w:w="1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көзделген субсидиялар (Комиссияның хаттамасы бойынша бекітілген),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аударылған субсидия, теңге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Ауытқу (+, -) (+) артық төлем, (-) жетіспеу,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төлейтін сыйақы сомасы, субсидияны шегергенде, теңге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Ауытқу (+, -) (+) артық төлем, (-) жетіспеу, теңге</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Әкімшінің Қаржы агентіне</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 шарты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 фактісі бойынша</w:t>
            </w:r>
          </w:p>
        </w:tc>
        <w:tc>
          <w:tcPr>
            <w:tcW w:w="0" w:type="auto"/>
            <w:gridSpan w:val="2"/>
            <w:vMerge/>
            <w:tcBorders>
              <w:top w:val="nil"/>
              <w:left w:val="single" w:color="cfcfcf" w:sz="5"/>
              <w:bottom w:val="single" w:color="cfcfcf" w:sz="5"/>
              <w:right w:val="single" w:color="cfcfcf" w:sz="5"/>
            </w:tcBorders>
          </w:tcPr>
          <w:p/>
        </w:tc>
      </w:tr>
      <w:tr>
        <w:trPr>
          <w:trHeight w:val="15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есепті кезеңде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(6б.- 8б.)</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есепті кезеңде (7б.-9б)</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есепті кезеңде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есепті кезеңде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(12б.- 14б.)</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есепті кезеңде (13б.- 15б.)</w:t>
            </w:r>
          </w:p>
        </w:tc>
      </w:tr>
      <w:tr>
        <w:trPr>
          <w:trHeight w:val="27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48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институтының атауы</w:t>
            </w:r>
          </w:p>
        </w:tc>
      </w:tr>
      <w:tr>
        <w:trPr>
          <w:trHeight w:val="27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Қаржы агентінің басшысы ________________(қолы, Т.А.Ә.)</w:t>
      </w:r>
    </w:p>
    <w:p>
      <w:pPr>
        <w:spacing w:after="0"/>
        <w:ind w:left="0"/>
        <w:jc w:val="both"/>
      </w:pPr>
      <w:r>
        <w:rPr>
          <w:rFonts w:ascii="Times New Roman"/>
          <w:b w:val="false"/>
          <w:i w:val="false"/>
          <w:color w:val="000000"/>
          <w:sz w:val="28"/>
        </w:rPr>
        <w:t>      Мөр орны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