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07ae" w14:textId="c260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Авариялық-құтқару қызметтері мен құралымдары құтқарушыларының сыныптылығына үстемеақылар төлеу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16 наурыздағы № 226 бұйрығы. Қазақстан Республикасының Әділет министрлігінде 2015 жылы 24 сәуірде № 10797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2014 жылғы 11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70-12)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Авариялық-құтқару қызметтерi мен құралымдары құтқарушыларының сыныптылығына үстемеақылар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Төтенше жағдайлар комитеті (В.В. Петров) заңнамада белгiленген тәртiппен: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тiркеуді;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күнтізбелік он күн ішінде оны мерзімді баспа басылымдарында және "Әділет" ақпараттық-құқықтық жүйесінде ресми жариялауға жолдауды;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Ішкі істер министрлігінің интернет-ресурсына орналастыруды қамтамасыз етсін.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В.К. Божкоға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жиырма бір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генерал-лейтенанты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Авариялық-құтқару қызметтері мен құралымдары құтқарушыларының</w:t>
      </w:r>
      <w:r>
        <w:br/>
      </w:r>
      <w:r>
        <w:rPr>
          <w:rFonts w:ascii="Times New Roman"/>
          <w:b/>
          <w:i w:val="false"/>
          <w:color w:val="000000"/>
        </w:rPr>
        <w:t>сыныптылығына үстемеақылар төлеу қағидалары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Авариялық-құтқару қызметтері мен құралымдары құтқарушыларының сыныптылығына үстемеақылар төлеу қағидалары авариялық-құтқару қызметтері мен құралымдары құтқарушыларының сыныптылығына үстемеақылар төлеу тәртібін айқындайды.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Мерзімді аттестаттау барысында сыныптылық берілген, сондай-ақ мерзімді, кезектен тыс және қайтадан аттестаттау мен қайта аттестаттау кезінде авариялық–құтқару қызметтері мен құралымдары құтқарушыларына 2015 жылғы 23 қарашадағы № 414-V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Еңбек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үстемеақы төленеді.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ҚР Ішкі істер министрінің 09.01.2017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Авариялық-құтқару қызметтері мен құралымдары құтқарушыларының сыныптылығы үшін үстемеақылар төлеу авариялық-құтқару қызметтері мен құралымдары басшысының сыныптық беру (растау) туралы бұйрығының негізінде, мерзімді аттестаттау қорытындысы бойынша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Мерзімді және кезектен тыс аттестаттау өтпеген авариялық-құтқару қызметтері мен құралымдары құтқарушыларына авариялық-құтқару қызметтері мен құралымдары басшысының сәйкес бұйрығының негізінде сыныптылығы үшін үстемеақылар төлеу тоқтатылады.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Авариялық-құтқару қызметтері мен құралымдары құтқарушыларына сыныптылығы үшін үстемеақылар төлеу олар қайта аттестаттаудан өткен соң авариялық-құтқару қызметтері мен құралымдары басшысының сыныптылығын растау туралы бұйрығының негізінде қайта жалғастырылады.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Авариялық-құтқару қызметтері мен құралымдары құтқарушыларына сыныптылығы үшін үстемеақылар төлеу қайта аттестаттау кезінде құтқарушы сыныптылығын жоғалтқан (растамаған) жағдайда авариялық-құтқару қызметтері мен құралымдары басшысының сәйкес бұйрығының негізінде тоқтатылады.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