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abde" w14:textId="9f2a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 кәсіпорындары үшін өрт қауіпсіздігі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20 ақпандағы № 123 бұйрығы. Қазақстан Республикасының Әділет министрлігінде 2015 жылы 24 сәуірде № 10799 тіркелді.</w:t>
      </w:r>
    </w:p>
    <w:p>
      <w:pPr>
        <w:spacing w:after="0"/>
        <w:ind w:left="0"/>
        <w:jc w:val="both"/>
      </w:pPr>
      <w:bookmarkStart w:name="z1" w:id="0"/>
      <w:r>
        <w:rPr>
          <w:rFonts w:ascii="Times New Roman"/>
          <w:b w:val="false"/>
          <w:i w:val="false"/>
          <w:color w:val="000000"/>
          <w:sz w:val="28"/>
        </w:rPr>
        <w:t xml:space="preserve">
      "Электр энергетикасы туралы" Қазақстан Республикасы Заңы 5-бабының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Энергетика кәсіпорындары үшін өрт қауіпсіздігі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тіркелгенінен кейін оны күнтізбелік он күн ішінде мерзімдік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жариялануын;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 Қ. Қасымов   </w:t>
      </w:r>
    </w:p>
    <w:p>
      <w:pPr>
        <w:spacing w:after="0"/>
        <w:ind w:left="0"/>
        <w:jc w:val="both"/>
      </w:pPr>
      <w:r>
        <w:rPr>
          <w:rFonts w:ascii="Times New Roman"/>
          <w:b w:val="false"/>
          <w:i w:val="false"/>
          <w:color w:val="000000"/>
          <w:sz w:val="28"/>
        </w:rPr>
        <w:t>
      2015 жылғы 19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123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Энергетика кәсіпорындары үшін өрт қауіпсіздігі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Энергетика кәсіпорындары үшін өрт қауіпсіздігі қағидалары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әзірленген және энергетика кәсіпорындары үшін өрт қауіпсіздігінің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Осы Қағидаларда мынадай ұғымдар пайдаланылады:</w:t>
      </w:r>
    </w:p>
    <w:bookmarkEnd w:id="7"/>
    <w:p>
      <w:pPr>
        <w:spacing w:after="0"/>
        <w:ind w:left="0"/>
        <w:jc w:val="both"/>
      </w:pPr>
      <w:r>
        <w:rPr>
          <w:rFonts w:ascii="Times New Roman"/>
          <w:b w:val="false"/>
          <w:i w:val="false"/>
          <w:color w:val="000000"/>
          <w:sz w:val="28"/>
        </w:rPr>
        <w:t>
      1) азаматтық қорғау саласындағы уәкілетті орган – табиғи және техногендік сипаттағы төтенше жағдайлардың алдын алу және жою, халыққа шұғыл медициналық және психологиялық көмек көрсету, өрт қауіпсіздігін және Азаматтық қорғанысты ұйымдастыруды қамтамасыз ету бөлігінде азаматтық қорғау саласында басшылықты және салааралық үйлестіруді, мемлекеттік саясатты әзірлеуді және іске асыруды жүзеге асыратын орталық атқарушы орган;</w:t>
      </w:r>
    </w:p>
    <w:p>
      <w:pPr>
        <w:spacing w:after="0"/>
        <w:ind w:left="0"/>
        <w:jc w:val="both"/>
      </w:pPr>
      <w:r>
        <w:rPr>
          <w:rFonts w:ascii="Times New Roman"/>
          <w:b w:val="false"/>
          <w:i w:val="false"/>
          <w:color w:val="000000"/>
          <w:sz w:val="28"/>
        </w:rPr>
        <w:t>
      2) тоқтату – энергия қондырғыларын немесе жабдықтарын жоспарлы немесе жоспардан тыс істен шығару;</w:t>
      </w:r>
    </w:p>
    <w:p>
      <w:pPr>
        <w:spacing w:after="0"/>
        <w:ind w:left="0"/>
        <w:jc w:val="both"/>
      </w:pPr>
      <w:r>
        <w:rPr>
          <w:rFonts w:ascii="Times New Roman"/>
          <w:b w:val="false"/>
          <w:i w:val="false"/>
          <w:color w:val="000000"/>
          <w:sz w:val="28"/>
        </w:rPr>
        <w:t>
      3) энергетика кәсіпорындары – энергия өндіруші (жеке қажеттіліктері мен (немесе) өткізу үшін электр және (немесе) жылу энергиясын өндіру, сондай-ақ импортталатын электр энергиясын жеткізуді жүзеге асыратын ұйым) және энергия жеткізуші (электр немесе жылу энергиясын жеткізуді шарт негізінде жүзеге асыратын ұйым) ұйымдар;</w:t>
      </w:r>
    </w:p>
    <w:p>
      <w:pPr>
        <w:spacing w:after="0"/>
        <w:ind w:left="0"/>
        <w:jc w:val="both"/>
      </w:pPr>
      <w:r>
        <w:rPr>
          <w:rFonts w:ascii="Times New Roman"/>
          <w:b w:val="false"/>
          <w:i w:val="false"/>
          <w:color w:val="000000"/>
          <w:sz w:val="28"/>
        </w:rPr>
        <w:t>
      4) жергілікті нұсқау – кәсіпорын аясында пайдалану үшін әзірленген және энергетикалық объектілердің басшылығымен бекітілетін нұсқаулық.</w:t>
      </w:r>
    </w:p>
    <w:bookmarkStart w:name="z11" w:id="8"/>
    <w:p>
      <w:pPr>
        <w:spacing w:after="0"/>
        <w:ind w:left="0"/>
        <w:jc w:val="both"/>
      </w:pPr>
      <w:r>
        <w:rPr>
          <w:rFonts w:ascii="Times New Roman"/>
          <w:b w:val="false"/>
          <w:i w:val="false"/>
          <w:color w:val="000000"/>
          <w:sz w:val="28"/>
        </w:rPr>
        <w:t>
      3. Энергетика кәсіпорындарының басшылары:</w:t>
      </w:r>
    </w:p>
    <w:bookmarkEnd w:id="8"/>
    <w:p>
      <w:pPr>
        <w:spacing w:after="0"/>
        <w:ind w:left="0"/>
        <w:jc w:val="both"/>
      </w:pPr>
      <w:r>
        <w:rPr>
          <w:rFonts w:ascii="Times New Roman"/>
          <w:b w:val="false"/>
          <w:i w:val="false"/>
          <w:color w:val="000000"/>
          <w:sz w:val="28"/>
        </w:rPr>
        <w:t>
      1) барлық инженерлік-техникалық жұмыскерлердің, жұмысшылар мен қызметшілердің осы Қағидаларды зерделеуін және орындауын ұйымдастырады;</w:t>
      </w:r>
    </w:p>
    <w:p>
      <w:pPr>
        <w:spacing w:after="0"/>
        <w:ind w:left="0"/>
        <w:jc w:val="both"/>
      </w:pPr>
      <w:r>
        <w:rPr>
          <w:rFonts w:ascii="Times New Roman"/>
          <w:b w:val="false"/>
          <w:i w:val="false"/>
          <w:color w:val="000000"/>
          <w:sz w:val="28"/>
        </w:rPr>
        <w:t>
      2) іс-шараларға қажетті қаржы бөліністерін бөле отырып, өрт қауіпсіздігін арттыруға бағытталған іс-шараларды әзірлеуді, бектуді, сондай-ақ орындауды қамтамасыз етеді.</w:t>
      </w:r>
    </w:p>
    <w:p>
      <w:pPr>
        <w:spacing w:after="0"/>
        <w:ind w:left="0"/>
        <w:jc w:val="both"/>
      </w:pPr>
      <w:r>
        <w:rPr>
          <w:rFonts w:ascii="Times New Roman"/>
          <w:b w:val="false"/>
          <w:i w:val="false"/>
          <w:color w:val="000000"/>
          <w:sz w:val="28"/>
        </w:rPr>
        <w:t>
      3) кәсіпорын персоналы мен мердiгерлiк ұйымдардың жабдықты жөндеу, қайта жаңарту және құрылыс-монтаждау жұмыстары кезінде дәнекерлеу және басқа да өрт қаупі бар жұмыстарды ұйымдастыру мен жүргізудің тәртібін анықтайды;</w:t>
      </w:r>
    </w:p>
    <w:p>
      <w:pPr>
        <w:spacing w:after="0"/>
        <w:ind w:left="0"/>
        <w:jc w:val="both"/>
      </w:pPr>
      <w:r>
        <w:rPr>
          <w:rFonts w:ascii="Times New Roman"/>
          <w:b w:val="false"/>
          <w:i w:val="false"/>
          <w:color w:val="000000"/>
          <w:sz w:val="28"/>
        </w:rPr>
        <w:t>
      4) кәсiпорынның өрт қауiпсiздiгiнiң жай-күйiн жүйелі түрде тексеру тәртібін белгілейді. Өрт туғызуы мүмкін анықталған кемшiлiктердi жоюға қажетті шаралар қабылдайды;</w:t>
      </w:r>
    </w:p>
    <w:p>
      <w:pPr>
        <w:spacing w:after="0"/>
        <w:ind w:left="0"/>
        <w:jc w:val="both"/>
      </w:pPr>
      <w:r>
        <w:rPr>
          <w:rFonts w:ascii="Times New Roman"/>
          <w:b w:val="false"/>
          <w:i w:val="false"/>
          <w:color w:val="000000"/>
          <w:sz w:val="28"/>
        </w:rPr>
        <w:t>
      5) әрбір өндірістік учаске мен үй-жайға өрт қауіпсіздігіне жауапты тұлғаларды тағайындайды. Кәсіпорын жұмыскерлерінің сумен жабдықтау жабдығынының, өртті анықтау және сөндіру қондырғыларының, сондай-ақ басқа да өрт сөндіру мен өрт техникасы құралдарынының техникалық жай-күйін, жөндеуін және қалыпты пайдаланылуын тұрақты қадағалау үшін цехтар арасындағы қызмет көрсету аймақтарын шектейді;</w:t>
      </w:r>
    </w:p>
    <w:p>
      <w:pPr>
        <w:spacing w:after="0"/>
        <w:ind w:left="0"/>
        <w:jc w:val="both"/>
      </w:pPr>
      <w:r>
        <w:rPr>
          <w:rFonts w:ascii="Times New Roman"/>
          <w:b w:val="false"/>
          <w:i w:val="false"/>
          <w:color w:val="000000"/>
          <w:sz w:val="28"/>
        </w:rPr>
        <w:t>
      6) өрт қауіпсіздігіне жауапты тұлғаның тегі мен лауазымы көрсетілген маңдайшаларды көрінетін жерге іледі;</w:t>
      </w:r>
    </w:p>
    <w:p>
      <w:pPr>
        <w:spacing w:after="0"/>
        <w:ind w:left="0"/>
        <w:jc w:val="both"/>
      </w:pPr>
      <w:r>
        <w:rPr>
          <w:rFonts w:ascii="Times New Roman"/>
          <w:b w:val="false"/>
          <w:i w:val="false"/>
          <w:color w:val="000000"/>
          <w:sz w:val="28"/>
        </w:rPr>
        <w:t>
      7) обьектілік өртке қарсы қызметтің дайындығы мен ерікті өрт құралымдарын мерзімді тексереді және олардың жұмысын жақсартуға қажетті шаралар қабылдайды;</w:t>
      </w:r>
    </w:p>
    <w:p>
      <w:pPr>
        <w:spacing w:after="0"/>
        <w:ind w:left="0"/>
        <w:jc w:val="both"/>
      </w:pPr>
      <w:r>
        <w:rPr>
          <w:rFonts w:ascii="Times New Roman"/>
          <w:b w:val="false"/>
          <w:i w:val="false"/>
          <w:color w:val="000000"/>
          <w:sz w:val="28"/>
        </w:rPr>
        <w:t>
      8) өрт және өртке қарсы қорғау жүйесі мен құралдарында пайда болған ақаулар туралы, жол және кіреберістер жағдайының өзгерістері туралы өртке қарсы қызметке дереу хабарлайды.</w:t>
      </w:r>
    </w:p>
    <w:p>
      <w:pPr>
        <w:spacing w:after="0"/>
        <w:ind w:left="0"/>
        <w:jc w:val="both"/>
      </w:pPr>
      <w:r>
        <w:rPr>
          <w:rFonts w:ascii="Times New Roman"/>
          <w:b w:val="false"/>
          <w:i w:val="false"/>
          <w:color w:val="000000"/>
          <w:sz w:val="28"/>
        </w:rPr>
        <w:t>
      9) өртке қарсы қызмет бөлімшелерінің электр жабдықтары мен электр қондырғыларында өртті сөндіру үшін жазбаша рұқсат берудің тәртібін айқындайды.</w:t>
      </w:r>
    </w:p>
    <w:bookmarkStart w:name="z456" w:id="9"/>
    <w:p>
      <w:pPr>
        <w:spacing w:after="0"/>
        <w:ind w:left="0"/>
        <w:jc w:val="both"/>
      </w:pPr>
      <w:r>
        <w:rPr>
          <w:rFonts w:ascii="Times New Roman"/>
          <w:b w:val="false"/>
          <w:i w:val="false"/>
          <w:color w:val="000000"/>
          <w:sz w:val="28"/>
        </w:rPr>
        <w:t xml:space="preserve">
      4.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кәсіпорындардың шеберханаларында, қоймаларында, жекелеген цехтарында, зертханаларында және басқа да өндірістік және қосалқы құрылыстардағы өрт қауіпсіздігі үшін жауапкершілік осы құрылымдық бөлімшелердің басшыларына немесе олардың міндеттерін атқаратын лауазымдық тұлғаларға жүктеледі.</w:t>
      </w:r>
    </w:p>
    <w:bookmarkEnd w:id="9"/>
    <w:bookmarkStart w:name="z12" w:id="10"/>
    <w:p>
      <w:pPr>
        <w:spacing w:after="0"/>
        <w:ind w:left="0"/>
        <w:jc w:val="both"/>
      </w:pPr>
      <w:r>
        <w:rPr>
          <w:rFonts w:ascii="Times New Roman"/>
          <w:b w:val="false"/>
          <w:i w:val="false"/>
          <w:color w:val="000000"/>
          <w:sz w:val="28"/>
        </w:rPr>
        <w:t>
      5. Кәсіпорынның құрылымдық бөлімшелерінің басшылары, цехтардың, шағын станциялардың, зертханалардың, шеберханалардың, қоймалардың және басқа да өндірістік және қосалқы құрылыстарының бастықтары, сондай-ақ өрт қауіпсіздігіне жауапты лауазымды тұлғалар:</w:t>
      </w:r>
    </w:p>
    <w:bookmarkEnd w:id="10"/>
    <w:p>
      <w:pPr>
        <w:spacing w:after="0"/>
        <w:ind w:left="0"/>
        <w:jc w:val="both"/>
      </w:pPr>
      <w:r>
        <w:rPr>
          <w:rFonts w:ascii="Times New Roman"/>
          <w:b w:val="false"/>
          <w:i w:val="false"/>
          <w:color w:val="000000"/>
          <w:sz w:val="28"/>
        </w:rPr>
        <w:t>
      1) өндірістің оларға сеніп тапсырылған учаскелерінде өртке қарсы режимді сақтауды және өрт қауіпсіздігін арттыратын іс-шараларды белгіленген мерзімдерде орындауды қамтамасыз етеді;</w:t>
      </w:r>
    </w:p>
    <w:p>
      <w:pPr>
        <w:spacing w:after="0"/>
        <w:ind w:left="0"/>
        <w:jc w:val="both"/>
      </w:pPr>
      <w:r>
        <w:rPr>
          <w:rFonts w:ascii="Times New Roman"/>
          <w:b w:val="false"/>
          <w:i w:val="false"/>
          <w:color w:val="000000"/>
          <w:sz w:val="28"/>
        </w:rPr>
        <w:t>
      2) бағынысты персоналдың өрт-техникалық дайындығын ұйымдастырады және олардан өртке қарсы режимнiң сақталуын және осы Қағидалардың және Қазақстан Республикасының азаматтық қорғау саласындағы заңнамасының талаптарын орындауды талап етеді;</w:t>
      </w:r>
    </w:p>
    <w:p>
      <w:pPr>
        <w:spacing w:after="0"/>
        <w:ind w:left="0"/>
        <w:jc w:val="both"/>
      </w:pPr>
      <w:r>
        <w:rPr>
          <w:rFonts w:ascii="Times New Roman"/>
          <w:b w:val="false"/>
          <w:i w:val="false"/>
          <w:color w:val="000000"/>
          <w:sz w:val="28"/>
        </w:rPr>
        <w:t>
      3) цех персоналы мен мердігерлік ұйымдар жөндеу жұмыстарын жүргізу кезінде қауіпсіздікті қамтамасыз етеді. Жұмыс орындары мен үй-жайды тазалау, сондай-ақ кезекшілік жарықтандыруды, өрттерді анықтау мен өшіру жүйесін және үздіксіз технологиялық процестері бар жабдықтарды есепке алмағанда, жұмыс аяқталғаннан кейін электр желісін өшіру режимін белгілейді;</w:t>
      </w:r>
    </w:p>
    <w:p>
      <w:pPr>
        <w:spacing w:after="0"/>
        <w:ind w:left="0"/>
        <w:jc w:val="both"/>
      </w:pPr>
      <w:r>
        <w:rPr>
          <w:rFonts w:ascii="Times New Roman"/>
          <w:b w:val="false"/>
          <w:i w:val="false"/>
          <w:color w:val="000000"/>
          <w:sz w:val="28"/>
        </w:rPr>
        <w:t>
      4) учаскедегі өртті табу және сөндіру құралдарының жарамды күйде және үнемі дайындықта ұсталуы үшін жауапкершілік пен тәртіпті белгілейді;</w:t>
      </w:r>
    </w:p>
    <w:p>
      <w:pPr>
        <w:spacing w:after="0"/>
        <w:ind w:left="0"/>
        <w:jc w:val="both"/>
      </w:pPr>
      <w:r>
        <w:rPr>
          <w:rFonts w:ascii="Times New Roman"/>
          <w:b w:val="false"/>
          <w:i w:val="false"/>
          <w:color w:val="000000"/>
          <w:sz w:val="28"/>
        </w:rPr>
        <w:t>
      5) өрт, авария немесе персоналға қауіп тудыратын және жабдықтардың жұмыс режимін бұзатын басқа да қауіпті факторлар туындаған кезде дереу өрт бөлімшелерін шақыру шараларын қолданады, кәсіпорын басшылығына хабарлайды, өрт аймағындағы электр жабдықтарын тоқтан ажыратады, өрт сөндіруге жазбаша рұқсат қағазын береді, оны сөндіруді және персоналды эвакуациялауды, сондай-ақ жабдық жұмысының қалыпты режимін қалыпқа келтірілуін ұйымдастырады.</w:t>
      </w:r>
    </w:p>
    <w:bookmarkStart w:name="z13" w:id="11"/>
    <w:p>
      <w:pPr>
        <w:spacing w:after="0"/>
        <w:ind w:left="0"/>
        <w:jc w:val="both"/>
      </w:pPr>
      <w:r>
        <w:rPr>
          <w:rFonts w:ascii="Times New Roman"/>
          <w:b w:val="false"/>
          <w:i w:val="false"/>
          <w:color w:val="000000"/>
          <w:sz w:val="28"/>
        </w:rPr>
        <w:t xml:space="preserve">
      6. Энергетика кәсіпорындарында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Азаматтық қорғау туралы заң) сәйкес бекітілген "Объектілердегі сигналдық түстерге, белгілеулерге және қауіпсіздік белгілеріне қойылатын талаптар" техникалық регламентінде көзделген өрт қауіпсіздігі белгілері пайдаланылады.</w:t>
      </w:r>
    </w:p>
    <w:bookmarkEnd w:id="11"/>
    <w:bookmarkStart w:name="z14" w:id="12"/>
    <w:p>
      <w:pPr>
        <w:spacing w:after="0"/>
        <w:ind w:left="0"/>
        <w:jc w:val="both"/>
      </w:pPr>
      <w:r>
        <w:rPr>
          <w:rFonts w:ascii="Times New Roman"/>
          <w:b w:val="false"/>
          <w:i w:val="false"/>
          <w:color w:val="000000"/>
          <w:sz w:val="28"/>
        </w:rPr>
        <w:t>
      7. Энергетика кәсіпорнындағы әрбір жұмысшы жұмыс орнындағы, басқа да үй-жайлардағы және кәсіпорынның аумағындағы өрт қауіпсізідігінің белгіленген талаптарын білуі және сақтауы керек, ал өрт туындаған кезде жоғары тұрған басшыға немесе жедел персоналға өрттің орны туралы хабарлауы және қауіпсіздік шараларын сақтай отырып, қолда бар өрт сөндіру құралдарымен оны жоюға кірісуі қажет.</w:t>
      </w:r>
    </w:p>
    <w:bookmarkEnd w:id="12"/>
    <w:bookmarkStart w:name="z15" w:id="13"/>
    <w:p>
      <w:pPr>
        <w:spacing w:after="0"/>
        <w:ind w:left="0"/>
        <w:jc w:val="both"/>
      </w:pPr>
      <w:r>
        <w:rPr>
          <w:rFonts w:ascii="Times New Roman"/>
          <w:b w:val="false"/>
          <w:i w:val="false"/>
          <w:color w:val="000000"/>
          <w:sz w:val="28"/>
        </w:rPr>
        <w:t>
      8. Кәсіпорынның әрбір қызметкері жұмыс учаскесіндегі өрт қауіпсіздігінің бұзылғандығы туралы бұзған адамға көрсетуі, цех немесе кәсіпорынның басқа да жерлеріндегі өрт жабдығын тікелей мақсатта пайдаланбағаны туралы және өрт қауіпсіздігі үшін жауапты адамға немесе кәсіпорын басшысына хабарлауы қажет.</w:t>
      </w:r>
    </w:p>
    <w:bookmarkEnd w:id="13"/>
    <w:bookmarkStart w:name="z16" w:id="14"/>
    <w:p>
      <w:pPr>
        <w:spacing w:after="0"/>
        <w:ind w:left="0"/>
        <w:jc w:val="both"/>
      </w:pPr>
      <w:r>
        <w:rPr>
          <w:rFonts w:ascii="Times New Roman"/>
          <w:b w:val="false"/>
          <w:i w:val="false"/>
          <w:color w:val="000000"/>
          <w:sz w:val="28"/>
        </w:rPr>
        <w:t xml:space="preserve">
      9. Барлық энергетика кәсіпорындарында Азаматтық қорғау туралы заңның 12-бабы 1-тармағы </w:t>
      </w:r>
      <w:r>
        <w:rPr>
          <w:rFonts w:ascii="Times New Roman"/>
          <w:b w:val="false"/>
          <w:i w:val="false"/>
          <w:color w:val="000000"/>
          <w:sz w:val="28"/>
        </w:rPr>
        <w:t>70-23) тармақшасына</w:t>
      </w:r>
      <w:r>
        <w:rPr>
          <w:rFonts w:ascii="Times New Roman"/>
          <w:b w:val="false"/>
          <w:i w:val="false"/>
          <w:color w:val="000000"/>
          <w:sz w:val="28"/>
        </w:rPr>
        <w:t xml:space="preserve"> сәйкес бекітілетін техникалық регламентке сәйкес азаматтық қорғау саласындағы уәкілетті органның қорытындысы бар өрт-техникалық өнім пайдаланылады.</w:t>
      </w:r>
    </w:p>
    <w:bookmarkEnd w:id="14"/>
    <w:bookmarkStart w:name="z17" w:id="15"/>
    <w:p>
      <w:pPr>
        <w:spacing w:after="0"/>
        <w:ind w:left="0"/>
        <w:jc w:val="both"/>
      </w:pPr>
      <w:r>
        <w:rPr>
          <w:rFonts w:ascii="Times New Roman"/>
          <w:b w:val="false"/>
          <w:i w:val="false"/>
          <w:color w:val="000000"/>
          <w:sz w:val="28"/>
        </w:rPr>
        <w:t>
      10. Осы Қағидалардың негізінде әрбір цех, зертхана, шеберхана, қойма, әкімшілік үй-жайлар мен энергетика кәсіпорынының басқа да құрылыстары үшін өрт қауіпсіздігінің шаралары туралы нұсқаулық әзірленеді.</w:t>
      </w:r>
    </w:p>
    <w:bookmarkEnd w:id="15"/>
    <w:p>
      <w:pPr>
        <w:spacing w:after="0"/>
        <w:ind w:left="0"/>
        <w:jc w:val="both"/>
      </w:pPr>
      <w:r>
        <w:rPr>
          <w:rFonts w:ascii="Times New Roman"/>
          <w:b w:val="false"/>
          <w:i w:val="false"/>
          <w:color w:val="000000"/>
          <w:sz w:val="28"/>
        </w:rPr>
        <w:t>
      Өрт қауіпсіздігінің шаралары туралы нұсқаулық көрінетін жерге ілінеді және объектінің өртке қарсы жай-күйін талдау негізінде, бірақ 3 жылда кемінде 1 рет қарастырылады.</w:t>
      </w:r>
    </w:p>
    <w:bookmarkStart w:name="z18" w:id="16"/>
    <w:p>
      <w:pPr>
        <w:spacing w:after="0"/>
        <w:ind w:left="0"/>
        <w:jc w:val="both"/>
      </w:pPr>
      <w:r>
        <w:rPr>
          <w:rFonts w:ascii="Times New Roman"/>
          <w:b w:val="false"/>
          <w:i w:val="false"/>
          <w:color w:val="000000"/>
          <w:sz w:val="28"/>
        </w:rPr>
        <w:t>
      11. Әрбір энергетика кәсіпорындарында мынадай өрт қауіпсіздігі жөнінде құжаттамалар әзірленеді:</w:t>
      </w:r>
    </w:p>
    <w:bookmarkEnd w:id="16"/>
    <w:p>
      <w:pPr>
        <w:spacing w:after="0"/>
        <w:ind w:left="0"/>
        <w:jc w:val="both"/>
      </w:pPr>
      <w:r>
        <w:rPr>
          <w:rFonts w:ascii="Times New Roman"/>
          <w:b w:val="false"/>
          <w:i w:val="false"/>
          <w:color w:val="000000"/>
          <w:sz w:val="28"/>
        </w:rPr>
        <w:t>
      1) кәсіпорындарда өрт қауіпсіздігінің шаралары туралы жалпы нұсқаулық;</w:t>
      </w:r>
    </w:p>
    <w:p>
      <w:pPr>
        <w:spacing w:after="0"/>
        <w:ind w:left="0"/>
        <w:jc w:val="both"/>
      </w:pPr>
      <w:r>
        <w:rPr>
          <w:rFonts w:ascii="Times New Roman"/>
          <w:b w:val="false"/>
          <w:i w:val="false"/>
          <w:color w:val="000000"/>
          <w:sz w:val="28"/>
        </w:rPr>
        <w:t>
      2) цехтардағы, зертханалардағы, шеберханалардағы, қоймалар мен басқа да өндірістік және қосалқы құрылыстардағы өрт қауіпсіздігінің нұсқаулығы;</w:t>
      </w:r>
    </w:p>
    <w:p>
      <w:pPr>
        <w:spacing w:after="0"/>
        <w:ind w:left="0"/>
        <w:jc w:val="both"/>
      </w:pPr>
      <w:r>
        <w:rPr>
          <w:rFonts w:ascii="Times New Roman"/>
          <w:b w:val="false"/>
          <w:i w:val="false"/>
          <w:color w:val="000000"/>
          <w:sz w:val="28"/>
        </w:rPr>
        <w:t>
      3) өрт сөндіру қондырғыларына қызмет көрсету жөніндегі нұсқаулық;</w:t>
      </w:r>
    </w:p>
    <w:p>
      <w:pPr>
        <w:spacing w:after="0"/>
        <w:ind w:left="0"/>
        <w:jc w:val="both"/>
      </w:pPr>
      <w:r>
        <w:rPr>
          <w:rFonts w:ascii="Times New Roman"/>
          <w:b w:val="false"/>
          <w:i w:val="false"/>
          <w:color w:val="000000"/>
          <w:sz w:val="28"/>
        </w:rPr>
        <w:t>
      4) өрт дабылының қондырғыларына қызмет көрсету жөніндегі нұсқаулық;</w:t>
      </w:r>
    </w:p>
    <w:p>
      <w:pPr>
        <w:spacing w:after="0"/>
        <w:ind w:left="0"/>
        <w:jc w:val="both"/>
      </w:pPr>
      <w:r>
        <w:rPr>
          <w:rFonts w:ascii="Times New Roman"/>
          <w:b w:val="false"/>
          <w:i w:val="false"/>
          <w:color w:val="000000"/>
          <w:sz w:val="28"/>
        </w:rPr>
        <w:t>
      5) кернеуі 500 киловольт (бұдан әрі – кВ) және одан жоғары қосалқы станциялар мен қуатқа тәуелсіз барлық жылу және гидравликалық электр станциялары үшін өрт сөндірудің жедел жоспары;</w:t>
      </w:r>
    </w:p>
    <w:p>
      <w:pPr>
        <w:spacing w:after="0"/>
        <w:ind w:left="0"/>
        <w:jc w:val="both"/>
      </w:pPr>
      <w:r>
        <w:rPr>
          <w:rFonts w:ascii="Times New Roman"/>
          <w:b w:val="false"/>
          <w:i w:val="false"/>
          <w:color w:val="000000"/>
          <w:sz w:val="28"/>
        </w:rPr>
        <w:t>
      6) кернеуі 35 кВ және одан жоғары қосалқы станциялар үшін өрт сөндірудің жедел карточкалары;</w:t>
      </w:r>
    </w:p>
    <w:p>
      <w:pPr>
        <w:spacing w:after="0"/>
        <w:ind w:left="0"/>
        <w:jc w:val="both"/>
      </w:pPr>
      <w:r>
        <w:rPr>
          <w:rFonts w:ascii="Times New Roman"/>
          <w:b w:val="false"/>
          <w:i w:val="false"/>
          <w:color w:val="000000"/>
          <w:sz w:val="28"/>
        </w:rPr>
        <w:t>
      7) сумен жабдықтау жүйесін, өртті табу мен сөндіру қондырғыларын пайдалану жөніндегі нұсқаулық;</w:t>
      </w:r>
    </w:p>
    <w:p>
      <w:pPr>
        <w:spacing w:after="0"/>
        <w:ind w:left="0"/>
        <w:jc w:val="both"/>
      </w:pPr>
      <w:r>
        <w:rPr>
          <w:rFonts w:ascii="Times New Roman"/>
          <w:b w:val="false"/>
          <w:i w:val="false"/>
          <w:color w:val="000000"/>
          <w:sz w:val="28"/>
        </w:rPr>
        <w:t>
      8) жабдықтарды, ғимараттар мен құрылыстарды, басқару, қорғау жүйелері, телемеханика, байланыс пен басқарудың автоматтандырылған жүйесінің техникалық құралдарын пайдалану жөніндегі нұсқаулық.</w:t>
      </w:r>
    </w:p>
    <w:p>
      <w:pPr>
        <w:spacing w:after="0"/>
        <w:ind w:left="0"/>
        <w:jc w:val="both"/>
      </w:pPr>
      <w:r>
        <w:rPr>
          <w:rFonts w:ascii="Times New Roman"/>
          <w:b w:val="false"/>
          <w:i w:val="false"/>
          <w:color w:val="000000"/>
          <w:sz w:val="28"/>
        </w:rPr>
        <w:t xml:space="preserve">
      Энергетика кәсіпорындарында жоғарыда аталған нұсқаулықтар Қазақстан Республикасы Үкіметінің 2014 жылғы 9 қазандағы № 1077 </w:t>
      </w:r>
      <w:r>
        <w:rPr>
          <w:rFonts w:ascii="Times New Roman"/>
          <w:b w:val="false"/>
          <w:i w:val="false"/>
          <w:color w:val="000000"/>
          <w:sz w:val="28"/>
        </w:rPr>
        <w:t>қаулысымен</w:t>
      </w:r>
      <w:r>
        <w:rPr>
          <w:rFonts w:ascii="Times New Roman"/>
          <w:b w:val="false"/>
          <w:i w:val="false"/>
          <w:color w:val="000000"/>
          <w:sz w:val="28"/>
        </w:rPr>
        <w:t xml:space="preserve"> (бұдан әрі - Қаулы) бекітілген Өрт қауіпсіздігі қағидаларына және Азаматтық қорғау туралы заңның 12-бабы 1-тармағы </w:t>
      </w:r>
      <w:r>
        <w:rPr>
          <w:rFonts w:ascii="Times New Roman"/>
          <w:b w:val="false"/>
          <w:i w:val="false"/>
          <w:color w:val="000000"/>
          <w:sz w:val="28"/>
        </w:rPr>
        <w:t>70-23) тармақшасына</w:t>
      </w:r>
      <w:r>
        <w:rPr>
          <w:rFonts w:ascii="Times New Roman"/>
          <w:b w:val="false"/>
          <w:i w:val="false"/>
          <w:color w:val="000000"/>
          <w:sz w:val="28"/>
        </w:rPr>
        <w:t xml:space="preserve"> сәйкес бекітілетін техникалық регламенттерге сәйкес әзірленеді және тиісті құрылымдық бөлімшелерде болады. Өрт қауіпсіздігінің шаралары туралы жалпы нұсқаулықтың бір данасы, өрт сөндірудің жедел жоспары мен өрт сөндіру карточкалары кәсіпорынның басқармасының бас қалқанында тұрақты тұрады.</w:t>
      </w:r>
    </w:p>
    <w:bookmarkStart w:name="z19" w:id="17"/>
    <w:p>
      <w:pPr>
        <w:spacing w:after="0"/>
        <w:ind w:left="0"/>
        <w:jc w:val="both"/>
      </w:pPr>
      <w:r>
        <w:rPr>
          <w:rFonts w:ascii="Times New Roman"/>
          <w:b w:val="false"/>
          <w:i w:val="false"/>
          <w:color w:val="000000"/>
          <w:sz w:val="28"/>
        </w:rPr>
        <w:t>
      12. Кәсіпорында өрт қауіпсіздігінің шаралары туралы жалпы нұсқаулықты обьектілік өртке қарсы қызметтің (ол осы кәсіпорында бар болған кезде) келісімімен кәсіпорынның басшысы бекітеді және мынадай негізгі талаптарды айқындайды:</w:t>
      </w:r>
    </w:p>
    <w:bookmarkEnd w:id="17"/>
    <w:p>
      <w:pPr>
        <w:spacing w:after="0"/>
        <w:ind w:left="0"/>
        <w:jc w:val="both"/>
      </w:pPr>
      <w:r>
        <w:rPr>
          <w:rFonts w:ascii="Times New Roman"/>
          <w:b w:val="false"/>
          <w:i w:val="false"/>
          <w:color w:val="000000"/>
          <w:sz w:val="28"/>
        </w:rPr>
        <w:t>
      1) аумақты, оның ішінде жолдарды, су көздерін, ғимараттар мен құрылыстарға және су көздерінің кіреберістерін күтіп ұстау;</w:t>
      </w:r>
    </w:p>
    <w:p>
      <w:pPr>
        <w:spacing w:after="0"/>
        <w:ind w:left="0"/>
        <w:jc w:val="both"/>
      </w:pPr>
      <w:r>
        <w:rPr>
          <w:rFonts w:ascii="Times New Roman"/>
          <w:b w:val="false"/>
          <w:i w:val="false"/>
          <w:color w:val="000000"/>
          <w:sz w:val="28"/>
        </w:rPr>
        <w:t>
      2) өрт кезінде адамдардың қауіпсіздігін қамтамасыз етуге және ғимараттарды, үй-жайларды, құрылыстарды күтіп ұстау;</w:t>
      </w:r>
    </w:p>
    <w:p>
      <w:pPr>
        <w:spacing w:after="0"/>
        <w:ind w:left="0"/>
        <w:jc w:val="both"/>
      </w:pPr>
      <w:r>
        <w:rPr>
          <w:rFonts w:ascii="Times New Roman"/>
          <w:b w:val="false"/>
          <w:i w:val="false"/>
          <w:color w:val="000000"/>
          <w:sz w:val="28"/>
        </w:rPr>
        <w:t>
      3) өртке қарсы режимге және оны орындау бойынша кәсіпорындардағы барлық жұмысшылардың міндеттері;</w:t>
      </w:r>
    </w:p>
    <w:p>
      <w:pPr>
        <w:spacing w:after="0"/>
        <w:ind w:left="0"/>
        <w:jc w:val="both"/>
      </w:pPr>
      <w:r>
        <w:rPr>
          <w:rFonts w:ascii="Times New Roman"/>
          <w:b w:val="false"/>
          <w:i w:val="false"/>
          <w:color w:val="000000"/>
          <w:sz w:val="28"/>
        </w:rPr>
        <w:t>
      4) кәсіпорындарда жақтас ұйымдар мен мердігерлерді бір реттік және уақытша жұмыстарды орындауға рұқсат беру мен ұйымдастыру;</w:t>
      </w:r>
    </w:p>
    <w:p>
      <w:pPr>
        <w:spacing w:after="0"/>
        <w:ind w:left="0"/>
        <w:jc w:val="both"/>
      </w:pPr>
      <w:r>
        <w:rPr>
          <w:rFonts w:ascii="Times New Roman"/>
          <w:b w:val="false"/>
          <w:i w:val="false"/>
          <w:color w:val="000000"/>
          <w:sz w:val="28"/>
        </w:rPr>
        <w:t>
      5) өрт сөндіру, өрт сигнализациясы мен байланыс құралдарын ұстауға, сондай-ақ өртке қарсы қызметті шақыру тәртібі мен басқа да ұйымдық мәселелер;</w:t>
      </w:r>
    </w:p>
    <w:p>
      <w:pPr>
        <w:spacing w:after="0"/>
        <w:ind w:left="0"/>
        <w:jc w:val="both"/>
      </w:pPr>
      <w:r>
        <w:rPr>
          <w:rFonts w:ascii="Times New Roman"/>
          <w:b w:val="false"/>
          <w:i w:val="false"/>
          <w:color w:val="000000"/>
          <w:sz w:val="28"/>
        </w:rPr>
        <w:t>
      6) өрт қауіпсіздігінің жай-күйіне жауапкершілік.</w:t>
      </w:r>
    </w:p>
    <w:bookmarkStart w:name="z20" w:id="18"/>
    <w:p>
      <w:pPr>
        <w:spacing w:after="0"/>
        <w:ind w:left="0"/>
        <w:jc w:val="both"/>
      </w:pPr>
      <w:r>
        <w:rPr>
          <w:rFonts w:ascii="Times New Roman"/>
          <w:b w:val="false"/>
          <w:i w:val="false"/>
          <w:color w:val="000000"/>
          <w:sz w:val="28"/>
        </w:rPr>
        <w:t>
      13. Цехтардағы, зертханалардағы, шеберханалардағы, қоймалардағы және басқа да үй-жайлар мен құрылыстардағы өрт қауіпсіздігінің шаралары туралы нұсқаулықтарды осы бөлімшелердің басшылығы әзірлейді, өртке қарсы қызметімен (ол кәсіпорында болған кезде) келісіледі және кәсіпорынның бас техникалық басшысы бекітеді.</w:t>
      </w:r>
    </w:p>
    <w:bookmarkEnd w:id="18"/>
    <w:p>
      <w:pPr>
        <w:spacing w:after="0"/>
        <w:ind w:left="0"/>
        <w:jc w:val="both"/>
      </w:pPr>
      <w:r>
        <w:rPr>
          <w:rFonts w:ascii="Times New Roman"/>
          <w:b w:val="false"/>
          <w:i w:val="false"/>
          <w:color w:val="000000"/>
          <w:sz w:val="28"/>
        </w:rPr>
        <w:t>
      Өрт қауіпсіздігінің шаралары туралы нұсқаулықтарда өрт қауіпсіздігінің талаптары қамтылған, атап айтқанда:</w:t>
      </w:r>
    </w:p>
    <w:p>
      <w:pPr>
        <w:spacing w:after="0"/>
        <w:ind w:left="0"/>
        <w:jc w:val="both"/>
      </w:pPr>
      <w:r>
        <w:rPr>
          <w:rFonts w:ascii="Times New Roman"/>
          <w:b w:val="false"/>
          <w:i w:val="false"/>
          <w:color w:val="000000"/>
          <w:sz w:val="28"/>
        </w:rPr>
        <w:t>
      1) өртке қарсы шараларды сақтамау салдарынан жану немесе өрт туғызуы мүмкін өндірістің технологиялық процестері үшін арнайы өртке қарсы іс-шаралар;</w:t>
      </w:r>
    </w:p>
    <w:p>
      <w:pPr>
        <w:spacing w:after="0"/>
        <w:ind w:left="0"/>
        <w:jc w:val="both"/>
      </w:pPr>
      <w:r>
        <w:rPr>
          <w:rFonts w:ascii="Times New Roman"/>
          <w:b w:val="false"/>
          <w:i w:val="false"/>
          <w:color w:val="000000"/>
          <w:sz w:val="28"/>
        </w:rPr>
        <w:t>
      2) пайдалануға жіберу дайындығы кезінде және жөндеуден кейін агрегаттардағы, аппараттар мен технологиялық қондырғылардағы өрт қауіпсіздігінің шаралары;</w:t>
      </w:r>
    </w:p>
    <w:p>
      <w:pPr>
        <w:spacing w:after="0"/>
        <w:ind w:left="0"/>
        <w:jc w:val="both"/>
      </w:pPr>
      <w:r>
        <w:rPr>
          <w:rFonts w:ascii="Times New Roman"/>
          <w:b w:val="false"/>
          <w:i w:val="false"/>
          <w:color w:val="000000"/>
          <w:sz w:val="28"/>
        </w:rPr>
        <w:t>
      3) цехта, зертханада, шеберханада, қоймада және басқа да өндірістік және қосалқы құрылыстарда өрт қаупі бар материалдар мен заттарды сақтау тәртібі мен нормалары;</w:t>
      </w:r>
    </w:p>
    <w:p>
      <w:pPr>
        <w:spacing w:after="0"/>
        <w:ind w:left="0"/>
        <w:jc w:val="both"/>
      </w:pPr>
      <w:r>
        <w:rPr>
          <w:rFonts w:ascii="Times New Roman"/>
          <w:b w:val="false"/>
          <w:i w:val="false"/>
          <w:color w:val="000000"/>
          <w:sz w:val="28"/>
        </w:rPr>
        <w:t>
      4) ашық отпен жұмыс істейтін аппараттарды қолдану режимі мен тұрақты өрт қаупі бар жұмыстарды (электрдәнекерлеу, газбен кесу және басқалары) жүргізу үшін арнайы жабдықталған учаскелерді ұйымдастыру;</w:t>
      </w:r>
    </w:p>
    <w:p>
      <w:pPr>
        <w:spacing w:after="0"/>
        <w:ind w:left="0"/>
        <w:jc w:val="both"/>
      </w:pPr>
      <w:r>
        <w:rPr>
          <w:rFonts w:ascii="Times New Roman"/>
          <w:b w:val="false"/>
          <w:i w:val="false"/>
          <w:color w:val="000000"/>
          <w:sz w:val="28"/>
        </w:rPr>
        <w:t>
      5) арнайы киімдер мен басқаларын сақтау, тұрмыстық үй-жайларды ұстау, үй-жайлардан жанған материалдарды шығарып тастау, сақтау және жинау тәртібі;</w:t>
      </w:r>
    </w:p>
    <w:p>
      <w:pPr>
        <w:spacing w:after="0"/>
        <w:ind w:left="0"/>
        <w:jc w:val="both"/>
      </w:pPr>
      <w:r>
        <w:rPr>
          <w:rFonts w:ascii="Times New Roman"/>
          <w:b w:val="false"/>
          <w:i w:val="false"/>
          <w:color w:val="000000"/>
          <w:sz w:val="28"/>
        </w:rPr>
        <w:t>
      6) қолда бар өрт сөндіру құралдарын күтіп-ұстау тәртібі және оларды технологиялық қадағалау бойынша міндеттерді бөлу;</w:t>
      </w:r>
    </w:p>
    <w:p>
      <w:pPr>
        <w:spacing w:after="0"/>
        <w:ind w:left="0"/>
        <w:jc w:val="both"/>
      </w:pPr>
      <w:r>
        <w:rPr>
          <w:rFonts w:ascii="Times New Roman"/>
          <w:b w:val="false"/>
          <w:i w:val="false"/>
          <w:color w:val="000000"/>
          <w:sz w:val="28"/>
        </w:rPr>
        <w:t>
      7) өрт туған кездегі персоналдың әрекеті, өртке қарсы қызмет пен ерікті өрт құрылымдарының мүшелерін шақыру тәсілі, сондай-ақ басқа да іс-шаралар;</w:t>
      </w:r>
    </w:p>
    <w:p>
      <w:pPr>
        <w:spacing w:after="0"/>
        <w:ind w:left="0"/>
        <w:jc w:val="both"/>
      </w:pPr>
      <w:r>
        <w:rPr>
          <w:rFonts w:ascii="Times New Roman"/>
          <w:b w:val="false"/>
          <w:i w:val="false"/>
          <w:color w:val="000000"/>
          <w:sz w:val="28"/>
        </w:rPr>
        <w:t>
      8) технологиялық жабдықтарды тоқтату, желдеткішті ажырату тәртібі, өрт сөндіру құралдарын пайдалану жөніндегі негізгі нұсқаулар, материалдық құндылықтар мен персоналды эвакуациялау тәртібі, үй-жайды жабар алдындағы тексеру тәртібі.</w:t>
      </w:r>
    </w:p>
    <w:bookmarkStart w:name="z21" w:id="19"/>
    <w:p>
      <w:pPr>
        <w:spacing w:after="0"/>
        <w:ind w:left="0"/>
        <w:jc w:val="both"/>
      </w:pPr>
      <w:r>
        <w:rPr>
          <w:rFonts w:ascii="Times New Roman"/>
          <w:b w:val="false"/>
          <w:i w:val="false"/>
          <w:color w:val="000000"/>
          <w:sz w:val="28"/>
        </w:rPr>
        <w:t xml:space="preserve">
      14. Өрт сөндіру қондырғыларына қызмет көрсету жөніндегі нұсқаулық, өрт дабылдарының қондырғыларына қызмет көрсету жөніндегі нұсқаулық Азаматтық қорғау туралы Заңның 12-бабы 1-тармағы </w:t>
      </w:r>
      <w:r>
        <w:rPr>
          <w:rFonts w:ascii="Times New Roman"/>
          <w:b w:val="false"/>
          <w:i w:val="false"/>
          <w:color w:val="000000"/>
          <w:sz w:val="28"/>
        </w:rPr>
        <w:t>70-23) тармақшасына</w:t>
      </w:r>
      <w:r>
        <w:rPr>
          <w:rFonts w:ascii="Times New Roman"/>
          <w:b w:val="false"/>
          <w:i w:val="false"/>
          <w:color w:val="000000"/>
          <w:sz w:val="28"/>
        </w:rPr>
        <w:t xml:space="preserve"> сәйкес бекітілген техникалық регламентке сәйкес әзірленеді.</w:t>
      </w:r>
    </w:p>
    <w:bookmarkEnd w:id="19"/>
    <w:bookmarkStart w:name="z22" w:id="20"/>
    <w:p>
      <w:pPr>
        <w:spacing w:after="0"/>
        <w:ind w:left="0"/>
        <w:jc w:val="both"/>
      </w:pPr>
      <w:r>
        <w:rPr>
          <w:rFonts w:ascii="Times New Roman"/>
          <w:b w:val="false"/>
          <w:i w:val="false"/>
          <w:color w:val="000000"/>
          <w:sz w:val="28"/>
        </w:rPr>
        <w:t>
      15. Сумен жабдықтау жүйесін, өртті табу мен сөндіру қондырғыларын пайдалану жөніндегі нұсқаулықты кәсіпорынның бас техникалық басшысы бекітеді, типтік ведомстволық нұсқаулықтар, сондай-ақ орнатылған жабдықтардың паспорттық деректері мен жобалау құжаттамасы негізінде әзірленеді және төмендегілерді реттейді:</w:t>
      </w:r>
    </w:p>
    <w:bookmarkEnd w:id="20"/>
    <w:p>
      <w:pPr>
        <w:spacing w:after="0"/>
        <w:ind w:left="0"/>
        <w:jc w:val="both"/>
      </w:pPr>
      <w:r>
        <w:rPr>
          <w:rFonts w:ascii="Times New Roman"/>
          <w:b w:val="false"/>
          <w:i w:val="false"/>
          <w:color w:val="000000"/>
          <w:sz w:val="28"/>
        </w:rPr>
        <w:t>
      1) кәсіпорынның тиісті бөлімшелері арасында өрттен қорғау және сумен жабдықтау қондырғыларына техникалық қызмет көрсету бойынша жауапкершілік аймағын шектеу;</w:t>
      </w:r>
    </w:p>
    <w:p>
      <w:pPr>
        <w:spacing w:after="0"/>
        <w:ind w:left="0"/>
        <w:jc w:val="both"/>
      </w:pPr>
      <w:r>
        <w:rPr>
          <w:rFonts w:ascii="Times New Roman"/>
          <w:b w:val="false"/>
          <w:i w:val="false"/>
          <w:color w:val="000000"/>
          <w:sz w:val="28"/>
        </w:rPr>
        <w:t>
      2) технологиялық жабдық пен еңбек қауіпсіздігіне қойылатын талаптарды ескере отырып, оны жөндеу, автоматика мен басқару жүйелерін техникалық қадағалау тәртібі;</w:t>
      </w:r>
    </w:p>
    <w:p>
      <w:pPr>
        <w:spacing w:after="0"/>
        <w:ind w:left="0"/>
        <w:jc w:val="both"/>
      </w:pPr>
      <w:r>
        <w:rPr>
          <w:rFonts w:ascii="Times New Roman"/>
          <w:b w:val="false"/>
          <w:i w:val="false"/>
          <w:color w:val="000000"/>
          <w:sz w:val="28"/>
        </w:rPr>
        <w:t>
      3) техникалық құжаттаманы жүргізуге қойылатын талаптар;</w:t>
      </w:r>
    </w:p>
    <w:p>
      <w:pPr>
        <w:spacing w:after="0"/>
        <w:ind w:left="0"/>
        <w:jc w:val="both"/>
      </w:pPr>
      <w:r>
        <w:rPr>
          <w:rFonts w:ascii="Times New Roman"/>
          <w:b w:val="false"/>
          <w:i w:val="false"/>
          <w:color w:val="000000"/>
          <w:sz w:val="28"/>
        </w:rPr>
        <w:t>
      4) персоналды дайындауға қойылатын талаптар, сондай-ақ сумен жабдықтау мен өрттен қорғау қондырғыларына қызмет көрсетудегі жауапкершілік.</w:t>
      </w:r>
    </w:p>
    <w:p>
      <w:pPr>
        <w:spacing w:after="0"/>
        <w:ind w:left="0"/>
        <w:jc w:val="both"/>
      </w:pPr>
      <w:r>
        <w:rPr>
          <w:rFonts w:ascii="Times New Roman"/>
          <w:b w:val="false"/>
          <w:i w:val="false"/>
          <w:color w:val="000000"/>
          <w:sz w:val="28"/>
        </w:rPr>
        <w:t>
      Осы нұсқаулықтарға пайдаланудың жергілікті жағдайларына байланысты қойылатын басқа да талаптар енгізіледі.</w:t>
      </w:r>
    </w:p>
    <w:bookmarkStart w:name="z23" w:id="21"/>
    <w:p>
      <w:pPr>
        <w:spacing w:after="0"/>
        <w:ind w:left="0"/>
        <w:jc w:val="both"/>
      </w:pPr>
      <w:r>
        <w:rPr>
          <w:rFonts w:ascii="Times New Roman"/>
          <w:b w:val="false"/>
          <w:i w:val="false"/>
          <w:color w:val="000000"/>
          <w:sz w:val="28"/>
        </w:rPr>
        <w:t>
      16. Жабдықтарды, ғимараттар мен құрылыстарды, басқару, қорғау, телемеханика, байланыс жүйелері мен автоматты басқару жүйесінің техникалық құралдар кешенін пайдалану жөніндегі нұсқаулыққа өрт туындаған кездегі персоналдың міндеттері мен өрт қауіпсіздігі бойынша нақты талаптар жеке бөлім болып енгізіледі.</w:t>
      </w:r>
    </w:p>
    <w:bookmarkEnd w:id="21"/>
    <w:bookmarkStart w:name="z24" w:id="22"/>
    <w:p>
      <w:pPr>
        <w:spacing w:after="0"/>
        <w:ind w:left="0"/>
        <w:jc w:val="both"/>
      </w:pPr>
      <w:r>
        <w:rPr>
          <w:rFonts w:ascii="Times New Roman"/>
          <w:b w:val="false"/>
          <w:i w:val="false"/>
          <w:color w:val="000000"/>
          <w:sz w:val="28"/>
        </w:rPr>
        <w:t>
      17. Қаулымен бекітілген Өрт қауіпсіздігі қағидаларына сәйкес энергетика кәсіпорындарында жедел өрт сөндіру жоспары әзірленеді және бекітіледі.</w:t>
      </w:r>
    </w:p>
    <w:bookmarkEnd w:id="22"/>
    <w:p>
      <w:pPr>
        <w:spacing w:after="0"/>
        <w:ind w:left="0"/>
        <w:jc w:val="both"/>
      </w:pPr>
      <w:r>
        <w:rPr>
          <w:rFonts w:ascii="Times New Roman"/>
          <w:b w:val="false"/>
          <w:i w:val="false"/>
          <w:color w:val="000000"/>
          <w:sz w:val="28"/>
        </w:rPr>
        <w:t>
      Жедел өрт сөндіру жоспары мәтін мен графикалық бөліктерден тұрады және мыналарды айқындайды:</w:t>
      </w:r>
    </w:p>
    <w:p>
      <w:pPr>
        <w:spacing w:after="0"/>
        <w:ind w:left="0"/>
        <w:jc w:val="both"/>
      </w:pPr>
      <w:r>
        <w:rPr>
          <w:rFonts w:ascii="Times New Roman"/>
          <w:b w:val="false"/>
          <w:i w:val="false"/>
          <w:color w:val="000000"/>
          <w:sz w:val="28"/>
        </w:rPr>
        <w:t>
      1) өрт туындаған кездегі кәсіпорын персоналының әрекеті;</w:t>
      </w:r>
    </w:p>
    <w:p>
      <w:pPr>
        <w:spacing w:after="0"/>
        <w:ind w:left="0"/>
        <w:jc w:val="both"/>
      </w:pPr>
      <w:r>
        <w:rPr>
          <w:rFonts w:ascii="Times New Roman"/>
          <w:b w:val="false"/>
          <w:i w:val="false"/>
          <w:color w:val="000000"/>
          <w:sz w:val="28"/>
        </w:rPr>
        <w:t>
      2) өрт аймағында орналасқан электр қондырғыларын тоқтан ажырату, өртті сөндіру үшін жазбаша рұқсат беру, келіп жеткен өрт бөлімшелерімен өзара әрекетінің тәртібі;</w:t>
      </w:r>
    </w:p>
    <w:p>
      <w:pPr>
        <w:spacing w:after="0"/>
        <w:ind w:left="0"/>
        <w:jc w:val="both"/>
      </w:pPr>
      <w:r>
        <w:rPr>
          <w:rFonts w:ascii="Times New Roman"/>
          <w:b w:val="false"/>
          <w:i w:val="false"/>
          <w:color w:val="000000"/>
          <w:sz w:val="28"/>
        </w:rPr>
        <w:t>
      3) еңбек қауіпсіздігінің талаптарын ескере отырып, өрт сөндіру күштері мен құралдарын жұмылдыру шарттары;</w:t>
      </w:r>
    </w:p>
    <w:p>
      <w:pPr>
        <w:spacing w:after="0"/>
        <w:ind w:left="0"/>
        <w:jc w:val="both"/>
      </w:pPr>
      <w:r>
        <w:rPr>
          <w:rFonts w:ascii="Times New Roman"/>
          <w:b w:val="false"/>
          <w:i w:val="false"/>
          <w:color w:val="000000"/>
          <w:sz w:val="28"/>
        </w:rPr>
        <w:t>
      4) өрт техникаларын ұтымды орнату;</w:t>
      </w:r>
    </w:p>
    <w:p>
      <w:pPr>
        <w:spacing w:after="0"/>
        <w:ind w:left="0"/>
        <w:jc w:val="both"/>
      </w:pPr>
      <w:r>
        <w:rPr>
          <w:rFonts w:ascii="Times New Roman"/>
          <w:b w:val="false"/>
          <w:i w:val="false"/>
          <w:color w:val="000000"/>
          <w:sz w:val="28"/>
        </w:rPr>
        <w:t>
      5) объектілер мен ғимараттардан персоналды эвакуациялау жолдары.</w:t>
      </w:r>
    </w:p>
    <w:bookmarkStart w:name="z25" w:id="23"/>
    <w:p>
      <w:pPr>
        <w:spacing w:after="0"/>
        <w:ind w:left="0"/>
        <w:jc w:val="both"/>
      </w:pPr>
      <w:r>
        <w:rPr>
          <w:rFonts w:ascii="Times New Roman"/>
          <w:b w:val="false"/>
          <w:i w:val="false"/>
          <w:color w:val="000000"/>
          <w:sz w:val="28"/>
        </w:rPr>
        <w:t>
      18. Жедел өрт сөндіру жоспары мына жағдайларда қайта қаралады немесе түзетіледі:</w:t>
      </w:r>
    </w:p>
    <w:bookmarkEnd w:id="23"/>
    <w:p>
      <w:pPr>
        <w:spacing w:after="0"/>
        <w:ind w:left="0"/>
        <w:jc w:val="both"/>
      </w:pPr>
      <w:r>
        <w:rPr>
          <w:rFonts w:ascii="Times New Roman"/>
          <w:b w:val="false"/>
          <w:i w:val="false"/>
          <w:color w:val="000000"/>
          <w:sz w:val="28"/>
        </w:rPr>
        <w:t>
      1) энергетика объектісінің кеңейтілуі немесе қайта жаңғыртылуы;</w:t>
      </w:r>
    </w:p>
    <w:p>
      <w:pPr>
        <w:spacing w:after="0"/>
        <w:ind w:left="0"/>
        <w:jc w:val="both"/>
      </w:pPr>
      <w:r>
        <w:rPr>
          <w:rFonts w:ascii="Times New Roman"/>
          <w:b w:val="false"/>
          <w:i w:val="false"/>
          <w:color w:val="000000"/>
          <w:sz w:val="28"/>
        </w:rPr>
        <w:t>
      2) өртті сөндіру кезіндегі немесе өртке қарсы жаттығулар жүргізу кезіндегі (оқытулар) персонал мен өрт бөлімшелерінің әрекетінде анықталған кемшіліктер;</w:t>
      </w:r>
    </w:p>
    <w:p>
      <w:pPr>
        <w:spacing w:after="0"/>
        <w:ind w:left="0"/>
        <w:jc w:val="both"/>
      </w:pPr>
      <w:r>
        <w:rPr>
          <w:rFonts w:ascii="Times New Roman"/>
          <w:b w:val="false"/>
          <w:i w:val="false"/>
          <w:color w:val="000000"/>
          <w:sz w:val="28"/>
        </w:rPr>
        <w:t>
      3) өрт қауіпсіздігі бойынша жаңа нормативтік құжаттар енгізу.</w:t>
      </w:r>
    </w:p>
    <w:bookmarkStart w:name="z26" w:id="24"/>
    <w:p>
      <w:pPr>
        <w:spacing w:after="0"/>
        <w:ind w:left="0"/>
        <w:jc w:val="both"/>
      </w:pPr>
      <w:r>
        <w:rPr>
          <w:rFonts w:ascii="Times New Roman"/>
          <w:b w:val="false"/>
          <w:i w:val="false"/>
          <w:color w:val="000000"/>
          <w:sz w:val="28"/>
        </w:rPr>
        <w:t>
      19. Жедел өрт сөндіру жоспарын қайта бекіту энергетика кәсіпорнының басшысы немесе өртке қарсы қызмет гарнизонының басшысы ауысқан кезде жүргізіледі.</w:t>
      </w:r>
    </w:p>
    <w:bookmarkEnd w:id="24"/>
    <w:bookmarkStart w:name="z27" w:id="25"/>
    <w:p>
      <w:pPr>
        <w:spacing w:after="0"/>
        <w:ind w:left="0"/>
        <w:jc w:val="both"/>
      </w:pPr>
      <w:r>
        <w:rPr>
          <w:rFonts w:ascii="Times New Roman"/>
          <w:b w:val="false"/>
          <w:i w:val="false"/>
          <w:color w:val="000000"/>
          <w:sz w:val="28"/>
        </w:rPr>
        <w:t>
      20. Өрт сөндіру жоспарының негізгі ережелері өрт-техникалық минимум және мерзімді нұсқама бойынша сабақ барысында кәсіпорын жұмыскерлеріне жеткізіледі.</w:t>
      </w:r>
    </w:p>
    <w:bookmarkEnd w:id="25"/>
    <w:p>
      <w:pPr>
        <w:spacing w:after="0"/>
        <w:ind w:left="0"/>
        <w:jc w:val="both"/>
      </w:pPr>
      <w:r>
        <w:rPr>
          <w:rFonts w:ascii="Times New Roman"/>
          <w:b w:val="false"/>
          <w:i w:val="false"/>
          <w:color w:val="000000"/>
          <w:sz w:val="28"/>
        </w:rPr>
        <w:t>
      Мазут шаруашылығы мен сұйық отын қоймаларының басқа да түрлері үшін жедел өрт сөндіру жоспары жеке құрылады.</w:t>
      </w:r>
    </w:p>
    <w:bookmarkStart w:name="z28" w:id="26"/>
    <w:p>
      <w:pPr>
        <w:spacing w:after="0"/>
        <w:ind w:left="0"/>
        <w:jc w:val="both"/>
      </w:pPr>
      <w:r>
        <w:rPr>
          <w:rFonts w:ascii="Times New Roman"/>
          <w:b w:val="false"/>
          <w:i w:val="false"/>
          <w:color w:val="000000"/>
          <w:sz w:val="28"/>
        </w:rPr>
        <w:t>
      21. Уақытты қысқарту және әрбір бөлмелердегі (үй-жайлардағы) кабельдік құрылыстарда, генераторда, трансформаторда (блокта, байланыста, жеке қажеттілікте) өрт туындаған кездегі кәсіпорын персоналының ұтымды іс-әрекетімен қамтамасыз ету мақсатында кезекші персоналдың негізгі қимылдарының жедел карточкалары әзірленеді.</w:t>
      </w:r>
    </w:p>
    <w:bookmarkEnd w:id="26"/>
    <w:p>
      <w:pPr>
        <w:spacing w:after="0"/>
        <w:ind w:left="0"/>
        <w:jc w:val="both"/>
      </w:pPr>
      <w:r>
        <w:rPr>
          <w:rFonts w:ascii="Times New Roman"/>
          <w:b w:val="false"/>
          <w:i w:val="false"/>
          <w:color w:val="000000"/>
          <w:sz w:val="28"/>
        </w:rPr>
        <w:t>
      Жедел карточкаларды кәсіпорынның техникалық басшысы бекітеді және электр станциясының ауысым бастығында (ауысым, цех, блок бастығы), шағын станциялардың, электр желілері кәсіпорындарының кезекші диспетчерінде сақталады. Техникалық басшының шешімімен жедел карточкалар энергетика кәсіпорнының тиісті аумақтық диспетчерлік басқармамен келісіледі.</w:t>
      </w:r>
    </w:p>
    <w:bookmarkStart w:name="z29" w:id="27"/>
    <w:p>
      <w:pPr>
        <w:spacing w:after="0"/>
        <w:ind w:left="0"/>
        <w:jc w:val="both"/>
      </w:pPr>
      <w:r>
        <w:rPr>
          <w:rFonts w:ascii="Times New Roman"/>
          <w:b w:val="false"/>
          <w:i w:val="false"/>
          <w:color w:val="000000"/>
          <w:sz w:val="28"/>
        </w:rPr>
        <w:t>
      22. Жедел карточкалар мына жағдайларда қайта қаралады:</w:t>
      </w:r>
    </w:p>
    <w:bookmarkEnd w:id="27"/>
    <w:p>
      <w:pPr>
        <w:spacing w:after="0"/>
        <w:ind w:left="0"/>
        <w:jc w:val="both"/>
      </w:pPr>
      <w:r>
        <w:rPr>
          <w:rFonts w:ascii="Times New Roman"/>
          <w:b w:val="false"/>
          <w:i w:val="false"/>
          <w:color w:val="000000"/>
          <w:sz w:val="28"/>
        </w:rPr>
        <w:t>
      1) кәсіпорынның жөндеу жұмысы, кеңейтілу немесе қайта жаңғыртылуы кезінде қағидаттық схемаларының өзгеруі кезінде;</w:t>
      </w:r>
    </w:p>
    <w:p>
      <w:pPr>
        <w:spacing w:after="0"/>
        <w:ind w:left="0"/>
        <w:jc w:val="both"/>
      </w:pPr>
      <w:r>
        <w:rPr>
          <w:rFonts w:ascii="Times New Roman"/>
          <w:b w:val="false"/>
          <w:i w:val="false"/>
          <w:color w:val="000000"/>
          <w:sz w:val="28"/>
        </w:rPr>
        <w:t>
      2) өрт сөндіру барысында немесе өртке қарсы жаттығулар жүргізілгеннен кейінгі персонал әрекетінің нәтижелері бойынша;</w:t>
      </w:r>
    </w:p>
    <w:p>
      <w:pPr>
        <w:spacing w:after="0"/>
        <w:ind w:left="0"/>
        <w:jc w:val="both"/>
      </w:pPr>
      <w:r>
        <w:rPr>
          <w:rFonts w:ascii="Times New Roman"/>
          <w:b w:val="false"/>
          <w:i w:val="false"/>
          <w:color w:val="000000"/>
          <w:sz w:val="28"/>
        </w:rPr>
        <w:t>
      3) тиісті цехтың басшысы немесе кәсіпорынның техникалық басшысы ауысқан кезде.</w:t>
      </w:r>
    </w:p>
    <w:bookmarkStart w:name="z30" w:id="28"/>
    <w:p>
      <w:pPr>
        <w:spacing w:after="0"/>
        <w:ind w:left="0"/>
        <w:jc w:val="left"/>
      </w:pPr>
      <w:r>
        <w:rPr>
          <w:rFonts w:ascii="Times New Roman"/>
          <w:b/>
          <w:i w:val="false"/>
          <w:color w:val="000000"/>
        </w:rPr>
        <w:t xml:space="preserve"> 2. Энергетика кәсіпорындарының объектілеріндегі өрт</w:t>
      </w:r>
      <w:r>
        <w:br/>
      </w:r>
      <w:r>
        <w:rPr>
          <w:rFonts w:ascii="Times New Roman"/>
          <w:b/>
          <w:i w:val="false"/>
          <w:color w:val="000000"/>
        </w:rPr>
        <w:t>қауіпсіздігін қамтамасыз ету тәртібі</w:t>
      </w:r>
    </w:p>
    <w:bookmarkEnd w:id="28"/>
    <w:bookmarkStart w:name="z31" w:id="29"/>
    <w:p>
      <w:pPr>
        <w:spacing w:after="0"/>
        <w:ind w:left="0"/>
        <w:jc w:val="both"/>
      </w:pPr>
      <w:r>
        <w:rPr>
          <w:rFonts w:ascii="Times New Roman"/>
          <w:b w:val="false"/>
          <w:i w:val="false"/>
          <w:color w:val="000000"/>
          <w:sz w:val="28"/>
        </w:rPr>
        <w:t>
      23. Энергетика кәсіпорны аумағында мынадай:</w:t>
      </w:r>
    </w:p>
    <w:bookmarkEnd w:id="29"/>
    <w:p>
      <w:pPr>
        <w:spacing w:after="0"/>
        <w:ind w:left="0"/>
        <w:jc w:val="both"/>
      </w:pPr>
      <w:r>
        <w:rPr>
          <w:rFonts w:ascii="Times New Roman"/>
          <w:b w:val="false"/>
          <w:i w:val="false"/>
          <w:color w:val="000000"/>
          <w:sz w:val="28"/>
        </w:rPr>
        <w:t>
      1) жанған қалдықтардан тазарту бойынша;</w:t>
      </w:r>
    </w:p>
    <w:p>
      <w:pPr>
        <w:spacing w:after="0"/>
        <w:ind w:left="0"/>
        <w:jc w:val="both"/>
      </w:pPr>
      <w:r>
        <w:rPr>
          <w:rFonts w:ascii="Times New Roman"/>
          <w:b w:val="false"/>
          <w:i w:val="false"/>
          <w:color w:val="000000"/>
          <w:sz w:val="28"/>
        </w:rPr>
        <w:t>
      2) ғимараттар мен жолдар маңында автомобильдер мен адамдардың еркін жүріп-тұруын қамтамасыз ету бойынша іс-шаралар жүргізіледі.</w:t>
      </w:r>
    </w:p>
    <w:bookmarkStart w:name="z32" w:id="30"/>
    <w:p>
      <w:pPr>
        <w:spacing w:after="0"/>
        <w:ind w:left="0"/>
        <w:jc w:val="both"/>
      </w:pPr>
      <w:r>
        <w:rPr>
          <w:rFonts w:ascii="Times New Roman"/>
          <w:b w:val="false"/>
          <w:i w:val="false"/>
          <w:color w:val="000000"/>
          <w:sz w:val="28"/>
        </w:rPr>
        <w:t>
      24. Энергетика кәсіпорны аумағы:</w:t>
      </w:r>
    </w:p>
    <w:bookmarkEnd w:id="30"/>
    <w:p>
      <w:pPr>
        <w:spacing w:after="0"/>
        <w:ind w:left="0"/>
        <w:jc w:val="both"/>
      </w:pPr>
      <w:r>
        <w:rPr>
          <w:rFonts w:ascii="Times New Roman"/>
          <w:b w:val="false"/>
          <w:i w:val="false"/>
          <w:color w:val="000000"/>
          <w:sz w:val="28"/>
        </w:rPr>
        <w:t>
      1) биік дуалмен қоршалады;</w:t>
      </w:r>
    </w:p>
    <w:p>
      <w:pPr>
        <w:spacing w:after="0"/>
        <w:ind w:left="0"/>
        <w:jc w:val="both"/>
      </w:pPr>
      <w:r>
        <w:rPr>
          <w:rFonts w:ascii="Times New Roman"/>
          <w:b w:val="false"/>
          <w:i w:val="false"/>
          <w:color w:val="000000"/>
          <w:sz w:val="28"/>
        </w:rPr>
        <w:t>
      2) бақылау-өткізу пункті, сондай-ақ сыртқы жарықтандыру орнатылады;</w:t>
      </w:r>
    </w:p>
    <w:p>
      <w:pPr>
        <w:spacing w:after="0"/>
        <w:ind w:left="0"/>
        <w:jc w:val="both"/>
      </w:pPr>
      <w:r>
        <w:rPr>
          <w:rFonts w:ascii="Times New Roman"/>
          <w:b w:val="false"/>
          <w:i w:val="false"/>
          <w:color w:val="000000"/>
          <w:sz w:val="28"/>
        </w:rPr>
        <w:t>
      3) жол белгілері мен автокөліктердің тоқтауына жол бермейтін түсіндірме жазбалары, жүретін жолдарды тарылту орындарында, арка астында және жедел жоспар бойынша өрт техникасын орналастыру орындарында жабдықтар орналастырылады.</w:t>
      </w:r>
    </w:p>
    <w:bookmarkStart w:name="z33" w:id="31"/>
    <w:p>
      <w:pPr>
        <w:spacing w:after="0"/>
        <w:ind w:left="0"/>
        <w:jc w:val="both"/>
      </w:pPr>
      <w:r>
        <w:rPr>
          <w:rFonts w:ascii="Times New Roman"/>
          <w:b w:val="false"/>
          <w:i w:val="false"/>
          <w:color w:val="000000"/>
          <w:sz w:val="28"/>
        </w:rPr>
        <w:t>
      25. Жөнделіп жатқан учаскелер арқылы айналма жолдарды немесе өтпелдерді ұйымдастыру, жекелеген өту жолдары мен жол учаскелерін жөндеуге немесе басқа да себептермен жабу объектілік өртке қарсы қызметпен келісе отырып жүргізіледі. Осындай жағдайларда жөндеудің барлық кезеңінде қажетті жерлерде жол белгілері мен жүру бағыттарының сілтемелері орнатылады.</w:t>
      </w:r>
    </w:p>
    <w:bookmarkEnd w:id="31"/>
    <w:p>
      <w:pPr>
        <w:spacing w:after="0"/>
        <w:ind w:left="0"/>
        <w:jc w:val="both"/>
      </w:pPr>
      <w:r>
        <w:rPr>
          <w:rFonts w:ascii="Times New Roman"/>
          <w:b w:val="false"/>
          <w:i w:val="false"/>
          <w:color w:val="000000"/>
          <w:sz w:val="28"/>
        </w:rPr>
        <w:t>
      Жолдарды немесе айналма жолдарды жөндеу орындары қараңғы кезде жарықтандырылады.</w:t>
      </w:r>
    </w:p>
    <w:bookmarkStart w:name="z34" w:id="32"/>
    <w:p>
      <w:pPr>
        <w:spacing w:after="0"/>
        <w:ind w:left="0"/>
        <w:jc w:val="both"/>
      </w:pPr>
      <w:r>
        <w:rPr>
          <w:rFonts w:ascii="Times New Roman"/>
          <w:b w:val="false"/>
          <w:i w:val="false"/>
          <w:color w:val="000000"/>
          <w:sz w:val="28"/>
        </w:rPr>
        <w:t>
      26. Жұмыс істеп тұрған энергетика кәсіпорны құрылысының құрылыс-монтаждау немесе қайта жаңғырту жұмыстары барысында оның аумағына инвентарлық ғимараттарды, басқа да уақытша құрылыстар мен тұрмыстық шағын вагондарды орналастыруға жол берілмейді. Энергетика кәсіпорындары аумағында көрсетілген ғимараттар мен шағын вагондарды орналастыру немесе басқа тұрмыстық үй-жайларды орналастыру мүмкін болмаған жағдайда, кәсіпорынның объектілік өртке қарсы қызметі келісімімен кәсіпорын аумағына оларды орнатуға жол беріледі. Бұл жағдайларда уақытша инвентарлық ғимараттар мен тұрмыстық шағын вагондарды орнату өндірістік немесе қоймалық ғимараттардан 30 метр (бұдан әрі - м) жақын емес орналастыруға жол беріледі.</w:t>
      </w:r>
    </w:p>
    <w:bookmarkEnd w:id="32"/>
    <w:p>
      <w:pPr>
        <w:spacing w:after="0"/>
        <w:ind w:left="0"/>
        <w:jc w:val="both"/>
      </w:pPr>
      <w:r>
        <w:rPr>
          <w:rFonts w:ascii="Times New Roman"/>
          <w:b w:val="false"/>
          <w:i w:val="false"/>
          <w:color w:val="000000"/>
          <w:sz w:val="28"/>
        </w:rPr>
        <w:t>
      Тұрмыстық вагондарда топ ретінде орнатылады. Әрбір топта 10 вагоннан артық емес болады. Барлық жұмыстар аяқталғаннан кейін шағын вагондар 10 күн ішінде кәсіпорын аумағынан әкетіледі.</w:t>
      </w:r>
    </w:p>
    <w:bookmarkStart w:name="z35" w:id="33"/>
    <w:p>
      <w:pPr>
        <w:spacing w:after="0"/>
        <w:ind w:left="0"/>
        <w:jc w:val="both"/>
      </w:pPr>
      <w:r>
        <w:rPr>
          <w:rFonts w:ascii="Times New Roman"/>
          <w:b w:val="false"/>
          <w:i w:val="false"/>
          <w:color w:val="000000"/>
          <w:sz w:val="28"/>
        </w:rPr>
        <w:t>
      27. Тұрмыстық шағын вагондар ғимараттардың ішіне орналастырылмайды.</w:t>
      </w:r>
    </w:p>
    <w:bookmarkEnd w:id="33"/>
    <w:bookmarkStart w:name="z36" w:id="34"/>
    <w:p>
      <w:pPr>
        <w:spacing w:after="0"/>
        <w:ind w:left="0"/>
        <w:jc w:val="both"/>
      </w:pPr>
      <w:r>
        <w:rPr>
          <w:rFonts w:ascii="Times New Roman"/>
          <w:b w:val="false"/>
          <w:i w:val="false"/>
          <w:color w:val="000000"/>
          <w:sz w:val="28"/>
        </w:rPr>
        <w:t>
      28. Энергетика кәсіпорындары аумақтарындағы қоқыстар мен қалдықтарды өртеу арнайы қондырғыларда (пештерде) жүргізіледі.</w:t>
      </w:r>
    </w:p>
    <w:bookmarkEnd w:id="34"/>
    <w:bookmarkStart w:name="z37" w:id="35"/>
    <w:p>
      <w:pPr>
        <w:spacing w:after="0"/>
        <w:ind w:left="0"/>
        <w:jc w:val="both"/>
      </w:pPr>
      <w:r>
        <w:rPr>
          <w:rFonts w:ascii="Times New Roman"/>
          <w:b w:val="false"/>
          <w:i w:val="false"/>
          <w:color w:val="000000"/>
          <w:sz w:val="28"/>
        </w:rPr>
        <w:t>
      29. Барлық өндірістік, қосалқы және қызметтік ғимараттарда осы Қағидалардың талаптарына сәйкес персоналды қалыпты және қауіпсіз еңбек жағдайымен қамтамасыз ету үшін белгіленген өртке қарсы режим сақталады.</w:t>
      </w:r>
    </w:p>
    <w:bookmarkEnd w:id="35"/>
    <w:bookmarkStart w:name="z38" w:id="36"/>
    <w:p>
      <w:pPr>
        <w:spacing w:after="0"/>
        <w:ind w:left="0"/>
        <w:jc w:val="both"/>
      </w:pPr>
      <w:r>
        <w:rPr>
          <w:rFonts w:ascii="Times New Roman"/>
          <w:b w:val="false"/>
          <w:i w:val="false"/>
          <w:color w:val="000000"/>
          <w:sz w:val="28"/>
        </w:rPr>
        <w:t>
      30. Эвакуация жолына персоналдың шығуы үшін сілтемелер орнатылады. Жұмыс және авариялық жарықтандыру жарамды күйде болады.</w:t>
      </w:r>
    </w:p>
    <w:bookmarkEnd w:id="36"/>
    <w:bookmarkStart w:name="z39" w:id="37"/>
    <w:p>
      <w:pPr>
        <w:spacing w:after="0"/>
        <w:ind w:left="0"/>
        <w:jc w:val="both"/>
      </w:pPr>
      <w:r>
        <w:rPr>
          <w:rFonts w:ascii="Times New Roman"/>
          <w:b w:val="false"/>
          <w:i w:val="false"/>
          <w:color w:val="000000"/>
          <w:sz w:val="28"/>
        </w:rPr>
        <w:t>
      31. Кәсіпорынның өндірістік, қосалқы және әкімшілік ғимараттарында:</w:t>
      </w:r>
    </w:p>
    <w:bookmarkEnd w:id="37"/>
    <w:p>
      <w:pPr>
        <w:spacing w:after="0"/>
        <w:ind w:left="0"/>
        <w:jc w:val="both"/>
      </w:pPr>
      <w:r>
        <w:rPr>
          <w:rFonts w:ascii="Times New Roman"/>
          <w:b w:val="false"/>
          <w:i w:val="false"/>
          <w:color w:val="000000"/>
          <w:sz w:val="28"/>
        </w:rPr>
        <w:t>
      1) эвакуация жолы мен баспалдақ басқыштары бойынша кедергісіз және еркін кіру қамтамасыз етіледі;</w:t>
      </w:r>
    </w:p>
    <w:p>
      <w:pPr>
        <w:spacing w:after="0"/>
        <w:ind w:left="0"/>
        <w:jc w:val="both"/>
      </w:pPr>
      <w:r>
        <w:rPr>
          <w:rFonts w:ascii="Times New Roman"/>
          <w:b w:val="false"/>
          <w:i w:val="false"/>
          <w:color w:val="000000"/>
          <w:sz w:val="28"/>
        </w:rPr>
        <w:t>
      2) тез тұтанатын және жанғыш сұйықтарды қолданбай жинастыру жүргізіледі;</w:t>
      </w:r>
    </w:p>
    <w:p>
      <w:pPr>
        <w:spacing w:after="0"/>
        <w:ind w:left="0"/>
        <w:jc w:val="both"/>
      </w:pPr>
      <w:r>
        <w:rPr>
          <w:rFonts w:ascii="Times New Roman"/>
          <w:b w:val="false"/>
          <w:i w:val="false"/>
          <w:color w:val="000000"/>
          <w:sz w:val="28"/>
        </w:rPr>
        <w:t>
      3) жұмыс істеп тұрған электр қыздыру аспаптарын тұрақты бақылау қамтамасыз етіледі;</w:t>
      </w:r>
    </w:p>
    <w:p>
      <w:pPr>
        <w:spacing w:after="0"/>
        <w:ind w:left="0"/>
        <w:jc w:val="both"/>
      </w:pPr>
      <w:r>
        <w:rPr>
          <w:rFonts w:ascii="Times New Roman"/>
          <w:b w:val="false"/>
          <w:i w:val="false"/>
          <w:color w:val="000000"/>
          <w:sz w:val="28"/>
        </w:rPr>
        <w:t>
      4) қатып қалған су құбырлары ашық отты пайдаланбай қыздырылады;</w:t>
      </w:r>
    </w:p>
    <w:p>
      <w:pPr>
        <w:spacing w:after="0"/>
        <w:ind w:left="0"/>
        <w:jc w:val="both"/>
      </w:pPr>
      <w:r>
        <w:rPr>
          <w:rFonts w:ascii="Times New Roman"/>
          <w:b w:val="false"/>
          <w:i w:val="false"/>
          <w:color w:val="000000"/>
          <w:sz w:val="28"/>
        </w:rPr>
        <w:t>
      5) ғимараттардың шатырлары өндірістік үй-жай ретінде, сондай-ақ материалдар мен жабдықтарды сақтау үшін пайдаланылмайды;</w:t>
      </w:r>
    </w:p>
    <w:p>
      <w:pPr>
        <w:spacing w:after="0"/>
        <w:ind w:left="0"/>
        <w:jc w:val="both"/>
      </w:pPr>
      <w:r>
        <w:rPr>
          <w:rFonts w:ascii="Times New Roman"/>
          <w:b w:val="false"/>
          <w:i w:val="false"/>
          <w:color w:val="000000"/>
          <w:sz w:val="28"/>
        </w:rPr>
        <w:t>
      6) нарядтарда, технологиялық нұсқаулықтарда немесе өкімдерде көзделмеген үй-жайлар мен жабдықтарда жұмыс жүргізілмейді;</w:t>
      </w:r>
    </w:p>
    <w:p>
      <w:pPr>
        <w:spacing w:after="0"/>
        <w:ind w:left="0"/>
        <w:jc w:val="both"/>
      </w:pPr>
      <w:r>
        <w:rPr>
          <w:rFonts w:ascii="Times New Roman"/>
          <w:b w:val="false"/>
          <w:i w:val="false"/>
          <w:color w:val="000000"/>
          <w:sz w:val="28"/>
        </w:rPr>
        <w:t>
      7) өрт туындаған кезде адамдарды эвакуациялау үшін лифттер пайдаланылмайды.</w:t>
      </w:r>
    </w:p>
    <w:bookmarkStart w:name="z40" w:id="38"/>
    <w:p>
      <w:pPr>
        <w:spacing w:after="0"/>
        <w:ind w:left="0"/>
        <w:jc w:val="both"/>
      </w:pPr>
      <w:r>
        <w:rPr>
          <w:rFonts w:ascii="Times New Roman"/>
          <w:b w:val="false"/>
          <w:i w:val="false"/>
          <w:color w:val="000000"/>
          <w:sz w:val="28"/>
        </w:rPr>
        <w:t>
      32. Шатырлы үй-жайлар үнемі құлыпқа жабылады. Есіктерге кілттің орны мен оны сақтайтын адамның телефоны көрсетілген маңдайша ілінеді.</w:t>
      </w:r>
    </w:p>
    <w:bookmarkEnd w:id="38"/>
    <w:p>
      <w:pPr>
        <w:spacing w:after="0"/>
        <w:ind w:left="0"/>
        <w:jc w:val="both"/>
      </w:pPr>
      <w:r>
        <w:rPr>
          <w:rFonts w:ascii="Times New Roman"/>
          <w:b w:val="false"/>
          <w:i w:val="false"/>
          <w:color w:val="000000"/>
          <w:sz w:val="28"/>
        </w:rPr>
        <w:t>
      Шатырлы үй-жайлардың ағаш конструкциялары оттан қорғау құрамымен өнделеді.</w:t>
      </w:r>
    </w:p>
    <w:bookmarkStart w:name="z41" w:id="39"/>
    <w:p>
      <w:pPr>
        <w:spacing w:after="0"/>
        <w:ind w:left="0"/>
        <w:jc w:val="both"/>
      </w:pPr>
      <w:r>
        <w:rPr>
          <w:rFonts w:ascii="Times New Roman"/>
          <w:b w:val="false"/>
          <w:i w:val="false"/>
          <w:color w:val="000000"/>
          <w:sz w:val="28"/>
        </w:rPr>
        <w:t>
      33. Бірінші, цоколдық немесе жертөле қабаттарының саты торлары марштарының астына орталық жылыту тораптарынан басқа, қосалқы және шаруашылық үй-жайларды орналастыруға жол берілмейді.</w:t>
      </w:r>
    </w:p>
    <w:bookmarkEnd w:id="39"/>
    <w:bookmarkStart w:name="z42" w:id="40"/>
    <w:p>
      <w:pPr>
        <w:spacing w:after="0"/>
        <w:ind w:left="0"/>
        <w:jc w:val="both"/>
      </w:pPr>
      <w:r>
        <w:rPr>
          <w:rFonts w:ascii="Times New Roman"/>
          <w:b w:val="false"/>
          <w:i w:val="false"/>
          <w:color w:val="000000"/>
          <w:sz w:val="28"/>
        </w:rPr>
        <w:t>
      34. Тұрмыстық үй-жайларда арнайы киімдерге арналған металл шкафтар орнатылады. Антипиренмен өңделген ағаш шкафтарды қолдануға жол беріледі.</w:t>
      </w:r>
    </w:p>
    <w:bookmarkEnd w:id="40"/>
    <w:bookmarkStart w:name="z43" w:id="41"/>
    <w:p>
      <w:pPr>
        <w:spacing w:after="0"/>
        <w:ind w:left="0"/>
        <w:jc w:val="both"/>
      </w:pPr>
      <w:r>
        <w:rPr>
          <w:rFonts w:ascii="Times New Roman"/>
          <w:b w:val="false"/>
          <w:i w:val="false"/>
          <w:color w:val="000000"/>
          <w:sz w:val="28"/>
        </w:rPr>
        <w:t>
      35. Шкафтарда май тиген арнайы киімдердің тұруына жол берілмейді. Кәсіпорын әкімшілігі май тиген және лас болып қалған арнайы киімдерді жуу, жөндеу және ауыстыру мерзімін белгілейді.</w:t>
      </w:r>
    </w:p>
    <w:bookmarkEnd w:id="41"/>
    <w:bookmarkStart w:name="z44" w:id="42"/>
    <w:p>
      <w:pPr>
        <w:spacing w:after="0"/>
        <w:ind w:left="0"/>
        <w:jc w:val="both"/>
      </w:pPr>
      <w:r>
        <w:rPr>
          <w:rFonts w:ascii="Times New Roman"/>
          <w:b w:val="false"/>
          <w:i w:val="false"/>
          <w:color w:val="000000"/>
          <w:sz w:val="28"/>
        </w:rPr>
        <w:t>
      36. Цех қоймалары үшін бір уақытта сақталатын тез жанатын және жанғыш сұйықтықтардың нормативті барынша жол берілетін саны анықталады.</w:t>
      </w:r>
    </w:p>
    <w:bookmarkEnd w:id="42"/>
    <w:p>
      <w:pPr>
        <w:spacing w:after="0"/>
        <w:ind w:left="0"/>
        <w:jc w:val="both"/>
      </w:pPr>
      <w:r>
        <w:rPr>
          <w:rFonts w:ascii="Times New Roman"/>
          <w:b w:val="false"/>
          <w:i w:val="false"/>
          <w:color w:val="000000"/>
          <w:sz w:val="28"/>
        </w:rPr>
        <w:t>
      Көрсетілген материалдарды сақтау нормалары жазылған маңдайшалар арнайы шкафтарға немесе қойма есіктерінің ішкі жағына ілінеді.</w:t>
      </w:r>
    </w:p>
    <w:bookmarkStart w:name="z45" w:id="43"/>
    <w:p>
      <w:pPr>
        <w:spacing w:after="0"/>
        <w:ind w:left="0"/>
        <w:jc w:val="both"/>
      </w:pPr>
      <w:r>
        <w:rPr>
          <w:rFonts w:ascii="Times New Roman"/>
          <w:b w:val="false"/>
          <w:i w:val="false"/>
          <w:color w:val="000000"/>
          <w:sz w:val="28"/>
        </w:rPr>
        <w:t>
      37. Тығыз жабылатын қақпақтары бар сынбайтын ыдыстарда жұмыс орындарындағы жағармай материалдарының қорын сақтауға жол беріледі. Жағармай материалдарының қорының шамасы тиісті учаскенің өрт қауіпсіздігі шаралары туралы жергілікті нұсқаулықпен белгіленеді.</w:t>
      </w:r>
    </w:p>
    <w:bookmarkEnd w:id="43"/>
    <w:p>
      <w:pPr>
        <w:spacing w:after="0"/>
        <w:ind w:left="0"/>
        <w:jc w:val="both"/>
      </w:pPr>
      <w:r>
        <w:rPr>
          <w:rFonts w:ascii="Times New Roman"/>
          <w:b w:val="false"/>
          <w:i w:val="false"/>
          <w:color w:val="000000"/>
          <w:sz w:val="28"/>
        </w:rPr>
        <w:t>
      Ауысым аяқталғаннан кейін жанатын қалдықтар мен сүрту материалдары жұмыс орындарынан алынады. Пайдаланылмаған тез жанатын және жанғыш сұйықтар, сондай-ақ бояулар, лактар және еріткіштер арнайы металл шкафтарда (жәшіктерде) сақталады.</w:t>
      </w:r>
    </w:p>
    <w:bookmarkStart w:name="z46" w:id="44"/>
    <w:p>
      <w:pPr>
        <w:spacing w:after="0"/>
        <w:ind w:left="0"/>
        <w:jc w:val="both"/>
      </w:pPr>
      <w:r>
        <w:rPr>
          <w:rFonts w:ascii="Times New Roman"/>
          <w:b w:val="false"/>
          <w:i w:val="false"/>
          <w:color w:val="000000"/>
          <w:sz w:val="28"/>
        </w:rPr>
        <w:t>
      38. Пайдаланылған май тиген сүрту материалдары сыйымдылығы 0,5 текше метр (бұдан әрі - м3) артық емес "Ескі-құсқылар үшін" деген жазбасы бар арнайы металды жабылатын жәшікке салынады.</w:t>
      </w:r>
    </w:p>
    <w:bookmarkEnd w:id="44"/>
    <w:bookmarkStart w:name="z47" w:id="45"/>
    <w:p>
      <w:pPr>
        <w:spacing w:after="0"/>
        <w:ind w:left="0"/>
        <w:jc w:val="both"/>
      </w:pPr>
      <w:r>
        <w:rPr>
          <w:rFonts w:ascii="Times New Roman"/>
          <w:b w:val="false"/>
          <w:i w:val="false"/>
          <w:color w:val="000000"/>
          <w:sz w:val="28"/>
        </w:rPr>
        <w:t>
      39. Коммуникациялар мен аралық кабельдердің қиылысуы кезінде барлық өткізу орындары барлық қалыңдығы бойынша жанбайтын материалдармен, ал қажеттілік туындаған жағдайда арнайы сальникті тығыздағышпен тығыздалады.</w:t>
      </w:r>
    </w:p>
    <w:bookmarkEnd w:id="45"/>
    <w:bookmarkStart w:name="z48" w:id="46"/>
    <w:p>
      <w:pPr>
        <w:spacing w:after="0"/>
        <w:ind w:left="0"/>
        <w:jc w:val="both"/>
      </w:pPr>
      <w:r>
        <w:rPr>
          <w:rFonts w:ascii="Times New Roman"/>
          <w:b w:val="false"/>
          <w:i w:val="false"/>
          <w:color w:val="000000"/>
          <w:sz w:val="28"/>
        </w:rPr>
        <w:t>
      40. Желдету және түтінге қарсы қорғау жүйелері (түтінді жою) жобалау талаптары мен орнату шарттарына сай техникалық тұрғыдан жарамды күйде ұсталады.</w:t>
      </w:r>
    </w:p>
    <w:bookmarkEnd w:id="46"/>
    <w:p>
      <w:pPr>
        <w:spacing w:after="0"/>
        <w:ind w:left="0"/>
        <w:jc w:val="both"/>
      </w:pPr>
      <w:r>
        <w:rPr>
          <w:rFonts w:ascii="Times New Roman"/>
          <w:b w:val="false"/>
          <w:i w:val="false"/>
          <w:color w:val="000000"/>
          <w:sz w:val="28"/>
        </w:rPr>
        <w:t>
      Саты торларының, дәліздердің, тамбурлардың, вестибюльдер мен холлдардың есіктерінің тығыз жабылуын қамтамасыз ететін іс-шаралар орындалады.</w:t>
      </w:r>
    </w:p>
    <w:bookmarkStart w:name="z49" w:id="47"/>
    <w:p>
      <w:pPr>
        <w:spacing w:after="0"/>
        <w:ind w:left="0"/>
        <w:jc w:val="both"/>
      </w:pPr>
      <w:r>
        <w:rPr>
          <w:rFonts w:ascii="Times New Roman"/>
          <w:b w:val="false"/>
          <w:i w:val="false"/>
          <w:color w:val="000000"/>
          <w:sz w:val="28"/>
        </w:rPr>
        <w:t>
      41. Жоба шешімінсіз желдеткіш қораптардың ыдырауы мен олардың бөлшектенуін өзгерту, сондай-ақ желдеткіш жүйелердің немесе түтінге қарсы қорғау топтарының тұмшалануына жол берілмейді.</w:t>
      </w:r>
    </w:p>
    <w:bookmarkEnd w:id="47"/>
    <w:bookmarkStart w:name="z50" w:id="48"/>
    <w:p>
      <w:pPr>
        <w:spacing w:after="0"/>
        <w:ind w:left="0"/>
        <w:jc w:val="both"/>
      </w:pPr>
      <w:r>
        <w:rPr>
          <w:rFonts w:ascii="Times New Roman"/>
          <w:b w:val="false"/>
          <w:i w:val="false"/>
          <w:color w:val="000000"/>
          <w:sz w:val="28"/>
        </w:rPr>
        <w:t>
      42. Жанатын немесе әрең жанатын полимерлі жылытатын тікелей металл панелі бойынша кабельдер мен сымдарды (болат құбырлар төсеуді есептемегенде) төсеуге, сондай-ақ электр жабдықтарының қалқандарын және басқа да аппараттарды көрсетілген конструкцияға 1 м жақын орнатуға жол берілмейді.</w:t>
      </w:r>
    </w:p>
    <w:bookmarkEnd w:id="48"/>
    <w:p>
      <w:pPr>
        <w:spacing w:after="0"/>
        <w:ind w:left="0"/>
        <w:jc w:val="both"/>
      </w:pPr>
      <w:r>
        <w:rPr>
          <w:rFonts w:ascii="Times New Roman"/>
          <w:b w:val="false"/>
          <w:i w:val="false"/>
          <w:color w:val="000000"/>
          <w:sz w:val="28"/>
        </w:rPr>
        <w:t>
      Панельдер арқылы әртүрлі коммуникациялар өткізілетін (қиылысқан) жерлерде нығыздалған жанбайтын материалдармен металды гильзалар қолданылады.</w:t>
      </w:r>
    </w:p>
    <w:p>
      <w:pPr>
        <w:spacing w:after="0"/>
        <w:ind w:left="0"/>
        <w:jc w:val="both"/>
      </w:pPr>
      <w:r>
        <w:rPr>
          <w:rFonts w:ascii="Times New Roman"/>
          <w:b w:val="false"/>
          <w:i w:val="false"/>
          <w:color w:val="000000"/>
          <w:sz w:val="28"/>
        </w:rPr>
        <w:t>
      Осы металды конструкциялардың радиусы 100 миллиметрден (бұдан әрі - мм) аспайтын ыстық жылу тасымалдағыш құбыр жолдарымен қиылысу кезінде жанбайтын жылытқыштардан жасалған жылу оқшаулағыш көзделеді.</w:t>
      </w:r>
    </w:p>
    <w:bookmarkStart w:name="z51" w:id="49"/>
    <w:p>
      <w:pPr>
        <w:spacing w:after="0"/>
        <w:ind w:left="0"/>
        <w:jc w:val="both"/>
      </w:pPr>
      <w:r>
        <w:rPr>
          <w:rFonts w:ascii="Times New Roman"/>
          <w:b w:val="false"/>
          <w:i w:val="false"/>
          <w:color w:val="000000"/>
          <w:sz w:val="28"/>
        </w:rPr>
        <w:t>
      43. Зертханалық үй-жайларда барлық заттар, материалдар мен құралдар қатаң түрде әртүрлілігі немесе типтері бойынша сақталады. Химиялық әсері өрт немесе жарылыс туғызатын заттарды бірге сақтауға жол берілмейді.</w:t>
      </w:r>
    </w:p>
    <w:bookmarkEnd w:id="49"/>
    <w:bookmarkStart w:name="z52" w:id="50"/>
    <w:p>
      <w:pPr>
        <w:spacing w:after="0"/>
        <w:ind w:left="0"/>
        <w:jc w:val="both"/>
      </w:pPr>
      <w:r>
        <w:rPr>
          <w:rFonts w:ascii="Times New Roman"/>
          <w:b w:val="false"/>
          <w:i w:val="false"/>
          <w:color w:val="000000"/>
          <w:sz w:val="28"/>
        </w:rPr>
        <w:t>
      44. Зертханалық жиһаз, сынау стендтері мен жабдықтар персоналды эвакуациялау барысында бөгет жасамайтындай етіп орнатылады. Минималды өту жолының ені 1 метрді құрайды.</w:t>
      </w:r>
    </w:p>
    <w:bookmarkEnd w:id="50"/>
    <w:bookmarkStart w:name="z53" w:id="51"/>
    <w:p>
      <w:pPr>
        <w:spacing w:after="0"/>
        <w:ind w:left="0"/>
        <w:jc w:val="both"/>
      </w:pPr>
      <w:r>
        <w:rPr>
          <w:rFonts w:ascii="Times New Roman"/>
          <w:b w:val="false"/>
          <w:i w:val="false"/>
          <w:color w:val="000000"/>
          <w:sz w:val="28"/>
        </w:rPr>
        <w:t>
      45. Химиялық зертханалық үй-жайлардың едендері технологиялық талаптарға және олар қолданатын химиялық заттарға байланысты метлах плиткалардан, линолеумнан және басқа да материалдардан жасалады.</w:t>
      </w:r>
    </w:p>
    <w:bookmarkEnd w:id="51"/>
    <w:bookmarkStart w:name="z54" w:id="52"/>
    <w:p>
      <w:pPr>
        <w:spacing w:after="0"/>
        <w:ind w:left="0"/>
        <w:jc w:val="both"/>
      </w:pPr>
      <w:r>
        <w:rPr>
          <w:rFonts w:ascii="Times New Roman"/>
          <w:b w:val="false"/>
          <w:i w:val="false"/>
          <w:color w:val="000000"/>
          <w:sz w:val="28"/>
        </w:rPr>
        <w:t>
      46. Зертханалық үй-жайлардағы зиянды және ыстық бу мен газ бөлетін барлық жұмыстар тек сору шкафтарында және желдеткіш жұмыс істеп тұрған кезде үй-жайдың ауасында бу, газ және шаңның нақты концентрациясы өз шегінен жоғары концентрациясынан асып кетпеу үшін жүргізіледі. Сору шкафтары кіре берістегі есіктерге тікелей орнатылмайды.</w:t>
      </w:r>
    </w:p>
    <w:bookmarkEnd w:id="52"/>
    <w:bookmarkStart w:name="z55" w:id="53"/>
    <w:p>
      <w:pPr>
        <w:spacing w:after="0"/>
        <w:ind w:left="0"/>
        <w:jc w:val="both"/>
      </w:pPr>
      <w:r>
        <w:rPr>
          <w:rFonts w:ascii="Times New Roman"/>
          <w:b w:val="false"/>
          <w:i w:val="false"/>
          <w:color w:val="000000"/>
          <w:sz w:val="28"/>
        </w:rPr>
        <w:t>
      47. Қыздыру немесе жарылыс қаупі бар заттарды қолдана отырып жұмыс істеуге арналған жұмыс үстелдері мен сору шкафтары жанбайтын материалмен, ал қышқыл және сілтілермен жұмыс істеуге арналғандары - коррозияға қарсы материалдармен толығымен жабылады және сұйық заттардың төгілуінің алдын алу үшін алу борттары болады.</w:t>
      </w:r>
    </w:p>
    <w:bookmarkEnd w:id="53"/>
    <w:bookmarkStart w:name="z56" w:id="54"/>
    <w:p>
      <w:pPr>
        <w:spacing w:after="0"/>
        <w:ind w:left="0"/>
        <w:jc w:val="both"/>
      </w:pPr>
      <w:r>
        <w:rPr>
          <w:rFonts w:ascii="Times New Roman"/>
          <w:b w:val="false"/>
          <w:i w:val="false"/>
          <w:color w:val="000000"/>
          <w:sz w:val="28"/>
        </w:rPr>
        <w:t>
      48. Зертханалардың қызметкерлеріне жанып тұрған шілтерлерді, сынау стендтері мен жабдықтарына қосылған қыздыру құралдарын бақылаусыз қалдыруға жол берілмейді.</w:t>
      </w:r>
    </w:p>
    <w:bookmarkEnd w:id="54"/>
    <w:bookmarkStart w:name="z57" w:id="55"/>
    <w:p>
      <w:pPr>
        <w:spacing w:after="0"/>
        <w:ind w:left="0"/>
        <w:jc w:val="both"/>
      </w:pPr>
      <w:r>
        <w:rPr>
          <w:rFonts w:ascii="Times New Roman"/>
          <w:b w:val="false"/>
          <w:i w:val="false"/>
          <w:color w:val="000000"/>
          <w:sz w:val="28"/>
        </w:rPr>
        <w:t>
      49. Ауысым аяқталған соң қызметкер өзінің жұмыс орнын тексереді, жұмыс орнын қалпына келтіреді, аппараттар мен аспаптарды ажыратады және құжаттамалар мен құралдарды жинайды.</w:t>
      </w:r>
    </w:p>
    <w:bookmarkEnd w:id="55"/>
    <w:bookmarkStart w:name="z58" w:id="56"/>
    <w:p>
      <w:pPr>
        <w:spacing w:after="0"/>
        <w:ind w:left="0"/>
        <w:jc w:val="both"/>
      </w:pPr>
      <w:r>
        <w:rPr>
          <w:rFonts w:ascii="Times New Roman"/>
          <w:b w:val="false"/>
          <w:i w:val="false"/>
          <w:color w:val="000000"/>
          <w:sz w:val="28"/>
        </w:rPr>
        <w:t>
      50. Электрондық-есептеуіш машиналары бар үй-жайларды пайдаланылған блоктармен, материалдармен бөгеп тастауға, оларда жабдықтардың элементтері мен материалдарын сақтауға арналған шкафтарды орнатуға жол берілмейді.</w:t>
      </w:r>
    </w:p>
    <w:bookmarkEnd w:id="56"/>
    <w:p>
      <w:pPr>
        <w:spacing w:after="0"/>
        <w:ind w:left="0"/>
        <w:jc w:val="both"/>
      </w:pPr>
      <w:r>
        <w:rPr>
          <w:rFonts w:ascii="Times New Roman"/>
          <w:b w:val="false"/>
          <w:i w:val="false"/>
          <w:color w:val="000000"/>
          <w:sz w:val="28"/>
        </w:rPr>
        <w:t>
      Электрондық-есептеуіш машиналардың тораптарын (блоктарын) күрделі жөндеу арнайы үй-жайларда (шеберханаларда) орындалады. Электрондық-есептеуіш машиналарының блоктарын ұсақ жөндеу немесе оларға техникалық қызмет көрсетуді жүргізген кезде тығыз жабылатын сынбайтын ыдыстағы 0,5 литрден аспайтын көлемде тез тұтанатын сұйықтықты қолдануға жол беріледі.</w:t>
      </w:r>
    </w:p>
    <w:p>
      <w:pPr>
        <w:spacing w:after="0"/>
        <w:ind w:left="0"/>
        <w:jc w:val="both"/>
      </w:pPr>
      <w:r>
        <w:rPr>
          <w:rFonts w:ascii="Times New Roman"/>
          <w:b w:val="false"/>
          <w:i w:val="false"/>
          <w:color w:val="000000"/>
          <w:sz w:val="28"/>
        </w:rPr>
        <w:t>
      Электрондық-есептеуіш машиналарды бақылау және сынауға қолданатын қосылып тұрған радиоэлектронды аппаратураны бақылаусыз қалдыруға жол берілмейді.</w:t>
      </w:r>
    </w:p>
    <w:bookmarkStart w:name="z59" w:id="57"/>
    <w:p>
      <w:pPr>
        <w:spacing w:after="0"/>
        <w:ind w:left="0"/>
        <w:jc w:val="both"/>
      </w:pPr>
      <w:r>
        <w:rPr>
          <w:rFonts w:ascii="Times New Roman"/>
          <w:b w:val="false"/>
          <w:i w:val="false"/>
          <w:color w:val="000000"/>
          <w:sz w:val="28"/>
        </w:rPr>
        <w:t>
      51. Энергетика кәсіпорындарының арнайы алаңдары мен аспалар астындағы үй-жайларда (гараждарда) жеке автокөлік құралдары автокөліктік құралдарға қызмет көрсету жөніндегі кәсіпорындар үшін көзделген нормалардың талаптарына сәйкес орналастырылады.</w:t>
      </w:r>
    </w:p>
    <w:bookmarkEnd w:id="57"/>
    <w:bookmarkStart w:name="z60" w:id="58"/>
    <w:p>
      <w:pPr>
        <w:spacing w:after="0"/>
        <w:ind w:left="0"/>
        <w:jc w:val="both"/>
      </w:pPr>
      <w:r>
        <w:rPr>
          <w:rFonts w:ascii="Times New Roman"/>
          <w:b w:val="false"/>
          <w:i w:val="false"/>
          <w:color w:val="000000"/>
          <w:sz w:val="28"/>
        </w:rPr>
        <w:t>
      52. Гараждар үшін көлік құралдарының өртенуі кезінде эвакуациялау жоспарлары әзірленеді, ал олардың орналасу орындары ең аз: бір сүйреу қондырғысы 10 механизмге шыққандағы есеппен сүйреу арқанымен (штангілермен) қамтамасыз етіледі.</w:t>
      </w:r>
    </w:p>
    <w:bookmarkEnd w:id="58"/>
    <w:bookmarkStart w:name="z61" w:id="59"/>
    <w:p>
      <w:pPr>
        <w:spacing w:after="0"/>
        <w:ind w:left="0"/>
        <w:jc w:val="both"/>
      </w:pPr>
      <w:r>
        <w:rPr>
          <w:rFonts w:ascii="Times New Roman"/>
          <w:b w:val="false"/>
          <w:i w:val="false"/>
          <w:color w:val="000000"/>
          <w:sz w:val="28"/>
        </w:rPr>
        <w:t>
      53. 25-тен астам автокөліктері бар автокөлік шаруашылықтарында өрт кезінде автомобильдерді эвакуациялаудың кезектілігі мен тәртібін сипаттай отырып, оларды орналастырудың арнайы жоспары әзірленеді және бекітіледі. Осы жоспарда түнгі уақыттағы, демалыс күндері мен мейрам күндеріндегі жүргізушілердің кезекшілігі қарастырылады, сондай-ақ от алдыру кілттерін сақтау тәртібі айқындалады.</w:t>
      </w:r>
    </w:p>
    <w:bookmarkEnd w:id="59"/>
    <w:bookmarkStart w:name="z62" w:id="60"/>
    <w:p>
      <w:pPr>
        <w:spacing w:after="0"/>
        <w:ind w:left="0"/>
        <w:jc w:val="both"/>
      </w:pPr>
      <w:r>
        <w:rPr>
          <w:rFonts w:ascii="Times New Roman"/>
          <w:b w:val="false"/>
          <w:i w:val="false"/>
          <w:color w:val="000000"/>
          <w:sz w:val="28"/>
        </w:rPr>
        <w:t>
      54. Өрт кезінде автокөлік құралдарын эвакуациялау бойынша персоналдың әрекетін өртке қарсы жаттығулар барысында, бірақ жылына кемінде бір рет пысықталған жөн.</w:t>
      </w:r>
    </w:p>
    <w:bookmarkEnd w:id="60"/>
    <w:bookmarkStart w:name="z63" w:id="61"/>
    <w:p>
      <w:pPr>
        <w:spacing w:after="0"/>
        <w:ind w:left="0"/>
        <w:jc w:val="both"/>
      </w:pPr>
      <w:r>
        <w:rPr>
          <w:rFonts w:ascii="Times New Roman"/>
          <w:b w:val="false"/>
          <w:i w:val="false"/>
          <w:color w:val="000000"/>
          <w:sz w:val="28"/>
        </w:rPr>
        <w:t>
      55. Автокөлік техникасы мен тракторларды орналастыру үшін үй- жайларда:</w:t>
      </w:r>
    </w:p>
    <w:bookmarkEnd w:id="61"/>
    <w:p>
      <w:pPr>
        <w:spacing w:after="0"/>
        <w:ind w:left="0"/>
        <w:jc w:val="both"/>
      </w:pPr>
      <w:r>
        <w:rPr>
          <w:rFonts w:ascii="Times New Roman"/>
          <w:b w:val="false"/>
          <w:i w:val="false"/>
          <w:color w:val="000000"/>
          <w:sz w:val="28"/>
        </w:rPr>
        <w:t>
      1) қозғалтқыштарды ашық отпен қыздыруға;</w:t>
      </w:r>
    </w:p>
    <w:p>
      <w:pPr>
        <w:spacing w:after="0"/>
        <w:ind w:left="0"/>
        <w:jc w:val="both"/>
      </w:pPr>
      <w:r>
        <w:rPr>
          <w:rFonts w:ascii="Times New Roman"/>
          <w:b w:val="false"/>
          <w:i w:val="false"/>
          <w:color w:val="000000"/>
          <w:sz w:val="28"/>
        </w:rPr>
        <w:t>
      2) кабиналарда және механизмдерде май тиген сүрту шүберектерін (ескі-құсқыларды) және арнайы киімдерді қалдыруға;</w:t>
      </w:r>
    </w:p>
    <w:p>
      <w:pPr>
        <w:spacing w:after="0"/>
        <w:ind w:left="0"/>
        <w:jc w:val="both"/>
      </w:pPr>
      <w:r>
        <w:rPr>
          <w:rFonts w:ascii="Times New Roman"/>
          <w:b w:val="false"/>
          <w:i w:val="false"/>
          <w:color w:val="000000"/>
          <w:sz w:val="28"/>
        </w:rPr>
        <w:t>
      3) отыны бар ашық мойынды бактары бар автомобильдер мен тракторларды ұстауға;</w:t>
      </w:r>
    </w:p>
    <w:p>
      <w:pPr>
        <w:spacing w:after="0"/>
        <w:ind w:left="0"/>
        <w:jc w:val="both"/>
      </w:pPr>
      <w:r>
        <w:rPr>
          <w:rFonts w:ascii="Times New Roman"/>
          <w:b w:val="false"/>
          <w:i w:val="false"/>
          <w:color w:val="000000"/>
          <w:sz w:val="28"/>
        </w:rPr>
        <w:t>
      4) автомобильдер мен тракторларға стационарлы орнатылған бактар мен баллондардағы отыннан басқа, лактардың, тез тұтанатын және жанғыш сұйықтықтардың бос ыдыстарын, сондай-ақ жанғыш (бензиннің, дизельді отынның, газдың және басқа да) ыдыстарды сақтауға;</w:t>
      </w:r>
    </w:p>
    <w:p>
      <w:pPr>
        <w:spacing w:after="0"/>
        <w:ind w:left="0"/>
        <w:jc w:val="both"/>
      </w:pPr>
      <w:r>
        <w:rPr>
          <w:rFonts w:ascii="Times New Roman"/>
          <w:b w:val="false"/>
          <w:i w:val="false"/>
          <w:color w:val="000000"/>
          <w:sz w:val="28"/>
        </w:rPr>
        <w:t>
      5) құюға арналмаған жерлерде автомобильдер мен тракторларға отын құюға немесе ағызуға;</w:t>
      </w:r>
    </w:p>
    <w:p>
      <w:pPr>
        <w:spacing w:after="0"/>
        <w:ind w:left="0"/>
        <w:jc w:val="both"/>
      </w:pPr>
      <w:r>
        <w:rPr>
          <w:rFonts w:ascii="Times New Roman"/>
          <w:b w:val="false"/>
          <w:i w:val="false"/>
          <w:color w:val="000000"/>
          <w:sz w:val="28"/>
        </w:rPr>
        <w:t>
      6) күрделі жөндеу жұмыстарын, оның ішінде дәнекерлеуді, сондай-ақ желдеткіш қондырғылармен жабдықталған жеке арнайы үй-жайларда (бокстарда) орындалатын аккумуляторды зарядтауды қолдана отырып жүргізуге;</w:t>
      </w:r>
    </w:p>
    <w:p>
      <w:pPr>
        <w:spacing w:after="0"/>
        <w:ind w:left="0"/>
        <w:jc w:val="both"/>
      </w:pPr>
      <w:r>
        <w:rPr>
          <w:rFonts w:ascii="Times New Roman"/>
          <w:b w:val="false"/>
          <w:i w:val="false"/>
          <w:color w:val="000000"/>
          <w:sz w:val="28"/>
        </w:rPr>
        <w:t>
      7) автомобильдер мен тракторларды нормадан артық орналастыруға, оларды орналастыру тәртібін бұзуға, сондай-ақ көліктік машиналар мен құрылыстың құрылыс элементтерінің арасындағы орналастыру қашықтығын азайтуға;</w:t>
      </w:r>
    </w:p>
    <w:p>
      <w:pPr>
        <w:spacing w:after="0"/>
        <w:ind w:left="0"/>
        <w:jc w:val="both"/>
      </w:pPr>
      <w:r>
        <w:rPr>
          <w:rFonts w:ascii="Times New Roman"/>
          <w:b w:val="false"/>
          <w:i w:val="false"/>
          <w:color w:val="000000"/>
          <w:sz w:val="28"/>
        </w:rPr>
        <w:t>
      8) шығу қақпалары мен өту жолдарын жабдықтармен жауып тастауға, сондай-ақ автокөлік техникасы мен басқа да машиналарды тоқтатуға (тіпті уақытша болса да);</w:t>
      </w:r>
    </w:p>
    <w:p>
      <w:pPr>
        <w:spacing w:after="0"/>
        <w:ind w:left="0"/>
        <w:jc w:val="both"/>
      </w:pPr>
      <w:r>
        <w:rPr>
          <w:rFonts w:ascii="Times New Roman"/>
          <w:b w:val="false"/>
          <w:i w:val="false"/>
          <w:color w:val="000000"/>
          <w:sz w:val="28"/>
        </w:rPr>
        <w:t>
      9) түнгі уақытта көлік құралдарының тұрақты тұрақтарында бөгде адамдардың болуына жол берілмейді.</w:t>
      </w:r>
    </w:p>
    <w:bookmarkStart w:name="z64" w:id="62"/>
    <w:p>
      <w:pPr>
        <w:spacing w:after="0"/>
        <w:ind w:left="0"/>
        <w:jc w:val="left"/>
      </w:pPr>
      <w:r>
        <w:rPr>
          <w:rFonts w:ascii="Times New Roman"/>
          <w:b/>
          <w:i w:val="false"/>
          <w:color w:val="000000"/>
        </w:rPr>
        <w:t xml:space="preserve"> 3. Отынды сақтау мен тасымалдауға арналған құрылыстарды</w:t>
      </w:r>
      <w:r>
        <w:br/>
      </w:r>
      <w:r>
        <w:rPr>
          <w:rFonts w:ascii="Times New Roman"/>
          <w:b/>
          <w:i w:val="false"/>
          <w:color w:val="000000"/>
        </w:rPr>
        <w:t>пайдалану кезінде өрт қауіпсіздігін қамтамасыз ету тәртібі</w:t>
      </w:r>
    </w:p>
    <w:bookmarkEnd w:id="62"/>
    <w:bookmarkStart w:name="z65" w:id="63"/>
    <w:p>
      <w:pPr>
        <w:spacing w:after="0"/>
        <w:ind w:left="0"/>
        <w:jc w:val="both"/>
      </w:pPr>
      <w:r>
        <w:rPr>
          <w:rFonts w:ascii="Times New Roman"/>
          <w:b w:val="false"/>
          <w:i w:val="false"/>
          <w:color w:val="000000"/>
          <w:sz w:val="28"/>
        </w:rPr>
        <w:t>
      56. Сұйық отынның (мұнай өнімдері) ағызу эстакадаларындағы науаларда жанбайтын алынып-салынатын кірпіштермен, ал темір жол цистерналарын орнату мен ағызу орындары қайырмалы қақпақтармен жабылады.</w:t>
      </w:r>
    </w:p>
    <w:bookmarkEnd w:id="63"/>
    <w:p>
      <w:pPr>
        <w:spacing w:after="0"/>
        <w:ind w:left="0"/>
        <w:jc w:val="both"/>
      </w:pPr>
      <w:r>
        <w:rPr>
          <w:rFonts w:ascii="Times New Roman"/>
          <w:b w:val="false"/>
          <w:i w:val="false"/>
          <w:color w:val="000000"/>
          <w:sz w:val="28"/>
        </w:rPr>
        <w:t>
      Гидравликалық бекітпелер жүйелі түрде тексеріледі және тазаланылады.</w:t>
      </w:r>
    </w:p>
    <w:bookmarkStart w:name="z66" w:id="64"/>
    <w:p>
      <w:pPr>
        <w:spacing w:after="0"/>
        <w:ind w:left="0"/>
        <w:jc w:val="both"/>
      </w:pPr>
      <w:r>
        <w:rPr>
          <w:rFonts w:ascii="Times New Roman"/>
          <w:b w:val="false"/>
          <w:i w:val="false"/>
          <w:color w:val="000000"/>
          <w:sz w:val="28"/>
        </w:rPr>
        <w:t>
      57. Эстакадалар мен олардың борттық қоршауларының (мұнай өнімдерінің төгілуінен) бетондалған алаңдары жүйелі түрде қаралады және қажет болған жағдайда шұңқырлар мен шытынаулар болмас үшін жөнделеді.</w:t>
      </w:r>
    </w:p>
    <w:bookmarkEnd w:id="64"/>
    <w:bookmarkStart w:name="z67" w:id="65"/>
    <w:p>
      <w:pPr>
        <w:spacing w:after="0"/>
        <w:ind w:left="0"/>
        <w:jc w:val="both"/>
      </w:pPr>
      <w:r>
        <w:rPr>
          <w:rFonts w:ascii="Times New Roman"/>
          <w:b w:val="false"/>
          <w:i w:val="false"/>
          <w:color w:val="000000"/>
          <w:sz w:val="28"/>
        </w:rPr>
        <w:t>
      58. Ағызу операциясының алдында барлық ағызу қондырғылары мен ысырмаларының ашылуының дұрыстығы, құбырлар немесе иілгіш шлангілердің қосылу тығыздығы тексеріледі. Ағызу операцияларынан кейін төгілген мұнай өнімдері тазартылады.</w:t>
      </w:r>
    </w:p>
    <w:bookmarkEnd w:id="65"/>
    <w:bookmarkStart w:name="z68" w:id="66"/>
    <w:p>
      <w:pPr>
        <w:spacing w:after="0"/>
        <w:ind w:left="0"/>
        <w:jc w:val="both"/>
      </w:pPr>
      <w:r>
        <w:rPr>
          <w:rFonts w:ascii="Times New Roman"/>
          <w:b w:val="false"/>
          <w:i w:val="false"/>
          <w:color w:val="000000"/>
          <w:sz w:val="28"/>
        </w:rPr>
        <w:t>
      59. Сұйық мұнай өнімдерін ағызу барысында жылжымалы науалар немесе шашыратуды болдырмайтын бүркеніштер пайдаланылады.</w:t>
      </w:r>
    </w:p>
    <w:bookmarkEnd w:id="66"/>
    <w:bookmarkStart w:name="z69" w:id="67"/>
    <w:p>
      <w:pPr>
        <w:spacing w:after="0"/>
        <w:ind w:left="0"/>
        <w:jc w:val="both"/>
      </w:pPr>
      <w:r>
        <w:rPr>
          <w:rFonts w:ascii="Times New Roman"/>
          <w:b w:val="false"/>
          <w:i w:val="false"/>
          <w:color w:val="000000"/>
          <w:sz w:val="28"/>
        </w:rPr>
        <w:t>
      60. Қосқыш құбыр жолдарын жинағанда немесе бұзғанда, сондай-ақ теміржол цистерналарының ағызу қондырғыларын ашу кезінде құралдар, ернемек пен муфта қосылыстары немесе ұшқын пайда болуға жол бермейтін құрал-саймандар пайдаланылады.</w:t>
      </w:r>
    </w:p>
    <w:bookmarkEnd w:id="67"/>
    <w:bookmarkStart w:name="z70" w:id="68"/>
    <w:p>
      <w:pPr>
        <w:spacing w:after="0"/>
        <w:ind w:left="0"/>
        <w:jc w:val="both"/>
      </w:pPr>
      <w:r>
        <w:rPr>
          <w:rFonts w:ascii="Times New Roman"/>
          <w:b w:val="false"/>
          <w:i w:val="false"/>
          <w:color w:val="000000"/>
          <w:sz w:val="28"/>
        </w:rPr>
        <w:t>
      61. Ағызу эстакадаларының теміржол бойымен тепловоздардың қозғалуына жол берілмейді. Теміржол цистерналары ағызу үшін қойылады және жұлқылаусыз, итерусіз жаймен шығарылады.</w:t>
      </w:r>
    </w:p>
    <w:bookmarkEnd w:id="68"/>
    <w:bookmarkStart w:name="z71" w:id="69"/>
    <w:p>
      <w:pPr>
        <w:spacing w:after="0"/>
        <w:ind w:left="0"/>
        <w:jc w:val="both"/>
      </w:pPr>
      <w:r>
        <w:rPr>
          <w:rFonts w:ascii="Times New Roman"/>
          <w:b w:val="false"/>
          <w:i w:val="false"/>
          <w:color w:val="000000"/>
          <w:sz w:val="28"/>
        </w:rPr>
        <w:t>
      62. Қатып қалған мұнай өнімдерін жылыту жұмыстары тек бумен немесе арнайы жылытатын жерлерде жүргізіледі. Ашық отты пайдалануға жол берілмейді.</w:t>
      </w:r>
    </w:p>
    <w:bookmarkEnd w:id="69"/>
    <w:p>
      <w:pPr>
        <w:spacing w:after="0"/>
        <w:ind w:left="0"/>
        <w:jc w:val="both"/>
      </w:pPr>
      <w:r>
        <w:rPr>
          <w:rFonts w:ascii="Times New Roman"/>
          <w:b w:val="false"/>
          <w:i w:val="false"/>
          <w:color w:val="000000"/>
          <w:sz w:val="28"/>
        </w:rPr>
        <w:t>
      Темір жол цистерналарындағы мазутты ашық бу қондырғысымен жылыту кезінде тек мазутқа шлангіні толық салғаннан кейін ғана іске қосылады.</w:t>
      </w:r>
    </w:p>
    <w:p>
      <w:pPr>
        <w:spacing w:after="0"/>
        <w:ind w:left="0"/>
        <w:jc w:val="both"/>
      </w:pPr>
      <w:r>
        <w:rPr>
          <w:rFonts w:ascii="Times New Roman"/>
          <w:b w:val="false"/>
          <w:i w:val="false"/>
          <w:color w:val="000000"/>
          <w:sz w:val="28"/>
        </w:rPr>
        <w:t>
      Цистерналар немесе басқа да ыдыстар мұнай өнімдерінің температурасынан 15</w:t>
      </w:r>
      <w:r>
        <w:rPr>
          <w:rFonts w:ascii="Times New Roman"/>
          <w:b w:val="false"/>
          <w:i w:val="false"/>
          <w:color w:val="000000"/>
          <w:vertAlign w:val="superscript"/>
        </w:rPr>
        <w:t>о</w:t>
      </w:r>
      <w:r>
        <w:rPr>
          <w:rFonts w:ascii="Times New Roman"/>
          <w:b w:val="false"/>
          <w:i w:val="false"/>
          <w:color w:val="000000"/>
          <w:sz w:val="28"/>
        </w:rPr>
        <w:t>С төмен болған кезде, бірақ 90 С аспаған кезде жылытылады.</w:t>
      </w:r>
    </w:p>
    <w:bookmarkStart w:name="z72" w:id="70"/>
    <w:p>
      <w:pPr>
        <w:spacing w:after="0"/>
        <w:ind w:left="0"/>
        <w:jc w:val="both"/>
      </w:pPr>
      <w:r>
        <w:rPr>
          <w:rFonts w:ascii="Times New Roman"/>
          <w:b w:val="false"/>
          <w:i w:val="false"/>
          <w:color w:val="000000"/>
          <w:sz w:val="28"/>
        </w:rPr>
        <w:t>
      63. Тұтану температурасы 120</w:t>
      </w:r>
      <w:r>
        <w:rPr>
          <w:rFonts w:ascii="Times New Roman"/>
          <w:b w:val="false"/>
          <w:i w:val="false"/>
          <w:color w:val="000000"/>
          <w:vertAlign w:val="superscript"/>
        </w:rPr>
        <w:t>о</w:t>
      </w:r>
      <w:r>
        <w:rPr>
          <w:rFonts w:ascii="Times New Roman"/>
          <w:b w:val="false"/>
          <w:i w:val="false"/>
          <w:color w:val="000000"/>
          <w:sz w:val="28"/>
        </w:rPr>
        <w:t>С төмен отынды (мұнай өнімдерін) және басқа да жанғыш сұйықтықтарды (мазуттан басқа) ағызу кезінде ағызу қондырғылары жабық түрде орындалады (ұштары бар иілгіш шланг немесе ернемек қосылыстары). Шлангінің ұзындығы темір жол цистерналарының түбіне дейін жіберуге болатындай болуы тиіс. Шлангінің ұштары (ернемектері) соғылған кезде ұшқын тудырмайтын материалдан дайындалады.</w:t>
      </w:r>
    </w:p>
    <w:bookmarkEnd w:id="70"/>
    <w:p>
      <w:pPr>
        <w:spacing w:after="0"/>
        <w:ind w:left="0"/>
        <w:jc w:val="both"/>
      </w:pPr>
      <w:r>
        <w:rPr>
          <w:rFonts w:ascii="Times New Roman"/>
          <w:b w:val="false"/>
          <w:i w:val="false"/>
          <w:color w:val="000000"/>
          <w:sz w:val="28"/>
        </w:rPr>
        <w:t>
      Тез тұтанатын мұнай өнімдерінің төменгі құйылысына тек тұшпаланған ағызу қондырғылары арқылы жол беріледі.</w:t>
      </w:r>
    </w:p>
    <w:p>
      <w:pPr>
        <w:spacing w:after="0"/>
        <w:ind w:left="0"/>
        <w:jc w:val="both"/>
      </w:pPr>
      <w:r>
        <w:rPr>
          <w:rFonts w:ascii="Times New Roman"/>
          <w:b w:val="false"/>
          <w:i w:val="false"/>
          <w:color w:val="000000"/>
          <w:sz w:val="28"/>
        </w:rPr>
        <w:t>
      Көрсетілген отынды ашық құю науаларында құюға тыйым салынады.</w:t>
      </w:r>
    </w:p>
    <w:bookmarkStart w:name="z73" w:id="71"/>
    <w:p>
      <w:pPr>
        <w:spacing w:after="0"/>
        <w:ind w:left="0"/>
        <w:jc w:val="both"/>
      </w:pPr>
      <w:r>
        <w:rPr>
          <w:rFonts w:ascii="Times New Roman"/>
          <w:b w:val="false"/>
          <w:i w:val="false"/>
          <w:color w:val="000000"/>
          <w:sz w:val="28"/>
        </w:rPr>
        <w:t>
      64. Электр станциясына тұтану температурасы 45ҮС төмен сұйық отындар түскен жағдайда оларды ағызуға жол берілмейді, ал жүк қайта қайтарылынады.</w:t>
      </w:r>
    </w:p>
    <w:bookmarkEnd w:id="71"/>
    <w:bookmarkStart w:name="z74" w:id="72"/>
    <w:p>
      <w:pPr>
        <w:spacing w:after="0"/>
        <w:ind w:left="0"/>
        <w:jc w:val="both"/>
      </w:pPr>
      <w:r>
        <w:rPr>
          <w:rFonts w:ascii="Times New Roman"/>
          <w:b w:val="false"/>
          <w:i w:val="false"/>
          <w:color w:val="000000"/>
          <w:sz w:val="28"/>
        </w:rPr>
        <w:t>
      65. Темір жол құю эстакадаларында мұнай өнімдерін ағызуға жол берілмейді.</w:t>
      </w:r>
    </w:p>
    <w:bookmarkEnd w:id="72"/>
    <w:bookmarkStart w:name="z75" w:id="73"/>
    <w:p>
      <w:pPr>
        <w:spacing w:after="0"/>
        <w:ind w:left="0"/>
        <w:jc w:val="both"/>
      </w:pPr>
      <w:r>
        <w:rPr>
          <w:rFonts w:ascii="Times New Roman"/>
          <w:b w:val="false"/>
          <w:i w:val="false"/>
          <w:color w:val="000000"/>
          <w:sz w:val="28"/>
        </w:rPr>
        <w:t>
      66. Ағызу операцияларында:</w:t>
      </w:r>
    </w:p>
    <w:bookmarkEnd w:id="73"/>
    <w:p>
      <w:pPr>
        <w:spacing w:after="0"/>
        <w:ind w:left="0"/>
        <w:jc w:val="both"/>
      </w:pPr>
      <w:r>
        <w:rPr>
          <w:rFonts w:ascii="Times New Roman"/>
          <w:b w:val="false"/>
          <w:i w:val="false"/>
          <w:color w:val="000000"/>
          <w:sz w:val="28"/>
        </w:rPr>
        <w:t>
      1) электр және газбен дәнекерлеу немесе ашық отты пайдаланумен байланысты жұмыстарды 30 м жақын қашықтықта жүргізуге;</w:t>
      </w:r>
    </w:p>
    <w:p>
      <w:pPr>
        <w:spacing w:after="0"/>
        <w:ind w:left="0"/>
        <w:jc w:val="both"/>
      </w:pPr>
      <w:r>
        <w:rPr>
          <w:rFonts w:ascii="Times New Roman"/>
          <w:b w:val="false"/>
          <w:i w:val="false"/>
          <w:color w:val="000000"/>
          <w:sz w:val="28"/>
        </w:rPr>
        <w:t>
      2) жарықтандыру үшін жарылу қауіпсіздігімен орындайтын аккумулятордан басқа ашық түрде орындалған жылжымалы электр шамдарын пайдалануға;</w:t>
      </w:r>
    </w:p>
    <w:p>
      <w:pPr>
        <w:spacing w:after="0"/>
        <w:ind w:left="0"/>
        <w:jc w:val="both"/>
      </w:pPr>
      <w:r>
        <w:rPr>
          <w:rFonts w:ascii="Times New Roman"/>
          <w:b w:val="false"/>
          <w:i w:val="false"/>
          <w:color w:val="000000"/>
          <w:sz w:val="28"/>
        </w:rPr>
        <w:t>
      3) мұнай өнімдерін ағызу операцияларына байланысты емес адамдардың қатысуына жол берілмейді.</w:t>
      </w:r>
    </w:p>
    <w:bookmarkStart w:name="z76" w:id="74"/>
    <w:p>
      <w:pPr>
        <w:spacing w:after="0"/>
        <w:ind w:left="0"/>
        <w:jc w:val="both"/>
      </w:pPr>
      <w:r>
        <w:rPr>
          <w:rFonts w:ascii="Times New Roman"/>
          <w:b w:val="false"/>
          <w:i w:val="false"/>
          <w:color w:val="000000"/>
          <w:sz w:val="28"/>
        </w:rPr>
        <w:t>
      67. Мұнай өнімдерінің ағызу эстакадаларының баспалдақтары мен басқыштары дер кезінде жөнделеді және таза күйінде ұсталады.</w:t>
      </w:r>
    </w:p>
    <w:bookmarkEnd w:id="74"/>
    <w:bookmarkStart w:name="z77" w:id="75"/>
    <w:p>
      <w:pPr>
        <w:spacing w:after="0"/>
        <w:ind w:left="0"/>
        <w:jc w:val="both"/>
      </w:pPr>
      <w:r>
        <w:rPr>
          <w:rFonts w:ascii="Times New Roman"/>
          <w:b w:val="false"/>
          <w:i w:val="false"/>
          <w:color w:val="000000"/>
          <w:sz w:val="28"/>
        </w:rPr>
        <w:t>
      68. Арнайы жылыжайларда мазутты ағызу мазут жылыжайларындағы өрт қауіпсіздігінің арнайы қағидаларымен айқындалған тәртіпке сәйкес жүргізіледі.</w:t>
      </w:r>
    </w:p>
    <w:bookmarkEnd w:id="75"/>
    <w:bookmarkStart w:name="z78" w:id="76"/>
    <w:p>
      <w:pPr>
        <w:spacing w:after="0"/>
        <w:ind w:left="0"/>
        <w:jc w:val="both"/>
      </w:pPr>
      <w:r>
        <w:rPr>
          <w:rFonts w:ascii="Times New Roman"/>
          <w:b w:val="false"/>
          <w:i w:val="false"/>
          <w:color w:val="000000"/>
          <w:sz w:val="28"/>
        </w:rPr>
        <w:t>
      69. Мұнай өнімдерін дайындауға және айдауға үй-жайлар (мазут сорғыш, май сорғыш, майды қайта өндіру және басқалары) таза күйінде ұсталады.</w:t>
      </w:r>
    </w:p>
    <w:bookmarkEnd w:id="76"/>
    <w:bookmarkStart w:name="z79" w:id="77"/>
    <w:p>
      <w:pPr>
        <w:spacing w:after="0"/>
        <w:ind w:left="0"/>
        <w:jc w:val="both"/>
      </w:pPr>
      <w:r>
        <w:rPr>
          <w:rFonts w:ascii="Times New Roman"/>
          <w:b w:val="false"/>
          <w:i w:val="false"/>
          <w:color w:val="000000"/>
          <w:sz w:val="28"/>
        </w:rPr>
        <w:t>
      70. Едендер мен жабдықтарды тазалау үшін тез тұтанатын сұйықтықтар пайдаланылмайды.</w:t>
      </w:r>
    </w:p>
    <w:bookmarkEnd w:id="77"/>
    <w:bookmarkStart w:name="z80" w:id="78"/>
    <w:p>
      <w:pPr>
        <w:spacing w:after="0"/>
        <w:ind w:left="0"/>
        <w:jc w:val="both"/>
      </w:pPr>
      <w:r>
        <w:rPr>
          <w:rFonts w:ascii="Times New Roman"/>
          <w:b w:val="false"/>
          <w:i w:val="false"/>
          <w:color w:val="000000"/>
          <w:sz w:val="28"/>
        </w:rPr>
        <w:t>
      71. Қондырғыны іске қосу алдында жабдықтың жарамдылығы, арматура мен құбыржолдарының тұмшалануы, қорғау мен блоктаудың автоматты жүйелерінің қосылуы, сондай-ақ өрт сөндіру құралдарының дайындығы тексеріледі.</w:t>
      </w:r>
    </w:p>
    <w:bookmarkEnd w:id="78"/>
    <w:bookmarkStart w:name="z81" w:id="79"/>
    <w:p>
      <w:pPr>
        <w:spacing w:after="0"/>
        <w:ind w:left="0"/>
        <w:jc w:val="both"/>
      </w:pPr>
      <w:r>
        <w:rPr>
          <w:rFonts w:ascii="Times New Roman"/>
          <w:b w:val="false"/>
          <w:i w:val="false"/>
          <w:color w:val="000000"/>
          <w:sz w:val="28"/>
        </w:rPr>
        <w:t>
      72. Ысырмалардағы, сүзгіштердегі, ернемек қосылыстарындағы немесе жабдықтардың тығыздағыштарында мұнай өнімдерінің ағуы тез арада тоқтатылады.</w:t>
      </w:r>
    </w:p>
    <w:bookmarkEnd w:id="79"/>
    <w:bookmarkStart w:name="z82" w:id="80"/>
    <w:p>
      <w:pPr>
        <w:spacing w:after="0"/>
        <w:ind w:left="0"/>
        <w:jc w:val="both"/>
      </w:pPr>
      <w:r>
        <w:rPr>
          <w:rFonts w:ascii="Times New Roman"/>
          <w:b w:val="false"/>
          <w:i w:val="false"/>
          <w:color w:val="000000"/>
          <w:sz w:val="28"/>
        </w:rPr>
        <w:t>
      73. Жабдық жұмысының қалыпты режимін бұзатын мұнай өнімдерінің айтарлықтай ағуы байқалған кезде резервтік жабдық іске қосылады, ал зақымданғаны авариялы тоқтатылады.</w:t>
      </w:r>
    </w:p>
    <w:bookmarkEnd w:id="80"/>
    <w:bookmarkStart w:name="z83" w:id="81"/>
    <w:p>
      <w:pPr>
        <w:spacing w:after="0"/>
        <w:ind w:left="0"/>
        <w:jc w:val="both"/>
      </w:pPr>
      <w:r>
        <w:rPr>
          <w:rFonts w:ascii="Times New Roman"/>
          <w:b w:val="false"/>
          <w:i w:val="false"/>
          <w:color w:val="000000"/>
          <w:sz w:val="28"/>
        </w:rPr>
        <w:t>
      74. Мұнай өнімдерін дайындауға және айдауға арналған үй-жайларда:</w:t>
      </w:r>
    </w:p>
    <w:bookmarkEnd w:id="81"/>
    <w:p>
      <w:pPr>
        <w:spacing w:after="0"/>
        <w:ind w:left="0"/>
        <w:jc w:val="both"/>
      </w:pPr>
      <w:r>
        <w:rPr>
          <w:rFonts w:ascii="Times New Roman"/>
          <w:b w:val="false"/>
          <w:i w:val="false"/>
          <w:color w:val="000000"/>
          <w:sz w:val="28"/>
        </w:rPr>
        <w:t>
      1) материалдар мен жабдықтарды сақтауға;</w:t>
      </w:r>
    </w:p>
    <w:p>
      <w:pPr>
        <w:spacing w:after="0"/>
        <w:ind w:left="0"/>
        <w:jc w:val="both"/>
      </w:pPr>
      <w:r>
        <w:rPr>
          <w:rFonts w:ascii="Times New Roman"/>
          <w:b w:val="false"/>
          <w:i w:val="false"/>
          <w:color w:val="000000"/>
          <w:sz w:val="28"/>
        </w:rPr>
        <w:t>
      2) тұғырлар мен жабдықтарда май тиген (майланған), сүрту материалдарын тастап кетуге;</w:t>
      </w:r>
    </w:p>
    <w:p>
      <w:pPr>
        <w:spacing w:after="0"/>
        <w:ind w:left="0"/>
        <w:jc w:val="both"/>
      </w:pPr>
      <w:r>
        <w:rPr>
          <w:rFonts w:ascii="Times New Roman"/>
          <w:b w:val="false"/>
          <w:i w:val="false"/>
          <w:color w:val="000000"/>
          <w:sz w:val="28"/>
        </w:rPr>
        <w:t>
      3) қызып тұрған жабдықтардың үстіне және құбыр жолдарына арнайы киімдерді кептіруге;</w:t>
      </w:r>
    </w:p>
    <w:p>
      <w:pPr>
        <w:spacing w:after="0"/>
        <w:ind w:left="0"/>
        <w:jc w:val="both"/>
      </w:pPr>
      <w:r>
        <w:rPr>
          <w:rFonts w:ascii="Times New Roman"/>
          <w:b w:val="false"/>
          <w:i w:val="false"/>
          <w:color w:val="000000"/>
          <w:sz w:val="28"/>
        </w:rPr>
        <w:t>
      4) осы өндіріске жатпайтын мақсаттар үшін уақытша үй-жайларды тұрғызуға;</w:t>
      </w:r>
    </w:p>
    <w:p>
      <w:pPr>
        <w:spacing w:after="0"/>
        <w:ind w:left="0"/>
        <w:jc w:val="both"/>
      </w:pPr>
      <w:r>
        <w:rPr>
          <w:rFonts w:ascii="Times New Roman"/>
          <w:b w:val="false"/>
          <w:i w:val="false"/>
          <w:color w:val="000000"/>
          <w:sz w:val="28"/>
        </w:rPr>
        <w:t>
      5) сорғыш үй-жайларда үнемі дәнекерлеу бекеттерімен жабдықтауға;</w:t>
      </w:r>
    </w:p>
    <w:p>
      <w:pPr>
        <w:spacing w:after="0"/>
        <w:ind w:left="0"/>
        <w:jc w:val="both"/>
      </w:pPr>
      <w:r>
        <w:rPr>
          <w:rFonts w:ascii="Times New Roman"/>
          <w:b w:val="false"/>
          <w:i w:val="false"/>
          <w:color w:val="000000"/>
          <w:sz w:val="28"/>
        </w:rPr>
        <w:t>
      6) үй-жайдың эвакуациялау жолдары мен шығу орындарын жабдықтармен немесе материалдармен қоршауға жол берілмейді.</w:t>
      </w:r>
    </w:p>
    <w:bookmarkStart w:name="z84" w:id="82"/>
    <w:p>
      <w:pPr>
        <w:spacing w:after="0"/>
        <w:ind w:left="0"/>
        <w:jc w:val="both"/>
      </w:pPr>
      <w:r>
        <w:rPr>
          <w:rFonts w:ascii="Times New Roman"/>
          <w:b w:val="false"/>
          <w:i w:val="false"/>
          <w:color w:val="000000"/>
          <w:sz w:val="28"/>
        </w:rPr>
        <w:t>
      75. Тұрақты орнатылған автоматты газ талдағыштарының, сондай-ақ өндірістік үй-жайларда будың ауадағы қауіпті концентрациясының бар болуы туралы дыбыс беру және жарық беру дабыл қондырғыларының техникалық ахуалы жүйелі түрде тексеріледі. Тексерудің нәтижелері жедел журналға енгізіледі.</w:t>
      </w:r>
    </w:p>
    <w:bookmarkEnd w:id="82"/>
    <w:bookmarkStart w:name="z85" w:id="83"/>
    <w:p>
      <w:pPr>
        <w:spacing w:after="0"/>
        <w:ind w:left="0"/>
        <w:jc w:val="both"/>
      </w:pPr>
      <w:r>
        <w:rPr>
          <w:rFonts w:ascii="Times New Roman"/>
          <w:b w:val="false"/>
          <w:i w:val="false"/>
          <w:color w:val="000000"/>
          <w:sz w:val="28"/>
        </w:rPr>
        <w:t>
      76. Кабельдер мен құбыр жолдарының қабырғалары арқылы өткен және жабылған кезде жанбайтын материалдармен тығыздаған бүтіндігін персонал жүйелі түрде бақылайды.</w:t>
      </w:r>
    </w:p>
    <w:bookmarkEnd w:id="83"/>
    <w:bookmarkStart w:name="z86" w:id="84"/>
    <w:p>
      <w:pPr>
        <w:spacing w:after="0"/>
        <w:ind w:left="0"/>
        <w:jc w:val="both"/>
      </w:pPr>
      <w:r>
        <w:rPr>
          <w:rFonts w:ascii="Times New Roman"/>
          <w:b w:val="false"/>
          <w:i w:val="false"/>
          <w:color w:val="000000"/>
          <w:sz w:val="28"/>
        </w:rPr>
        <w:t>
      77. Тұрақты орнатылған май тазалайтын қондырғылардың (сеператорлардың) ақаусыз дренаждық жүйелері болады, ал ластанған майды қабылдайтын бактардың зақымданудан қорғайтын қамтамасы бар өлшеу әйнегі болады. Сүзгіш – сыққыштардың астына май жинауға және оны арнайы ыдысқа құюға арналған тұғырықтар орнатылады.</w:t>
      </w:r>
    </w:p>
    <w:bookmarkEnd w:id="84"/>
    <w:bookmarkStart w:name="z87" w:id="85"/>
    <w:p>
      <w:pPr>
        <w:spacing w:after="0"/>
        <w:ind w:left="0"/>
        <w:jc w:val="both"/>
      </w:pPr>
      <w:r>
        <w:rPr>
          <w:rFonts w:ascii="Times New Roman"/>
          <w:b w:val="false"/>
          <w:i w:val="false"/>
          <w:color w:val="000000"/>
          <w:sz w:val="28"/>
        </w:rPr>
        <w:t>
      78. Майды тазалау кезінде май қыздырғыштарға майды үздіксіз жеткізудің қысымын, температурасын, вакуумды тұрақты түрде бақылау жүзеге асырылады.</w:t>
      </w:r>
    </w:p>
    <w:bookmarkEnd w:id="85"/>
    <w:bookmarkStart w:name="z88" w:id="86"/>
    <w:p>
      <w:pPr>
        <w:spacing w:after="0"/>
        <w:ind w:left="0"/>
        <w:jc w:val="both"/>
      </w:pPr>
      <w:r>
        <w:rPr>
          <w:rFonts w:ascii="Times New Roman"/>
          <w:b w:val="false"/>
          <w:i w:val="false"/>
          <w:color w:val="000000"/>
          <w:sz w:val="28"/>
        </w:rPr>
        <w:t>
      79. Өрт сөндірудің бастапқы құралдарының бекеттері үй-жайдағы өрт кезінде мұнай өнімдерін айдау мен қайта өңдеу бойынша оларды кедергісіз және тез пайдалану мүмкіндіктері үшін тиімді орналастырылады.</w:t>
      </w:r>
    </w:p>
    <w:bookmarkEnd w:id="86"/>
    <w:bookmarkStart w:name="z89" w:id="87"/>
    <w:p>
      <w:pPr>
        <w:spacing w:after="0"/>
        <w:ind w:left="0"/>
        <w:jc w:val="both"/>
      </w:pPr>
      <w:r>
        <w:rPr>
          <w:rFonts w:ascii="Times New Roman"/>
          <w:b w:val="false"/>
          <w:i w:val="false"/>
          <w:color w:val="000000"/>
          <w:sz w:val="28"/>
        </w:rPr>
        <w:t>
      80. Май тазалау қондырғыларындағы жабдықтар жанбайтын негіздерде орнатылады.</w:t>
      </w:r>
    </w:p>
    <w:bookmarkEnd w:id="87"/>
    <w:bookmarkStart w:name="z90" w:id="88"/>
    <w:p>
      <w:pPr>
        <w:spacing w:after="0"/>
        <w:ind w:left="0"/>
        <w:jc w:val="both"/>
      </w:pPr>
      <w:r>
        <w:rPr>
          <w:rFonts w:ascii="Times New Roman"/>
          <w:b w:val="false"/>
          <w:i w:val="false"/>
          <w:color w:val="000000"/>
          <w:sz w:val="28"/>
        </w:rPr>
        <w:t>
      81. Автоцистерналарға және басқа да ыдыстарға мұнай өнімдерін құю қатты жабыны бар арнайы жабдықталған алаңдарда орындалады.</w:t>
      </w:r>
    </w:p>
    <w:bookmarkEnd w:id="88"/>
    <w:p>
      <w:pPr>
        <w:spacing w:after="0"/>
        <w:ind w:left="0"/>
        <w:jc w:val="both"/>
      </w:pPr>
      <w:r>
        <w:rPr>
          <w:rFonts w:ascii="Times New Roman"/>
          <w:b w:val="false"/>
          <w:i w:val="false"/>
          <w:color w:val="000000"/>
          <w:sz w:val="28"/>
        </w:rPr>
        <w:t>
      Алаңда гидроысырма арқылы арнайы жинақ сыйымдылығына өтетін ұйымдастырылған құйылыс (төгілген сұйықты жою үшін) болады, ол жүйелі түрде тазаланып тұрады.</w:t>
      </w:r>
    </w:p>
    <w:bookmarkStart w:name="z91" w:id="89"/>
    <w:p>
      <w:pPr>
        <w:spacing w:after="0"/>
        <w:ind w:left="0"/>
        <w:jc w:val="both"/>
      </w:pPr>
      <w:r>
        <w:rPr>
          <w:rFonts w:ascii="Times New Roman"/>
          <w:b w:val="false"/>
          <w:i w:val="false"/>
          <w:color w:val="000000"/>
          <w:sz w:val="28"/>
        </w:rPr>
        <w:t>
      82. Төгілген мұнай өнімдері дереу тазаланылады. Алаңға ластанған мұнай өнімдерімен автоцистерналарға құюға жол берілмейді.</w:t>
      </w:r>
    </w:p>
    <w:bookmarkEnd w:id="89"/>
    <w:bookmarkStart w:name="z92" w:id="90"/>
    <w:p>
      <w:pPr>
        <w:spacing w:after="0"/>
        <w:ind w:left="0"/>
        <w:jc w:val="both"/>
      </w:pPr>
      <w:r>
        <w:rPr>
          <w:rFonts w:ascii="Times New Roman"/>
          <w:b w:val="false"/>
          <w:i w:val="false"/>
          <w:color w:val="000000"/>
          <w:sz w:val="28"/>
        </w:rPr>
        <w:t>
      83. Құятын алаңда қауіпсіздіктің қажетті белгілері орнатылады және автоцистерналарға мұнай өнімдерін құю кезінде өрт қауіпсіздігі жөніндегі негізгі талаптар ілінеді.</w:t>
      </w:r>
    </w:p>
    <w:bookmarkEnd w:id="90"/>
    <w:bookmarkStart w:name="z93" w:id="91"/>
    <w:p>
      <w:pPr>
        <w:spacing w:after="0"/>
        <w:ind w:left="0"/>
        <w:jc w:val="both"/>
      </w:pPr>
      <w:r>
        <w:rPr>
          <w:rFonts w:ascii="Times New Roman"/>
          <w:b w:val="false"/>
          <w:i w:val="false"/>
          <w:color w:val="000000"/>
          <w:sz w:val="28"/>
        </w:rPr>
        <w:t>
      84. Құю қондырғыларының жоғары қылталары арқылы автоцистернаға құю үшін шлангілермен және құбырлармен жабдықталуы қажет. Аталған құбырлар мен шлангалардың ұштары цистернаға тигенде шоқ туғызбайтын металдан жасалынады және жерге тұйықталады. Шлангілердің ұзындығы мұнай өнімдерін құю кезінде жан-жаққа шашырамау үшін цистернаның түбіне дейін жететіндей түсіруге мүмкіндік беруі тиіс.</w:t>
      </w:r>
    </w:p>
    <w:bookmarkEnd w:id="91"/>
    <w:bookmarkStart w:name="z94" w:id="92"/>
    <w:p>
      <w:pPr>
        <w:spacing w:after="0"/>
        <w:ind w:left="0"/>
        <w:jc w:val="both"/>
      </w:pPr>
      <w:r>
        <w:rPr>
          <w:rFonts w:ascii="Times New Roman"/>
          <w:b w:val="false"/>
          <w:i w:val="false"/>
          <w:color w:val="000000"/>
          <w:sz w:val="28"/>
        </w:rPr>
        <w:t>
      85. Мұнай өнімдерін автоцистернаға қозғалтқыш жұмыс істемей тұрған кезде құяды. Қозғалтқыш жұмыс істеп тұрған кезде құюға оның іске қосылуы қиындық туғызған кездегі төмен температура шарттарында жол беріледі.</w:t>
      </w:r>
    </w:p>
    <w:bookmarkEnd w:id="92"/>
    <w:bookmarkStart w:name="z95" w:id="93"/>
    <w:p>
      <w:pPr>
        <w:spacing w:after="0"/>
        <w:ind w:left="0"/>
        <w:jc w:val="both"/>
      </w:pPr>
      <w:r>
        <w:rPr>
          <w:rFonts w:ascii="Times New Roman"/>
          <w:b w:val="false"/>
          <w:i w:val="false"/>
          <w:color w:val="000000"/>
          <w:sz w:val="28"/>
        </w:rPr>
        <w:t>
      86. Мұнай өнімдерін тасымалдауға арналған автоцистерналар құю қондырғысын жер тұйықтаудың тұрақты контурына жалғау үшін жерге тұйықтау қондырғыларымен жабдықталуы тиіс.</w:t>
      </w:r>
    </w:p>
    <w:bookmarkEnd w:id="93"/>
    <w:p>
      <w:pPr>
        <w:spacing w:after="0"/>
        <w:ind w:left="0"/>
        <w:jc w:val="both"/>
      </w:pPr>
      <w:r>
        <w:rPr>
          <w:rFonts w:ascii="Times New Roman"/>
          <w:b w:val="false"/>
          <w:i w:val="false"/>
          <w:color w:val="000000"/>
          <w:sz w:val="28"/>
        </w:rPr>
        <w:t>
      Мұнай өнімдерін тасымалдайтын барлық автоцистерналар екі өрт сөндіргішпен, күрекпен, киізбен жабдықталады.</w:t>
      </w:r>
    </w:p>
    <w:p>
      <w:pPr>
        <w:spacing w:after="0"/>
        <w:ind w:left="0"/>
        <w:jc w:val="both"/>
      </w:pPr>
      <w:r>
        <w:rPr>
          <w:rFonts w:ascii="Times New Roman"/>
          <w:b w:val="false"/>
          <w:i w:val="false"/>
          <w:color w:val="000000"/>
          <w:sz w:val="28"/>
        </w:rPr>
        <w:t>
      Автоцистернаның бәсендеткіштері шоқсөндіргішпен жабдықталып, алға қарай шығарылуы (қозғалтқыштың немесе радиатордың астына) қажет.</w:t>
      </w:r>
    </w:p>
    <w:bookmarkStart w:name="z96" w:id="94"/>
    <w:p>
      <w:pPr>
        <w:spacing w:after="0"/>
        <w:ind w:left="0"/>
        <w:jc w:val="both"/>
      </w:pPr>
      <w:r>
        <w:rPr>
          <w:rFonts w:ascii="Times New Roman"/>
          <w:b w:val="false"/>
          <w:i w:val="false"/>
          <w:color w:val="000000"/>
          <w:sz w:val="28"/>
        </w:rPr>
        <w:t>
      87. Ақауы бар автомобильдерді құю алаңына кіргізуге, сондай-ақ оның аумағында оны жөндеуге жол берілмейді.</w:t>
      </w:r>
    </w:p>
    <w:bookmarkEnd w:id="94"/>
    <w:bookmarkStart w:name="z97" w:id="95"/>
    <w:p>
      <w:pPr>
        <w:spacing w:after="0"/>
        <w:ind w:left="0"/>
        <w:jc w:val="both"/>
      </w:pPr>
      <w:r>
        <w:rPr>
          <w:rFonts w:ascii="Times New Roman"/>
          <w:b w:val="false"/>
          <w:i w:val="false"/>
          <w:color w:val="000000"/>
          <w:sz w:val="28"/>
        </w:rPr>
        <w:t>
      88. Жүргізуші цистернаның толып кетпеу процесін үнемі бақылап отырады. Цистернаның қақпағын жабу кезінде соғуға жол берілмейді.</w:t>
      </w:r>
    </w:p>
    <w:bookmarkEnd w:id="95"/>
    <w:bookmarkStart w:name="z98" w:id="96"/>
    <w:p>
      <w:pPr>
        <w:spacing w:after="0"/>
        <w:ind w:left="0"/>
        <w:jc w:val="both"/>
      </w:pPr>
      <w:r>
        <w:rPr>
          <w:rFonts w:ascii="Times New Roman"/>
          <w:b w:val="false"/>
          <w:i w:val="false"/>
          <w:color w:val="000000"/>
          <w:sz w:val="28"/>
        </w:rPr>
        <w:t>
      89. Автоқұю эстакадасында автоцистерналарды сүйреу үшін арқансыммен немесе қарнақпен қамтамасыз етіледі.</w:t>
      </w:r>
    </w:p>
    <w:bookmarkEnd w:id="96"/>
    <w:bookmarkStart w:name="z99" w:id="97"/>
    <w:p>
      <w:pPr>
        <w:spacing w:after="0"/>
        <w:ind w:left="0"/>
        <w:jc w:val="both"/>
      </w:pPr>
      <w:r>
        <w:rPr>
          <w:rFonts w:ascii="Times New Roman"/>
          <w:b w:val="false"/>
          <w:i w:val="false"/>
          <w:color w:val="000000"/>
          <w:sz w:val="28"/>
        </w:rPr>
        <w:t>
      90. Газ реттеу қондырғыларының газ шаруашылығының үй-жайларында жабдықтарды пайдалану жөніндегі схемалар пен жергілікті нұсқаулық ілініп тұрады. Нұсқаулықта өрт қауіпсіздігі жөніндегі талаптар жазылады.</w:t>
      </w:r>
    </w:p>
    <w:bookmarkEnd w:id="97"/>
    <w:bookmarkStart w:name="z100" w:id="98"/>
    <w:p>
      <w:pPr>
        <w:spacing w:after="0"/>
        <w:ind w:left="0"/>
        <w:jc w:val="both"/>
      </w:pPr>
      <w:r>
        <w:rPr>
          <w:rFonts w:ascii="Times New Roman"/>
          <w:b w:val="false"/>
          <w:i w:val="false"/>
          <w:color w:val="000000"/>
          <w:sz w:val="28"/>
        </w:rPr>
        <w:t>
      91. Бақылау-өлшеу құралдары мен басқару қондырғылары бар үй-жайлар газ реттеуіш пункттерден, қабырғасы газбен тығыздалған газ реттеуіш қондырғылардан бөлек орналастырылады, оған тесіп өтетін ойық пен тесікке жол берілмейді. Қабырға арқылы коммуникациялардың өтуі тек арнайы қондырғылардың (тығыздағыштар) пайдалануымен ғана жол беріледі.</w:t>
      </w:r>
    </w:p>
    <w:bookmarkEnd w:id="98"/>
    <w:bookmarkStart w:name="z101" w:id="99"/>
    <w:p>
      <w:pPr>
        <w:spacing w:after="0"/>
        <w:ind w:left="0"/>
        <w:jc w:val="both"/>
      </w:pPr>
      <w:r>
        <w:rPr>
          <w:rFonts w:ascii="Times New Roman"/>
          <w:b w:val="false"/>
          <w:i w:val="false"/>
          <w:color w:val="000000"/>
          <w:sz w:val="28"/>
        </w:rPr>
        <w:t xml:space="preserve">
      92. Газ қаупі бар жұмыстар "Газ және газбен жабдықтау туралы" 2012 жылғы 9 қаңтардағы Қазақстан Республикасының 7-бабы 2-тармағы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газбен жабдықтау жүйесі объектілерінің қауіпсіздігі жөніндегі талаптармен жүргізіледі. Персоналмен өрт қауіпсіздік шаралары туралы нұсқаулық жүргізу қажет, одан кейін бригада мүшелері жұмысқа жіберіледі.</w:t>
      </w:r>
    </w:p>
    <w:bookmarkEnd w:id="99"/>
    <w:bookmarkStart w:name="z102" w:id="100"/>
    <w:p>
      <w:pPr>
        <w:spacing w:after="0"/>
        <w:ind w:left="0"/>
        <w:jc w:val="both"/>
      </w:pPr>
      <w:r>
        <w:rPr>
          <w:rFonts w:ascii="Times New Roman"/>
          <w:b w:val="false"/>
          <w:i w:val="false"/>
          <w:color w:val="000000"/>
          <w:sz w:val="28"/>
        </w:rPr>
        <w:t>
      93. От қауіпі бар жұмыстарды бастар алдында өндірістік жұмыстарды бастау үшін ұйымдастырушылық және техникалық іс-шаралар орындалады, бұл ретте газ қалдықтарының жиналуы мен оның жұмыс орнына жеткізілуін болдырмайтын, қауіпті жарылыс қосылыстарының (әсіресе тоқтап қалған аймақтарда) болмауын тексеру үшін ауаны талдау іс-шаралары орындалады.</w:t>
      </w:r>
    </w:p>
    <w:bookmarkEnd w:id="100"/>
    <w:bookmarkStart w:name="z103" w:id="101"/>
    <w:p>
      <w:pPr>
        <w:spacing w:after="0"/>
        <w:ind w:left="0"/>
        <w:jc w:val="both"/>
      </w:pPr>
      <w:r>
        <w:rPr>
          <w:rFonts w:ascii="Times New Roman"/>
          <w:b w:val="false"/>
          <w:i w:val="false"/>
          <w:color w:val="000000"/>
          <w:sz w:val="28"/>
        </w:rPr>
        <w:t>
      94. Жұмыс істеп тұрған газ реттеуіш пункттерінің үй-жайларында жөндеуден кейін жөндеуге, бөлшектеуге және монтаждауға технологиялық жабдықтарды дайындау жарық күндері аралығында орындалады.</w:t>
      </w:r>
    </w:p>
    <w:bookmarkEnd w:id="101"/>
    <w:p>
      <w:pPr>
        <w:spacing w:after="0"/>
        <w:ind w:left="0"/>
        <w:jc w:val="both"/>
      </w:pPr>
      <w:r>
        <w:rPr>
          <w:rFonts w:ascii="Times New Roman"/>
          <w:b w:val="false"/>
          <w:i w:val="false"/>
          <w:color w:val="000000"/>
          <w:sz w:val="28"/>
        </w:rPr>
        <w:t>
      Бұл жұмыстарды авариялық жағдайларда түнгі уақытта қауіпсіздіктің қосымша шараларымен: жарықтандыруды күшейту, қосымша қадағалауды белгілеу, сондай-ақ үй-жайдың газданып кетуін үздіксіз бақылаумен қамтамасыз ету шарттары қойылған кезде жүргізуге жол беріледі.</w:t>
      </w:r>
    </w:p>
    <w:bookmarkStart w:name="z104" w:id="102"/>
    <w:p>
      <w:pPr>
        <w:spacing w:after="0"/>
        <w:ind w:left="0"/>
        <w:jc w:val="both"/>
      </w:pPr>
      <w:r>
        <w:rPr>
          <w:rFonts w:ascii="Times New Roman"/>
          <w:b w:val="false"/>
          <w:i w:val="false"/>
          <w:color w:val="000000"/>
          <w:sz w:val="28"/>
        </w:rPr>
        <w:t>
      95. Желдеткіштері істемейтін үй-жайлардағы жабдықтар мен газ құбырларын монтаждау немесе жөндеу жұмыстарын жүргізуге жол берілмейді.</w:t>
      </w:r>
    </w:p>
    <w:bookmarkEnd w:id="102"/>
    <w:p>
      <w:pPr>
        <w:spacing w:after="0"/>
        <w:ind w:left="0"/>
        <w:jc w:val="both"/>
      </w:pPr>
      <w:r>
        <w:rPr>
          <w:rFonts w:ascii="Times New Roman"/>
          <w:b w:val="false"/>
          <w:i w:val="false"/>
          <w:color w:val="000000"/>
          <w:sz w:val="28"/>
        </w:rPr>
        <w:t>
      Газ реттеу пункттерінің, газ реттеу қондырғыларының желдету жүйелерінің істен шығуы кезінде үй-жайда қауіпті газ жарылыс қосылыстарының туындауын болдырмайтын шаралар қабылданады.</w:t>
      </w:r>
    </w:p>
    <w:bookmarkStart w:name="z105" w:id="103"/>
    <w:p>
      <w:pPr>
        <w:spacing w:after="0"/>
        <w:ind w:left="0"/>
        <w:jc w:val="both"/>
      </w:pPr>
      <w:r>
        <w:rPr>
          <w:rFonts w:ascii="Times New Roman"/>
          <w:b w:val="false"/>
          <w:i w:val="false"/>
          <w:color w:val="000000"/>
          <w:sz w:val="28"/>
        </w:rPr>
        <w:t>
      96. Жөндеу жұмыстарын жүргізу үшін газ аппараттары мен газ құбырларындағы қысым оларды ажыратқаннан кейін және қысым реттеуіштері немесе үрлеу шырақтары арқылы ғана төмендейді.</w:t>
      </w:r>
    </w:p>
    <w:bookmarkEnd w:id="103"/>
    <w:p>
      <w:pPr>
        <w:spacing w:after="0"/>
        <w:ind w:left="0"/>
        <w:jc w:val="both"/>
      </w:pPr>
      <w:r>
        <w:rPr>
          <w:rFonts w:ascii="Times New Roman"/>
          <w:b w:val="false"/>
          <w:i w:val="false"/>
          <w:color w:val="000000"/>
          <w:sz w:val="28"/>
        </w:rPr>
        <w:t>
      Осы мақсатта бекітуші арматураға ернемек арқылы қосуға жол берілмейді.</w:t>
      </w:r>
    </w:p>
    <w:bookmarkStart w:name="z106" w:id="104"/>
    <w:p>
      <w:pPr>
        <w:spacing w:after="0"/>
        <w:ind w:left="0"/>
        <w:jc w:val="both"/>
      </w:pPr>
      <w:r>
        <w:rPr>
          <w:rFonts w:ascii="Times New Roman"/>
          <w:b w:val="false"/>
          <w:i w:val="false"/>
          <w:color w:val="000000"/>
          <w:sz w:val="28"/>
        </w:rPr>
        <w:t>
      97. Газ құбырларындағы орнатылған бітеуіштер авариялық жағдайларда және жөндеу жұмыстары кезінде газдың болуы мүмкін ең жоғары қысымына есептелінеді. Бітеуіште ернемектен тыс шығып тұратын тұтқа көзделеді.</w:t>
      </w:r>
    </w:p>
    <w:bookmarkEnd w:id="104"/>
    <w:bookmarkStart w:name="z107" w:id="105"/>
    <w:p>
      <w:pPr>
        <w:spacing w:after="0"/>
        <w:ind w:left="0"/>
        <w:jc w:val="both"/>
      </w:pPr>
      <w:r>
        <w:rPr>
          <w:rFonts w:ascii="Times New Roman"/>
          <w:b w:val="false"/>
          <w:i w:val="false"/>
          <w:color w:val="000000"/>
          <w:sz w:val="28"/>
        </w:rPr>
        <w:t>
      98. Газ құбырлары мен арматураны бумен немесе ыстық сумен қыздыру жүргізіледі.</w:t>
      </w:r>
    </w:p>
    <w:bookmarkEnd w:id="105"/>
    <w:p>
      <w:pPr>
        <w:spacing w:after="0"/>
        <w:ind w:left="0"/>
        <w:jc w:val="both"/>
      </w:pPr>
      <w:r>
        <w:rPr>
          <w:rFonts w:ascii="Times New Roman"/>
          <w:b w:val="false"/>
          <w:i w:val="false"/>
          <w:color w:val="000000"/>
          <w:sz w:val="28"/>
        </w:rPr>
        <w:t>
      Ашық отты жылу көздерін қолдануға жол берілмейді.</w:t>
      </w:r>
    </w:p>
    <w:bookmarkStart w:name="z108" w:id="106"/>
    <w:p>
      <w:pPr>
        <w:spacing w:after="0"/>
        <w:ind w:left="0"/>
        <w:jc w:val="both"/>
      </w:pPr>
      <w:r>
        <w:rPr>
          <w:rFonts w:ascii="Times New Roman"/>
          <w:b w:val="false"/>
          <w:i w:val="false"/>
          <w:color w:val="000000"/>
          <w:sz w:val="28"/>
        </w:rPr>
        <w:t>
      99. Газ реттеу пункттердегі, газ реттеу қондырғыларында электр жабдықтарын жөндеу және күйіп кеткен электр шамдарын ауыстыру жұмыстары кернеу ажыратылған кезде жүргізіледі. Табиғи жарық жетіспеген жағдайда жарылу қауіпсіздігіне арналған тасымалды шамшырақтарды пайдалануға немесе сыртқа шамшырақтарды орнатуға жол беріледі.</w:t>
      </w:r>
    </w:p>
    <w:bookmarkEnd w:id="106"/>
    <w:bookmarkStart w:name="z109" w:id="107"/>
    <w:p>
      <w:pPr>
        <w:spacing w:after="0"/>
        <w:ind w:left="0"/>
        <w:jc w:val="both"/>
      </w:pPr>
      <w:r>
        <w:rPr>
          <w:rFonts w:ascii="Times New Roman"/>
          <w:b w:val="false"/>
          <w:i w:val="false"/>
          <w:color w:val="000000"/>
          <w:sz w:val="28"/>
        </w:rPr>
        <w:t>
      100. Газ қысымы кенеттен өзгерген кезде оның себептерін дереу анықтау және жою, сондай- ақ қазандық қондырғыларын отынның резервтегі басқа да түрлеріне ауыстыру шаралары қолданылады.</w:t>
      </w:r>
    </w:p>
    <w:bookmarkEnd w:id="107"/>
    <w:bookmarkStart w:name="z110" w:id="108"/>
    <w:p>
      <w:pPr>
        <w:spacing w:after="0"/>
        <w:ind w:left="0"/>
        <w:jc w:val="both"/>
      </w:pPr>
      <w:r>
        <w:rPr>
          <w:rFonts w:ascii="Times New Roman"/>
          <w:b w:val="false"/>
          <w:i w:val="false"/>
          <w:color w:val="000000"/>
          <w:sz w:val="28"/>
        </w:rPr>
        <w:t>
      101. Газ құбырында газ ағуы туындаған жағдайда авариялы учаске (аймақ) дереу қоршалады, тиісті ескерту және тыйым салу белгілері ілінеді, сондай-ақ зақымдалған газ құбырын немесе жабдықтарды шұғыл түрде ажырату шаралары қолданылады.</w:t>
      </w:r>
    </w:p>
    <w:bookmarkEnd w:id="108"/>
    <w:bookmarkStart w:name="z111" w:id="109"/>
    <w:p>
      <w:pPr>
        <w:spacing w:after="0"/>
        <w:ind w:left="0"/>
        <w:jc w:val="both"/>
      </w:pPr>
      <w:r>
        <w:rPr>
          <w:rFonts w:ascii="Times New Roman"/>
          <w:b w:val="false"/>
          <w:i w:val="false"/>
          <w:color w:val="000000"/>
          <w:sz w:val="28"/>
        </w:rPr>
        <w:t>
      102. Газ ағу орнын табу үшін ашық отты пайдалануға жол берілмейді.</w:t>
      </w:r>
    </w:p>
    <w:bookmarkEnd w:id="109"/>
    <w:bookmarkStart w:name="z112" w:id="110"/>
    <w:p>
      <w:pPr>
        <w:spacing w:after="0"/>
        <w:ind w:left="0"/>
        <w:jc w:val="both"/>
      </w:pPr>
      <w:r>
        <w:rPr>
          <w:rFonts w:ascii="Times New Roman"/>
          <w:b w:val="false"/>
          <w:i w:val="false"/>
          <w:color w:val="000000"/>
          <w:sz w:val="28"/>
        </w:rPr>
        <w:t>
      103. Жер қазатын машиналарды пайдаланған кезде қалындығы кемінде 200-300 м зақымданған газ құбырына топырақтың соңғы қабатында қауіпсіздік шарасын сақтау үшін қолмен күректі алу керек.</w:t>
      </w:r>
    </w:p>
    <w:bookmarkEnd w:id="110"/>
    <w:bookmarkStart w:name="z113" w:id="111"/>
    <w:p>
      <w:pPr>
        <w:spacing w:after="0"/>
        <w:ind w:left="0"/>
        <w:jc w:val="both"/>
      </w:pPr>
      <w:r>
        <w:rPr>
          <w:rFonts w:ascii="Times New Roman"/>
          <w:b w:val="false"/>
          <w:i w:val="false"/>
          <w:color w:val="000000"/>
          <w:sz w:val="28"/>
        </w:rPr>
        <w:t>
      104. Ашық салынатын газ құбырлары мемлекеттік стандарттарға сәйкес айрықша бояулармен боялады.</w:t>
      </w:r>
    </w:p>
    <w:bookmarkEnd w:id="111"/>
    <w:bookmarkStart w:name="z114" w:id="112"/>
    <w:p>
      <w:pPr>
        <w:spacing w:after="0"/>
        <w:ind w:left="0"/>
        <w:jc w:val="both"/>
      </w:pPr>
      <w:r>
        <w:rPr>
          <w:rFonts w:ascii="Times New Roman"/>
          <w:b w:val="false"/>
          <w:i w:val="false"/>
          <w:color w:val="000000"/>
          <w:sz w:val="28"/>
        </w:rPr>
        <w:t>
      105. Қолданыстағы газ құбырларын құрал-сайманның ілмектерін орнату немесе құрылыс ағаштарын төсеу үшін пайдалануға жол берілмейді.</w:t>
      </w:r>
    </w:p>
    <w:bookmarkEnd w:id="112"/>
    <w:bookmarkStart w:name="z115" w:id="113"/>
    <w:p>
      <w:pPr>
        <w:spacing w:after="0"/>
        <w:ind w:left="0"/>
        <w:jc w:val="both"/>
      </w:pPr>
      <w:r>
        <w:rPr>
          <w:rFonts w:ascii="Times New Roman"/>
          <w:b w:val="false"/>
          <w:i w:val="false"/>
          <w:color w:val="000000"/>
          <w:sz w:val="28"/>
        </w:rPr>
        <w:t>
      106. Мәжбүрлі қиылыс кезінде қолданыстағы газ құбырларының дәнекерлеу электр кабельдерімен олардың қосымша оқшаулау немесе ауаға іліну орындалады.</w:t>
      </w:r>
    </w:p>
    <w:bookmarkEnd w:id="113"/>
    <w:bookmarkStart w:name="z116" w:id="114"/>
    <w:p>
      <w:pPr>
        <w:spacing w:after="0"/>
        <w:ind w:left="0"/>
        <w:jc w:val="both"/>
      </w:pPr>
      <w:r>
        <w:rPr>
          <w:rFonts w:ascii="Times New Roman"/>
          <w:b w:val="false"/>
          <w:i w:val="false"/>
          <w:color w:val="000000"/>
          <w:sz w:val="28"/>
        </w:rPr>
        <w:t>
      107. Газ реттеу пункттерінің, газ реттеу қондырғыларының үй-жайларында және газдалған ортада жұмыс жүргізу кезінде шоқ тудырмайтын материалдан жасалған құрал-саймандар пайдалынылады. Жұмыс бөлігін қалың майлау арқылы жабу кезінде қара металдан жасалған құрал-саймандарды пайдалануға жол беріледі.</w:t>
      </w:r>
    </w:p>
    <w:bookmarkEnd w:id="114"/>
    <w:p>
      <w:pPr>
        <w:spacing w:after="0"/>
        <w:ind w:left="0"/>
        <w:jc w:val="both"/>
      </w:pPr>
      <w:r>
        <w:rPr>
          <w:rFonts w:ascii="Times New Roman"/>
          <w:b w:val="false"/>
          <w:i w:val="false"/>
          <w:color w:val="000000"/>
          <w:sz w:val="28"/>
        </w:rPr>
        <w:t>
      Ұшқындану және статикалық электр зарядтарын жинақтау мүмкіншілігіне жол бермейтін шартына байланысты персоналдың аяқ киімі мен киімі таңдап алынады.</w:t>
      </w:r>
    </w:p>
    <w:bookmarkStart w:name="z117" w:id="115"/>
    <w:p>
      <w:pPr>
        <w:spacing w:after="0"/>
        <w:ind w:left="0"/>
        <w:jc w:val="both"/>
      </w:pPr>
      <w:r>
        <w:rPr>
          <w:rFonts w:ascii="Times New Roman"/>
          <w:b w:val="false"/>
          <w:i w:val="false"/>
          <w:color w:val="000000"/>
          <w:sz w:val="28"/>
        </w:rPr>
        <w:t>
      108. Қоймаларға қатты отынды түсіруге, сақтауға және жарылыс, өрт қауіпсіздігі бойынша белгісіз немесе зерделенбеген сипаттағы отынды жағуға жол берілмейді.</w:t>
      </w:r>
    </w:p>
    <w:bookmarkEnd w:id="115"/>
    <w:p>
      <w:pPr>
        <w:spacing w:after="0"/>
        <w:ind w:left="0"/>
        <w:jc w:val="both"/>
      </w:pPr>
      <w:r>
        <w:rPr>
          <w:rFonts w:ascii="Times New Roman"/>
          <w:b w:val="false"/>
          <w:i w:val="false"/>
          <w:color w:val="000000"/>
          <w:sz w:val="28"/>
        </w:rPr>
        <w:t>
      Қатты отындарды (көмірді, сланецті, шымтезек) сақтайтын алаң май қалдықтардан және материалдардан тазаланады, тегістеледі және тығыз тегістеледі.</w:t>
      </w:r>
    </w:p>
    <w:p>
      <w:pPr>
        <w:spacing w:after="0"/>
        <w:ind w:left="0"/>
        <w:jc w:val="both"/>
      </w:pPr>
      <w:r>
        <w:rPr>
          <w:rFonts w:ascii="Times New Roman"/>
          <w:b w:val="false"/>
          <w:i w:val="false"/>
          <w:color w:val="000000"/>
          <w:sz w:val="28"/>
        </w:rPr>
        <w:t>
      Құрамында органикалық заттары бар топыраққа көмірді, жанғыш тақтатасты және шымтезекті араластыруға жол берілмейді.</w:t>
      </w:r>
    </w:p>
    <w:bookmarkStart w:name="z118" w:id="116"/>
    <w:p>
      <w:pPr>
        <w:spacing w:after="0"/>
        <w:ind w:left="0"/>
        <w:jc w:val="both"/>
      </w:pPr>
      <w:r>
        <w:rPr>
          <w:rFonts w:ascii="Times New Roman"/>
          <w:b w:val="false"/>
          <w:i w:val="false"/>
          <w:color w:val="000000"/>
          <w:sz w:val="28"/>
        </w:rPr>
        <w:t>
      109. Қоймада өздігінен тұтанған отынды сөндіру үшін және қатардан алғаннан кейін оны салқындату үшін арнайы алаң көзделеді.</w:t>
      </w:r>
    </w:p>
    <w:bookmarkEnd w:id="116"/>
    <w:bookmarkStart w:name="z119" w:id="117"/>
    <w:p>
      <w:pPr>
        <w:spacing w:after="0"/>
        <w:ind w:left="0"/>
        <w:jc w:val="both"/>
      </w:pPr>
      <w:r>
        <w:rPr>
          <w:rFonts w:ascii="Times New Roman"/>
          <w:b w:val="false"/>
          <w:i w:val="false"/>
          <w:color w:val="000000"/>
          <w:sz w:val="28"/>
        </w:rPr>
        <w:t>
      110. Ұзақ мерзімді сақтау үшін қоймаға түсетін барлық отын мүмкіндігінше қысқа мерзімде оның вагондардан түсірілуіне қарай қатарлап жиналады.</w:t>
      </w:r>
    </w:p>
    <w:bookmarkEnd w:id="117"/>
    <w:p>
      <w:pPr>
        <w:spacing w:after="0"/>
        <w:ind w:left="0"/>
        <w:jc w:val="both"/>
      </w:pPr>
      <w:r>
        <w:rPr>
          <w:rFonts w:ascii="Times New Roman"/>
          <w:b w:val="false"/>
          <w:i w:val="false"/>
          <w:color w:val="000000"/>
          <w:sz w:val="28"/>
        </w:rPr>
        <w:t>
      Түсірілген көмірді екі тәуліктен астам қалыпсыз үйіп және төгіп сақтауға жол берілмейді.</w:t>
      </w:r>
    </w:p>
    <w:bookmarkStart w:name="z120" w:id="118"/>
    <w:p>
      <w:pPr>
        <w:spacing w:after="0"/>
        <w:ind w:left="0"/>
        <w:jc w:val="both"/>
      </w:pPr>
      <w:r>
        <w:rPr>
          <w:rFonts w:ascii="Times New Roman"/>
          <w:b w:val="false"/>
          <w:i w:val="false"/>
          <w:color w:val="000000"/>
          <w:sz w:val="28"/>
        </w:rPr>
        <w:t>
      111. Көмір мен тақтатас қатарларының габаритті өлшемдері оларға бөлінген алаң көлемімен, сондай-ақ тиеу-түсіру механизмдерінің мүмкіншіліктерімен айқындалады.</w:t>
      </w:r>
    </w:p>
    <w:bookmarkEnd w:id="118"/>
    <w:bookmarkStart w:name="z121" w:id="119"/>
    <w:p>
      <w:pPr>
        <w:spacing w:after="0"/>
        <w:ind w:left="0"/>
        <w:jc w:val="both"/>
      </w:pPr>
      <w:r>
        <w:rPr>
          <w:rFonts w:ascii="Times New Roman"/>
          <w:b w:val="false"/>
          <w:i w:val="false"/>
          <w:color w:val="000000"/>
          <w:sz w:val="28"/>
        </w:rPr>
        <w:t>
      112. Қатарлармен регламенттік жұмыстарды орындау, сондай-ақ механизмдер мен өрт сөндіру машиналарының өтуі үшін қатарлар төменгі шетінен бастап қоршайтын дуалдарға немесе кран жолдарының іргетасына дейінгі қашықтық кемінде 3 м, ал рельс бастиегінің сыртқы шетіне немесе автожолдың жиегіне дейін кемінде 2 м жасалады.</w:t>
      </w:r>
    </w:p>
    <w:bookmarkEnd w:id="119"/>
    <w:p>
      <w:pPr>
        <w:spacing w:after="0"/>
        <w:ind w:left="0"/>
        <w:jc w:val="both"/>
      </w:pPr>
      <w:r>
        <w:rPr>
          <w:rFonts w:ascii="Times New Roman"/>
          <w:b w:val="false"/>
          <w:i w:val="false"/>
          <w:color w:val="000000"/>
          <w:sz w:val="28"/>
        </w:rPr>
        <w:t>
      Өту жолдарына қатты отын тиеуге және оларды жабдықпен үймелеуге болмайды. Қысқы уақытта аталған өту жолдарын жүйелі түрде қардан тазарту керек.</w:t>
      </w:r>
    </w:p>
    <w:bookmarkStart w:name="z122" w:id="120"/>
    <w:p>
      <w:pPr>
        <w:spacing w:after="0"/>
        <w:ind w:left="0"/>
        <w:jc w:val="both"/>
      </w:pPr>
      <w:r>
        <w:rPr>
          <w:rFonts w:ascii="Times New Roman"/>
          <w:b w:val="false"/>
          <w:i w:val="false"/>
          <w:color w:val="000000"/>
          <w:sz w:val="28"/>
        </w:rPr>
        <w:t>
      113. Қоймада сақталатын өздігінен жанатын отындарды өртенуін уақтылы табу мақсатында жүйелі түрде қадағалау белгіленеді. Қатардың сыртқы (визуалды) қаралуын бекітілген кесте бойынша цех бастығы тағайындаған адам немесе ауысым кезекшісі жүргізеді.</w:t>
      </w:r>
    </w:p>
    <w:bookmarkEnd w:id="120"/>
    <w:bookmarkStart w:name="z123" w:id="121"/>
    <w:p>
      <w:pPr>
        <w:spacing w:after="0"/>
        <w:ind w:left="0"/>
        <w:jc w:val="both"/>
      </w:pPr>
      <w:r>
        <w:rPr>
          <w:rFonts w:ascii="Times New Roman"/>
          <w:b w:val="false"/>
          <w:i w:val="false"/>
          <w:color w:val="000000"/>
          <w:sz w:val="28"/>
        </w:rPr>
        <w:t>
      114. Өздігінен жанатын ошақтардың көлемін анықтау мен қатарлардағы отын температурасын бақылау үшін арнайы жылу анықтағыштар мен жылу ұстағыштар қолданылады. Әрбір қатардың көмір температурасын өлшеу нәтижелері қатар атауы, көмір маркалары, қатарға сіңу күні мен температураны өлшеу күнін көрсете отырып, арнайы журналға енгізіледі.</w:t>
      </w:r>
    </w:p>
    <w:bookmarkEnd w:id="121"/>
    <w:bookmarkStart w:name="z124" w:id="122"/>
    <w:p>
      <w:pPr>
        <w:spacing w:after="0"/>
        <w:ind w:left="0"/>
        <w:jc w:val="both"/>
      </w:pPr>
      <w:r>
        <w:rPr>
          <w:rFonts w:ascii="Times New Roman"/>
          <w:b w:val="false"/>
          <w:i w:val="false"/>
          <w:color w:val="000000"/>
          <w:sz w:val="28"/>
        </w:rPr>
        <w:t>
      115. Қатардағы температураның өзгеруінің және өздігінен жану ошақтарының пайда болуының сыртқы белгілері мыналар болып табылады:</w:t>
      </w:r>
    </w:p>
    <w:bookmarkEnd w:id="122"/>
    <w:p>
      <w:pPr>
        <w:spacing w:after="0"/>
        <w:ind w:left="0"/>
        <w:jc w:val="both"/>
      </w:pPr>
      <w:r>
        <w:rPr>
          <w:rFonts w:ascii="Times New Roman"/>
          <w:b w:val="false"/>
          <w:i w:val="false"/>
          <w:color w:val="000000"/>
          <w:sz w:val="28"/>
        </w:rPr>
        <w:t>
      1) түн ішінде күн шыққанда жоқ болып кететін ылғал дақтар, ал қыс мезгілдерінде-қар қабатының ерітіндісі және қар себілген дақтар өздігінен толатын ошаққа жақын қатарлар беттерінде пайда болуы;</w:t>
      </w:r>
    </w:p>
    <w:p>
      <w:pPr>
        <w:spacing w:after="0"/>
        <w:ind w:left="0"/>
        <w:jc w:val="both"/>
      </w:pPr>
      <w:r>
        <w:rPr>
          <w:rFonts w:ascii="Times New Roman"/>
          <w:b w:val="false"/>
          <w:i w:val="false"/>
          <w:color w:val="000000"/>
          <w:sz w:val="28"/>
        </w:rPr>
        <w:t>
      2) жаңбырдан немесе көп тамшыдан кейін қатардағы құрғақ дақтардың тез туындауы;</w:t>
      </w:r>
    </w:p>
    <w:p>
      <w:pPr>
        <w:spacing w:after="0"/>
        <w:ind w:left="0"/>
        <w:jc w:val="both"/>
      </w:pPr>
      <w:r>
        <w:rPr>
          <w:rFonts w:ascii="Times New Roman"/>
          <w:b w:val="false"/>
          <w:i w:val="false"/>
          <w:color w:val="000000"/>
          <w:sz w:val="28"/>
        </w:rPr>
        <w:t>
      3) отын шірігендегі будың және өнімнің өзіне тән иісінің пайда болуы;</w:t>
      </w:r>
    </w:p>
    <w:p>
      <w:pPr>
        <w:spacing w:after="0"/>
        <w:ind w:left="0"/>
        <w:jc w:val="both"/>
      </w:pPr>
      <w:r>
        <w:rPr>
          <w:rFonts w:ascii="Times New Roman"/>
          <w:b w:val="false"/>
          <w:i w:val="false"/>
          <w:color w:val="000000"/>
          <w:sz w:val="28"/>
        </w:rPr>
        <w:t>
      4) жауын-шашын жауғанда жоқ болып кететін қатар бетіндегі тұз қонуының туындауы.</w:t>
      </w:r>
    </w:p>
    <w:bookmarkStart w:name="z125" w:id="123"/>
    <w:p>
      <w:pPr>
        <w:spacing w:after="0"/>
        <w:ind w:left="0"/>
        <w:jc w:val="both"/>
      </w:pPr>
      <w:r>
        <w:rPr>
          <w:rFonts w:ascii="Times New Roman"/>
          <w:b w:val="false"/>
          <w:i w:val="false"/>
          <w:color w:val="000000"/>
          <w:sz w:val="28"/>
        </w:rPr>
        <w:t>
      116. Қысқа мерзім ішінде отынның өздігінен жану белгілерін анықтау кезінде ошақтың көлемі үш есе асатын учаскеде қатар бетін қосымша тығыздау жасалады.</w:t>
      </w:r>
    </w:p>
    <w:bookmarkEnd w:id="123"/>
    <w:bookmarkStart w:name="z126" w:id="124"/>
    <w:p>
      <w:pPr>
        <w:spacing w:after="0"/>
        <w:ind w:left="0"/>
        <w:jc w:val="both"/>
      </w:pPr>
      <w:r>
        <w:rPr>
          <w:rFonts w:ascii="Times New Roman"/>
          <w:b w:val="false"/>
          <w:i w:val="false"/>
          <w:color w:val="000000"/>
          <w:sz w:val="28"/>
        </w:rPr>
        <w:t>
      117. Егер көрсетілген шаралар жеткіліксіз болса, өздігінен жанатын отынның ошағын қатарлардан алып, арнайы алаңға апарып, қазандыққа отын беру трактісіне беріп, өшіру керек.</w:t>
      </w:r>
    </w:p>
    <w:bookmarkEnd w:id="124"/>
    <w:bookmarkStart w:name="z127" w:id="125"/>
    <w:p>
      <w:pPr>
        <w:spacing w:after="0"/>
        <w:ind w:left="0"/>
        <w:jc w:val="both"/>
      </w:pPr>
      <w:r>
        <w:rPr>
          <w:rFonts w:ascii="Times New Roman"/>
          <w:b w:val="false"/>
          <w:i w:val="false"/>
          <w:color w:val="000000"/>
          <w:sz w:val="28"/>
        </w:rPr>
        <w:t>
      118. Тікелей қатардағы өздігінен жанатын отын ошағына су құйылмайды.</w:t>
      </w:r>
    </w:p>
    <w:bookmarkEnd w:id="125"/>
    <w:bookmarkStart w:name="z128" w:id="126"/>
    <w:p>
      <w:pPr>
        <w:spacing w:after="0"/>
        <w:ind w:left="0"/>
        <w:jc w:val="both"/>
      </w:pPr>
      <w:r>
        <w:rPr>
          <w:rFonts w:ascii="Times New Roman"/>
          <w:b w:val="false"/>
          <w:i w:val="false"/>
          <w:color w:val="000000"/>
          <w:sz w:val="28"/>
        </w:rPr>
        <w:t>
      119. Өздігінен жанатын отын ошағын қатты жел соққан (5 метр секундтан (бұдан әрі – м/с) астам) кезде қатардан алып тасталмайды.</w:t>
      </w:r>
    </w:p>
    <w:bookmarkEnd w:id="126"/>
    <w:bookmarkStart w:name="z129" w:id="127"/>
    <w:p>
      <w:pPr>
        <w:spacing w:after="0"/>
        <w:ind w:left="0"/>
        <w:jc w:val="both"/>
      </w:pPr>
      <w:r>
        <w:rPr>
          <w:rFonts w:ascii="Times New Roman"/>
          <w:b w:val="false"/>
          <w:i w:val="false"/>
          <w:color w:val="000000"/>
          <w:sz w:val="28"/>
        </w:rPr>
        <w:t>
      120. Үйілген қатардағы қалған ойықтарды ылғалды топырақпен жауып тасталады және міндетті түрде үсті үйілген қатардың деңгейіне дейін міндетті түрде тығыздалады.</w:t>
      </w:r>
    </w:p>
    <w:bookmarkEnd w:id="127"/>
    <w:bookmarkStart w:name="z130" w:id="128"/>
    <w:p>
      <w:pPr>
        <w:spacing w:after="0"/>
        <w:ind w:left="0"/>
        <w:jc w:val="both"/>
      </w:pPr>
      <w:r>
        <w:rPr>
          <w:rFonts w:ascii="Times New Roman"/>
          <w:b w:val="false"/>
          <w:i w:val="false"/>
          <w:color w:val="000000"/>
          <w:sz w:val="28"/>
        </w:rPr>
        <w:t>
      121. Жану ошағының беті жанып жатқан отынды жаңа отынмен араластырып, қатар бетін міндеті тығыздап жойылады.</w:t>
      </w:r>
    </w:p>
    <w:bookmarkEnd w:id="128"/>
    <w:p>
      <w:pPr>
        <w:spacing w:after="0"/>
        <w:ind w:left="0"/>
        <w:jc w:val="both"/>
      </w:pPr>
      <w:r>
        <w:rPr>
          <w:rFonts w:ascii="Times New Roman"/>
          <w:b w:val="false"/>
          <w:i w:val="false"/>
          <w:color w:val="000000"/>
          <w:sz w:val="28"/>
        </w:rPr>
        <w:t>
      Көрсетілген отынның жануы ошақтардың бетіне су шашыратып, бір мезгілде араластырып жаңа отынды тығыздықтап сөндіру рұқсат етіледі.</w:t>
      </w:r>
    </w:p>
    <w:bookmarkStart w:name="z131" w:id="129"/>
    <w:p>
      <w:pPr>
        <w:spacing w:after="0"/>
        <w:ind w:left="0"/>
        <w:jc w:val="both"/>
      </w:pPr>
      <w:r>
        <w:rPr>
          <w:rFonts w:ascii="Times New Roman"/>
          <w:b w:val="false"/>
          <w:i w:val="false"/>
          <w:color w:val="000000"/>
          <w:sz w:val="28"/>
        </w:rPr>
        <w:t>
      122. Жаңбырлы күні жану ошағының бетін сол қатардан алынған отындарды кейіннен тығыздап сөндіруге болады.</w:t>
      </w:r>
    </w:p>
    <w:bookmarkEnd w:id="129"/>
    <w:bookmarkStart w:name="z132" w:id="130"/>
    <w:p>
      <w:pPr>
        <w:spacing w:after="0"/>
        <w:ind w:left="0"/>
        <w:jc w:val="both"/>
      </w:pPr>
      <w:r>
        <w:rPr>
          <w:rFonts w:ascii="Times New Roman"/>
          <w:b w:val="false"/>
          <w:i w:val="false"/>
          <w:color w:val="000000"/>
          <w:sz w:val="28"/>
        </w:rPr>
        <w:t>
      123. Өрт жойылған ошақтарды (әрбір ауысым), оны цехтың жедел журналына жаза отырып бақылау жүргізеді:</w:t>
      </w:r>
    </w:p>
    <w:bookmarkEnd w:id="130"/>
    <w:p>
      <w:pPr>
        <w:spacing w:after="0"/>
        <w:ind w:left="0"/>
        <w:jc w:val="both"/>
      </w:pPr>
      <w:r>
        <w:rPr>
          <w:rFonts w:ascii="Times New Roman"/>
          <w:b w:val="false"/>
          <w:i w:val="false"/>
          <w:color w:val="000000"/>
          <w:sz w:val="28"/>
        </w:rPr>
        <w:t>
      1) көмірлер мен тоқтатас қатарлары – апта ішінде;</w:t>
      </w:r>
    </w:p>
    <w:p>
      <w:pPr>
        <w:spacing w:after="0"/>
        <w:ind w:left="0"/>
        <w:jc w:val="both"/>
      </w:pPr>
      <w:r>
        <w:rPr>
          <w:rFonts w:ascii="Times New Roman"/>
          <w:b w:val="false"/>
          <w:i w:val="false"/>
          <w:color w:val="000000"/>
          <w:sz w:val="28"/>
        </w:rPr>
        <w:t>
      2) өздігінен жанатын жаңа ошақтар жоқ болған кезде, бұл қатарларда отынды сақтау мен оның шығыны қалыпты тәртіппен жүзеге асырылады.</w:t>
      </w:r>
    </w:p>
    <w:bookmarkStart w:name="z133" w:id="131"/>
    <w:p>
      <w:pPr>
        <w:spacing w:after="0"/>
        <w:ind w:left="0"/>
        <w:jc w:val="both"/>
      </w:pPr>
      <w:r>
        <w:rPr>
          <w:rFonts w:ascii="Times New Roman"/>
          <w:b w:val="false"/>
          <w:i w:val="false"/>
          <w:color w:val="000000"/>
          <w:sz w:val="28"/>
        </w:rPr>
        <w:t>
      124. Вагондардан түсіру кезінде отындарды беру отын қатарларында немесе құрылыстарына (тракт) жану ошағы бар отындарды беру трактіге отын беруге жол берілмейді.</w:t>
      </w:r>
    </w:p>
    <w:bookmarkEnd w:id="131"/>
    <w:bookmarkStart w:name="z134" w:id="132"/>
    <w:p>
      <w:pPr>
        <w:spacing w:after="0"/>
        <w:ind w:left="0"/>
        <w:jc w:val="both"/>
      </w:pPr>
      <w:r>
        <w:rPr>
          <w:rFonts w:ascii="Times New Roman"/>
          <w:b w:val="false"/>
          <w:i w:val="false"/>
          <w:color w:val="000000"/>
          <w:sz w:val="28"/>
        </w:rPr>
        <w:t>
      125. Вагондардағы жану ошақтарынан табылған отын алынады және су шашыратып сөндіру үшін арнайы алаңға беріледі. Суыған отынды жаңа отынмен бірге жағуға рұқсат беріледі.</w:t>
      </w:r>
    </w:p>
    <w:bookmarkEnd w:id="132"/>
    <w:bookmarkStart w:name="z135" w:id="133"/>
    <w:p>
      <w:pPr>
        <w:spacing w:after="0"/>
        <w:ind w:left="0"/>
        <w:jc w:val="both"/>
      </w:pPr>
      <w:r>
        <w:rPr>
          <w:rFonts w:ascii="Times New Roman"/>
          <w:b w:val="false"/>
          <w:i w:val="false"/>
          <w:color w:val="000000"/>
          <w:sz w:val="28"/>
        </w:rPr>
        <w:t>
      126. Желдің жылдамдығы 5 м/с астам астам болған кездегі жаз мезгілінде шымтезек қоймаларындағы тиеу-түсіру жұмыстары барысында өрт бекеттері қойылып, механизмдердің жұмыс істеуі қатаң қадағаланады.</w:t>
      </w:r>
    </w:p>
    <w:bookmarkEnd w:id="133"/>
    <w:p>
      <w:pPr>
        <w:spacing w:after="0"/>
        <w:ind w:left="0"/>
        <w:jc w:val="both"/>
      </w:pPr>
      <w:r>
        <w:rPr>
          <w:rFonts w:ascii="Times New Roman"/>
          <w:b w:val="false"/>
          <w:i w:val="false"/>
          <w:color w:val="000000"/>
          <w:sz w:val="28"/>
        </w:rPr>
        <w:t>
      Желдің жылдамдығы 10 м/с астам болған кезде қойма аумақтарындағы барлық механизмдердің жұмысы тоқтатылады.</w:t>
      </w:r>
    </w:p>
    <w:bookmarkStart w:name="z136" w:id="134"/>
    <w:p>
      <w:pPr>
        <w:spacing w:after="0"/>
        <w:ind w:left="0"/>
        <w:jc w:val="both"/>
      </w:pPr>
      <w:r>
        <w:rPr>
          <w:rFonts w:ascii="Times New Roman"/>
          <w:b w:val="false"/>
          <w:i w:val="false"/>
          <w:color w:val="000000"/>
          <w:sz w:val="28"/>
        </w:rPr>
        <w:t>
      127. Өздігінен жанатын отындардың қатарында, сондай-ақ толассыз жаңбыр салдарынан туындайтын көшкіндер, су шайған шұңқырлар мен басқа да ақаулары қысқа мерзім ішінде жойылады және жану ошағының туындауын болдырмау үшін қосымша тығыздалады.</w:t>
      </w:r>
    </w:p>
    <w:bookmarkEnd w:id="134"/>
    <w:bookmarkStart w:name="z137" w:id="135"/>
    <w:p>
      <w:pPr>
        <w:spacing w:after="0"/>
        <w:ind w:left="0"/>
        <w:jc w:val="both"/>
      </w:pPr>
      <w:r>
        <w:rPr>
          <w:rFonts w:ascii="Times New Roman"/>
          <w:b w:val="false"/>
          <w:i w:val="false"/>
          <w:color w:val="000000"/>
          <w:sz w:val="28"/>
        </w:rPr>
        <w:t>
      128. Жаңа түскен отынды қайта тізер алдында ескі қатар негізі отын қалдықтарынан тазаланады.</w:t>
      </w:r>
    </w:p>
    <w:bookmarkEnd w:id="135"/>
    <w:bookmarkStart w:name="z138" w:id="136"/>
    <w:p>
      <w:pPr>
        <w:spacing w:after="0"/>
        <w:ind w:left="0"/>
        <w:jc w:val="both"/>
      </w:pPr>
      <w:r>
        <w:rPr>
          <w:rFonts w:ascii="Times New Roman"/>
          <w:b w:val="false"/>
          <w:i w:val="false"/>
          <w:color w:val="000000"/>
          <w:sz w:val="28"/>
        </w:rPr>
        <w:t>
      129. Қатты отынды беретін жерді пайдалануды, жөнге келтіруді және жөндеуді қамтамасыз ететін персонал электр станцияға келетiн отын сипаттамасын және оның жарылу және өрт қауiпсiздiгiн бiлуі қажет.</w:t>
      </w:r>
    </w:p>
    <w:bookmarkEnd w:id="136"/>
    <w:bookmarkStart w:name="z139" w:id="137"/>
    <w:p>
      <w:pPr>
        <w:spacing w:after="0"/>
        <w:ind w:left="0"/>
        <w:jc w:val="both"/>
      </w:pPr>
      <w:r>
        <w:rPr>
          <w:rFonts w:ascii="Times New Roman"/>
          <w:b w:val="false"/>
          <w:i w:val="false"/>
          <w:color w:val="000000"/>
          <w:sz w:val="28"/>
        </w:rPr>
        <w:t>
      130. Кез келген жұмысты жүргiзген кезде шаңның қарқынды көзiнiң туындау мүмкіндігі шектеледі немесе минимумына дейін келтіріледі.</w:t>
      </w:r>
    </w:p>
    <w:bookmarkEnd w:id="137"/>
    <w:bookmarkStart w:name="z140" w:id="138"/>
    <w:p>
      <w:pPr>
        <w:spacing w:after="0"/>
        <w:ind w:left="0"/>
        <w:jc w:val="both"/>
      </w:pPr>
      <w:r>
        <w:rPr>
          <w:rFonts w:ascii="Times New Roman"/>
          <w:b w:val="false"/>
          <w:i w:val="false"/>
          <w:color w:val="000000"/>
          <w:sz w:val="28"/>
        </w:rPr>
        <w:t>
      131. Конвейерлердiң өндiрiстiк үй-жайлары мен галереялар ауасындағы отын тозаңының концентрациясы санитарлық нормаларда (10 миллиграм текше метрге (бұдан әрі - мг/м</w:t>
      </w:r>
      <w:r>
        <w:rPr>
          <w:rFonts w:ascii="Times New Roman"/>
          <w:b w:val="false"/>
          <w:i w:val="false"/>
          <w:color w:val="000000"/>
          <w:vertAlign w:val="superscript"/>
        </w:rPr>
        <w:t>3</w:t>
      </w:r>
      <w:r>
        <w:rPr>
          <w:rFonts w:ascii="Times New Roman"/>
          <w:b w:val="false"/>
          <w:i w:val="false"/>
          <w:color w:val="000000"/>
          <w:sz w:val="28"/>
        </w:rPr>
        <w:t xml:space="preserve"> дейiн)) белгiленген шектiк мәнiнен аспауы тиiс. Үй-жайлардың тозаңдануын тұрақты бақылау отынның қасиетiне байланысты кесте бойынша жүргiзiледі.</w:t>
      </w:r>
    </w:p>
    <w:bookmarkEnd w:id="138"/>
    <w:bookmarkStart w:name="z141" w:id="139"/>
    <w:p>
      <w:pPr>
        <w:spacing w:after="0"/>
        <w:ind w:left="0"/>
        <w:jc w:val="both"/>
      </w:pPr>
      <w:r>
        <w:rPr>
          <w:rFonts w:ascii="Times New Roman"/>
          <w:b w:val="false"/>
          <w:i w:val="false"/>
          <w:color w:val="000000"/>
          <w:sz w:val="28"/>
        </w:rPr>
        <w:t>
      132. Тығыздану мен тозаңсыздандыратын құралдардың жағдайына мерзімді бақылау жүргiзiледі. Байқалған ақаулар қысқа мерзiмде жойылады.</w:t>
      </w:r>
    </w:p>
    <w:bookmarkEnd w:id="139"/>
    <w:bookmarkStart w:name="z142" w:id="140"/>
    <w:p>
      <w:pPr>
        <w:spacing w:after="0"/>
        <w:ind w:left="0"/>
        <w:jc w:val="both"/>
      </w:pPr>
      <w:r>
        <w:rPr>
          <w:rFonts w:ascii="Times New Roman"/>
          <w:b w:val="false"/>
          <w:i w:val="false"/>
          <w:color w:val="000000"/>
          <w:sz w:val="28"/>
        </w:rPr>
        <w:t>
      133. Отынды қайта төгу тораптарында беті бүркілген суды, механикалық-ауа көбігін немесе су мен будың қосындысын қолданып аспирациялық қондырғылар немесе шаң басу қондырғыларының жұмысқа қабілеттілігі қамтамасыз етіледі.</w:t>
      </w:r>
    </w:p>
    <w:bookmarkEnd w:id="140"/>
    <w:bookmarkStart w:name="z143" w:id="141"/>
    <w:p>
      <w:pPr>
        <w:spacing w:after="0"/>
        <w:ind w:left="0"/>
        <w:jc w:val="both"/>
      </w:pPr>
      <w:r>
        <w:rPr>
          <w:rFonts w:ascii="Times New Roman"/>
          <w:b w:val="false"/>
          <w:i w:val="false"/>
          <w:color w:val="000000"/>
          <w:sz w:val="28"/>
        </w:rPr>
        <w:t>
      134. Отынды беру кезiнде отын беру трактында орналасқан барлық тозаңсыздандыру құралдары, сондай-ақ отыннан металды, жоңқаларды және басқа да қосындыларды ұстауға арналған қондырғылардың жұмыс iстеуi қамтамасыз етіледі.</w:t>
      </w:r>
    </w:p>
    <w:bookmarkEnd w:id="141"/>
    <w:p>
      <w:pPr>
        <w:spacing w:after="0"/>
        <w:ind w:left="0"/>
        <w:jc w:val="both"/>
      </w:pPr>
      <w:r>
        <w:rPr>
          <w:rFonts w:ascii="Times New Roman"/>
          <w:b w:val="false"/>
          <w:i w:val="false"/>
          <w:color w:val="000000"/>
          <w:sz w:val="28"/>
        </w:rPr>
        <w:t>
      Тозаңсыздандыру немесе тозаңды басу қондырғыларын іске қосу және тоқтату құрылғылары отын беру конвейерлерiнiң іске қосу мен тоқтату қондырғыларымен бұғатталуы қамтамасыз етіледі.</w:t>
      </w:r>
    </w:p>
    <w:bookmarkStart w:name="z144" w:id="142"/>
    <w:p>
      <w:pPr>
        <w:spacing w:after="0"/>
        <w:ind w:left="0"/>
        <w:jc w:val="both"/>
      </w:pPr>
      <w:r>
        <w:rPr>
          <w:rFonts w:ascii="Times New Roman"/>
          <w:b w:val="false"/>
          <w:i w:val="false"/>
          <w:color w:val="000000"/>
          <w:sz w:val="28"/>
        </w:rPr>
        <w:t>
      135. Отын беру трактінде шаң жиналуды азайту бойынша жағдайларды қамтамасыз ету үшiн ағымдағы жөндеу жұмыстары уақытылы орындалады және жүйелі түрде бақылау жүргiзiледі. Конвейер галереяларының қабырғалары тегiс тақталармен қапталады немесе ақшыл түстi суға төзiмдi бояулармен боялады.</w:t>
      </w:r>
    </w:p>
    <w:bookmarkEnd w:id="142"/>
    <w:p>
      <w:pPr>
        <w:spacing w:after="0"/>
        <w:ind w:left="0"/>
        <w:jc w:val="both"/>
      </w:pPr>
      <w:r>
        <w:rPr>
          <w:rFonts w:ascii="Times New Roman"/>
          <w:b w:val="false"/>
          <w:i w:val="false"/>
          <w:color w:val="000000"/>
          <w:sz w:val="28"/>
        </w:rPr>
        <w:t>
      Шығыңқы жерлер көлденеңінен кемінде 60</w:t>
      </w:r>
      <w:r>
        <w:rPr>
          <w:rFonts w:ascii="Times New Roman"/>
          <w:b w:val="false"/>
          <w:i w:val="false"/>
          <w:color w:val="000000"/>
          <w:vertAlign w:val="superscript"/>
        </w:rPr>
        <w:t>о</w:t>
      </w:r>
      <w:r>
        <w:rPr>
          <w:rFonts w:ascii="Times New Roman"/>
          <w:b w:val="false"/>
          <w:i w:val="false"/>
          <w:color w:val="000000"/>
          <w:sz w:val="28"/>
        </w:rPr>
        <w:t xml:space="preserve"> бұрышпен қиғаш жасауға жол беріледі.</w:t>
      </w:r>
    </w:p>
    <w:bookmarkStart w:name="z145" w:id="143"/>
    <w:p>
      <w:pPr>
        <w:spacing w:after="0"/>
        <w:ind w:left="0"/>
        <w:jc w:val="both"/>
      </w:pPr>
      <w:r>
        <w:rPr>
          <w:rFonts w:ascii="Times New Roman"/>
          <w:b w:val="false"/>
          <w:i w:val="false"/>
          <w:color w:val="000000"/>
          <w:sz w:val="28"/>
        </w:rPr>
        <w:t>
      136. Отын трактының жолының үй-жайларында тазалық сақталады және барлық тозаң жиналу орындарында тозаңды жою жұмыстары ұдайы жүргiзiледі.</w:t>
      </w:r>
    </w:p>
    <w:bookmarkEnd w:id="143"/>
    <w:p>
      <w:pPr>
        <w:spacing w:after="0"/>
        <w:ind w:left="0"/>
        <w:jc w:val="both"/>
      </w:pPr>
      <w:r>
        <w:rPr>
          <w:rFonts w:ascii="Times New Roman"/>
          <w:b w:val="false"/>
          <w:i w:val="false"/>
          <w:color w:val="000000"/>
          <w:sz w:val="28"/>
        </w:rPr>
        <w:t>
      Тазалауды қатты отының түрiне, оның қышқылдануға икемділігіне және үй-жайдың тозаңдануына байланысты техникалық басшы бекiткен кесте бойынша жүргiзеді. Тозаң сумен немесе механикалық тәсiлмен жиналады. Қажеттiлiк туындаған кезде, жекелеген қолмен тазалау орындарында осы жұмыстарды тозаңды сумен басқаннан кейiн атқаруға жол беріледі.</w:t>
      </w:r>
    </w:p>
    <w:bookmarkStart w:name="z146" w:id="144"/>
    <w:p>
      <w:pPr>
        <w:spacing w:after="0"/>
        <w:ind w:left="0"/>
        <w:jc w:val="both"/>
      </w:pPr>
      <w:r>
        <w:rPr>
          <w:rFonts w:ascii="Times New Roman"/>
          <w:b w:val="false"/>
          <w:i w:val="false"/>
          <w:color w:val="000000"/>
          <w:sz w:val="28"/>
        </w:rPr>
        <w:t>
      137. Отын тозаңының көтерiлуiн болдырмау мақсаттарында терезелердi әйнектеу және есiк саңылауларын жөндеу жұмыстары тұрақты жүргiзiледі.</w:t>
      </w:r>
    </w:p>
    <w:bookmarkEnd w:id="144"/>
    <w:bookmarkStart w:name="z147" w:id="145"/>
    <w:p>
      <w:pPr>
        <w:spacing w:after="0"/>
        <w:ind w:left="0"/>
        <w:jc w:val="both"/>
      </w:pPr>
      <w:r>
        <w:rPr>
          <w:rFonts w:ascii="Times New Roman"/>
          <w:b w:val="false"/>
          <w:i w:val="false"/>
          <w:color w:val="000000"/>
          <w:sz w:val="28"/>
        </w:rPr>
        <w:t>
      138. Отын беру күре трактілері бойынша орнатылған жылыту аспаптары тазалау үшін ыңғайлы тегiс беттермен орындалады.</w:t>
      </w:r>
    </w:p>
    <w:bookmarkEnd w:id="145"/>
    <w:bookmarkStart w:name="z148" w:id="146"/>
    <w:p>
      <w:pPr>
        <w:spacing w:after="0"/>
        <w:ind w:left="0"/>
        <w:jc w:val="both"/>
      </w:pPr>
      <w:r>
        <w:rPr>
          <w:rFonts w:ascii="Times New Roman"/>
          <w:b w:val="false"/>
          <w:i w:val="false"/>
          <w:color w:val="000000"/>
          <w:sz w:val="28"/>
        </w:rPr>
        <w:t>
      139. Отын беру трактісі бойынша орнатылған электр жабдығы шаңнан қорғалып орындалады және шаңды сумен тазалау талаптарына сай болады.</w:t>
      </w:r>
    </w:p>
    <w:bookmarkEnd w:id="146"/>
    <w:bookmarkStart w:name="z149" w:id="147"/>
    <w:p>
      <w:pPr>
        <w:spacing w:after="0"/>
        <w:ind w:left="0"/>
        <w:jc w:val="both"/>
      </w:pPr>
      <w:r>
        <w:rPr>
          <w:rFonts w:ascii="Times New Roman"/>
          <w:b w:val="false"/>
          <w:i w:val="false"/>
          <w:color w:val="000000"/>
          <w:sz w:val="28"/>
        </w:rPr>
        <w:t>
      140. Отын беру трактісі бойынша келетiн кабельдiк трассаларда шаң жиналуын азайту үшін кабельдердiң арасында ойықтар жасалады.</w:t>
      </w:r>
    </w:p>
    <w:bookmarkEnd w:id="147"/>
    <w:bookmarkStart w:name="z150" w:id="148"/>
    <w:p>
      <w:pPr>
        <w:spacing w:after="0"/>
        <w:ind w:left="0"/>
        <w:jc w:val="both"/>
      </w:pPr>
      <w:r>
        <w:rPr>
          <w:rFonts w:ascii="Times New Roman"/>
          <w:b w:val="false"/>
          <w:i w:val="false"/>
          <w:color w:val="000000"/>
          <w:sz w:val="28"/>
        </w:rPr>
        <w:t>
      141. Жабынды, қабырға мен ойықтар арқылы өтетiн кабельдiк трассалардың өтпелерi кемінде 0,75 сағат (бұдан әрі - с) өртке төзімді тығыздығыштармен қамтамасыз етіледі.</w:t>
      </w:r>
    </w:p>
    <w:bookmarkEnd w:id="148"/>
    <w:bookmarkStart w:name="z151" w:id="149"/>
    <w:p>
      <w:pPr>
        <w:spacing w:after="0"/>
        <w:ind w:left="0"/>
        <w:jc w:val="both"/>
      </w:pPr>
      <w:r>
        <w:rPr>
          <w:rFonts w:ascii="Times New Roman"/>
          <w:b w:val="false"/>
          <w:i w:val="false"/>
          <w:color w:val="000000"/>
          <w:sz w:val="28"/>
        </w:rPr>
        <w:t>
      142. Конвейерлердiң үй-жайлары мен галереяларында және шикі отынның бункерлерiнде шаңнан қорғанатын шамшырақтар қолданылады. Шамшырақтарды тазалау және олардың шамдарын ауыстыру кернеу өшiрiлген кезде және тек қана электрмонтермен жасалады.</w:t>
      </w:r>
    </w:p>
    <w:bookmarkEnd w:id="149"/>
    <w:p>
      <w:pPr>
        <w:spacing w:after="0"/>
        <w:ind w:left="0"/>
        <w:jc w:val="both"/>
      </w:pPr>
      <w:r>
        <w:rPr>
          <w:rFonts w:ascii="Times New Roman"/>
          <w:b w:val="false"/>
          <w:i w:val="false"/>
          <w:color w:val="000000"/>
          <w:sz w:val="28"/>
        </w:rPr>
        <w:t>
      Отын беру трактінде жабық түрде жасалған люминесценттi шамдарды қолдануға жол беріледі.</w:t>
      </w:r>
    </w:p>
    <w:bookmarkStart w:name="z152" w:id="150"/>
    <w:p>
      <w:pPr>
        <w:spacing w:after="0"/>
        <w:ind w:left="0"/>
        <w:jc w:val="both"/>
      </w:pPr>
      <w:r>
        <w:rPr>
          <w:rFonts w:ascii="Times New Roman"/>
          <w:b w:val="false"/>
          <w:i w:val="false"/>
          <w:color w:val="000000"/>
          <w:sz w:val="28"/>
        </w:rPr>
        <w:t>
      143. Конвейерлiк таспаларды жүктеу кезінде олар қозғалған кезде отындардың төгілуіне жол берілмейді.</w:t>
      </w:r>
    </w:p>
    <w:bookmarkEnd w:id="150"/>
    <w:bookmarkStart w:name="z153" w:id="151"/>
    <w:p>
      <w:pPr>
        <w:spacing w:after="0"/>
        <w:ind w:left="0"/>
        <w:jc w:val="both"/>
      </w:pPr>
      <w:r>
        <w:rPr>
          <w:rFonts w:ascii="Times New Roman"/>
          <w:b w:val="false"/>
          <w:i w:val="false"/>
          <w:color w:val="000000"/>
          <w:sz w:val="28"/>
        </w:rPr>
        <w:t>
      144. Тәуліктік қажеттілік көлеміне қарай жағармай материалдары жабық ыдыста және арнайы металл жәшікте жұмыс орнына жақын жабық майлықтарда сақталуы қажет.</w:t>
      </w:r>
    </w:p>
    <w:bookmarkEnd w:id="151"/>
    <w:bookmarkStart w:name="z154" w:id="152"/>
    <w:p>
      <w:pPr>
        <w:spacing w:after="0"/>
        <w:ind w:left="0"/>
        <w:jc w:val="both"/>
      </w:pPr>
      <w:r>
        <w:rPr>
          <w:rFonts w:ascii="Times New Roman"/>
          <w:b w:val="false"/>
          <w:i w:val="false"/>
          <w:color w:val="000000"/>
          <w:sz w:val="28"/>
        </w:rPr>
        <w:t>
      145. Дәнекерлеу және басқа өрт қаупі бар жұмыстар осы Қағидалардың 8-тарауында жазылған талаптарға сәйкес және үй-жайдан шығаруда қиындық туғызатын жабдықтар мен конструкцияларға ғана орындалады.</w:t>
      </w:r>
    </w:p>
    <w:bookmarkEnd w:id="152"/>
    <w:bookmarkStart w:name="z155" w:id="153"/>
    <w:p>
      <w:pPr>
        <w:spacing w:after="0"/>
        <w:ind w:left="0"/>
        <w:jc w:val="both"/>
      </w:pPr>
      <w:r>
        <w:rPr>
          <w:rFonts w:ascii="Times New Roman"/>
          <w:b w:val="false"/>
          <w:i w:val="false"/>
          <w:color w:val="000000"/>
          <w:sz w:val="28"/>
        </w:rPr>
        <w:t>
      146. Конвейерде вулканизациялау жұмыстарын жүргізу алдында таспаның бойымен кемінде 10 м учаске шаңнан тазалануы (қажет болған жағдайда сумен тазалау) қажет, ол жанбайтын тасымалды қалқандармен қоршалады және тасымалды өрт сөндiру құралдарымен қамтамасыз етіледі.</w:t>
      </w:r>
    </w:p>
    <w:bookmarkEnd w:id="153"/>
    <w:bookmarkStart w:name="z156" w:id="154"/>
    <w:p>
      <w:pPr>
        <w:spacing w:after="0"/>
        <w:ind w:left="0"/>
        <w:jc w:val="both"/>
      </w:pPr>
      <w:r>
        <w:rPr>
          <w:rFonts w:ascii="Times New Roman"/>
          <w:b w:val="false"/>
          <w:i w:val="false"/>
          <w:color w:val="000000"/>
          <w:sz w:val="28"/>
        </w:rPr>
        <w:t>
      147. Отын беру трактінің галереяларында конвейерлер арқылы өтпелi көпiрлер жарамды күйде ұсталады.</w:t>
      </w:r>
    </w:p>
    <w:bookmarkEnd w:id="154"/>
    <w:bookmarkStart w:name="z157" w:id="155"/>
    <w:p>
      <w:pPr>
        <w:spacing w:after="0"/>
        <w:ind w:left="0"/>
        <w:jc w:val="both"/>
      </w:pPr>
      <w:r>
        <w:rPr>
          <w:rFonts w:ascii="Times New Roman"/>
          <w:b w:val="false"/>
          <w:i w:val="false"/>
          <w:color w:val="000000"/>
          <w:sz w:val="28"/>
        </w:rPr>
        <w:t xml:space="preserve">
      148. Отынды беру жабдықтарын пайдалану кезінде Қазақстан Республикасы Энергетика министрінің 2015 жылғы 27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10549 тіркелген) бекітілген Шаң тәріздес отынды дайындау және жағу үшін отын берудің жарылыс қауіпсіздігі қағидаларының (бұдан әрі - ОЖҚҚ) талаптары сақталады.</w:t>
      </w:r>
    </w:p>
    <w:bookmarkEnd w:id="155"/>
    <w:bookmarkStart w:name="z158" w:id="156"/>
    <w:p>
      <w:pPr>
        <w:spacing w:after="0"/>
        <w:ind w:left="0"/>
        <w:jc w:val="both"/>
      </w:pPr>
      <w:r>
        <w:rPr>
          <w:rFonts w:ascii="Times New Roman"/>
          <w:b w:val="false"/>
          <w:i w:val="false"/>
          <w:color w:val="000000"/>
          <w:sz w:val="28"/>
        </w:rPr>
        <w:t>
      149. Отын беру трактінің өндiрiстiк үй-жайларында мыналарға:</w:t>
      </w:r>
    </w:p>
    <w:bookmarkEnd w:id="156"/>
    <w:p>
      <w:pPr>
        <w:spacing w:after="0"/>
        <w:ind w:left="0"/>
        <w:jc w:val="both"/>
      </w:pPr>
      <w:r>
        <w:rPr>
          <w:rFonts w:ascii="Times New Roman"/>
          <w:b w:val="false"/>
          <w:i w:val="false"/>
          <w:color w:val="000000"/>
          <w:sz w:val="28"/>
        </w:rPr>
        <w:t>
      1) арнайы белгіленген орындардан тыс темекі шегуге;</w:t>
      </w:r>
    </w:p>
    <w:p>
      <w:pPr>
        <w:spacing w:after="0"/>
        <w:ind w:left="0"/>
        <w:jc w:val="both"/>
      </w:pPr>
      <w:r>
        <w:rPr>
          <w:rFonts w:ascii="Times New Roman"/>
          <w:b w:val="false"/>
          <w:i w:val="false"/>
          <w:color w:val="000000"/>
          <w:sz w:val="28"/>
        </w:rPr>
        <w:t>
      2) жылыту үшiн электр жылыту аспаптарын қолдануға;</w:t>
      </w:r>
    </w:p>
    <w:p>
      <w:pPr>
        <w:spacing w:after="0"/>
        <w:ind w:left="0"/>
        <w:jc w:val="both"/>
      </w:pPr>
      <w:r>
        <w:rPr>
          <w:rFonts w:ascii="Times New Roman"/>
          <w:b w:val="false"/>
          <w:i w:val="false"/>
          <w:color w:val="000000"/>
          <w:sz w:val="28"/>
        </w:rPr>
        <w:t>
      3) ашық қыздыру шамдарын қолдануға;</w:t>
      </w:r>
    </w:p>
    <w:p>
      <w:pPr>
        <w:spacing w:after="0"/>
        <w:ind w:left="0"/>
        <w:jc w:val="both"/>
      </w:pPr>
      <w:r>
        <w:rPr>
          <w:rFonts w:ascii="Times New Roman"/>
          <w:b w:val="false"/>
          <w:i w:val="false"/>
          <w:color w:val="000000"/>
          <w:sz w:val="28"/>
        </w:rPr>
        <w:t>
      4) отынды жану (бықсу) ошағынан конвейерлерге беруге және оны бункерге тастауға;</w:t>
      </w:r>
    </w:p>
    <w:p>
      <w:pPr>
        <w:spacing w:after="0"/>
        <w:ind w:left="0"/>
        <w:jc w:val="both"/>
      </w:pPr>
      <w:r>
        <w:rPr>
          <w:rFonts w:ascii="Times New Roman"/>
          <w:b w:val="false"/>
          <w:i w:val="false"/>
          <w:color w:val="000000"/>
          <w:sz w:val="28"/>
        </w:rPr>
        <w:t>
      5) конвейерлiк таспалардың төменгi қыл астына отынды жинауға;</w:t>
      </w:r>
    </w:p>
    <w:p>
      <w:pPr>
        <w:spacing w:after="0"/>
        <w:ind w:left="0"/>
        <w:jc w:val="both"/>
      </w:pPr>
      <w:r>
        <w:rPr>
          <w:rFonts w:ascii="Times New Roman"/>
          <w:b w:val="false"/>
          <w:i w:val="false"/>
          <w:color w:val="000000"/>
          <w:sz w:val="28"/>
        </w:rPr>
        <w:t>
      6) апатты жағдайлардан басқа, отынмен толтырылған конвейердi тоқтатуға;</w:t>
      </w:r>
    </w:p>
    <w:p>
      <w:pPr>
        <w:spacing w:after="0"/>
        <w:ind w:left="0"/>
        <w:jc w:val="both"/>
      </w:pPr>
      <w:r>
        <w:rPr>
          <w:rFonts w:ascii="Times New Roman"/>
          <w:b w:val="false"/>
          <w:i w:val="false"/>
          <w:color w:val="000000"/>
          <w:sz w:val="28"/>
        </w:rPr>
        <w:t>
      7) жөнделмеген жабдықтардың, транспорттық таспалар мен басқа да жанатын материалдардың, әсіресе галереяларда сақтауға жол берілмейді.</w:t>
      </w:r>
    </w:p>
    <w:bookmarkStart w:name="z159" w:id="157"/>
    <w:p>
      <w:pPr>
        <w:spacing w:after="0"/>
        <w:ind w:left="0"/>
        <w:jc w:val="both"/>
      </w:pPr>
      <w:r>
        <w:rPr>
          <w:rFonts w:ascii="Times New Roman"/>
          <w:b w:val="false"/>
          <w:i w:val="false"/>
          <w:color w:val="000000"/>
          <w:sz w:val="28"/>
        </w:rPr>
        <w:t>
      150. Шикі отын бункерлерiнде бықсу немесе жану ошақтары анықталған кезде мынадай ұйымдастырушылық және техникалық шаралар қабылдануы қажет:</w:t>
      </w:r>
    </w:p>
    <w:bookmarkEnd w:id="157"/>
    <w:p>
      <w:pPr>
        <w:spacing w:after="0"/>
        <w:ind w:left="0"/>
        <w:jc w:val="both"/>
      </w:pPr>
      <w:r>
        <w:rPr>
          <w:rFonts w:ascii="Times New Roman"/>
          <w:b w:val="false"/>
          <w:i w:val="false"/>
          <w:color w:val="000000"/>
          <w:sz w:val="28"/>
        </w:rPr>
        <w:t>
      1) жедел түрде цех және электр станциясының бастығына хабарлау;</w:t>
      </w:r>
    </w:p>
    <w:p>
      <w:pPr>
        <w:spacing w:after="0"/>
        <w:ind w:left="0"/>
        <w:jc w:val="both"/>
      </w:pPr>
      <w:r>
        <w:rPr>
          <w:rFonts w:ascii="Times New Roman"/>
          <w:b w:val="false"/>
          <w:i w:val="false"/>
          <w:color w:val="000000"/>
          <w:sz w:val="28"/>
        </w:rPr>
        <w:t>
      2) шашыраған сумен жану (бықсу) ошақтарын сөндіруді ұйымдастыру;</w:t>
      </w:r>
    </w:p>
    <w:p>
      <w:pPr>
        <w:spacing w:after="0"/>
        <w:ind w:left="0"/>
        <w:jc w:val="both"/>
      </w:pPr>
      <w:r>
        <w:rPr>
          <w:rFonts w:ascii="Times New Roman"/>
          <w:b w:val="false"/>
          <w:i w:val="false"/>
          <w:color w:val="000000"/>
          <w:sz w:val="28"/>
        </w:rPr>
        <w:t>
      3) бункерді мүмкіндігінше ең жоғарғы нүктесiне дейiн жаңа отынмен жүктеу;</w:t>
      </w:r>
    </w:p>
    <w:p>
      <w:pPr>
        <w:spacing w:after="0"/>
        <w:ind w:left="0"/>
        <w:jc w:val="both"/>
      </w:pPr>
      <w:r>
        <w:rPr>
          <w:rFonts w:ascii="Times New Roman"/>
          <w:b w:val="false"/>
          <w:i w:val="false"/>
          <w:color w:val="000000"/>
          <w:sz w:val="28"/>
        </w:rPr>
        <w:t>
      4) бункерден отынның үдемелі іске қосылуы басталды. Барлық iс-қимылдар туралы тиісті жазба цехтың жедел журналына енгізіледі, ал жабдық бұзылған немесе тоқтап қалған кезде осы Қағидалардың талаптарына сәйкес тергеу жұмыстары жүргiзiледі.</w:t>
      </w:r>
    </w:p>
    <w:bookmarkStart w:name="z160" w:id="158"/>
    <w:p>
      <w:pPr>
        <w:spacing w:after="0"/>
        <w:ind w:left="0"/>
        <w:jc w:val="left"/>
      </w:pPr>
      <w:r>
        <w:rPr>
          <w:rFonts w:ascii="Times New Roman"/>
          <w:b/>
          <w:i w:val="false"/>
          <w:color w:val="000000"/>
        </w:rPr>
        <w:t xml:space="preserve"> 4. Шаң дайындау және жылу-қуатты қондырғыларының өрт</w:t>
      </w:r>
      <w:r>
        <w:br/>
      </w:r>
      <w:r>
        <w:rPr>
          <w:rFonts w:ascii="Times New Roman"/>
          <w:b/>
          <w:i w:val="false"/>
          <w:color w:val="000000"/>
        </w:rPr>
        <w:t>қауіпсіздігін қамтамасыз ету тәртібі</w:t>
      </w:r>
    </w:p>
    <w:bookmarkEnd w:id="158"/>
    <w:bookmarkStart w:name="z161" w:id="159"/>
    <w:p>
      <w:pPr>
        <w:spacing w:after="0"/>
        <w:ind w:left="0"/>
        <w:jc w:val="both"/>
      </w:pPr>
      <w:r>
        <w:rPr>
          <w:rFonts w:ascii="Times New Roman"/>
          <w:b w:val="false"/>
          <w:i w:val="false"/>
          <w:color w:val="000000"/>
          <w:sz w:val="28"/>
        </w:rPr>
        <w:t>
      151. Диiрмендер, сепараторлар, циклондар мен басқалары жататын шаң дайындау қондырғылары (бұдан әрi – шаң дайындау қондырғылары) ОЖҚҚ-ның талаптарына сәйкес пайдаланылады.</w:t>
      </w:r>
    </w:p>
    <w:bookmarkEnd w:id="159"/>
    <w:bookmarkStart w:name="z162" w:id="160"/>
    <w:p>
      <w:pPr>
        <w:spacing w:after="0"/>
        <w:ind w:left="0"/>
        <w:jc w:val="both"/>
      </w:pPr>
      <w:r>
        <w:rPr>
          <w:rFonts w:ascii="Times New Roman"/>
          <w:b w:val="false"/>
          <w:i w:val="false"/>
          <w:color w:val="000000"/>
          <w:sz w:val="28"/>
        </w:rPr>
        <w:t>
      152. Әрбiр шаң дайындау қондырғысы үшін мiндеттi түрде жарылғыш және өрт қауiпсiздiгiнің талаптары берілген бөлім енгізілген жергiлiктi пайдалану нұсқаулығы әзірленеді.</w:t>
      </w:r>
    </w:p>
    <w:bookmarkEnd w:id="160"/>
    <w:p>
      <w:pPr>
        <w:spacing w:after="0"/>
        <w:ind w:left="0"/>
        <w:jc w:val="both"/>
      </w:pPr>
      <w:r>
        <w:rPr>
          <w:rFonts w:ascii="Times New Roman"/>
          <w:b w:val="false"/>
          <w:i w:val="false"/>
          <w:color w:val="000000"/>
          <w:sz w:val="28"/>
        </w:rPr>
        <w:t>
      Негiзгi және қосалқы жабдыққа арналған жергiлiктi пайдалану нұсқаулығын кәсіпорынның бас инженері бекiтедi.</w:t>
      </w:r>
    </w:p>
    <w:bookmarkStart w:name="z163" w:id="161"/>
    <w:p>
      <w:pPr>
        <w:spacing w:after="0"/>
        <w:ind w:left="0"/>
        <w:jc w:val="both"/>
      </w:pPr>
      <w:r>
        <w:rPr>
          <w:rFonts w:ascii="Times New Roman"/>
          <w:b w:val="false"/>
          <w:i w:val="false"/>
          <w:color w:val="000000"/>
          <w:sz w:val="28"/>
        </w:rPr>
        <w:t>
      153. Қайта жөнделген немесе күрделі жөндеу жұмыстарынан өткен шаң дайындау қондырғыларын іске қосу қабылдау актісіне қол қойылғаннан кейін және осы қондырғыларды іске қосу мен пайдалануда тәжірибесі бар жауапты тұлғаның басшылығымен жүзеге асырылады.</w:t>
      </w:r>
    </w:p>
    <w:bookmarkEnd w:id="161"/>
    <w:bookmarkStart w:name="z164" w:id="162"/>
    <w:p>
      <w:pPr>
        <w:spacing w:after="0"/>
        <w:ind w:left="0"/>
        <w:jc w:val="both"/>
      </w:pPr>
      <w:r>
        <w:rPr>
          <w:rFonts w:ascii="Times New Roman"/>
          <w:b w:val="false"/>
          <w:i w:val="false"/>
          <w:color w:val="000000"/>
          <w:sz w:val="28"/>
        </w:rPr>
        <w:t>
      154. Пайдалану алдында тораптық сынау, негізгі және қосалқы жабдықтарды сынама іске қосу немесе олардың бос жүрісінде кешенді сынау жүргізіледі.</w:t>
      </w:r>
    </w:p>
    <w:bookmarkEnd w:id="162"/>
    <w:p>
      <w:pPr>
        <w:spacing w:after="0"/>
        <w:ind w:left="0"/>
        <w:jc w:val="both"/>
      </w:pPr>
      <w:r>
        <w:rPr>
          <w:rFonts w:ascii="Times New Roman"/>
          <w:b w:val="false"/>
          <w:i w:val="false"/>
          <w:color w:val="000000"/>
          <w:sz w:val="28"/>
        </w:rPr>
        <w:t>
      1) жабдықты сынауға немесе кешенді сынауға басқару, қорғау, бұғаттау және байланыс құралдары тартылуы тиіс, сондай-ақ сақтандыру қондырғылары тексеріліп, өрт сөндіру құралдарының жұмысына дайындалады.</w:t>
      </w:r>
    </w:p>
    <w:p>
      <w:pPr>
        <w:spacing w:after="0"/>
        <w:ind w:left="0"/>
        <w:jc w:val="both"/>
      </w:pPr>
      <w:r>
        <w:rPr>
          <w:rFonts w:ascii="Times New Roman"/>
          <w:b w:val="false"/>
          <w:i w:val="false"/>
          <w:color w:val="000000"/>
          <w:sz w:val="28"/>
        </w:rPr>
        <w:t>
      2) қондырғыны іске қосу алдында құбыр жолдар мен жабдық элементтерінің барлық ыстық беттері жанбайтын жылуды оқшаулау материалдармен оқшаулау жұмыстарын аяқтау қажет.</w:t>
      </w:r>
    </w:p>
    <w:p>
      <w:pPr>
        <w:spacing w:after="0"/>
        <w:ind w:left="0"/>
        <w:jc w:val="both"/>
      </w:pPr>
      <w:r>
        <w:rPr>
          <w:rFonts w:ascii="Times New Roman"/>
          <w:b w:val="false"/>
          <w:i w:val="false"/>
          <w:color w:val="000000"/>
          <w:sz w:val="28"/>
        </w:rPr>
        <w:t>
      Ыстық құбыр жолдарындағы жылу оқшаулағышы кабельдік желі, мұнай өнімдері мен жанғыш газдар өтетін құбыр жолдарына 3 м жақын орналасқан орындарда металл немесе басқа да жанбайтын жабындымен жабылады.</w:t>
      </w:r>
    </w:p>
    <w:bookmarkStart w:name="z165" w:id="163"/>
    <w:p>
      <w:pPr>
        <w:spacing w:after="0"/>
        <w:ind w:left="0"/>
        <w:jc w:val="both"/>
      </w:pPr>
      <w:r>
        <w:rPr>
          <w:rFonts w:ascii="Times New Roman"/>
          <w:b w:val="false"/>
          <w:i w:val="false"/>
          <w:color w:val="000000"/>
          <w:sz w:val="28"/>
        </w:rPr>
        <w:t>
      155. Шаң дайындау қондырғыларын монтаждаудан, күрделі жөндеуден немесе ұзақ уақыт тоқтап тұрғаннан (3 тәуліктен астам) кейін жабдықтарды тексермей және жинамай, барлық люктердің жабылуын тексермей, сондай-ақ технологиялық қорғау, бұғаттау және өрт сөндіру қондырғыларының жүйелерінде ақауы бар болған кезде, іске қосуға жол берілмейді.</w:t>
      </w:r>
    </w:p>
    <w:bookmarkEnd w:id="163"/>
    <w:bookmarkStart w:name="z166" w:id="164"/>
    <w:p>
      <w:pPr>
        <w:spacing w:after="0"/>
        <w:ind w:left="0"/>
        <w:jc w:val="both"/>
      </w:pPr>
      <w:r>
        <w:rPr>
          <w:rFonts w:ascii="Times New Roman"/>
          <w:b w:val="false"/>
          <w:i w:val="false"/>
          <w:color w:val="000000"/>
          <w:sz w:val="28"/>
        </w:rPr>
        <w:t>
      156. Шаң дайындау қондырғыларын іске қосу, оның ішінде жөндеу жұмыстарынан кейін де іске қосу барлық жөндеу, оқшаулау және жөнге келтіру жұмыстары толық аяқталғаннан кейін, айқындалған ақаулар жөнделгеннен кейін, әсіресе жарылу және өрт қауіпсіздігіне қатысты, сондай-ақ құрылыс-монтаждау және жөндеу жұмыстары кезінде қолданылатын құрылыс ағаштары мен басқа да құрал-саймандарды алғаннан кейін жүзеге асырылады.</w:t>
      </w:r>
    </w:p>
    <w:bookmarkEnd w:id="164"/>
    <w:bookmarkStart w:name="z167" w:id="165"/>
    <w:p>
      <w:pPr>
        <w:spacing w:after="0"/>
        <w:ind w:left="0"/>
        <w:jc w:val="both"/>
      </w:pPr>
      <w:r>
        <w:rPr>
          <w:rFonts w:ascii="Times New Roman"/>
          <w:b w:val="false"/>
          <w:i w:val="false"/>
          <w:color w:val="000000"/>
          <w:sz w:val="28"/>
        </w:rPr>
        <w:t>
      157. Шаң дайындау қондырғылардың жұмысының барлық режимінде кептіру агентінің температурасы, қатты отынның сипаттамасы мен технологиялық схемасын ескере отырып, пайдалану жөніндегі жергілікті нұсқаулықтарда көрсетіледі.</w:t>
      </w:r>
    </w:p>
    <w:bookmarkEnd w:id="165"/>
    <w:bookmarkStart w:name="z168" w:id="166"/>
    <w:p>
      <w:pPr>
        <w:spacing w:after="0"/>
        <w:ind w:left="0"/>
        <w:jc w:val="both"/>
      </w:pPr>
      <w:r>
        <w:rPr>
          <w:rFonts w:ascii="Times New Roman"/>
          <w:b w:val="false"/>
          <w:i w:val="false"/>
          <w:color w:val="000000"/>
          <w:sz w:val="28"/>
        </w:rPr>
        <w:t>
      158. Шаң дайындау қондырғыларының жұмыс істеу кезінде сақтандыру құрылғысының тұтастығын кезекші персонал жергілікті нұсқаулықта айқындалған кесте бойынша, бірақ тоқсанына кемінде 1 рет сырттан қарай отырып, мерзімді түрде тексеру қажет.</w:t>
      </w:r>
    </w:p>
    <w:bookmarkEnd w:id="166"/>
    <w:p>
      <w:pPr>
        <w:spacing w:after="0"/>
        <w:ind w:left="0"/>
        <w:jc w:val="both"/>
      </w:pPr>
      <w:r>
        <w:rPr>
          <w:rFonts w:ascii="Times New Roman"/>
          <w:b w:val="false"/>
          <w:i w:val="false"/>
          <w:color w:val="000000"/>
          <w:sz w:val="28"/>
        </w:rPr>
        <w:t>
      Шаң дайындау құрылғыларының жүйелерінде болған жарылыстан кейін барлық сақтандыру клапандары тексеріледі.</w:t>
      </w:r>
    </w:p>
    <w:p>
      <w:pPr>
        <w:spacing w:after="0"/>
        <w:ind w:left="0"/>
        <w:jc w:val="both"/>
      </w:pPr>
      <w:r>
        <w:rPr>
          <w:rFonts w:ascii="Times New Roman"/>
          <w:b w:val="false"/>
          <w:i w:val="false"/>
          <w:color w:val="000000"/>
          <w:sz w:val="28"/>
        </w:rPr>
        <w:t>
      Барлық байқалған ақаулар (тығыздылықтың бұзушылығы) туралы ауысым бойынша жетекшісіне хабарланады және жедел журналға жазу енгізіледі.</w:t>
      </w:r>
    </w:p>
    <w:bookmarkStart w:name="z169" w:id="167"/>
    <w:p>
      <w:pPr>
        <w:spacing w:after="0"/>
        <w:ind w:left="0"/>
        <w:jc w:val="both"/>
      </w:pPr>
      <w:r>
        <w:rPr>
          <w:rFonts w:ascii="Times New Roman"/>
          <w:b w:val="false"/>
          <w:i w:val="false"/>
          <w:color w:val="000000"/>
          <w:sz w:val="28"/>
        </w:rPr>
        <w:t>
      159. Шаң дайындау қондырғыларын сақтандыру қондырғылары үшін құрылыстың ішкі жағынан асбесттен немесе металдан (металдың жұмсақ түрі, алюминий) жасалған және өндіруші зауыттың техникалық талаптарына сәйкес есептелген, әзірленген және орнатылған диафрагма қолданылады.</w:t>
      </w:r>
    </w:p>
    <w:bookmarkEnd w:id="167"/>
    <w:p>
      <w:pPr>
        <w:spacing w:after="0"/>
        <w:ind w:left="0"/>
        <w:jc w:val="both"/>
      </w:pPr>
      <w:r>
        <w:rPr>
          <w:rFonts w:ascii="Times New Roman"/>
          <w:b w:val="false"/>
          <w:i w:val="false"/>
          <w:color w:val="000000"/>
          <w:sz w:val="28"/>
        </w:rPr>
        <w:t>
      Ғимараттардың сыртына тек металдан жасалған диафрагмалар орнатылады.</w:t>
      </w:r>
    </w:p>
    <w:bookmarkStart w:name="z170" w:id="168"/>
    <w:p>
      <w:pPr>
        <w:spacing w:after="0"/>
        <w:ind w:left="0"/>
        <w:jc w:val="both"/>
      </w:pPr>
      <w:r>
        <w:rPr>
          <w:rFonts w:ascii="Times New Roman"/>
          <w:b w:val="false"/>
          <w:i w:val="false"/>
          <w:color w:val="000000"/>
          <w:sz w:val="28"/>
        </w:rPr>
        <w:t>
      160. Шаң жүйесіндегі сақтандыру құрылғысының мойнына қарсы 10 м жақын қашықтықта жаңа кабельдік трассаны төсеуге жол берілмейді.</w:t>
      </w:r>
    </w:p>
    <w:bookmarkEnd w:id="168"/>
    <w:p>
      <w:pPr>
        <w:spacing w:after="0"/>
        <w:ind w:left="0"/>
        <w:jc w:val="both"/>
      </w:pPr>
      <w:r>
        <w:rPr>
          <w:rFonts w:ascii="Times New Roman"/>
          <w:b w:val="false"/>
          <w:i w:val="false"/>
          <w:color w:val="000000"/>
          <w:sz w:val="28"/>
        </w:rPr>
        <w:t>
      Көрсетілген қашықтықта өтетін қолда бар кабельдік трассалар ұзындығы кемінде 5 м болатын металл қаптамамен (қорабымен) қапталады немесе сақтандыру клапандарының маңына құлату қалқандары орнатылады.</w:t>
      </w:r>
    </w:p>
    <w:p>
      <w:pPr>
        <w:spacing w:after="0"/>
        <w:ind w:left="0"/>
        <w:jc w:val="both"/>
      </w:pPr>
      <w:r>
        <w:rPr>
          <w:rFonts w:ascii="Times New Roman"/>
          <w:b w:val="false"/>
          <w:i w:val="false"/>
          <w:color w:val="000000"/>
          <w:sz w:val="28"/>
        </w:rPr>
        <w:t>
      Персоналдың қауіпсіздігін қамтамасыз ету және газ-шаң қоспасының шығарылу мүмкіндігінде жабдықтың қалыпты жұмыс істеу үшін сақтандыру қондырғыларының маңына құлату қалқандары орнатылады.</w:t>
      </w:r>
    </w:p>
    <w:bookmarkStart w:name="z171" w:id="169"/>
    <w:p>
      <w:pPr>
        <w:spacing w:after="0"/>
        <w:ind w:left="0"/>
        <w:jc w:val="both"/>
      </w:pPr>
      <w:r>
        <w:rPr>
          <w:rFonts w:ascii="Times New Roman"/>
          <w:b w:val="false"/>
          <w:i w:val="false"/>
          <w:color w:val="000000"/>
          <w:sz w:val="28"/>
        </w:rPr>
        <w:t>
      161. Үй-жайлар мен жабдықтарды жинау кесте бойынша жүргізіледі. Жинау кестесі мен тәртібі жергілікті нұсқаулықтармен белгіленеді.</w:t>
      </w:r>
    </w:p>
    <w:bookmarkEnd w:id="169"/>
    <w:bookmarkStart w:name="z172" w:id="170"/>
    <w:p>
      <w:pPr>
        <w:spacing w:after="0"/>
        <w:ind w:left="0"/>
        <w:jc w:val="both"/>
      </w:pPr>
      <w:r>
        <w:rPr>
          <w:rFonts w:ascii="Times New Roman"/>
          <w:b w:val="false"/>
          <w:i w:val="false"/>
          <w:color w:val="000000"/>
          <w:sz w:val="28"/>
        </w:rPr>
        <w:t>
      162. Шаң бункерлерінде, диірмендерде және шаңды дайындау жабдықтарында тек ерекше жағдайда қазандықтың шаңды беру механизмдері жұмыс істемеген жағдайда ғана, сондай-ақ өздігінен жану мен жарылыс көзі болып табылатын шаңның жабысуы және жатуы өртті сөндіру үшін буды пайдалануға жол беріледі.</w:t>
      </w:r>
    </w:p>
    <w:bookmarkEnd w:id="170"/>
    <w:p>
      <w:pPr>
        <w:spacing w:after="0"/>
        <w:ind w:left="0"/>
        <w:jc w:val="both"/>
      </w:pPr>
      <w:r>
        <w:rPr>
          <w:rFonts w:ascii="Times New Roman"/>
          <w:b w:val="false"/>
          <w:i w:val="false"/>
          <w:color w:val="000000"/>
          <w:sz w:val="28"/>
        </w:rPr>
        <w:t>
      Буды беру құрылғылары көлемінің кемінде 35% шеңберінде жеткізілуін қамтамасыз етеді.</w:t>
      </w:r>
    </w:p>
    <w:p>
      <w:pPr>
        <w:spacing w:after="0"/>
        <w:ind w:left="0"/>
        <w:jc w:val="both"/>
      </w:pPr>
      <w:r>
        <w:rPr>
          <w:rFonts w:ascii="Times New Roman"/>
          <w:b w:val="false"/>
          <w:i w:val="false"/>
          <w:color w:val="000000"/>
          <w:sz w:val="28"/>
        </w:rPr>
        <w:t>
      Басқару сырмаларында тиісті жазбалар жазылады және олар қызмет көрсетудің негізгі белгілермен орнатылады.</w:t>
      </w:r>
    </w:p>
    <w:bookmarkStart w:name="z173" w:id="171"/>
    <w:p>
      <w:pPr>
        <w:spacing w:after="0"/>
        <w:ind w:left="0"/>
        <w:jc w:val="both"/>
      </w:pPr>
      <w:r>
        <w:rPr>
          <w:rFonts w:ascii="Times New Roman"/>
          <w:b w:val="false"/>
          <w:i w:val="false"/>
          <w:color w:val="000000"/>
          <w:sz w:val="28"/>
        </w:rPr>
        <w:t>
      163. Бункерлердегі өртті табу жүйесі шаң температурасының артуы немесе басқа да өлшемдері бойынша жұмысқа қабілетті күйде ұстанады және осы отын түріне арналған қондырғылардың жол берілген шегінен артқан кезде "Бункерде өрт" басқару дабыл беріледі. "Бункерде өрт" деген дабыл пайда болған кезде мынадай шаралар қолданылуы қажет:</w:t>
      </w:r>
    </w:p>
    <w:bookmarkEnd w:id="171"/>
    <w:p>
      <w:pPr>
        <w:spacing w:after="0"/>
        <w:ind w:left="0"/>
        <w:jc w:val="both"/>
      </w:pPr>
      <w:r>
        <w:rPr>
          <w:rFonts w:ascii="Times New Roman"/>
          <w:b w:val="false"/>
          <w:i w:val="false"/>
          <w:color w:val="000000"/>
          <w:sz w:val="28"/>
        </w:rPr>
        <w:t>
      1) ауысым бойынша жетекші адамға осы жағдай туралы тез арада хабарлау;</w:t>
      </w:r>
    </w:p>
    <w:p>
      <w:pPr>
        <w:spacing w:after="0"/>
        <w:ind w:left="0"/>
        <w:jc w:val="both"/>
      </w:pPr>
      <w:r>
        <w:rPr>
          <w:rFonts w:ascii="Times New Roman"/>
          <w:b w:val="false"/>
          <w:i w:val="false"/>
          <w:color w:val="000000"/>
          <w:sz w:val="28"/>
        </w:rPr>
        <w:t>
      2) жұмыс істеп тұрған қазандықтың авариялық бункерін ең жоғары белгіге дейін шаңмен толтыру, сондай-ақ қөмір қышқылды (немесе басқа да инертті газын) бункерге беру, шаңмен толтырылған бункердегі жұмыс істемейтін қазандықтарға тек қөмірқышқылын (инертті газ) береді;</w:t>
      </w:r>
    </w:p>
    <w:p>
      <w:pPr>
        <w:spacing w:after="0"/>
        <w:ind w:left="0"/>
        <w:jc w:val="both"/>
      </w:pPr>
      <w:r>
        <w:rPr>
          <w:rFonts w:ascii="Times New Roman"/>
          <w:b w:val="false"/>
          <w:i w:val="false"/>
          <w:color w:val="000000"/>
          <w:sz w:val="28"/>
        </w:rPr>
        <w:t>
      3) температура артуы жалғастырған жағдайда, өрт сөндірудің жедел жоспарына сәйкес жұмыс істеу.</w:t>
      </w:r>
    </w:p>
    <w:p>
      <w:pPr>
        <w:spacing w:after="0"/>
        <w:ind w:left="0"/>
        <w:jc w:val="both"/>
      </w:pPr>
      <w:r>
        <w:rPr>
          <w:rFonts w:ascii="Times New Roman"/>
          <w:b w:val="false"/>
          <w:i w:val="false"/>
          <w:color w:val="000000"/>
          <w:sz w:val="28"/>
        </w:rPr>
        <w:t xml:space="preserve">
      Барлық іс-әрекеттер туралы цехтың жедел журналына тиісті жазбалар енгізіледі, сондай-ақ осы Қағидалардың </w:t>
      </w:r>
      <w:r>
        <w:rPr>
          <w:rFonts w:ascii="Times New Roman"/>
          <w:b w:val="false"/>
          <w:i w:val="false"/>
          <w:color w:val="000000"/>
          <w:sz w:val="28"/>
        </w:rPr>
        <w:t>3-тармағы</w:t>
      </w:r>
      <w:r>
        <w:rPr>
          <w:rFonts w:ascii="Times New Roman"/>
          <w:b w:val="false"/>
          <w:i w:val="false"/>
          <w:color w:val="000000"/>
          <w:sz w:val="28"/>
        </w:rPr>
        <w:t xml:space="preserve"> 8) тармақшасының талаптары орындалады.</w:t>
      </w:r>
    </w:p>
    <w:bookmarkStart w:name="z174" w:id="172"/>
    <w:p>
      <w:pPr>
        <w:spacing w:after="0"/>
        <w:ind w:left="0"/>
        <w:jc w:val="both"/>
      </w:pPr>
      <w:r>
        <w:rPr>
          <w:rFonts w:ascii="Times New Roman"/>
          <w:b w:val="false"/>
          <w:i w:val="false"/>
          <w:color w:val="000000"/>
          <w:sz w:val="28"/>
        </w:rPr>
        <w:t>
      164. Қазандықтың ұзақ уақытқа тоқтап қалуының алдында бункерлердегі шаң жанады. Бункерлерді қысқа уақыт ішінде қөмір қышқылмен (инертті газбен) толтыру (консервациялау үшін) ұсынылады.</w:t>
      </w:r>
    </w:p>
    <w:bookmarkEnd w:id="172"/>
    <w:p>
      <w:pPr>
        <w:spacing w:after="0"/>
        <w:ind w:left="0"/>
        <w:jc w:val="both"/>
      </w:pPr>
      <w:r>
        <w:rPr>
          <w:rFonts w:ascii="Times New Roman"/>
          <w:b w:val="false"/>
          <w:i w:val="false"/>
          <w:color w:val="000000"/>
          <w:sz w:val="28"/>
        </w:rPr>
        <w:t>
      Бункерлер көмір қышқылымен (инертті газбен) және қазандықтың шаң дайындау жүйесінің аз уақыт тоқтап қалған кезінде толтырылады. Көмір қышқылын беру туралы (инертті газ) жазба цехтің жедел журналына жазылады.</w:t>
      </w:r>
    </w:p>
    <w:bookmarkStart w:name="z175" w:id="173"/>
    <w:p>
      <w:pPr>
        <w:spacing w:after="0"/>
        <w:ind w:left="0"/>
        <w:jc w:val="both"/>
      </w:pPr>
      <w:r>
        <w:rPr>
          <w:rFonts w:ascii="Times New Roman"/>
          <w:b w:val="false"/>
          <w:i w:val="false"/>
          <w:color w:val="000000"/>
          <w:sz w:val="28"/>
        </w:rPr>
        <w:t>
      165. Жұмыс істеп тұрған шаң дайындау қондырғыларында люктер мен лаздарды ашуға жол берілмейді.</w:t>
      </w:r>
    </w:p>
    <w:bookmarkEnd w:id="173"/>
    <w:p>
      <w:pPr>
        <w:spacing w:after="0"/>
        <w:ind w:left="0"/>
        <w:jc w:val="both"/>
      </w:pPr>
      <w:r>
        <w:rPr>
          <w:rFonts w:ascii="Times New Roman"/>
          <w:b w:val="false"/>
          <w:i w:val="false"/>
          <w:color w:val="000000"/>
          <w:sz w:val="28"/>
        </w:rPr>
        <w:t>
      Тоқтатылған шаң дайындау қондырғыларының люктері мен лаздарын ашу шаңның көтерілуін және жарылу қаупінің туындауын, сондай-ақ отынның бықсып жатқан ошақтарының шашылуының алдын алу мақсаттарында абайлап жүргізіледі.</w:t>
      </w:r>
    </w:p>
    <w:bookmarkStart w:name="z176" w:id="174"/>
    <w:p>
      <w:pPr>
        <w:spacing w:after="0"/>
        <w:ind w:left="0"/>
        <w:jc w:val="both"/>
      </w:pPr>
      <w:r>
        <w:rPr>
          <w:rFonts w:ascii="Times New Roman"/>
          <w:b w:val="false"/>
          <w:i w:val="false"/>
          <w:color w:val="000000"/>
          <w:sz w:val="28"/>
        </w:rPr>
        <w:t>
      166. Өрт қаупі бар жұмыстарды жүргізудің тұрақты орындарына шығару мүмкін емес құрылыс конструкцияларында және жабдық тетіктерінде ғана дәнекерлеу жұмыстарын жүргізу қажет.</w:t>
      </w:r>
    </w:p>
    <w:bookmarkEnd w:id="174"/>
    <w:bookmarkStart w:name="z177" w:id="175"/>
    <w:p>
      <w:pPr>
        <w:spacing w:after="0"/>
        <w:ind w:left="0"/>
        <w:jc w:val="both"/>
      </w:pPr>
      <w:r>
        <w:rPr>
          <w:rFonts w:ascii="Times New Roman"/>
          <w:b w:val="false"/>
          <w:i w:val="false"/>
          <w:color w:val="000000"/>
          <w:sz w:val="28"/>
        </w:rPr>
        <w:t>
      167. Шаң дайындау қондырғыларының үй-жайында немесе жабдықта жану ошақтары мен өрт туындаған кезде ауысым бойынша жетекші адамға оқиға туралы хабарлауы және сөндіру шараларын қабылдануы қажет.</w:t>
      </w:r>
    </w:p>
    <w:bookmarkEnd w:id="175"/>
    <w:p>
      <w:pPr>
        <w:spacing w:after="0"/>
        <w:ind w:left="0"/>
        <w:jc w:val="both"/>
      </w:pPr>
      <w:r>
        <w:rPr>
          <w:rFonts w:ascii="Times New Roman"/>
          <w:b w:val="false"/>
          <w:i w:val="false"/>
          <w:color w:val="000000"/>
          <w:sz w:val="28"/>
        </w:rPr>
        <w:t>
      Шаң дайындау жабдықтарының ішінде және сыртында өртті сөндіру үшін шаңды қосымша көтере алатын сөндірудің сулы көбікті құралдары (тұтас ағынды) қолданылмайды.</w:t>
      </w:r>
    </w:p>
    <w:p>
      <w:pPr>
        <w:spacing w:after="0"/>
        <w:ind w:left="0"/>
        <w:jc w:val="both"/>
      </w:pPr>
      <w:r>
        <w:rPr>
          <w:rFonts w:ascii="Times New Roman"/>
          <w:b w:val="false"/>
          <w:i w:val="false"/>
          <w:color w:val="000000"/>
          <w:sz w:val="28"/>
        </w:rPr>
        <w:t>
      Өрт краны су шашатын өрт діңгектерімен жабдықталады.</w:t>
      </w:r>
    </w:p>
    <w:bookmarkStart w:name="z178" w:id="176"/>
    <w:p>
      <w:pPr>
        <w:spacing w:after="0"/>
        <w:ind w:left="0"/>
        <w:jc w:val="both"/>
      </w:pPr>
      <w:r>
        <w:rPr>
          <w:rFonts w:ascii="Times New Roman"/>
          <w:b w:val="false"/>
          <w:i w:val="false"/>
          <w:color w:val="000000"/>
          <w:sz w:val="28"/>
        </w:rPr>
        <w:t>
      168. Қазандық қондырғыларын орнату ОЖҚҚ-ның техникалық талаптарына сәйкес пайдаланылады.</w:t>
      </w:r>
    </w:p>
    <w:bookmarkEnd w:id="176"/>
    <w:p>
      <w:pPr>
        <w:spacing w:after="0"/>
        <w:ind w:left="0"/>
        <w:jc w:val="both"/>
      </w:pPr>
      <w:r>
        <w:rPr>
          <w:rFonts w:ascii="Times New Roman"/>
          <w:b w:val="false"/>
          <w:i w:val="false"/>
          <w:color w:val="000000"/>
          <w:sz w:val="28"/>
        </w:rPr>
        <w:t>
      Монтаждаудан, жөндеуден немесе олардың ұзақ уақыт (3 тәуліктен астам) бойы тоқтап тұруынан кейін қазандарды іске қосар алдында барлық қосалқы механизмдер, қорғау, басқару, өлшеу, бұғаттау, байланыс құралдары мен ауа жылытқыштардың өрт сөндіру жүйелері, сондай-ақ өрт сөндіру крандары қазандардағы қызмет көрсетудің негізгі белгілері бойынша тексеріледі (сыналады) және жұмысқа әзірленеді.</w:t>
      </w:r>
    </w:p>
    <w:p>
      <w:pPr>
        <w:spacing w:after="0"/>
        <w:ind w:left="0"/>
        <w:jc w:val="both"/>
      </w:pPr>
      <w:r>
        <w:rPr>
          <w:rFonts w:ascii="Times New Roman"/>
          <w:b w:val="false"/>
          <w:i w:val="false"/>
          <w:color w:val="000000"/>
          <w:sz w:val="28"/>
        </w:rPr>
        <w:t>
      Жабдықтарды іске қосу мен қазанды жағу оларды іске қосу мен пайдалануда тәжірибесі бар лауазымды адамның басшылығымен жүргізіледі.</w:t>
      </w:r>
    </w:p>
    <w:bookmarkStart w:name="z179" w:id="177"/>
    <w:p>
      <w:pPr>
        <w:spacing w:after="0"/>
        <w:ind w:left="0"/>
        <w:jc w:val="both"/>
      </w:pPr>
      <w:r>
        <w:rPr>
          <w:rFonts w:ascii="Times New Roman"/>
          <w:b w:val="false"/>
          <w:i w:val="false"/>
          <w:color w:val="000000"/>
          <w:sz w:val="28"/>
        </w:rPr>
        <w:t>
      169. Мынадай жағдайларда:</w:t>
      </w:r>
    </w:p>
    <w:bookmarkEnd w:id="177"/>
    <w:p>
      <w:pPr>
        <w:spacing w:after="0"/>
        <w:ind w:left="0"/>
        <w:jc w:val="both"/>
      </w:pPr>
      <w:r>
        <w:rPr>
          <w:rFonts w:ascii="Times New Roman"/>
          <w:b w:val="false"/>
          <w:i w:val="false"/>
          <w:color w:val="000000"/>
          <w:sz w:val="28"/>
        </w:rPr>
        <w:t>
      1) технологиялық жабдықтардың номиналды режимді қамтамасыз етуге мүмкіндік бермейтін, сондай-ақ өрт қаупін туғызатын ақауы бар болған кезде;</w:t>
      </w:r>
    </w:p>
    <w:p>
      <w:pPr>
        <w:spacing w:after="0"/>
        <w:ind w:left="0"/>
        <w:jc w:val="both"/>
      </w:pPr>
      <w:r>
        <w:rPr>
          <w:rFonts w:ascii="Times New Roman"/>
          <w:b w:val="false"/>
          <w:i w:val="false"/>
          <w:color w:val="000000"/>
          <w:sz w:val="28"/>
        </w:rPr>
        <w:t>
      2) қазан жұмысының негізгі көрсеткіштерін анықтайтын бақылау-өлшеу аспаптары (оның ішінде – тіркейтін) жұмыс істемейтін кезде;</w:t>
      </w:r>
    </w:p>
    <w:p>
      <w:pPr>
        <w:spacing w:after="0"/>
        <w:ind w:left="0"/>
        <w:jc w:val="both"/>
      </w:pPr>
      <w:r>
        <w:rPr>
          <w:rFonts w:ascii="Times New Roman"/>
          <w:b w:val="false"/>
          <w:i w:val="false"/>
          <w:color w:val="000000"/>
          <w:sz w:val="28"/>
        </w:rPr>
        <w:t>
      3) басқару тізбегінде, сондай-ақ қазанның тоқтауына әсер ететін технологиялық қорғау мен бұғаттауында ақаулары бар болған кезде;</w:t>
      </w:r>
    </w:p>
    <w:p>
      <w:pPr>
        <w:spacing w:after="0"/>
        <w:ind w:left="0"/>
        <w:jc w:val="both"/>
      </w:pPr>
      <w:r>
        <w:rPr>
          <w:rFonts w:ascii="Times New Roman"/>
          <w:b w:val="false"/>
          <w:i w:val="false"/>
          <w:color w:val="000000"/>
          <w:sz w:val="28"/>
        </w:rPr>
        <w:t>
      4) оқшаулау жұмыстары аяқталмаған және құрылыс ағаштар алынбаған кезде;</w:t>
      </w:r>
    </w:p>
    <w:p>
      <w:pPr>
        <w:spacing w:after="0"/>
        <w:ind w:left="0"/>
        <w:jc w:val="both"/>
      </w:pPr>
      <w:r>
        <w:rPr>
          <w:rFonts w:ascii="Times New Roman"/>
          <w:b w:val="false"/>
          <w:i w:val="false"/>
          <w:color w:val="000000"/>
          <w:sz w:val="28"/>
        </w:rPr>
        <w:t>
      5) өртке қарсы сумен жабдықтау жүйесінде номиналды режим қамтамасыз етілмеген және өрт сөндіру құралдары дайын емес кезде қазанды жағу операциясын бастауға жол берілмейді.</w:t>
      </w:r>
    </w:p>
    <w:p>
      <w:pPr>
        <w:spacing w:after="0"/>
        <w:ind w:left="0"/>
        <w:jc w:val="both"/>
      </w:pPr>
      <w:r>
        <w:rPr>
          <w:rFonts w:ascii="Times New Roman"/>
          <w:b w:val="false"/>
          <w:i w:val="false"/>
          <w:color w:val="000000"/>
          <w:sz w:val="28"/>
        </w:rPr>
        <w:t>
      Жағу алдында (алау сөнгеннен кейін және қазан тоқтағаннан кейін), рециркуляциялықпен қоса, пеш пен газ жолдарын желдету қажет.</w:t>
      </w:r>
    </w:p>
    <w:p>
      <w:pPr>
        <w:spacing w:after="0"/>
        <w:ind w:left="0"/>
        <w:jc w:val="both"/>
      </w:pPr>
      <w:r>
        <w:rPr>
          <w:rFonts w:ascii="Times New Roman"/>
          <w:b w:val="false"/>
          <w:i w:val="false"/>
          <w:color w:val="000000"/>
          <w:sz w:val="28"/>
        </w:rPr>
        <w:t>
      Желдету кезінде бекіту және реттеу аппараттары пеште, газ жолдарында, ауа өткізгіште және оттықта желдетілмейтін (тұрып қалған) аймақтың пайда болуының алдын алуды, сондай-ақ қазан жүйесінде жарылу қаупі бар қоспалардың пайда болуының алдын алуды қамтамасыз ететіндей орнатылады.</w:t>
      </w:r>
    </w:p>
    <w:p>
      <w:pPr>
        <w:spacing w:after="0"/>
        <w:ind w:left="0"/>
        <w:jc w:val="both"/>
      </w:pPr>
      <w:r>
        <w:rPr>
          <w:rFonts w:ascii="Times New Roman"/>
          <w:b w:val="false"/>
          <w:i w:val="false"/>
          <w:color w:val="000000"/>
          <w:sz w:val="28"/>
        </w:rPr>
        <w:t>
      Қазанды газбен жағуға дайындық кезінде қазанға келетін газ құбыры арнайы балауыз арқылы үрленуі қажет. Газ құбыры учаскені газбен үрлеу уақыты жергілікті пайдалану нұсқаулығында анықталады, бұл ретте газдағы оттегінің құрамы 1 % аспауы тиіс.</w:t>
      </w:r>
    </w:p>
    <w:p>
      <w:pPr>
        <w:spacing w:after="0"/>
        <w:ind w:left="0"/>
        <w:jc w:val="both"/>
      </w:pPr>
      <w:r>
        <w:rPr>
          <w:rFonts w:ascii="Times New Roman"/>
          <w:b w:val="false"/>
          <w:i w:val="false"/>
          <w:color w:val="000000"/>
          <w:sz w:val="28"/>
        </w:rPr>
        <w:t>
      Үрлеу шамы арқылы жіберілетін газды жағуға жол берілмейді. Іске қосу іс-операциялары мен газ құбырын үрлеген кезде оны дәнекерлеу және басқа да өрт қаупі бар жұмыстарды, үрлеу шамдары арқылы газ шығару аймағында жүзеге асыруға жол берілмейді.</w:t>
      </w:r>
    </w:p>
    <w:p>
      <w:pPr>
        <w:spacing w:after="0"/>
        <w:ind w:left="0"/>
        <w:jc w:val="both"/>
      </w:pPr>
      <w:r>
        <w:rPr>
          <w:rFonts w:ascii="Times New Roman"/>
          <w:b w:val="false"/>
          <w:i w:val="false"/>
          <w:color w:val="000000"/>
          <w:sz w:val="28"/>
        </w:rPr>
        <w:t>
      Табиғи газ конденсатының қазанға түсуінің алдын алу үшін ұйымдастыру және техникалық іс-шаралар қолданылады. Конденсатты жинау мен газ құбырынан шығару құрылғылары жарылу және өрт қауіпсіздігі талаптарына сай болуы қажет.</w:t>
      </w:r>
    </w:p>
    <w:bookmarkStart w:name="z180" w:id="178"/>
    <w:p>
      <w:pPr>
        <w:spacing w:after="0"/>
        <w:ind w:left="0"/>
        <w:jc w:val="both"/>
      </w:pPr>
      <w:r>
        <w:rPr>
          <w:rFonts w:ascii="Times New Roman"/>
          <w:b w:val="false"/>
          <w:i w:val="false"/>
          <w:color w:val="000000"/>
          <w:sz w:val="28"/>
        </w:rPr>
        <w:t>
      170. Персонал жұмыс қауіпсіздігін қамтамасыз ететін қазандық қондырғыларының белгіленген жағу режимінің сақталуын қатал бақылайды.</w:t>
      </w:r>
    </w:p>
    <w:bookmarkEnd w:id="178"/>
    <w:p>
      <w:pPr>
        <w:spacing w:after="0"/>
        <w:ind w:left="0"/>
        <w:jc w:val="both"/>
      </w:pPr>
      <w:r>
        <w:rPr>
          <w:rFonts w:ascii="Times New Roman"/>
          <w:b w:val="false"/>
          <w:i w:val="false"/>
          <w:color w:val="000000"/>
          <w:sz w:val="28"/>
        </w:rPr>
        <w:t>
      Қазанның газ өткізгішіндегі (ауаны жылытқыш) шөгінділердің жануы туралы дабыл түскен кезде:</w:t>
      </w:r>
    </w:p>
    <w:p>
      <w:pPr>
        <w:spacing w:after="0"/>
        <w:ind w:left="0"/>
        <w:jc w:val="both"/>
      </w:pPr>
      <w:r>
        <w:rPr>
          <w:rFonts w:ascii="Times New Roman"/>
          <w:b w:val="false"/>
          <w:i w:val="false"/>
          <w:color w:val="000000"/>
          <w:sz w:val="28"/>
        </w:rPr>
        <w:t>
      1) газ өткізгішіндегі немесе ауаны жылытқыштағы өрттің тұтануы туралы ауысым жетекшісіне хабарлау;</w:t>
      </w:r>
    </w:p>
    <w:p>
      <w:pPr>
        <w:spacing w:after="0"/>
        <w:ind w:left="0"/>
        <w:jc w:val="both"/>
      </w:pPr>
      <w:r>
        <w:rPr>
          <w:rFonts w:ascii="Times New Roman"/>
          <w:b w:val="false"/>
          <w:i w:val="false"/>
          <w:color w:val="000000"/>
          <w:sz w:val="28"/>
        </w:rPr>
        <w:t>
      2) қазанды тоқтату;</w:t>
      </w:r>
    </w:p>
    <w:p>
      <w:pPr>
        <w:spacing w:after="0"/>
        <w:ind w:left="0"/>
        <w:jc w:val="both"/>
      </w:pPr>
      <w:r>
        <w:rPr>
          <w:rFonts w:ascii="Times New Roman"/>
          <w:b w:val="false"/>
          <w:i w:val="false"/>
          <w:color w:val="000000"/>
          <w:sz w:val="28"/>
        </w:rPr>
        <w:t>
      3) ауа жылытқыштың өрт тұрақты сөндіру қондырғысына суды жеткізу немесе қазанның шыны ауа жылытқыштары болған кезде газ өткізгішіне қаныққан буды жеткізу ысырмасын ашу қажет.</w:t>
      </w:r>
    </w:p>
    <w:bookmarkStart w:name="z181" w:id="179"/>
    <w:p>
      <w:pPr>
        <w:spacing w:after="0"/>
        <w:ind w:left="0"/>
        <w:jc w:val="both"/>
      </w:pPr>
      <w:r>
        <w:rPr>
          <w:rFonts w:ascii="Times New Roman"/>
          <w:b w:val="false"/>
          <w:i w:val="false"/>
          <w:color w:val="000000"/>
          <w:sz w:val="28"/>
        </w:rPr>
        <w:t>
      171. Ауа жылытқыштың температурасы әрі қарай көтерілген кезде жедел өрт сөндіру жоспарына сәйкес іс-шаралар жүргізіледі:</w:t>
      </w:r>
    </w:p>
    <w:bookmarkEnd w:id="179"/>
    <w:p>
      <w:pPr>
        <w:spacing w:after="0"/>
        <w:ind w:left="0"/>
        <w:jc w:val="both"/>
      </w:pPr>
      <w:r>
        <w:rPr>
          <w:rFonts w:ascii="Times New Roman"/>
          <w:b w:val="false"/>
          <w:i w:val="false"/>
          <w:color w:val="000000"/>
          <w:sz w:val="28"/>
        </w:rPr>
        <w:t>
      1) қазандық бөлімшесінде өрт пайда болған кезде егер өрт немесе жанып кеткен қалдықтары қызмет көрсететін персоналдың өміріне қауіп төндірсе, сондай-ақ жабдықтарға, басқару тізбектері және қазанды қорғауға зақым келу қаупі болса, қазан дереу тоқтатылады.</w:t>
      </w:r>
    </w:p>
    <w:p>
      <w:pPr>
        <w:spacing w:after="0"/>
        <w:ind w:left="0"/>
        <w:jc w:val="both"/>
      </w:pPr>
      <w:r>
        <w:rPr>
          <w:rFonts w:ascii="Times New Roman"/>
          <w:b w:val="false"/>
          <w:i w:val="false"/>
          <w:color w:val="000000"/>
          <w:sz w:val="28"/>
        </w:rPr>
        <w:t>
      2) қазандық цехының үй-жайларында өрт пайда болған кезде өртке қарсы қызметті дереу шақыру қажет және от немесе жоғары температурасы тікелей әсер ететін аймақта орналасқан газ және мазут жолдарының учаскелерін ажырату қажет.</w:t>
      </w:r>
    </w:p>
    <w:p>
      <w:pPr>
        <w:spacing w:after="0"/>
        <w:ind w:left="0"/>
        <w:jc w:val="both"/>
      </w:pPr>
      <w:r>
        <w:rPr>
          <w:rFonts w:ascii="Times New Roman"/>
          <w:b w:val="false"/>
          <w:i w:val="false"/>
          <w:color w:val="000000"/>
          <w:sz w:val="28"/>
        </w:rPr>
        <w:t>
      Жанатын материалдардан газ және мазут жолдарын босату шаралары қабылданады.</w:t>
      </w:r>
    </w:p>
    <w:p>
      <w:pPr>
        <w:spacing w:after="0"/>
        <w:ind w:left="0"/>
        <w:jc w:val="both"/>
      </w:pPr>
      <w:r>
        <w:rPr>
          <w:rFonts w:ascii="Times New Roman"/>
          <w:b w:val="false"/>
          <w:i w:val="false"/>
          <w:color w:val="000000"/>
          <w:sz w:val="28"/>
        </w:rPr>
        <w:t>
      Қазандық бөлімшелерінің ішіндегі мазут және газ жолдарының енгізу ысырмасы, арынды және кері желілерде "Өрт болған кезде" деген маңдайшалар ілінеді.</w:t>
      </w:r>
    </w:p>
    <w:p>
      <w:pPr>
        <w:spacing w:after="0"/>
        <w:ind w:left="0"/>
        <w:jc w:val="both"/>
      </w:pPr>
      <w:r>
        <w:rPr>
          <w:rFonts w:ascii="Times New Roman"/>
          <w:b w:val="false"/>
          <w:i w:val="false"/>
          <w:color w:val="000000"/>
          <w:sz w:val="28"/>
        </w:rPr>
        <w:t>
      Көрсетілген ысырмаларға бару жолдарын жабдық тетіктерімен және материалдармен қоршауға жол берілмейді. Қызмет көрсетуші персонал енгізу ысырмасын орнататын жерлерді жақсы білуі қажет.</w:t>
      </w:r>
    </w:p>
    <w:p>
      <w:pPr>
        <w:spacing w:after="0"/>
        <w:ind w:left="0"/>
        <w:jc w:val="both"/>
      </w:pPr>
      <w:r>
        <w:rPr>
          <w:rFonts w:ascii="Times New Roman"/>
          <w:b w:val="false"/>
          <w:i w:val="false"/>
          <w:color w:val="000000"/>
          <w:sz w:val="28"/>
        </w:rPr>
        <w:t>
      Мазут және газ жолдарында үйкелу немесе соғу кезінде ұшқын шығармайтын материалдан жасалған тығызданған сақинасы бар тек болат арматура ғана қолданылады.</w:t>
      </w:r>
    </w:p>
    <w:p>
      <w:pPr>
        <w:spacing w:after="0"/>
        <w:ind w:left="0"/>
        <w:jc w:val="both"/>
      </w:pPr>
      <w:r>
        <w:rPr>
          <w:rFonts w:ascii="Times New Roman"/>
          <w:b w:val="false"/>
          <w:i w:val="false"/>
          <w:color w:val="000000"/>
          <w:sz w:val="28"/>
        </w:rPr>
        <w:t>
      Арматураның, ернемектердің немесе құбыр жолдарының тығыздамаларының тығыздылығының бұзылу салдарынан төгілген немесе ағып кеткен мазутқа сусымалы материал (құм және басқалары) шашылады және дереу жиналады. Мазут төгілген жердің мұқият сүртілгені жөн.</w:t>
      </w:r>
    </w:p>
    <w:bookmarkStart w:name="z182" w:id="180"/>
    <w:p>
      <w:pPr>
        <w:spacing w:after="0"/>
        <w:ind w:left="0"/>
        <w:jc w:val="both"/>
      </w:pPr>
      <w:r>
        <w:rPr>
          <w:rFonts w:ascii="Times New Roman"/>
          <w:b w:val="false"/>
          <w:i w:val="false"/>
          <w:color w:val="000000"/>
          <w:sz w:val="28"/>
        </w:rPr>
        <w:t>
      172. Мазут жолдарында жанбайтын жылу оқшаулағыш қолданылады және пайдаланылады.</w:t>
      </w:r>
    </w:p>
    <w:bookmarkEnd w:id="180"/>
    <w:p>
      <w:pPr>
        <w:spacing w:after="0"/>
        <w:ind w:left="0"/>
        <w:jc w:val="both"/>
      </w:pPr>
      <w:r>
        <w:rPr>
          <w:rFonts w:ascii="Times New Roman"/>
          <w:b w:val="false"/>
          <w:i w:val="false"/>
          <w:color w:val="000000"/>
          <w:sz w:val="28"/>
        </w:rPr>
        <w:t>
      Жанғыш құбыр жолдарының жылу оқшаулағышына авариялық жағдайларда май немесе мазут тамған кезде жылу оқшаулағыштан жанатын сұйықтықты ағызып жіберу шаралары дереу қолданылады.</w:t>
      </w:r>
    </w:p>
    <w:p>
      <w:pPr>
        <w:spacing w:after="0"/>
        <w:ind w:left="0"/>
        <w:jc w:val="both"/>
      </w:pPr>
      <w:r>
        <w:rPr>
          <w:rFonts w:ascii="Times New Roman"/>
          <w:b w:val="false"/>
          <w:i w:val="false"/>
          <w:color w:val="000000"/>
          <w:sz w:val="28"/>
        </w:rPr>
        <w:t>
      Осындай жағдайларда жылу оқшаулағыш учаскелерін ыстық сумен немесе бумен тазалаған жөн, ал егер бұл шара көмектеспесе (оқшаулағыш қанық сіңірілген кезде), бұл жылу оқшаулағыш учаскесі толығымен ауыстырылады.</w:t>
      </w:r>
    </w:p>
    <w:p>
      <w:pPr>
        <w:spacing w:after="0"/>
        <w:ind w:left="0"/>
        <w:jc w:val="both"/>
      </w:pPr>
      <w:r>
        <w:rPr>
          <w:rFonts w:ascii="Times New Roman"/>
          <w:b w:val="false"/>
          <w:i w:val="false"/>
          <w:color w:val="000000"/>
          <w:sz w:val="28"/>
        </w:rPr>
        <w:t>
      Жүйелі түрде, бірақ жарты жылда кемінде бір рет, құбыр жолдарының, жабдықтардың және бункерлердің жылу оқшаулағышының жай-күйі сырттай бақыланады. Анықталған бұзушылықтар жабдықтардың ақаулықтары мен олқылықтарына арналған журналға тіркеледі.</w:t>
      </w:r>
    </w:p>
    <w:p>
      <w:pPr>
        <w:spacing w:after="0"/>
        <w:ind w:left="0"/>
        <w:jc w:val="both"/>
      </w:pPr>
      <w:r>
        <w:rPr>
          <w:rFonts w:ascii="Times New Roman"/>
          <w:b w:val="false"/>
          <w:i w:val="false"/>
          <w:color w:val="000000"/>
          <w:sz w:val="28"/>
        </w:rPr>
        <w:t>
      Жоғары температуралы жылу тасымалдағышы бар құбыр жолдарының жылу оқшаулағыштарының ісіну мен қабыршықтану орындарына ерекше бақылау жүргізу қажет. Себебі осы жерлерге жанатын сұйықтықтың тамуы және олардың жылу оқшаулағышында сіңуі өздігінен жануға әкеледі.</w:t>
      </w:r>
    </w:p>
    <w:bookmarkStart w:name="z183" w:id="181"/>
    <w:p>
      <w:pPr>
        <w:spacing w:after="0"/>
        <w:ind w:left="0"/>
        <w:jc w:val="both"/>
      </w:pPr>
      <w:r>
        <w:rPr>
          <w:rFonts w:ascii="Times New Roman"/>
          <w:b w:val="false"/>
          <w:i w:val="false"/>
          <w:color w:val="000000"/>
          <w:sz w:val="28"/>
        </w:rPr>
        <w:t>
      173. Қазандық қондырғыларының жұмыс істеп тұрған жарылу және өрт қаупі бар жабдықтарында дәнекерлеу және басқа да өрт қаупі бар жұмыстар жүргізілмейді:</w:t>
      </w:r>
    </w:p>
    <w:bookmarkEnd w:id="181"/>
    <w:p>
      <w:pPr>
        <w:spacing w:after="0"/>
        <w:ind w:left="0"/>
        <w:jc w:val="both"/>
      </w:pPr>
      <w:r>
        <w:rPr>
          <w:rFonts w:ascii="Times New Roman"/>
          <w:b w:val="false"/>
          <w:i w:val="false"/>
          <w:color w:val="000000"/>
          <w:sz w:val="28"/>
        </w:rPr>
        <w:t>
      1) қазандық қондырғыларының жабдықтарындағы өрт қаупі бар жұмыстар тек нарядпен ресімдей отырып қана жүргізіледі;</w:t>
      </w:r>
    </w:p>
    <w:p>
      <w:pPr>
        <w:spacing w:after="0"/>
        <w:ind w:left="0"/>
        <w:jc w:val="both"/>
      </w:pPr>
      <w:r>
        <w:rPr>
          <w:rFonts w:ascii="Times New Roman"/>
          <w:b w:val="false"/>
          <w:i w:val="false"/>
          <w:color w:val="000000"/>
          <w:sz w:val="28"/>
        </w:rPr>
        <w:t>
      2) қазандық бөлімшесінің үй-жайларындағы өрт қаупі бар жұмыстарды орындау кезінде жанатын конструкциялар мен жабдықтар шаңның шөгуінен 5 метр радиуста тазаланылады және сенімді қорғалады (металл экранымен, жанбайтын материалмен немесе су шашумен), сондай-ақ ұшқынның шашылуына қарсы және оның басқа жанатын конструкцияларға, төмен орналасқан алаңдар мен қабаттарға ұшуына қарсы шаралар қолданылады.</w:t>
      </w:r>
    </w:p>
    <w:p>
      <w:pPr>
        <w:spacing w:after="0"/>
        <w:ind w:left="0"/>
        <w:jc w:val="both"/>
      </w:pPr>
      <w:r>
        <w:rPr>
          <w:rFonts w:ascii="Times New Roman"/>
          <w:b w:val="false"/>
          <w:i w:val="false"/>
          <w:color w:val="000000"/>
          <w:sz w:val="28"/>
        </w:rPr>
        <w:t>
      Төмен орналасқан алаңдар мен қабаттарға ұшқын түсуі мүмкін болған кезде сол белгілерге бақылаушылар қойылады.</w:t>
      </w:r>
    </w:p>
    <w:p>
      <w:pPr>
        <w:spacing w:after="0"/>
        <w:ind w:left="0"/>
        <w:jc w:val="both"/>
      </w:pPr>
      <w:r>
        <w:rPr>
          <w:rFonts w:ascii="Times New Roman"/>
          <w:b w:val="false"/>
          <w:i w:val="false"/>
          <w:color w:val="000000"/>
          <w:sz w:val="28"/>
        </w:rPr>
        <w:t xml:space="preserve">
      3) сенімділікті арттыру мақсатында ғимараттардағы мазут жолдары, температуарсы 200 </w:t>
      </w:r>
      <w:r>
        <w:rPr>
          <w:rFonts w:ascii="Times New Roman"/>
          <w:b w:val="false"/>
          <w:i w:val="false"/>
          <w:color w:val="000000"/>
          <w:vertAlign w:val="superscript"/>
        </w:rPr>
        <w:t>о</w:t>
      </w:r>
      <w:r>
        <w:rPr>
          <w:rFonts w:ascii="Times New Roman"/>
          <w:b w:val="false"/>
          <w:i w:val="false"/>
          <w:color w:val="000000"/>
          <w:sz w:val="28"/>
        </w:rPr>
        <w:t>С дейін болған кезде сәйкесінше Ру=1,6 МПа (16 кгс/см</w:t>
      </w:r>
      <w:r>
        <w:rPr>
          <w:rFonts w:ascii="Times New Roman"/>
          <w:b w:val="false"/>
          <w:i w:val="false"/>
          <w:color w:val="000000"/>
          <w:vertAlign w:val="superscript"/>
        </w:rPr>
        <w:t>2</w:t>
      </w:r>
      <w:r>
        <w:rPr>
          <w:rFonts w:ascii="Times New Roman"/>
          <w:b w:val="false"/>
          <w:i w:val="false"/>
          <w:color w:val="000000"/>
          <w:sz w:val="28"/>
        </w:rPr>
        <w:t>); 4МПа (40 кгс/см</w:t>
      </w:r>
      <w:r>
        <w:rPr>
          <w:rFonts w:ascii="Times New Roman"/>
          <w:b w:val="false"/>
          <w:i w:val="false"/>
          <w:color w:val="000000"/>
          <w:vertAlign w:val="superscript"/>
        </w:rPr>
        <w:t>2</w:t>
      </w:r>
      <w:r>
        <w:rPr>
          <w:rFonts w:ascii="Times New Roman"/>
          <w:b w:val="false"/>
          <w:i w:val="false"/>
          <w:color w:val="000000"/>
          <w:sz w:val="28"/>
        </w:rPr>
        <w:t>); 6,4 МПа (64 кгс/см</w:t>
      </w:r>
      <w:r>
        <w:rPr>
          <w:rFonts w:ascii="Times New Roman"/>
          <w:b w:val="false"/>
          <w:i w:val="false"/>
          <w:color w:val="000000"/>
          <w:vertAlign w:val="superscript"/>
        </w:rPr>
        <w:t>2</w:t>
      </w:r>
      <w:r>
        <w:rPr>
          <w:rFonts w:ascii="Times New Roman"/>
          <w:b w:val="false"/>
          <w:i w:val="false"/>
          <w:color w:val="000000"/>
          <w:sz w:val="28"/>
        </w:rPr>
        <w:t>) және 8,0МПа (16 кгс/см</w:t>
      </w:r>
      <w:r>
        <w:rPr>
          <w:rFonts w:ascii="Times New Roman"/>
          <w:b w:val="false"/>
          <w:i w:val="false"/>
          <w:color w:val="000000"/>
          <w:vertAlign w:val="superscript"/>
        </w:rPr>
        <w:t>2</w:t>
      </w:r>
      <w:r>
        <w:rPr>
          <w:rFonts w:ascii="Times New Roman"/>
          <w:b w:val="false"/>
          <w:i w:val="false"/>
          <w:color w:val="000000"/>
          <w:sz w:val="28"/>
        </w:rPr>
        <w:t>) қысымдарға тиісінше ернемек қосылыстардың ең аз мөлшері бар жоғары класты күшейтілген жіксіз болат құбырларынан жасалынады. Ернемек қосылыстарын қолданған кезде "шип-паз" түріндегі немесе оған ұқсайтын басқа да ернемек қолданылады, ал диаметрі Ду=50 мм және одан жоғары ернемек қосындылардың үстіңгі беті шашырау мүмкіндігінің алдын алу үшін қаптамамен жабылады.</w:t>
      </w:r>
    </w:p>
    <w:p>
      <w:pPr>
        <w:spacing w:after="0"/>
        <w:ind w:left="0"/>
        <w:jc w:val="both"/>
      </w:pPr>
      <w:r>
        <w:rPr>
          <w:rFonts w:ascii="Times New Roman"/>
          <w:b w:val="false"/>
          <w:i w:val="false"/>
          <w:color w:val="000000"/>
          <w:sz w:val="28"/>
        </w:rPr>
        <w:t>
      Мазут жолдары Қазақстан Республикасының электр энергетикасы саласындағы және азаматтық қорғау саласындағы заңнамасының талаптарына сәйкес пайдаланылады және сынақтан өткізіледі.</w:t>
      </w:r>
    </w:p>
    <w:p>
      <w:pPr>
        <w:spacing w:after="0"/>
        <w:ind w:left="0"/>
        <w:jc w:val="both"/>
      </w:pPr>
      <w:r>
        <w:rPr>
          <w:rFonts w:ascii="Times New Roman"/>
          <w:b w:val="false"/>
          <w:i w:val="false"/>
          <w:color w:val="000000"/>
          <w:sz w:val="28"/>
        </w:rPr>
        <w:t>
      4) электр станциясының бас корпусына қызмет көрсетудің нөл белгісінен төмен мазут және газ жолдарын жүргізуге және пайдалануға жол берілмейді;</w:t>
      </w:r>
    </w:p>
    <w:p>
      <w:pPr>
        <w:spacing w:after="0"/>
        <w:ind w:left="0"/>
        <w:jc w:val="both"/>
      </w:pPr>
      <w:r>
        <w:rPr>
          <w:rFonts w:ascii="Times New Roman"/>
          <w:b w:val="false"/>
          <w:i w:val="false"/>
          <w:color w:val="000000"/>
          <w:sz w:val="28"/>
        </w:rPr>
        <w:t>
      5) үй-жайларға және жабдықтарға қауіпсіздік белгілері қажет. Барлық газ жолдары сары түске, ал мазут жолдары қоңыр анықтаушы түске боялады;</w:t>
      </w:r>
    </w:p>
    <w:p>
      <w:pPr>
        <w:spacing w:after="0"/>
        <w:ind w:left="0"/>
        <w:jc w:val="both"/>
      </w:pPr>
      <w:r>
        <w:rPr>
          <w:rFonts w:ascii="Times New Roman"/>
          <w:b w:val="false"/>
          <w:i w:val="false"/>
          <w:color w:val="000000"/>
          <w:sz w:val="28"/>
        </w:rPr>
        <w:t>
      6) стендте алдын ала тексерілген мазут ернемектерінің резервтік жинағы тиісті қазанның қасындағы арнайы стеллажда сақталады.</w:t>
      </w:r>
    </w:p>
    <w:p>
      <w:pPr>
        <w:spacing w:after="0"/>
        <w:ind w:left="0"/>
        <w:jc w:val="both"/>
      </w:pPr>
      <w:r>
        <w:rPr>
          <w:rFonts w:ascii="Times New Roman"/>
          <w:b w:val="false"/>
          <w:i w:val="false"/>
          <w:color w:val="000000"/>
          <w:sz w:val="28"/>
        </w:rPr>
        <w:t>
      Ауыстырылған ернемектерді өрт сөндірудің алғашқы құралдары бар арнайы бөлінген және жабдықталған орында тазалаған жөн. Төгілген мазут дер кезінде сүртілуі қажет.</w:t>
      </w:r>
    </w:p>
    <w:bookmarkStart w:name="z184" w:id="182"/>
    <w:p>
      <w:pPr>
        <w:spacing w:after="0"/>
        <w:ind w:left="0"/>
        <w:jc w:val="left"/>
      </w:pPr>
      <w:r>
        <w:rPr>
          <w:rFonts w:ascii="Times New Roman"/>
          <w:b/>
          <w:i w:val="false"/>
          <w:color w:val="000000"/>
        </w:rPr>
        <w:t xml:space="preserve"> 5. Энергетика қондырғыларын пайдалану кезіндегі өрт</w:t>
      </w:r>
      <w:r>
        <w:br/>
      </w:r>
      <w:r>
        <w:rPr>
          <w:rFonts w:ascii="Times New Roman"/>
          <w:b/>
          <w:i w:val="false"/>
          <w:color w:val="000000"/>
        </w:rPr>
        <w:t>қауіпсіздігін қамтамасыз ету тәртібі</w:t>
      </w:r>
    </w:p>
    <w:bookmarkEnd w:id="182"/>
    <w:bookmarkStart w:name="z185" w:id="183"/>
    <w:p>
      <w:pPr>
        <w:spacing w:after="0"/>
        <w:ind w:left="0"/>
        <w:jc w:val="both"/>
      </w:pPr>
      <w:r>
        <w:rPr>
          <w:rFonts w:ascii="Times New Roman"/>
          <w:b w:val="false"/>
          <w:i w:val="false"/>
          <w:color w:val="000000"/>
          <w:sz w:val="28"/>
        </w:rPr>
        <w:t xml:space="preserve">
      174. Электр станцияларындағы қайта жөнделген немесе жөнделген энергетика қондырғылары іске қосу кешенінің толық көлемінде іске қосылады. </w:t>
      </w:r>
    </w:p>
    <w:bookmarkEnd w:id="183"/>
    <w:p>
      <w:pPr>
        <w:spacing w:after="0"/>
        <w:ind w:left="0"/>
        <w:jc w:val="both"/>
      </w:pPr>
      <w:r>
        <w:rPr>
          <w:rFonts w:ascii="Times New Roman"/>
          <w:b w:val="false"/>
          <w:i w:val="false"/>
          <w:color w:val="000000"/>
          <w:sz w:val="28"/>
        </w:rPr>
        <w:t>
      Энергетика қондырғыларын іске қосуға кірісуге тек негізгі және қосалқы жабдықтармен атқарылатын барлық жұмыстар аяқталғаннан кейін: жұмыс орындарынан механизациялау құралдарын, бөлшектелген жабдықтарды, қалдықтар мен материалдарды жинағаннан кейін, бу құбырларының оқшаулағышын қайта қалпына келтіргеннен кейін, өрт және еңбек қауіпсіздіктері бойынша іс-шараларды атқарғаннан кейін ғана рұқсат етіледі.</w:t>
      </w:r>
    </w:p>
    <w:p>
      <w:pPr>
        <w:spacing w:after="0"/>
        <w:ind w:left="0"/>
        <w:jc w:val="both"/>
      </w:pPr>
      <w:r>
        <w:rPr>
          <w:rFonts w:ascii="Times New Roman"/>
          <w:b w:val="false"/>
          <w:i w:val="false"/>
          <w:color w:val="000000"/>
          <w:sz w:val="28"/>
        </w:rPr>
        <w:t>
      Энергетика қондырғыларын іске қосу алдында персонал:</w:t>
      </w:r>
    </w:p>
    <w:p>
      <w:pPr>
        <w:spacing w:after="0"/>
        <w:ind w:left="0"/>
        <w:jc w:val="both"/>
      </w:pPr>
      <w:r>
        <w:rPr>
          <w:rFonts w:ascii="Times New Roman"/>
          <w:b w:val="false"/>
          <w:i w:val="false"/>
          <w:color w:val="000000"/>
          <w:sz w:val="28"/>
        </w:rPr>
        <w:t>
      1) құжаттамалық дайындығын (нарядтардың жабылуы, журналдарда тиісті жазбалардың бар болуы және басқалары) тексеру;</w:t>
      </w:r>
    </w:p>
    <w:p>
      <w:pPr>
        <w:spacing w:after="0"/>
        <w:ind w:left="0"/>
        <w:jc w:val="both"/>
      </w:pPr>
      <w:r>
        <w:rPr>
          <w:rFonts w:ascii="Times New Roman"/>
          <w:b w:val="false"/>
          <w:i w:val="false"/>
          <w:color w:val="000000"/>
          <w:sz w:val="28"/>
        </w:rPr>
        <w:t>
      2) жабдықтарды қарау (жұмыс істеп тұрған және резервтік), сондай-ақ қажеттілік туындаған кезде қалыпты жұмысқа дайындығын анықтау үшін талап ететін белгілі бір уақытқа бос жүріске қосу;</w:t>
      </w:r>
    </w:p>
    <w:p>
      <w:pPr>
        <w:spacing w:after="0"/>
        <w:ind w:left="0"/>
        <w:jc w:val="both"/>
      </w:pPr>
      <w:r>
        <w:rPr>
          <w:rFonts w:ascii="Times New Roman"/>
          <w:b w:val="false"/>
          <w:i w:val="false"/>
          <w:color w:val="000000"/>
          <w:sz w:val="28"/>
        </w:rPr>
        <w:t>
      3) технологиялық қорғау, бұғаттау, басқару құрылғыларының, бақылау-өлшеу құралдарының дайындығын тексеру;</w:t>
      </w:r>
    </w:p>
    <w:p>
      <w:pPr>
        <w:spacing w:after="0"/>
        <w:ind w:left="0"/>
        <w:jc w:val="both"/>
      </w:pPr>
      <w:r>
        <w:rPr>
          <w:rFonts w:ascii="Times New Roman"/>
          <w:b w:val="false"/>
          <w:i w:val="false"/>
          <w:color w:val="000000"/>
          <w:sz w:val="28"/>
        </w:rPr>
        <w:t>
      4) өрттен қорғау құралдарының дайындығын, сондай-ақ қаптамалардың, оқшаулағыштардың және басқалардың бар болуы мен жарамдылығын тексеру қажет.</w:t>
      </w:r>
    </w:p>
    <w:p>
      <w:pPr>
        <w:spacing w:after="0"/>
        <w:ind w:left="0"/>
        <w:jc w:val="both"/>
      </w:pPr>
      <w:r>
        <w:rPr>
          <w:rFonts w:ascii="Times New Roman"/>
          <w:b w:val="false"/>
          <w:i w:val="false"/>
          <w:color w:val="000000"/>
          <w:sz w:val="28"/>
        </w:rPr>
        <w:t>
      Энергетикалық агрегаттарды, егер олардың дайындығы тексерілмесе, сондай-ақ жол берілетін параметрлері мен бақылау көрсеткіштерінен ауытқыған кезде іске қосуға жол берілмейді.</w:t>
      </w:r>
    </w:p>
    <w:bookmarkStart w:name="z186" w:id="184"/>
    <w:p>
      <w:pPr>
        <w:spacing w:after="0"/>
        <w:ind w:left="0"/>
        <w:jc w:val="both"/>
      </w:pPr>
      <w:r>
        <w:rPr>
          <w:rFonts w:ascii="Times New Roman"/>
          <w:b w:val="false"/>
          <w:i w:val="false"/>
          <w:color w:val="000000"/>
          <w:sz w:val="28"/>
        </w:rPr>
        <w:t>
      175. Энергетика қондырғыларын пайдаланған кезде маймен жабдықтау, реттеу, газбен жабдықтау жүйелерінің, сондай-ақ газ-турбиналық қондырғылардың сұйық отын құбырларының ернемектік және штуцерлік қосылыстарының тығыздалуының бұзылуына жол берілмейді.</w:t>
      </w:r>
    </w:p>
    <w:bookmarkEnd w:id="184"/>
    <w:bookmarkStart w:name="z187" w:id="185"/>
    <w:p>
      <w:pPr>
        <w:spacing w:after="0"/>
        <w:ind w:left="0"/>
        <w:jc w:val="both"/>
      </w:pPr>
      <w:r>
        <w:rPr>
          <w:rFonts w:ascii="Times New Roman"/>
          <w:b w:val="false"/>
          <w:i w:val="false"/>
          <w:color w:val="000000"/>
          <w:sz w:val="28"/>
        </w:rPr>
        <w:t>
      176. Агрегаттарды пайдаланған кезде ыстық беттеріне, жерасты үй- жайлары мен кабельдік трассаларға май тамуына жол берілмейді. Осы мақсатта қысымды май құбырларында майдың атқылауына қарсы шаралар қарастырылады, атап айтқанда: шойын арматураның орнына болат тіреу арматураны қолдану; фасондық түрдегі ернемекті (енімен және пазбен) орнату; ернемек қосындылары мен тіреу арматураны қаптау; металл қораптарға беттері ыстық бу құбырларынының қасынан жүргізетін май құбырларын қосу. Көрсетілген қораптар турбиналарды дайындаушы зауыттардың талаптарына сай әзірленеді және диаметрі кемінде 75 мм құбырдан авариялық ыдысқа май ағызу үшін еңкейіп тұрады. Аталған қораптың ағызу құрылғысын тексеру монтаждаудан кейін, сондай-ақ турбиналардың күрделі жөндеу жұмыстары кезінде тиісті актіні толтыра отырып, сумен толтыру арқылы жүргізіледі.</w:t>
      </w:r>
    </w:p>
    <w:bookmarkEnd w:id="185"/>
    <w:bookmarkStart w:name="z188" w:id="186"/>
    <w:p>
      <w:pPr>
        <w:spacing w:after="0"/>
        <w:ind w:left="0"/>
        <w:jc w:val="both"/>
      </w:pPr>
      <w:r>
        <w:rPr>
          <w:rFonts w:ascii="Times New Roman"/>
          <w:b w:val="false"/>
          <w:i w:val="false"/>
          <w:color w:val="000000"/>
          <w:sz w:val="28"/>
        </w:rPr>
        <w:t>
      177. Турбиналардың ернемек қосылыстарын ауыстыру үшін (мысалы, май сорғыштарының, май салқындатқыштардың және басқалардың корпус бөлшектері) жағдай болмаған кезде тегіс ернемек қосындылардың сақталуына, арынды май құбырларына металл қаптамалары немесе майдың атқылауының алдын алу үшін ұрғыш қалқандарды міндетті түрде орнатуға жол беріледі.</w:t>
      </w:r>
    </w:p>
    <w:bookmarkEnd w:id="186"/>
    <w:p>
      <w:pPr>
        <w:spacing w:after="0"/>
        <w:ind w:left="0"/>
        <w:jc w:val="both"/>
      </w:pPr>
      <w:r>
        <w:rPr>
          <w:rFonts w:ascii="Times New Roman"/>
          <w:b w:val="false"/>
          <w:i w:val="false"/>
          <w:color w:val="000000"/>
          <w:sz w:val="28"/>
        </w:rPr>
        <w:t>
      Тегіс ернемек қосылыстары мен тіреу арматурасын фасонды ернемектермен арынды май құбырларына ауыстыру күрделі жөндеу жұмыстары кезінде Заңға және (немесе) пайдалану жөніндегі жергілікті нұсқаулыққа сәйкес белгіленген мерзімде жүргізіледі.</w:t>
      </w:r>
    </w:p>
    <w:bookmarkStart w:name="z189" w:id="187"/>
    <w:p>
      <w:pPr>
        <w:spacing w:after="0"/>
        <w:ind w:left="0"/>
        <w:jc w:val="both"/>
      </w:pPr>
      <w:r>
        <w:rPr>
          <w:rFonts w:ascii="Times New Roman"/>
          <w:b w:val="false"/>
          <w:i w:val="false"/>
          <w:color w:val="000000"/>
          <w:sz w:val="28"/>
        </w:rPr>
        <w:t>
      178. Май құбырларының дәнекерлеу қосылыстары монтаждаудан және жөндеу-дәнекерлеу жұмыстарынан кейін мұқият тексеріледі (ультрадыбысты дефектоскопиямен немесе басқа да тәсілдермен). Зауыттық дәнекерлеу қосындылары үшін турбинаны дайындаушы зауыттың құжаттары болуы керек.</w:t>
      </w:r>
    </w:p>
    <w:bookmarkEnd w:id="187"/>
    <w:p>
      <w:pPr>
        <w:spacing w:after="0"/>
        <w:ind w:left="0"/>
        <w:jc w:val="both"/>
      </w:pPr>
      <w:r>
        <w:rPr>
          <w:rFonts w:ascii="Times New Roman"/>
          <w:b w:val="false"/>
          <w:i w:val="false"/>
          <w:color w:val="000000"/>
          <w:sz w:val="28"/>
        </w:rPr>
        <w:t>
      Май жүйелеріндегі барлық жұмыстар аяқталғаннан кейін тиісті учаскелер мұқият тазаланады, жуылады және жұмыс қысымнан 1,5 есе асатын қысыммен немесе осы агрегатты дайындаушы зауыттың нұсқаулығына сәйкес тығыздалады. Сынақ жұмыстары актімен ресімделеді.</w:t>
      </w:r>
    </w:p>
    <w:bookmarkStart w:name="z190" w:id="188"/>
    <w:p>
      <w:pPr>
        <w:spacing w:after="0"/>
        <w:ind w:left="0"/>
        <w:jc w:val="both"/>
      </w:pPr>
      <w:r>
        <w:rPr>
          <w:rFonts w:ascii="Times New Roman"/>
          <w:b w:val="false"/>
          <w:i w:val="false"/>
          <w:color w:val="000000"/>
          <w:sz w:val="28"/>
        </w:rPr>
        <w:t xml:space="preserve">
      179. Агрегаттардың май жүйелерінде май құбырларының ернемек қосындыларында майға және температураға төзімді (100 </w:t>
      </w:r>
      <w:r>
        <w:rPr>
          <w:rFonts w:ascii="Times New Roman"/>
          <w:b w:val="false"/>
          <w:i w:val="false"/>
          <w:color w:val="000000"/>
          <w:vertAlign w:val="superscript"/>
        </w:rPr>
        <w:t>о</w:t>
      </w:r>
      <w:r>
        <w:rPr>
          <w:rFonts w:ascii="Times New Roman"/>
          <w:b w:val="false"/>
          <w:i w:val="false"/>
          <w:color w:val="000000"/>
          <w:sz w:val="28"/>
        </w:rPr>
        <w:t xml:space="preserve">С дейін) тығыздау (төсем) материалдары қолданылады. Жұмыс кезінде 100 </w:t>
      </w:r>
      <w:r>
        <w:rPr>
          <w:rFonts w:ascii="Times New Roman"/>
          <w:b w:val="false"/>
          <w:i w:val="false"/>
          <w:color w:val="000000"/>
          <w:vertAlign w:val="superscript"/>
        </w:rPr>
        <w:t>о</w:t>
      </w:r>
      <w:r>
        <w:rPr>
          <w:rFonts w:ascii="Times New Roman"/>
          <w:b w:val="false"/>
          <w:i w:val="false"/>
          <w:color w:val="000000"/>
          <w:sz w:val="28"/>
        </w:rPr>
        <w:t xml:space="preserve">С астам қызатын тораптарда, тығыздау элементтері 200 </w:t>
      </w:r>
      <w:r>
        <w:rPr>
          <w:rFonts w:ascii="Times New Roman"/>
          <w:b w:val="false"/>
          <w:i w:val="false"/>
          <w:color w:val="000000"/>
          <w:vertAlign w:val="superscript"/>
        </w:rPr>
        <w:t>о</w:t>
      </w:r>
      <w:r>
        <w:rPr>
          <w:rFonts w:ascii="Times New Roman"/>
          <w:b w:val="false"/>
          <w:i w:val="false"/>
          <w:color w:val="000000"/>
          <w:sz w:val="28"/>
        </w:rPr>
        <w:t>С дейін қызуға шыдайды.</w:t>
      </w:r>
    </w:p>
    <w:bookmarkEnd w:id="188"/>
    <w:p>
      <w:pPr>
        <w:spacing w:after="0"/>
        <w:ind w:left="0"/>
        <w:jc w:val="both"/>
      </w:pPr>
      <w:r>
        <w:rPr>
          <w:rFonts w:ascii="Times New Roman"/>
          <w:b w:val="false"/>
          <w:i w:val="false"/>
          <w:color w:val="000000"/>
          <w:sz w:val="28"/>
        </w:rPr>
        <w:t>
      Ернемек қосындылары үшін төсемдерді электр техникалық картоннан (прессшпана) немесе агрегатты дайындаушы зауыттың келісімі бойынша басқа да материалдардан жасау ұсынылады. Төсемдердің қалыңдығы:</w:t>
      </w:r>
    </w:p>
    <w:p>
      <w:pPr>
        <w:spacing w:after="0"/>
        <w:ind w:left="0"/>
        <w:jc w:val="both"/>
      </w:pPr>
      <w:r>
        <w:rPr>
          <w:rFonts w:ascii="Times New Roman"/>
          <w:b w:val="false"/>
          <w:i w:val="false"/>
          <w:color w:val="000000"/>
          <w:sz w:val="28"/>
        </w:rPr>
        <w:t>
      1) арынды реттеу май құбыры үшін 0,4 мм-ден;</w:t>
      </w:r>
    </w:p>
    <w:p>
      <w:pPr>
        <w:spacing w:after="0"/>
        <w:ind w:left="0"/>
        <w:jc w:val="both"/>
      </w:pPr>
      <w:r>
        <w:rPr>
          <w:rFonts w:ascii="Times New Roman"/>
          <w:b w:val="false"/>
          <w:i w:val="false"/>
          <w:color w:val="000000"/>
          <w:sz w:val="28"/>
        </w:rPr>
        <w:t>
      2) арынды майлау май құбырлары үшін 0,7 мм-ден;</w:t>
      </w:r>
    </w:p>
    <w:p>
      <w:pPr>
        <w:spacing w:after="0"/>
        <w:ind w:left="0"/>
        <w:jc w:val="both"/>
      </w:pPr>
      <w:r>
        <w:rPr>
          <w:rFonts w:ascii="Times New Roman"/>
          <w:b w:val="false"/>
          <w:i w:val="false"/>
          <w:color w:val="000000"/>
          <w:sz w:val="28"/>
        </w:rPr>
        <w:t>
      3) ағызу май құбырлары үшін 1-1,5 мм-ден аспайды.</w:t>
      </w:r>
    </w:p>
    <w:bookmarkStart w:name="z191" w:id="189"/>
    <w:p>
      <w:pPr>
        <w:spacing w:after="0"/>
        <w:ind w:left="0"/>
        <w:jc w:val="both"/>
      </w:pPr>
      <w:r>
        <w:rPr>
          <w:rFonts w:ascii="Times New Roman"/>
          <w:b w:val="false"/>
          <w:i w:val="false"/>
          <w:color w:val="000000"/>
          <w:sz w:val="28"/>
        </w:rPr>
        <w:t>
      180. Тығыздау беттерінің бір-біріне қатарлас орналасуын қамтамасыз ету бойынша шаралар орындалады. Олардың қатарлас орналасуының 0,3 мм дейін ауытқуына жол беріледі.</w:t>
      </w:r>
    </w:p>
    <w:bookmarkEnd w:id="189"/>
    <w:p>
      <w:pPr>
        <w:spacing w:after="0"/>
        <w:ind w:left="0"/>
        <w:jc w:val="both"/>
      </w:pPr>
      <w:r>
        <w:rPr>
          <w:rFonts w:ascii="Times New Roman"/>
          <w:b w:val="false"/>
          <w:i w:val="false"/>
          <w:color w:val="000000"/>
          <w:sz w:val="28"/>
        </w:rPr>
        <w:t>
      Тығыздану беттерінің қатарлас болуын бұрандалармен тарта отырып түзетуге жол берілмейді.</w:t>
      </w:r>
    </w:p>
    <w:bookmarkStart w:name="z192" w:id="190"/>
    <w:p>
      <w:pPr>
        <w:spacing w:after="0"/>
        <w:ind w:left="0"/>
        <w:jc w:val="both"/>
      </w:pPr>
      <w:r>
        <w:rPr>
          <w:rFonts w:ascii="Times New Roman"/>
          <w:b w:val="false"/>
          <w:i w:val="false"/>
          <w:color w:val="000000"/>
          <w:sz w:val="28"/>
        </w:rPr>
        <w:t>
      181. Энергетикалық қондырғылардың резеңке, полиэтиленді және май құбырларының ернемек қосындылары үшін жұмсақ және майға төзімсіз материалдардан жасалған төсемдер қолданылмайды.</w:t>
      </w:r>
    </w:p>
    <w:bookmarkEnd w:id="190"/>
    <w:bookmarkStart w:name="z193" w:id="191"/>
    <w:p>
      <w:pPr>
        <w:spacing w:after="0"/>
        <w:ind w:left="0"/>
        <w:jc w:val="both"/>
      </w:pPr>
      <w:r>
        <w:rPr>
          <w:rFonts w:ascii="Times New Roman"/>
          <w:b w:val="false"/>
          <w:i w:val="false"/>
          <w:color w:val="000000"/>
          <w:sz w:val="28"/>
        </w:rPr>
        <w:t>
      182. Жұмыс істеп тұрған кезде май құбырларында және май жүйесінің жабдықтарында манометрлерді ауыстырудан басқа, сондай-ақ баптау жұмыстары мен әрбір нақты жағдайда электр станциясының техникалық басшымен бекітілетін арнайы бағдарлама бойынша май құюға жол берілмейді.</w:t>
      </w:r>
    </w:p>
    <w:bookmarkEnd w:id="191"/>
    <w:p>
      <w:pPr>
        <w:spacing w:after="0"/>
        <w:ind w:left="0"/>
        <w:jc w:val="both"/>
      </w:pPr>
      <w:r>
        <w:rPr>
          <w:rFonts w:ascii="Times New Roman"/>
          <w:b w:val="false"/>
          <w:i w:val="false"/>
          <w:color w:val="000000"/>
          <w:sz w:val="28"/>
        </w:rPr>
        <w:t>
      Көрсетілген жұмыстарды бастар алдында энергетикалық қондырғылар аймағында қызмет көрсетудің негізгі белгілерінде өрт сөндіру құралдарын іске қосуға дайындалады. Қажеттілік туындаған кезде баптау жұмыстарының өндірісі мен ауыстырып қосудың барлық кезеңінде өрт бекеттері қойылады.</w:t>
      </w:r>
    </w:p>
    <w:bookmarkStart w:name="z194" w:id="192"/>
    <w:p>
      <w:pPr>
        <w:spacing w:after="0"/>
        <w:ind w:left="0"/>
        <w:jc w:val="both"/>
      </w:pPr>
      <w:r>
        <w:rPr>
          <w:rFonts w:ascii="Times New Roman"/>
          <w:b w:val="false"/>
          <w:i w:val="false"/>
          <w:color w:val="000000"/>
          <w:sz w:val="28"/>
        </w:rPr>
        <w:t>
      183. Май бактарына май құбырларының бойымен орталықтандырылған түрде толтырылады.</w:t>
      </w:r>
    </w:p>
    <w:bookmarkEnd w:id="192"/>
    <w:p>
      <w:pPr>
        <w:spacing w:after="0"/>
        <w:ind w:left="0"/>
        <w:jc w:val="both"/>
      </w:pPr>
      <w:r>
        <w:rPr>
          <w:rFonts w:ascii="Times New Roman"/>
          <w:b w:val="false"/>
          <w:i w:val="false"/>
          <w:color w:val="000000"/>
          <w:sz w:val="28"/>
        </w:rPr>
        <w:t>
      Май жүйесін толтыруды энергетикалық қондырғылардың май бактарына майды тасымалдау май бактарымен жеткізу арқылы жүргізілмейді.</w:t>
      </w:r>
    </w:p>
    <w:bookmarkStart w:name="z195" w:id="193"/>
    <w:p>
      <w:pPr>
        <w:spacing w:after="0"/>
        <w:ind w:left="0"/>
        <w:jc w:val="both"/>
      </w:pPr>
      <w:r>
        <w:rPr>
          <w:rFonts w:ascii="Times New Roman"/>
          <w:b w:val="false"/>
          <w:i w:val="false"/>
          <w:color w:val="000000"/>
          <w:sz w:val="28"/>
        </w:rPr>
        <w:t>
      184. Жылу оқшаулағыштың беті турбина майын сіңіруден және зақымданудан сақтау үшін металл табақпен немесе басқа жанбайтын материалмен қапталады.</w:t>
      </w:r>
    </w:p>
    <w:bookmarkEnd w:id="193"/>
    <w:bookmarkStart w:name="z196" w:id="194"/>
    <w:p>
      <w:pPr>
        <w:spacing w:after="0"/>
        <w:ind w:left="0"/>
        <w:jc w:val="both"/>
      </w:pPr>
      <w:r>
        <w:rPr>
          <w:rFonts w:ascii="Times New Roman"/>
          <w:b w:val="false"/>
          <w:i w:val="false"/>
          <w:color w:val="000000"/>
          <w:sz w:val="28"/>
        </w:rPr>
        <w:t>
      185. Жанатын бетінің жылу оқшаулағышына май тиген кезде олар ыстық сумен немесе бумен тазартылады, ал оқшаулағыш әбден сіңген жағдайда жылу оқшаулағыштың бұл учаскесі толығымен ауыстырылады.</w:t>
      </w:r>
    </w:p>
    <w:bookmarkEnd w:id="194"/>
    <w:bookmarkStart w:name="z197" w:id="195"/>
    <w:p>
      <w:pPr>
        <w:spacing w:after="0"/>
        <w:ind w:left="0"/>
        <w:jc w:val="both"/>
      </w:pPr>
      <w:r>
        <w:rPr>
          <w:rFonts w:ascii="Times New Roman"/>
          <w:b w:val="false"/>
          <w:i w:val="false"/>
          <w:color w:val="000000"/>
          <w:sz w:val="28"/>
        </w:rPr>
        <w:t>
      186. Жарты жылда кемінде 1 рет бу құбырларының жылу оқшаулағышының сыртқы бақылауы жүргізіледі. Жылу оқшаулағышының анықталған ісінуі немесе қабыршықтануы кейіннен жөндеу жұмыстары үшін жабдықтардың ақаулары мен олқылықтарына арналған журналға тіркеледі. Өйткені осы жерлерге майдың тамуы мен олардың сіңуі артынан өздігінен тұтануына алып келеді.</w:t>
      </w:r>
    </w:p>
    <w:bookmarkEnd w:id="195"/>
    <w:bookmarkStart w:name="z198" w:id="196"/>
    <w:p>
      <w:pPr>
        <w:spacing w:after="0"/>
        <w:ind w:left="0"/>
        <w:jc w:val="both"/>
      </w:pPr>
      <w:r>
        <w:rPr>
          <w:rFonts w:ascii="Times New Roman"/>
          <w:b w:val="false"/>
          <w:i w:val="false"/>
          <w:color w:val="000000"/>
          <w:sz w:val="28"/>
        </w:rPr>
        <w:t>
      187. Энергетикалық жабдықтарда тығыздану мен майлықтардан аққан майларды жинау үшін (авариялық жағдайлардан басқа) шүберектер мен ескі-құсқы материалдарды салуға, сондай-ақ уақытша науалар мен қаңылтыр табаларды қолдануға жол берілмейді.</w:t>
      </w:r>
    </w:p>
    <w:bookmarkEnd w:id="196"/>
    <w:p>
      <w:pPr>
        <w:spacing w:after="0"/>
        <w:ind w:left="0"/>
        <w:jc w:val="both"/>
      </w:pPr>
      <w:r>
        <w:rPr>
          <w:rFonts w:ascii="Times New Roman"/>
          <w:b w:val="false"/>
          <w:i w:val="false"/>
          <w:color w:val="000000"/>
          <w:sz w:val="28"/>
        </w:rPr>
        <w:t>
      Мүмкіндік болмаған кезде майдың тамшылауы дереу тоқтатылады және ол елеусіз аққан кезде цех бойынша тамшылаған орындарды мықтап қадағалау орнатылады, ал аққан май құрғатылғанша сүртіліп отырады.</w:t>
      </w:r>
    </w:p>
    <w:p>
      <w:pPr>
        <w:spacing w:after="0"/>
        <w:ind w:left="0"/>
        <w:jc w:val="both"/>
      </w:pPr>
      <w:r>
        <w:rPr>
          <w:rFonts w:ascii="Times New Roman"/>
          <w:b w:val="false"/>
          <w:i w:val="false"/>
          <w:color w:val="000000"/>
          <w:sz w:val="28"/>
        </w:rPr>
        <w:t>
      Айтарлықтай көлемде аққан кезінде жабдықты авариялық тоқтату мен оны жөндеуге шығару шараларын қолдану қажет.</w:t>
      </w:r>
    </w:p>
    <w:bookmarkStart w:name="z199" w:id="197"/>
    <w:p>
      <w:pPr>
        <w:spacing w:after="0"/>
        <w:ind w:left="0"/>
        <w:jc w:val="both"/>
      </w:pPr>
      <w:r>
        <w:rPr>
          <w:rFonts w:ascii="Times New Roman"/>
          <w:b w:val="false"/>
          <w:i w:val="false"/>
          <w:color w:val="000000"/>
          <w:sz w:val="28"/>
        </w:rPr>
        <w:t>
      188. Май тиген шүберектер мен ескі-құсқы материалдар сыйымдылығы 0,5 м</w:t>
      </w:r>
      <w:r>
        <w:rPr>
          <w:rFonts w:ascii="Times New Roman"/>
          <w:b w:val="false"/>
          <w:i w:val="false"/>
          <w:color w:val="000000"/>
          <w:vertAlign w:val="superscript"/>
        </w:rPr>
        <w:t>3</w:t>
      </w:r>
      <w:r>
        <w:rPr>
          <w:rFonts w:ascii="Times New Roman"/>
          <w:b w:val="false"/>
          <w:i w:val="false"/>
          <w:color w:val="000000"/>
          <w:sz w:val="28"/>
        </w:rPr>
        <w:t xml:space="preserve"> "Ескі-құсқылар үшін" деген жазбалары бар жабылатын металл жәшіктерде сақталуы тиіс. Май тиген ескі-құсқылар (шүберектер) мерзімді түрде цехтан шығарылады.</w:t>
      </w:r>
    </w:p>
    <w:bookmarkEnd w:id="197"/>
    <w:bookmarkStart w:name="z200" w:id="198"/>
    <w:p>
      <w:pPr>
        <w:spacing w:after="0"/>
        <w:ind w:left="0"/>
        <w:jc w:val="both"/>
      </w:pPr>
      <w:r>
        <w:rPr>
          <w:rFonts w:ascii="Times New Roman"/>
          <w:b w:val="false"/>
          <w:i w:val="false"/>
          <w:color w:val="000000"/>
          <w:sz w:val="28"/>
        </w:rPr>
        <w:t>
      189. Май жүйесін қосқан немесе пайдаланған кезде май құбырларында қатты діріл пайда болған немесе май жүйесінің тығыздығын бұзуға қатер тудыратын гидравликалық соққы пайда болған жағдайда энергетика қондырғысы (авариялық) тоқтатылады.</w:t>
      </w:r>
    </w:p>
    <w:bookmarkEnd w:id="198"/>
    <w:p>
      <w:pPr>
        <w:spacing w:after="0"/>
        <w:ind w:left="0"/>
        <w:jc w:val="both"/>
      </w:pPr>
      <w:r>
        <w:rPr>
          <w:rFonts w:ascii="Times New Roman"/>
          <w:b w:val="false"/>
          <w:i w:val="false"/>
          <w:color w:val="000000"/>
          <w:sz w:val="28"/>
        </w:rPr>
        <w:t>
      Діріл мен гидравликалық соққыларды тудыратын себептер анықталған және жойылғаннан кейін, май жүйесі қалыпты қысымнан немесе дайындаушы зауытпен көрсетілген агрегаттан 1,5 есе асатын қысым кезінде тығыз жұмыстары жүргiзiледі.</w:t>
      </w:r>
    </w:p>
    <w:bookmarkStart w:name="z201" w:id="199"/>
    <w:p>
      <w:pPr>
        <w:spacing w:after="0"/>
        <w:ind w:left="0"/>
        <w:jc w:val="both"/>
      </w:pPr>
      <w:r>
        <w:rPr>
          <w:rFonts w:ascii="Times New Roman"/>
          <w:b w:val="false"/>
          <w:i w:val="false"/>
          <w:color w:val="000000"/>
          <w:sz w:val="28"/>
        </w:rPr>
        <w:t>
      190. Энергетика қондырғыларының май бактарынан май авариялы ағызылатын тіреу құрылғыларында (ысырмасында) "Майды авариялы ағызу" деген жазба болады, ал қолды жетек қызыл түске боялады.</w:t>
      </w:r>
    </w:p>
    <w:bookmarkEnd w:id="199"/>
    <w:bookmarkStart w:name="z202" w:id="200"/>
    <w:p>
      <w:pPr>
        <w:spacing w:after="0"/>
        <w:ind w:left="0"/>
        <w:jc w:val="both"/>
      </w:pPr>
      <w:r>
        <w:rPr>
          <w:rFonts w:ascii="Times New Roman"/>
          <w:b w:val="false"/>
          <w:i w:val="false"/>
          <w:color w:val="000000"/>
          <w:sz w:val="28"/>
        </w:rPr>
        <w:t>
      191. Майды авариялы ағызу тіреу құрылғыларының пломбыланған қол жетегі негізгі қызмет көрсету белгілерінде өрт болған жағдайда кіру мүмкіндігі бар жерде орналастырылады. Сонымен бірге, машина залында орналасқан біртектес жабдықтарда жетектер біркелкі орнатылады.</w:t>
      </w:r>
    </w:p>
    <w:bookmarkEnd w:id="200"/>
    <w:bookmarkStart w:name="z203" w:id="201"/>
    <w:p>
      <w:pPr>
        <w:spacing w:after="0"/>
        <w:ind w:left="0"/>
        <w:jc w:val="both"/>
      </w:pPr>
      <w:r>
        <w:rPr>
          <w:rFonts w:ascii="Times New Roman"/>
          <w:b w:val="false"/>
          <w:i w:val="false"/>
          <w:color w:val="000000"/>
          <w:sz w:val="28"/>
        </w:rPr>
        <w:t>
      192. Турбогенератордың май багының сумен салқындатқышы тұрақты ажыратқышпен жабдықталған кезде су берудің тіреу құрылғысының пломбыланған қол жетегі осы агрегат май багының аймағында өрт болған кезде қауіпсіз жерде орналасады. Жетекті қызыл түске бояу және "Өрт болған кезде ғана ашу керек" деген, сондай-ақ "Май багі N" деген маңдайшасы болуы қажет.</w:t>
      </w:r>
    </w:p>
    <w:bookmarkEnd w:id="201"/>
    <w:bookmarkStart w:name="z204" w:id="202"/>
    <w:p>
      <w:pPr>
        <w:spacing w:after="0"/>
        <w:ind w:left="0"/>
        <w:jc w:val="both"/>
      </w:pPr>
      <w:r>
        <w:rPr>
          <w:rFonts w:ascii="Times New Roman"/>
          <w:b w:val="false"/>
          <w:i w:val="false"/>
          <w:color w:val="000000"/>
          <w:sz w:val="28"/>
        </w:rPr>
        <w:t>
      193. Маймен жабдықтау жүйесінде отқа төзімді сұйықтықты қолданған кезде авариялы ағызатын құрылғылар мен турбогенератордың май багын салқындату жүйесі көзделмейді.</w:t>
      </w:r>
    </w:p>
    <w:bookmarkEnd w:id="202"/>
    <w:p>
      <w:pPr>
        <w:spacing w:after="0"/>
        <w:ind w:left="0"/>
        <w:jc w:val="both"/>
      </w:pPr>
      <w:r>
        <w:rPr>
          <w:rFonts w:ascii="Times New Roman"/>
          <w:b w:val="false"/>
          <w:i w:val="false"/>
          <w:color w:val="000000"/>
          <w:sz w:val="28"/>
        </w:rPr>
        <w:t>
      Май бактарының ішіне дабылдың ашық электр релесі мен басқа да электр түйіспелерді орнатуға жол берілмейді.</w:t>
      </w:r>
    </w:p>
    <w:bookmarkStart w:name="z205" w:id="203"/>
    <w:p>
      <w:pPr>
        <w:spacing w:after="0"/>
        <w:ind w:left="0"/>
        <w:jc w:val="both"/>
      </w:pPr>
      <w:r>
        <w:rPr>
          <w:rFonts w:ascii="Times New Roman"/>
          <w:b w:val="false"/>
          <w:i w:val="false"/>
          <w:color w:val="000000"/>
          <w:sz w:val="28"/>
        </w:rPr>
        <w:t>
      194. Сутекті салқындатқыш бекетіндегі, май жүйесінің люктеріндегі, энергетикалық қондырғылардағы май температурасын өлшейтін термобудағы электр жарық беру арматурасы Қазақстан Республикасының электр энергетикасы саласындағы заңнамасының талаптарына сәйкес қорғалған орындауда орнатылады.</w:t>
      </w:r>
    </w:p>
    <w:bookmarkEnd w:id="203"/>
    <w:bookmarkStart w:name="z206" w:id="204"/>
    <w:p>
      <w:pPr>
        <w:spacing w:after="0"/>
        <w:ind w:left="0"/>
        <w:jc w:val="both"/>
      </w:pPr>
      <w:r>
        <w:rPr>
          <w:rFonts w:ascii="Times New Roman"/>
          <w:b w:val="false"/>
          <w:i w:val="false"/>
          <w:color w:val="000000"/>
          <w:sz w:val="28"/>
        </w:rPr>
        <w:t>
      195. Маймен жабдықтау схемаларына жататын барлық құбыр жолдары, арматуралар және басқа да жабдықтар қоңыр түске боялады.</w:t>
      </w:r>
    </w:p>
    <w:bookmarkEnd w:id="204"/>
    <w:p>
      <w:pPr>
        <w:spacing w:after="0"/>
        <w:ind w:left="0"/>
        <w:jc w:val="both"/>
      </w:pPr>
      <w:r>
        <w:rPr>
          <w:rFonts w:ascii="Times New Roman"/>
          <w:b w:val="false"/>
          <w:i w:val="false"/>
          <w:color w:val="000000"/>
          <w:sz w:val="28"/>
        </w:rPr>
        <w:t>
      Сутектi салқындатқышы бар газды-май жүйесiнiң агрегаттарын пайдалану қауiпсiздiгiн тексеру және бақылау-өлшеу құралдарының көрсеткiштерiнiң дұрыстығын тексеру мақсатында химиялық тексерудi жүргiзу үшiн жүйелі түрде сынамаларын іріктеу жүргізіледі. Тексеру мерзімі жергілікті нұсқаулықта көрсетіледі.</w:t>
      </w:r>
    </w:p>
    <w:p>
      <w:pPr>
        <w:spacing w:after="0"/>
        <w:ind w:left="0"/>
        <w:jc w:val="both"/>
      </w:pPr>
      <w:r>
        <w:rPr>
          <w:rFonts w:ascii="Times New Roman"/>
          <w:b w:val="false"/>
          <w:i w:val="false"/>
          <w:color w:val="000000"/>
          <w:sz w:val="28"/>
        </w:rPr>
        <w:t>
      Сутектi салқындатқышы бар энергетикалық қондырғылардың газ-май жүйесiнiң құбыр жолдары мен аппараттарына химиялық талдау жасау үшiн штуцерлерден немесе арнайы вентильден сынамалар алынады.</w:t>
      </w:r>
    </w:p>
    <w:bookmarkStart w:name="z207" w:id="205"/>
    <w:p>
      <w:pPr>
        <w:spacing w:after="0"/>
        <w:ind w:left="0"/>
        <w:jc w:val="both"/>
      </w:pPr>
      <w:r>
        <w:rPr>
          <w:rFonts w:ascii="Times New Roman"/>
          <w:b w:val="false"/>
          <w:i w:val="false"/>
          <w:color w:val="000000"/>
          <w:sz w:val="28"/>
        </w:rPr>
        <w:t>
      196. Сутектi салқындатқышы бар агрегаттардың газ-май жүйесiн пайдалану кезінде ауада сутегiнiң көлемi 4 %-дан 75 % дейiн болған кезде жарылу қаупi бар қосындының пайда болуының алдын алу үшiн мынадай iс-шаралар қолданылады:</w:t>
      </w:r>
    </w:p>
    <w:bookmarkEnd w:id="205"/>
    <w:p>
      <w:pPr>
        <w:spacing w:after="0"/>
        <w:ind w:left="0"/>
        <w:jc w:val="both"/>
      </w:pPr>
      <w:r>
        <w:rPr>
          <w:rFonts w:ascii="Times New Roman"/>
          <w:b w:val="false"/>
          <w:i w:val="false"/>
          <w:color w:val="000000"/>
          <w:sz w:val="28"/>
        </w:rPr>
        <w:t>
      1) агрегаттағы сутегiнiң тазалығын бақылау және қажеттілік туындаған жағдайда газ ортасын ауыстыру;</w:t>
      </w:r>
    </w:p>
    <w:p>
      <w:pPr>
        <w:spacing w:after="0"/>
        <w:ind w:left="0"/>
        <w:jc w:val="both"/>
      </w:pPr>
      <w:r>
        <w:rPr>
          <w:rFonts w:ascii="Times New Roman"/>
          <w:b w:val="false"/>
          <w:i w:val="false"/>
          <w:color w:val="000000"/>
          <w:sz w:val="28"/>
        </w:rPr>
        <w:t>
      2) жөндеу жұмыстарын жүргiзген кезде сутегiнiң генератор корпусына (синхронды компенсаторға) сутегiні берудегі құбыр жолында немесе газ бекетiнің тіреу арматурасында көрінетіндей жарылу кезінде тамып кетуіне жол бермеу;</w:t>
      </w:r>
    </w:p>
    <w:p>
      <w:pPr>
        <w:spacing w:after="0"/>
        <w:ind w:left="0"/>
        <w:jc w:val="both"/>
      </w:pPr>
      <w:r>
        <w:rPr>
          <w:rFonts w:ascii="Times New Roman"/>
          <w:b w:val="false"/>
          <w:i w:val="false"/>
          <w:color w:val="000000"/>
          <w:sz w:val="28"/>
        </w:rPr>
        <w:t>
      3) генератор (синхронды компенсатор) корпусында сутегiні толтыру немесе шығару операцияларының бірізділігін қатаң сақтау;</w:t>
      </w:r>
    </w:p>
    <w:p>
      <w:pPr>
        <w:spacing w:after="0"/>
        <w:ind w:left="0"/>
        <w:jc w:val="both"/>
      </w:pPr>
      <w:r>
        <w:rPr>
          <w:rFonts w:ascii="Times New Roman"/>
          <w:b w:val="false"/>
          <w:i w:val="false"/>
          <w:color w:val="000000"/>
          <w:sz w:val="28"/>
        </w:rPr>
        <w:t>
      4) май жүйесiндегi көру құрылғыларын жарамды күйде ұстау және агрегаттардан сутегiні шығарып тастау;</w:t>
      </w:r>
    </w:p>
    <w:p>
      <w:pPr>
        <w:spacing w:after="0"/>
        <w:ind w:left="0"/>
        <w:jc w:val="both"/>
      </w:pPr>
      <w:r>
        <w:rPr>
          <w:rFonts w:ascii="Times New Roman"/>
          <w:b w:val="false"/>
          <w:i w:val="false"/>
          <w:color w:val="000000"/>
          <w:sz w:val="28"/>
        </w:rPr>
        <w:t>
      5) сутегiмен толтырылған жабық жүйенiң тұмшалануын ұдайы бақылау;</w:t>
      </w:r>
    </w:p>
    <w:p>
      <w:pPr>
        <w:spacing w:after="0"/>
        <w:ind w:left="0"/>
        <w:jc w:val="both"/>
      </w:pPr>
      <w:r>
        <w:rPr>
          <w:rFonts w:ascii="Times New Roman"/>
          <w:b w:val="false"/>
          <w:i w:val="false"/>
          <w:color w:val="000000"/>
          <w:sz w:val="28"/>
        </w:rPr>
        <w:t>
      6) бақылау-өлшеу құралдарының жұмысын, химиялық талдау жүргiзуiн, сондай-ақ кестеге сәйкес пайдаланушы персоналмен атқарылатын газ-май жүйесін үрлеу жұмыстарын бақылау;</w:t>
      </w:r>
    </w:p>
    <w:p>
      <w:pPr>
        <w:spacing w:after="0"/>
        <w:ind w:left="0"/>
        <w:jc w:val="both"/>
      </w:pPr>
      <w:r>
        <w:rPr>
          <w:rFonts w:ascii="Times New Roman"/>
          <w:b w:val="false"/>
          <w:i w:val="false"/>
          <w:color w:val="000000"/>
          <w:sz w:val="28"/>
        </w:rPr>
        <w:t>
      7) экрандалған тоқ өткізгіштеріндегі сутегiнiң жиналу мүмкiндiктерiн тексеру және оны жою мақсатында шаралар қабылдау.</w:t>
      </w:r>
    </w:p>
    <w:bookmarkStart w:name="z208" w:id="206"/>
    <w:p>
      <w:pPr>
        <w:spacing w:after="0"/>
        <w:ind w:left="0"/>
        <w:jc w:val="both"/>
      </w:pPr>
      <w:r>
        <w:rPr>
          <w:rFonts w:ascii="Times New Roman"/>
          <w:b w:val="false"/>
          <w:i w:val="false"/>
          <w:color w:val="000000"/>
          <w:sz w:val="28"/>
        </w:rPr>
        <w:t>
      197. Генератор корпусынан (синхронды компенсатордан) сутегiні ауамен немесе ауаны сутегiмен шығаруға жол берілмейді.</w:t>
      </w:r>
    </w:p>
    <w:bookmarkEnd w:id="206"/>
    <w:p>
      <w:pPr>
        <w:spacing w:after="0"/>
        <w:ind w:left="0"/>
        <w:jc w:val="both"/>
      </w:pPr>
      <w:r>
        <w:rPr>
          <w:rFonts w:ascii="Times New Roman"/>
          <w:b w:val="false"/>
          <w:i w:val="false"/>
          <w:color w:val="000000"/>
          <w:sz w:val="28"/>
        </w:rPr>
        <w:t>
      Сутегiн шығару немесе агрегатты сутегiмен толтыру үшін инерттi газ (көмiр қышқыл немесе азот) қолданылады. Персонал осы лперацияларды мынадай тәртiпте жүргiзуі керек:</w:t>
      </w:r>
    </w:p>
    <w:p>
      <w:pPr>
        <w:spacing w:after="0"/>
        <w:ind w:left="0"/>
        <w:jc w:val="both"/>
      </w:pPr>
      <w:r>
        <w:rPr>
          <w:rFonts w:ascii="Times New Roman"/>
          <w:b w:val="false"/>
          <w:i w:val="false"/>
          <w:color w:val="000000"/>
          <w:sz w:val="28"/>
        </w:rPr>
        <w:t>
      1) сутегiн инерттi газбен шығару;</w:t>
      </w:r>
    </w:p>
    <w:p>
      <w:pPr>
        <w:spacing w:after="0"/>
        <w:ind w:left="0"/>
        <w:jc w:val="both"/>
      </w:pPr>
      <w:r>
        <w:rPr>
          <w:rFonts w:ascii="Times New Roman"/>
          <w:b w:val="false"/>
          <w:i w:val="false"/>
          <w:color w:val="000000"/>
          <w:sz w:val="28"/>
        </w:rPr>
        <w:t>
      2) инерттi газды ауамен шығару;</w:t>
      </w:r>
    </w:p>
    <w:p>
      <w:pPr>
        <w:spacing w:after="0"/>
        <w:ind w:left="0"/>
        <w:jc w:val="both"/>
      </w:pPr>
      <w:r>
        <w:rPr>
          <w:rFonts w:ascii="Times New Roman"/>
          <w:b w:val="false"/>
          <w:i w:val="false"/>
          <w:color w:val="000000"/>
          <w:sz w:val="28"/>
        </w:rPr>
        <w:t>
      Сутегiмен толтыру мынадай тәртіпте жүргізіледі:</w:t>
      </w:r>
    </w:p>
    <w:p>
      <w:pPr>
        <w:spacing w:after="0"/>
        <w:ind w:left="0"/>
        <w:jc w:val="both"/>
      </w:pPr>
      <w:r>
        <w:rPr>
          <w:rFonts w:ascii="Times New Roman"/>
          <w:b w:val="false"/>
          <w:i w:val="false"/>
          <w:color w:val="000000"/>
          <w:sz w:val="28"/>
        </w:rPr>
        <w:t>
      1) ауаны инерттi газбен шығару;</w:t>
      </w:r>
    </w:p>
    <w:p>
      <w:pPr>
        <w:spacing w:after="0"/>
        <w:ind w:left="0"/>
        <w:jc w:val="both"/>
      </w:pPr>
      <w:r>
        <w:rPr>
          <w:rFonts w:ascii="Times New Roman"/>
          <w:b w:val="false"/>
          <w:i w:val="false"/>
          <w:color w:val="000000"/>
          <w:sz w:val="28"/>
        </w:rPr>
        <w:t>
      2) инерттi газды сутегiмен шығару;</w:t>
      </w:r>
    </w:p>
    <w:p>
      <w:pPr>
        <w:spacing w:after="0"/>
        <w:ind w:left="0"/>
        <w:jc w:val="both"/>
      </w:pPr>
      <w:r>
        <w:rPr>
          <w:rFonts w:ascii="Times New Roman"/>
          <w:b w:val="false"/>
          <w:i w:val="false"/>
          <w:color w:val="000000"/>
          <w:sz w:val="28"/>
        </w:rPr>
        <w:t>
      3) сутегiнiң қысымын және оның тазалығын номиналды мәнге дейiн арттыру.</w:t>
      </w:r>
    </w:p>
    <w:bookmarkStart w:name="z209" w:id="207"/>
    <w:p>
      <w:pPr>
        <w:spacing w:after="0"/>
        <w:ind w:left="0"/>
        <w:jc w:val="both"/>
      </w:pPr>
      <w:r>
        <w:rPr>
          <w:rFonts w:ascii="Times New Roman"/>
          <w:b w:val="false"/>
          <w:i w:val="false"/>
          <w:color w:val="000000"/>
          <w:sz w:val="28"/>
        </w:rPr>
        <w:t xml:space="preserve">
      198. Сутегiнiң тазалығы (сутегiде оттегiнiң бар болуы), оның қысымының ауытқуы, сондай-ақ генератор (синхронды конпенсатордан) корпусынан тәулiктiк кему Қазақстан Республикасының электр энергетикасы саласындағы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белгіленген шегінде қолдау табады.</w:t>
      </w:r>
    </w:p>
    <w:bookmarkEnd w:id="207"/>
    <w:bookmarkStart w:name="z210" w:id="208"/>
    <w:p>
      <w:pPr>
        <w:spacing w:after="0"/>
        <w:ind w:left="0"/>
        <w:jc w:val="both"/>
      </w:pPr>
      <w:r>
        <w:rPr>
          <w:rFonts w:ascii="Times New Roman"/>
          <w:b w:val="false"/>
          <w:i w:val="false"/>
          <w:color w:val="000000"/>
          <w:sz w:val="28"/>
        </w:rPr>
        <w:t>
      199. Генератор (синхронды компенсаторда) корпусында сутегi болған жағдайда барлық жұмыс режимінде сутегiнiң ауамен жарылу қаупi бар қосындысының пайда болуы және оның жануын алдын алу мақсатында тығыздануларға тоқтаусыз май берiлуi, сондай-ақ вакум сорғысының немесе эжектордың жұмысы қамтамасыз етiледі.</w:t>
      </w:r>
    </w:p>
    <w:bookmarkEnd w:id="208"/>
    <w:bookmarkStart w:name="z211" w:id="209"/>
    <w:p>
      <w:pPr>
        <w:spacing w:after="0"/>
        <w:ind w:left="0"/>
        <w:jc w:val="both"/>
      </w:pPr>
      <w:r>
        <w:rPr>
          <w:rFonts w:ascii="Times New Roman"/>
          <w:b w:val="false"/>
          <w:i w:val="false"/>
          <w:color w:val="000000"/>
          <w:sz w:val="28"/>
        </w:rPr>
        <w:t>
      200. Машина корпусынан сутегiн авариялық шығару:</w:t>
      </w:r>
    </w:p>
    <w:bookmarkEnd w:id="209"/>
    <w:p>
      <w:pPr>
        <w:spacing w:after="0"/>
        <w:ind w:left="0"/>
        <w:jc w:val="both"/>
      </w:pPr>
      <w:r>
        <w:rPr>
          <w:rFonts w:ascii="Times New Roman"/>
          <w:b w:val="false"/>
          <w:i w:val="false"/>
          <w:color w:val="000000"/>
          <w:sz w:val="28"/>
        </w:rPr>
        <w:t>
      1) тығыздануға үздіксіз май берудi тоқтату кезінде;</w:t>
      </w:r>
    </w:p>
    <w:p>
      <w:pPr>
        <w:spacing w:after="0"/>
        <w:ind w:left="0"/>
        <w:jc w:val="both"/>
      </w:pPr>
      <w:r>
        <w:rPr>
          <w:rFonts w:ascii="Times New Roman"/>
          <w:b w:val="false"/>
          <w:i w:val="false"/>
          <w:color w:val="000000"/>
          <w:sz w:val="28"/>
        </w:rPr>
        <w:t>
      2) тығыздану тұтастығының бұзылуы кезінде;</w:t>
      </w:r>
    </w:p>
    <w:p>
      <w:pPr>
        <w:spacing w:after="0"/>
        <w:ind w:left="0"/>
        <w:jc w:val="both"/>
      </w:pPr>
      <w:r>
        <w:rPr>
          <w:rFonts w:ascii="Times New Roman"/>
          <w:b w:val="false"/>
          <w:i w:val="false"/>
          <w:color w:val="000000"/>
          <w:sz w:val="28"/>
        </w:rPr>
        <w:t>
      3) тұтастығына қауiп төндiретiн тығыздану аймақтарында өрт пайда болған кезде оны сөндiру бойынша қолданылған шаралар тиiмсiз болған жағдайда жүзеге асырылады.</w:t>
      </w:r>
    </w:p>
    <w:bookmarkStart w:name="z212" w:id="210"/>
    <w:p>
      <w:pPr>
        <w:spacing w:after="0"/>
        <w:ind w:left="0"/>
        <w:jc w:val="both"/>
      </w:pPr>
      <w:r>
        <w:rPr>
          <w:rFonts w:ascii="Times New Roman"/>
          <w:b w:val="false"/>
          <w:i w:val="false"/>
          <w:color w:val="000000"/>
          <w:sz w:val="28"/>
        </w:rPr>
        <w:t>
      201. Энергетика қондырғыларын дереу авариялы тоқтату:</w:t>
      </w:r>
    </w:p>
    <w:bookmarkEnd w:id="210"/>
    <w:p>
      <w:pPr>
        <w:spacing w:after="0"/>
        <w:ind w:left="0"/>
        <w:jc w:val="both"/>
      </w:pPr>
      <w:r>
        <w:rPr>
          <w:rFonts w:ascii="Times New Roman"/>
          <w:b w:val="false"/>
          <w:i w:val="false"/>
          <w:color w:val="000000"/>
          <w:sz w:val="28"/>
        </w:rPr>
        <w:t>
      1) агрегаттың, май жүйесiнiң кенеттен дірілі, агрегаттың немесе май жүйесінің бұзылуына әкелуі мүмкін, сондай-ақ сутектi салқындатқыштың тығыздау жүйесiнiң бұзылуына және арты өртке әкеп соғатын су соққыларының пайда болған жағдайда;</w:t>
      </w:r>
    </w:p>
    <w:p>
      <w:pPr>
        <w:spacing w:after="0"/>
        <w:ind w:left="0"/>
        <w:jc w:val="both"/>
      </w:pPr>
      <w:r>
        <w:rPr>
          <w:rFonts w:ascii="Times New Roman"/>
          <w:b w:val="false"/>
          <w:i w:val="false"/>
          <w:color w:val="000000"/>
          <w:sz w:val="28"/>
        </w:rPr>
        <w:t>
      2) газтурбиналық қондырғылардағы отын өткізгіштерінің кемуінің, сондай-ақ жану камерасындағы немесе газ өткiзгіштеріндегі жарылыстың анықталған жағдайда;</w:t>
      </w:r>
    </w:p>
    <w:p>
      <w:pPr>
        <w:spacing w:after="0"/>
        <w:ind w:left="0"/>
        <w:jc w:val="both"/>
      </w:pPr>
      <w:r>
        <w:rPr>
          <w:rFonts w:ascii="Times New Roman"/>
          <w:b w:val="false"/>
          <w:i w:val="false"/>
          <w:color w:val="000000"/>
          <w:sz w:val="28"/>
        </w:rPr>
        <w:t>
      3) мойынтiректер мен соңғы тығызданулардан түтiн немесе ұшқынның пайда болған жағдайда;</w:t>
      </w:r>
    </w:p>
    <w:p>
      <w:pPr>
        <w:spacing w:after="0"/>
        <w:ind w:left="0"/>
        <w:jc w:val="both"/>
      </w:pPr>
      <w:r>
        <w:rPr>
          <w:rFonts w:ascii="Times New Roman"/>
          <w:b w:val="false"/>
          <w:i w:val="false"/>
          <w:color w:val="000000"/>
          <w:sz w:val="28"/>
        </w:rPr>
        <w:t>
      4) агрегат корпусынан майдың қатты ағуы және оның ағып кетуі мен жану қаупiнiң пайда болған жағдайда;</w:t>
      </w:r>
    </w:p>
    <w:p>
      <w:pPr>
        <w:spacing w:after="0"/>
        <w:ind w:left="0"/>
        <w:jc w:val="both"/>
      </w:pPr>
      <w:r>
        <w:rPr>
          <w:rFonts w:ascii="Times New Roman"/>
          <w:b w:val="false"/>
          <w:i w:val="false"/>
          <w:color w:val="000000"/>
          <w:sz w:val="28"/>
        </w:rPr>
        <w:t>
      5) майдың немесе агрегаттағы май тиген оқшаулағыштың жанған жағдайда;</w:t>
      </w:r>
    </w:p>
    <w:p>
      <w:pPr>
        <w:spacing w:after="0"/>
        <w:ind w:left="0"/>
        <w:jc w:val="both"/>
      </w:pPr>
      <w:r>
        <w:rPr>
          <w:rFonts w:ascii="Times New Roman"/>
          <w:b w:val="false"/>
          <w:i w:val="false"/>
          <w:color w:val="000000"/>
          <w:sz w:val="28"/>
        </w:rPr>
        <w:t>
      6) егер өрт немесе жоғары температура агрегат жабдықтарының зақымдануына қауіп төндірсе, ал өрттi дереу сөндiру бойынша қолданылған шаралар нәтиже бермеу салдарынан қосалқы жабдықты орнату аймағында өрт шыққан жағдайда;</w:t>
      </w:r>
    </w:p>
    <w:p>
      <w:pPr>
        <w:spacing w:after="0"/>
        <w:ind w:left="0"/>
        <w:jc w:val="both"/>
      </w:pPr>
      <w:r>
        <w:rPr>
          <w:rFonts w:ascii="Times New Roman"/>
          <w:b w:val="false"/>
          <w:i w:val="false"/>
          <w:color w:val="000000"/>
          <w:sz w:val="28"/>
        </w:rPr>
        <w:t>
      7) машина залында, егер өрт факторлары (түтiн, жоғары температура, жану өнiмдерi және басқалары) қызмет көрсетуші персоналға қауiп төндiрсе және агрегатты қалыпты пайдалануға мүмкiндiк бермеу салдарынан өрт туындаған жағдайда жүзеге асырылады.</w:t>
      </w:r>
    </w:p>
    <w:bookmarkStart w:name="z213" w:id="211"/>
    <w:p>
      <w:pPr>
        <w:spacing w:after="0"/>
        <w:ind w:left="0"/>
        <w:jc w:val="both"/>
      </w:pPr>
      <w:r>
        <w:rPr>
          <w:rFonts w:ascii="Times New Roman"/>
          <w:b w:val="false"/>
          <w:i w:val="false"/>
          <w:color w:val="000000"/>
          <w:sz w:val="28"/>
        </w:rPr>
        <w:t>
      202. Сутектi салқындатқышы бар машиналардағы авариялы тоқтатудың барлық жағдайларында:</w:t>
      </w:r>
    </w:p>
    <w:bookmarkEnd w:id="211"/>
    <w:p>
      <w:pPr>
        <w:spacing w:after="0"/>
        <w:ind w:left="0"/>
        <w:jc w:val="both"/>
      </w:pPr>
      <w:r>
        <w:rPr>
          <w:rFonts w:ascii="Times New Roman"/>
          <w:b w:val="false"/>
          <w:i w:val="false"/>
          <w:color w:val="000000"/>
          <w:sz w:val="28"/>
        </w:rPr>
        <w:t>
      1) кернеу төмендетіледі және агрегат тоқтатылады;</w:t>
      </w:r>
    </w:p>
    <w:p>
      <w:pPr>
        <w:spacing w:after="0"/>
        <w:ind w:left="0"/>
        <w:jc w:val="both"/>
      </w:pPr>
      <w:r>
        <w:rPr>
          <w:rFonts w:ascii="Times New Roman"/>
          <w:b w:val="false"/>
          <w:i w:val="false"/>
          <w:color w:val="000000"/>
          <w:sz w:val="28"/>
        </w:rPr>
        <w:t>
      2) сутегiн атмосфераға шығару үшiн тіреу арматурасы ашылады;</w:t>
      </w:r>
    </w:p>
    <w:p>
      <w:pPr>
        <w:spacing w:after="0"/>
        <w:ind w:left="0"/>
        <w:jc w:val="both"/>
      </w:pPr>
      <w:r>
        <w:rPr>
          <w:rFonts w:ascii="Times New Roman"/>
          <w:b w:val="false"/>
          <w:i w:val="false"/>
          <w:color w:val="000000"/>
          <w:sz w:val="28"/>
        </w:rPr>
        <w:t>
      3) барлық агрегаттың тоқтауы мен сутегi қысымының төмендеуін күтпей, машина корпусына орталықтандырылған жүйеден инерттi газ беріледі;</w:t>
      </w:r>
    </w:p>
    <w:p>
      <w:pPr>
        <w:spacing w:after="0"/>
        <w:ind w:left="0"/>
        <w:jc w:val="both"/>
      </w:pPr>
      <w:r>
        <w:rPr>
          <w:rFonts w:ascii="Times New Roman"/>
          <w:b w:val="false"/>
          <w:i w:val="false"/>
          <w:color w:val="000000"/>
          <w:sz w:val="28"/>
        </w:rPr>
        <w:t>
      4) көрiнетiн жарылудың пайда болуы үшiн газ бекетiнен сутегiн беру құбырын ажыратады;</w:t>
      </w:r>
    </w:p>
    <w:p>
      <w:pPr>
        <w:spacing w:after="0"/>
        <w:ind w:left="0"/>
        <w:jc w:val="both"/>
      </w:pPr>
      <w:r>
        <w:rPr>
          <w:rFonts w:ascii="Times New Roman"/>
          <w:b w:val="false"/>
          <w:i w:val="false"/>
          <w:color w:val="000000"/>
          <w:sz w:val="28"/>
        </w:rPr>
        <w:t>
      5) өрт сөндiру құралдарын қолданысқа әзiрлейді.</w:t>
      </w:r>
    </w:p>
    <w:p>
      <w:pPr>
        <w:spacing w:after="0"/>
        <w:ind w:left="0"/>
        <w:jc w:val="both"/>
      </w:pPr>
      <w:r>
        <w:rPr>
          <w:rFonts w:ascii="Times New Roman"/>
          <w:b w:val="false"/>
          <w:i w:val="false"/>
          <w:color w:val="000000"/>
          <w:sz w:val="28"/>
        </w:rPr>
        <w:t>
      Персоналдың әрекеті жергілікті нұсқаулыққа және жедел өрт сөндіру карточкасына енгізіледі.</w:t>
      </w:r>
    </w:p>
    <w:bookmarkStart w:name="z214" w:id="212"/>
    <w:p>
      <w:pPr>
        <w:spacing w:after="0"/>
        <w:ind w:left="0"/>
        <w:jc w:val="both"/>
      </w:pPr>
      <w:r>
        <w:rPr>
          <w:rFonts w:ascii="Times New Roman"/>
          <w:b w:val="false"/>
          <w:i w:val="false"/>
          <w:color w:val="000000"/>
          <w:sz w:val="28"/>
        </w:rPr>
        <w:t>
      203. Электр станциясындағы немесе шағын станциядағы орталықтандырылған газ қондырғыларынан генератор (синхронды компенсаторға) корпусына сутегiні немесе инерттi газды беру жүйесiнiң қондырғыларының және құбыр жолдарының жарамдылығы жүйелі түрде бақылауға алынады. Анықталған бұзушылықтар қысқа мерзiмде жойылады.</w:t>
      </w:r>
    </w:p>
    <w:bookmarkEnd w:id="212"/>
    <w:p>
      <w:pPr>
        <w:spacing w:after="0"/>
        <w:ind w:left="0"/>
        <w:jc w:val="both"/>
      </w:pPr>
      <w:r>
        <w:rPr>
          <w:rFonts w:ascii="Times New Roman"/>
          <w:b w:val="false"/>
          <w:i w:val="false"/>
          <w:color w:val="000000"/>
          <w:sz w:val="28"/>
        </w:rPr>
        <w:t>
      Сутегiні немесе инерттi газды орталықтандырыла беру жүйесіндегi газ тығыздығы осы жалпы жүйе көлемiнен газдың тәулiктiк шығуы 5 % аспайтын тәуліктік деңгейін қамтамасыз ететiн техникалық жай-күйiнде ұсталады.</w:t>
      </w:r>
    </w:p>
    <w:bookmarkStart w:name="z215" w:id="213"/>
    <w:p>
      <w:pPr>
        <w:spacing w:after="0"/>
        <w:ind w:left="0"/>
        <w:jc w:val="both"/>
      </w:pPr>
      <w:r>
        <w:rPr>
          <w:rFonts w:ascii="Times New Roman"/>
          <w:b w:val="false"/>
          <w:i w:val="false"/>
          <w:color w:val="000000"/>
          <w:sz w:val="28"/>
        </w:rPr>
        <w:t>
      204. Осы газды берудің және оларды жөндеудің орталықтандырылған жүйелерiнде авариядан басқа, сутегімен немесе инертті газбен олардың корпустарын толтыру газ бекеттерiнде генератордың (синхронды компенсатордың) газ баллондарын орнатуға жол берілмейді.</w:t>
      </w:r>
    </w:p>
    <w:bookmarkEnd w:id="213"/>
    <w:bookmarkStart w:name="z216" w:id="214"/>
    <w:p>
      <w:pPr>
        <w:spacing w:after="0"/>
        <w:ind w:left="0"/>
        <w:jc w:val="both"/>
      </w:pPr>
      <w:r>
        <w:rPr>
          <w:rFonts w:ascii="Times New Roman"/>
          <w:b w:val="false"/>
          <w:i w:val="false"/>
          <w:color w:val="000000"/>
          <w:sz w:val="28"/>
        </w:rPr>
        <w:t>
      205. Сутегiмен толтырылған агрегаттың, аппараттың және газ құбырларының тікелей корпустарында өрт қаупi бар жұмыстар (дәнекерлеу, егеу, бiрiктiру және басқалары) жүргізілмейді.</w:t>
      </w:r>
    </w:p>
    <w:bookmarkEnd w:id="214"/>
    <w:bookmarkStart w:name="z217" w:id="215"/>
    <w:p>
      <w:pPr>
        <w:spacing w:after="0"/>
        <w:ind w:left="0"/>
        <w:jc w:val="both"/>
      </w:pPr>
      <w:r>
        <w:rPr>
          <w:rFonts w:ascii="Times New Roman"/>
          <w:b w:val="false"/>
          <w:i w:val="false"/>
          <w:color w:val="000000"/>
          <w:sz w:val="28"/>
        </w:rPr>
        <w:t>
      206. Генераторлардың корпусында (синхрондық компенсаторларда) сутегімен салқындататын газ-май жүйесінің жабдықтарында "Ашық отпен пайдалануға тыйым салынады", "Темекі тартуға тыйым салынады" "Абай болыңыз! Жаралу қауіпі бар" деген қаупсіздік белгілері, ал егер отқа төзімді май қолданылмаса, май жүйелерінің көрінетін жерлеріне "Абай болыңыз! Тез жанатын заттар" деген ескерту белгілері ілінеді.</w:t>
      </w:r>
    </w:p>
    <w:bookmarkEnd w:id="215"/>
    <w:p>
      <w:pPr>
        <w:spacing w:after="0"/>
        <w:ind w:left="0"/>
        <w:jc w:val="both"/>
      </w:pPr>
      <w:r>
        <w:rPr>
          <w:rFonts w:ascii="Times New Roman"/>
          <w:b w:val="false"/>
          <w:i w:val="false"/>
          <w:color w:val="000000"/>
          <w:sz w:val="28"/>
        </w:rPr>
        <w:t>
      Газ-турбина қондырғылардың корпустарында да "Абай болыңыз! Жарылу қаупі бар" деген белгілері болады.</w:t>
      </w:r>
    </w:p>
    <w:bookmarkStart w:name="z218" w:id="216"/>
    <w:p>
      <w:pPr>
        <w:spacing w:after="0"/>
        <w:ind w:left="0"/>
        <w:jc w:val="both"/>
      </w:pPr>
      <w:r>
        <w:rPr>
          <w:rFonts w:ascii="Times New Roman"/>
          <w:b w:val="false"/>
          <w:i w:val="false"/>
          <w:color w:val="000000"/>
          <w:sz w:val="28"/>
        </w:rPr>
        <w:t>
      207. Гидрогенераторлар мен ауамен суытатын турбогенераторлар корпустарының (синхронды компенсатордың) ішінде орамалардың жануы байқалған кезде мынадай шаралар қолданылады:</w:t>
      </w:r>
    </w:p>
    <w:bookmarkEnd w:id="216"/>
    <w:p>
      <w:pPr>
        <w:spacing w:after="0"/>
        <w:ind w:left="0"/>
        <w:jc w:val="both"/>
      </w:pPr>
      <w:r>
        <w:rPr>
          <w:rFonts w:ascii="Times New Roman"/>
          <w:b w:val="false"/>
          <w:i w:val="false"/>
          <w:color w:val="000000"/>
          <w:sz w:val="28"/>
        </w:rPr>
        <w:t>
      1) генератордың (синхрондық компенсатор) турбинасы авариялы тоқтатылады, желіден ажыратылады;</w:t>
      </w:r>
    </w:p>
    <w:p>
      <w:pPr>
        <w:spacing w:after="0"/>
        <w:ind w:left="0"/>
        <w:jc w:val="both"/>
      </w:pPr>
      <w:r>
        <w:rPr>
          <w:rFonts w:ascii="Times New Roman"/>
          <w:b w:val="false"/>
          <w:i w:val="false"/>
          <w:color w:val="000000"/>
          <w:sz w:val="28"/>
        </w:rPr>
        <w:t>
      2) машинаның ішіндегі жапсарлас орнатылған өрт сөндіру қондырғысына су жіберіледі және қоздырылуы алынып тасталады;</w:t>
      </w:r>
    </w:p>
    <w:p>
      <w:pPr>
        <w:spacing w:after="0"/>
        <w:ind w:left="0"/>
        <w:jc w:val="both"/>
      </w:pPr>
      <w:r>
        <w:rPr>
          <w:rFonts w:ascii="Times New Roman"/>
          <w:b w:val="false"/>
          <w:i w:val="false"/>
          <w:color w:val="000000"/>
          <w:sz w:val="28"/>
        </w:rPr>
        <w:t>
      3) генераторлардың (синхрондық компенсаторлардың) суыту жүйесіне ауа берудің шибері жабылады және білік бұрылысты қондырғысы іске қосылады.</w:t>
      </w:r>
    </w:p>
    <w:p>
      <w:pPr>
        <w:spacing w:after="0"/>
        <w:ind w:left="0"/>
        <w:jc w:val="both"/>
      </w:pPr>
      <w:r>
        <w:rPr>
          <w:rFonts w:ascii="Times New Roman"/>
          <w:b w:val="false"/>
          <w:i w:val="false"/>
          <w:color w:val="000000"/>
          <w:sz w:val="28"/>
        </w:rPr>
        <w:t>
      Өрт туындаған кездегі персоналдың әрекеті жергілікті нұсқаулық пен өрт сөндірудің жедел карточкасында көрсетіледі және өртке қарсы жаттығулар кезінде пысықталады.</w:t>
      </w:r>
    </w:p>
    <w:bookmarkStart w:name="z219" w:id="217"/>
    <w:p>
      <w:pPr>
        <w:spacing w:after="0"/>
        <w:ind w:left="0"/>
        <w:jc w:val="both"/>
      </w:pPr>
      <w:r>
        <w:rPr>
          <w:rFonts w:ascii="Times New Roman"/>
          <w:b w:val="false"/>
          <w:i w:val="false"/>
          <w:color w:val="000000"/>
          <w:sz w:val="28"/>
        </w:rPr>
        <w:t>
      208. Синхрондық компенсаторлар (өрт қолғаптары, қосылыс бастары, вентильдер мен манометрлер) мен турбогенераторлардың арнайы жәшіктерінде орнатылған су беру қондырғысының, сондай-ақ гидрогенераторлардың тіреу клапандарының техникалық ахуалы жүйелі түрде тексеріледі. Аталған вентильдер мен клапандар пломбыланады.</w:t>
      </w:r>
    </w:p>
    <w:bookmarkEnd w:id="217"/>
    <w:bookmarkStart w:name="z220" w:id="218"/>
    <w:p>
      <w:pPr>
        <w:spacing w:after="0"/>
        <w:ind w:left="0"/>
        <w:jc w:val="both"/>
      </w:pPr>
      <w:r>
        <w:rPr>
          <w:rFonts w:ascii="Times New Roman"/>
          <w:b w:val="false"/>
          <w:i w:val="false"/>
          <w:color w:val="000000"/>
          <w:sz w:val="28"/>
        </w:rPr>
        <w:t>
      209. Қалқалаудың металл конструкциясының қызып кету қаупін тудыратын энергетика қондырғыларында және қосалқы жабдықтарда өрт туындаған жағдайда қауіпсіздік шараларын сақтай отырып, оларды салқындату шаралары қолданылады.</w:t>
      </w:r>
    </w:p>
    <w:bookmarkEnd w:id="218"/>
    <w:bookmarkStart w:name="z221" w:id="219"/>
    <w:p>
      <w:pPr>
        <w:spacing w:after="0"/>
        <w:ind w:left="0"/>
        <w:jc w:val="both"/>
      </w:pPr>
      <w:r>
        <w:rPr>
          <w:rFonts w:ascii="Times New Roman"/>
          <w:b w:val="false"/>
          <w:i w:val="false"/>
          <w:color w:val="000000"/>
          <w:sz w:val="28"/>
        </w:rPr>
        <w:t>
      210. Газ-турбиналық қондырғыларда:</w:t>
      </w:r>
    </w:p>
    <w:bookmarkEnd w:id="219"/>
    <w:p>
      <w:pPr>
        <w:spacing w:after="0"/>
        <w:ind w:left="0"/>
        <w:jc w:val="both"/>
      </w:pPr>
      <w:r>
        <w:rPr>
          <w:rFonts w:ascii="Times New Roman"/>
          <w:b w:val="false"/>
          <w:i w:val="false"/>
          <w:color w:val="000000"/>
          <w:sz w:val="28"/>
        </w:rPr>
        <w:t>
      1) агрегатты пайдалану кезінде генератордың, сұйық отын беру тораптарының, реттеу және майлау май бактарының айналасында өрт жұмыстарын жүргізуге;</w:t>
      </w:r>
    </w:p>
    <w:p>
      <w:pPr>
        <w:spacing w:after="0"/>
        <w:ind w:left="0"/>
        <w:jc w:val="both"/>
      </w:pPr>
      <w:r>
        <w:rPr>
          <w:rFonts w:ascii="Times New Roman"/>
          <w:b w:val="false"/>
          <w:i w:val="false"/>
          <w:color w:val="000000"/>
          <w:sz w:val="28"/>
        </w:rPr>
        <w:t>
      2) жану кезінен басқа камерадағы қысым жеткіліксіз болған кезде, жұмыс істеп тұрған агрегаттың қарау терезесі арқылы жану камерасын қарауға;</w:t>
      </w:r>
    </w:p>
    <w:p>
      <w:pPr>
        <w:spacing w:after="0"/>
        <w:ind w:left="0"/>
        <w:jc w:val="both"/>
      </w:pPr>
      <w:r>
        <w:rPr>
          <w:rFonts w:ascii="Times New Roman"/>
          <w:b w:val="false"/>
          <w:i w:val="false"/>
          <w:color w:val="000000"/>
          <w:sz w:val="28"/>
        </w:rPr>
        <w:t>
      3) ернемектің тіпті біреуі жанбай тұрса істі жалғастыруға немесе айналымды көбейтуге;</w:t>
      </w:r>
    </w:p>
    <w:p>
      <w:pPr>
        <w:spacing w:after="0"/>
        <w:ind w:left="0"/>
        <w:jc w:val="both"/>
      </w:pPr>
      <w:r>
        <w:rPr>
          <w:rFonts w:ascii="Times New Roman"/>
          <w:b w:val="false"/>
          <w:i w:val="false"/>
          <w:color w:val="000000"/>
          <w:sz w:val="28"/>
        </w:rPr>
        <w:t>
      4) агрегат толық суығанша температураны бақылауды тоқтатуға жол берілмейді.</w:t>
      </w:r>
    </w:p>
    <w:p>
      <w:pPr>
        <w:spacing w:after="0"/>
        <w:ind w:left="0"/>
        <w:jc w:val="both"/>
      </w:pPr>
      <w:r>
        <w:rPr>
          <w:rFonts w:ascii="Times New Roman"/>
          <w:b w:val="false"/>
          <w:i w:val="false"/>
          <w:color w:val="000000"/>
          <w:sz w:val="28"/>
        </w:rPr>
        <w:t>
      Ішкі мойынтірек блогінде өрт туындаған кезде газ-турбиналық қондырғыны авариялы тоқтату қажет және коллектордағы қысымды бақылай отырып, өрт аймағындағы инертті газ (комір қышқыл, азот) төмендетіледі.</w:t>
      </w:r>
    </w:p>
    <w:bookmarkStart w:name="z222" w:id="220"/>
    <w:p>
      <w:pPr>
        <w:spacing w:after="0"/>
        <w:ind w:left="0"/>
        <w:jc w:val="both"/>
      </w:pPr>
      <w:r>
        <w:rPr>
          <w:rFonts w:ascii="Times New Roman"/>
          <w:b w:val="false"/>
          <w:i w:val="false"/>
          <w:color w:val="000000"/>
          <w:sz w:val="28"/>
        </w:rPr>
        <w:t>
      211. Жергілікті нұсқаулықта көрсетілген мерзіміне сәйкес персонал жабдықтарды қарайды және тексереді, жұмыс режимінің дұрыстылығы, агрегаттардың қызуы, үй-жайдың тазалығы, сондай-ақ өрт сөндіру құралдарын қолдануға дайындығын тексереді.</w:t>
      </w:r>
    </w:p>
    <w:bookmarkEnd w:id="220"/>
    <w:bookmarkStart w:name="z223" w:id="221"/>
    <w:p>
      <w:pPr>
        <w:spacing w:after="0"/>
        <w:ind w:left="0"/>
        <w:jc w:val="both"/>
      </w:pPr>
      <w:r>
        <w:rPr>
          <w:rFonts w:ascii="Times New Roman"/>
          <w:b w:val="false"/>
          <w:i w:val="false"/>
          <w:color w:val="000000"/>
          <w:sz w:val="28"/>
        </w:rPr>
        <w:t>
      212. Жеке тұрған дизельді электр станциялары барлық периметрлері бойынша қоршалады, сондай-ақ өрт техникасына арналған жолдармен қамтамасыз етіледі.</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4" w:id="222"/>
    <w:p>
      <w:pPr>
        <w:spacing w:after="0"/>
        <w:ind w:left="0"/>
        <w:jc w:val="both"/>
      </w:pPr>
      <w:r>
        <w:rPr>
          <w:rFonts w:ascii="Times New Roman"/>
          <w:b w:val="false"/>
          <w:i w:val="false"/>
          <w:color w:val="000000"/>
          <w:sz w:val="28"/>
        </w:rPr>
        <w:t xml:space="preserve">
      213. Жылжымалы дизельді электр станцияларын орнату кезінде "Техникалық реттеу туралы" Қазақстан Республикасы Заңы 7-бабының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бекітілетін техникалық регламент талаптарына сәйкес ғимараттар мен құрылыстарға дейін өртке қарсы қашықтық сақталады.</w:t>
      </w:r>
    </w:p>
    <w:bookmarkEnd w:id="222"/>
    <w:p>
      <w:pPr>
        <w:spacing w:after="0"/>
        <w:ind w:left="0"/>
        <w:jc w:val="both"/>
      </w:pPr>
      <w:r>
        <w:rPr>
          <w:rFonts w:ascii="Times New Roman"/>
          <w:b w:val="false"/>
          <w:i w:val="false"/>
          <w:color w:val="000000"/>
          <w:sz w:val="28"/>
        </w:rPr>
        <w:t>
      Энергия өндіруші ұйымдар тұрақты телефонмен немесе байланыстың басқа да түрлерімен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213-тармақ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223"/>
    <w:p>
      <w:pPr>
        <w:spacing w:after="0"/>
        <w:ind w:left="0"/>
        <w:jc w:val="both"/>
      </w:pPr>
      <w:r>
        <w:rPr>
          <w:rFonts w:ascii="Times New Roman"/>
          <w:b w:val="false"/>
          <w:i w:val="false"/>
          <w:color w:val="000000"/>
          <w:sz w:val="28"/>
        </w:rPr>
        <w:t xml:space="preserve">
      214. Дизельді және жылжымалы электр станциялары үшін сұйық отынды қабылдау және сақтау осы Қағидалардың </w:t>
      </w:r>
      <w:r>
        <w:rPr>
          <w:rFonts w:ascii="Times New Roman"/>
          <w:b w:val="false"/>
          <w:i w:val="false"/>
          <w:color w:val="000000"/>
          <w:sz w:val="28"/>
        </w:rPr>
        <w:t>3-тарауының</w:t>
      </w:r>
      <w:r>
        <w:rPr>
          <w:rFonts w:ascii="Times New Roman"/>
          <w:b w:val="false"/>
          <w:i w:val="false"/>
          <w:color w:val="000000"/>
          <w:sz w:val="28"/>
        </w:rPr>
        <w:t xml:space="preserve"> талаптарына сәйкес жүзеге асырылады.</w:t>
      </w:r>
    </w:p>
    <w:bookmarkEnd w:id="223"/>
    <w:bookmarkStart w:name="z226" w:id="224"/>
    <w:p>
      <w:pPr>
        <w:spacing w:after="0"/>
        <w:ind w:left="0"/>
        <w:jc w:val="both"/>
      </w:pPr>
      <w:r>
        <w:rPr>
          <w:rFonts w:ascii="Times New Roman"/>
          <w:b w:val="false"/>
          <w:i w:val="false"/>
          <w:color w:val="000000"/>
          <w:sz w:val="28"/>
        </w:rPr>
        <w:t>
      215. Резервуарлардан шығыс бактарына отын беру қол сорғылары немесе электр жетекті сорғылары арқылы жүзеге асырылады.</w:t>
      </w:r>
    </w:p>
    <w:bookmarkEnd w:id="224"/>
    <w:bookmarkStart w:name="z227" w:id="225"/>
    <w:p>
      <w:pPr>
        <w:spacing w:after="0"/>
        <w:ind w:left="0"/>
        <w:jc w:val="both"/>
      </w:pPr>
      <w:r>
        <w:rPr>
          <w:rFonts w:ascii="Times New Roman"/>
          <w:b w:val="false"/>
          <w:i w:val="false"/>
          <w:color w:val="000000"/>
          <w:sz w:val="28"/>
        </w:rPr>
        <w:t>
      216. Персонал диаметрі толтыру құбырының диаметріне қарағанда үлкен қайта құю құбыры бар шығыс отын бактарының толып кетпеуін қадағалап тұруы керек. Қайта құю құбырлары авариялық қабылдау резервуарлармен сенімді түрде жалғануы тиіс.</w:t>
      </w:r>
    </w:p>
    <w:bookmarkEnd w:id="225"/>
    <w:p>
      <w:pPr>
        <w:spacing w:after="0"/>
        <w:ind w:left="0"/>
        <w:jc w:val="both"/>
      </w:pPr>
      <w:r>
        <w:rPr>
          <w:rFonts w:ascii="Times New Roman"/>
          <w:b w:val="false"/>
          <w:i w:val="false"/>
          <w:color w:val="000000"/>
          <w:sz w:val="28"/>
        </w:rPr>
        <w:t>
      Қайта құю құбырларына тіреу ысырмалары (вентильдер) орнатылмайды.</w:t>
      </w:r>
    </w:p>
    <w:bookmarkStart w:name="z228" w:id="226"/>
    <w:p>
      <w:pPr>
        <w:spacing w:after="0"/>
        <w:ind w:left="0"/>
        <w:jc w:val="both"/>
      </w:pPr>
      <w:r>
        <w:rPr>
          <w:rFonts w:ascii="Times New Roman"/>
          <w:b w:val="false"/>
          <w:i w:val="false"/>
          <w:color w:val="000000"/>
          <w:sz w:val="28"/>
        </w:rPr>
        <w:t>
      217. Шығыс бактарынан отынды авариялы ағызудың қол ысырмалары персоналға қолайлы, қауіпсіз орында (шығатын жерлерде, көрші үй-жайдың немесе дәлізде және басқада) орналасады. Олар қызыл түске боялады және "Отында авариялық түрде ағызу" деген жазбасы ілінеді.</w:t>
      </w:r>
    </w:p>
    <w:bookmarkEnd w:id="226"/>
    <w:p>
      <w:pPr>
        <w:spacing w:after="0"/>
        <w:ind w:left="0"/>
        <w:jc w:val="both"/>
      </w:pPr>
      <w:r>
        <w:rPr>
          <w:rFonts w:ascii="Times New Roman"/>
          <w:b w:val="false"/>
          <w:i w:val="false"/>
          <w:color w:val="000000"/>
          <w:sz w:val="28"/>
        </w:rPr>
        <w:t>
      Шығыс бактарынан отынды авариялық ағызу қор резервуарына өз бетімен жіберіледі.</w:t>
      </w:r>
    </w:p>
    <w:bookmarkStart w:name="z229" w:id="227"/>
    <w:p>
      <w:pPr>
        <w:spacing w:after="0"/>
        <w:ind w:left="0"/>
        <w:jc w:val="both"/>
      </w:pPr>
      <w:r>
        <w:rPr>
          <w:rFonts w:ascii="Times New Roman"/>
          <w:b w:val="false"/>
          <w:i w:val="false"/>
          <w:color w:val="000000"/>
          <w:sz w:val="28"/>
        </w:rPr>
        <w:t>
      218. Дизельді және жылжымалы электр станцияларының кабельдік құрылыстарында өрт қауіпсіздігі бойынша іс-шаралар осы Қағидалардың 6-тарауының "Кабельдік шаруашылық" бөлімінің талаптарына сәйкес болады.</w:t>
      </w:r>
    </w:p>
    <w:bookmarkEnd w:id="227"/>
    <w:bookmarkStart w:name="z230" w:id="228"/>
    <w:p>
      <w:pPr>
        <w:spacing w:after="0"/>
        <w:ind w:left="0"/>
        <w:jc w:val="both"/>
      </w:pPr>
      <w:r>
        <w:rPr>
          <w:rFonts w:ascii="Times New Roman"/>
          <w:b w:val="false"/>
          <w:i w:val="false"/>
          <w:color w:val="000000"/>
          <w:sz w:val="28"/>
        </w:rPr>
        <w:t>
      219. Бірнеше қозғалтқыштардың газ шығару құбырының жалғануын жөндеу кезінде оларды бірыңғай қаптамадағы жалпы көп бағаналы құбырға жалғауға жол берілмейді. Коллектордан тұншықтырғышқа дейін пайдаланылған газды шығару құбыр жолдарының майысуы мен иін саны аз болады.</w:t>
      </w:r>
    </w:p>
    <w:bookmarkEnd w:id="228"/>
    <w:p>
      <w:pPr>
        <w:spacing w:after="0"/>
        <w:ind w:left="0"/>
        <w:jc w:val="both"/>
      </w:pPr>
      <w:r>
        <w:rPr>
          <w:rFonts w:ascii="Times New Roman"/>
          <w:b w:val="false"/>
          <w:i w:val="false"/>
          <w:color w:val="000000"/>
          <w:sz w:val="28"/>
        </w:rPr>
        <w:t>
      Пайдаланылған газды шығару құбыр жолдарының жылу оқшаулағышының жарамсыздығы үнемі машина залдарында бақыланады.</w:t>
      </w:r>
    </w:p>
    <w:p>
      <w:pPr>
        <w:spacing w:after="0"/>
        <w:ind w:left="0"/>
        <w:jc w:val="both"/>
      </w:pPr>
      <w:r>
        <w:rPr>
          <w:rFonts w:ascii="Times New Roman"/>
          <w:b w:val="false"/>
          <w:i w:val="false"/>
          <w:color w:val="000000"/>
          <w:sz w:val="28"/>
        </w:rPr>
        <w:t>
      Сумен салқындатылатын құбыр пайдаланылған газды шығару құбыр жолдарында жылу оқшаулғышы қажет емес.</w:t>
      </w:r>
    </w:p>
    <w:bookmarkStart w:name="z231" w:id="229"/>
    <w:p>
      <w:pPr>
        <w:spacing w:after="0"/>
        <w:ind w:left="0"/>
        <w:jc w:val="both"/>
      </w:pPr>
      <w:r>
        <w:rPr>
          <w:rFonts w:ascii="Times New Roman"/>
          <w:b w:val="false"/>
          <w:i w:val="false"/>
          <w:color w:val="000000"/>
          <w:sz w:val="28"/>
        </w:rPr>
        <w:t>
      220. Пайдаланылған газды шығару құбыр жолдарының электр станциясының ғимаратының жанатын құрылыс конструкциясымен қиылысқан жерлерінде қажетті өртке қарсы іс-шаралар орындалады:</w:t>
      </w:r>
    </w:p>
    <w:bookmarkEnd w:id="229"/>
    <w:p>
      <w:pPr>
        <w:spacing w:after="0"/>
        <w:ind w:left="0"/>
        <w:jc w:val="both"/>
      </w:pPr>
      <w:r>
        <w:rPr>
          <w:rFonts w:ascii="Times New Roman"/>
          <w:b w:val="false"/>
          <w:i w:val="false"/>
          <w:color w:val="000000"/>
          <w:sz w:val="28"/>
        </w:rPr>
        <w:t>
      1) шатырдың үй-жайында және пайдаланылған газды шығару құбырларының айналасымен өтетін қабырғаларында жылу оқшаулағыштың бар болуына байланысты, пайдаланылған газды шығару құбырларының қабырғаларынан кемінде 0,5 м қашықтықта орналасқан жанбайтын бөліктері орнатылады. Құбырдан 1 м дейінгі аралықтағы ағаш конструкциялар өртке қарсы қорғанатын қоспалармен өңделуі тиіс;</w:t>
      </w:r>
    </w:p>
    <w:p>
      <w:pPr>
        <w:spacing w:after="0"/>
        <w:ind w:left="0"/>
        <w:jc w:val="both"/>
      </w:pPr>
      <w:r>
        <w:rPr>
          <w:rFonts w:ascii="Times New Roman"/>
          <w:b w:val="false"/>
          <w:i w:val="false"/>
          <w:color w:val="000000"/>
          <w:sz w:val="28"/>
        </w:rPr>
        <w:t>
      2) пайдаланылған газды шығару құбырының айналасындағы жабынында құбырдан ені кемінде 0,5 м жанбайтын материалдан жасалған бөліктері жасалады;</w:t>
      </w:r>
    </w:p>
    <w:p>
      <w:pPr>
        <w:spacing w:after="0"/>
        <w:ind w:left="0"/>
        <w:jc w:val="both"/>
      </w:pPr>
      <w:r>
        <w:rPr>
          <w:rFonts w:ascii="Times New Roman"/>
          <w:b w:val="false"/>
          <w:i w:val="false"/>
          <w:color w:val="000000"/>
          <w:sz w:val="28"/>
        </w:rPr>
        <w:t>
      3) пайдаланылған газды шығару құбыры жабынның үстінен кемінде 2 м аспайтын биіктікте болады;</w:t>
      </w:r>
    </w:p>
    <w:p>
      <w:pPr>
        <w:spacing w:after="0"/>
        <w:ind w:left="0"/>
        <w:jc w:val="both"/>
      </w:pPr>
      <w:r>
        <w:rPr>
          <w:rFonts w:ascii="Times New Roman"/>
          <w:b w:val="false"/>
          <w:i w:val="false"/>
          <w:color w:val="000000"/>
          <w:sz w:val="28"/>
        </w:rPr>
        <w:t>
      4) пайдаланылған газды шығару құбыры көлденең салынса, оның ұшына ғимараттан тыс жерде орналасқан бетоннан немесе кірпіштен жасалған тұншықтырғыш енгізіледі. Тұншықтырғыш мерзімді түрде қалдықтардан тазартылады.</w:t>
      </w:r>
    </w:p>
    <w:bookmarkStart w:name="z232" w:id="230"/>
    <w:p>
      <w:pPr>
        <w:spacing w:after="0"/>
        <w:ind w:left="0"/>
        <w:jc w:val="both"/>
      </w:pPr>
      <w:r>
        <w:rPr>
          <w:rFonts w:ascii="Times New Roman"/>
          <w:b w:val="false"/>
          <w:i w:val="false"/>
          <w:color w:val="000000"/>
          <w:sz w:val="28"/>
        </w:rPr>
        <w:t>
      221. Дизельді электр станцияларын пайдалану кезінде пайдаланылған газды шығару құбыры мен агрегаттың блогындағы коллектордың бекітілуі мен тығыздалуы жүйелі түрде бақыланады. Бақылаудың мерзімі жергілікті нұсқаулықта көрсетіледі.</w:t>
      </w:r>
    </w:p>
    <w:bookmarkEnd w:id="230"/>
    <w:p>
      <w:pPr>
        <w:spacing w:after="0"/>
        <w:ind w:left="0"/>
        <w:jc w:val="both"/>
      </w:pPr>
      <w:r>
        <w:rPr>
          <w:rFonts w:ascii="Times New Roman"/>
          <w:b w:val="false"/>
          <w:i w:val="false"/>
          <w:color w:val="000000"/>
          <w:sz w:val="28"/>
        </w:rPr>
        <w:t>
      Коллектордан ұшқын шыққан кезде ақаулар жөнделмейінше, агрегатты пайдалануға жол берілмейді.</w:t>
      </w:r>
    </w:p>
    <w:bookmarkStart w:name="z233" w:id="231"/>
    <w:p>
      <w:pPr>
        <w:spacing w:after="0"/>
        <w:ind w:left="0"/>
        <w:jc w:val="both"/>
      </w:pPr>
      <w:r>
        <w:rPr>
          <w:rFonts w:ascii="Times New Roman"/>
          <w:b w:val="false"/>
          <w:i w:val="false"/>
          <w:color w:val="000000"/>
          <w:sz w:val="28"/>
        </w:rPr>
        <w:t>
      222. Агрегаттарды пайдалану кезінде мыналарға:</w:t>
      </w:r>
    </w:p>
    <w:bookmarkEnd w:id="231"/>
    <w:p>
      <w:pPr>
        <w:spacing w:after="0"/>
        <w:ind w:left="0"/>
        <w:jc w:val="both"/>
      </w:pPr>
      <w:r>
        <w:rPr>
          <w:rFonts w:ascii="Times New Roman"/>
          <w:b w:val="false"/>
          <w:i w:val="false"/>
          <w:color w:val="000000"/>
          <w:sz w:val="28"/>
        </w:rPr>
        <w:t>
      1) қозғалтқышты іске қосуды жеңілдету үшін тез жанатын сұйықтықтарды цилиндрге немесе клапандарға құюға;</w:t>
      </w:r>
    </w:p>
    <w:p>
      <w:pPr>
        <w:spacing w:after="0"/>
        <w:ind w:left="0"/>
        <w:jc w:val="both"/>
      </w:pPr>
      <w:r>
        <w:rPr>
          <w:rFonts w:ascii="Times New Roman"/>
          <w:b w:val="false"/>
          <w:i w:val="false"/>
          <w:color w:val="000000"/>
          <w:sz w:val="28"/>
        </w:rPr>
        <w:t>
      2) агрегаттар жұмыс істеп тұрғанда, сондай-ақ қозғалтқыш пен пайдаланылған газды шығару құбыры суып қалған кезде отын багын толтыруға;</w:t>
      </w:r>
    </w:p>
    <w:p>
      <w:pPr>
        <w:spacing w:after="0"/>
        <w:ind w:left="0"/>
        <w:jc w:val="both"/>
      </w:pPr>
      <w:r>
        <w:rPr>
          <w:rFonts w:ascii="Times New Roman"/>
          <w:b w:val="false"/>
          <w:i w:val="false"/>
          <w:color w:val="000000"/>
          <w:sz w:val="28"/>
        </w:rPr>
        <w:t>
      3) электр станциясының үй-жайында отынның шығыс бактарын шелектің немесе басқа да таситын ыдыстың көмегімен толтыруға;</w:t>
      </w:r>
    </w:p>
    <w:p>
      <w:pPr>
        <w:spacing w:after="0"/>
        <w:ind w:left="0"/>
        <w:jc w:val="both"/>
      </w:pPr>
      <w:r>
        <w:rPr>
          <w:rFonts w:ascii="Times New Roman"/>
          <w:b w:val="false"/>
          <w:i w:val="false"/>
          <w:color w:val="000000"/>
          <w:sz w:val="28"/>
        </w:rPr>
        <w:t>
      4) үй-жайларда құбыр жолдары арматура мен жабдықтарды ашық (дәнекерлеу шамын, алауды және басқаларын) пайдалану арқылы қыздыруға;</w:t>
      </w:r>
    </w:p>
    <w:p>
      <w:pPr>
        <w:spacing w:after="0"/>
        <w:ind w:left="0"/>
        <w:jc w:val="both"/>
      </w:pPr>
      <w:r>
        <w:rPr>
          <w:rFonts w:ascii="Times New Roman"/>
          <w:b w:val="false"/>
          <w:i w:val="false"/>
          <w:color w:val="000000"/>
          <w:sz w:val="28"/>
        </w:rPr>
        <w:t>
      5) жабдықтардың қыздырылған бөлгіштеріне арнайы киімдерді құрғатуға;</w:t>
      </w:r>
    </w:p>
    <w:p>
      <w:pPr>
        <w:spacing w:after="0"/>
        <w:ind w:left="0"/>
        <w:jc w:val="both"/>
      </w:pPr>
      <w:r>
        <w:rPr>
          <w:rFonts w:ascii="Times New Roman"/>
          <w:b w:val="false"/>
          <w:i w:val="false"/>
          <w:color w:val="000000"/>
          <w:sz w:val="28"/>
        </w:rPr>
        <w:t>
      6) құрылыстың шыға берісі мен өндірістік үй-жайлардың дәліздерін қоршауға жол берілмейді.</w:t>
      </w:r>
    </w:p>
    <w:bookmarkStart w:name="z234" w:id="232"/>
    <w:p>
      <w:pPr>
        <w:spacing w:after="0"/>
        <w:ind w:left="0"/>
        <w:jc w:val="both"/>
      </w:pPr>
      <w:r>
        <w:rPr>
          <w:rFonts w:ascii="Times New Roman"/>
          <w:b w:val="false"/>
          <w:i w:val="false"/>
          <w:color w:val="000000"/>
          <w:sz w:val="28"/>
        </w:rPr>
        <w:t>
      223. Мынадай жағдайларда агрегат дереу тоқтатылады:</w:t>
      </w:r>
    </w:p>
    <w:bookmarkEnd w:id="232"/>
    <w:p>
      <w:pPr>
        <w:spacing w:after="0"/>
        <w:ind w:left="0"/>
        <w:jc w:val="both"/>
      </w:pPr>
      <w:r>
        <w:rPr>
          <w:rFonts w:ascii="Times New Roman"/>
          <w:b w:val="false"/>
          <w:i w:val="false"/>
          <w:color w:val="000000"/>
          <w:sz w:val="28"/>
        </w:rPr>
        <w:t>
      1) цилиндрлерде немесе мойынтіректерде үдемелі тарсылдар мен шу пайда болғанда;</w:t>
      </w:r>
    </w:p>
    <w:p>
      <w:pPr>
        <w:spacing w:after="0"/>
        <w:ind w:left="0"/>
        <w:jc w:val="both"/>
      </w:pPr>
      <w:r>
        <w:rPr>
          <w:rFonts w:ascii="Times New Roman"/>
          <w:b w:val="false"/>
          <w:i w:val="false"/>
          <w:color w:val="000000"/>
          <w:sz w:val="28"/>
        </w:rPr>
        <w:t>
      2) мойынтіректерден немесе картерлерден түтін шыққан кезде, сондай-ақ күйген майдың иісі шыққан кезде;</w:t>
      </w:r>
    </w:p>
    <w:p>
      <w:pPr>
        <w:spacing w:after="0"/>
        <w:ind w:left="0"/>
        <w:jc w:val="both"/>
      </w:pPr>
      <w:r>
        <w:rPr>
          <w:rFonts w:ascii="Times New Roman"/>
          <w:b w:val="false"/>
          <w:i w:val="false"/>
          <w:color w:val="000000"/>
          <w:sz w:val="28"/>
        </w:rPr>
        <w:t>
      3) салқындату жүйесіне су беру тоқтатылған және салқындату жүйесіндегі пайдаланылған газды шығару құбырында бу пайда болған кезде;</w:t>
      </w:r>
    </w:p>
    <w:p>
      <w:pPr>
        <w:spacing w:after="0"/>
        <w:ind w:left="0"/>
        <w:jc w:val="both"/>
      </w:pPr>
      <w:r>
        <w:rPr>
          <w:rFonts w:ascii="Times New Roman"/>
          <w:b w:val="false"/>
          <w:i w:val="false"/>
          <w:color w:val="000000"/>
          <w:sz w:val="28"/>
        </w:rPr>
        <w:t>
      4) айналым жиілігінің реттеуіші істен шыққан немесе помпаж пайда болған кезде;</w:t>
      </w:r>
    </w:p>
    <w:p>
      <w:pPr>
        <w:spacing w:after="0"/>
        <w:ind w:left="0"/>
        <w:jc w:val="both"/>
      </w:pPr>
      <w:r>
        <w:rPr>
          <w:rFonts w:ascii="Times New Roman"/>
          <w:b w:val="false"/>
          <w:i w:val="false"/>
          <w:color w:val="000000"/>
          <w:sz w:val="28"/>
        </w:rPr>
        <w:t>
      5) тұншықтырғышта тарсыл пайда болған кезде;</w:t>
      </w:r>
    </w:p>
    <w:p>
      <w:pPr>
        <w:spacing w:after="0"/>
        <w:ind w:left="0"/>
        <w:jc w:val="both"/>
      </w:pPr>
      <w:r>
        <w:rPr>
          <w:rFonts w:ascii="Times New Roman"/>
          <w:b w:val="false"/>
          <w:i w:val="false"/>
          <w:color w:val="000000"/>
          <w:sz w:val="28"/>
        </w:rPr>
        <w:t>
      6) тетіктердің немесе қажайтын бөлшектерінің майланбаған немесе сапасыз майланған кезде;</w:t>
      </w:r>
    </w:p>
    <w:p>
      <w:pPr>
        <w:spacing w:after="0"/>
        <w:ind w:left="0"/>
        <w:jc w:val="both"/>
      </w:pPr>
      <w:r>
        <w:rPr>
          <w:rFonts w:ascii="Times New Roman"/>
          <w:b w:val="false"/>
          <w:i w:val="false"/>
          <w:color w:val="000000"/>
          <w:sz w:val="28"/>
        </w:rPr>
        <w:t>
      7) агрегаттың отын құбырларының жарылуы кезінде;</w:t>
      </w:r>
    </w:p>
    <w:p>
      <w:pPr>
        <w:spacing w:after="0"/>
        <w:ind w:left="0"/>
        <w:jc w:val="both"/>
      </w:pPr>
      <w:r>
        <w:rPr>
          <w:rFonts w:ascii="Times New Roman"/>
          <w:b w:val="false"/>
          <w:i w:val="false"/>
          <w:color w:val="000000"/>
          <w:sz w:val="28"/>
        </w:rPr>
        <w:t>
      8) үй-жайларда агрегаттарға немесе персоналға қауіп төндіретін өрт туындаған кезде.</w:t>
      </w:r>
    </w:p>
    <w:bookmarkStart w:name="z235" w:id="233"/>
    <w:p>
      <w:pPr>
        <w:spacing w:after="0"/>
        <w:ind w:left="0"/>
        <w:jc w:val="both"/>
      </w:pPr>
      <w:r>
        <w:rPr>
          <w:rFonts w:ascii="Times New Roman"/>
          <w:b w:val="false"/>
          <w:i w:val="false"/>
          <w:color w:val="000000"/>
          <w:sz w:val="28"/>
        </w:rPr>
        <w:t>
      224. Үй-жайларда мұнай өнімдерінің бос ыдыстарын сақтауға жол берілмейді.</w:t>
      </w:r>
    </w:p>
    <w:bookmarkEnd w:id="233"/>
    <w:p>
      <w:pPr>
        <w:spacing w:after="0"/>
        <w:ind w:left="0"/>
        <w:jc w:val="both"/>
      </w:pPr>
      <w:r>
        <w:rPr>
          <w:rFonts w:ascii="Times New Roman"/>
          <w:b w:val="false"/>
          <w:i w:val="false"/>
          <w:color w:val="000000"/>
          <w:sz w:val="28"/>
        </w:rPr>
        <w:t>
      Отын құйылған ыдыстар тіреу арматураларымен және тұмшаланған қақпақтармен жабдықталады.</w:t>
      </w:r>
    </w:p>
    <w:bookmarkStart w:name="z236" w:id="234"/>
    <w:p>
      <w:pPr>
        <w:spacing w:after="0"/>
        <w:ind w:left="0"/>
        <w:jc w:val="left"/>
      </w:pPr>
      <w:r>
        <w:rPr>
          <w:rFonts w:ascii="Times New Roman"/>
          <w:b/>
          <w:i w:val="false"/>
          <w:color w:val="000000"/>
        </w:rPr>
        <w:t xml:space="preserve"> 6. Тарату құрылғыларын пайдалану кезіндегі өрт қауіпсіздігін</w:t>
      </w:r>
      <w:r>
        <w:br/>
      </w:r>
      <w:r>
        <w:rPr>
          <w:rFonts w:ascii="Times New Roman"/>
          <w:b/>
          <w:i w:val="false"/>
          <w:color w:val="000000"/>
        </w:rPr>
        <w:t>қамтамасыз ету тәртібі</w:t>
      </w:r>
    </w:p>
    <w:bookmarkEnd w:id="234"/>
    <w:bookmarkStart w:name="z237" w:id="235"/>
    <w:p>
      <w:pPr>
        <w:spacing w:after="0"/>
        <w:ind w:left="0"/>
        <w:jc w:val="both"/>
      </w:pPr>
      <w:r>
        <w:rPr>
          <w:rFonts w:ascii="Times New Roman"/>
          <w:b w:val="false"/>
          <w:i w:val="false"/>
          <w:color w:val="000000"/>
          <w:sz w:val="28"/>
        </w:rPr>
        <w:t>
      225. Жабық тарату құрылғыларының үй-жайлары таза күйде ұсталады.</w:t>
      </w:r>
    </w:p>
    <w:bookmarkEnd w:id="235"/>
    <w:p>
      <w:pPr>
        <w:spacing w:after="0"/>
        <w:ind w:left="0"/>
        <w:jc w:val="both"/>
      </w:pPr>
      <w:r>
        <w:rPr>
          <w:rFonts w:ascii="Times New Roman"/>
          <w:b w:val="false"/>
          <w:i w:val="false"/>
          <w:color w:val="000000"/>
          <w:sz w:val="28"/>
        </w:rPr>
        <w:t>
      Жылына кемінде бір рет дәліздерді шаңнан тазаланады.</w:t>
      </w:r>
    </w:p>
    <w:bookmarkStart w:name="z238" w:id="236"/>
    <w:p>
      <w:pPr>
        <w:spacing w:after="0"/>
        <w:ind w:left="0"/>
        <w:jc w:val="both"/>
      </w:pPr>
      <w:r>
        <w:rPr>
          <w:rFonts w:ascii="Times New Roman"/>
          <w:b w:val="false"/>
          <w:i w:val="false"/>
          <w:color w:val="000000"/>
          <w:sz w:val="28"/>
        </w:rPr>
        <w:t>
      226. Жабық тарату қондырғыларының электр-техникалық жабдықтары Қазақстан Республикасының электр энергетикасы саласындағы заңнамасының талаптарына сәйкес ұйымдастыру және техникалық іс-шараларды міндетті түрде орындай отырып, техникалық басшы бекіткен кесте бойынша тазаланады.</w:t>
      </w:r>
    </w:p>
    <w:bookmarkEnd w:id="236"/>
    <w:bookmarkStart w:name="z239" w:id="237"/>
    <w:p>
      <w:pPr>
        <w:spacing w:after="0"/>
        <w:ind w:left="0"/>
        <w:jc w:val="both"/>
      </w:pPr>
      <w:r>
        <w:rPr>
          <w:rFonts w:ascii="Times New Roman"/>
          <w:b w:val="false"/>
          <w:i w:val="false"/>
          <w:color w:val="000000"/>
          <w:sz w:val="28"/>
        </w:rPr>
        <w:t>
      227. Жабық тарату қондырғыларының үй-жайлары мен дәліздерінде тарату қондырғысына қатысы жоқ қойма және басқа да қосалқы құрылыстары ретінде пайдалануға, сондай-ақ электр-техникалық жабдықтарды, материалдарды, қосалқы бөлшектерді, жанатын сұйықтыққа толы ыдыстар мен басқа да әртүрлі газы бар баллондарды сақтауға жол берілмейді.</w:t>
      </w:r>
    </w:p>
    <w:bookmarkEnd w:id="237"/>
    <w:bookmarkStart w:name="z240" w:id="238"/>
    <w:p>
      <w:pPr>
        <w:spacing w:after="0"/>
        <w:ind w:left="0"/>
        <w:jc w:val="both"/>
      </w:pPr>
      <w:r>
        <w:rPr>
          <w:rFonts w:ascii="Times New Roman"/>
          <w:b w:val="false"/>
          <w:i w:val="false"/>
          <w:color w:val="000000"/>
          <w:sz w:val="28"/>
        </w:rPr>
        <w:t>
      228. Электр-техникалық жабдықтарды кірден және қалдықтардан тазалау үшін өртке қауіпсіз жуатын ұнтақтар мен препараттарда пайдаланылады.</w:t>
      </w:r>
    </w:p>
    <w:bookmarkEnd w:id="238"/>
    <w:p>
      <w:pPr>
        <w:spacing w:after="0"/>
        <w:ind w:left="0"/>
        <w:jc w:val="both"/>
      </w:pPr>
      <w:r>
        <w:rPr>
          <w:rFonts w:ascii="Times New Roman"/>
          <w:b w:val="false"/>
          <w:i w:val="false"/>
          <w:color w:val="000000"/>
          <w:sz w:val="28"/>
        </w:rPr>
        <w:t>
      Айрықша жағдайларда арнайы жууға арналған құралдарды пайдалану техникалық себептер бойынша мүмкін болған кезде бір рет қолданғанда 1 л аспайтын жанатын сұйықтықты (еріткіш, бензин және басқалары) пайдалануға жол берілмейді.</w:t>
      </w:r>
    </w:p>
    <w:p>
      <w:pPr>
        <w:spacing w:after="0"/>
        <w:ind w:left="0"/>
        <w:jc w:val="both"/>
      </w:pPr>
      <w:r>
        <w:rPr>
          <w:rFonts w:ascii="Times New Roman"/>
          <w:b w:val="false"/>
          <w:i w:val="false"/>
          <w:color w:val="000000"/>
          <w:sz w:val="28"/>
        </w:rPr>
        <w:t>
      Жанатын сұйықтықты пайдаланған кезде олардың сынбайтын материалдан жасалған жабылатын ыдыстары ғана қолданылады.</w:t>
      </w:r>
    </w:p>
    <w:bookmarkStart w:name="z241" w:id="239"/>
    <w:p>
      <w:pPr>
        <w:spacing w:after="0"/>
        <w:ind w:left="0"/>
        <w:jc w:val="both"/>
      </w:pPr>
      <w:r>
        <w:rPr>
          <w:rFonts w:ascii="Times New Roman"/>
          <w:b w:val="false"/>
          <w:i w:val="false"/>
          <w:color w:val="000000"/>
          <w:sz w:val="28"/>
        </w:rPr>
        <w:t>
      229. Жабық тарату қондырғыларын дәнекерлеу және өрт қауіптілігі бар жұмыстарды тек қажетті өртке қарсы іс-шаралар орындалғаннан кейін шығарылатын жабдықтарда ғана орындауға жол беріледі.</w:t>
      </w:r>
    </w:p>
    <w:bookmarkEnd w:id="239"/>
    <w:bookmarkStart w:name="z242" w:id="240"/>
    <w:p>
      <w:pPr>
        <w:spacing w:after="0"/>
        <w:ind w:left="0"/>
        <w:jc w:val="both"/>
      </w:pPr>
      <w:r>
        <w:rPr>
          <w:rFonts w:ascii="Times New Roman"/>
          <w:b w:val="false"/>
          <w:i w:val="false"/>
          <w:color w:val="000000"/>
          <w:sz w:val="28"/>
        </w:rPr>
        <w:t>
      230. Жабық тарату қондырғыларының кабель каналдары мен жер бетіндегі кабельдік науалар ұдайы жанбайтын кірпіштермен жабылады. Кабельдердің жабық тарату қондырғыларының ұяшықтарына жалғанған жерлерінің отқа төзімділігі кемінде 0,75 сағат жанбайтын тығыздағышы болады.</w:t>
      </w:r>
    </w:p>
    <w:bookmarkEnd w:id="240"/>
    <w:bookmarkStart w:name="z243" w:id="241"/>
    <w:p>
      <w:pPr>
        <w:spacing w:after="0"/>
        <w:ind w:left="0"/>
        <w:jc w:val="both"/>
      </w:pPr>
      <w:r>
        <w:rPr>
          <w:rFonts w:ascii="Times New Roman"/>
          <w:b w:val="false"/>
          <w:i w:val="false"/>
          <w:color w:val="000000"/>
          <w:sz w:val="28"/>
        </w:rPr>
        <w:t>
      231. Ашық тарату құрылғыларының жер бетіндегі кабельдік науалары кабельдік құрылыстардан осы науаға жалғанған жерлері, сондай-ақ ашық тарату қондырғыларының аумағындағы тармақталатын жерлерінде отқа төзімді тығыздауы көзделеді. Кабельдік каналдардың бір үй-жайдан келесі үй-жайға өтетін жерлерінде, сондай-ақ тармақталатын жерлерінде жанбайтын тығыздаулар 50 м сайын орындалады.</w:t>
      </w:r>
    </w:p>
    <w:bookmarkEnd w:id="241"/>
    <w:p>
      <w:pPr>
        <w:spacing w:after="0"/>
        <w:ind w:left="0"/>
        <w:jc w:val="both"/>
      </w:pPr>
      <w:r>
        <w:rPr>
          <w:rFonts w:ascii="Times New Roman"/>
          <w:b w:val="false"/>
          <w:i w:val="false"/>
          <w:color w:val="000000"/>
          <w:sz w:val="28"/>
        </w:rPr>
        <w:t>
      Кабельдік науалар мен каналдардың тығыздау жерлерін кірпішке қызыл сызықпен белгіленеді. Қажеттілік туындаған жағдайда, түсіндірме жазбалары жазылады.</w:t>
      </w:r>
    </w:p>
    <w:bookmarkStart w:name="z244" w:id="242"/>
    <w:p>
      <w:pPr>
        <w:spacing w:after="0"/>
        <w:ind w:left="0"/>
        <w:jc w:val="both"/>
      </w:pPr>
      <w:r>
        <w:rPr>
          <w:rFonts w:ascii="Times New Roman"/>
          <w:b w:val="false"/>
          <w:i w:val="false"/>
          <w:color w:val="000000"/>
          <w:sz w:val="28"/>
        </w:rPr>
        <w:t>
      232. Кабельдік науалар мен каналдарда құмнан жасалған немесе басқа да жанбайтын ұзындығы 0,3 метрден аспайтын материалдан жасалған белдіктерді қолдануға болады.</w:t>
      </w:r>
    </w:p>
    <w:bookmarkEnd w:id="242"/>
    <w:bookmarkStart w:name="z245" w:id="243"/>
    <w:p>
      <w:pPr>
        <w:spacing w:after="0"/>
        <w:ind w:left="0"/>
        <w:jc w:val="both"/>
      </w:pPr>
      <w:r>
        <w:rPr>
          <w:rFonts w:ascii="Times New Roman"/>
          <w:b w:val="false"/>
          <w:i w:val="false"/>
          <w:color w:val="000000"/>
          <w:sz w:val="28"/>
        </w:rPr>
        <w:t>
      233. Ашық тарату құрылғыларының аумағындағы шөпті мерзімді түрде шауып және жұлып тұрған жөн. Құрғақ шөптерді обьектің және қоршалған алаңдарға жапсарлас аумақтарда жағуға жол берілмейді.</w:t>
      </w:r>
    </w:p>
    <w:bookmarkEnd w:id="243"/>
    <w:bookmarkStart w:name="z246" w:id="244"/>
    <w:p>
      <w:pPr>
        <w:spacing w:after="0"/>
        <w:ind w:left="0"/>
        <w:jc w:val="both"/>
      </w:pPr>
      <w:r>
        <w:rPr>
          <w:rFonts w:ascii="Times New Roman"/>
          <w:b w:val="false"/>
          <w:i w:val="false"/>
          <w:color w:val="000000"/>
          <w:sz w:val="28"/>
        </w:rPr>
        <w:t xml:space="preserve">
      234. Ашық тарату құрылғылар аумағының жекелеген учаскелерінде декоративтік ағаштардың немесе жапырақты төмен өсетін ағаштардың, оның ішінде аумаққа жалпы шолуға кедергі болмаса, жеміс ағашының болуына, ағаштар мен тоқ өткізу бөліктері арасындағы ара қашықтық Заңның 5-бабы </w:t>
      </w:r>
      <w:r>
        <w:rPr>
          <w:rFonts w:ascii="Times New Roman"/>
          <w:b w:val="false"/>
          <w:i w:val="false"/>
          <w:color w:val="000000"/>
          <w:sz w:val="28"/>
        </w:rPr>
        <w:t>19) тармақшасына</w:t>
      </w:r>
      <w:r>
        <w:rPr>
          <w:rFonts w:ascii="Times New Roman"/>
          <w:b w:val="false"/>
          <w:i w:val="false"/>
          <w:color w:val="000000"/>
          <w:sz w:val="28"/>
        </w:rPr>
        <w:t xml:space="preserve"> сәйкес бекітілген Электр қондырғыларын орнату </w:t>
      </w:r>
      <w:r>
        <w:rPr>
          <w:rFonts w:ascii="Times New Roman"/>
          <w:b w:val="false"/>
          <w:i w:val="false"/>
          <w:color w:val="000000"/>
          <w:sz w:val="28"/>
        </w:rPr>
        <w:t>қағидаларында</w:t>
      </w:r>
      <w:r>
        <w:rPr>
          <w:rFonts w:ascii="Times New Roman"/>
          <w:b w:val="false"/>
          <w:i w:val="false"/>
          <w:color w:val="000000"/>
          <w:sz w:val="28"/>
        </w:rPr>
        <w:t xml:space="preserve"> анықталған электрлік аражабын мүмкіншілігін алып тастауға жол беріледі. Бұл екпелерге агротехникалық кутім жүзеге асырылады.</w:t>
      </w:r>
    </w:p>
    <w:bookmarkEnd w:id="244"/>
    <w:bookmarkStart w:name="z247" w:id="245"/>
    <w:p>
      <w:pPr>
        <w:spacing w:after="0"/>
        <w:ind w:left="0"/>
        <w:jc w:val="both"/>
      </w:pPr>
      <w:r>
        <w:rPr>
          <w:rFonts w:ascii="Times New Roman"/>
          <w:b w:val="false"/>
          <w:i w:val="false"/>
          <w:color w:val="000000"/>
          <w:sz w:val="28"/>
        </w:rPr>
        <w:t>
      235. Тұрақты персоналы бар шағын станцияларда, сондай-ақ электр станцияларында алғашқы өрт сөндіру құралдары жабық тарату құрылғыларының үй-жайының кіреберісіне қойылады. Егер жабық тарату қондырғыларын секцияларға бөлінген кезде, өрт сөндіру бекеттері тамбурлар немесе басқыш алаңдарына орнатылады.</w:t>
      </w:r>
    </w:p>
    <w:bookmarkEnd w:id="245"/>
    <w:p>
      <w:pPr>
        <w:spacing w:after="0"/>
        <w:ind w:left="0"/>
        <w:jc w:val="both"/>
      </w:pPr>
      <w:r>
        <w:rPr>
          <w:rFonts w:ascii="Times New Roman"/>
          <w:b w:val="false"/>
          <w:i w:val="false"/>
          <w:color w:val="000000"/>
          <w:sz w:val="28"/>
        </w:rPr>
        <w:t>
      Тарату құрылғыларында өртті сөндіру кезінде өрт бөлімшелеріне арналған қорғау құралдарын сақтау орындары анықталады. Қорғау құралдары басқа мақсаттарда пайдаланылмайды.</w:t>
      </w:r>
    </w:p>
    <w:bookmarkStart w:name="z248" w:id="246"/>
    <w:p>
      <w:pPr>
        <w:spacing w:after="0"/>
        <w:ind w:left="0"/>
        <w:jc w:val="both"/>
      </w:pPr>
      <w:r>
        <w:rPr>
          <w:rFonts w:ascii="Times New Roman"/>
          <w:b w:val="false"/>
          <w:i w:val="false"/>
          <w:color w:val="000000"/>
          <w:sz w:val="28"/>
        </w:rPr>
        <w:t>
      236. Ашық тарату құрылғыларының аумақтарындағы алғашқы құралдар персоналдарға қолайлы арнайы бекеттерде (қалқанның үй-жайларында, камералардың тамбурлары мен басқаларында) орналастырылады.</w:t>
      </w:r>
    </w:p>
    <w:bookmarkEnd w:id="246"/>
    <w:p>
      <w:pPr>
        <w:spacing w:after="0"/>
        <w:ind w:left="0"/>
        <w:jc w:val="both"/>
      </w:pPr>
      <w:r>
        <w:rPr>
          <w:rFonts w:ascii="Times New Roman"/>
          <w:b w:val="false"/>
          <w:i w:val="false"/>
          <w:color w:val="000000"/>
          <w:sz w:val="28"/>
        </w:rPr>
        <w:t>
      Ашық тарату қондырғыларының аумағын қарау жолдарында өрт сөндіру құралдарының орнын көрсететін белгілер мен жазбалар болады.</w:t>
      </w:r>
    </w:p>
    <w:bookmarkStart w:name="z249" w:id="247"/>
    <w:p>
      <w:pPr>
        <w:spacing w:after="0"/>
        <w:ind w:left="0"/>
        <w:jc w:val="both"/>
      </w:pPr>
      <w:r>
        <w:rPr>
          <w:rFonts w:ascii="Times New Roman"/>
          <w:b w:val="false"/>
          <w:i w:val="false"/>
          <w:color w:val="000000"/>
          <w:sz w:val="28"/>
        </w:rPr>
        <w:t>
      237. Ашық тарату қондырғыларының жылжымалы өрт техникалары орналасқан орындарында (өрт сөндірудің жедел жоспарына сәйкес) жерге тұйықтау орнын анықтау және жабдықтау қажет.</w:t>
      </w:r>
    </w:p>
    <w:bookmarkEnd w:id="247"/>
    <w:bookmarkStart w:name="z250" w:id="248"/>
    <w:p>
      <w:pPr>
        <w:spacing w:after="0"/>
        <w:ind w:left="0"/>
        <w:jc w:val="both"/>
      </w:pPr>
      <w:r>
        <w:rPr>
          <w:rFonts w:ascii="Times New Roman"/>
          <w:b w:val="false"/>
          <w:i w:val="false"/>
          <w:color w:val="000000"/>
          <w:sz w:val="28"/>
        </w:rPr>
        <w:t>
      238. Сүртілген материалдар сыйымдылығы 0,5 м</w:t>
      </w:r>
      <w:r>
        <w:rPr>
          <w:rFonts w:ascii="Times New Roman"/>
          <w:b w:val="false"/>
          <w:i w:val="false"/>
          <w:color w:val="000000"/>
          <w:vertAlign w:val="superscript"/>
        </w:rPr>
        <w:t>3</w:t>
      </w:r>
      <w:r>
        <w:rPr>
          <w:rFonts w:ascii="Times New Roman"/>
          <w:b w:val="false"/>
          <w:i w:val="false"/>
          <w:color w:val="000000"/>
          <w:sz w:val="28"/>
        </w:rPr>
        <w:t xml:space="preserve"> аспайтын арнайы металдан жасалған жәшіктерде сақталады.</w:t>
      </w:r>
    </w:p>
    <w:bookmarkEnd w:id="248"/>
    <w:p>
      <w:pPr>
        <w:spacing w:after="0"/>
        <w:ind w:left="0"/>
        <w:jc w:val="both"/>
      </w:pPr>
      <w:r>
        <w:rPr>
          <w:rFonts w:ascii="Times New Roman"/>
          <w:b w:val="false"/>
          <w:i w:val="false"/>
          <w:color w:val="000000"/>
          <w:sz w:val="28"/>
        </w:rPr>
        <w:t>
      Үй-жайда майлайтын майдың тәуліктік қорын сынбайтын жабық (металл, пластика және басқа да) ыдыста сақтауға жол беріледі.</w:t>
      </w:r>
    </w:p>
    <w:bookmarkStart w:name="z251" w:id="249"/>
    <w:p>
      <w:pPr>
        <w:spacing w:after="0"/>
        <w:ind w:left="0"/>
        <w:jc w:val="both"/>
      </w:pPr>
      <w:r>
        <w:rPr>
          <w:rFonts w:ascii="Times New Roman"/>
          <w:b w:val="false"/>
          <w:i w:val="false"/>
          <w:color w:val="000000"/>
          <w:sz w:val="28"/>
        </w:rPr>
        <w:t>
      239. Шағын станция аумақтары және су көздері бойынша өтпе жолдар жарамды күйде ұсталады, ал қыс мезгілінде жүйелі түрде қардан тазаланылады.</w:t>
      </w:r>
    </w:p>
    <w:bookmarkEnd w:id="249"/>
    <w:bookmarkStart w:name="z252" w:id="250"/>
    <w:p>
      <w:pPr>
        <w:spacing w:after="0"/>
        <w:ind w:left="0"/>
        <w:jc w:val="both"/>
      </w:pPr>
      <w:r>
        <w:rPr>
          <w:rFonts w:ascii="Times New Roman"/>
          <w:b w:val="false"/>
          <w:i w:val="false"/>
          <w:color w:val="000000"/>
          <w:sz w:val="28"/>
        </w:rPr>
        <w:t>
      240. Энергетика кәсіпорнының кабельдік шаруашылығына барлық кабельді құрылыстар (қабаттар, тоннельдер, шахталар, каналдар, галареялар, эстакадалар), сондай-ақ арнайы металл қораптағы немесе арнайы кабельдік конструкциялар бойынша ашық жүргізілген қабельдік желілер жатады.</w:t>
      </w:r>
    </w:p>
    <w:bookmarkEnd w:id="250"/>
    <w:p>
      <w:pPr>
        <w:spacing w:after="0"/>
        <w:ind w:left="0"/>
        <w:jc w:val="both"/>
      </w:pPr>
      <w:r>
        <w:rPr>
          <w:rFonts w:ascii="Times New Roman"/>
          <w:b w:val="false"/>
          <w:i w:val="false"/>
          <w:color w:val="000000"/>
          <w:sz w:val="28"/>
        </w:rPr>
        <w:t>
      Кәсіпорын басшысының бұйрығымен кабельдік шаруашылық өртке қарсы іс-шаралар, тиісті құрылыс-монтаждау мен жөндеу жұмыстарын жүргізуді және кабельдік желіні сенімді түрде пайдалануды қамтамасыз ету үшін тиісті цехтарға толығымен немесе учаскелер бойынша бекітіледі.</w:t>
      </w:r>
    </w:p>
    <w:bookmarkStart w:name="z253" w:id="251"/>
    <w:p>
      <w:pPr>
        <w:spacing w:after="0"/>
        <w:ind w:left="0"/>
        <w:jc w:val="both"/>
      </w:pPr>
      <w:r>
        <w:rPr>
          <w:rFonts w:ascii="Times New Roman"/>
          <w:b w:val="false"/>
          <w:i w:val="false"/>
          <w:color w:val="000000"/>
          <w:sz w:val="28"/>
        </w:rPr>
        <w:t>
      241. Тиісті цехтың бастығымен бекітілген кесте бойынша барлық кабельдік құрылыстар жүйелі түрде тексеріледі.</w:t>
      </w:r>
    </w:p>
    <w:bookmarkEnd w:id="251"/>
    <w:p>
      <w:pPr>
        <w:spacing w:after="0"/>
        <w:ind w:left="0"/>
        <w:jc w:val="both"/>
      </w:pPr>
      <w:r>
        <w:rPr>
          <w:rFonts w:ascii="Times New Roman"/>
          <w:b w:val="false"/>
          <w:i w:val="false"/>
          <w:color w:val="000000"/>
          <w:sz w:val="28"/>
        </w:rPr>
        <w:t>
      Тексеру нәтижелері мен анықталған кемшіліктер жедел журналға немесе жабдықтың ақаулары мен олқылықтарына арналған журналға жазылады.</w:t>
      </w:r>
    </w:p>
    <w:p>
      <w:pPr>
        <w:spacing w:after="0"/>
        <w:ind w:left="0"/>
        <w:jc w:val="both"/>
      </w:pPr>
      <w:r>
        <w:rPr>
          <w:rFonts w:ascii="Times New Roman"/>
          <w:b w:val="false"/>
          <w:i w:val="false"/>
          <w:color w:val="000000"/>
          <w:sz w:val="28"/>
        </w:rPr>
        <w:t>
      Арақабырғалар, аражабындар мен басқа да құрылыс конструкциялары арқылы өтетін кабельдік желілердің тығыздалған жерлерінде кемшіліктер анықталған кезде, тез арада қайта қалпына келтіру үшін тиісті шаралар қолданылады.</w:t>
      </w:r>
    </w:p>
    <w:bookmarkStart w:name="z254" w:id="252"/>
    <w:p>
      <w:pPr>
        <w:spacing w:after="0"/>
        <w:ind w:left="0"/>
        <w:jc w:val="both"/>
      </w:pPr>
      <w:r>
        <w:rPr>
          <w:rFonts w:ascii="Times New Roman"/>
          <w:b w:val="false"/>
          <w:i w:val="false"/>
          <w:color w:val="000000"/>
          <w:sz w:val="28"/>
        </w:rPr>
        <w:t>
      242. Қандай да бір қойма, шеберхана қондырғылары, сондай-ақ жабдықтар мен материалдарды, оның ішінде пайдаланылмаған кабельдік бұйымдарды сақтауға жол берілмейді.</w:t>
      </w:r>
    </w:p>
    <w:bookmarkEnd w:id="252"/>
    <w:bookmarkStart w:name="z255" w:id="253"/>
    <w:p>
      <w:pPr>
        <w:spacing w:after="0"/>
        <w:ind w:left="0"/>
        <w:jc w:val="both"/>
      </w:pPr>
      <w:r>
        <w:rPr>
          <w:rFonts w:ascii="Times New Roman"/>
          <w:b w:val="false"/>
          <w:i w:val="false"/>
          <w:color w:val="000000"/>
          <w:sz w:val="28"/>
        </w:rPr>
        <w:t>
      243. Кабельдік құрылыстарға су немесе бу, қатты отындардың, майдың, мазуттың немесе басқа да жанатын сұйықтықтардың, сондай-ақ олардың (су эмульсиясы) тозаңы түскен жағдайда оларды тез арада жою шаралары қолданылады.</w:t>
      </w:r>
    </w:p>
    <w:bookmarkEnd w:id="253"/>
    <w:p>
      <w:pPr>
        <w:spacing w:after="0"/>
        <w:ind w:left="0"/>
        <w:jc w:val="both"/>
      </w:pPr>
      <w:r>
        <w:rPr>
          <w:rFonts w:ascii="Times New Roman"/>
          <w:b w:val="false"/>
          <w:i w:val="false"/>
          <w:color w:val="000000"/>
          <w:sz w:val="28"/>
        </w:rPr>
        <w:t>
      Кабельдік құрылыстардағы су, май, мазут және басқа да жанатын сұйықтықтар мен шаңдарды жою үшін авариялық жұмыстар ұйымдастыру керек.</w:t>
      </w:r>
    </w:p>
    <w:bookmarkStart w:name="z256" w:id="254"/>
    <w:p>
      <w:pPr>
        <w:spacing w:after="0"/>
        <w:ind w:left="0"/>
        <w:jc w:val="both"/>
      </w:pPr>
      <w:r>
        <w:rPr>
          <w:rFonts w:ascii="Times New Roman"/>
          <w:b w:val="false"/>
          <w:i w:val="false"/>
          <w:color w:val="000000"/>
          <w:sz w:val="28"/>
        </w:rPr>
        <w:t>
      244. Барлық кабельдік үй-жайлар персоналдың тұрақты түрде қызметі көрсетілмейтін үй-жайлар қатарына жатады, сондықтан олар жабық болады.</w:t>
      </w:r>
    </w:p>
    <w:bookmarkEnd w:id="254"/>
    <w:p>
      <w:pPr>
        <w:spacing w:after="0"/>
        <w:ind w:left="0"/>
        <w:jc w:val="both"/>
      </w:pPr>
      <w:r>
        <w:rPr>
          <w:rFonts w:ascii="Times New Roman"/>
          <w:b w:val="false"/>
          <w:i w:val="false"/>
          <w:color w:val="000000"/>
          <w:sz w:val="28"/>
        </w:rPr>
        <w:t>
      Кабельдік құрылыстарға қызмет көрсету үшін немесе ондағы жұмыстар үшін электр станциясының ауысым бастығының (шағын станцияның кезекшісінің немесе цех бастығының) келісімінсіз адамдардың кіруіне жол берілмейді.</w:t>
      </w:r>
    </w:p>
    <w:bookmarkStart w:name="z257" w:id="255"/>
    <w:p>
      <w:pPr>
        <w:spacing w:after="0"/>
        <w:ind w:left="0"/>
        <w:jc w:val="both"/>
      </w:pPr>
      <w:r>
        <w:rPr>
          <w:rFonts w:ascii="Times New Roman"/>
          <w:b w:val="false"/>
          <w:i w:val="false"/>
          <w:color w:val="000000"/>
          <w:sz w:val="28"/>
        </w:rPr>
        <w:t>
      245. Жұмыс өндірісіне арналған нарядтар және кабельдік құрылыстардың схемасын білетін кәсіпорынның жұмыскерінің ішінен қадағалаушы бар болған кезде құрылыс-монтаждау және баптау ұйымдарының жөндеу персоналдарына рұқсат беруге жол беріледі.</w:t>
      </w:r>
    </w:p>
    <w:bookmarkEnd w:id="255"/>
    <w:p>
      <w:pPr>
        <w:spacing w:after="0"/>
        <w:ind w:left="0"/>
        <w:jc w:val="both"/>
      </w:pPr>
      <w:r>
        <w:rPr>
          <w:rFonts w:ascii="Times New Roman"/>
          <w:b w:val="false"/>
          <w:i w:val="false"/>
          <w:color w:val="000000"/>
          <w:sz w:val="28"/>
        </w:rPr>
        <w:t>
      Бақылау ұйымдарының өкілдері кабельдік құрылыстарды тексеру тек ауысым бастығына хабарлай отырып, тиісті цехтың лауазымды тұлғасының қатысуымен ғана тексереді.</w:t>
      </w:r>
    </w:p>
    <w:p>
      <w:pPr>
        <w:spacing w:after="0"/>
        <w:ind w:left="0"/>
        <w:jc w:val="both"/>
      </w:pPr>
      <w:r>
        <w:rPr>
          <w:rFonts w:ascii="Times New Roman"/>
          <w:b w:val="false"/>
          <w:i w:val="false"/>
          <w:color w:val="000000"/>
          <w:sz w:val="28"/>
        </w:rPr>
        <w:t>
      Жұмысқа немесе кабельдік құрылысты тексеруге жіберілген тұлғаларға 5 адамнан аспайтын топқа бір шам есебі бойынша жеке электр шамы берілу керек.</w:t>
      </w:r>
    </w:p>
    <w:bookmarkStart w:name="z258" w:id="256"/>
    <w:p>
      <w:pPr>
        <w:spacing w:after="0"/>
        <w:ind w:left="0"/>
        <w:jc w:val="both"/>
      </w:pPr>
      <w:r>
        <w:rPr>
          <w:rFonts w:ascii="Times New Roman"/>
          <w:b w:val="false"/>
          <w:i w:val="false"/>
          <w:color w:val="000000"/>
          <w:sz w:val="28"/>
        </w:rPr>
        <w:t>
      246. Кабельдік құрылыстарға, кемінде 50 м сайын жақын жерделі шығаберіс сілтемелері ілінеді.</w:t>
      </w:r>
    </w:p>
    <w:bookmarkEnd w:id="256"/>
    <w:p>
      <w:pPr>
        <w:spacing w:after="0"/>
        <w:ind w:left="0"/>
        <w:jc w:val="both"/>
      </w:pPr>
      <w:r>
        <w:rPr>
          <w:rFonts w:ascii="Times New Roman"/>
          <w:b w:val="false"/>
          <w:i w:val="false"/>
          <w:color w:val="000000"/>
          <w:sz w:val="28"/>
        </w:rPr>
        <w:t>
      Секциялық арақабырға есіктеріне жақын жердегі шығаберіске сілтемелері ілінеді. Кабельдік құрылыстардың шығу шоктерінің басқыштары тоннель (қабат) бойымен жүруге кедергі келтірмей орнатылады.</w:t>
      </w:r>
    </w:p>
    <w:bookmarkStart w:name="z259" w:id="257"/>
    <w:p>
      <w:pPr>
        <w:spacing w:after="0"/>
        <w:ind w:left="0"/>
        <w:jc w:val="both"/>
      </w:pPr>
      <w:r>
        <w:rPr>
          <w:rFonts w:ascii="Times New Roman"/>
          <w:b w:val="false"/>
          <w:i w:val="false"/>
          <w:color w:val="000000"/>
          <w:sz w:val="28"/>
        </w:rPr>
        <w:t>
      247. Кабельдік құрылыстарда персонал болған кезінде (тексеру, жөндеу жұмыстары кезінде және басқа да уақыттарда) нақты бағыт бойынша қондырғыны іске қосу қашықтықтан басқару арқылы жүргізілуі керек, ал персонал құрылыстан шыққаннан кейін автоматты режимге қайтадан ауыстырылады. Бұл кездегі өрт сөндіру қондырғыларының жұмыс режимінің өзгерісі туралы жедел журналға жазылады.</w:t>
      </w:r>
    </w:p>
    <w:bookmarkEnd w:id="257"/>
    <w:p>
      <w:pPr>
        <w:spacing w:after="0"/>
        <w:ind w:left="0"/>
        <w:jc w:val="both"/>
      </w:pPr>
      <w:r>
        <w:rPr>
          <w:rFonts w:ascii="Times New Roman"/>
          <w:b w:val="false"/>
          <w:i w:val="false"/>
          <w:color w:val="000000"/>
          <w:sz w:val="28"/>
        </w:rPr>
        <w:t>
      Кабельдік құрылыстардағы өрт сөндірудің автоматты тұрақты қондырғысын жөндеу қысқа мерзім ішінде жүргізіледі.</w:t>
      </w:r>
    </w:p>
    <w:bookmarkStart w:name="z260" w:id="258"/>
    <w:p>
      <w:pPr>
        <w:spacing w:after="0"/>
        <w:ind w:left="0"/>
        <w:jc w:val="both"/>
      </w:pPr>
      <w:r>
        <w:rPr>
          <w:rFonts w:ascii="Times New Roman"/>
          <w:b w:val="false"/>
          <w:i w:val="false"/>
          <w:color w:val="000000"/>
          <w:sz w:val="28"/>
        </w:rPr>
        <w:t>
      248. Судың бұрылуын немесе автоматты ағызылуын қамтамасыз ететін кабельдік құрылыстардың гидрооқшаулағышы мен дренаждық құрылғылары жарамды және жұмыс күйінде қолданылады.</w:t>
      </w:r>
    </w:p>
    <w:bookmarkEnd w:id="258"/>
    <w:p>
      <w:pPr>
        <w:spacing w:after="0"/>
        <w:ind w:left="0"/>
        <w:jc w:val="both"/>
      </w:pPr>
      <w:r>
        <w:rPr>
          <w:rFonts w:ascii="Times New Roman"/>
          <w:b w:val="false"/>
          <w:i w:val="false"/>
          <w:color w:val="000000"/>
          <w:sz w:val="28"/>
        </w:rPr>
        <w:t>
      Дренажды құрылғылардың жұмысы тоқсанда кемінде 1 рет тексеріледі, цехтың ауысым бастығының жедел журналына жазба енгізіледі. Анықталған кемшіліктер ақаулар мен олқылықтарға журналға (картотекаға) тіркеледі.</w:t>
      </w:r>
    </w:p>
    <w:bookmarkStart w:name="z261" w:id="259"/>
    <w:p>
      <w:pPr>
        <w:spacing w:after="0"/>
        <w:ind w:left="0"/>
        <w:jc w:val="both"/>
      </w:pPr>
      <w:r>
        <w:rPr>
          <w:rFonts w:ascii="Times New Roman"/>
          <w:b w:val="false"/>
          <w:i w:val="false"/>
          <w:color w:val="000000"/>
          <w:sz w:val="28"/>
        </w:rPr>
        <w:t>
      249. Үй-жай ішінде және жанатын кендір жабынын ашпай кабельдік құрылыстарға брондалған кабельдерді жүргізуге жол берілмейді.</w:t>
      </w:r>
    </w:p>
    <w:bookmarkEnd w:id="259"/>
    <w:bookmarkStart w:name="z262" w:id="260"/>
    <w:p>
      <w:pPr>
        <w:spacing w:after="0"/>
        <w:ind w:left="0"/>
        <w:jc w:val="both"/>
      </w:pPr>
      <w:r>
        <w:rPr>
          <w:rFonts w:ascii="Times New Roman"/>
          <w:b w:val="false"/>
          <w:i w:val="false"/>
          <w:color w:val="000000"/>
          <w:sz w:val="28"/>
        </w:rPr>
        <w:t>
      250. Кабельдердің сыртқы пластикалық қаптарының зақымдануы байқалған кезде оны жөндеу немесе зақымдалған учаскені ауыстыру үшін жедел шаралар қолданылады.</w:t>
      </w:r>
    </w:p>
    <w:bookmarkEnd w:id="260"/>
    <w:p>
      <w:pPr>
        <w:spacing w:after="0"/>
        <w:ind w:left="0"/>
        <w:jc w:val="both"/>
      </w:pPr>
      <w:r>
        <w:rPr>
          <w:rFonts w:ascii="Times New Roman"/>
          <w:b w:val="false"/>
          <w:i w:val="false"/>
          <w:color w:val="000000"/>
          <w:sz w:val="28"/>
        </w:rPr>
        <w:t>
      Кабельдік құрылыстардағы секциялық арақабырғалардың есіктері өздігінен жабылуы, жақын жердегі шығаберіске қарай ашылуы және тығыз жабылуы тиіс.</w:t>
      </w:r>
    </w:p>
    <w:p>
      <w:pPr>
        <w:spacing w:after="0"/>
        <w:ind w:left="0"/>
        <w:jc w:val="both"/>
      </w:pPr>
      <w:r>
        <w:rPr>
          <w:rFonts w:ascii="Times New Roman"/>
          <w:b w:val="false"/>
          <w:i w:val="false"/>
          <w:color w:val="000000"/>
          <w:sz w:val="28"/>
        </w:rPr>
        <w:t>
      Кабельдік құрылыстарды пайдаланған кезде есіктер жабық күйінде болады.</w:t>
      </w:r>
    </w:p>
    <w:p>
      <w:pPr>
        <w:spacing w:after="0"/>
        <w:ind w:left="0"/>
        <w:jc w:val="both"/>
      </w:pPr>
      <w:r>
        <w:rPr>
          <w:rFonts w:ascii="Times New Roman"/>
          <w:b w:val="false"/>
          <w:i w:val="false"/>
          <w:color w:val="000000"/>
          <w:sz w:val="28"/>
        </w:rPr>
        <w:t>
      Кабельдік үй-жайларды желдету үшін есіктер ашық болады. Бұл ретте ғимараттың тиісті бөлігінде өрт дабылының импульсінен есіктер автоматты түрде жабылады. Есіктердің өздігінен жабылу құрылғылары техникалық жарамды күйінде ұсталуы тиіс.</w:t>
      </w:r>
    </w:p>
    <w:bookmarkStart w:name="z263" w:id="261"/>
    <w:p>
      <w:pPr>
        <w:spacing w:after="0"/>
        <w:ind w:left="0"/>
        <w:jc w:val="both"/>
      </w:pPr>
      <w:r>
        <w:rPr>
          <w:rFonts w:ascii="Times New Roman"/>
          <w:b w:val="false"/>
          <w:i w:val="false"/>
          <w:color w:val="000000"/>
          <w:sz w:val="28"/>
        </w:rPr>
        <w:t>
      251. Қабырға, арақабырға және шатыр арқылы өткізілетін кабельдердің орны кемінде 0,75 сағат өртке төзімділігін қамтамасыз ету үшін тығыздалады. Кабельдік трассаларды тығыздау тек отқа төзімді жанбайтын материалдарды пайдалана отырып жүзеге асырылады.</w:t>
      </w:r>
    </w:p>
    <w:bookmarkEnd w:id="261"/>
    <w:bookmarkStart w:name="z264" w:id="262"/>
    <w:p>
      <w:pPr>
        <w:spacing w:after="0"/>
        <w:ind w:left="0"/>
        <w:jc w:val="both"/>
      </w:pPr>
      <w:r>
        <w:rPr>
          <w:rFonts w:ascii="Times New Roman"/>
          <w:b w:val="false"/>
          <w:i w:val="false"/>
          <w:color w:val="000000"/>
          <w:sz w:val="28"/>
        </w:rPr>
        <w:t>
      252. Жаңа кабельдерді ауыстырған немесе салған кезде кабельдік трассаның өртке төзімді тығыздылығын қалпына келтіру жаңа кабельді жүргізгеннен кейін және атқарылған жұмыстардың нарядын жабуға дейін жүзеге асырылады.</w:t>
      </w:r>
    </w:p>
    <w:bookmarkEnd w:id="262"/>
    <w:bookmarkStart w:name="z265" w:id="263"/>
    <w:p>
      <w:pPr>
        <w:spacing w:after="0"/>
        <w:ind w:left="0"/>
        <w:jc w:val="both"/>
      </w:pPr>
      <w:r>
        <w:rPr>
          <w:rFonts w:ascii="Times New Roman"/>
          <w:b w:val="false"/>
          <w:i w:val="false"/>
          <w:color w:val="000000"/>
          <w:sz w:val="28"/>
        </w:rPr>
        <w:t>
      253. Өтпелі металл кабельдік қораптардан, сондай-ақ "компрессты-конденсаторлы блоктар" түріндегі қораптар мен басқаларынан кабельдердің шығарылуы штуцерлер, металл қолғаптар мен құбырларды пайдалана отырып орындалады.</w:t>
      </w:r>
    </w:p>
    <w:bookmarkEnd w:id="263"/>
    <w:bookmarkStart w:name="z266" w:id="264"/>
    <w:p>
      <w:pPr>
        <w:spacing w:after="0"/>
        <w:ind w:left="0"/>
        <w:jc w:val="both"/>
      </w:pPr>
      <w:r>
        <w:rPr>
          <w:rFonts w:ascii="Times New Roman"/>
          <w:b w:val="false"/>
          <w:i w:val="false"/>
          <w:color w:val="000000"/>
          <w:sz w:val="28"/>
        </w:rPr>
        <w:t>
      254. Компрессорлы-конденсаторлы блоктар түріндегі металл қораптарында және басқаларында кабельдік жүйелер арақабырғалармен бөлінуі, кемінде 0,75 сағат өртке төзімді материалдармен мынадай жерлерде тығыздалады:</w:t>
      </w:r>
    </w:p>
    <w:bookmarkEnd w:id="264"/>
    <w:p>
      <w:pPr>
        <w:spacing w:after="0"/>
        <w:ind w:left="0"/>
        <w:jc w:val="both"/>
      </w:pPr>
      <w:r>
        <w:rPr>
          <w:rFonts w:ascii="Times New Roman"/>
          <w:b w:val="false"/>
          <w:i w:val="false"/>
          <w:color w:val="000000"/>
          <w:sz w:val="28"/>
        </w:rPr>
        <w:t>
      1) басқа кабельдік құрылыстарға кірген кезде;</w:t>
      </w:r>
    </w:p>
    <w:p>
      <w:pPr>
        <w:spacing w:after="0"/>
        <w:ind w:left="0"/>
        <w:jc w:val="both"/>
      </w:pPr>
      <w:r>
        <w:rPr>
          <w:rFonts w:ascii="Times New Roman"/>
          <w:b w:val="false"/>
          <w:i w:val="false"/>
          <w:color w:val="000000"/>
          <w:sz w:val="28"/>
        </w:rPr>
        <w:t>
      2) кабельдік қораптың көлденең учаскелерінде әрбір 30 метр сайын, сондай-ақ кабельдердің негізгі ағынының басқа қораптарға тармақталуы кезінде;</w:t>
      </w:r>
    </w:p>
    <w:p>
      <w:pPr>
        <w:spacing w:after="0"/>
        <w:ind w:left="0"/>
        <w:jc w:val="both"/>
      </w:pPr>
      <w:r>
        <w:rPr>
          <w:rFonts w:ascii="Times New Roman"/>
          <w:b w:val="false"/>
          <w:i w:val="false"/>
          <w:color w:val="000000"/>
          <w:sz w:val="28"/>
        </w:rPr>
        <w:t>
      3) кабельдік қораптың көлденең учаскелерінде әрбір 20 метр сайын;</w:t>
      </w:r>
    </w:p>
    <w:p>
      <w:pPr>
        <w:spacing w:after="0"/>
        <w:ind w:left="0"/>
        <w:jc w:val="both"/>
      </w:pPr>
      <w:r>
        <w:rPr>
          <w:rFonts w:ascii="Times New Roman"/>
          <w:b w:val="false"/>
          <w:i w:val="false"/>
          <w:color w:val="000000"/>
          <w:sz w:val="28"/>
        </w:rPr>
        <w:t>
      4) бұдан басқа, аражабындардың үстінен өткен кезде осындай өртке төзімді тығыздықтар аражабынның әрбір белгісінде орындалуы тиіс.</w:t>
      </w:r>
    </w:p>
    <w:p>
      <w:pPr>
        <w:spacing w:after="0"/>
        <w:ind w:left="0"/>
        <w:jc w:val="both"/>
      </w:pPr>
      <w:r>
        <w:rPr>
          <w:rFonts w:ascii="Times New Roman"/>
          <w:b w:val="false"/>
          <w:i w:val="false"/>
          <w:color w:val="000000"/>
          <w:sz w:val="28"/>
        </w:rPr>
        <w:t>
      Металл қораптарға орнатылған кабельдік желілердің тығыздану орындары қорап қабырғаларының сырт жағына қызыл жолақтармен белгіленуі тиіс. Қажет болған жағдайда түсіндірме жазбалары жазылады.</w:t>
      </w:r>
    </w:p>
    <w:bookmarkStart w:name="z267" w:id="265"/>
    <w:p>
      <w:pPr>
        <w:spacing w:after="0"/>
        <w:ind w:left="0"/>
        <w:jc w:val="both"/>
      </w:pPr>
      <w:r>
        <w:rPr>
          <w:rFonts w:ascii="Times New Roman"/>
          <w:b w:val="false"/>
          <w:i w:val="false"/>
          <w:color w:val="000000"/>
          <w:sz w:val="28"/>
        </w:rPr>
        <w:t>
      255. Энергетика кәсіпорындарының жаңа және кеңейтілген бөліктерінің кабельдік құрылыстары қабылдау актісі ресімделе отырып, аяғына дейін орындалмай пайдалануға берілуі тиіс. Сумен жабдықтау схемасы және кабельдік құрылыстардағы өрт сөндіру қондырғыларының дайындығы, оны ұдайы пайдалануға (яғни кабель жүргізу кезінде) беруге дейін судың қажетті қысымын, сондай-ақ осы кездегі оның жұмысын қамтамасыз ететін бекіту арматурасын қолмен басқаруын қамтамасыз етеді.</w:t>
      </w:r>
    </w:p>
    <w:bookmarkEnd w:id="265"/>
    <w:bookmarkStart w:name="z268" w:id="266"/>
    <w:p>
      <w:pPr>
        <w:spacing w:after="0"/>
        <w:ind w:left="0"/>
        <w:jc w:val="both"/>
      </w:pPr>
      <w:r>
        <w:rPr>
          <w:rFonts w:ascii="Times New Roman"/>
          <w:b w:val="false"/>
          <w:i w:val="false"/>
          <w:color w:val="000000"/>
          <w:sz w:val="28"/>
        </w:rPr>
        <w:t>
      256. Құрылыс конструкциялары, жұмыс істеп тұрған дренаждық құрылғылар арқылы кабельдік желілердің өтуін тығыздамай-ақ, сондай-ақ өрт сөндірудің автоматты қондырғыларынсыз және басқа да өртке қарсы іс-шараларсыз энергетика кәсіпорындарының кабельдік құрылыстарын пайдалану үшін қабылданбайды.</w:t>
      </w:r>
    </w:p>
    <w:bookmarkEnd w:id="266"/>
    <w:bookmarkStart w:name="z269" w:id="267"/>
    <w:p>
      <w:pPr>
        <w:spacing w:after="0"/>
        <w:ind w:left="0"/>
        <w:jc w:val="both"/>
      </w:pPr>
      <w:r>
        <w:rPr>
          <w:rFonts w:ascii="Times New Roman"/>
          <w:b w:val="false"/>
          <w:i w:val="false"/>
          <w:color w:val="000000"/>
          <w:sz w:val="28"/>
        </w:rPr>
        <w:t>
      257. "Компрессорлы-конденсаторлы блоктар" түріндегі кабельдік қораптар жылдам алынатын қақпақтармен жабылуы, ал бекіту қондырғылары кілтсіз және басқа да құралдарды пайдаланбай ашылуы тиіс.</w:t>
      </w:r>
    </w:p>
    <w:bookmarkEnd w:id="267"/>
    <w:bookmarkStart w:name="z271" w:id="268"/>
    <w:p>
      <w:pPr>
        <w:spacing w:after="0"/>
        <w:ind w:left="0"/>
        <w:jc w:val="both"/>
      </w:pPr>
      <w:r>
        <w:rPr>
          <w:rFonts w:ascii="Times New Roman"/>
          <w:b w:val="false"/>
          <w:i w:val="false"/>
          <w:color w:val="000000"/>
          <w:sz w:val="28"/>
        </w:rPr>
        <w:t>
      258. Кабельдік трассалар мен қораптарға қатты отын тозаңының шөгуі (әсіресе қазандықтарда және жылу беру трактілерінде) бекітілген кесте бойынша отын тозаңының өздігінен жану қабілетіне байланысты бірақ тоқсанына кемінде 1 рет тазаланылады.</w:t>
      </w:r>
    </w:p>
    <w:bookmarkEnd w:id="268"/>
    <w:bookmarkStart w:name="z270" w:id="269"/>
    <w:p>
      <w:pPr>
        <w:spacing w:after="0"/>
        <w:ind w:left="0"/>
        <w:jc w:val="both"/>
      </w:pPr>
      <w:r>
        <w:rPr>
          <w:rFonts w:ascii="Times New Roman"/>
          <w:b w:val="false"/>
          <w:i w:val="false"/>
          <w:color w:val="000000"/>
          <w:sz w:val="28"/>
        </w:rPr>
        <w:t>
      259. Қайта жаңарту немесе жөндеу жұмыстарын жүргізген кезде жанғыш полиэтиленді оқшаулағышы бар кабельді қолдануға жол берілмейді.</w:t>
      </w:r>
    </w:p>
    <w:bookmarkEnd w:id="269"/>
    <w:p>
      <w:pPr>
        <w:spacing w:after="0"/>
        <w:ind w:left="0"/>
        <w:jc w:val="both"/>
      </w:pPr>
      <w:r>
        <w:rPr>
          <w:rFonts w:ascii="Times New Roman"/>
          <w:b w:val="false"/>
          <w:i w:val="false"/>
          <w:color w:val="000000"/>
          <w:sz w:val="28"/>
        </w:rPr>
        <w:t>
      Жаңа кабельдерді өткізген кезде олар жанудың жойылуы немесе отқа төзімділігі бойынша қолданыстағы осы кабельдерге бекітілген тізбеге сәйкес болуы тиіс.</w:t>
      </w:r>
    </w:p>
    <w:bookmarkStart w:name="z272" w:id="270"/>
    <w:p>
      <w:pPr>
        <w:spacing w:after="0"/>
        <w:ind w:left="0"/>
        <w:jc w:val="both"/>
      </w:pPr>
      <w:r>
        <w:rPr>
          <w:rFonts w:ascii="Times New Roman"/>
          <w:b w:val="false"/>
          <w:i w:val="false"/>
          <w:color w:val="000000"/>
          <w:sz w:val="28"/>
        </w:rPr>
        <w:t>
      260. Кабельдердің металл қабыршықтары мен олар жүргізілген металл беттері, жанбайтын коррозияға қарсы жабындармен қапталады.</w:t>
      </w:r>
    </w:p>
    <w:bookmarkEnd w:id="270"/>
    <w:bookmarkStart w:name="z274" w:id="271"/>
    <w:p>
      <w:pPr>
        <w:spacing w:after="0"/>
        <w:ind w:left="0"/>
        <w:jc w:val="both"/>
      </w:pPr>
      <w:r>
        <w:rPr>
          <w:rFonts w:ascii="Times New Roman"/>
          <w:b w:val="false"/>
          <w:i w:val="false"/>
          <w:color w:val="000000"/>
          <w:sz w:val="28"/>
        </w:rPr>
        <w:t>
      261. Май толтырылған кабельдерді қоректендіретін құрылғылардың үй-жайларында жанатын және осы қондырғыға қатысы жоқ басқа да материалдарды сақтауға жол берілмейді.</w:t>
      </w:r>
    </w:p>
    <w:bookmarkEnd w:id="271"/>
    <w:bookmarkStart w:name="z273" w:id="272"/>
    <w:p>
      <w:pPr>
        <w:spacing w:after="0"/>
        <w:ind w:left="0"/>
        <w:jc w:val="both"/>
      </w:pPr>
      <w:r>
        <w:rPr>
          <w:rFonts w:ascii="Times New Roman"/>
          <w:b w:val="false"/>
          <w:i w:val="false"/>
          <w:color w:val="000000"/>
          <w:sz w:val="28"/>
        </w:rPr>
        <w:t>
      262. Тарату құрылғылары мен басқа да үй-жайлардағы кабельдік арналар мен қос едендер алынбалы-салмалы жанбайтын кірпіштермен жабылуы тиіс. Технологиялық процестерді басқарудың автоматты жүйесінің үй-жайындағы ағаш қалқандар, басқару және паркет едендері бар басқа да үй-жайлардың қалқандары астынан асбестпен қоршалуы және қаңылтырмен немесе отқа төзімді басқа да материалдармен қапталуы тиіс. Алмалы жанбайтын кірпіштерді және тұтас қалқандарды, оларды қолмен тез көтеруге арналған құрал-саймандар болу тиіс.</w:t>
      </w:r>
    </w:p>
    <w:bookmarkEnd w:id="272"/>
    <w:bookmarkStart w:name="z275" w:id="273"/>
    <w:p>
      <w:pPr>
        <w:spacing w:after="0"/>
        <w:ind w:left="0"/>
        <w:jc w:val="both"/>
      </w:pPr>
      <w:r>
        <w:rPr>
          <w:rFonts w:ascii="Times New Roman"/>
          <w:b w:val="false"/>
          <w:i w:val="false"/>
          <w:color w:val="000000"/>
          <w:sz w:val="28"/>
        </w:rPr>
        <w:t>
      263. Қайта жаңғырту және жөндеу жұмыстары кезінде кабельдік құрылыстар арқылы кез келген транзитті коммуникациялар мен шинасымдарды салу, сондай-ақ түбі тегіс және қорабы бар металл люктерді қолдануға жол берілмейді.</w:t>
      </w:r>
    </w:p>
    <w:bookmarkEnd w:id="273"/>
    <w:bookmarkStart w:name="z276" w:id="274"/>
    <w:p>
      <w:pPr>
        <w:spacing w:after="0"/>
        <w:ind w:left="0"/>
        <w:jc w:val="both"/>
      </w:pPr>
      <w:r>
        <w:rPr>
          <w:rFonts w:ascii="Times New Roman"/>
          <w:b w:val="false"/>
          <w:i w:val="false"/>
          <w:color w:val="000000"/>
          <w:sz w:val="28"/>
        </w:rPr>
        <w:t>
      264. Конструкциялар бойынша, каналдарға және науаларға күш кабельдерін бір қатар бойымен, ал бақылау кабельдерінде қат-қабат немесе жекелеген ұяшықтарында өткізу қарастырылады.</w:t>
      </w:r>
    </w:p>
    <w:bookmarkEnd w:id="274"/>
    <w:bookmarkStart w:name="z277" w:id="275"/>
    <w:p>
      <w:pPr>
        <w:spacing w:after="0"/>
        <w:ind w:left="0"/>
        <w:jc w:val="both"/>
      </w:pPr>
      <w:r>
        <w:rPr>
          <w:rFonts w:ascii="Times New Roman"/>
          <w:b w:val="false"/>
          <w:i w:val="false"/>
          <w:color w:val="000000"/>
          <w:sz w:val="28"/>
        </w:rPr>
        <w:t>
      265. Кабельдердің шоғырлануын 100 мм астам диаметрмен орындауға жол берілмейді. Кабель будасының арақабырғалардан, қабырғалардан және қоршаулардан өту кезінде кабельдерді тығыздау үшін оларды бір қабатқа, ол қабаттарды бір-бірінен жанбайтын қалыңдығы кемінде 20 мм материалмен бөлу қажет.</w:t>
      </w:r>
    </w:p>
    <w:bookmarkEnd w:id="275"/>
    <w:bookmarkStart w:name="z278" w:id="276"/>
    <w:p>
      <w:pPr>
        <w:spacing w:after="0"/>
        <w:ind w:left="0"/>
        <w:jc w:val="both"/>
      </w:pPr>
      <w:r>
        <w:rPr>
          <w:rFonts w:ascii="Times New Roman"/>
          <w:b w:val="false"/>
          <w:i w:val="false"/>
          <w:color w:val="000000"/>
          <w:sz w:val="28"/>
        </w:rPr>
        <w:t>
      266. Трансформаторларды және майлы реакторларды сенімді пайдаланау және олардың өрт қауіпсіздігі:</w:t>
      </w:r>
    </w:p>
    <w:bookmarkEnd w:id="276"/>
    <w:p>
      <w:pPr>
        <w:spacing w:after="0"/>
        <w:ind w:left="0"/>
        <w:jc w:val="both"/>
      </w:pPr>
      <w:r>
        <w:rPr>
          <w:rFonts w:ascii="Times New Roman"/>
          <w:b w:val="false"/>
          <w:i w:val="false"/>
          <w:color w:val="000000"/>
          <w:sz w:val="28"/>
        </w:rPr>
        <w:t>
      1) Қазақстан Республикасының электр энергетикасы саласындағы заңнамасының талаптарына сәйкес жұмыстың номиналды және рұқсат етілген режимдерінің сақталуы;</w:t>
      </w:r>
    </w:p>
    <w:p>
      <w:pPr>
        <w:spacing w:after="0"/>
        <w:ind w:left="0"/>
        <w:jc w:val="both"/>
      </w:pPr>
      <w:r>
        <w:rPr>
          <w:rFonts w:ascii="Times New Roman"/>
          <w:b w:val="false"/>
          <w:i w:val="false"/>
          <w:color w:val="000000"/>
          <w:sz w:val="28"/>
        </w:rPr>
        <w:t>
      2) май сапасының нормасының, әсіресе оның оқшаулағыш қасиеттерінің және температуралық режимдерінің сақталуы;</w:t>
      </w:r>
    </w:p>
    <w:p>
      <w:pPr>
        <w:spacing w:after="0"/>
        <w:ind w:left="0"/>
        <w:jc w:val="both"/>
      </w:pPr>
      <w:r>
        <w:rPr>
          <w:rFonts w:ascii="Times New Roman"/>
          <w:b w:val="false"/>
          <w:i w:val="false"/>
          <w:color w:val="000000"/>
          <w:sz w:val="28"/>
        </w:rPr>
        <w:t>
      3) салқындатқыш, реттеу құрылғыларының және жабдықты қорғаудың жарамды күйде ұсталуы;</w:t>
      </w:r>
    </w:p>
    <w:p>
      <w:pPr>
        <w:spacing w:after="0"/>
        <w:ind w:left="0"/>
        <w:jc w:val="both"/>
      </w:pPr>
      <w:r>
        <w:rPr>
          <w:rFonts w:ascii="Times New Roman"/>
          <w:b w:val="false"/>
          <w:i w:val="false"/>
          <w:color w:val="000000"/>
          <w:sz w:val="28"/>
        </w:rPr>
        <w:t>
      4) негізгі және қосалқы жабдықтарға, автоматика және қорғау құрылғыларына сапалы жөндеу жұмыстарын жүргізу арқылы қамтамасыз етіледі.</w:t>
      </w:r>
    </w:p>
    <w:bookmarkStart w:name="z279" w:id="277"/>
    <w:p>
      <w:pPr>
        <w:spacing w:after="0"/>
        <w:ind w:left="0"/>
        <w:jc w:val="both"/>
      </w:pPr>
      <w:r>
        <w:rPr>
          <w:rFonts w:ascii="Times New Roman"/>
          <w:b w:val="false"/>
          <w:i w:val="false"/>
          <w:color w:val="000000"/>
          <w:sz w:val="28"/>
        </w:rPr>
        <w:t>
      267. Трансформаторлар мен реакторлардың астындағы май қабылдау құрылғылары, май бөлгіштері (немесе арнайы дренаждар) авария кезінде майдың ағып кетпеуі және оның кабельдік каналдарға және басқа да құрылыстарға танып кетпеуі үшін жарамды күйде ұстанады.</w:t>
      </w:r>
    </w:p>
    <w:bookmarkEnd w:id="277"/>
    <w:bookmarkStart w:name="z280" w:id="278"/>
    <w:p>
      <w:pPr>
        <w:spacing w:after="0"/>
        <w:ind w:left="0"/>
        <w:jc w:val="both"/>
      </w:pPr>
      <w:r>
        <w:rPr>
          <w:rFonts w:ascii="Times New Roman"/>
          <w:b w:val="false"/>
          <w:i w:val="false"/>
          <w:color w:val="000000"/>
          <w:sz w:val="28"/>
        </w:rPr>
        <w:t>
      268. Май қабылдаудың борттық қоршауларының шегіндегі қиыршық тасты төгінділер таза күйінде сақталып, жылына 1 рет жуылып тұруы тиіс.</w:t>
      </w:r>
    </w:p>
    <w:bookmarkEnd w:id="278"/>
    <w:p>
      <w:pPr>
        <w:spacing w:after="0"/>
        <w:ind w:left="0"/>
        <w:jc w:val="both"/>
      </w:pPr>
      <w:r>
        <w:rPr>
          <w:rFonts w:ascii="Times New Roman"/>
          <w:b w:val="false"/>
          <w:i w:val="false"/>
          <w:color w:val="000000"/>
          <w:sz w:val="28"/>
        </w:rPr>
        <w:t>
      Қиыршық тастар қатты ластанған (тозаң, құм және басқалары басып қалған кезде) немесе майланған кезде көктемде және күзде жуылады.</w:t>
      </w:r>
    </w:p>
    <w:p>
      <w:pPr>
        <w:spacing w:after="0"/>
        <w:ind w:left="0"/>
        <w:jc w:val="both"/>
      </w:pPr>
      <w:r>
        <w:rPr>
          <w:rFonts w:ascii="Times New Roman"/>
          <w:b w:val="false"/>
          <w:i w:val="false"/>
          <w:color w:val="000000"/>
          <w:sz w:val="28"/>
        </w:rPr>
        <w:t>
      Қиыршық тасты төгінділерінде қалыңдығы кемінде 3 мм, мұнай өнімдерінің қатты шөгінділері немесе шөптер өсіп кеткен кезде немесе оны жуу мүмкін болмаған кезде, қиыршық тасты толығымен немесе жартылай ауыстырады.</w:t>
      </w:r>
    </w:p>
    <w:bookmarkStart w:name="z281" w:id="279"/>
    <w:p>
      <w:pPr>
        <w:spacing w:after="0"/>
        <w:ind w:left="0"/>
        <w:jc w:val="both"/>
      </w:pPr>
      <w:r>
        <w:rPr>
          <w:rFonts w:ascii="Times New Roman"/>
          <w:b w:val="false"/>
          <w:i w:val="false"/>
          <w:color w:val="000000"/>
          <w:sz w:val="28"/>
        </w:rPr>
        <w:t>
      269. Трансформаторда немесе май реакторында бір мезгілде төгілген ірі қиыршық тасты жуу немесе өрт сөндірудің тұрақты қондырғыларын сынау барысында майды бұрып әкету жұмыстары мен авариялық ыдыстардың толтырылуы тексеріледі.</w:t>
      </w:r>
    </w:p>
    <w:bookmarkEnd w:id="279"/>
    <w:bookmarkStart w:name="z282" w:id="280"/>
    <w:p>
      <w:pPr>
        <w:spacing w:after="0"/>
        <w:ind w:left="0"/>
        <w:jc w:val="both"/>
      </w:pPr>
      <w:r>
        <w:rPr>
          <w:rFonts w:ascii="Times New Roman"/>
          <w:b w:val="false"/>
          <w:i w:val="false"/>
          <w:color w:val="000000"/>
          <w:sz w:val="28"/>
        </w:rPr>
        <w:t>
      270. Май қабылдау құрылғылары борттық қоршаулары жерден кемінде 150 мм биіктікте қиыршық тас төгілген барлық периметрі бойынша орындалады.</w:t>
      </w:r>
    </w:p>
    <w:bookmarkEnd w:id="280"/>
    <w:p>
      <w:pPr>
        <w:spacing w:after="0"/>
        <w:ind w:left="0"/>
        <w:jc w:val="both"/>
      </w:pPr>
      <w:r>
        <w:rPr>
          <w:rFonts w:ascii="Times New Roman"/>
          <w:b w:val="false"/>
          <w:i w:val="false"/>
          <w:color w:val="000000"/>
          <w:sz w:val="28"/>
        </w:rPr>
        <w:t>
      Трансформаторлар мен майлы реакторлардың тегістелу орындарында ернеу борттық қоршаулар майдың төгілуінің алдын алады және жөндеу кезінде толығымен қалпына келетін, тез тазаланылатын материалдан дайындалады.</w:t>
      </w:r>
    </w:p>
    <w:bookmarkStart w:name="z283" w:id="281"/>
    <w:p>
      <w:pPr>
        <w:spacing w:after="0"/>
        <w:ind w:left="0"/>
        <w:jc w:val="both"/>
      </w:pPr>
      <w:r>
        <w:rPr>
          <w:rFonts w:ascii="Times New Roman"/>
          <w:b w:val="false"/>
          <w:i w:val="false"/>
          <w:color w:val="000000"/>
          <w:sz w:val="28"/>
        </w:rPr>
        <w:t>
      271. Кабельдік каналдардың қабырғалары майлы реакторлар мен трансформаторлардың май қабылдағыштарының борттық қоршаулары ретінде пайдаланылмайды.</w:t>
      </w:r>
    </w:p>
    <w:bookmarkEnd w:id="281"/>
    <w:bookmarkStart w:name="z284" w:id="282"/>
    <w:p>
      <w:pPr>
        <w:spacing w:after="0"/>
        <w:ind w:left="0"/>
        <w:jc w:val="both"/>
      </w:pPr>
      <w:r>
        <w:rPr>
          <w:rFonts w:ascii="Times New Roman"/>
          <w:b w:val="false"/>
          <w:i w:val="false"/>
          <w:color w:val="000000"/>
          <w:sz w:val="28"/>
        </w:rPr>
        <w:t>
      272. Автоматика және қорғауды басқару шкафтарына, сондай-ақ трансформатордың тармақталған қораптарына кабельдік желілерді кіргізу суға төзімді жанбайтын материалдармен тығыздалады.</w:t>
      </w:r>
    </w:p>
    <w:bookmarkEnd w:id="282"/>
    <w:bookmarkStart w:name="z285" w:id="283"/>
    <w:p>
      <w:pPr>
        <w:spacing w:after="0"/>
        <w:ind w:left="0"/>
        <w:jc w:val="both"/>
      </w:pPr>
      <w:r>
        <w:rPr>
          <w:rFonts w:ascii="Times New Roman"/>
          <w:b w:val="false"/>
          <w:i w:val="false"/>
          <w:color w:val="000000"/>
          <w:sz w:val="28"/>
        </w:rPr>
        <w:t>
      273. Трансформаторлардан майлы реакторлармен, ажыратқыштардан майды қабылдауға арналған авариялық ыдыстар жылына кемінде 2 рет, сондай-ақ қатты жауған жаңбырдан, қар ерігеннен және өрт сөндірілгеннен кейін тексеріледі. Тұрақты деңгей өлшегіштері жұмысқа қабілетті қалпында болады.</w:t>
      </w:r>
    </w:p>
    <w:bookmarkEnd w:id="283"/>
    <w:bookmarkStart w:name="z286" w:id="284"/>
    <w:p>
      <w:pPr>
        <w:spacing w:after="0"/>
        <w:ind w:left="0"/>
        <w:jc w:val="both"/>
      </w:pPr>
      <w:r>
        <w:rPr>
          <w:rFonts w:ascii="Times New Roman"/>
          <w:b w:val="false"/>
          <w:i w:val="false"/>
          <w:color w:val="000000"/>
          <w:sz w:val="28"/>
        </w:rPr>
        <w:t>
      274. Майлы реакторлар мен трансформаторлар жабдықталған тұрақты өрт сөндіру қондырғылары техникалық ақаусыз қалпында және жобаға сәйкес болады.</w:t>
      </w:r>
    </w:p>
    <w:bookmarkEnd w:id="284"/>
    <w:p>
      <w:pPr>
        <w:spacing w:after="0"/>
        <w:ind w:left="0"/>
        <w:jc w:val="both"/>
      </w:pPr>
      <w:r>
        <w:rPr>
          <w:rFonts w:ascii="Times New Roman"/>
          <w:b w:val="false"/>
          <w:i w:val="false"/>
          <w:color w:val="000000"/>
          <w:sz w:val="28"/>
        </w:rPr>
        <w:t>
      Осы қондырғының құбыр жолдарының жүйесі мен бекіту арматуралары қызыл түске боялады.</w:t>
      </w:r>
    </w:p>
    <w:p>
      <w:pPr>
        <w:spacing w:after="0"/>
        <w:ind w:left="0"/>
        <w:jc w:val="both"/>
      </w:pPr>
      <w:r>
        <w:rPr>
          <w:rFonts w:ascii="Times New Roman"/>
          <w:b w:val="false"/>
          <w:i w:val="false"/>
          <w:color w:val="000000"/>
          <w:sz w:val="28"/>
        </w:rPr>
        <w:t>
      Тұрақты өрт сөндіру қондырғыларының жұмысы, трансформатордың немесе майлы реактордың өрт сөндіру құрамының (су, көбік) толығымен сулануы оларды технологиялық ажырату мүмкіндігі болған кезде (8 сағат немесе одан артық уақытқа), сондай-ақ осы күш жабдықтар жөндеу жұмыстары жүргізілгеннен кейін тексеріледі.</w:t>
      </w:r>
    </w:p>
    <w:p>
      <w:pPr>
        <w:spacing w:after="0"/>
        <w:ind w:left="0"/>
        <w:jc w:val="both"/>
      </w:pPr>
      <w:r>
        <w:rPr>
          <w:rFonts w:ascii="Times New Roman"/>
          <w:b w:val="false"/>
          <w:i w:val="false"/>
          <w:color w:val="000000"/>
          <w:sz w:val="28"/>
        </w:rPr>
        <w:t>
      Сынақ жұмыстарының нәтижелері жедел журналға, ал ескертулер жабдықтардың ақаулары мен олқылықтарына арналған журналға (картотекаға) жазылады.</w:t>
      </w:r>
    </w:p>
    <w:bookmarkStart w:name="z287" w:id="285"/>
    <w:p>
      <w:pPr>
        <w:spacing w:after="0"/>
        <w:ind w:left="0"/>
        <w:jc w:val="both"/>
      </w:pPr>
      <w:r>
        <w:rPr>
          <w:rFonts w:ascii="Times New Roman"/>
          <w:b w:val="false"/>
          <w:i w:val="false"/>
          <w:color w:val="000000"/>
          <w:sz w:val="28"/>
        </w:rPr>
        <w:t>
      275. Трансформатордың пайдаланылған газды шығару құбыр жолдарының жанында орналасқан жабдықтарға немесе құрылыстарға қарай бағытталмайды (30 м жақын), сондай-ақ персоналдың жолына орнатуға болмайды. Қажет болған жағдайда итергіш қалқандар орнатылады.</w:t>
      </w:r>
    </w:p>
    <w:bookmarkEnd w:id="285"/>
    <w:p>
      <w:pPr>
        <w:spacing w:after="0"/>
        <w:ind w:left="0"/>
        <w:jc w:val="both"/>
      </w:pPr>
      <w:r>
        <w:rPr>
          <w:rFonts w:ascii="Times New Roman"/>
          <w:b w:val="false"/>
          <w:i w:val="false"/>
          <w:color w:val="000000"/>
          <w:sz w:val="28"/>
        </w:rPr>
        <w:t>
      Пайдаланылған газды шығару құбыр жолдарындағы жарғақ қондырғысы мен материалы техникалық талаптарға сай болуы тиіс.</w:t>
      </w:r>
    </w:p>
    <w:p>
      <w:pPr>
        <w:spacing w:after="0"/>
        <w:ind w:left="0"/>
        <w:jc w:val="both"/>
      </w:pPr>
      <w:r>
        <w:rPr>
          <w:rFonts w:ascii="Times New Roman"/>
          <w:b w:val="false"/>
          <w:i w:val="false"/>
          <w:color w:val="000000"/>
          <w:sz w:val="28"/>
        </w:rPr>
        <w:t>
      Оларды дайындаушы зауытта шығарылмаған материалдан дайындауға жол берілмейді.</w:t>
      </w:r>
    </w:p>
    <w:p>
      <w:pPr>
        <w:spacing w:after="0"/>
        <w:ind w:left="0"/>
        <w:jc w:val="both"/>
      </w:pPr>
      <w:r>
        <w:rPr>
          <w:rFonts w:ascii="Times New Roman"/>
          <w:b w:val="false"/>
          <w:i w:val="false"/>
          <w:color w:val="000000"/>
          <w:sz w:val="28"/>
        </w:rPr>
        <w:t>
      Трансформаторды қарау кезінде жарғақты толығымен бақылау мүмкіншілігі қамтамасыз етіледі.</w:t>
      </w:r>
    </w:p>
    <w:bookmarkStart w:name="z288" w:id="286"/>
    <w:p>
      <w:pPr>
        <w:spacing w:after="0"/>
        <w:ind w:left="0"/>
        <w:jc w:val="both"/>
      </w:pPr>
      <w:r>
        <w:rPr>
          <w:rFonts w:ascii="Times New Roman"/>
          <w:b w:val="false"/>
          <w:i w:val="false"/>
          <w:color w:val="000000"/>
          <w:sz w:val="28"/>
        </w:rPr>
        <w:t>
      276. Қиыршық тас төгілетін жерлерде немесе май қабылдағышқа жаңа майдың тамшысы байқалса, тез арада оның тамған жерлерін анықтап, жұмыс істеп тұрған май толтырылатын жабдықтардағы қауіпсіздік шараларын сақтай отырып, қайта тамуының (ернемекті қатайтып бұрау, жарықшақты дәкерлеу) алдын алу шараларын қолдану ұсынылады.</w:t>
      </w:r>
    </w:p>
    <w:bookmarkEnd w:id="286"/>
    <w:bookmarkStart w:name="z289" w:id="287"/>
    <w:p>
      <w:pPr>
        <w:spacing w:after="0"/>
        <w:ind w:left="0"/>
        <w:jc w:val="both"/>
      </w:pPr>
      <w:r>
        <w:rPr>
          <w:rFonts w:ascii="Times New Roman"/>
          <w:b w:val="false"/>
          <w:i w:val="false"/>
          <w:color w:val="000000"/>
          <w:sz w:val="28"/>
        </w:rPr>
        <w:t>
      277. Трансформаторда (немесе майлы реакторда) өрт туындаған кезде, егер ол релелік қорғаудан ажыратылмаса және жерге тұйықталмаса, барлық кернеулі майдан ажыратылады. Персонал тұрақты өрт сөндіру қондырғысының қосылуын бақылауы, өртке қарсы қызметті шақыруы және әрі қарай өрт сөндірудің жедел жоспарына сәйкес әрекет етуі қажет.</w:t>
      </w:r>
    </w:p>
    <w:bookmarkEnd w:id="287"/>
    <w:bookmarkStart w:name="z290" w:id="288"/>
    <w:p>
      <w:pPr>
        <w:spacing w:after="0"/>
        <w:ind w:left="0"/>
        <w:jc w:val="both"/>
      </w:pPr>
      <w:r>
        <w:rPr>
          <w:rFonts w:ascii="Times New Roman"/>
          <w:b w:val="false"/>
          <w:i w:val="false"/>
          <w:color w:val="000000"/>
          <w:sz w:val="28"/>
        </w:rPr>
        <w:t>
      278. Трансформатор немесе майлы реакторда өрт болған кезде корпустан майды құйып алуға жол берілмейді, себебі от орамаларға таратылып, оны сөндіру қиынға соғады.</w:t>
      </w:r>
    </w:p>
    <w:bookmarkEnd w:id="288"/>
    <w:bookmarkStart w:name="z291" w:id="289"/>
    <w:p>
      <w:pPr>
        <w:spacing w:after="0"/>
        <w:ind w:left="0"/>
        <w:jc w:val="both"/>
      </w:pPr>
      <w:r>
        <w:rPr>
          <w:rFonts w:ascii="Times New Roman"/>
          <w:b w:val="false"/>
          <w:i w:val="false"/>
          <w:color w:val="000000"/>
          <w:sz w:val="28"/>
        </w:rPr>
        <w:t>
      279. Өрт техникасы орнатылған жерлер жабдықталынып, жерге тұйықталған жерлер белгіленеді.</w:t>
      </w:r>
    </w:p>
    <w:bookmarkEnd w:id="289"/>
    <w:p>
      <w:pPr>
        <w:spacing w:after="0"/>
        <w:ind w:left="0"/>
        <w:jc w:val="both"/>
      </w:pPr>
      <w:r>
        <w:rPr>
          <w:rFonts w:ascii="Times New Roman"/>
          <w:b w:val="false"/>
          <w:i w:val="false"/>
          <w:color w:val="000000"/>
          <w:sz w:val="28"/>
        </w:rPr>
        <w:t>
      Жылжымалы өрт техникасының жерге тұйықтау орындарын өртке қарсы қызмет гарнизонының өкілімен бірге энергетикалық обьектінің мамандары анықтайды және жерге тұйықтау белгілерімен белгіленеді.</w:t>
      </w:r>
    </w:p>
    <w:bookmarkStart w:name="z292" w:id="290"/>
    <w:p>
      <w:pPr>
        <w:spacing w:after="0"/>
        <w:ind w:left="0"/>
        <w:jc w:val="both"/>
      </w:pPr>
      <w:r>
        <w:rPr>
          <w:rFonts w:ascii="Times New Roman"/>
          <w:b w:val="false"/>
          <w:i w:val="false"/>
          <w:color w:val="000000"/>
          <w:sz w:val="28"/>
        </w:rPr>
        <w:t>
      280. Егер өрт сөндіру қондырғыларының қарастырылған жоба бойынша толық дайындығы қамтамасыз етілмесе, шағын станциялар мен электр станцияларындағы майлы реакторлар мен трансформаторларды пайдалану үшін іске қосуға жол берілмейді.</w:t>
      </w:r>
    </w:p>
    <w:bookmarkEnd w:id="290"/>
    <w:bookmarkStart w:name="z293" w:id="291"/>
    <w:p>
      <w:pPr>
        <w:spacing w:after="0"/>
        <w:ind w:left="0"/>
        <w:jc w:val="both"/>
      </w:pPr>
      <w:r>
        <w:rPr>
          <w:rFonts w:ascii="Times New Roman"/>
          <w:b w:val="false"/>
          <w:i w:val="false"/>
          <w:color w:val="000000"/>
          <w:sz w:val="28"/>
        </w:rPr>
        <w:t>
      281. Аккумуляторлық батареялар үй-жайының есігіне тиісті жазулар, сондай-ақ қауіпсіздікке қажетті ескерту және тыйым салу белгілері ілінеді.</w:t>
      </w:r>
    </w:p>
    <w:bookmarkEnd w:id="291"/>
    <w:bookmarkStart w:name="z294" w:id="292"/>
    <w:p>
      <w:pPr>
        <w:spacing w:after="0"/>
        <w:ind w:left="0"/>
        <w:jc w:val="both"/>
      </w:pPr>
      <w:r>
        <w:rPr>
          <w:rFonts w:ascii="Times New Roman"/>
          <w:b w:val="false"/>
          <w:i w:val="false"/>
          <w:color w:val="000000"/>
          <w:sz w:val="28"/>
        </w:rPr>
        <w:t>
      282. Аккумуляторлық батареялардың негізгі және қосалқы үй-жайлардағы электр қозғалтқыштарын және электр өткізгіштерін ауыстыру немесе жөндеу кезінде Қазақстан Республикасының электр энергетикасы саласындағы заңнамасының талаптарына сәйкес жарылу қаупі бар аймақтарда оларды монтаждауға орнату мен пайдалануға қойылатын талаптар ескеріледі.</w:t>
      </w:r>
    </w:p>
    <w:bookmarkEnd w:id="292"/>
    <w:bookmarkStart w:name="z295" w:id="293"/>
    <w:p>
      <w:pPr>
        <w:spacing w:after="0"/>
        <w:ind w:left="0"/>
        <w:jc w:val="both"/>
      </w:pPr>
      <w:r>
        <w:rPr>
          <w:rFonts w:ascii="Times New Roman"/>
          <w:b w:val="false"/>
          <w:i w:val="false"/>
          <w:color w:val="000000"/>
          <w:sz w:val="28"/>
        </w:rPr>
        <w:t>
      283. Аккумуляторлық батареялардың үй-жайларында зарядты қондырғылармен бұғатталанатын және номиналды жұмыс режимін қамтамасыз ететін ағызу-сору желдеткішінің ахуалы жүйелік түрде тексеріледі.</w:t>
      </w:r>
    </w:p>
    <w:bookmarkEnd w:id="293"/>
    <w:bookmarkStart w:name="z296" w:id="294"/>
    <w:p>
      <w:pPr>
        <w:spacing w:after="0"/>
        <w:ind w:left="0"/>
        <w:jc w:val="both"/>
      </w:pPr>
      <w:r>
        <w:rPr>
          <w:rFonts w:ascii="Times New Roman"/>
          <w:b w:val="false"/>
          <w:i w:val="false"/>
          <w:color w:val="000000"/>
          <w:sz w:val="28"/>
        </w:rPr>
        <w:t>
      284. Тұрақты аккумуляторларды орнату үшін едендер мен стеллаждар Заң талаптарына және техникалық шарттарға сәйкес орындалады.</w:t>
      </w:r>
    </w:p>
    <w:bookmarkEnd w:id="294"/>
    <w:bookmarkStart w:name="z297" w:id="295"/>
    <w:p>
      <w:pPr>
        <w:spacing w:after="0"/>
        <w:ind w:left="0"/>
        <w:jc w:val="both"/>
      </w:pPr>
      <w:r>
        <w:rPr>
          <w:rFonts w:ascii="Times New Roman"/>
          <w:b w:val="false"/>
          <w:i w:val="false"/>
          <w:color w:val="000000"/>
          <w:sz w:val="28"/>
        </w:rPr>
        <w:t>
      285. Аккумуляторлық батареяны қайта жаңғырту кезінде үй-жайларды желдеткіштер каналдары арқылы ұшқын шығаруға қарсы қондырғыларды пайдалана отырып, осы үй-жайдан тыс орналасқан калориферлік қондырғымен жылытылуы мүмкін.</w:t>
      </w:r>
    </w:p>
    <w:bookmarkEnd w:id="295"/>
    <w:p>
      <w:pPr>
        <w:spacing w:after="0"/>
        <w:ind w:left="0"/>
        <w:jc w:val="both"/>
      </w:pPr>
      <w:r>
        <w:rPr>
          <w:rFonts w:ascii="Times New Roman"/>
          <w:b w:val="false"/>
          <w:i w:val="false"/>
          <w:color w:val="000000"/>
          <w:sz w:val="28"/>
        </w:rPr>
        <w:t>
      Аккумуляторлық үй-жайлардағы сумен және бумен жылыту құбыр жолдары балқытып біріктіріледі.</w:t>
      </w:r>
    </w:p>
    <w:p>
      <w:pPr>
        <w:spacing w:after="0"/>
        <w:ind w:left="0"/>
        <w:jc w:val="both"/>
      </w:pPr>
      <w:r>
        <w:rPr>
          <w:rFonts w:ascii="Times New Roman"/>
          <w:b w:val="false"/>
          <w:i w:val="false"/>
          <w:color w:val="000000"/>
          <w:sz w:val="28"/>
        </w:rPr>
        <w:t>
      Ернемекті қосылыстар мен вентильдерді орнатуға жол берілмейді.</w:t>
      </w:r>
    </w:p>
    <w:bookmarkStart w:name="z298" w:id="296"/>
    <w:p>
      <w:pPr>
        <w:spacing w:after="0"/>
        <w:ind w:left="0"/>
        <w:jc w:val="both"/>
      </w:pPr>
      <w:r>
        <w:rPr>
          <w:rFonts w:ascii="Times New Roman"/>
          <w:b w:val="false"/>
          <w:i w:val="false"/>
          <w:color w:val="000000"/>
          <w:sz w:val="28"/>
        </w:rPr>
        <w:t>
      286. Қышқыл және сілті аккумуляторларын жөндеу мен сақтау әртүрлі үй-жайларда жүзеге асырылады.</w:t>
      </w:r>
    </w:p>
    <w:bookmarkEnd w:id="296"/>
    <w:bookmarkStart w:name="z299" w:id="297"/>
    <w:p>
      <w:pPr>
        <w:spacing w:after="0"/>
        <w:ind w:left="0"/>
        <w:jc w:val="both"/>
      </w:pPr>
      <w:r>
        <w:rPr>
          <w:rFonts w:ascii="Times New Roman"/>
          <w:b w:val="false"/>
          <w:i w:val="false"/>
          <w:color w:val="000000"/>
          <w:sz w:val="28"/>
        </w:rPr>
        <w:t>
      287. Аккумуляторлық үй-жайларда ауа-газды ортаның дуалы желдету кезінде жоғары жағынан да, төмен жағынан да жүргізіледі.</w:t>
      </w:r>
    </w:p>
    <w:bookmarkEnd w:id="297"/>
    <w:p>
      <w:pPr>
        <w:spacing w:after="0"/>
        <w:ind w:left="0"/>
        <w:jc w:val="both"/>
      </w:pPr>
      <w:r>
        <w:rPr>
          <w:rFonts w:ascii="Times New Roman"/>
          <w:b w:val="false"/>
          <w:i w:val="false"/>
          <w:color w:val="000000"/>
          <w:sz w:val="28"/>
        </w:rPr>
        <w:t>
      Егер төбеде шығыңқы конструкция немесе еңіс болса, төбенің жоғары жағынан бастап, әрбір бөліктерден ауаны сору ұсынылады.</w:t>
      </w:r>
    </w:p>
    <w:bookmarkStart w:name="z300" w:id="298"/>
    <w:p>
      <w:pPr>
        <w:spacing w:after="0"/>
        <w:ind w:left="0"/>
        <w:jc w:val="both"/>
      </w:pPr>
      <w:r>
        <w:rPr>
          <w:rFonts w:ascii="Times New Roman"/>
          <w:b w:val="false"/>
          <w:i w:val="false"/>
          <w:color w:val="000000"/>
          <w:sz w:val="28"/>
        </w:rPr>
        <w:t>
      288. Аккумуляторлық батареялардың үй-жайларын табиғи жарықтандыру кезінде терезелердің әйнектері күнгірт болуы тиіс немесе агрессивті ортаға төзімді ақ желімді сырмен боялады.</w:t>
      </w:r>
    </w:p>
    <w:bookmarkEnd w:id="298"/>
    <w:bookmarkStart w:name="z301" w:id="299"/>
    <w:p>
      <w:pPr>
        <w:spacing w:after="0"/>
        <w:ind w:left="0"/>
        <w:jc w:val="both"/>
      </w:pPr>
      <w:r>
        <w:rPr>
          <w:rFonts w:ascii="Times New Roman"/>
          <w:b w:val="false"/>
          <w:i w:val="false"/>
          <w:color w:val="000000"/>
          <w:sz w:val="28"/>
        </w:rPr>
        <w:t>
      289. Аккумуляторлық батареялардың үй-жайларында дәнекерлеу шамын пайдалана отырып, жұмыс істеу батареяның заряды таусылғаннан кейін үй-жайды мұқият желдетіп, ауасы тазартылған жағдайда жүргізіледі.</w:t>
      </w:r>
    </w:p>
    <w:bookmarkEnd w:id="299"/>
    <w:bookmarkStart w:name="z302" w:id="300"/>
    <w:p>
      <w:pPr>
        <w:spacing w:after="0"/>
        <w:ind w:left="0"/>
        <w:jc w:val="both"/>
      </w:pPr>
      <w:r>
        <w:rPr>
          <w:rFonts w:ascii="Times New Roman"/>
          <w:b w:val="false"/>
          <w:i w:val="false"/>
          <w:color w:val="000000"/>
          <w:sz w:val="28"/>
        </w:rPr>
        <w:t>
      290. Аккумуляторлық батареялардың үй-жайларында темекі тартуға, ауысым қажеттілігінен асып кететін көлемде қышқылмен сілтіні сақтауға, арнайы киімдерді және бөгде заттар мен жанатын материалдарды қалдыруға жол берілмейді.</w:t>
      </w:r>
    </w:p>
    <w:bookmarkEnd w:id="300"/>
    <w:bookmarkStart w:name="z303" w:id="301"/>
    <w:p>
      <w:pPr>
        <w:spacing w:after="0"/>
        <w:ind w:left="0"/>
        <w:jc w:val="left"/>
      </w:pPr>
      <w:r>
        <w:rPr>
          <w:rFonts w:ascii="Times New Roman"/>
          <w:b/>
          <w:i w:val="false"/>
          <w:color w:val="000000"/>
        </w:rPr>
        <w:t xml:space="preserve"> 7. Қойма шаруашылығын пайдалану тәртібі</w:t>
      </w:r>
    </w:p>
    <w:bookmarkEnd w:id="301"/>
    <w:bookmarkStart w:name="z304" w:id="302"/>
    <w:p>
      <w:pPr>
        <w:spacing w:after="0"/>
        <w:ind w:left="0"/>
        <w:jc w:val="both"/>
      </w:pPr>
      <w:r>
        <w:rPr>
          <w:rFonts w:ascii="Times New Roman"/>
          <w:b w:val="false"/>
          <w:i w:val="false"/>
          <w:color w:val="000000"/>
          <w:sz w:val="28"/>
        </w:rPr>
        <w:t>
      291. Энергетика кәсіпорны аумағындағы қойма ғимаратына еркін кіру қамтамасыз етілуі тиіс.</w:t>
      </w:r>
    </w:p>
    <w:bookmarkEnd w:id="302"/>
    <w:p>
      <w:pPr>
        <w:spacing w:after="0"/>
        <w:ind w:left="0"/>
        <w:jc w:val="both"/>
      </w:pPr>
      <w:r>
        <w:rPr>
          <w:rFonts w:ascii="Times New Roman"/>
          <w:b w:val="false"/>
          <w:i w:val="false"/>
          <w:color w:val="000000"/>
          <w:sz w:val="28"/>
        </w:rPr>
        <w:t>
      Ашық қоймаларда материалдар мен жабдықтарды сақтаудағы қатар арасы және өрт сөндіру машиналары өтетін жолының ара қашықтығы кемінде 5 м болуы көзделеді.</w:t>
      </w:r>
    </w:p>
    <w:bookmarkStart w:name="z305" w:id="303"/>
    <w:p>
      <w:pPr>
        <w:spacing w:after="0"/>
        <w:ind w:left="0"/>
        <w:jc w:val="both"/>
      </w:pPr>
      <w:r>
        <w:rPr>
          <w:rFonts w:ascii="Times New Roman"/>
          <w:b w:val="false"/>
          <w:i w:val="false"/>
          <w:color w:val="000000"/>
          <w:sz w:val="28"/>
        </w:rPr>
        <w:t>
      292. Қойма аумағында мыналарға:</w:t>
      </w:r>
    </w:p>
    <w:bookmarkEnd w:id="303"/>
    <w:p>
      <w:pPr>
        <w:spacing w:after="0"/>
        <w:ind w:left="0"/>
        <w:jc w:val="both"/>
      </w:pPr>
      <w:r>
        <w:rPr>
          <w:rFonts w:ascii="Times New Roman"/>
          <w:b w:val="false"/>
          <w:i w:val="false"/>
          <w:color w:val="000000"/>
          <w:sz w:val="28"/>
        </w:rPr>
        <w:t>
      1) ғимараттар арасындағы, материалдар мен жабдықтардың қатарлары арасындағы өртке қарсы жарылу мен өту жолдардын қоршауға, сондай-ақ оларды ұзаққа созылмайтын уақытқа ғимараттарға орнатуға;</w:t>
      </w:r>
    </w:p>
    <w:p>
      <w:pPr>
        <w:spacing w:after="0"/>
        <w:ind w:left="0"/>
        <w:jc w:val="both"/>
      </w:pPr>
      <w:r>
        <w:rPr>
          <w:rFonts w:ascii="Times New Roman"/>
          <w:b w:val="false"/>
          <w:i w:val="false"/>
          <w:color w:val="000000"/>
          <w:sz w:val="28"/>
        </w:rPr>
        <w:t>
      2) қаптамаларды, ыдыстарды және басқа да қалдықтарды өртеуге;</w:t>
      </w:r>
    </w:p>
    <w:p>
      <w:pPr>
        <w:spacing w:after="0"/>
        <w:ind w:left="0"/>
        <w:jc w:val="both"/>
      </w:pPr>
      <w:r>
        <w:rPr>
          <w:rFonts w:ascii="Times New Roman"/>
          <w:b w:val="false"/>
          <w:i w:val="false"/>
          <w:color w:val="000000"/>
          <w:sz w:val="28"/>
        </w:rPr>
        <w:t>
      3) қойманың жүк түсіретін аумағында жүктер мен көтеру механизмдерін сақтауға жол берілмейді.</w:t>
      </w:r>
    </w:p>
    <w:bookmarkStart w:name="z306" w:id="304"/>
    <w:p>
      <w:pPr>
        <w:spacing w:after="0"/>
        <w:ind w:left="0"/>
        <w:jc w:val="both"/>
      </w:pPr>
      <w:r>
        <w:rPr>
          <w:rFonts w:ascii="Times New Roman"/>
          <w:b w:val="false"/>
          <w:i w:val="false"/>
          <w:color w:val="000000"/>
          <w:sz w:val="28"/>
        </w:rPr>
        <w:t>
      293. Қоймаға іргелес аумақтан барлық жанатын қалдықтарды, қаптамаларды, қоқыстарды жүйелі түрде шығарып тастау тиіс.</w:t>
      </w:r>
    </w:p>
    <w:bookmarkEnd w:id="304"/>
    <w:bookmarkStart w:name="z307" w:id="305"/>
    <w:p>
      <w:pPr>
        <w:spacing w:after="0"/>
        <w:ind w:left="0"/>
        <w:jc w:val="both"/>
      </w:pPr>
      <w:r>
        <w:rPr>
          <w:rFonts w:ascii="Times New Roman"/>
          <w:b w:val="false"/>
          <w:i w:val="false"/>
          <w:color w:val="000000"/>
          <w:sz w:val="28"/>
        </w:rPr>
        <w:t>
      294. Қоймаларда материалдық құндылықтарды сақтау қағидалары орындалады, атап айтқанда:</w:t>
      </w:r>
    </w:p>
    <w:bookmarkEnd w:id="305"/>
    <w:p>
      <w:pPr>
        <w:spacing w:after="0"/>
        <w:ind w:left="0"/>
        <w:jc w:val="both"/>
      </w:pPr>
      <w:r>
        <w:rPr>
          <w:rFonts w:ascii="Times New Roman"/>
          <w:b w:val="false"/>
          <w:i w:val="false"/>
          <w:color w:val="000000"/>
          <w:sz w:val="28"/>
        </w:rPr>
        <w:t>
      1) тез жанатын және жанғыш сұйықтықтар басқа материалдардан бөлек жерде жиналады;</w:t>
      </w:r>
    </w:p>
    <w:p>
      <w:pPr>
        <w:spacing w:after="0"/>
        <w:ind w:left="0"/>
        <w:jc w:val="both"/>
      </w:pPr>
      <w:r>
        <w:rPr>
          <w:rFonts w:ascii="Times New Roman"/>
          <w:b w:val="false"/>
          <w:i w:val="false"/>
          <w:color w:val="000000"/>
          <w:sz w:val="28"/>
        </w:rPr>
        <w:t>
      2) лактар, бояулар мен еріткіштер бөлек сақталады;</w:t>
      </w:r>
    </w:p>
    <w:p>
      <w:pPr>
        <w:spacing w:after="0"/>
        <w:ind w:left="0"/>
        <w:jc w:val="both"/>
      </w:pPr>
      <w:r>
        <w:rPr>
          <w:rFonts w:ascii="Times New Roman"/>
          <w:b w:val="false"/>
          <w:i w:val="false"/>
          <w:color w:val="000000"/>
          <w:sz w:val="28"/>
        </w:rPr>
        <w:t>
      3) газ баллондары мен уытты заттар бөлек сақталады.</w:t>
      </w:r>
    </w:p>
    <w:p>
      <w:pPr>
        <w:spacing w:after="0"/>
        <w:ind w:left="0"/>
        <w:jc w:val="both"/>
      </w:pPr>
      <w:r>
        <w:rPr>
          <w:rFonts w:ascii="Times New Roman"/>
          <w:b w:val="false"/>
          <w:i w:val="false"/>
          <w:color w:val="000000"/>
          <w:sz w:val="28"/>
        </w:rPr>
        <w:t>
      Әртүрлі материалдар мен жабдықтар, олардың жану біртектілігінің белгілері бойынша жинау және сақтау үшін және оларға өрт сөндіру құралдарын дайындау (су, көбік және басқалары) үшін топталуы тиіс.</w:t>
      </w:r>
    </w:p>
    <w:bookmarkStart w:name="z308" w:id="306"/>
    <w:p>
      <w:pPr>
        <w:spacing w:after="0"/>
        <w:ind w:left="0"/>
        <w:jc w:val="both"/>
      </w:pPr>
      <w:r>
        <w:rPr>
          <w:rFonts w:ascii="Times New Roman"/>
          <w:b w:val="false"/>
          <w:i w:val="false"/>
          <w:color w:val="000000"/>
          <w:sz w:val="28"/>
        </w:rPr>
        <w:t>
      295. Жерасты немесе цоколды қабаттарда орналасқан қойма үй-жайларында кемінде екі шығатын жер немесе бір шығатын жер және адамдарды тікелей бірінші қабатқа эвакуациялау үшін, сондай-ақ өрт сөндіру құралардарын кіргізу үшін терезе болады.</w:t>
      </w:r>
    </w:p>
    <w:bookmarkEnd w:id="306"/>
    <w:bookmarkStart w:name="z309" w:id="307"/>
    <w:p>
      <w:pPr>
        <w:spacing w:after="0"/>
        <w:ind w:left="0"/>
        <w:jc w:val="both"/>
      </w:pPr>
      <w:r>
        <w:rPr>
          <w:rFonts w:ascii="Times New Roman"/>
          <w:b w:val="false"/>
          <w:i w:val="false"/>
          <w:color w:val="000000"/>
          <w:sz w:val="28"/>
        </w:rPr>
        <w:t>
      296. Қоймадағы стеллаждар металдан жасалады. Қоймалық үй-жайлардың ішіндегі барлық ағаш конструциялар, оның ішінде ағаш стеллаждар өртке төзімді қоспалармен өңделеді.</w:t>
      </w:r>
    </w:p>
    <w:bookmarkEnd w:id="307"/>
    <w:bookmarkStart w:name="z310" w:id="308"/>
    <w:p>
      <w:pPr>
        <w:spacing w:after="0"/>
        <w:ind w:left="0"/>
        <w:jc w:val="both"/>
      </w:pPr>
      <w:r>
        <w:rPr>
          <w:rFonts w:ascii="Times New Roman"/>
          <w:b w:val="false"/>
          <w:i w:val="false"/>
          <w:color w:val="000000"/>
          <w:sz w:val="28"/>
        </w:rPr>
        <w:t>
      297. Жекелеген ғимараттарда кеңсе үй-жайларын орнату мүмкін болмаған жағдайда сыртқа шығатын бөлек құрылғысы бар, 0,75 сағ. отқа төзімді жанбайтын материалдан жасалған санаусыз арақабырғалармен және аражабындармен бөле отырып, оларды қоймаға қоюға жол беріледі.</w:t>
      </w:r>
    </w:p>
    <w:bookmarkEnd w:id="308"/>
    <w:bookmarkStart w:name="z311" w:id="309"/>
    <w:p>
      <w:pPr>
        <w:spacing w:after="0"/>
        <w:ind w:left="0"/>
        <w:jc w:val="both"/>
      </w:pPr>
      <w:r>
        <w:rPr>
          <w:rFonts w:ascii="Times New Roman"/>
          <w:b w:val="false"/>
          <w:i w:val="false"/>
          <w:color w:val="000000"/>
          <w:sz w:val="28"/>
        </w:rPr>
        <w:t>
      298. Шамшырақтардан сақталатын жанғыш материалдар мен бұйымдарға дейінгі ара қашықтығы кемінде 0,5 м болуы тиіс. Шамшырақтар әйнекті плафондарға (қалпақтарға) ілінуі тиіс.</w:t>
      </w:r>
    </w:p>
    <w:bookmarkEnd w:id="309"/>
    <w:bookmarkStart w:name="z312" w:id="310"/>
    <w:p>
      <w:pPr>
        <w:spacing w:after="0"/>
        <w:ind w:left="0"/>
        <w:jc w:val="both"/>
      </w:pPr>
      <w:r>
        <w:rPr>
          <w:rFonts w:ascii="Times New Roman"/>
          <w:b w:val="false"/>
          <w:i w:val="false"/>
          <w:color w:val="000000"/>
          <w:sz w:val="28"/>
        </w:rPr>
        <w:t>
      299. Тиелген материалдар мен жабдықтар дереу тұрақты сақтау орнына жиналуы тиіс.</w:t>
      </w:r>
    </w:p>
    <w:bookmarkEnd w:id="310"/>
    <w:bookmarkStart w:name="z313" w:id="311"/>
    <w:p>
      <w:pPr>
        <w:spacing w:after="0"/>
        <w:ind w:left="0"/>
        <w:jc w:val="both"/>
      </w:pPr>
      <w:r>
        <w:rPr>
          <w:rFonts w:ascii="Times New Roman"/>
          <w:b w:val="false"/>
          <w:i w:val="false"/>
          <w:color w:val="000000"/>
          <w:sz w:val="28"/>
        </w:rPr>
        <w:t>
      300. Қоймалық үй-жайлардағы стелаждарда сақталмайтын тауарлар қатарға жиналады. Қоймадағы есіктің саңылауына қарама-қарсы жерде ені есіктің еніне тең, бірақ кемінде 1м өтетін жер қалдырылады.</w:t>
      </w:r>
    </w:p>
    <w:bookmarkEnd w:id="311"/>
    <w:p>
      <w:pPr>
        <w:spacing w:after="0"/>
        <w:ind w:left="0"/>
        <w:jc w:val="both"/>
      </w:pPr>
      <w:r>
        <w:rPr>
          <w:rFonts w:ascii="Times New Roman"/>
          <w:b w:val="false"/>
          <w:i w:val="false"/>
          <w:color w:val="000000"/>
          <w:sz w:val="28"/>
        </w:rPr>
        <w:t>
      Стеллаждардар, қатарлар арасындағы өтпе, сондай-ақ стеллаждар, қатарлар мен қабырға арасындағы өтпенің ені кемінде 0,8 м болуы тиіс.</w:t>
      </w:r>
    </w:p>
    <w:bookmarkStart w:name="z314" w:id="312"/>
    <w:p>
      <w:pPr>
        <w:spacing w:after="0"/>
        <w:ind w:left="0"/>
        <w:jc w:val="both"/>
      </w:pPr>
      <w:r>
        <w:rPr>
          <w:rFonts w:ascii="Times New Roman"/>
          <w:b w:val="false"/>
          <w:i w:val="false"/>
          <w:color w:val="000000"/>
          <w:sz w:val="28"/>
        </w:rPr>
        <w:t>
      301. Қойма үй-жайларында мыналарға:</w:t>
      </w:r>
    </w:p>
    <w:bookmarkEnd w:id="312"/>
    <w:p>
      <w:pPr>
        <w:spacing w:after="0"/>
        <w:ind w:left="0"/>
        <w:jc w:val="both"/>
      </w:pPr>
      <w:r>
        <w:rPr>
          <w:rFonts w:ascii="Times New Roman"/>
          <w:b w:val="false"/>
          <w:i w:val="false"/>
          <w:color w:val="000000"/>
          <w:sz w:val="28"/>
        </w:rPr>
        <w:t>
      1) шылым шегуге, ашық отты пайдалануға;</w:t>
      </w:r>
    </w:p>
    <w:p>
      <w:pPr>
        <w:spacing w:after="0"/>
        <w:ind w:left="0"/>
        <w:jc w:val="both"/>
      </w:pPr>
      <w:r>
        <w:rPr>
          <w:rFonts w:ascii="Times New Roman"/>
          <w:b w:val="false"/>
          <w:i w:val="false"/>
          <w:color w:val="000000"/>
          <w:sz w:val="28"/>
        </w:rPr>
        <w:t>
      2) әртүрлі материалдар мен жабдықтарды жылыту құралдарынан кемінде 1 м арақашықтықта жинауға;</w:t>
      </w:r>
    </w:p>
    <w:p>
      <w:pPr>
        <w:spacing w:after="0"/>
        <w:ind w:left="0"/>
        <w:jc w:val="both"/>
      </w:pPr>
      <w:r>
        <w:rPr>
          <w:rFonts w:ascii="Times New Roman"/>
          <w:b w:val="false"/>
          <w:i w:val="false"/>
          <w:color w:val="000000"/>
          <w:sz w:val="28"/>
        </w:rPr>
        <w:t>
      3) транзиттік коммуникацияларды (кабельдер, газ құбырлары, бу, су және басқалары) жүргізуге;</w:t>
      </w:r>
    </w:p>
    <w:p>
      <w:pPr>
        <w:spacing w:after="0"/>
        <w:ind w:left="0"/>
        <w:jc w:val="both"/>
      </w:pPr>
      <w:r>
        <w:rPr>
          <w:rFonts w:ascii="Times New Roman"/>
          <w:b w:val="false"/>
          <w:i w:val="false"/>
          <w:color w:val="000000"/>
          <w:sz w:val="28"/>
        </w:rPr>
        <w:t>
      4) стеллаждар, қатарлар арасындағы өтпелерге, сондай-ақ стеллаждар, қатарлар мен қойма қабырғаларының арасындағы өтпелерге де, уақытша болса да, әртүрлі материалдарды жинауға жол берілмейді.</w:t>
      </w:r>
    </w:p>
    <w:bookmarkStart w:name="z315" w:id="313"/>
    <w:p>
      <w:pPr>
        <w:spacing w:after="0"/>
        <w:ind w:left="0"/>
        <w:jc w:val="both"/>
      </w:pPr>
      <w:r>
        <w:rPr>
          <w:rFonts w:ascii="Times New Roman"/>
          <w:b w:val="false"/>
          <w:i w:val="false"/>
          <w:color w:val="000000"/>
          <w:sz w:val="28"/>
        </w:rPr>
        <w:t>
      302. Қойма үй-жайларында үлкен көлемде материалдық тауар кұндылықтарын сақтаған кезде қойма үй-жайларының ауданы өртке қарсы қабырғаларды орната отырып, жолымен 1500 шаршы метр (м</w:t>
      </w:r>
      <w:r>
        <w:rPr>
          <w:rFonts w:ascii="Times New Roman"/>
          <w:b w:val="false"/>
          <w:i w:val="false"/>
          <w:color w:val="000000"/>
          <w:vertAlign w:val="superscript"/>
        </w:rPr>
        <w:t>2</w:t>
      </w:r>
      <w:r>
        <w:rPr>
          <w:rFonts w:ascii="Times New Roman"/>
          <w:b w:val="false"/>
          <w:i w:val="false"/>
          <w:color w:val="000000"/>
          <w:sz w:val="28"/>
        </w:rPr>
        <w:t>) дейін шектеледі. Бұл қабырғаларда қандай да бір ойықтың болуына жол берілмейді.</w:t>
      </w:r>
    </w:p>
    <w:bookmarkEnd w:id="313"/>
    <w:bookmarkStart w:name="z316" w:id="314"/>
    <w:p>
      <w:pPr>
        <w:spacing w:after="0"/>
        <w:ind w:left="0"/>
        <w:jc w:val="both"/>
      </w:pPr>
      <w:r>
        <w:rPr>
          <w:rFonts w:ascii="Times New Roman"/>
          <w:b w:val="false"/>
          <w:i w:val="false"/>
          <w:color w:val="000000"/>
          <w:sz w:val="28"/>
        </w:rPr>
        <w:t>
      303. Қойманы жабар алдында жауапты адам үй-жайды түгел аралап, электр жүйесін ажыратып, қойманы бекітуі керек. Қойма күзет қызметіне өткізілетін болса, үй-жайды аралау күзет өкілімен бірге жүргізіледі.</w:t>
      </w:r>
    </w:p>
    <w:bookmarkEnd w:id="314"/>
    <w:p>
      <w:pPr>
        <w:spacing w:after="0"/>
        <w:ind w:left="0"/>
        <w:jc w:val="both"/>
      </w:pPr>
      <w:r>
        <w:rPr>
          <w:rFonts w:ascii="Times New Roman"/>
          <w:b w:val="false"/>
          <w:i w:val="false"/>
          <w:color w:val="000000"/>
          <w:sz w:val="28"/>
        </w:rPr>
        <w:t xml:space="preserve">
      Байқау нәтижелері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арнайы журналға тіркеледі.</w:t>
      </w:r>
    </w:p>
    <w:bookmarkStart w:name="z317" w:id="315"/>
    <w:p>
      <w:pPr>
        <w:spacing w:after="0"/>
        <w:ind w:left="0"/>
        <w:jc w:val="both"/>
      </w:pPr>
      <w:r>
        <w:rPr>
          <w:rFonts w:ascii="Times New Roman"/>
          <w:b w:val="false"/>
          <w:i w:val="false"/>
          <w:color w:val="000000"/>
          <w:sz w:val="28"/>
        </w:rPr>
        <w:t>
      304. Кернеуді түсіру үшін арналған ажыртау құрылғысы (автомат, рубильник және басқалары) қойма үй-жайынан тыс жанбайтын қабырғаға, ал жанатын және қиын жанатын қойма ғимаратында - бөлек тұрған бағанаға орнатылады.</w:t>
      </w:r>
    </w:p>
    <w:bookmarkEnd w:id="315"/>
    <w:bookmarkStart w:name="z318" w:id="316"/>
    <w:p>
      <w:pPr>
        <w:spacing w:after="0"/>
        <w:ind w:left="0"/>
        <w:jc w:val="both"/>
      </w:pPr>
      <w:r>
        <w:rPr>
          <w:rFonts w:ascii="Times New Roman"/>
          <w:b w:val="false"/>
          <w:i w:val="false"/>
          <w:color w:val="000000"/>
          <w:sz w:val="28"/>
        </w:rPr>
        <w:t>
      305. Қойма үй-жайының аумағына және көрінетін жерлерге тыйым салу және ескерту белгілері ілінеді.</w:t>
      </w:r>
    </w:p>
    <w:bookmarkEnd w:id="316"/>
    <w:bookmarkStart w:name="z319" w:id="317"/>
    <w:p>
      <w:pPr>
        <w:spacing w:after="0"/>
        <w:ind w:left="0"/>
        <w:jc w:val="both"/>
      </w:pPr>
      <w:r>
        <w:rPr>
          <w:rFonts w:ascii="Times New Roman"/>
          <w:b w:val="false"/>
          <w:i w:val="false"/>
          <w:color w:val="000000"/>
          <w:sz w:val="28"/>
        </w:rPr>
        <w:t>
      306. Лактар, сырлар, олифтер және әртүрлі еріткіштер металл бөшкелерде, (өнімнің біртиптілік принципі сақталған кезде) банкілерде және басқа да тығыз жабылатын ыдыстарда бөлек үй-жайларда немесе қойманың бір бөлігінде (бокстерде) сақталады.</w:t>
      </w:r>
    </w:p>
    <w:bookmarkEnd w:id="317"/>
    <w:bookmarkStart w:name="z320" w:id="318"/>
    <w:p>
      <w:pPr>
        <w:spacing w:after="0"/>
        <w:ind w:left="0"/>
        <w:jc w:val="both"/>
      </w:pPr>
      <w:r>
        <w:rPr>
          <w:rFonts w:ascii="Times New Roman"/>
          <w:b w:val="false"/>
          <w:i w:val="false"/>
          <w:color w:val="000000"/>
          <w:sz w:val="28"/>
        </w:rPr>
        <w:t>
      307. Өзінен-өзі жанатын металл ұнтақтары тығыз жабылатын (алюминий пудрасы, магний ұнтағы және басқалары) металл банкілерде құрғақ үй-жайларда сақталады.</w:t>
      </w:r>
    </w:p>
    <w:bookmarkEnd w:id="318"/>
    <w:bookmarkStart w:name="z321" w:id="319"/>
    <w:p>
      <w:pPr>
        <w:spacing w:after="0"/>
        <w:ind w:left="0"/>
        <w:jc w:val="both"/>
      </w:pPr>
      <w:r>
        <w:rPr>
          <w:rFonts w:ascii="Times New Roman"/>
          <w:b w:val="false"/>
          <w:i w:val="false"/>
          <w:color w:val="000000"/>
          <w:sz w:val="28"/>
        </w:rPr>
        <w:t>
      308. Нитролактарды, нитросырларды және еріткіштерді жерасты үй-жайларында сақтауға жол берілмейді.</w:t>
      </w:r>
    </w:p>
    <w:bookmarkEnd w:id="319"/>
    <w:bookmarkStart w:name="z322" w:id="320"/>
    <w:p>
      <w:pPr>
        <w:spacing w:after="0"/>
        <w:ind w:left="0"/>
        <w:jc w:val="both"/>
      </w:pPr>
      <w:r>
        <w:rPr>
          <w:rFonts w:ascii="Times New Roman"/>
          <w:b w:val="false"/>
          <w:i w:val="false"/>
          <w:color w:val="000000"/>
          <w:sz w:val="28"/>
        </w:rPr>
        <w:t>
      309. Лактар мен сырлар жарылысқа қарсы қауіпсіздендірілген, желдету және жарық жүйесімен жабдықталған бөлек үй-жайда сақталады және шығарылады.</w:t>
      </w:r>
    </w:p>
    <w:bookmarkEnd w:id="320"/>
    <w:p>
      <w:pPr>
        <w:spacing w:after="0"/>
        <w:ind w:left="0"/>
        <w:jc w:val="both"/>
      </w:pPr>
      <w:r>
        <w:rPr>
          <w:rFonts w:ascii="Times New Roman"/>
          <w:b w:val="false"/>
          <w:i w:val="false"/>
          <w:color w:val="000000"/>
          <w:sz w:val="28"/>
        </w:rPr>
        <w:t>
      Лактарды, сырлар мен еріткіштерді құюға арнайы қол сорғыларын, өлшегіштерін немесе басқа да кіші механизация құралдарын пайдаланған жөн.</w:t>
      </w:r>
    </w:p>
    <w:bookmarkStart w:name="z323" w:id="321"/>
    <w:p>
      <w:pPr>
        <w:spacing w:after="0"/>
        <w:ind w:left="0"/>
        <w:jc w:val="both"/>
      </w:pPr>
      <w:r>
        <w:rPr>
          <w:rFonts w:ascii="Times New Roman"/>
          <w:b w:val="false"/>
          <w:i w:val="false"/>
          <w:color w:val="000000"/>
          <w:sz w:val="28"/>
        </w:rPr>
        <w:t>
      310. Төгілген олиф, сыр немесе лак тез арада кетіріледі, төгілген орын тазаланады. Сүрту материалдарын қоймадан алып кету қажет.</w:t>
      </w:r>
    </w:p>
    <w:bookmarkEnd w:id="321"/>
    <w:p>
      <w:pPr>
        <w:spacing w:after="0"/>
        <w:ind w:left="0"/>
        <w:jc w:val="both"/>
      </w:pPr>
      <w:r>
        <w:rPr>
          <w:rFonts w:ascii="Times New Roman"/>
          <w:b w:val="false"/>
          <w:i w:val="false"/>
          <w:color w:val="000000"/>
          <w:sz w:val="28"/>
        </w:rPr>
        <w:t>
      Қойма үй-жайларында, оның ішінде сыр дайындайтын жерлерде еденге жанатын материалдарда пайдалануға жол берілмейді.</w:t>
      </w:r>
    </w:p>
    <w:bookmarkStart w:name="z324" w:id="322"/>
    <w:p>
      <w:pPr>
        <w:spacing w:after="0"/>
        <w:ind w:left="0"/>
        <w:jc w:val="both"/>
      </w:pPr>
      <w:r>
        <w:rPr>
          <w:rFonts w:ascii="Times New Roman"/>
          <w:b w:val="false"/>
          <w:i w:val="false"/>
          <w:color w:val="000000"/>
          <w:sz w:val="28"/>
        </w:rPr>
        <w:t>
      311. Нитролактар мен нитросырлар құйылған бөшкелерді ашу үшін соғылған және үйкелген кезде ұшқын тудырмайтын аспаптар қолданылады.</w:t>
      </w:r>
    </w:p>
    <w:bookmarkEnd w:id="322"/>
    <w:bookmarkStart w:name="z325" w:id="323"/>
    <w:p>
      <w:pPr>
        <w:spacing w:after="0"/>
        <w:ind w:left="0"/>
        <w:jc w:val="both"/>
      </w:pPr>
      <w:r>
        <w:rPr>
          <w:rFonts w:ascii="Times New Roman"/>
          <w:b w:val="false"/>
          <w:i w:val="false"/>
          <w:color w:val="000000"/>
          <w:sz w:val="28"/>
        </w:rPr>
        <w:t>
      312. Бояуға арналған материалдардан босаған бос ыдыстар оқшауланған, қоршаулы алаңдарда немесе осы мақсатқа арналған және желдеткіші бар жеке үй-жайда (бокста) сақталады.</w:t>
      </w:r>
    </w:p>
    <w:bookmarkEnd w:id="323"/>
    <w:bookmarkStart w:name="z326" w:id="324"/>
    <w:p>
      <w:pPr>
        <w:spacing w:after="0"/>
        <w:ind w:left="0"/>
        <w:jc w:val="both"/>
      </w:pPr>
      <w:r>
        <w:rPr>
          <w:rFonts w:ascii="Times New Roman"/>
          <w:b w:val="false"/>
          <w:i w:val="false"/>
          <w:color w:val="000000"/>
          <w:sz w:val="28"/>
        </w:rPr>
        <w:t xml:space="preserve">
      313. Жарылу және өрт қаупі бар материалдар мен заттар (лактар, бояулар, еріткіштер, химилялық заттар мен басқалары) сақталатын қойманың немесе үй-жайдың (бокстың) қақпаларының (есіктерінің) сыртына мемлекеттік стандартта көздеген өрт қауіпсіздігінің тиісті белгілері ілінеді,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өртке қарсы режимінің жекелеген талаптары мен плакаттар ілінуі мүмкін.</w:t>
      </w:r>
    </w:p>
    <w:bookmarkEnd w:id="324"/>
    <w:bookmarkStart w:name="z327" w:id="325"/>
    <w:p>
      <w:pPr>
        <w:spacing w:after="0"/>
        <w:ind w:left="0"/>
        <w:jc w:val="both"/>
      </w:pPr>
      <w:r>
        <w:rPr>
          <w:rFonts w:ascii="Times New Roman"/>
          <w:b w:val="false"/>
          <w:i w:val="false"/>
          <w:color w:val="000000"/>
          <w:sz w:val="28"/>
        </w:rPr>
        <w:t>
      314. Жанғыш заттармен, сумен, ауамен түйіскен кезде өзінен-өзі жанатын немесе жарылатын қойыртпақтар пайда болатын химиялық реактивтер мұндай түйісулер мүмкіндігі жойылған арнайы үй-жайлар мен ыдыстарда сақталады.</w:t>
      </w:r>
    </w:p>
    <w:bookmarkEnd w:id="325"/>
    <w:bookmarkStart w:name="z328" w:id="326"/>
    <w:p>
      <w:pPr>
        <w:spacing w:after="0"/>
        <w:ind w:left="0"/>
        <w:jc w:val="both"/>
      </w:pPr>
      <w:r>
        <w:rPr>
          <w:rFonts w:ascii="Times New Roman"/>
          <w:b w:val="false"/>
          <w:i w:val="false"/>
          <w:color w:val="000000"/>
          <w:sz w:val="28"/>
        </w:rPr>
        <w:t>
      315. Өрт кезінде еритін химиялық заттарды сақтайтын үй-жайда еріген заттың еркін ағуын тежейтін шаралар қарастырылуы тиіс.</w:t>
      </w:r>
    </w:p>
    <w:bookmarkEnd w:id="326"/>
    <w:p>
      <w:pPr>
        <w:spacing w:after="0"/>
        <w:ind w:left="0"/>
        <w:jc w:val="both"/>
      </w:pPr>
      <w:r>
        <w:rPr>
          <w:rFonts w:ascii="Times New Roman"/>
          <w:b w:val="false"/>
          <w:i w:val="false"/>
          <w:color w:val="000000"/>
          <w:sz w:val="28"/>
        </w:rPr>
        <w:t>
      Қышқылдар сақтайтын қоймаларда (бөлмелерде) оларды бейтараптандыратын дайын бор ерітіндісі, ұнтақтар болуы тиіс.</w:t>
      </w:r>
    </w:p>
    <w:bookmarkStart w:name="z329" w:id="327"/>
    <w:p>
      <w:pPr>
        <w:spacing w:after="0"/>
        <w:ind w:left="0"/>
        <w:jc w:val="both"/>
      </w:pPr>
      <w:r>
        <w:rPr>
          <w:rFonts w:ascii="Times New Roman"/>
          <w:b w:val="false"/>
          <w:i w:val="false"/>
          <w:color w:val="000000"/>
          <w:sz w:val="28"/>
        </w:rPr>
        <w:t>
      316. Өрт сөндіруге қажетті алғашқы құралдар қойма үй-жайында кіре беріске орнатылады.</w:t>
      </w:r>
    </w:p>
    <w:bookmarkEnd w:id="327"/>
    <w:p>
      <w:pPr>
        <w:spacing w:after="0"/>
        <w:ind w:left="0"/>
        <w:jc w:val="both"/>
      </w:pPr>
      <w:r>
        <w:rPr>
          <w:rFonts w:ascii="Times New Roman"/>
          <w:b w:val="false"/>
          <w:i w:val="false"/>
          <w:color w:val="000000"/>
          <w:sz w:val="28"/>
        </w:rPr>
        <w:t>
      Өрт сөндіру құралдарына баратын өту жолы (уақытша болса да) қоршалуына жол берілмейді.</w:t>
      </w:r>
    </w:p>
    <w:p>
      <w:pPr>
        <w:spacing w:after="0"/>
        <w:ind w:left="0"/>
        <w:jc w:val="both"/>
      </w:pPr>
      <w:r>
        <w:rPr>
          <w:rFonts w:ascii="Times New Roman"/>
          <w:b w:val="false"/>
          <w:i w:val="false"/>
          <w:color w:val="000000"/>
          <w:sz w:val="28"/>
        </w:rPr>
        <w:t>
      Азот пен күкірт қышқылын сақтаған кезде олардың ағашпен, сабанмен және органикалық басқа да заттармен қосылуына жол берілмейді.</w:t>
      </w:r>
    </w:p>
    <w:bookmarkStart w:name="z330" w:id="328"/>
    <w:p>
      <w:pPr>
        <w:spacing w:after="0"/>
        <w:ind w:left="0"/>
        <w:jc w:val="both"/>
      </w:pPr>
      <w:r>
        <w:rPr>
          <w:rFonts w:ascii="Times New Roman"/>
          <w:b w:val="false"/>
          <w:i w:val="false"/>
          <w:color w:val="000000"/>
          <w:sz w:val="28"/>
        </w:rPr>
        <w:t>
      317. Ағызу-сору желдеткіші жарамсыз болған кезде лакпен бояу үй-жайы мен қойма үй-жайларын пайдалануға жол берілмейді.</w:t>
      </w:r>
    </w:p>
    <w:bookmarkEnd w:id="328"/>
    <w:bookmarkStart w:name="z331" w:id="329"/>
    <w:p>
      <w:pPr>
        <w:spacing w:after="0"/>
        <w:ind w:left="0"/>
        <w:jc w:val="both"/>
      </w:pPr>
      <w:r>
        <w:rPr>
          <w:rFonts w:ascii="Times New Roman"/>
          <w:b w:val="false"/>
          <w:i w:val="false"/>
          <w:color w:val="000000"/>
          <w:sz w:val="28"/>
        </w:rPr>
        <w:t>
      318. Баллондарды пайдалану, сақтау және кәсіпорындарға тасымалдау кәсіпорынның бас инженерінің бекіткен нұсқаулығы бойынша жүргізіледі.</w:t>
      </w:r>
    </w:p>
    <w:bookmarkEnd w:id="329"/>
    <w:p>
      <w:pPr>
        <w:spacing w:after="0"/>
        <w:ind w:left="0"/>
        <w:jc w:val="both"/>
      </w:pPr>
      <w:r>
        <w:rPr>
          <w:rFonts w:ascii="Times New Roman"/>
          <w:b w:val="false"/>
          <w:i w:val="false"/>
          <w:color w:val="000000"/>
          <w:sz w:val="28"/>
        </w:rPr>
        <w:t>
      Баллондарды сақтайтын жабық қоймалар бірқабатты және жанбайтын құрылыс конструкцияларынан жасалған болуы тиіс.</w:t>
      </w:r>
    </w:p>
    <w:p>
      <w:pPr>
        <w:spacing w:after="0"/>
        <w:ind w:left="0"/>
        <w:jc w:val="both"/>
      </w:pPr>
      <w:r>
        <w:rPr>
          <w:rFonts w:ascii="Times New Roman"/>
          <w:b w:val="false"/>
          <w:i w:val="false"/>
          <w:color w:val="000000"/>
          <w:sz w:val="28"/>
        </w:rPr>
        <w:t>
      Ашық алаңдарда баллондар күн көзінен және атмосфералық жауын-шашын әсерінен қорғайтын қалқа астында сақталады.</w:t>
      </w:r>
    </w:p>
    <w:bookmarkStart w:name="z332" w:id="330"/>
    <w:p>
      <w:pPr>
        <w:spacing w:after="0"/>
        <w:ind w:left="0"/>
        <w:jc w:val="both"/>
      </w:pPr>
      <w:r>
        <w:rPr>
          <w:rFonts w:ascii="Times New Roman"/>
          <w:b w:val="false"/>
          <w:i w:val="false"/>
          <w:color w:val="000000"/>
          <w:sz w:val="28"/>
        </w:rPr>
        <w:t>
      319. Баллон қоймаларының үй-жайларында басқа да материалдар мен жабдықтарды сақтауға, сондай-ақ жалпы қоймаларда газ баллондарын бірге орналастыруға жол берілмейді.</w:t>
      </w:r>
    </w:p>
    <w:bookmarkEnd w:id="330"/>
    <w:bookmarkStart w:name="z333" w:id="331"/>
    <w:p>
      <w:pPr>
        <w:spacing w:after="0"/>
        <w:ind w:left="0"/>
        <w:jc w:val="both"/>
      </w:pPr>
      <w:r>
        <w:rPr>
          <w:rFonts w:ascii="Times New Roman"/>
          <w:b w:val="false"/>
          <w:i w:val="false"/>
          <w:color w:val="000000"/>
          <w:sz w:val="28"/>
        </w:rPr>
        <w:t>
      320. Баллондары бар қоймалардың еденіне жанғыш материалдар қолданылмайды.</w:t>
      </w:r>
    </w:p>
    <w:bookmarkEnd w:id="331"/>
    <w:p>
      <w:pPr>
        <w:spacing w:after="0"/>
        <w:ind w:left="0"/>
        <w:jc w:val="both"/>
      </w:pPr>
      <w:r>
        <w:rPr>
          <w:rFonts w:ascii="Times New Roman"/>
          <w:b w:val="false"/>
          <w:i w:val="false"/>
          <w:color w:val="000000"/>
          <w:sz w:val="28"/>
        </w:rPr>
        <w:t>
      Жанғыш газы бар баллондар құлаған немесе домалаған кезде еденнен ұшқынның туындамайтындай болады.</w:t>
      </w:r>
    </w:p>
    <w:bookmarkStart w:name="z334" w:id="332"/>
    <w:p>
      <w:pPr>
        <w:spacing w:after="0"/>
        <w:ind w:left="0"/>
        <w:jc w:val="both"/>
      </w:pPr>
      <w:r>
        <w:rPr>
          <w:rFonts w:ascii="Times New Roman"/>
          <w:b w:val="false"/>
          <w:i w:val="false"/>
          <w:color w:val="000000"/>
          <w:sz w:val="28"/>
        </w:rPr>
        <w:t>
      321. Жанғыш газға толы баллондарға арналған қоймалар жарылу қауіпсіздігін сақтай отырып орындалатын электр жарықтандыру құрамдарымен жарықтандырылады. Ажырату құрылғылары (автоматтар, рубильниктер мен басқалары) жарықтандыру арматурасы мен сақтандырғыштар сыртқа шығарылады.</w:t>
      </w:r>
    </w:p>
    <w:bookmarkEnd w:id="332"/>
    <w:bookmarkStart w:name="z335" w:id="333"/>
    <w:p>
      <w:pPr>
        <w:spacing w:after="0"/>
        <w:ind w:left="0"/>
        <w:jc w:val="both"/>
      </w:pPr>
      <w:r>
        <w:rPr>
          <w:rFonts w:ascii="Times New Roman"/>
          <w:b w:val="false"/>
          <w:i w:val="false"/>
          <w:color w:val="000000"/>
          <w:sz w:val="28"/>
        </w:rPr>
        <w:t>
      322. Қойма үй-жайларындағы табиғи немесе жасанды желдету жүйесі жұмыс істеп тұруы қажет.</w:t>
      </w:r>
    </w:p>
    <w:bookmarkEnd w:id="333"/>
    <w:p>
      <w:pPr>
        <w:spacing w:after="0"/>
        <w:ind w:left="0"/>
        <w:jc w:val="both"/>
      </w:pPr>
      <w:r>
        <w:rPr>
          <w:rFonts w:ascii="Times New Roman"/>
          <w:b w:val="false"/>
          <w:i w:val="false"/>
          <w:color w:val="000000"/>
          <w:sz w:val="28"/>
        </w:rPr>
        <w:t>
      Осы қойма үй-жайы желдеткішінің жүйелері жарамсыз болған кезде жанған газбен толтырылған баллондардың жабық қоймалары пайдаланылмайды.</w:t>
      </w:r>
    </w:p>
    <w:bookmarkStart w:name="z336" w:id="334"/>
    <w:p>
      <w:pPr>
        <w:spacing w:after="0"/>
        <w:ind w:left="0"/>
        <w:jc w:val="both"/>
      </w:pPr>
      <w:r>
        <w:rPr>
          <w:rFonts w:ascii="Times New Roman"/>
          <w:b w:val="false"/>
          <w:i w:val="false"/>
          <w:color w:val="000000"/>
          <w:sz w:val="28"/>
        </w:rPr>
        <w:t>
      323. Толтырылған баллондар тік күйінде сақталады, сондықтан да ашық және жабық қоймалар баллондарды құлаудан сақтайтын "ұяшықтармен" немесе "бөгеттермен" жабдықталады. Толтырылған және бос баллондар бөлек сақталады.</w:t>
      </w:r>
    </w:p>
    <w:bookmarkEnd w:id="334"/>
    <w:bookmarkStart w:name="z337" w:id="335"/>
    <w:p>
      <w:pPr>
        <w:spacing w:after="0"/>
        <w:ind w:left="0"/>
        <w:jc w:val="both"/>
      </w:pPr>
      <w:r>
        <w:rPr>
          <w:rFonts w:ascii="Times New Roman"/>
          <w:b w:val="false"/>
          <w:i w:val="false"/>
          <w:color w:val="000000"/>
          <w:sz w:val="28"/>
        </w:rPr>
        <w:t>
      324. Ашық алаңдарда сақтаған кезде баллондар жіп, ағаш бөренеде немесе резеңке жабыны бар қатарға көлденең арасына қоюға рұқсат етіледі.</w:t>
      </w:r>
    </w:p>
    <w:bookmarkEnd w:id="335"/>
    <w:p>
      <w:pPr>
        <w:spacing w:after="0"/>
        <w:ind w:left="0"/>
        <w:jc w:val="both"/>
      </w:pPr>
      <w:r>
        <w:rPr>
          <w:rFonts w:ascii="Times New Roman"/>
          <w:b w:val="false"/>
          <w:i w:val="false"/>
          <w:color w:val="000000"/>
          <w:sz w:val="28"/>
        </w:rPr>
        <w:t>
      Баллондарға екеуден жіп немесе резеңке сақиналар кигізуге болады. Баллондарды тік және көлденең контейнерлерде (пакеттерде) сақтауға болады.</w:t>
      </w:r>
    </w:p>
    <w:p>
      <w:pPr>
        <w:spacing w:after="0"/>
        <w:ind w:left="0"/>
        <w:jc w:val="both"/>
      </w:pPr>
      <w:r>
        <w:rPr>
          <w:rFonts w:ascii="Times New Roman"/>
          <w:b w:val="false"/>
          <w:i w:val="false"/>
          <w:color w:val="000000"/>
          <w:sz w:val="28"/>
        </w:rPr>
        <w:t>
      Баллондарды көлденеңнен сақтаған кезде штабельдегі баллондар қатары бестен аспауы, ал баллондардың барлығының бұрағыштары бір жаққа бағытталуы тиіс.</w:t>
      </w:r>
    </w:p>
    <w:bookmarkStart w:name="z338" w:id="336"/>
    <w:p>
      <w:pPr>
        <w:spacing w:after="0"/>
        <w:ind w:left="0"/>
        <w:jc w:val="both"/>
      </w:pPr>
      <w:r>
        <w:rPr>
          <w:rFonts w:ascii="Times New Roman"/>
          <w:b w:val="false"/>
          <w:i w:val="false"/>
          <w:color w:val="000000"/>
          <w:sz w:val="28"/>
        </w:rPr>
        <w:t>
      325. Үй-жайдың жылу жүйесімен орталықтандырылған болуы тиіс (бумен немесе сумен).</w:t>
      </w:r>
    </w:p>
    <w:bookmarkEnd w:id="336"/>
    <w:p>
      <w:pPr>
        <w:spacing w:after="0"/>
        <w:ind w:left="0"/>
        <w:jc w:val="both"/>
      </w:pPr>
      <w:r>
        <w:rPr>
          <w:rFonts w:ascii="Times New Roman"/>
          <w:b w:val="false"/>
          <w:i w:val="false"/>
          <w:color w:val="000000"/>
          <w:sz w:val="28"/>
        </w:rPr>
        <w:t>
      Жылытылатын үй-жайлардағы газы бар баллондар жылу радиаторларынан кемінде 1 м, ал басқа қарқынды жылу көздерінен және ашық отты ошақтардан кемінде 5 м қашықтықта орналасады.</w:t>
      </w:r>
    </w:p>
    <w:bookmarkStart w:name="z339" w:id="337"/>
    <w:p>
      <w:pPr>
        <w:spacing w:after="0"/>
        <w:ind w:left="0"/>
        <w:jc w:val="both"/>
      </w:pPr>
      <w:r>
        <w:rPr>
          <w:rFonts w:ascii="Times New Roman"/>
          <w:b w:val="false"/>
          <w:i w:val="false"/>
          <w:color w:val="000000"/>
          <w:sz w:val="28"/>
        </w:rPr>
        <w:t>
      326. Бір үй-жайда оттегімен және жанғыш газбен толтырылған баллондар мен жарылу қаупі бар қоспалар пайда болуына әкеп соғуы мүмкін газбен толтырылған баллондар сақталмайды.</w:t>
      </w:r>
    </w:p>
    <w:bookmarkEnd w:id="337"/>
    <w:p>
      <w:pPr>
        <w:spacing w:after="0"/>
        <w:ind w:left="0"/>
        <w:jc w:val="both"/>
      </w:pPr>
      <w:r>
        <w:rPr>
          <w:rFonts w:ascii="Times New Roman"/>
          <w:b w:val="false"/>
          <w:i w:val="false"/>
          <w:color w:val="000000"/>
          <w:sz w:val="28"/>
        </w:rPr>
        <w:t>
      Оттегі мен толтырылған баллондарды сақтау және тасымалдау кезінде оларға майдың тамуына және майланған материалдардың оттегі мен толтырылған баллондардың арматурасына үйкелуіне жол берілмейді.</w:t>
      </w:r>
    </w:p>
    <w:p>
      <w:pPr>
        <w:spacing w:after="0"/>
        <w:ind w:left="0"/>
        <w:jc w:val="both"/>
      </w:pPr>
      <w:r>
        <w:rPr>
          <w:rFonts w:ascii="Times New Roman"/>
          <w:b w:val="false"/>
          <w:i w:val="false"/>
          <w:color w:val="000000"/>
          <w:sz w:val="28"/>
        </w:rPr>
        <w:t>
      Сығылған газбен толтырылған баллондарды сақтау және тасымалдау кезінде бұрама қақпақшаларды баллондардың басына бұрап, олардың соққыдан зақымдалмауын қамтамасыз ету керек.</w:t>
      </w:r>
    </w:p>
    <w:p>
      <w:pPr>
        <w:spacing w:after="0"/>
        <w:ind w:left="0"/>
        <w:jc w:val="both"/>
      </w:pPr>
      <w:r>
        <w:rPr>
          <w:rFonts w:ascii="Times New Roman"/>
          <w:b w:val="false"/>
          <w:i w:val="false"/>
          <w:color w:val="000000"/>
          <w:sz w:val="28"/>
        </w:rPr>
        <w:t>
      Оттегі мен жанғыш газдарға арналған бос баллондармен жұмыс істеу кезінде толтырылған баллондармен жұмыс істеу кезіндегідей өрт қауіпсіздігінің шаралары сақталады.</w:t>
      </w:r>
    </w:p>
    <w:bookmarkStart w:name="z340" w:id="338"/>
    <w:p>
      <w:pPr>
        <w:spacing w:after="0"/>
        <w:ind w:left="0"/>
        <w:jc w:val="both"/>
      </w:pPr>
      <w:r>
        <w:rPr>
          <w:rFonts w:ascii="Times New Roman"/>
          <w:b w:val="false"/>
          <w:i w:val="false"/>
          <w:color w:val="000000"/>
          <w:sz w:val="28"/>
        </w:rPr>
        <w:t>
      327. Баллон тұрған қойманы айнала 50 м радиуста битумқайнатқыштарды орнатуға, от жағуға және жанғыш материалдарды сақтауға жол берілмейді.</w:t>
      </w:r>
    </w:p>
    <w:bookmarkEnd w:id="338"/>
    <w:bookmarkStart w:name="z341" w:id="339"/>
    <w:p>
      <w:pPr>
        <w:spacing w:after="0"/>
        <w:ind w:left="0"/>
        <w:jc w:val="both"/>
      </w:pPr>
      <w:r>
        <w:rPr>
          <w:rFonts w:ascii="Times New Roman"/>
          <w:b w:val="false"/>
          <w:i w:val="false"/>
          <w:color w:val="000000"/>
          <w:sz w:val="28"/>
        </w:rPr>
        <w:t>
      328. Жарылу және өрт қаупі бар газ баллондарының қоймалары кәсіпорынның жайдан қорғау аймағында болады. Осы талапты орындау мүмкін болмаған жағдайда жеке жайдан қорғауды қолданады.</w:t>
      </w:r>
    </w:p>
    <w:bookmarkEnd w:id="339"/>
    <w:bookmarkStart w:name="z342" w:id="340"/>
    <w:p>
      <w:pPr>
        <w:spacing w:after="0"/>
        <w:ind w:left="0"/>
        <w:jc w:val="left"/>
      </w:pPr>
      <w:r>
        <w:rPr>
          <w:rFonts w:ascii="Times New Roman"/>
          <w:b/>
          <w:i w:val="false"/>
          <w:color w:val="000000"/>
        </w:rPr>
        <w:t xml:space="preserve"> 8. Жабдықтарды жөндеу және қайта жаңғырту жұмыстары кезіндегі</w:t>
      </w:r>
      <w:r>
        <w:br/>
      </w:r>
      <w:r>
        <w:rPr>
          <w:rFonts w:ascii="Times New Roman"/>
          <w:b/>
          <w:i w:val="false"/>
          <w:color w:val="000000"/>
        </w:rPr>
        <w:t>өрт қауіпсіздігін қамтамасыз ету тәртібі</w:t>
      </w:r>
    </w:p>
    <w:bookmarkEnd w:id="340"/>
    <w:bookmarkStart w:name="z343" w:id="341"/>
    <w:p>
      <w:pPr>
        <w:spacing w:after="0"/>
        <w:ind w:left="0"/>
        <w:jc w:val="both"/>
      </w:pPr>
      <w:r>
        <w:rPr>
          <w:rFonts w:ascii="Times New Roman"/>
          <w:b w:val="false"/>
          <w:i w:val="false"/>
          <w:color w:val="000000"/>
          <w:sz w:val="28"/>
        </w:rPr>
        <w:t>
      329. Жөндеу, монтаждау және өзге ұйымдарды жөндеуге, қайта жаңғыртуға немесе технологиялық жабдықтарды монтаждауға берген кезде осы жұмысты жүргізіп жатқан учаскелердің өртке қарсы жай-күйі үшін жалпы жауаптылық құрылыс түгелдей қайта жаңғырту үшін мердігерлік ұйымға берілген жағдайды қоспағанда, кәсіпорын (цех) басшылығы алынбайды.</w:t>
      </w:r>
    </w:p>
    <w:bookmarkEnd w:id="341"/>
    <w:bookmarkStart w:name="z344" w:id="342"/>
    <w:p>
      <w:pPr>
        <w:spacing w:after="0"/>
        <w:ind w:left="0"/>
        <w:jc w:val="both"/>
      </w:pPr>
      <w:r>
        <w:rPr>
          <w:rFonts w:ascii="Times New Roman"/>
          <w:b w:val="false"/>
          <w:i w:val="false"/>
          <w:color w:val="000000"/>
          <w:sz w:val="28"/>
        </w:rPr>
        <w:t>
      330. Энергетика кәсіпорнындағы белгіленген өртке қарсы режим кәсіпорын персоналымен және мердігерлік, жөндеу, құрылыс-монтаждау және ретке келтіру жұмыстарымен айналысатын ұйымдардың персоналымен сақталады және орындалады, осы үшін ұйымдардың лауазымды адамдары жауаптылықта болады.</w:t>
      </w:r>
    </w:p>
    <w:bookmarkEnd w:id="342"/>
    <w:bookmarkStart w:name="z345" w:id="343"/>
    <w:p>
      <w:pPr>
        <w:spacing w:after="0"/>
        <w:ind w:left="0"/>
        <w:jc w:val="both"/>
      </w:pPr>
      <w:r>
        <w:rPr>
          <w:rFonts w:ascii="Times New Roman"/>
          <w:b w:val="false"/>
          <w:i w:val="false"/>
          <w:color w:val="000000"/>
          <w:sz w:val="28"/>
        </w:rPr>
        <w:t>
      331. Жөндеу және құрылыс алаңдарындағы, сондай-ақ монтаждау және баптау жұмыстары кезіндегі өрт қауіпсіздігінің шаралары мен бақылауды энергетика кәсіпорнының (цехтың) басшылығы осы жұмыстарды жүргізуші ұйыммен бірлесіп белгілейді.</w:t>
      </w:r>
    </w:p>
    <w:bookmarkEnd w:id="343"/>
    <w:p>
      <w:pPr>
        <w:spacing w:after="0"/>
        <w:ind w:left="0"/>
        <w:jc w:val="both"/>
      </w:pPr>
      <w:r>
        <w:rPr>
          <w:rFonts w:ascii="Times New Roman"/>
          <w:b w:val="false"/>
          <w:i w:val="false"/>
          <w:color w:val="000000"/>
          <w:sz w:val="28"/>
        </w:rPr>
        <w:t>
      Алаңдар қоршалады және оларға қажетті кауіпсіздік белгілері орнатылады.</w:t>
      </w:r>
    </w:p>
    <w:bookmarkStart w:name="z346" w:id="344"/>
    <w:p>
      <w:pPr>
        <w:spacing w:after="0"/>
        <w:ind w:left="0"/>
        <w:jc w:val="both"/>
      </w:pPr>
      <w:r>
        <w:rPr>
          <w:rFonts w:ascii="Times New Roman"/>
          <w:b w:val="false"/>
          <w:i w:val="false"/>
          <w:color w:val="000000"/>
          <w:sz w:val="28"/>
        </w:rPr>
        <w:t>
      332. Технологиялық жабдықтардың бөлшектерін жуу және майдан тазарту, электр қозғалтқыштар мен генераторларды орау үшін жөндеу жұмыстары кезінде өртке қауіпсіз жуу құралдары қолданылады.</w:t>
      </w:r>
    </w:p>
    <w:bookmarkEnd w:id="344"/>
    <w:p>
      <w:pPr>
        <w:spacing w:after="0"/>
        <w:ind w:left="0"/>
        <w:jc w:val="both"/>
      </w:pPr>
      <w:r>
        <w:rPr>
          <w:rFonts w:ascii="Times New Roman"/>
          <w:b w:val="false"/>
          <w:i w:val="false"/>
          <w:color w:val="000000"/>
          <w:sz w:val="28"/>
        </w:rPr>
        <w:t>
      Айрықша жағдайларда өртке кауіпсіз жуу құралдарын техникалық себептерге байланысты пайдалану мүмкін болмаған кезде жанғыш сұйықтықтарды (ерітінділерді, бензинді және басқаны) бір рет пайдалануға қажетті мөлшерде, бірақ бір литрден көп емес қолдануға жол беріледі. Бұл ретте сынбайтын материалдан жасалған жабық ыдыстар қолданылады.</w:t>
      </w:r>
    </w:p>
    <w:bookmarkStart w:name="z347" w:id="345"/>
    <w:p>
      <w:pPr>
        <w:spacing w:after="0"/>
        <w:ind w:left="0"/>
        <w:jc w:val="both"/>
      </w:pPr>
      <w:r>
        <w:rPr>
          <w:rFonts w:ascii="Times New Roman"/>
          <w:b w:val="false"/>
          <w:i w:val="false"/>
          <w:color w:val="000000"/>
          <w:sz w:val="28"/>
        </w:rPr>
        <w:t>
      333. Жөндеу жұмыстары кезінде мынадай іс-шаралар орындалады:</w:t>
      </w:r>
    </w:p>
    <w:bookmarkEnd w:id="345"/>
    <w:p>
      <w:pPr>
        <w:spacing w:after="0"/>
        <w:ind w:left="0"/>
        <w:jc w:val="both"/>
      </w:pPr>
      <w:r>
        <w:rPr>
          <w:rFonts w:ascii="Times New Roman"/>
          <w:b w:val="false"/>
          <w:i w:val="false"/>
          <w:color w:val="000000"/>
          <w:sz w:val="28"/>
        </w:rPr>
        <w:t>
      1) еркін өтетін жолмен және өтпелермен, эвакуациялау жолдарымен, сондай-ақ өрт сөндіру құралдарына баратын жолмен қамтамасыз етіледі;</w:t>
      </w:r>
    </w:p>
    <w:p>
      <w:pPr>
        <w:spacing w:after="0"/>
        <w:ind w:left="0"/>
        <w:jc w:val="both"/>
      </w:pPr>
      <w:r>
        <w:rPr>
          <w:rFonts w:ascii="Times New Roman"/>
          <w:b w:val="false"/>
          <w:i w:val="false"/>
          <w:color w:val="000000"/>
          <w:sz w:val="28"/>
        </w:rPr>
        <w:t>
      2) дәнекерлеу және өзге де өрт қаупі бар жұмыстар тұрақты дәнекерлеу орнына шығаруға болмайтын жабдықта ғана жүргізіледі;</w:t>
      </w:r>
    </w:p>
    <w:p>
      <w:pPr>
        <w:spacing w:after="0"/>
        <w:ind w:left="0"/>
        <w:jc w:val="both"/>
      </w:pPr>
      <w:r>
        <w:rPr>
          <w:rFonts w:ascii="Times New Roman"/>
          <w:b w:val="false"/>
          <w:i w:val="false"/>
          <w:color w:val="000000"/>
          <w:sz w:val="28"/>
        </w:rPr>
        <w:t>
      3) төгілген майды және басқа де сұйықтықтарды дереу тазалаған жөн.</w:t>
      </w:r>
    </w:p>
    <w:p>
      <w:pPr>
        <w:spacing w:after="0"/>
        <w:ind w:left="0"/>
        <w:jc w:val="both"/>
      </w:pPr>
      <w:r>
        <w:rPr>
          <w:rFonts w:ascii="Times New Roman"/>
          <w:b w:val="false"/>
          <w:i w:val="false"/>
          <w:color w:val="000000"/>
          <w:sz w:val="28"/>
        </w:rPr>
        <w:t>
      Май сіңген сүрту материалдарын жабық темір жәшіктерде жинап, жұмыс аяқталған соң кәдеге жарату үшін үй-жайдан шығару қажет.</w:t>
      </w:r>
    </w:p>
    <w:bookmarkStart w:name="z348" w:id="346"/>
    <w:p>
      <w:pPr>
        <w:spacing w:after="0"/>
        <w:ind w:left="0"/>
        <w:jc w:val="both"/>
      </w:pPr>
      <w:r>
        <w:rPr>
          <w:rFonts w:ascii="Times New Roman"/>
          <w:b w:val="false"/>
          <w:i w:val="false"/>
          <w:color w:val="000000"/>
          <w:sz w:val="28"/>
        </w:rPr>
        <w:t>
      334. Отын беру трактілерінде (конвейерлер галереяларының жетек және тарту станцияларында, отынды төгу тораптарында, ұнтақтау қондырғыларында, бункер галереяларында, шикі көмір бункерлерінде және басқаларында) жөндеу жұмыстары басталғанға дейін көмір шашындылары мен көмір шаңынан тазартылады.</w:t>
      </w:r>
    </w:p>
    <w:bookmarkEnd w:id="346"/>
    <w:bookmarkStart w:name="z349" w:id="347"/>
    <w:p>
      <w:pPr>
        <w:spacing w:after="0"/>
        <w:ind w:left="0"/>
        <w:jc w:val="both"/>
      </w:pPr>
      <w:r>
        <w:rPr>
          <w:rFonts w:ascii="Times New Roman"/>
          <w:b w:val="false"/>
          <w:i w:val="false"/>
          <w:color w:val="000000"/>
          <w:sz w:val="28"/>
        </w:rPr>
        <w:t>
      335. Конвейерлік таспаларда вулканизациялық жұмыстар осы учаскелерде, қатар орналасқан жабдықтарды қоршау үшін тасымалды жанбайтын қалқандарды орнатып, конвейерлердің бойында ұзындығы кемінде 10 м бөлінген учаскелерде жүргізіледі. Құрылыс жұмыстары басталғанға дейін құрылыс конструкциялары мен жабдықтар отын шашырандысынан және шаңнан тазартылуы тиіс.</w:t>
      </w:r>
    </w:p>
    <w:bookmarkEnd w:id="347"/>
    <w:bookmarkStart w:name="z350" w:id="348"/>
    <w:p>
      <w:pPr>
        <w:spacing w:after="0"/>
        <w:ind w:left="0"/>
        <w:jc w:val="both"/>
      </w:pPr>
      <w:r>
        <w:rPr>
          <w:rFonts w:ascii="Times New Roman"/>
          <w:b w:val="false"/>
          <w:i w:val="false"/>
          <w:color w:val="000000"/>
          <w:sz w:val="28"/>
        </w:rPr>
        <w:t>
      336. Конвейерлік таспаларды жапсыруға арналған желім және еріткіштер бір реттік жұмыстарды жүргізуге қажетті мөлшерде қолданылуы тиіс.</w:t>
      </w:r>
    </w:p>
    <w:bookmarkEnd w:id="348"/>
    <w:p>
      <w:pPr>
        <w:spacing w:after="0"/>
        <w:ind w:left="0"/>
        <w:jc w:val="both"/>
      </w:pPr>
      <w:r>
        <w:rPr>
          <w:rFonts w:ascii="Times New Roman"/>
          <w:b w:val="false"/>
          <w:i w:val="false"/>
          <w:color w:val="000000"/>
          <w:sz w:val="28"/>
        </w:rPr>
        <w:t>
      Еріткіштерді сақтау үшін шыны ыдыстар пайдаланылмайды.</w:t>
      </w:r>
    </w:p>
    <w:bookmarkStart w:name="z351" w:id="349"/>
    <w:p>
      <w:pPr>
        <w:spacing w:after="0"/>
        <w:ind w:left="0"/>
        <w:jc w:val="both"/>
      </w:pPr>
      <w:r>
        <w:rPr>
          <w:rFonts w:ascii="Times New Roman"/>
          <w:b w:val="false"/>
          <w:i w:val="false"/>
          <w:color w:val="000000"/>
          <w:sz w:val="28"/>
        </w:rPr>
        <w:t>
      337. Диірменде, уататын және үрлейтін желдеткіштерде және олардың электр қозғалтқыштарында жөндеу жұмыстары басталғанға дейін төгілген май мен едендегі және жабдықтағы отын шаңын тазалау керек.</w:t>
      </w:r>
    </w:p>
    <w:bookmarkEnd w:id="349"/>
    <w:bookmarkStart w:name="z352" w:id="350"/>
    <w:p>
      <w:pPr>
        <w:spacing w:after="0"/>
        <w:ind w:left="0"/>
        <w:jc w:val="both"/>
      </w:pPr>
      <w:r>
        <w:rPr>
          <w:rFonts w:ascii="Times New Roman"/>
          <w:b w:val="false"/>
          <w:i w:val="false"/>
          <w:color w:val="000000"/>
          <w:sz w:val="28"/>
        </w:rPr>
        <w:t>
      338. Жабдықтарды жөндеу кезінде бөлшектер мен материалдар, негізгі жолдарды және көліктің құрылыстың ішіне өтуін және оның кірме жолдарын бітемеу үшін жөндеу алаңдарында орналастырылады.</w:t>
      </w:r>
    </w:p>
    <w:bookmarkEnd w:id="350"/>
    <w:bookmarkStart w:name="z353" w:id="351"/>
    <w:p>
      <w:pPr>
        <w:spacing w:after="0"/>
        <w:ind w:left="0"/>
        <w:jc w:val="both"/>
      </w:pPr>
      <w:r>
        <w:rPr>
          <w:rFonts w:ascii="Times New Roman"/>
          <w:b w:val="false"/>
          <w:i w:val="false"/>
          <w:color w:val="000000"/>
          <w:sz w:val="28"/>
        </w:rPr>
        <w:t>
      339. Жөндеу кезінде қазандықтарға инвентарь ағаш орнатылады, ал ағаш төсемдер өрттен қорғау құрамымен өңделеді. Қазандықты жағар алдында барлық ағаш жарылады және жиналады.</w:t>
      </w:r>
    </w:p>
    <w:bookmarkEnd w:id="351"/>
    <w:bookmarkStart w:name="z354" w:id="352"/>
    <w:p>
      <w:pPr>
        <w:spacing w:after="0"/>
        <w:ind w:left="0"/>
        <w:jc w:val="both"/>
      </w:pPr>
      <w:r>
        <w:rPr>
          <w:rFonts w:ascii="Times New Roman"/>
          <w:b w:val="false"/>
          <w:i w:val="false"/>
          <w:color w:val="000000"/>
          <w:sz w:val="28"/>
        </w:rPr>
        <w:t>
      340. Тұрақты орнатылған немесе жылжымалы центрифугаларда майды регенерациялау кезінде персоналдың (кезекшінің) жұмысы мен майдың температурасына тұрақты бақылау жүргізіледі, ол техникалық шарттарда көрсетілген шекте ұсталады. Тазалау процесінде төгілген майды тез арада жинау керек.</w:t>
      </w:r>
    </w:p>
    <w:bookmarkEnd w:id="352"/>
    <w:p>
      <w:pPr>
        <w:spacing w:after="0"/>
        <w:ind w:left="0"/>
        <w:jc w:val="both"/>
      </w:pPr>
      <w:r>
        <w:rPr>
          <w:rFonts w:ascii="Times New Roman"/>
          <w:b w:val="false"/>
          <w:i w:val="false"/>
          <w:color w:val="000000"/>
          <w:sz w:val="28"/>
        </w:rPr>
        <w:t>
      Майдың ағуы немесе өрттің туындауына қатер төндіретін басқа да ақаулар немесе оның қирауы байқалған кезде қондырғы ажыратылады. Егер радиусы 20 м тұрақты бекеті жоқ болған кезде жылжымалы центрефугадағы жұмыс кезінде өрт сөндірудің бастапқы құралдарының қосалқы бекеттерінің жабдықтары көзделеді.</w:t>
      </w:r>
    </w:p>
    <w:p>
      <w:pPr>
        <w:spacing w:after="0"/>
        <w:ind w:left="0"/>
        <w:jc w:val="both"/>
      </w:pPr>
      <w:r>
        <w:rPr>
          <w:rFonts w:ascii="Times New Roman"/>
          <w:b w:val="false"/>
          <w:i w:val="false"/>
          <w:color w:val="000000"/>
          <w:sz w:val="28"/>
        </w:rPr>
        <w:t>
      Жөндеу алаңында, трансформатор шеберханасында, электр станциясының бас корпусының арнайы немесе монтаждау алаңында трансформаторлардан және реакторлардан майды (немесе оларды толтыру) ағызу май шаруашылығының орталықтандырылған май тарату құбырларына тасымалдау шлангілерін жалғау және осы мақсатқа арналған арнайы бактарды пайдалану арқылы жүзеге асырылады.</w:t>
      </w:r>
    </w:p>
    <w:bookmarkStart w:name="z355" w:id="353"/>
    <w:p>
      <w:pPr>
        <w:spacing w:after="0"/>
        <w:ind w:left="0"/>
        <w:jc w:val="both"/>
      </w:pPr>
      <w:r>
        <w:rPr>
          <w:rFonts w:ascii="Times New Roman"/>
          <w:b w:val="false"/>
          <w:i w:val="false"/>
          <w:color w:val="000000"/>
          <w:sz w:val="28"/>
        </w:rPr>
        <w:t>
      341. Бактың түбін қосымша жылытып индукциялық тәсілмен трансформаторды кептіру кезінде:</w:t>
      </w:r>
    </w:p>
    <w:bookmarkEnd w:id="353"/>
    <w:p>
      <w:pPr>
        <w:spacing w:after="0"/>
        <w:ind w:left="0"/>
        <w:jc w:val="both"/>
      </w:pPr>
      <w:r>
        <w:rPr>
          <w:rFonts w:ascii="Times New Roman"/>
          <w:b w:val="false"/>
          <w:i w:val="false"/>
          <w:color w:val="000000"/>
          <w:sz w:val="28"/>
        </w:rPr>
        <w:t>
      1) бакты жылыту үшін асбесттік жайма немесе басқа да жанбайтын материал қолданылады;</w:t>
      </w:r>
    </w:p>
    <w:p>
      <w:pPr>
        <w:spacing w:after="0"/>
        <w:ind w:left="0"/>
        <w:jc w:val="both"/>
      </w:pPr>
      <w:r>
        <w:rPr>
          <w:rFonts w:ascii="Times New Roman"/>
          <w:b w:val="false"/>
          <w:i w:val="false"/>
          <w:color w:val="000000"/>
          <w:sz w:val="28"/>
        </w:rPr>
        <w:t>
      2) трансформатор (реактор) багының астына орнатылатын жабық типті қыздырғыш пешті қолдану және оны жанбайтын негізге орнату;</w:t>
      </w:r>
    </w:p>
    <w:p>
      <w:pPr>
        <w:spacing w:after="0"/>
        <w:ind w:left="0"/>
        <w:jc w:val="both"/>
      </w:pPr>
      <w:r>
        <w:rPr>
          <w:rFonts w:ascii="Times New Roman"/>
          <w:b w:val="false"/>
          <w:i w:val="false"/>
          <w:color w:val="000000"/>
          <w:sz w:val="28"/>
        </w:rPr>
        <w:t>
      3) май циркуляциясы үшін майға төзімді шлангілерді пайдалану;</w:t>
      </w:r>
    </w:p>
    <w:p>
      <w:pPr>
        <w:spacing w:after="0"/>
        <w:ind w:left="0"/>
        <w:jc w:val="both"/>
      </w:pPr>
      <w:r>
        <w:rPr>
          <w:rFonts w:ascii="Times New Roman"/>
          <w:b w:val="false"/>
          <w:i w:val="false"/>
          <w:color w:val="000000"/>
          <w:sz w:val="28"/>
        </w:rPr>
        <w:t>
      4) майдың ағуының алдын алу үшін циркуляциялық шлангілерді тығыздап жалғауды қамтамасыз ету;</w:t>
      </w:r>
    </w:p>
    <w:p>
      <w:pPr>
        <w:spacing w:after="0"/>
        <w:ind w:left="0"/>
        <w:jc w:val="both"/>
      </w:pPr>
      <w:r>
        <w:rPr>
          <w:rFonts w:ascii="Times New Roman"/>
          <w:b w:val="false"/>
          <w:i w:val="false"/>
          <w:color w:val="000000"/>
          <w:sz w:val="28"/>
        </w:rPr>
        <w:t>
      5) егер 20 метр радиусында тұрақты бекет жоқ болса, жұмыс орынына өрт сөндіру құралдарының қосымша бекетімен жабдықтау және олардың жарамдылығын тексеру;</w:t>
      </w:r>
    </w:p>
    <w:p>
      <w:pPr>
        <w:spacing w:after="0"/>
        <w:ind w:left="0"/>
        <w:jc w:val="both"/>
      </w:pPr>
      <w:r>
        <w:rPr>
          <w:rFonts w:ascii="Times New Roman"/>
          <w:b w:val="false"/>
          <w:i w:val="false"/>
          <w:color w:val="000000"/>
          <w:sz w:val="28"/>
        </w:rPr>
        <w:t>
      6) бүкіл жұмыс кезеңінде өрт пайда болғанда қолданылатын шаралар туралы жақсы білетін қызметкерлерден кезекшілік ұйымдастыру қажет.</w:t>
      </w:r>
    </w:p>
    <w:bookmarkStart w:name="z356" w:id="354"/>
    <w:p>
      <w:pPr>
        <w:spacing w:after="0"/>
        <w:ind w:left="0"/>
        <w:jc w:val="both"/>
      </w:pPr>
      <w:r>
        <w:rPr>
          <w:rFonts w:ascii="Times New Roman"/>
          <w:b w:val="false"/>
          <w:i w:val="false"/>
          <w:color w:val="000000"/>
          <w:sz w:val="28"/>
        </w:rPr>
        <w:t>
      342. Бояу-жөндеу жұмыстарын атқарған кезде мынадай талаптар орындалады:</w:t>
      </w:r>
    </w:p>
    <w:bookmarkEnd w:id="354"/>
    <w:p>
      <w:pPr>
        <w:spacing w:after="0"/>
        <w:ind w:left="0"/>
        <w:jc w:val="both"/>
      </w:pPr>
      <w:r>
        <w:rPr>
          <w:rFonts w:ascii="Times New Roman"/>
          <w:b w:val="false"/>
          <w:i w:val="false"/>
          <w:color w:val="000000"/>
          <w:sz w:val="28"/>
        </w:rPr>
        <w:t>
      1) бояуға арналған қондырғылар мен құралдар жарамды болуы және қалыпты қысым мен жұмыс режимі кезінде жабдықтардың тұмшалануын қамтамасыз етуі тиіс;</w:t>
      </w:r>
    </w:p>
    <w:p>
      <w:pPr>
        <w:spacing w:after="0"/>
        <w:ind w:left="0"/>
        <w:jc w:val="both"/>
      </w:pPr>
      <w:r>
        <w:rPr>
          <w:rFonts w:ascii="Times New Roman"/>
          <w:b w:val="false"/>
          <w:i w:val="false"/>
          <w:color w:val="000000"/>
          <w:sz w:val="28"/>
        </w:rPr>
        <w:t>
      2) лактар мен бояуларды құю шағын механикаландыру құралдарының көмегімен жүргізіледі, төгілген бояу материалдарын дереу тазалау.</w:t>
      </w:r>
    </w:p>
    <w:p>
      <w:pPr>
        <w:spacing w:after="0"/>
        <w:ind w:left="0"/>
        <w:jc w:val="both"/>
      </w:pPr>
      <w:r>
        <w:rPr>
          <w:rFonts w:ascii="Times New Roman"/>
          <w:b w:val="false"/>
          <w:i w:val="false"/>
          <w:color w:val="000000"/>
          <w:sz w:val="28"/>
        </w:rPr>
        <w:t>
      3) лак-бояу материалдары мен толтырылған ыдыстар ауысымдық қажеттілікті қамтамасыз ететін сыйымдылықты болуы тиіс. Лак-бояу материалдарынан босаған бос ыдыстар оның босатылуына қарай және ауысым аяқталған соң жойылады;</w:t>
      </w:r>
    </w:p>
    <w:p>
      <w:pPr>
        <w:spacing w:after="0"/>
        <w:ind w:left="0"/>
        <w:jc w:val="both"/>
      </w:pPr>
      <w:r>
        <w:rPr>
          <w:rFonts w:ascii="Times New Roman"/>
          <w:b w:val="false"/>
          <w:i w:val="false"/>
          <w:color w:val="000000"/>
          <w:sz w:val="28"/>
        </w:rPr>
        <w:t>
      4) бояу жұмыстары негізгі эвакуациялық шығу есігінен едәуір алыстағы учаскеден басталады;</w:t>
      </w:r>
    </w:p>
    <w:p>
      <w:pPr>
        <w:spacing w:after="0"/>
        <w:ind w:left="0"/>
        <w:jc w:val="both"/>
      </w:pPr>
      <w:r>
        <w:rPr>
          <w:rFonts w:ascii="Times New Roman"/>
          <w:b w:val="false"/>
          <w:i w:val="false"/>
          <w:color w:val="000000"/>
          <w:sz w:val="28"/>
        </w:rPr>
        <w:t>
      5) егер аймаққа 20 м жақын жерде ашық отты пайдалана отырып (ұшқынды) жөндеу жұмыстары жүргізіліп жатса, бояу жұмыстары басталмайды;</w:t>
      </w:r>
    </w:p>
    <w:p>
      <w:pPr>
        <w:spacing w:after="0"/>
        <w:ind w:left="0"/>
        <w:jc w:val="both"/>
      </w:pPr>
      <w:r>
        <w:rPr>
          <w:rFonts w:ascii="Times New Roman"/>
          <w:b w:val="false"/>
          <w:i w:val="false"/>
          <w:color w:val="000000"/>
          <w:sz w:val="28"/>
        </w:rPr>
        <w:t>
      6) ауаның санитарлық нормаларын сақтау үшін боялатын аймақ желдетіледі немесе ауысымдағы бір реттік бояу жұмыстарының көлемі шектеледі;</w:t>
      </w:r>
    </w:p>
    <w:p>
      <w:pPr>
        <w:spacing w:after="0"/>
        <w:ind w:left="0"/>
        <w:jc w:val="both"/>
      </w:pPr>
      <w:r>
        <w:rPr>
          <w:rFonts w:ascii="Times New Roman"/>
          <w:b w:val="false"/>
          <w:i w:val="false"/>
          <w:color w:val="000000"/>
          <w:sz w:val="28"/>
        </w:rPr>
        <w:t>
      7) өрт сөндіру құралдары болмаған немесе олар жарамсыз болған жағдайда бояу жұмыстары жүргізілмейді.</w:t>
      </w:r>
    </w:p>
    <w:p>
      <w:pPr>
        <w:spacing w:after="0"/>
        <w:ind w:left="0"/>
        <w:jc w:val="both"/>
      </w:pPr>
      <w:r>
        <w:rPr>
          <w:rFonts w:ascii="Times New Roman"/>
          <w:b w:val="false"/>
          <w:i w:val="false"/>
          <w:color w:val="000000"/>
          <w:sz w:val="28"/>
        </w:rPr>
        <w:t>
      Технологиялық жабдықты гидравликалық және пневматикалық сынау кезінде, оның ішінде осы жабдықтың құбыр жолдарын сынау аймағында бояуға жол берілмейді.</w:t>
      </w:r>
    </w:p>
    <w:bookmarkStart w:name="z357" w:id="355"/>
    <w:p>
      <w:pPr>
        <w:spacing w:after="0"/>
        <w:ind w:left="0"/>
        <w:jc w:val="both"/>
      </w:pPr>
      <w:r>
        <w:rPr>
          <w:rFonts w:ascii="Times New Roman"/>
          <w:b w:val="false"/>
          <w:i w:val="false"/>
          <w:color w:val="000000"/>
          <w:sz w:val="28"/>
        </w:rPr>
        <w:t>
      343. Газбен дәнекерлеу, электрмен дәнекерлеу, дәнекерлеу жұмыстары, сондай-ақ битум мен шайырды қыздыру, вулканизация және айтарлықтай өрт қаупі бар технологиялық процестерге жататын басқа да от қаупі бар жұмыстар кезінде барлық персонал процесті қадағалайды және ұйымдастырады, техникалық іс-шараларды орындайды.</w:t>
      </w:r>
    </w:p>
    <w:bookmarkEnd w:id="355"/>
    <w:bookmarkStart w:name="z358" w:id="356"/>
    <w:p>
      <w:pPr>
        <w:spacing w:after="0"/>
        <w:ind w:left="0"/>
        <w:jc w:val="both"/>
      </w:pPr>
      <w:r>
        <w:rPr>
          <w:rFonts w:ascii="Times New Roman"/>
          <w:b w:val="false"/>
          <w:i w:val="false"/>
          <w:color w:val="000000"/>
          <w:sz w:val="28"/>
        </w:rPr>
        <w:t>
      344. Дәнекерлеу және басқа да өрт қаупі бар жұмыстарды жүргізетін тұрақты орындар қолданыстағы өрт қауіпсіздігі жөніндегі нұсқаулық талаптарына толық сәйкес келуі тиіс.</w:t>
      </w:r>
    </w:p>
    <w:bookmarkEnd w:id="356"/>
    <w:p>
      <w:pPr>
        <w:spacing w:after="0"/>
        <w:ind w:left="0"/>
        <w:jc w:val="both"/>
      </w:pPr>
      <w:r>
        <w:rPr>
          <w:rFonts w:ascii="Times New Roman"/>
          <w:b w:val="false"/>
          <w:i w:val="false"/>
          <w:color w:val="000000"/>
          <w:sz w:val="28"/>
        </w:rPr>
        <w:t>
      Тұрақты орындардағы өрт қаупі бар жұмыстар арнайы рұқсат беруші құжаттарды ресімдемей жүргізіледі.</w:t>
      </w:r>
    </w:p>
    <w:bookmarkStart w:name="z359" w:id="357"/>
    <w:p>
      <w:pPr>
        <w:spacing w:after="0"/>
        <w:ind w:left="0"/>
        <w:jc w:val="both"/>
      </w:pPr>
      <w:r>
        <w:rPr>
          <w:rFonts w:ascii="Times New Roman"/>
          <w:b w:val="false"/>
          <w:i w:val="false"/>
          <w:color w:val="000000"/>
          <w:sz w:val="28"/>
        </w:rPr>
        <w:t xml:space="preserve">
      345. Қазақстан Республикасы Төтенше жағдайлар министрінің 2014 жылғы 9 маусымдағы № 276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9510 тіркелген) бекітілген Ұйымдардың жұмыскерлері мен халықты өрт қауіпсіздігі шараларына оқыту қағидаларын және өрт қауіпсіздігі шараларына оқыту жөніндегі оқу бағдарламаларының мазмұнына қойылатын қағидаларға сәйкес өрт қаупі бар жұмыстарды жүргізгенде өрт қауіпсіздігі бойынша ведомстволық нұсқаулықты білуін оқудан және тексеруден өткен персоналға рұқсат етіледі.</w:t>
      </w:r>
    </w:p>
    <w:bookmarkEnd w:id="357"/>
    <w:bookmarkStart w:name="z360" w:id="358"/>
    <w:p>
      <w:pPr>
        <w:spacing w:after="0"/>
        <w:ind w:left="0"/>
        <w:jc w:val="both"/>
      </w:pPr>
      <w:r>
        <w:rPr>
          <w:rFonts w:ascii="Times New Roman"/>
          <w:b w:val="false"/>
          <w:i w:val="false"/>
          <w:color w:val="000000"/>
          <w:sz w:val="28"/>
        </w:rPr>
        <w:t>
      346. Дәнекерлеу және басқа да от қаупі бар жұмыстарды орындау кезінде персоналдың біліктілік куәлігі және өрт қауіпсіздігі техникасы жөніндегі талоны, сондай-ақ нақты бір орында уақытша жұмыстарды жүргізу құқығына наряд болуы керек.</w:t>
      </w:r>
    </w:p>
    <w:bookmarkEnd w:id="358"/>
    <w:bookmarkStart w:name="z361" w:id="359"/>
    <w:p>
      <w:pPr>
        <w:spacing w:after="0"/>
        <w:ind w:left="0"/>
        <w:jc w:val="both"/>
      </w:pPr>
      <w:r>
        <w:rPr>
          <w:rFonts w:ascii="Times New Roman"/>
          <w:b w:val="false"/>
          <w:i w:val="false"/>
          <w:color w:val="000000"/>
          <w:sz w:val="28"/>
        </w:rPr>
        <w:t>
      347. Дәнекерлеу және басқа да от қаупі бар жұмыстарды биік жерде (ағаштан биіктеу тірек үстіне салынған тақтай төсемнен, аспа бесіктен) орындаған кезде жанғыш конструкцияларға, жабдықтарға және материалдарға балқытылған бөлшектерінің ұшуын және түсуін шектеу шаралары қолданылады.</w:t>
      </w:r>
    </w:p>
    <w:bookmarkEnd w:id="359"/>
    <w:p>
      <w:pPr>
        <w:spacing w:after="0"/>
        <w:ind w:left="0"/>
        <w:jc w:val="both"/>
      </w:pPr>
      <w:r>
        <w:rPr>
          <w:rFonts w:ascii="Times New Roman"/>
          <w:b w:val="false"/>
          <w:i w:val="false"/>
          <w:color w:val="000000"/>
          <w:sz w:val="28"/>
        </w:rPr>
        <w:t>
      Жанғыш материалдар бар жерлер мен адамдар өтетін жолдарда төменгі белгілері қоршалады және бақылаушылар қойылады, сондай-ақ тыйым салатын және нұсқау белгілер ілінеді.</w:t>
      </w:r>
    </w:p>
    <w:bookmarkStart w:name="z362" w:id="360"/>
    <w:p>
      <w:pPr>
        <w:spacing w:after="0"/>
        <w:ind w:left="0"/>
        <w:jc w:val="both"/>
      </w:pPr>
      <w:r>
        <w:rPr>
          <w:rFonts w:ascii="Times New Roman"/>
          <w:b w:val="false"/>
          <w:i w:val="false"/>
          <w:color w:val="000000"/>
          <w:sz w:val="28"/>
        </w:rPr>
        <w:t>
      348. Ғимараттардағы, құрылыстардағы жұмыс орындары уақытша от қаупі бар жұмыстарды жүргізген кезде алғашқы өрт сөндіру құралдарымен жабдықталады.</w:t>
      </w:r>
    </w:p>
    <w:bookmarkEnd w:id="360"/>
    <w:bookmarkStart w:name="z363" w:id="361"/>
    <w:p>
      <w:pPr>
        <w:spacing w:after="0"/>
        <w:ind w:left="0"/>
        <w:jc w:val="both"/>
      </w:pPr>
      <w:r>
        <w:rPr>
          <w:rFonts w:ascii="Times New Roman"/>
          <w:b w:val="false"/>
          <w:i w:val="false"/>
          <w:color w:val="000000"/>
          <w:sz w:val="28"/>
        </w:rPr>
        <w:t>
      349. Жарылу қаупі бар үй-жайларда от қаупі бар жұмыстарды тек оларды тұрақты дәнекерлеу орындарында немесе өрт қаупі жоқ үй-жайларда жүргізу мүмкін болмаған кезде ғана орындалады.</w:t>
      </w:r>
    </w:p>
    <w:bookmarkEnd w:id="361"/>
    <w:bookmarkStart w:name="z364" w:id="362"/>
    <w:p>
      <w:pPr>
        <w:spacing w:after="0"/>
        <w:ind w:left="0"/>
        <w:jc w:val="both"/>
      </w:pPr>
      <w:r>
        <w:rPr>
          <w:rFonts w:ascii="Times New Roman"/>
          <w:b w:val="false"/>
          <w:i w:val="false"/>
          <w:color w:val="000000"/>
          <w:sz w:val="28"/>
        </w:rPr>
        <w:t>
      350. От қаупі бар жұмыстарға кірісуге:</w:t>
      </w:r>
    </w:p>
    <w:bookmarkEnd w:id="362"/>
    <w:p>
      <w:pPr>
        <w:spacing w:after="0"/>
        <w:ind w:left="0"/>
        <w:jc w:val="both"/>
      </w:pPr>
      <w:r>
        <w:rPr>
          <w:rFonts w:ascii="Times New Roman"/>
          <w:b w:val="false"/>
          <w:i w:val="false"/>
          <w:color w:val="000000"/>
          <w:sz w:val="28"/>
        </w:rPr>
        <w:t>
      1) егер өртке қарсы іс-шаралар атқарылмаса, өрт сөндіру құралдары дайындалмаса және осы жұмыстарды уақытша жүргізуге наряд пен рұқсаттама ресімделмесе;</w:t>
      </w:r>
    </w:p>
    <w:p>
      <w:pPr>
        <w:spacing w:after="0"/>
        <w:ind w:left="0"/>
        <w:jc w:val="both"/>
      </w:pPr>
      <w:r>
        <w:rPr>
          <w:rFonts w:ascii="Times New Roman"/>
          <w:b w:val="false"/>
          <w:i w:val="false"/>
          <w:color w:val="000000"/>
          <w:sz w:val="28"/>
        </w:rPr>
        <w:t>
      2) егер аппаратура жарамсыз болса;</w:t>
      </w:r>
    </w:p>
    <w:p>
      <w:pPr>
        <w:spacing w:after="0"/>
        <w:ind w:left="0"/>
        <w:jc w:val="both"/>
      </w:pPr>
      <w:r>
        <w:rPr>
          <w:rFonts w:ascii="Times New Roman"/>
          <w:b w:val="false"/>
          <w:i w:val="false"/>
          <w:color w:val="000000"/>
          <w:sz w:val="28"/>
        </w:rPr>
        <w:t>
      3) егер жабдықтардың және құрылыс конструкцияларының маңында (20 м аз) жаңадан боялған болса немесе бояу жұмыстары жүргізілсе;</w:t>
      </w:r>
    </w:p>
    <w:p>
      <w:pPr>
        <w:spacing w:after="0"/>
        <w:ind w:left="0"/>
        <w:jc w:val="both"/>
      </w:pPr>
      <w:r>
        <w:rPr>
          <w:rFonts w:ascii="Times New Roman"/>
          <w:b w:val="false"/>
          <w:i w:val="false"/>
          <w:color w:val="000000"/>
          <w:sz w:val="28"/>
        </w:rPr>
        <w:t>
      4) егер дәнекерлеушінің немесе газбен дәнекерлеушінің оқушысына, қағида бойынша білім алмаған, тексеруден өтпеген және от қаупі бар жұмыстарды жүргізуге құқығы жоқ басқа да жұмысшыларға оларға бекітілген білікті жұмысшы болмаса;</w:t>
      </w:r>
    </w:p>
    <w:p>
      <w:pPr>
        <w:spacing w:after="0"/>
        <w:ind w:left="0"/>
        <w:jc w:val="both"/>
      </w:pPr>
      <w:r>
        <w:rPr>
          <w:rFonts w:ascii="Times New Roman"/>
          <w:b w:val="false"/>
          <w:i w:val="false"/>
          <w:color w:val="000000"/>
          <w:sz w:val="28"/>
        </w:rPr>
        <w:t>
      5) жанғыш сұйықтық немесе мастика сіңген жұмыс киімімен және қолғаппен;</w:t>
      </w:r>
    </w:p>
    <w:p>
      <w:pPr>
        <w:spacing w:after="0"/>
        <w:ind w:left="0"/>
        <w:jc w:val="both"/>
      </w:pPr>
      <w:r>
        <w:rPr>
          <w:rFonts w:ascii="Times New Roman"/>
          <w:b w:val="false"/>
          <w:i w:val="false"/>
          <w:color w:val="000000"/>
          <w:sz w:val="28"/>
        </w:rPr>
        <w:t>
      6) егер дәнекерлеу сымдары жалаңашталған, нашар оқшауланған немесе жалғанған жерлері оқшауланбаған болса, сондай-ақ олардың тілігі номиналды дәнекерлеу тогының келуін қамтамасыз ете алмаса;</w:t>
      </w:r>
    </w:p>
    <w:p>
      <w:pPr>
        <w:spacing w:after="0"/>
        <w:ind w:left="0"/>
        <w:jc w:val="both"/>
      </w:pPr>
      <w:r>
        <w:rPr>
          <w:rFonts w:ascii="Times New Roman"/>
          <w:b w:val="false"/>
          <w:i w:val="false"/>
          <w:color w:val="000000"/>
          <w:sz w:val="28"/>
        </w:rPr>
        <w:t>
      7) егер жанғыш газдар мен сұйықтықтар жүретін құбырларды дәнекерлеу электркабелімен кескенде, бұл жерлерде қосымша оқшаулану немесе осы кабельдерді әуе аспасы орындалмаса жол берілмейді;</w:t>
      </w:r>
    </w:p>
    <w:bookmarkStart w:name="z365" w:id="363"/>
    <w:p>
      <w:pPr>
        <w:spacing w:after="0"/>
        <w:ind w:left="0"/>
        <w:jc w:val="both"/>
      </w:pPr>
      <w:r>
        <w:rPr>
          <w:rFonts w:ascii="Times New Roman"/>
          <w:b w:val="false"/>
          <w:i w:val="false"/>
          <w:color w:val="000000"/>
          <w:sz w:val="28"/>
        </w:rPr>
        <w:t>
      351. Авария жағдайында уақытша дәнекерлеу және басқа да от қаупі бар жұмыстар тікелей цех (учаске) басшысының немесе оның нұсқауы бойынша осы цехтың (учаскенің) басқа жауапты инженерлік-техникалық қызметкерінің бақылауымен жүргізіледі.</w:t>
      </w:r>
    </w:p>
    <w:bookmarkEnd w:id="363"/>
    <w:p>
      <w:pPr>
        <w:spacing w:after="0"/>
        <w:ind w:left="0"/>
        <w:jc w:val="both"/>
      </w:pPr>
      <w:r>
        <w:rPr>
          <w:rFonts w:ascii="Times New Roman"/>
          <w:b w:val="false"/>
          <w:i w:val="false"/>
          <w:color w:val="000000"/>
          <w:sz w:val="28"/>
        </w:rPr>
        <w:t>
      Нарядты ресімдеу бұл жағдайда талап етілмейді, бірақ өрттің алдын алу үшін барлық өртке қарсы іс-шаралар орындалады және бақылаушы жауапты адамның тарапынан қадағалау жүргізіледі.</w:t>
      </w:r>
    </w:p>
    <w:bookmarkStart w:name="z366" w:id="364"/>
    <w:p>
      <w:pPr>
        <w:spacing w:after="0"/>
        <w:ind w:left="0"/>
        <w:jc w:val="both"/>
      </w:pPr>
      <w:r>
        <w:rPr>
          <w:rFonts w:ascii="Times New Roman"/>
          <w:b w:val="false"/>
          <w:i w:val="false"/>
          <w:color w:val="000000"/>
          <w:sz w:val="28"/>
        </w:rPr>
        <w:t>
      352. Жұмыс ауысымы аяқталғаннан кейін барлық газ баллондарын, жанғыш сұйықтықтар қолданылатын кесу және дәнекерлеу аппаратарын үй-жайлардан шығарып, тұрақты сақталатын орындарға қайтару керек, ал электр дәнекерлеу агрегаттарын электр желісінен ажырату керек. Үзіліс кезінде (түскі ас және басқалары) газ баллондарын, электр дәнекерлеу аппаратурасын, кесу және дәнекерлеу материалдарын ажырату қажет, шлангілерде жанғыш сұйықтықтар мен газдар шығарылуы қажет.</w:t>
      </w:r>
    </w:p>
    <w:bookmarkEnd w:id="364"/>
    <w:bookmarkStart w:name="z367" w:id="365"/>
    <w:p>
      <w:pPr>
        <w:spacing w:after="0"/>
        <w:ind w:left="0"/>
        <w:jc w:val="both"/>
      </w:pPr>
      <w:r>
        <w:rPr>
          <w:rFonts w:ascii="Times New Roman"/>
          <w:b w:val="false"/>
          <w:i w:val="false"/>
          <w:color w:val="000000"/>
          <w:sz w:val="28"/>
        </w:rPr>
        <w:t>
      353. Тікелей жарылу қаупі бар үй-жайларда, ыдыстарда және кабельді құрылыстарда дәнекерлеу және газбен кесу жұмыстарын жүргізу үшін газ баллондарын және басқа да аппаратураларды орнатуға жол берілмейді.</w:t>
      </w:r>
    </w:p>
    <w:bookmarkEnd w:id="365"/>
    <w:bookmarkStart w:name="z368" w:id="366"/>
    <w:p>
      <w:pPr>
        <w:spacing w:after="0"/>
        <w:ind w:left="0"/>
        <w:jc w:val="both"/>
      </w:pPr>
      <w:r>
        <w:rPr>
          <w:rFonts w:ascii="Times New Roman"/>
          <w:b w:val="false"/>
          <w:i w:val="false"/>
          <w:color w:val="000000"/>
          <w:sz w:val="28"/>
        </w:rPr>
        <w:t>
      354. Газ баллондарын ұзақ уақыт бойы күннің көзінде қалдыруға, сондай-ақ басқа да сәуле шығарушы жылу көздерінен қызып кетуіне жол берілмейді.</w:t>
      </w:r>
    </w:p>
    <w:bookmarkEnd w:id="366"/>
    <w:bookmarkStart w:name="z369" w:id="367"/>
    <w:p>
      <w:pPr>
        <w:spacing w:after="0"/>
        <w:ind w:left="0"/>
        <w:jc w:val="both"/>
      </w:pPr>
      <w:r>
        <w:rPr>
          <w:rFonts w:ascii="Times New Roman"/>
          <w:b w:val="false"/>
          <w:i w:val="false"/>
          <w:color w:val="000000"/>
          <w:sz w:val="28"/>
        </w:rPr>
        <w:t>
      355. Ғимараттар мен құрылыстардың ішінде қатып қалған құбыр жолдарын, ыдыстар мен басқа да осындай қондырғыларды жылыту үшін, сондай-ақ жанғыш конструкциялар мен өрт қаупі бар жабдықтарға 3 м жақын орналасқан ғимараттар мен құрылыстардың сыртында да ашық отты пайдануға жол берілмейді.</w:t>
      </w:r>
    </w:p>
    <w:bookmarkEnd w:id="367"/>
    <w:bookmarkStart w:name="z370" w:id="368"/>
    <w:p>
      <w:pPr>
        <w:spacing w:after="0"/>
        <w:ind w:left="0"/>
        <w:jc w:val="both"/>
      </w:pPr>
      <w:r>
        <w:rPr>
          <w:rFonts w:ascii="Times New Roman"/>
          <w:b w:val="false"/>
          <w:i w:val="false"/>
          <w:color w:val="000000"/>
          <w:sz w:val="28"/>
        </w:rPr>
        <w:t>
      356. Жеңілдетілген металл конструкциялардан тұрғызылған, жанатын полимер жылытқышы бар ғимараттарда электрмен дәнекерлеу, сондай-ақ басқа да от қаупі бар жұмыстарды жүргізуге жол берілмейді.</w:t>
      </w:r>
    </w:p>
    <w:bookmarkEnd w:id="368"/>
    <w:bookmarkStart w:name="z371" w:id="369"/>
    <w:p>
      <w:pPr>
        <w:spacing w:after="0"/>
        <w:ind w:left="0"/>
        <w:jc w:val="both"/>
      </w:pPr>
      <w:r>
        <w:rPr>
          <w:rFonts w:ascii="Times New Roman"/>
          <w:b w:val="false"/>
          <w:i w:val="false"/>
          <w:color w:val="000000"/>
          <w:sz w:val="28"/>
        </w:rPr>
        <w:t>
      357. Жанатын полимер жылытқышы бар жеңілдетілген металл конструкциялардың панелдеріне осы панельдерді бекіту немесе ағыту үшін, төсем бөлшектер мен басқа да қондырғыларды тесу үшін электр-газбен дәнекерлеу жұмыстары орындалмайды.</w:t>
      </w:r>
    </w:p>
    <w:bookmarkEnd w:id="369"/>
    <w:bookmarkStart w:name="z372" w:id="370"/>
    <w:p>
      <w:pPr>
        <w:spacing w:after="0"/>
        <w:ind w:left="0"/>
        <w:jc w:val="both"/>
      </w:pPr>
      <w:r>
        <w:rPr>
          <w:rFonts w:ascii="Times New Roman"/>
          <w:b w:val="false"/>
          <w:i w:val="false"/>
          <w:color w:val="000000"/>
          <w:sz w:val="28"/>
        </w:rPr>
        <w:t>
      358. Өрт қаупі бар жұмыстарды жүргізу барысында өрт қауіпсіздігінің Азаматтық қорғау туралы заңда белгіленген талаптарды сақтамағаны үшін мынадай ықпал ету шаралары:</w:t>
      </w:r>
    </w:p>
    <w:bookmarkEnd w:id="370"/>
    <w:p>
      <w:pPr>
        <w:spacing w:after="0"/>
        <w:ind w:left="0"/>
        <w:jc w:val="both"/>
      </w:pPr>
      <w:r>
        <w:rPr>
          <w:rFonts w:ascii="Times New Roman"/>
          <w:b w:val="false"/>
          <w:i w:val="false"/>
          <w:color w:val="000000"/>
          <w:sz w:val="28"/>
        </w:rPr>
        <w:t>
      1) от қауіпсіздігінің техникасы жөніндегі талонда персонал жіберген бұзушылық туралы белгі;</w:t>
      </w:r>
    </w:p>
    <w:p>
      <w:pPr>
        <w:spacing w:after="0"/>
        <w:ind w:left="0"/>
        <w:jc w:val="both"/>
      </w:pPr>
      <w:r>
        <w:rPr>
          <w:rFonts w:ascii="Times New Roman"/>
          <w:b w:val="false"/>
          <w:i w:val="false"/>
          <w:color w:val="000000"/>
          <w:sz w:val="28"/>
        </w:rPr>
        <w:t>
      2) өрескел бұзушылық кезінде персоналдан көрсетілген талон мен нарядты алып қою;</w:t>
      </w:r>
    </w:p>
    <w:p>
      <w:pPr>
        <w:spacing w:after="0"/>
        <w:ind w:left="0"/>
        <w:jc w:val="both"/>
      </w:pPr>
      <w:r>
        <w:rPr>
          <w:rFonts w:ascii="Times New Roman"/>
          <w:b w:val="false"/>
          <w:i w:val="false"/>
          <w:color w:val="000000"/>
          <w:sz w:val="28"/>
        </w:rPr>
        <w:t>
      3) егер жұмыскердің әрекеті немесе әрекетсіздігі жабдықтың, материалдар мен үй-жайдың бүлінуіне әкеп соқтырса, көзделген тәртіптік, материалдық және Кодекске сәйкес әкімшілік жауапкершілік қолдану;</w:t>
      </w:r>
    </w:p>
    <w:p>
      <w:pPr>
        <w:spacing w:after="0"/>
        <w:ind w:left="0"/>
        <w:jc w:val="both"/>
      </w:pPr>
      <w:r>
        <w:rPr>
          <w:rFonts w:ascii="Times New Roman"/>
          <w:b w:val="false"/>
          <w:i w:val="false"/>
          <w:color w:val="000000"/>
          <w:sz w:val="28"/>
        </w:rPr>
        <w:t>
      4) егер жұмыскердің әрекеті немесе әрекетсіздігі жабдықтардың құрылыстың, құрылыстың бүлінуіне әкеп соқтырса, адамдардың денсаулығы мен қауіпсіздігіне зиян келтірілсе, Қазақстан Республикасының қылмыстық Кодексінде көзделген қылмыстық жауапкершілікке тарту қолданылуы мүмкін.</w:t>
      </w:r>
    </w:p>
    <w:bookmarkStart w:name="z373" w:id="371"/>
    <w:p>
      <w:pPr>
        <w:spacing w:after="0"/>
        <w:ind w:left="0"/>
        <w:jc w:val="both"/>
      </w:pPr>
      <w:r>
        <w:rPr>
          <w:rFonts w:ascii="Times New Roman"/>
          <w:b w:val="false"/>
          <w:i w:val="false"/>
          <w:color w:val="000000"/>
          <w:sz w:val="28"/>
        </w:rPr>
        <w:t>
      359. Бұзушылықтарды анықтау және дәнекерлеушілерден өрт қауіпсіздік техникасы бойынша талонды немесе дәнекерлеу және басқа да от қаупі бар жұмыстарды жүргізуге берілген нарядты алу қою олардың тез арада және толығымен тоқталыуын білдіреді. Осы жұмыстарды қайта қалпына келтіру үшін анықталған кемшіліктер жойылғаннан кейін, сондай-ақ жаңа рұқсатнама ресімделгеннен кейін және наряд берілгеннен кейін рұқсат беріледі.</w:t>
      </w:r>
    </w:p>
    <w:bookmarkEnd w:id="371"/>
    <w:p>
      <w:pPr>
        <w:spacing w:after="0"/>
        <w:ind w:left="0"/>
        <w:jc w:val="both"/>
      </w:pPr>
      <w:r>
        <w:rPr>
          <w:rFonts w:ascii="Times New Roman"/>
          <w:b w:val="false"/>
          <w:i w:val="false"/>
          <w:color w:val="000000"/>
          <w:sz w:val="28"/>
        </w:rPr>
        <w:t>
      Бұзушылықтарды анықтау талонды немесе нарядты алып қоюды жүргізуге мына адамдардың құқығы бар:</w:t>
      </w:r>
    </w:p>
    <w:p>
      <w:pPr>
        <w:spacing w:after="0"/>
        <w:ind w:left="0"/>
        <w:jc w:val="both"/>
      </w:pPr>
      <w:r>
        <w:rPr>
          <w:rFonts w:ascii="Times New Roman"/>
          <w:b w:val="false"/>
          <w:i w:val="false"/>
          <w:color w:val="000000"/>
          <w:sz w:val="28"/>
        </w:rPr>
        <w:t>
      1) объектінің пайдалану жөніндегі инженері немесе өрт қауіпсіздігі жөніндегі инженері (инспекторы);</w:t>
      </w:r>
    </w:p>
    <w:p>
      <w:pPr>
        <w:spacing w:after="0"/>
        <w:ind w:left="0"/>
        <w:jc w:val="both"/>
      </w:pPr>
      <w:r>
        <w:rPr>
          <w:rFonts w:ascii="Times New Roman"/>
          <w:b w:val="false"/>
          <w:i w:val="false"/>
          <w:color w:val="000000"/>
          <w:sz w:val="28"/>
        </w:rPr>
        <w:t>
      2) цехтың немесе кәсіпорынның ауысым басшысы;</w:t>
      </w:r>
    </w:p>
    <w:p>
      <w:pPr>
        <w:spacing w:after="0"/>
        <w:ind w:left="0"/>
        <w:jc w:val="both"/>
      </w:pPr>
      <w:r>
        <w:rPr>
          <w:rFonts w:ascii="Times New Roman"/>
          <w:b w:val="false"/>
          <w:i w:val="false"/>
          <w:color w:val="000000"/>
          <w:sz w:val="28"/>
        </w:rPr>
        <w:t>
      3) цехтың немесе объектінің басшылығы, бас техникалық басшы немесе оның орынбасарлары;</w:t>
      </w:r>
    </w:p>
    <w:p>
      <w:pPr>
        <w:spacing w:after="0"/>
        <w:ind w:left="0"/>
        <w:jc w:val="both"/>
      </w:pPr>
      <w:r>
        <w:rPr>
          <w:rFonts w:ascii="Times New Roman"/>
          <w:b w:val="false"/>
          <w:i w:val="false"/>
          <w:color w:val="000000"/>
          <w:sz w:val="28"/>
        </w:rPr>
        <w:t>
      4) азаматтық қорғау саласындағы уәкілетті орган немесе объектілік өртке қарсы қызмет органының қызметкерлері;</w:t>
      </w:r>
    </w:p>
    <w:p>
      <w:pPr>
        <w:spacing w:after="0"/>
        <w:ind w:left="0"/>
        <w:jc w:val="both"/>
      </w:pPr>
      <w:r>
        <w:rPr>
          <w:rFonts w:ascii="Times New Roman"/>
          <w:b w:val="false"/>
          <w:i w:val="false"/>
          <w:color w:val="000000"/>
          <w:sz w:val="28"/>
        </w:rPr>
        <w:t>
      5) электр энергетикасы кәсіпорындарының және азаматтық қорғау саласындағы уәкілетті органның қызметкерлері;</w:t>
      </w:r>
    </w:p>
    <w:p>
      <w:pPr>
        <w:spacing w:after="0"/>
        <w:ind w:left="0"/>
        <w:jc w:val="both"/>
      </w:pPr>
      <w:r>
        <w:rPr>
          <w:rFonts w:ascii="Times New Roman"/>
          <w:b w:val="false"/>
          <w:i w:val="false"/>
          <w:color w:val="000000"/>
          <w:sz w:val="28"/>
        </w:rPr>
        <w:t>
      6) энергетикалық объектінің бас ұйымының өрт қауіпсіздігі жөніндегі инженері.</w:t>
      </w:r>
    </w:p>
    <w:p>
      <w:pPr>
        <w:spacing w:after="0"/>
        <w:ind w:left="0"/>
        <w:jc w:val="both"/>
      </w:pPr>
      <w:r>
        <w:rPr>
          <w:rFonts w:ascii="Times New Roman"/>
          <w:b w:val="false"/>
          <w:i w:val="false"/>
          <w:color w:val="000000"/>
          <w:sz w:val="28"/>
        </w:rPr>
        <w:t>
      Алынған өрт қауіпсіздік техникасы бойынша талон немесе наряд бұзушылықтардың туындау себептерін бақылаушы тұлға белгілей отырып және қол қою отырып, шаралар қолдану үшін тиісті цехтың бастығына немесе бас техникалық басшысына беріледі.</w:t>
      </w:r>
    </w:p>
    <w:p>
      <w:pPr>
        <w:spacing w:after="0"/>
        <w:ind w:left="0"/>
        <w:jc w:val="both"/>
      </w:pPr>
      <w:r>
        <w:rPr>
          <w:rFonts w:ascii="Times New Roman"/>
          <w:b w:val="false"/>
          <w:i w:val="false"/>
          <w:color w:val="000000"/>
          <w:sz w:val="28"/>
        </w:rPr>
        <w:t>
      Кәсіпорындардың, мердігерлік ұйымдардың персоналы үшін, сондай-ақ объектілік өртке қарсы қызмет персоналы үшін от қаупі бар жұмыстарды жүргізуге рұқсаттама алуды ұйымдастыру бойынша нақты шаралар әзірленеді.</w:t>
      </w:r>
    </w:p>
    <w:bookmarkStart w:name="z374" w:id="372"/>
    <w:p>
      <w:pPr>
        <w:spacing w:after="0"/>
        <w:ind w:left="0"/>
        <w:jc w:val="both"/>
      </w:pPr>
      <w:r>
        <w:rPr>
          <w:rFonts w:ascii="Times New Roman"/>
          <w:b w:val="false"/>
          <w:i w:val="false"/>
          <w:color w:val="000000"/>
          <w:sz w:val="28"/>
        </w:rPr>
        <w:t>
      360. Энергетика кәсіпорындарының, цехтардың, жекелеген шеберханалардың, зертханалардың, қоймалардың, және басқа да объектілердің басшылары өрт қауіпсіздігі талаптарының сақталуын қамтамасыз ететін ұйымдастыру және техникалық іс-шаралардың орындалуына жауапты.</w:t>
      </w:r>
    </w:p>
    <w:bookmarkEnd w:id="372"/>
    <w:bookmarkStart w:name="z375" w:id="373"/>
    <w:p>
      <w:pPr>
        <w:spacing w:after="0"/>
        <w:ind w:left="0"/>
        <w:jc w:val="left"/>
      </w:pPr>
      <w:r>
        <w:rPr>
          <w:rFonts w:ascii="Times New Roman"/>
          <w:b/>
          <w:i w:val="false"/>
          <w:color w:val="000000"/>
        </w:rPr>
        <w:t xml:space="preserve"> 9. Өртке қарсы сумен жабдықтау және өрт сөндіру құралдарын</w:t>
      </w:r>
      <w:r>
        <w:br/>
      </w:r>
      <w:r>
        <w:rPr>
          <w:rFonts w:ascii="Times New Roman"/>
          <w:b/>
          <w:i w:val="false"/>
          <w:color w:val="000000"/>
        </w:rPr>
        <w:t>пайдалану тәртібі</w:t>
      </w:r>
    </w:p>
    <w:bookmarkEnd w:id="373"/>
    <w:bookmarkStart w:name="z376" w:id="374"/>
    <w:p>
      <w:pPr>
        <w:spacing w:after="0"/>
        <w:ind w:left="0"/>
        <w:jc w:val="both"/>
      </w:pPr>
      <w:r>
        <w:rPr>
          <w:rFonts w:ascii="Times New Roman"/>
          <w:b w:val="false"/>
          <w:i w:val="false"/>
          <w:color w:val="000000"/>
          <w:sz w:val="28"/>
        </w:rPr>
        <w:t>
      361. Өртке қарсы сумен жабдықтау объектідегі негізгі өрт сөндіру қондырғыларының біріне жатады және:</w:t>
      </w:r>
    </w:p>
    <w:bookmarkEnd w:id="374"/>
    <w:p>
      <w:pPr>
        <w:spacing w:after="0"/>
        <w:ind w:left="0"/>
        <w:jc w:val="both"/>
      </w:pPr>
      <w:r>
        <w:rPr>
          <w:rFonts w:ascii="Times New Roman"/>
          <w:b w:val="false"/>
          <w:i w:val="false"/>
          <w:color w:val="000000"/>
          <w:sz w:val="28"/>
        </w:rPr>
        <w:t>
      1) су көздерін (тоғандар, өзендер, арнайы ыдыстармен және басқалары);</w:t>
      </w:r>
    </w:p>
    <w:p>
      <w:pPr>
        <w:spacing w:after="0"/>
        <w:ind w:left="0"/>
        <w:jc w:val="both"/>
      </w:pPr>
      <w:r>
        <w:rPr>
          <w:rFonts w:ascii="Times New Roman"/>
          <w:b w:val="false"/>
          <w:i w:val="false"/>
          <w:color w:val="000000"/>
          <w:sz w:val="28"/>
        </w:rPr>
        <w:t>
      2) гидронттар орнатылатын (сыртқы өртке қарсы аз көзі) аумақтағы сорғы станцияларын, құбыр жолдарының желісін;</w:t>
      </w:r>
    </w:p>
    <w:p>
      <w:pPr>
        <w:spacing w:after="0"/>
        <w:ind w:left="0"/>
        <w:jc w:val="both"/>
      </w:pPr>
      <w:r>
        <w:rPr>
          <w:rFonts w:ascii="Times New Roman"/>
          <w:b w:val="false"/>
          <w:i w:val="false"/>
          <w:color w:val="000000"/>
          <w:sz w:val="28"/>
        </w:rPr>
        <w:t>
      3) өрт крандары бар ғимараттар мен құрылыстардағы құбыр жолдарының желісін қамтиды.</w:t>
      </w:r>
    </w:p>
    <w:bookmarkStart w:name="z377" w:id="375"/>
    <w:p>
      <w:pPr>
        <w:spacing w:after="0"/>
        <w:ind w:left="0"/>
        <w:jc w:val="both"/>
      </w:pPr>
      <w:r>
        <w:rPr>
          <w:rFonts w:ascii="Times New Roman"/>
          <w:b w:val="false"/>
          <w:i w:val="false"/>
          <w:color w:val="000000"/>
          <w:sz w:val="28"/>
        </w:rPr>
        <w:t>
      362. Жақын маңда (200 м дейін қашықтықта) немесе объектінің аумағында өзен, су қоймасы, өзен, су ағызатын (бұратын) ашық каналдар (ластанған ағындарды есептемегенде) сияқты су көздеріне, градициялар мен басшыларына суды қоршау мақсатында жылжымалы өрт техникасын орнату үшін кіреберіс салынады. Кіреберіске сілтемелер орнатылады.</w:t>
      </w:r>
    </w:p>
    <w:bookmarkEnd w:id="375"/>
    <w:bookmarkStart w:name="z378" w:id="376"/>
    <w:p>
      <w:pPr>
        <w:spacing w:after="0"/>
        <w:ind w:left="0"/>
        <w:jc w:val="both"/>
      </w:pPr>
      <w:r>
        <w:rPr>
          <w:rFonts w:ascii="Times New Roman"/>
          <w:b w:val="false"/>
          <w:i w:val="false"/>
          <w:color w:val="000000"/>
          <w:sz w:val="28"/>
        </w:rPr>
        <w:t>
      363. Өртке қарсы су құбырының желісі тиісті учаскелерді жөндеу алдындағы ажырату негізінде суды сенімді жаттығу үшін схеманың нақты икемділігін, сондай-ақ қажетті орынды қамтамасыз етеді.</w:t>
      </w:r>
    </w:p>
    <w:bookmarkEnd w:id="376"/>
    <w:bookmarkStart w:name="z379" w:id="377"/>
    <w:p>
      <w:pPr>
        <w:spacing w:after="0"/>
        <w:ind w:left="0"/>
        <w:jc w:val="both"/>
      </w:pPr>
      <w:r>
        <w:rPr>
          <w:rFonts w:ascii="Times New Roman"/>
          <w:b w:val="false"/>
          <w:i w:val="false"/>
          <w:color w:val="000000"/>
          <w:sz w:val="28"/>
        </w:rPr>
        <w:t>
      364. Бас жобалау мекемесінің келісімінсіз және максималды шығысы бойынша табиғи сынақтар жүргізуінсіз желідегі су шығынының артуымен және қысымының төмендеуімен байланысты өртке қарсы сумен жабдықтау желісіне қосымша қосуға жол берілмейді.</w:t>
      </w:r>
    </w:p>
    <w:bookmarkEnd w:id="377"/>
    <w:bookmarkStart w:name="z380" w:id="378"/>
    <w:p>
      <w:pPr>
        <w:spacing w:after="0"/>
        <w:ind w:left="0"/>
        <w:jc w:val="both"/>
      </w:pPr>
      <w:r>
        <w:rPr>
          <w:rFonts w:ascii="Times New Roman"/>
          <w:b w:val="false"/>
          <w:i w:val="false"/>
          <w:color w:val="000000"/>
          <w:sz w:val="28"/>
        </w:rPr>
        <w:t>
      365. Өртке қарсы су құбырының жекелеген учаскелерін, сорғы станциясының жабдықтары мен өртті сөндіруге арналған су қорының резервуаларымен уақытына ажыратуымен байланысты жөндеу жұмыстары энергетикалық жөндеу жұмыстары энергетика кәсіпорнының бас техникалық басшысының рұқсатын алғаннан кейін жүргізіледі. Өртке қарсы сумен жабдықтау жүйесі уақытша ажыратылған кезде және жөндеу жұмысы кезінде бұл туралы объектілік өрттен қорғау қызметті дереу хабарландырылады.</w:t>
      </w:r>
    </w:p>
    <w:bookmarkEnd w:id="378"/>
    <w:bookmarkStart w:name="z381" w:id="379"/>
    <w:p>
      <w:pPr>
        <w:spacing w:after="0"/>
        <w:ind w:left="0"/>
        <w:jc w:val="both"/>
      </w:pPr>
      <w:r>
        <w:rPr>
          <w:rFonts w:ascii="Times New Roman"/>
          <w:b w:val="false"/>
          <w:i w:val="false"/>
          <w:color w:val="000000"/>
          <w:sz w:val="28"/>
        </w:rPr>
        <w:t>
      366. Кәсіпорынның бас техникалық басшысы қажеттілік туындаған жағдайда жөндеу жұмыстары жүріп жатқан уақыт аралығында сенімді сумен жабдықтаудың қосымша қосымша шараларын анықтаған жөн, атап айтқанда: уақытша су құбырлары жүйесін төсеу, өз еркімен өрт қалыптастыру мүшелерінің жылжымалы өрт техникасымен кезекшілігі немесе объектілік өртке қарсы қызметінің өрт бөлімшесінің кезекшілігі және басқалары.</w:t>
      </w:r>
    </w:p>
    <w:bookmarkEnd w:id="379"/>
    <w:bookmarkStart w:name="z382" w:id="380"/>
    <w:p>
      <w:pPr>
        <w:spacing w:after="0"/>
        <w:ind w:left="0"/>
        <w:jc w:val="both"/>
      </w:pPr>
      <w:r>
        <w:rPr>
          <w:rFonts w:ascii="Times New Roman"/>
          <w:b w:val="false"/>
          <w:i w:val="false"/>
          <w:color w:val="000000"/>
          <w:sz w:val="28"/>
        </w:rPr>
        <w:t>
      367. Өртке қарсы сумен жабдықтау желісінің жұмыс қабілеттілігін бақылау үшін жылына кемінде 1 рет тиісті актіні ресімдей отырып, қысымы мен су шығыны бойыншасы жүргізіледі. Өртке қарсы сумен жабдықтаудың сыртқы желісіндегі қысымы 1 МПа (10 кг/см</w:t>
      </w:r>
      <w:r>
        <w:rPr>
          <w:rFonts w:ascii="Times New Roman"/>
          <w:b w:val="false"/>
          <w:i w:val="false"/>
          <w:color w:val="000000"/>
          <w:vertAlign w:val="superscript"/>
        </w:rPr>
        <w:t>2</w:t>
      </w:r>
      <w:r>
        <w:rPr>
          <w:rFonts w:ascii="Times New Roman"/>
          <w:b w:val="false"/>
          <w:i w:val="false"/>
          <w:color w:val="000000"/>
          <w:sz w:val="28"/>
        </w:rPr>
        <w:t>) артық болмау тиіс.</w:t>
      </w:r>
    </w:p>
    <w:bookmarkEnd w:id="380"/>
    <w:p>
      <w:pPr>
        <w:spacing w:after="0"/>
        <w:ind w:left="0"/>
        <w:jc w:val="both"/>
      </w:pPr>
      <w:r>
        <w:rPr>
          <w:rFonts w:ascii="Times New Roman"/>
          <w:b w:val="false"/>
          <w:i w:val="false"/>
          <w:color w:val="000000"/>
          <w:sz w:val="28"/>
        </w:rPr>
        <w:t>
      Объектілік өртке қарсы қызметтің (от болған жағдайда) қатысуымен сынақ жүргізуге арналған комиссия кәсіпорын басшысының бұйрығымен тағайындалады.</w:t>
      </w:r>
    </w:p>
    <w:p>
      <w:pPr>
        <w:spacing w:after="0"/>
        <w:ind w:left="0"/>
        <w:jc w:val="both"/>
      </w:pPr>
      <w:r>
        <w:rPr>
          <w:rFonts w:ascii="Times New Roman"/>
          <w:b w:val="false"/>
          <w:i w:val="false"/>
          <w:color w:val="000000"/>
          <w:sz w:val="28"/>
        </w:rPr>
        <w:t>
      Су құбырларын сынау әрбір жөндеу жұмысынан, қайта жаңғырту немесе жобаға сәйкес су құбырының желісіне жаңа тұтынушыларды қосқаннан кейін жүргізіледі.</w:t>
      </w:r>
    </w:p>
    <w:bookmarkStart w:name="z383" w:id="381"/>
    <w:p>
      <w:pPr>
        <w:spacing w:after="0"/>
        <w:ind w:left="0"/>
        <w:jc w:val="both"/>
      </w:pPr>
      <w:r>
        <w:rPr>
          <w:rFonts w:ascii="Times New Roman"/>
          <w:b w:val="false"/>
          <w:i w:val="false"/>
          <w:color w:val="000000"/>
          <w:sz w:val="28"/>
        </w:rPr>
        <w:t>
      368. Өртке қарсы сумен жабдықтау желісін пайдаланудың айқындалған жарамсыздығы мен жұмыс режимінен ауытқушылық дереу авариялық – қайта қалпына келтіру жұмыстарын ұйымдастыра отырып жойылады.</w:t>
      </w:r>
    </w:p>
    <w:bookmarkEnd w:id="381"/>
    <w:bookmarkStart w:name="z384" w:id="382"/>
    <w:p>
      <w:pPr>
        <w:spacing w:after="0"/>
        <w:ind w:left="0"/>
        <w:jc w:val="both"/>
      </w:pPr>
      <w:r>
        <w:rPr>
          <w:rFonts w:ascii="Times New Roman"/>
          <w:b w:val="false"/>
          <w:i w:val="false"/>
          <w:color w:val="000000"/>
          <w:sz w:val="28"/>
        </w:rPr>
        <w:t xml:space="preserve">
      369. Сыртқы өртке қарсы сумен жабдықтаудың өрт гидронттары кәсіпорынның және өртке қарсы қызметінің өкілдерімен бірлесе жылына кемінде екі рет (көктемде және күзде) тексеріледі. Олардың жұмыс қабілеттілігі суды ағыза отырып (ауа температурасы қалыпты болған кезде ғана) тексеріледі. Тексеру нәтижелері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журналға жазылады.</w:t>
      </w:r>
    </w:p>
    <w:bookmarkEnd w:id="382"/>
    <w:p>
      <w:pPr>
        <w:spacing w:after="0"/>
        <w:ind w:left="0"/>
        <w:jc w:val="both"/>
      </w:pPr>
      <w:r>
        <w:rPr>
          <w:rFonts w:ascii="Times New Roman"/>
          <w:b w:val="false"/>
          <w:i w:val="false"/>
          <w:color w:val="000000"/>
          <w:sz w:val="28"/>
        </w:rPr>
        <w:t>
      Құдықтарды тексеру үшін ашу температурасы – 15 градустан төмен болған кезде жол берілмейді, ал температурасы 0 – ден – 15 градусқа дейінгі болған кезде, суды ағызбай-ақ гидранттың сыртқы тексеруіне жол беріледі.</w:t>
      </w:r>
    </w:p>
    <w:bookmarkStart w:name="z385" w:id="383"/>
    <w:p>
      <w:pPr>
        <w:spacing w:after="0"/>
        <w:ind w:left="0"/>
        <w:jc w:val="both"/>
      </w:pPr>
      <w:r>
        <w:rPr>
          <w:rFonts w:ascii="Times New Roman"/>
          <w:b w:val="false"/>
          <w:i w:val="false"/>
          <w:color w:val="000000"/>
          <w:sz w:val="28"/>
        </w:rPr>
        <w:t>
      370. Өрт сөндіру гидранттарының (бұдан әрі – ӨГ) орналасқан жері мен су қосымшасының кіреберісі (бұдан әрі – СК) жарық немесе флюоресценттік сілтемелерімен белгіленеді, атап айтқанда:</w:t>
      </w:r>
    </w:p>
    <w:bookmarkEnd w:id="383"/>
    <w:p>
      <w:pPr>
        <w:spacing w:after="0"/>
        <w:ind w:left="0"/>
        <w:jc w:val="both"/>
      </w:pPr>
      <w:r>
        <w:rPr>
          <w:rFonts w:ascii="Times New Roman"/>
          <w:b w:val="false"/>
          <w:i w:val="false"/>
          <w:color w:val="000000"/>
          <w:sz w:val="28"/>
        </w:rPr>
        <w:t>
      1) гидранттар үшін – сілтеменің метрмен және су құбырының диаметрімен берілген арақашықтығын көрсете отырып, ӨГ-ның әріптік идексін белгілеу;</w:t>
      </w:r>
    </w:p>
    <w:p>
      <w:pPr>
        <w:spacing w:after="0"/>
        <w:ind w:left="0"/>
        <w:jc w:val="both"/>
      </w:pPr>
      <w:r>
        <w:rPr>
          <w:rFonts w:ascii="Times New Roman"/>
          <w:b w:val="false"/>
          <w:i w:val="false"/>
          <w:color w:val="000000"/>
          <w:sz w:val="28"/>
        </w:rPr>
        <w:t>
      2) су көздері үшін – арнайы ыдыстардағы су қорын көрсете отырып, СК-ның әріптік индексі белгілеу, ал градирниялар мен ашық су көздері үшін – пирсте орнатылған өрт автомокөліктерінің саны.</w:t>
      </w:r>
    </w:p>
    <w:p>
      <w:pPr>
        <w:spacing w:after="0"/>
        <w:ind w:left="0"/>
        <w:jc w:val="both"/>
      </w:pPr>
      <w:r>
        <w:rPr>
          <w:rFonts w:ascii="Times New Roman"/>
          <w:b w:val="false"/>
          <w:i w:val="false"/>
          <w:color w:val="000000"/>
          <w:sz w:val="28"/>
        </w:rPr>
        <w:t>
      Жалпы көшені жарықтандыру объектісінің аумағында арнайы шамдар болған кезде сілтемелер қажет етілмейді.</w:t>
      </w:r>
    </w:p>
    <w:bookmarkStart w:name="z386" w:id="384"/>
    <w:p>
      <w:pPr>
        <w:spacing w:after="0"/>
        <w:ind w:left="0"/>
        <w:jc w:val="both"/>
      </w:pPr>
      <w:r>
        <w:rPr>
          <w:rFonts w:ascii="Times New Roman"/>
          <w:b w:val="false"/>
          <w:i w:val="false"/>
          <w:color w:val="000000"/>
          <w:sz w:val="28"/>
        </w:rPr>
        <w:t>
      371. Өртке қарсы сумен жабдықтайтын сорғы станцияларының үй-жайлары таза күйінде болып, ал жабдықтар жұмысқа ұдайы дайын болуы керек.</w:t>
      </w:r>
    </w:p>
    <w:bookmarkEnd w:id="384"/>
    <w:p>
      <w:pPr>
        <w:spacing w:after="0"/>
        <w:ind w:left="0"/>
        <w:jc w:val="both"/>
      </w:pPr>
      <w:r>
        <w:rPr>
          <w:rFonts w:ascii="Times New Roman"/>
          <w:b w:val="false"/>
          <w:i w:val="false"/>
          <w:color w:val="000000"/>
          <w:sz w:val="28"/>
        </w:rPr>
        <w:t>
      Өрттің туындауы туралы дабыл алынғаннан кейін өрт сөндіру сорғыларының қосылу уақыты ең аз болуы керек, қолмен атқару режимін инерционды қосқанда 3 минуттан аспауы керек.</w:t>
      </w:r>
    </w:p>
    <w:bookmarkStart w:name="z387" w:id="385"/>
    <w:p>
      <w:pPr>
        <w:spacing w:after="0"/>
        <w:ind w:left="0"/>
        <w:jc w:val="both"/>
      </w:pPr>
      <w:r>
        <w:rPr>
          <w:rFonts w:ascii="Times New Roman"/>
          <w:b w:val="false"/>
          <w:i w:val="false"/>
          <w:color w:val="000000"/>
          <w:sz w:val="28"/>
        </w:rPr>
        <w:t>
      372. Әрбір өрт сөндіру сорғысы айына кемінде екі рет профилактикалық қызмет көрсетуден өтуі және талап етілген қысымды тудыру үшін қосылып отырылуы тиіс, бұл туралы жедел журналға жазылады.</w:t>
      </w:r>
    </w:p>
    <w:bookmarkEnd w:id="385"/>
    <w:p>
      <w:pPr>
        <w:spacing w:after="0"/>
        <w:ind w:left="0"/>
        <w:jc w:val="both"/>
      </w:pPr>
      <w:r>
        <w:rPr>
          <w:rFonts w:ascii="Times New Roman"/>
          <w:b w:val="false"/>
          <w:i w:val="false"/>
          <w:color w:val="000000"/>
          <w:sz w:val="28"/>
        </w:rPr>
        <w:t>
      Сынақтан өткізу үшін арынды суқұбырында сорғы станциясының үй-жайынан сыртқа шығарылатын (бекіткіш арматурасы мен манометрі бар) арнайы бұрманы қолдануға жол беріледі.</w:t>
      </w:r>
    </w:p>
    <w:bookmarkStart w:name="z388" w:id="386"/>
    <w:p>
      <w:pPr>
        <w:spacing w:after="0"/>
        <w:ind w:left="0"/>
        <w:jc w:val="both"/>
      </w:pPr>
      <w:r>
        <w:rPr>
          <w:rFonts w:ascii="Times New Roman"/>
          <w:b w:val="false"/>
          <w:i w:val="false"/>
          <w:color w:val="000000"/>
          <w:sz w:val="28"/>
        </w:rPr>
        <w:t>
      373. Айына кемінде бір рет негізгі және резервті электрмен жабдықтауға (оның ішінде дизельді агрегаттардан) барлық өрт сөндіру сорғыларын ауыстыру сенімділігі тексеріледі. Нәтижелері жедел журналға тіркеледі.</w:t>
      </w:r>
    </w:p>
    <w:bookmarkEnd w:id="386"/>
    <w:bookmarkStart w:name="z389" w:id="387"/>
    <w:p>
      <w:pPr>
        <w:spacing w:after="0"/>
        <w:ind w:left="0"/>
        <w:jc w:val="both"/>
      </w:pPr>
      <w:r>
        <w:rPr>
          <w:rFonts w:ascii="Times New Roman"/>
          <w:b w:val="false"/>
          <w:i w:val="false"/>
          <w:color w:val="000000"/>
          <w:sz w:val="28"/>
        </w:rPr>
        <w:t>
      374. Өрт сөндіру сорғы станцияларының үй-жайларында:</w:t>
      </w:r>
    </w:p>
    <w:bookmarkEnd w:id="387"/>
    <w:p>
      <w:pPr>
        <w:spacing w:after="0"/>
        <w:ind w:left="0"/>
        <w:jc w:val="both"/>
      </w:pPr>
      <w:r>
        <w:rPr>
          <w:rFonts w:ascii="Times New Roman"/>
          <w:b w:val="false"/>
          <w:i w:val="false"/>
          <w:color w:val="000000"/>
          <w:sz w:val="28"/>
        </w:rPr>
        <w:t>
      1) сорғыларды жұмысқа қосу және бекіткіш арматураны ашу тәртібі туралы нұсқаулық;</w:t>
      </w:r>
    </w:p>
    <w:p>
      <w:pPr>
        <w:spacing w:after="0"/>
        <w:ind w:left="0"/>
        <w:jc w:val="both"/>
      </w:pPr>
      <w:r>
        <w:rPr>
          <w:rFonts w:ascii="Times New Roman"/>
          <w:b w:val="false"/>
          <w:i w:val="false"/>
          <w:color w:val="000000"/>
          <w:sz w:val="28"/>
        </w:rPr>
        <w:t>
      2) қағидаттық және технологиялық схемалар ілінеді.</w:t>
      </w:r>
    </w:p>
    <w:p>
      <w:pPr>
        <w:spacing w:after="0"/>
        <w:ind w:left="0"/>
        <w:jc w:val="both"/>
      </w:pPr>
      <w:r>
        <w:rPr>
          <w:rFonts w:ascii="Times New Roman"/>
          <w:b w:val="false"/>
          <w:i w:val="false"/>
          <w:color w:val="000000"/>
          <w:sz w:val="28"/>
        </w:rPr>
        <w:t>
      Әрбір ысырма мен сорғыда нөмірі көрсетіледі. Құбыр жолдары, ысырмалар мен сорғылар қызыл түске боялады.</w:t>
      </w:r>
    </w:p>
    <w:p>
      <w:pPr>
        <w:spacing w:after="0"/>
        <w:ind w:left="0"/>
        <w:jc w:val="both"/>
      </w:pPr>
      <w:r>
        <w:rPr>
          <w:rFonts w:ascii="Times New Roman"/>
          <w:b w:val="false"/>
          <w:i w:val="false"/>
          <w:color w:val="000000"/>
          <w:sz w:val="28"/>
        </w:rPr>
        <w:t>
      Сорғы станциясының орталық (блоктық) басқару қалқаны бар телефон байланысы болуы тиіс.</w:t>
      </w:r>
    </w:p>
    <w:bookmarkStart w:name="z390" w:id="388"/>
    <w:p>
      <w:pPr>
        <w:spacing w:after="0"/>
        <w:ind w:left="0"/>
        <w:jc w:val="both"/>
      </w:pPr>
      <w:r>
        <w:rPr>
          <w:rFonts w:ascii="Times New Roman"/>
          <w:b w:val="false"/>
          <w:i w:val="false"/>
          <w:color w:val="000000"/>
          <w:sz w:val="28"/>
        </w:rPr>
        <w:t>
      375. Егер сорғы станциясында тұрақты кезекші персонал болмаса, үй-жай құлыпталып, кілтті сақтайтын жер есікте көрсетіледі.</w:t>
      </w:r>
    </w:p>
    <w:bookmarkEnd w:id="388"/>
    <w:bookmarkStart w:name="z391" w:id="389"/>
    <w:p>
      <w:pPr>
        <w:spacing w:after="0"/>
        <w:ind w:left="0"/>
        <w:jc w:val="both"/>
      </w:pPr>
      <w:r>
        <w:rPr>
          <w:rFonts w:ascii="Times New Roman"/>
          <w:b w:val="false"/>
          <w:i w:val="false"/>
          <w:color w:val="000000"/>
          <w:sz w:val="28"/>
        </w:rPr>
        <w:t>
      376. Сорғы жабдықтарын ағымдағы жөндеу кәсіпорынның бас техникалық басшысы бекіткен кесте бойынша үш жылда бір рет жүргізіледі. Оның бөлшектерді немесе бүкіл агрегатты күрделі жөндеу және ауыстыру жұмыстары қысқа мерзімде қажеттілігіне қарай жүгізіледі.</w:t>
      </w:r>
    </w:p>
    <w:bookmarkEnd w:id="389"/>
    <w:bookmarkStart w:name="z392" w:id="390"/>
    <w:p>
      <w:pPr>
        <w:spacing w:after="0"/>
        <w:ind w:left="0"/>
        <w:jc w:val="both"/>
      </w:pPr>
      <w:r>
        <w:rPr>
          <w:rFonts w:ascii="Times New Roman"/>
          <w:b w:val="false"/>
          <w:i w:val="false"/>
          <w:color w:val="000000"/>
          <w:sz w:val="28"/>
        </w:rPr>
        <w:t>
      377. Өртті сөндіру кезінде жұмсалған резервуарлардан судың қоры қысқа мерзімде, бірақ бір тәуліктен аспай қайта толтырылады. Резервуардағы су деңгейінің дабылының және оларды толтыру үшін сорғыларды қосу автоматикасының жай-күйі бір тоқсанда кемінде бір рет бақыланады, ол туралы тиісті цехтың жедел журналына жазылады.</w:t>
      </w:r>
    </w:p>
    <w:bookmarkEnd w:id="390"/>
    <w:bookmarkStart w:name="z393" w:id="391"/>
    <w:p>
      <w:pPr>
        <w:spacing w:after="0"/>
        <w:ind w:left="0"/>
        <w:jc w:val="both"/>
      </w:pPr>
      <w:r>
        <w:rPr>
          <w:rFonts w:ascii="Times New Roman"/>
          <w:b w:val="false"/>
          <w:i w:val="false"/>
          <w:color w:val="000000"/>
          <w:sz w:val="28"/>
        </w:rPr>
        <w:t>
      378. Барлық үй-жайдағы ішкі өртке қарсы су құбырының өрт сөндіру крандары ұзындығы 10-20 м майысқақ түтіктен және есіктері пломбыланатын арнайы шкафтарға салынған оқпандармен жабдықталады.</w:t>
      </w:r>
    </w:p>
    <w:bookmarkEnd w:id="391"/>
    <w:p>
      <w:pPr>
        <w:spacing w:after="0"/>
        <w:ind w:left="0"/>
        <w:jc w:val="both"/>
      </w:pPr>
      <w:r>
        <w:rPr>
          <w:rFonts w:ascii="Times New Roman"/>
          <w:b w:val="false"/>
          <w:i w:val="false"/>
          <w:color w:val="000000"/>
          <w:sz w:val="28"/>
        </w:rPr>
        <w:t>
      Өрт сөндіру кранының шкафының есігіне оның әріптік индексі, реттік нөмірі, сондай-ақ өртке қарсы қызметті немесе объектілік өрт сөндіру бөлімін шақыру телефонының нөмірі көрсетіледі.</w:t>
      </w:r>
    </w:p>
    <w:p>
      <w:pPr>
        <w:spacing w:after="0"/>
        <w:ind w:left="0"/>
        <w:jc w:val="both"/>
      </w:pPr>
      <w:r>
        <w:rPr>
          <w:rFonts w:ascii="Times New Roman"/>
          <w:b w:val="false"/>
          <w:i w:val="false"/>
          <w:color w:val="000000"/>
          <w:sz w:val="28"/>
        </w:rPr>
        <w:t>
      Шкафтардың есіктерінің қабырғасындағы текшелеріне өрт сөндіру крандары орнатылған кезде ғимарат қабырғаларының декоративті әрлендіруіне және басқа материалдармен жабылады.</w:t>
      </w:r>
    </w:p>
    <w:bookmarkStart w:name="z394" w:id="392"/>
    <w:p>
      <w:pPr>
        <w:spacing w:after="0"/>
        <w:ind w:left="0"/>
        <w:jc w:val="both"/>
      </w:pPr>
      <w:r>
        <w:rPr>
          <w:rFonts w:ascii="Times New Roman"/>
          <w:b w:val="false"/>
          <w:i w:val="false"/>
          <w:color w:val="000000"/>
          <w:sz w:val="28"/>
        </w:rPr>
        <w:t>
      379. Өрт сөндіру кранын орнату тәсілі маховикті айналдыру және өрт сөндіру түтігін жалғау үшін қолайлылықты көздейді.</w:t>
      </w:r>
    </w:p>
    <w:bookmarkEnd w:id="392"/>
    <w:p>
      <w:pPr>
        <w:spacing w:after="0"/>
        <w:ind w:left="0"/>
        <w:jc w:val="both"/>
      </w:pPr>
      <w:r>
        <w:rPr>
          <w:rFonts w:ascii="Times New Roman"/>
          <w:b w:val="false"/>
          <w:i w:val="false"/>
          <w:color w:val="000000"/>
          <w:sz w:val="28"/>
        </w:rPr>
        <w:t>
      Өрт сөндіру кранының келте құбырындағы шығу тесігі осінің бағыты өрт сөндіру түтік құбырының қосылған жерінде күрт сынуын болдырмауы тиіс. Салынған жеңнің сызығында сыну бұрышы немесе бұралған жері болмауы тиіс.</w:t>
      </w:r>
    </w:p>
    <w:bookmarkStart w:name="z395" w:id="393"/>
    <w:p>
      <w:pPr>
        <w:spacing w:after="0"/>
        <w:ind w:left="0"/>
        <w:jc w:val="both"/>
      </w:pPr>
      <w:r>
        <w:rPr>
          <w:rFonts w:ascii="Times New Roman"/>
          <w:b w:val="false"/>
          <w:i w:val="false"/>
          <w:color w:val="000000"/>
          <w:sz w:val="28"/>
        </w:rPr>
        <w:t>
      380. Өрт сөндіретін түтік құбырлар құрғақ, жақсы шиыршықталған күйінде сақталады ("ширату" немесе "гармошка" сияқты). Түтік құбырды жартыжылда бір рет қайта орауға ұсыныс жасалады (бүктелген жерін өзгерту үшін).</w:t>
      </w:r>
    </w:p>
    <w:bookmarkEnd w:id="393"/>
    <w:bookmarkStart w:name="z396" w:id="394"/>
    <w:p>
      <w:pPr>
        <w:spacing w:after="0"/>
        <w:ind w:left="0"/>
        <w:jc w:val="both"/>
      </w:pPr>
      <w:r>
        <w:rPr>
          <w:rFonts w:ascii="Times New Roman"/>
          <w:b w:val="false"/>
          <w:i w:val="false"/>
          <w:color w:val="000000"/>
          <w:sz w:val="28"/>
        </w:rPr>
        <w:t>
      381. Электр станциясының цехтарындағы негізгі қызмет көрсету алаңында жұмыс істеген уақытта өртті сөндіру кезінде тегіс немесе тозаңдатылған су ағынын қалыптастыру үшін аралас оқпандар қолданылады.</w:t>
      </w:r>
    </w:p>
    <w:bookmarkEnd w:id="394"/>
    <w:bookmarkStart w:name="z397" w:id="395"/>
    <w:p>
      <w:pPr>
        <w:spacing w:after="0"/>
        <w:ind w:left="0"/>
        <w:jc w:val="both"/>
      </w:pPr>
      <w:r>
        <w:rPr>
          <w:rFonts w:ascii="Times New Roman"/>
          <w:b w:val="false"/>
          <w:i w:val="false"/>
          <w:color w:val="000000"/>
          <w:sz w:val="28"/>
        </w:rPr>
        <w:t>
      382. Бункерлік галереяда және тасымалдайтын немесе қатты отынды бөлшектейтін қондырғысы бар (атрацитті қоспағанда) отын беретін басқа да үй-жайларда өрт сөндіру кранының өзектері тозаңдатылған ағынды қалыптастыратын оқпаны болады.</w:t>
      </w:r>
    </w:p>
    <w:bookmarkEnd w:id="395"/>
    <w:bookmarkStart w:name="z398" w:id="396"/>
    <w:p>
      <w:pPr>
        <w:spacing w:after="0"/>
        <w:ind w:left="0"/>
        <w:jc w:val="both"/>
      </w:pPr>
      <w:r>
        <w:rPr>
          <w:rFonts w:ascii="Times New Roman"/>
          <w:b w:val="false"/>
          <w:i w:val="false"/>
          <w:color w:val="000000"/>
          <w:sz w:val="28"/>
        </w:rPr>
        <w:t>
      383. Өрт сөндіру резервуарлары, су құбырының желілері, гидранттар, өрт түтіктері, лафеттік оқпандар, сорғы жабдықтары, өрт сөндірудің тұрақты және автоматтық қондырғыларды басқару торабы, өрт сөндіру дабылы мен өрт сөндірудің басқа да құралдары ұдайы техникалық қадағаланып тұрады. Олардың қызмет көрсету; объектінің персоналының міндетіне жатқызылады.</w:t>
      </w:r>
    </w:p>
    <w:bookmarkEnd w:id="396"/>
    <w:p>
      <w:pPr>
        <w:spacing w:after="0"/>
        <w:ind w:left="0"/>
        <w:jc w:val="both"/>
      </w:pPr>
      <w:r>
        <w:rPr>
          <w:rFonts w:ascii="Times New Roman"/>
          <w:b w:val="false"/>
          <w:i w:val="false"/>
          <w:color w:val="000000"/>
          <w:sz w:val="28"/>
        </w:rPr>
        <w:t>
      Кәсіпорынның бұйрығымен цехтардың арасында техникалық қызмет көрсету аймақтарына бөлінуі, жауапты тұлғалар тағайындалуы, өрт болған жағдайда өрт сөндіру құралдарын қадағалау және барлық жарамды күйінде және ұдайы әзірлікте ұстау үшін бригада (топ) құрылуы тиіс.</w:t>
      </w:r>
    </w:p>
    <w:bookmarkStart w:name="z399" w:id="397"/>
    <w:p>
      <w:pPr>
        <w:spacing w:after="0"/>
        <w:ind w:left="0"/>
        <w:jc w:val="both"/>
      </w:pPr>
      <w:r>
        <w:rPr>
          <w:rFonts w:ascii="Times New Roman"/>
          <w:b w:val="false"/>
          <w:i w:val="false"/>
          <w:color w:val="000000"/>
          <w:sz w:val="28"/>
        </w:rPr>
        <w:t>
      384. Әрбір кәсіпорында бас техникалық басшы бекіткен өртке қарсы ішкі және сыртқы су құбырының схемасы болуы тиіс, ол бас (орталық) басқару қалқанында сақталуы керек. Сумен жабдықтаудың барлық қол ысырмасы қалыпты режимде ашық және пломбыланған болуы тиіс. Объектідегі сумен жабдықтаудың схемасындағы кез келген жедел өзгерістер жедел журналда және схемада белгіленуі тиіс.</w:t>
      </w:r>
    </w:p>
    <w:bookmarkEnd w:id="397"/>
    <w:p>
      <w:pPr>
        <w:spacing w:after="0"/>
        <w:ind w:left="0"/>
        <w:jc w:val="both"/>
      </w:pPr>
      <w:r>
        <w:rPr>
          <w:rFonts w:ascii="Times New Roman"/>
          <w:b w:val="false"/>
          <w:i w:val="false"/>
          <w:color w:val="000000"/>
          <w:sz w:val="28"/>
        </w:rPr>
        <w:t>
      Өрт сөндіру резервуарларын пайдаланған кезде:</w:t>
      </w:r>
    </w:p>
    <w:p>
      <w:pPr>
        <w:spacing w:after="0"/>
        <w:ind w:left="0"/>
        <w:jc w:val="both"/>
      </w:pPr>
      <w:r>
        <w:rPr>
          <w:rFonts w:ascii="Times New Roman"/>
          <w:b w:val="false"/>
          <w:i w:val="false"/>
          <w:color w:val="000000"/>
          <w:sz w:val="28"/>
        </w:rPr>
        <w:t>
      1) өрт сөндіруге арналған есепте қарастырылған судың қол сұғылмайтын қорын басқа мақсатқа жұмсауға жол бермеу;</w:t>
      </w:r>
    </w:p>
    <w:p>
      <w:pPr>
        <w:spacing w:after="0"/>
        <w:ind w:left="0"/>
        <w:jc w:val="both"/>
      </w:pPr>
      <w:r>
        <w:rPr>
          <w:rFonts w:ascii="Times New Roman"/>
          <w:b w:val="false"/>
          <w:i w:val="false"/>
          <w:color w:val="000000"/>
          <w:sz w:val="28"/>
        </w:rPr>
        <w:t>
      2) судың қорын уақтылы толтыру;</w:t>
      </w:r>
    </w:p>
    <w:p>
      <w:pPr>
        <w:spacing w:after="0"/>
        <w:ind w:left="0"/>
        <w:jc w:val="both"/>
      </w:pPr>
      <w:r>
        <w:rPr>
          <w:rFonts w:ascii="Times New Roman"/>
          <w:b w:val="false"/>
          <w:i w:val="false"/>
          <w:color w:val="000000"/>
          <w:sz w:val="28"/>
        </w:rPr>
        <w:t>
      3) люктердің қақпақтарын жабық күйде ұстау;</w:t>
      </w:r>
    </w:p>
    <w:p>
      <w:pPr>
        <w:spacing w:after="0"/>
        <w:ind w:left="0"/>
        <w:jc w:val="both"/>
      </w:pPr>
      <w:r>
        <w:rPr>
          <w:rFonts w:ascii="Times New Roman"/>
          <w:b w:val="false"/>
          <w:i w:val="false"/>
          <w:color w:val="000000"/>
          <w:sz w:val="28"/>
        </w:rPr>
        <w:t>
      4) құлашаның (себілмелі резервуарлардың) жағдайын бақылау;</w:t>
      </w:r>
    </w:p>
    <w:p>
      <w:pPr>
        <w:spacing w:after="0"/>
        <w:ind w:left="0"/>
        <w:jc w:val="both"/>
      </w:pPr>
      <w:r>
        <w:rPr>
          <w:rFonts w:ascii="Times New Roman"/>
          <w:b w:val="false"/>
          <w:i w:val="false"/>
          <w:color w:val="000000"/>
          <w:sz w:val="28"/>
        </w:rPr>
        <w:t>
      5) судың ағып кету себебін дереу жою;</w:t>
      </w:r>
    </w:p>
    <w:p>
      <w:pPr>
        <w:spacing w:after="0"/>
        <w:ind w:left="0"/>
        <w:jc w:val="both"/>
      </w:pPr>
      <w:r>
        <w:rPr>
          <w:rFonts w:ascii="Times New Roman"/>
          <w:b w:val="false"/>
          <w:i w:val="false"/>
          <w:color w:val="000000"/>
          <w:sz w:val="28"/>
        </w:rPr>
        <w:t>
      6) барлық жөндеу жұмыстарын қысқа мерзімде орындау қажет.</w:t>
      </w:r>
    </w:p>
    <w:p>
      <w:pPr>
        <w:spacing w:after="0"/>
        <w:ind w:left="0"/>
        <w:jc w:val="both"/>
      </w:pPr>
      <w:r>
        <w:rPr>
          <w:rFonts w:ascii="Times New Roman"/>
          <w:b w:val="false"/>
          <w:i w:val="false"/>
          <w:color w:val="000000"/>
          <w:sz w:val="28"/>
        </w:rPr>
        <w:t>
      Кәсіпорынның барлық өртке қарсы сумен жабдықтау құбыр жолдары қызыл түске боялады.</w:t>
      </w:r>
    </w:p>
    <w:bookmarkStart w:name="z400" w:id="398"/>
    <w:p>
      <w:pPr>
        <w:spacing w:after="0"/>
        <w:ind w:left="0"/>
        <w:jc w:val="both"/>
      </w:pPr>
      <w:r>
        <w:rPr>
          <w:rFonts w:ascii="Times New Roman"/>
          <w:b w:val="false"/>
          <w:i w:val="false"/>
          <w:color w:val="000000"/>
          <w:sz w:val="28"/>
        </w:rPr>
        <w:t>
      385. Өрт сөндірудің автоматты қондырғыларын жекелеген участкелерде өрт дабылының автоматты жұмыс істеуін сақтай отырып, кәсіпорынның техникалық басшысының рұқсатымен, өртке қарсы қызметке хабарлай отырып және жұмыс орнынан жабдықтарды шығаруға арналған өтінімдер журналында тіркей отырып, жедел журналда жаза отырып, қашықтан іске қосу режиміне шығаруға жол беріледі:</w:t>
      </w:r>
    </w:p>
    <w:bookmarkEnd w:id="398"/>
    <w:p>
      <w:pPr>
        <w:spacing w:after="0"/>
        <w:ind w:left="0"/>
        <w:jc w:val="both"/>
      </w:pPr>
      <w:r>
        <w:rPr>
          <w:rFonts w:ascii="Times New Roman"/>
          <w:b w:val="false"/>
          <w:i w:val="false"/>
          <w:color w:val="000000"/>
          <w:sz w:val="28"/>
        </w:rPr>
        <w:t>
      1) техникалық қызмет көрсету бойынша реттеу жұмыстарын және өрт сөндірудің автоматты қондырғы жабдықтарының жөндеу жұмыстарын жүргізу;</w:t>
      </w:r>
    </w:p>
    <w:p>
      <w:pPr>
        <w:spacing w:after="0"/>
        <w:ind w:left="0"/>
        <w:jc w:val="both"/>
      </w:pPr>
      <w:r>
        <w:rPr>
          <w:rFonts w:ascii="Times New Roman"/>
          <w:b w:val="false"/>
          <w:i w:val="false"/>
          <w:color w:val="000000"/>
          <w:sz w:val="28"/>
        </w:rPr>
        <w:t>
      2) техникалық жабдық пен өрт сөндірудің автоматты қондырғыларымен қорғалатын өндірістік құрылыстарда жұмыс жүргізу.</w:t>
      </w:r>
    </w:p>
    <w:bookmarkStart w:name="z401" w:id="399"/>
    <w:p>
      <w:pPr>
        <w:spacing w:after="0"/>
        <w:ind w:left="0"/>
        <w:jc w:val="both"/>
      </w:pPr>
      <w:r>
        <w:rPr>
          <w:rFonts w:ascii="Times New Roman"/>
          <w:b w:val="false"/>
          <w:i w:val="false"/>
          <w:color w:val="000000"/>
          <w:sz w:val="28"/>
        </w:rPr>
        <w:t xml:space="preserve">
      386. Өртті анықтау және сөндірудің тұрақты қондырғылары (бұдан әрі – өрттен қорғау қондырғылары) Қазақстан Республикасы Үкіметінің 2014 жылғы 9 қазандағы № 1077 </w:t>
      </w:r>
      <w:r>
        <w:rPr>
          <w:rFonts w:ascii="Times New Roman"/>
          <w:b w:val="false"/>
          <w:i w:val="false"/>
          <w:color w:val="000000"/>
          <w:sz w:val="28"/>
        </w:rPr>
        <w:t>қаулысымен</w:t>
      </w:r>
      <w:r>
        <w:rPr>
          <w:rFonts w:ascii="Times New Roman"/>
          <w:b w:val="false"/>
          <w:i w:val="false"/>
          <w:color w:val="000000"/>
          <w:sz w:val="28"/>
        </w:rPr>
        <w:t xml:space="preserve"> бекітілген Өрт қауіпсіздігі қағидаларына сәйкес орындалады және пайдаланылады.</w:t>
      </w:r>
    </w:p>
    <w:bookmarkEnd w:id="399"/>
    <w:bookmarkStart w:name="z402" w:id="400"/>
    <w:p>
      <w:pPr>
        <w:spacing w:after="0"/>
        <w:ind w:left="0"/>
        <w:jc w:val="both"/>
      </w:pPr>
      <w:r>
        <w:rPr>
          <w:rFonts w:ascii="Times New Roman"/>
          <w:b w:val="false"/>
          <w:i w:val="false"/>
          <w:color w:val="000000"/>
          <w:sz w:val="28"/>
        </w:rPr>
        <w:t>
      387. Өрттен қорғау қондырғыларының құрамына кіретін жабдықтың жұмысқа үнемі дайындығы, ақауларының жоқтығы мен техникалық параметрлерге сәйкестігімен қамтамасыз етіледі.</w:t>
      </w:r>
    </w:p>
    <w:bookmarkEnd w:id="400"/>
    <w:bookmarkStart w:name="z403" w:id="401"/>
    <w:p>
      <w:pPr>
        <w:spacing w:after="0"/>
        <w:ind w:left="0"/>
        <w:jc w:val="both"/>
      </w:pPr>
      <w:r>
        <w:rPr>
          <w:rFonts w:ascii="Times New Roman"/>
          <w:b w:val="false"/>
          <w:i w:val="false"/>
          <w:color w:val="000000"/>
          <w:sz w:val="28"/>
        </w:rPr>
        <w:t>
      388. Кәсіпорын цехтарына қызмет көрсету аймағы мен жабдықтарды бекіту туралы құжатты, өрттен қорғау қондырғыларының техникалық қызмет көрсетуі үшін жауапты персонал мен адамдардың санын анықтауды және олардың жұмысқа дайындығын кәсіпорынның басшылығы бекітеді.</w:t>
      </w:r>
    </w:p>
    <w:bookmarkEnd w:id="401"/>
    <w:bookmarkStart w:name="z404" w:id="402"/>
    <w:p>
      <w:pPr>
        <w:spacing w:after="0"/>
        <w:ind w:left="0"/>
        <w:jc w:val="both"/>
      </w:pPr>
      <w:r>
        <w:rPr>
          <w:rFonts w:ascii="Times New Roman"/>
          <w:b w:val="false"/>
          <w:i w:val="false"/>
          <w:color w:val="000000"/>
          <w:sz w:val="28"/>
        </w:rPr>
        <w:t>
      389. Қызмет көрсетуші персонал, тиісті цехтардың бастықтары мен кәсіпорын басшылығы техникалық қызмет көрсету бойынша реттеу жұмыстарының жүзеге асырылуына, өрттен қорғау қондырғыларын пайдалану бойынша қажетті құжаттарды жүргізуге және сапалы жөндеуге жауапты болады.</w:t>
      </w:r>
    </w:p>
    <w:bookmarkEnd w:id="402"/>
    <w:bookmarkStart w:name="z405" w:id="403"/>
    <w:p>
      <w:pPr>
        <w:spacing w:after="0"/>
        <w:ind w:left="0"/>
        <w:jc w:val="both"/>
      </w:pPr>
      <w:r>
        <w:rPr>
          <w:rFonts w:ascii="Times New Roman"/>
          <w:b w:val="false"/>
          <w:i w:val="false"/>
          <w:color w:val="000000"/>
          <w:sz w:val="28"/>
        </w:rPr>
        <w:t>
      390. Өрттен қорғану қондырғыларының жүйесіне енетін жабдықтарды тексеру, ағымдағы және күрделі жөндеу жұмыстарын алып жүргізу кестесі ағымдағы жылға жасалады және оны кәсіпорынның бас техникалық басшысы бекітеді.</w:t>
      </w:r>
    </w:p>
    <w:bookmarkEnd w:id="403"/>
    <w:bookmarkStart w:name="z406" w:id="404"/>
    <w:p>
      <w:pPr>
        <w:spacing w:after="0"/>
        <w:ind w:left="0"/>
        <w:jc w:val="both"/>
      </w:pPr>
      <w:r>
        <w:rPr>
          <w:rFonts w:ascii="Times New Roman"/>
          <w:b w:val="false"/>
          <w:i w:val="false"/>
          <w:color w:val="000000"/>
          <w:sz w:val="28"/>
        </w:rPr>
        <w:t>
      391. Басқару қалқанына орнатылған өрт дабылының қабылдау станциясының сондай–ақ өртті сөндірудің автоматты қондырғыларын басқару аппаратураларының жұмысы қаралады және ауысымда қабылдаған кезде кезекші персонал нақты нұсқаулық бойынша тексеріледі, ауысымының жедел журналына жазылады.</w:t>
      </w:r>
    </w:p>
    <w:bookmarkEnd w:id="404"/>
    <w:p>
      <w:pPr>
        <w:spacing w:after="0"/>
        <w:ind w:left="0"/>
        <w:jc w:val="both"/>
      </w:pPr>
      <w:r>
        <w:rPr>
          <w:rFonts w:ascii="Times New Roman"/>
          <w:b w:val="false"/>
          <w:i w:val="false"/>
          <w:color w:val="000000"/>
          <w:sz w:val="28"/>
        </w:rPr>
        <w:t>
      Пайдалану және тексеру кезінде анықталған өрт дабылы мен өрт сөндіру қондырғыларындағы ақаулықтар мен қалыпты схемадан ауытқулар ақаулар мен жабдықтардың олқылықтары туралы журналда (картотека) тіркеледі.</w:t>
      </w:r>
    </w:p>
    <w:bookmarkStart w:name="z407" w:id="405"/>
    <w:p>
      <w:pPr>
        <w:spacing w:after="0"/>
        <w:ind w:left="0"/>
        <w:jc w:val="both"/>
      </w:pPr>
      <w:r>
        <w:rPr>
          <w:rFonts w:ascii="Times New Roman"/>
          <w:b w:val="false"/>
          <w:i w:val="false"/>
          <w:color w:val="000000"/>
          <w:sz w:val="28"/>
        </w:rPr>
        <w:t xml:space="preserve">
      392. Өрт автоматикасының қондырғыларын жұмысқа әрдайым даярлықта ұстау үшін техникалық қызмет көрсету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арнайы журналда атқарылған жұмыстар туралы жазба болуымен қажетті жөндеу жұмыстары жүргізіледі.</w:t>
      </w:r>
    </w:p>
    <w:bookmarkEnd w:id="405"/>
    <w:bookmarkStart w:name="z408" w:id="406"/>
    <w:p>
      <w:pPr>
        <w:spacing w:after="0"/>
        <w:ind w:left="0"/>
        <w:jc w:val="both"/>
      </w:pPr>
      <w:r>
        <w:rPr>
          <w:rFonts w:ascii="Times New Roman"/>
          <w:b w:val="false"/>
          <w:i w:val="false"/>
          <w:color w:val="000000"/>
          <w:sz w:val="28"/>
        </w:rPr>
        <w:t>
      393. Өрт сөндіру қондырғыларын басқару панельдерінде, өрт дабылын қабылдау станцияларында, бекіту-іске қосу қондырғыларын басқару тораптарында және сорғы станцияларында қағидаттық схемаға және жергілікті нұсқаулыққа сәйкес жазу мен реттік нөмірі болады.</w:t>
      </w:r>
    </w:p>
    <w:bookmarkEnd w:id="406"/>
    <w:bookmarkStart w:name="z409" w:id="407"/>
    <w:p>
      <w:pPr>
        <w:spacing w:after="0"/>
        <w:ind w:left="0"/>
        <w:jc w:val="both"/>
      </w:pPr>
      <w:r>
        <w:rPr>
          <w:rFonts w:ascii="Times New Roman"/>
          <w:b w:val="false"/>
          <w:i w:val="false"/>
          <w:color w:val="000000"/>
          <w:sz w:val="28"/>
        </w:rPr>
        <w:t>
      394. Бекіту-іске қосу құрылғылары бар үй-жайларда жыл бойы ауаның минималды температурасы 4</w:t>
      </w:r>
      <w:r>
        <w:rPr>
          <w:rFonts w:ascii="Times New Roman"/>
          <w:b w:val="false"/>
          <w:i w:val="false"/>
          <w:color w:val="000000"/>
          <w:vertAlign w:val="superscript"/>
        </w:rPr>
        <w:t>о</w:t>
      </w:r>
      <w:r>
        <w:rPr>
          <w:rFonts w:ascii="Times New Roman"/>
          <w:b w:val="false"/>
          <w:i w:val="false"/>
          <w:color w:val="000000"/>
          <w:sz w:val="28"/>
        </w:rPr>
        <w:t>С төмен емес шамасында сақталады.</w:t>
      </w:r>
    </w:p>
    <w:bookmarkEnd w:id="407"/>
    <w:bookmarkStart w:name="z410" w:id="408"/>
    <w:p>
      <w:pPr>
        <w:spacing w:after="0"/>
        <w:ind w:left="0"/>
        <w:jc w:val="both"/>
      </w:pPr>
      <w:r>
        <w:rPr>
          <w:rFonts w:ascii="Times New Roman"/>
          <w:b w:val="false"/>
          <w:i w:val="false"/>
          <w:color w:val="000000"/>
          <w:sz w:val="28"/>
        </w:rPr>
        <w:t>
      395. Өнімділік пен шығыс бойынша бір үй-жайда өрт сөндірудің өрт сөндіретін құралдарының беру құрылғыларының тектілігі қамтамасыз етіледі.</w:t>
      </w:r>
    </w:p>
    <w:bookmarkEnd w:id="408"/>
    <w:bookmarkStart w:name="z411" w:id="409"/>
    <w:p>
      <w:pPr>
        <w:spacing w:after="0"/>
        <w:ind w:left="0"/>
        <w:jc w:val="both"/>
      </w:pPr>
      <w:r>
        <w:rPr>
          <w:rFonts w:ascii="Times New Roman"/>
          <w:b w:val="false"/>
          <w:i w:val="false"/>
          <w:color w:val="000000"/>
          <w:sz w:val="28"/>
        </w:rPr>
        <w:t>
      396. Жарамсыз өрт хабарлағыштардың орнына техникалық параметрлері нашар және өртті анықтаудың өзге де бақыланатын белгісі бар, басқасын орнатуға, сондай-ақ хабарлаушыны орнатылған жерінен ағытқан кезде дабыл желісінің сүйреткісін шунттауға жол берілмейді.</w:t>
      </w:r>
    </w:p>
    <w:bookmarkEnd w:id="409"/>
    <w:bookmarkStart w:name="z412" w:id="410"/>
    <w:p>
      <w:pPr>
        <w:spacing w:after="0"/>
        <w:ind w:left="0"/>
        <w:jc w:val="both"/>
      </w:pPr>
      <w:r>
        <w:rPr>
          <w:rFonts w:ascii="Times New Roman"/>
          <w:b w:val="false"/>
          <w:i w:val="false"/>
          <w:color w:val="000000"/>
          <w:sz w:val="28"/>
        </w:rPr>
        <w:t>
      397. Су тартқыш құрылғыларды, оның ішінде осы жүйеге жатпайтын санитарлық-гигиеналық құрылғыларды өртке қарсы сумен жабдықтау құбыр жолдарына және өрт сөндіру қондырғыларына қосуға жол берілмейді.</w:t>
      </w:r>
    </w:p>
    <w:bookmarkEnd w:id="410"/>
    <w:bookmarkStart w:name="z413" w:id="411"/>
    <w:p>
      <w:pPr>
        <w:spacing w:after="0"/>
        <w:ind w:left="0"/>
        <w:jc w:val="both"/>
      </w:pPr>
      <w:r>
        <w:rPr>
          <w:rFonts w:ascii="Times New Roman"/>
          <w:b w:val="false"/>
          <w:i w:val="false"/>
          <w:color w:val="000000"/>
          <w:sz w:val="28"/>
        </w:rPr>
        <w:t>
      398. Құбырлар, басқару тораптары және үй-жайлардағы өрттен қорғау қондырғыларының сорғылары қызыл түске боялады.</w:t>
      </w:r>
    </w:p>
    <w:bookmarkEnd w:id="411"/>
    <w:bookmarkStart w:name="z414" w:id="412"/>
    <w:p>
      <w:pPr>
        <w:spacing w:after="0"/>
        <w:ind w:left="0"/>
        <w:jc w:val="both"/>
      </w:pPr>
      <w:r>
        <w:rPr>
          <w:rFonts w:ascii="Times New Roman"/>
          <w:b w:val="false"/>
          <w:i w:val="false"/>
          <w:color w:val="000000"/>
          <w:sz w:val="28"/>
        </w:rPr>
        <w:t>
      399. Тиісті цехтың бастығы бекіткен кестеге сәйкес өрттен қорғау қондырғылары үш жылда кемінде бір рет технологиялық жабдықтардың немесе бүкіл өндіріс процесінің нақты тоқтауына апарып соқпайтын жағдайда оларды жұмысқа қосу арқылы арнайы әзірленген бағдарлама бойынша сыналады. Жұмыстың нәтижесі актімен немесе хаттамамен ресімделеді.</w:t>
      </w:r>
    </w:p>
    <w:bookmarkEnd w:id="412"/>
    <w:bookmarkStart w:name="z415" w:id="413"/>
    <w:p>
      <w:pPr>
        <w:spacing w:after="0"/>
        <w:ind w:left="0"/>
        <w:jc w:val="both"/>
      </w:pPr>
      <w:r>
        <w:rPr>
          <w:rFonts w:ascii="Times New Roman"/>
          <w:b w:val="false"/>
          <w:i w:val="false"/>
          <w:color w:val="000000"/>
          <w:sz w:val="28"/>
        </w:rPr>
        <w:t>
      400. Өрттен қорғау қондырғыларының жабдықтарын электрмен қоректендіру ауыспалы токтың екі тәуелсіз көзінен немесе аккумулятор батареясынан резервтік қоректендіруге автоматты түрде ауыстырып қосу арқылы ауыспалы токтың бір көзінен жүзеге асырылады.</w:t>
      </w:r>
    </w:p>
    <w:bookmarkEnd w:id="413"/>
    <w:p>
      <w:pPr>
        <w:spacing w:after="0"/>
        <w:ind w:left="0"/>
        <w:jc w:val="both"/>
      </w:pPr>
      <w:r>
        <w:rPr>
          <w:rFonts w:ascii="Times New Roman"/>
          <w:b w:val="false"/>
          <w:i w:val="false"/>
          <w:color w:val="000000"/>
          <w:sz w:val="28"/>
        </w:rPr>
        <w:t>
      Электрмен қоректендіруді жұмыс жағдайындағыдан резервке автоматты ауысу әрекеті тиісті цехтың ауысым бастығы жедел журналға жазылып бас инженер бекіткен кестеге сәйкес тексеріледі.</w:t>
      </w:r>
    </w:p>
    <w:bookmarkStart w:name="z416" w:id="414"/>
    <w:p>
      <w:pPr>
        <w:spacing w:after="0"/>
        <w:ind w:left="0"/>
        <w:jc w:val="both"/>
      </w:pPr>
      <w:r>
        <w:rPr>
          <w:rFonts w:ascii="Times New Roman"/>
          <w:b w:val="false"/>
          <w:i w:val="false"/>
          <w:color w:val="000000"/>
          <w:sz w:val="28"/>
        </w:rPr>
        <w:t>
      401. Кәсіпорындарда қатардан шыққандарды ауыстыру үшін өрт хабарлағыштар мен суландырғыштардың 10 % қоры қамтамасыз етіледі.</w:t>
      </w:r>
    </w:p>
    <w:bookmarkEnd w:id="414"/>
    <w:bookmarkStart w:name="z417" w:id="415"/>
    <w:p>
      <w:pPr>
        <w:spacing w:after="0"/>
        <w:ind w:left="0"/>
        <w:jc w:val="both"/>
      </w:pPr>
      <w:r>
        <w:rPr>
          <w:rFonts w:ascii="Times New Roman"/>
          <w:b w:val="false"/>
          <w:i w:val="false"/>
          <w:color w:val="000000"/>
          <w:sz w:val="28"/>
        </w:rPr>
        <w:t>
      402. Басты немесе орталық басқару қалқанынан өрт туралы хабарлау жүйесі персоналды эволюциялауға берілген уақыт ішінде жұмыс істеуі тиіс.</w:t>
      </w:r>
    </w:p>
    <w:bookmarkEnd w:id="415"/>
    <w:p>
      <w:pPr>
        <w:spacing w:after="0"/>
        <w:ind w:left="0"/>
        <w:jc w:val="both"/>
      </w:pPr>
      <w:r>
        <w:rPr>
          <w:rFonts w:ascii="Times New Roman"/>
          <w:b w:val="false"/>
          <w:i w:val="false"/>
          <w:color w:val="000000"/>
          <w:sz w:val="28"/>
        </w:rPr>
        <w:t>
      Өрт туралы хабарлау үшін жалпы объектілік дауыс зорайтқыш, сондай-ақ дыбыс құрылғыларының дабылы (сиреналар, ревуналар және басқалары) қолданылуы тиіс.</w:t>
      </w:r>
    </w:p>
    <w:bookmarkStart w:name="z418" w:id="416"/>
    <w:p>
      <w:pPr>
        <w:spacing w:after="0"/>
        <w:ind w:left="0"/>
        <w:jc w:val="both"/>
      </w:pPr>
      <w:r>
        <w:rPr>
          <w:rFonts w:ascii="Times New Roman"/>
          <w:b w:val="false"/>
          <w:i w:val="false"/>
          <w:color w:val="000000"/>
          <w:sz w:val="28"/>
        </w:rPr>
        <w:t>
      403. Өндірістік, әкімшілік, қоймалық және қосалқы ғимараттар, үй-жайлар мен құрылыстар өрт сөндірудің бастапқы құралдарымен (қол және жылжымалы) қамтамасыз етіледі.</w:t>
      </w:r>
    </w:p>
    <w:bookmarkEnd w:id="416"/>
    <w:bookmarkStart w:name="z419" w:id="417"/>
    <w:p>
      <w:pPr>
        <w:spacing w:after="0"/>
        <w:ind w:left="0"/>
        <w:jc w:val="both"/>
      </w:pPr>
      <w:r>
        <w:rPr>
          <w:rFonts w:ascii="Times New Roman"/>
          <w:b w:val="false"/>
          <w:i w:val="false"/>
          <w:color w:val="000000"/>
          <w:sz w:val="28"/>
        </w:rPr>
        <w:t>
      404. Өндірістік үй-жайлардағы, зертханалардағы, шеберханалардағы, қоймалардағы және басқа да құрылыс пен қондырғылардағы бастапқы өрт сөндіру құралдары кәсіпорынның тиісті құрылымдық бөлімшесіндегі өрт қауіпсіздігін қамтамасыз етуге жауапты тұлғаларға сақтауға беріледі.</w:t>
      </w:r>
    </w:p>
    <w:bookmarkEnd w:id="417"/>
    <w:bookmarkStart w:name="z420" w:id="418"/>
    <w:p>
      <w:pPr>
        <w:spacing w:after="0"/>
        <w:ind w:left="0"/>
        <w:jc w:val="both"/>
      </w:pPr>
      <w:r>
        <w:rPr>
          <w:rFonts w:ascii="Times New Roman"/>
          <w:b w:val="false"/>
          <w:i w:val="false"/>
          <w:color w:val="000000"/>
          <w:sz w:val="28"/>
        </w:rPr>
        <w:t xml:space="preserve">
      405. Бастапқы өрт сөндіру құралдарының орналасқан жерін белгілеу үшін "Техникалық реттеу туралы" Қазақстан Республикасы Заңы 7-бабының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бекітілетін техникалық регламентке сәйкес үй-жайлардың ішіндегі және сыртындағы көрінетін жерлерге арнайы белгілер орнатылады.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405-тармақ жаңа редакцияда - ҚР Энергетика министрінің 02.10.2023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1" w:id="419"/>
    <w:p>
      <w:pPr>
        <w:spacing w:after="0"/>
        <w:ind w:left="0"/>
        <w:jc w:val="both"/>
      </w:pPr>
      <w:r>
        <w:rPr>
          <w:rFonts w:ascii="Times New Roman"/>
          <w:b w:val="false"/>
          <w:i w:val="false"/>
          <w:color w:val="000000"/>
          <w:sz w:val="28"/>
        </w:rPr>
        <w:t>
      406. Бастапқы өрт сөндіру құралдары өндірістік және басқа да үй-жайларда, сондай-ақ кәсіпорынның аумағындағы өрт қалқандарына (бекеттерінде) орнатылады.</w:t>
      </w:r>
    </w:p>
    <w:bookmarkEnd w:id="419"/>
    <w:p>
      <w:pPr>
        <w:spacing w:after="0"/>
        <w:ind w:left="0"/>
        <w:jc w:val="both"/>
      </w:pPr>
      <w:r>
        <w:rPr>
          <w:rFonts w:ascii="Times New Roman"/>
          <w:b w:val="false"/>
          <w:i w:val="false"/>
          <w:color w:val="000000"/>
          <w:sz w:val="28"/>
        </w:rPr>
        <w:t>
      Өрт сөндіргіштердің құрылымдық ерекшеліктерін ескере отырып, оларды шағын үй-жайларда орнатуға жол беріледі.</w:t>
      </w:r>
    </w:p>
    <w:bookmarkStart w:name="z422" w:id="420"/>
    <w:p>
      <w:pPr>
        <w:spacing w:after="0"/>
        <w:ind w:left="0"/>
        <w:jc w:val="both"/>
      </w:pPr>
      <w:r>
        <w:rPr>
          <w:rFonts w:ascii="Times New Roman"/>
          <w:b w:val="false"/>
          <w:i w:val="false"/>
          <w:color w:val="000000"/>
          <w:sz w:val="28"/>
        </w:rPr>
        <w:t>
      407. Пайдаланылған өрт сөндіргіштер, сондай-ақ пломбылары жұлынған өрт сөндіргіштер тез арада тексеру немесе қайта зарядтау үшін алынады.</w:t>
      </w:r>
    </w:p>
    <w:bookmarkEnd w:id="420"/>
    <w:bookmarkStart w:name="z423" w:id="421"/>
    <w:p>
      <w:pPr>
        <w:spacing w:after="0"/>
        <w:ind w:left="0"/>
        <w:jc w:val="both"/>
      </w:pPr>
      <w:r>
        <w:rPr>
          <w:rFonts w:ascii="Times New Roman"/>
          <w:b w:val="false"/>
          <w:i w:val="false"/>
          <w:color w:val="000000"/>
          <w:sz w:val="28"/>
        </w:rPr>
        <w:t>
      408. Көшеде немесе суық үй-жайда орналасқан көбікті өрт сөндіргіштер аяз басталысымен жылытылатын үй-жайларға көшіріледі, ал олардың орнына жаңа орны көрсетілген белгілер қойылады.</w:t>
      </w:r>
    </w:p>
    <w:bookmarkEnd w:id="421"/>
    <w:p>
      <w:pPr>
        <w:spacing w:after="0"/>
        <w:ind w:left="0"/>
        <w:jc w:val="both"/>
      </w:pPr>
      <w:r>
        <w:rPr>
          <w:rFonts w:ascii="Times New Roman"/>
          <w:b w:val="false"/>
          <w:i w:val="false"/>
          <w:color w:val="000000"/>
          <w:sz w:val="28"/>
        </w:rPr>
        <w:t>
      Көмірқышқыл және ұнтақ өрт сөндіргіштерді көшеге және температурасы минус 20</w:t>
      </w:r>
      <w:r>
        <w:rPr>
          <w:rFonts w:ascii="Times New Roman"/>
          <w:b w:val="false"/>
          <w:i w:val="false"/>
          <w:color w:val="000000"/>
          <w:vertAlign w:val="superscript"/>
        </w:rPr>
        <w:t>о</w:t>
      </w:r>
      <w:r>
        <w:rPr>
          <w:rFonts w:ascii="Times New Roman"/>
          <w:b w:val="false"/>
          <w:i w:val="false"/>
          <w:color w:val="000000"/>
          <w:sz w:val="28"/>
        </w:rPr>
        <w:t>С төмен емес болған кезде жылытылмайтын үй-жайларға орнатуға жол беріледі.</w:t>
      </w:r>
    </w:p>
    <w:bookmarkStart w:name="z424" w:id="422"/>
    <w:p>
      <w:pPr>
        <w:spacing w:after="0"/>
        <w:ind w:left="0"/>
        <w:jc w:val="both"/>
      </w:pPr>
      <w:r>
        <w:rPr>
          <w:rFonts w:ascii="Times New Roman"/>
          <w:b w:val="false"/>
          <w:i w:val="false"/>
          <w:color w:val="000000"/>
          <w:sz w:val="28"/>
        </w:rPr>
        <w:t>
      409. Өрт сөндіргіштердің кез келген түрін тікелей жылытқыштарға ыстық құбырлар жолдарына және жабдықтарға орнатуға жол берілмейді.</w:t>
      </w:r>
    </w:p>
    <w:bookmarkEnd w:id="422"/>
    <w:bookmarkStart w:name="z425" w:id="423"/>
    <w:p>
      <w:pPr>
        <w:spacing w:after="0"/>
        <w:ind w:left="0"/>
        <w:jc w:val="both"/>
      </w:pPr>
      <w:r>
        <w:rPr>
          <w:rFonts w:ascii="Times New Roman"/>
          <w:b w:val="false"/>
          <w:i w:val="false"/>
          <w:color w:val="000000"/>
          <w:sz w:val="28"/>
        </w:rPr>
        <w:t>
      410. Асбест жайма, киіз, төсеніш оттан немесе авария кезінде ұшқын мен жану ошақтың тұтануынан оқшаулауға арналған жекелеген жабдықты қорғау үшін олар қолданылатын орындарға орналастырылады.</w:t>
      </w:r>
    </w:p>
    <w:bookmarkEnd w:id="423"/>
    <w:bookmarkStart w:name="z426" w:id="424"/>
    <w:p>
      <w:pPr>
        <w:spacing w:after="0"/>
        <w:ind w:left="0"/>
        <w:jc w:val="both"/>
      </w:pPr>
      <w:r>
        <w:rPr>
          <w:rFonts w:ascii="Times New Roman"/>
          <w:b w:val="false"/>
          <w:i w:val="false"/>
          <w:color w:val="000000"/>
          <w:sz w:val="28"/>
        </w:rPr>
        <w:t>
      411. Өрт техникасын шаруашылық, өндірістік және өртті сөндіруге немесе объектінің ерікті өрт сөндіру құралдарын, жұмысшылар мен қызметшілерді оқытумен байланысты емес басқа да қажеттілікке қолдануға жол берілмейді.</w:t>
      </w:r>
    </w:p>
    <w:bookmarkEnd w:id="424"/>
    <w:p>
      <w:pPr>
        <w:spacing w:after="0"/>
        <w:ind w:left="0"/>
        <w:jc w:val="both"/>
      </w:pPr>
      <w:r>
        <w:rPr>
          <w:rFonts w:ascii="Times New Roman"/>
          <w:b w:val="false"/>
          <w:i w:val="false"/>
          <w:color w:val="000000"/>
          <w:sz w:val="28"/>
        </w:rPr>
        <w:t>
      Өртпен байланысты емес апат және дүлей зілзала кезінде өрт сөндіру техникасын арнайы талқыланған жоспар бойынша қолдануға болады.</w:t>
      </w:r>
    </w:p>
    <w:bookmarkStart w:name="z427" w:id="425"/>
    <w:p>
      <w:pPr>
        <w:spacing w:after="0"/>
        <w:ind w:left="0"/>
        <w:jc w:val="both"/>
      </w:pPr>
      <w:r>
        <w:rPr>
          <w:rFonts w:ascii="Times New Roman"/>
          <w:b w:val="false"/>
          <w:i w:val="false"/>
          <w:color w:val="000000"/>
          <w:sz w:val="28"/>
        </w:rPr>
        <w:t>
      412. Ерікті өрт сөндіру құралдарының қатарындағы жылжымалы өрт сөндіру техникасы арнайы от жағылатын үй-жайларда, жұмысқа дайын күйінде ұсталады.</w:t>
      </w:r>
    </w:p>
    <w:bookmarkEnd w:id="425"/>
    <w:p>
      <w:pPr>
        <w:spacing w:after="0"/>
        <w:ind w:left="0"/>
        <w:jc w:val="both"/>
      </w:pPr>
      <w:r>
        <w:rPr>
          <w:rFonts w:ascii="Times New Roman"/>
          <w:b w:val="false"/>
          <w:i w:val="false"/>
          <w:color w:val="000000"/>
          <w:sz w:val="28"/>
        </w:rPr>
        <w:t>
      Айына кемінде 1 рет осы техника орналасқан үй-жайларда сақталатын арнайы журналға жазылып, қозғалтқышты іске қоса отырып, агрегаттардың жай-күйі тексеріледі.</w:t>
      </w:r>
    </w:p>
    <w:bookmarkStart w:name="z428" w:id="426"/>
    <w:p>
      <w:pPr>
        <w:spacing w:after="0"/>
        <w:ind w:left="0"/>
        <w:jc w:val="both"/>
      </w:pPr>
      <w:r>
        <w:rPr>
          <w:rFonts w:ascii="Times New Roman"/>
          <w:b w:val="false"/>
          <w:i w:val="false"/>
          <w:color w:val="000000"/>
          <w:sz w:val="28"/>
        </w:rPr>
        <w:t xml:space="preserve">
      413. Энергетика кәсіпорындарына арналған бастапқы өрт сөндіру құралдарының нормалары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берілген.</w:t>
      </w:r>
    </w:p>
    <w:bookmarkEnd w:id="426"/>
    <w:bookmarkStart w:name="z429" w:id="427"/>
    <w:p>
      <w:pPr>
        <w:spacing w:after="0"/>
        <w:ind w:left="0"/>
        <w:jc w:val="left"/>
      </w:pPr>
      <w:r>
        <w:rPr>
          <w:rFonts w:ascii="Times New Roman"/>
          <w:b/>
          <w:i w:val="false"/>
          <w:color w:val="000000"/>
        </w:rPr>
        <w:t xml:space="preserve"> 10. Кернеуі 0,4 кВ дейінгі энергетикалық объектілердің</w:t>
      </w:r>
      <w:r>
        <w:br/>
      </w:r>
      <w:r>
        <w:rPr>
          <w:rFonts w:ascii="Times New Roman"/>
          <w:b/>
          <w:i w:val="false"/>
          <w:color w:val="000000"/>
        </w:rPr>
        <w:t>жабдықтарындағы өрт сөндіруді ұйымдастыру тәртібі</w:t>
      </w:r>
    </w:p>
    <w:bookmarkEnd w:id="427"/>
    <w:bookmarkStart w:name="z430" w:id="428"/>
    <w:p>
      <w:pPr>
        <w:spacing w:after="0"/>
        <w:ind w:left="0"/>
        <w:jc w:val="both"/>
      </w:pPr>
      <w:r>
        <w:rPr>
          <w:rFonts w:ascii="Times New Roman"/>
          <w:b w:val="false"/>
          <w:i w:val="false"/>
          <w:color w:val="000000"/>
          <w:sz w:val="28"/>
        </w:rPr>
        <w:t>
      414. Кернеуі 0,4 кВ дейінгі жабдық элементтеріндегі өрт сөндіру қажеттілігі жабдықты басқарудан айрылуға жол бермегендіктен қайталама коммутация тізбегінен үздіксіз және ауыспалы токтың кернеуін түсірудің мүмкін еместігімен анықталады.</w:t>
      </w:r>
    </w:p>
    <w:bookmarkEnd w:id="428"/>
    <w:bookmarkStart w:name="z431" w:id="429"/>
    <w:p>
      <w:pPr>
        <w:spacing w:after="0"/>
        <w:ind w:left="0"/>
        <w:jc w:val="both"/>
      </w:pPr>
      <w:r>
        <w:rPr>
          <w:rFonts w:ascii="Times New Roman"/>
          <w:b w:val="false"/>
          <w:i w:val="false"/>
          <w:color w:val="000000"/>
          <w:sz w:val="28"/>
        </w:rPr>
        <w:t>
      415. Өрт туындаған кезде энергетика кәсіпорнының ауысым бастығы кернеуі 0,4 кВ дейінгі энергетикалық жабдықты сөндіруге жазбаша түрде рұқсат береді.</w:t>
      </w:r>
    </w:p>
    <w:bookmarkEnd w:id="429"/>
    <w:bookmarkStart w:name="z432" w:id="430"/>
    <w:p>
      <w:pPr>
        <w:spacing w:after="0"/>
        <w:ind w:left="0"/>
        <w:jc w:val="both"/>
      </w:pPr>
      <w:r>
        <w:rPr>
          <w:rFonts w:ascii="Times New Roman"/>
          <w:b w:val="false"/>
          <w:i w:val="false"/>
          <w:color w:val="000000"/>
          <w:sz w:val="28"/>
        </w:rPr>
        <w:t>
      416. Автоматты өрт сөндіру қондырғыларымен қорғалмаған жабдықты қолда бар өрт сөндіру құралдарын және қауіпсіздендіру шараларын қолдана отырып сөндіруге жол беріледі.</w:t>
      </w:r>
    </w:p>
    <w:bookmarkEnd w:id="430"/>
    <w:bookmarkStart w:name="z433" w:id="431"/>
    <w:p>
      <w:pPr>
        <w:spacing w:after="0"/>
        <w:ind w:left="0"/>
        <w:jc w:val="both"/>
      </w:pPr>
      <w:r>
        <w:rPr>
          <w:rFonts w:ascii="Times New Roman"/>
          <w:b w:val="false"/>
          <w:i w:val="false"/>
          <w:color w:val="000000"/>
          <w:sz w:val="28"/>
        </w:rPr>
        <w:t>
      417. Кернеуі 0,4 кВ жоғары энергетика кәсіпорындарының жабдығы өрт сөндірер алдында токтан ажыратылады.</w:t>
      </w:r>
    </w:p>
    <w:bookmarkEnd w:id="431"/>
    <w:bookmarkStart w:name="z434" w:id="432"/>
    <w:p>
      <w:pPr>
        <w:spacing w:after="0"/>
        <w:ind w:left="0"/>
        <w:jc w:val="both"/>
      </w:pPr>
      <w:r>
        <w:rPr>
          <w:rFonts w:ascii="Times New Roman"/>
          <w:b w:val="false"/>
          <w:i w:val="false"/>
          <w:color w:val="000000"/>
          <w:sz w:val="28"/>
        </w:rPr>
        <w:t>
      418. Әрбір энергетика кәсіпорнында бас инженердің (техникалық басшының) өкімімен технологиялық талаптар бойынша өрт туындаған кезде токтан ажыратылмайтын жабдық белгіленеді.</w:t>
      </w:r>
    </w:p>
    <w:bookmarkEnd w:id="432"/>
    <w:bookmarkStart w:name="z435" w:id="433"/>
    <w:p>
      <w:pPr>
        <w:spacing w:after="0"/>
        <w:ind w:left="0"/>
        <w:jc w:val="both"/>
      </w:pPr>
      <w:r>
        <w:rPr>
          <w:rFonts w:ascii="Times New Roman"/>
          <w:b w:val="false"/>
          <w:i w:val="false"/>
          <w:color w:val="000000"/>
          <w:sz w:val="28"/>
        </w:rPr>
        <w:t>
      419. Кернеуі 0,4 кВ дейінгі энергетикалық жабдықтары бар үй-жайлар (құрылыстар) үшін өрт кезінде токтан ажыратылуы мүмкін емес, өрт кезінде әрекеттердің жедел карточкалары:</w:t>
      </w:r>
    </w:p>
    <w:bookmarkEnd w:id="433"/>
    <w:p>
      <w:pPr>
        <w:spacing w:after="0"/>
        <w:ind w:left="0"/>
        <w:jc w:val="both"/>
      </w:pPr>
      <w:r>
        <w:rPr>
          <w:rFonts w:ascii="Times New Roman"/>
          <w:b w:val="false"/>
          <w:i w:val="false"/>
          <w:color w:val="000000"/>
          <w:sz w:val="28"/>
        </w:rPr>
        <w:t>
      1) токтан ажыратылмаған жабдықтың орналасқан жерін;</w:t>
      </w:r>
    </w:p>
    <w:p>
      <w:pPr>
        <w:spacing w:after="0"/>
        <w:ind w:left="0"/>
        <w:jc w:val="both"/>
      </w:pPr>
      <w:r>
        <w:rPr>
          <w:rFonts w:ascii="Times New Roman"/>
          <w:b w:val="false"/>
          <w:i w:val="false"/>
          <w:color w:val="000000"/>
          <w:sz w:val="28"/>
        </w:rPr>
        <w:t>
      2) өрт аймағындағы энергетикалық жабдықты токтан ажырату бойынша операцияларын;</w:t>
      </w:r>
    </w:p>
    <w:p>
      <w:pPr>
        <w:spacing w:after="0"/>
        <w:ind w:left="0"/>
        <w:jc w:val="both"/>
      </w:pPr>
      <w:r>
        <w:rPr>
          <w:rFonts w:ascii="Times New Roman"/>
          <w:b w:val="false"/>
          <w:i w:val="false"/>
          <w:color w:val="000000"/>
          <w:sz w:val="28"/>
        </w:rPr>
        <w:t>
      3) жерге тұйықтайтын қондырғылардың, қорғану құралдарының және өрт сөндіру құралдарының орналасқан жерін;</w:t>
      </w:r>
    </w:p>
    <w:p>
      <w:pPr>
        <w:spacing w:after="0"/>
        <w:ind w:left="0"/>
        <w:jc w:val="both"/>
      </w:pPr>
      <w:r>
        <w:rPr>
          <w:rFonts w:ascii="Times New Roman"/>
          <w:b w:val="false"/>
          <w:i w:val="false"/>
          <w:color w:val="000000"/>
          <w:sz w:val="28"/>
        </w:rPr>
        <w:t>
      4) өрт болған жерге жауынгерлік топ қозғалысының ықтимал бағыттарын көрсете отырып түзетіледі (немесе қайтадан әзірленеді).</w:t>
      </w:r>
    </w:p>
    <w:bookmarkStart w:name="z436" w:id="434"/>
    <w:p>
      <w:pPr>
        <w:spacing w:after="0"/>
        <w:ind w:left="0"/>
        <w:jc w:val="both"/>
      </w:pPr>
      <w:r>
        <w:rPr>
          <w:rFonts w:ascii="Times New Roman"/>
          <w:b w:val="false"/>
          <w:i w:val="false"/>
          <w:color w:val="000000"/>
          <w:sz w:val="28"/>
        </w:rPr>
        <w:t>
      420. Кернеуі 0,4 кВ дейінгі жабдықтағы өртті кемінде 5 м қашықтықтан қолмен өрт сөндіру ұңғысынан берілетін шашыранды су ағынымен сөндіруге рұқсат етіледі. Жинақы су ағынымен сөндіруге рұқсат етілмейді.</w:t>
      </w:r>
    </w:p>
    <w:bookmarkEnd w:id="434"/>
    <w:bookmarkStart w:name="z437" w:id="435"/>
    <w:p>
      <w:pPr>
        <w:spacing w:after="0"/>
        <w:ind w:left="0"/>
        <w:jc w:val="both"/>
      </w:pPr>
      <w:r>
        <w:rPr>
          <w:rFonts w:ascii="Times New Roman"/>
          <w:b w:val="false"/>
          <w:i w:val="false"/>
          <w:color w:val="000000"/>
          <w:sz w:val="28"/>
        </w:rPr>
        <w:t>
      421. Өртті үй-жайға толтырылған ауа механикалық көбікпен сөндіру кезінде өрт сөндіру автомобильдерінің сорғылары мен көбік генераторларын жерге тұйықтау жүзеге асырылады. Өрт сөндіру автомобилінің жүргізушісі жұмысқа диэлектр қолғабы мен аяқ киімдерін киген кезде ғана жіберіледі.</w:t>
      </w:r>
    </w:p>
    <w:bookmarkEnd w:id="435"/>
    <w:bookmarkStart w:name="z438" w:id="436"/>
    <w:p>
      <w:pPr>
        <w:spacing w:after="0"/>
        <w:ind w:left="0"/>
        <w:jc w:val="both"/>
      </w:pPr>
      <w:r>
        <w:rPr>
          <w:rFonts w:ascii="Times New Roman"/>
          <w:b w:val="false"/>
          <w:i w:val="false"/>
          <w:color w:val="000000"/>
          <w:sz w:val="28"/>
        </w:rPr>
        <w:t>
      422. Электр қондырғыларын судың шашыранды ағынымен сөндірген кезде мынадай талаптар қойылады:</w:t>
      </w:r>
    </w:p>
    <w:bookmarkEnd w:id="436"/>
    <w:p>
      <w:pPr>
        <w:spacing w:after="0"/>
        <w:ind w:left="0"/>
        <w:jc w:val="both"/>
      </w:pPr>
      <w:r>
        <w:rPr>
          <w:rFonts w:ascii="Times New Roman"/>
          <w:b w:val="false"/>
          <w:i w:val="false"/>
          <w:color w:val="000000"/>
          <w:sz w:val="28"/>
        </w:rPr>
        <w:t>
      1) диэлектр қолғаптары мен етіктерді киіп, жұмыс өрт сөндіру құралдарымен, ал түтіндеген жағдайда тыныс алу органдарын қорғау құралдарымен жүргізіледі;</w:t>
      </w:r>
    </w:p>
    <w:p>
      <w:pPr>
        <w:spacing w:after="0"/>
        <w:ind w:left="0"/>
        <w:jc w:val="both"/>
      </w:pPr>
      <w:r>
        <w:rPr>
          <w:rFonts w:ascii="Times New Roman"/>
          <w:b w:val="false"/>
          <w:i w:val="false"/>
          <w:color w:val="000000"/>
          <w:sz w:val="28"/>
        </w:rPr>
        <w:t>
      2) электр қондырғысына дейін қауіпсіз ара қашықтығы қамтамасыз етіледі;</w:t>
      </w:r>
    </w:p>
    <w:p>
      <w:pPr>
        <w:spacing w:after="0"/>
        <w:ind w:left="0"/>
        <w:jc w:val="both"/>
      </w:pPr>
      <w:r>
        <w:rPr>
          <w:rFonts w:ascii="Times New Roman"/>
          <w:b w:val="false"/>
          <w:i w:val="false"/>
          <w:color w:val="000000"/>
          <w:sz w:val="28"/>
        </w:rPr>
        <w:t>
      3) өрт бағаны мен өрт сөндіретін автомобиль сорғысының жерге тұйықталуы қамтамасыз етіледі.</w:t>
      </w:r>
    </w:p>
    <w:bookmarkStart w:name="z439" w:id="437"/>
    <w:p>
      <w:pPr>
        <w:spacing w:after="0"/>
        <w:ind w:left="0"/>
        <w:jc w:val="both"/>
      </w:pPr>
      <w:r>
        <w:rPr>
          <w:rFonts w:ascii="Times New Roman"/>
          <w:b w:val="false"/>
          <w:i w:val="false"/>
          <w:color w:val="000000"/>
          <w:sz w:val="28"/>
        </w:rPr>
        <w:t>
      423. Өрт сөндіруге тартылатын өртке қарсы қызмет бөлімшесі үшін объектідегі электр қорғау құралдарының саны өрт сөндіру жоспарлары (жедел карточкаларды) әзірленген кезде анықталады.</w:t>
      </w:r>
    </w:p>
    <w:bookmarkEnd w:id="437"/>
    <w:bookmarkStart w:name="z440" w:id="438"/>
    <w:p>
      <w:pPr>
        <w:spacing w:after="0"/>
        <w:ind w:left="0"/>
        <w:jc w:val="both"/>
      </w:pPr>
      <w:r>
        <w:rPr>
          <w:rFonts w:ascii="Times New Roman"/>
          <w:b w:val="false"/>
          <w:i w:val="false"/>
          <w:color w:val="000000"/>
          <w:sz w:val="28"/>
        </w:rPr>
        <w:t>
      424. Мемлекеттік өртке қарсы қызмет бөлімшелері жүйелі түрде жылына кеміндегі бір рет кернеулі электр қондырғыларындағы өртті сөндіру әрекетін зерделеу және пысықтау үшін арнайы полигондарында өртке қарсы жаттығуларын жүргізеді.</w:t>
      </w:r>
    </w:p>
    <w:bookmarkEnd w:id="438"/>
    <w:p>
      <w:pPr>
        <w:spacing w:after="0"/>
        <w:ind w:left="0"/>
        <w:jc w:val="both"/>
      </w:pPr>
      <w:r>
        <w:rPr>
          <w:rFonts w:ascii="Times New Roman"/>
          <w:b w:val="false"/>
          <w:i w:val="false"/>
          <w:color w:val="000000"/>
          <w:sz w:val="28"/>
        </w:rPr>
        <w:t>
      Нақты электр қондырғыларына дейінгі қауіпсіз қашықтықты ескере отырып, өрт сөндірушілердің ұстанымы жедел өрт сөндіру жоспарына (жедел карточкалар) енгізіп, өртке қарсы жаттығуларды жүргізу барысында анықталады және нақтыланады.</w:t>
      </w:r>
    </w:p>
    <w:bookmarkStart w:name="z441" w:id="439"/>
    <w:p>
      <w:pPr>
        <w:spacing w:after="0"/>
        <w:ind w:left="0"/>
        <w:jc w:val="both"/>
      </w:pPr>
      <w:r>
        <w:rPr>
          <w:rFonts w:ascii="Times New Roman"/>
          <w:b w:val="false"/>
          <w:i w:val="false"/>
          <w:color w:val="000000"/>
          <w:sz w:val="28"/>
        </w:rPr>
        <w:t>
      425. Объектіде өрт туындаған кезде өрт ошағын байқаған жұмыскер бұл жөнінде дереу өртке қарсы қызметке, ауысым бастығына немесе энергетика кәсіпорнының басшылығына хабарлайды және жеке қауіпсіздік шараларын сақтай отырып, қолда бар өрт сөндіру құралдарымен өртті сөндіруге кіріседі.</w:t>
      </w:r>
    </w:p>
    <w:bookmarkEnd w:id="439"/>
    <w:bookmarkStart w:name="z442" w:id="440"/>
    <w:p>
      <w:pPr>
        <w:spacing w:after="0"/>
        <w:ind w:left="0"/>
        <w:jc w:val="both"/>
      </w:pPr>
      <w:r>
        <w:rPr>
          <w:rFonts w:ascii="Times New Roman"/>
          <w:b w:val="false"/>
          <w:i w:val="false"/>
          <w:color w:val="000000"/>
          <w:sz w:val="28"/>
        </w:rPr>
        <w:t>
      426. Мемлекеттік өртке қарсы қызмет бөлімшесі келгенге дейін:</w:t>
      </w:r>
    </w:p>
    <w:bookmarkEnd w:id="440"/>
    <w:p>
      <w:pPr>
        <w:spacing w:after="0"/>
        <w:ind w:left="0"/>
        <w:jc w:val="both"/>
      </w:pPr>
      <w:r>
        <w:rPr>
          <w:rFonts w:ascii="Times New Roman"/>
          <w:b w:val="false"/>
          <w:i w:val="false"/>
          <w:color w:val="000000"/>
          <w:sz w:val="28"/>
        </w:rPr>
        <w:t>
      1) өрт орнынан барлық бөгде адамдарды кетіру;</w:t>
      </w:r>
    </w:p>
    <w:p>
      <w:pPr>
        <w:spacing w:after="0"/>
        <w:ind w:left="0"/>
        <w:jc w:val="both"/>
      </w:pPr>
      <w:r>
        <w:rPr>
          <w:rFonts w:ascii="Times New Roman"/>
          <w:b w:val="false"/>
          <w:i w:val="false"/>
          <w:color w:val="000000"/>
          <w:sz w:val="28"/>
        </w:rPr>
        <w:t>
      2) өрт туындаған жерлерді, олардың таралуы мүмкін жолдарын және жанудың (бықсып жану) жаңа ошақтарының пайда болуын анықтау;</w:t>
      </w:r>
    </w:p>
    <w:p>
      <w:pPr>
        <w:spacing w:after="0"/>
        <w:ind w:left="0"/>
        <w:jc w:val="both"/>
      </w:pPr>
      <w:r>
        <w:rPr>
          <w:rFonts w:ascii="Times New Roman"/>
          <w:b w:val="false"/>
          <w:i w:val="false"/>
          <w:color w:val="000000"/>
          <w:sz w:val="28"/>
        </w:rPr>
        <w:t>
      3) автоматты өрт сөндіру жүйесінің қосылуын тексеру, ал істен шыққан жағдайда оны қолмен қосу;</w:t>
      </w:r>
    </w:p>
    <w:p>
      <w:pPr>
        <w:spacing w:after="0"/>
        <w:ind w:left="0"/>
        <w:jc w:val="both"/>
      </w:pPr>
      <w:r>
        <w:rPr>
          <w:rFonts w:ascii="Times New Roman"/>
          <w:b w:val="false"/>
          <w:i w:val="false"/>
          <w:color w:val="000000"/>
          <w:sz w:val="28"/>
        </w:rPr>
        <w:t>
      4) өртті тиімді сөндіруді қамтамасыз ету мақсатында дайындық жұмыстарын жүргізу;</w:t>
      </w:r>
    </w:p>
    <w:p>
      <w:pPr>
        <w:spacing w:after="0"/>
        <w:ind w:left="0"/>
        <w:jc w:val="both"/>
      </w:pPr>
      <w:r>
        <w:rPr>
          <w:rFonts w:ascii="Times New Roman"/>
          <w:b w:val="false"/>
          <w:i w:val="false"/>
          <w:color w:val="000000"/>
          <w:sz w:val="28"/>
        </w:rPr>
        <w:t>
      5) энергетика кәсіпорнының персоналымен және өрт сөндіру құралдарымен өртті сөндіру;</w:t>
      </w:r>
    </w:p>
    <w:p>
      <w:pPr>
        <w:spacing w:after="0"/>
        <w:ind w:left="0"/>
        <w:jc w:val="both"/>
      </w:pPr>
      <w:r>
        <w:rPr>
          <w:rFonts w:ascii="Times New Roman"/>
          <w:b w:val="false"/>
          <w:i w:val="false"/>
          <w:color w:val="000000"/>
          <w:sz w:val="28"/>
        </w:rPr>
        <w:t>
      6) мемлекеттік өртке қарсы қызмет бөлімшесінің қозғалыстың қауіпсіз бағыттарын, су көздерінің орнын, өрт техникасының жерге тұйықтау орнын білетін адаммен кездесуі ұйымдастырылады.</w:t>
      </w:r>
    </w:p>
    <w:bookmarkStart w:name="z443" w:id="441"/>
    <w:p>
      <w:pPr>
        <w:spacing w:after="0"/>
        <w:ind w:left="0"/>
        <w:jc w:val="both"/>
      </w:pPr>
      <w:r>
        <w:rPr>
          <w:rFonts w:ascii="Times New Roman"/>
          <w:b w:val="false"/>
          <w:i w:val="false"/>
          <w:color w:val="000000"/>
          <w:sz w:val="28"/>
        </w:rPr>
        <w:t>
      427. Өрт аймағындағы жабдықтың ажыратылуын энергетикалық объектінің ауысым бастығының өкімімен энергетика кәсіпорнының кезекші персоналы жүргізеді.</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кәсіпорындары үшін</w:t>
            </w:r>
            <w:r>
              <w:br/>
            </w:r>
            <w:r>
              <w:rPr>
                <w:rFonts w:ascii="Times New Roman"/>
                <w:b w:val="false"/>
                <w:i w:val="false"/>
                <w:color w:val="000000"/>
                <w:sz w:val="20"/>
              </w:rPr>
              <w:t>өрт қауіпсіздігі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45" w:id="442"/>
    <w:p>
      <w:pPr>
        <w:spacing w:after="0"/>
        <w:ind w:left="0"/>
        <w:jc w:val="left"/>
      </w:pPr>
      <w:r>
        <w:rPr>
          <w:rFonts w:ascii="Times New Roman"/>
          <w:b/>
          <w:i w:val="false"/>
          <w:color w:val="000000"/>
        </w:rPr>
        <w:t xml:space="preserve"> Қоймаларды, зертханаларды және басқа да үй-жайларды жабар алдында олардың өртке қарсы жай-күйін тексеру журналы</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 және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жүргізушінің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адамның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кәсіпорындары үшін</w:t>
            </w:r>
            <w:r>
              <w:br/>
            </w:r>
            <w:r>
              <w:rPr>
                <w:rFonts w:ascii="Times New Roman"/>
                <w:b w:val="false"/>
                <w:i w:val="false"/>
                <w:color w:val="000000"/>
                <w:sz w:val="20"/>
              </w:rPr>
              <w:t>өрт қауіпсіздігі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47" w:id="443"/>
    <w:p>
      <w:pPr>
        <w:spacing w:after="0"/>
        <w:ind w:left="0"/>
        <w:jc w:val="left"/>
      </w:pPr>
      <w:r>
        <w:rPr>
          <w:rFonts w:ascii="Times New Roman"/>
          <w:b/>
          <w:i w:val="false"/>
          <w:color w:val="000000"/>
        </w:rPr>
        <w:t xml:space="preserve"> Қауіпсіздік шараларының ақпараттық карточкасы  </w:t>
      </w:r>
    </w:p>
    <w:bookmarkEnd w:id="443"/>
    <w:p>
      <w:pPr>
        <w:spacing w:after="0"/>
        <w:ind w:left="0"/>
        <w:jc w:val="both"/>
      </w:pPr>
      <w:r>
        <w:drawing>
          <wp:inline distT="0" distB="0" distL="0" distR="0">
            <wp:extent cx="70358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35800" cy="2730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Ескертпе: А коды - өрт сөндіру кезіндегі шаралар; Б коды – қауіптілік белгісі; В коды - сақталатын жанғыш заттардың тоннадағы мөлшері және газ баллондарының данадағы мөлшері.</w:t>
      </w:r>
    </w:p>
    <w:p>
      <w:pPr>
        <w:spacing w:after="0"/>
        <w:ind w:left="0"/>
        <w:jc w:val="both"/>
      </w:pPr>
      <w:r>
        <w:rPr>
          <w:rFonts w:ascii="Times New Roman"/>
          <w:b w:val="false"/>
          <w:i w:val="false"/>
          <w:color w:val="000000"/>
          <w:sz w:val="28"/>
        </w:rPr>
        <w:t>
      Өрт туындаған кезде адам өміріне қауіп төндіретін жарылу және өрт қаупі бар тауарлық-материалдық құндылықтар сақталатын қойма есігінің (қақпасының) сыртқы жағына қауіпсіздік шараларының ақпараттық карточкасы ілінеді.</w:t>
      </w:r>
    </w:p>
    <w:p>
      <w:pPr>
        <w:spacing w:after="0"/>
        <w:ind w:left="0"/>
        <w:jc w:val="both"/>
      </w:pPr>
      <w:r>
        <w:rPr>
          <w:rFonts w:ascii="Times New Roman"/>
          <w:b w:val="false"/>
          <w:i w:val="false"/>
          <w:color w:val="000000"/>
          <w:sz w:val="28"/>
        </w:rPr>
        <w:t>
      1. А коды. Өрт сөндіру кезіндегі шаралар туралы</w:t>
      </w:r>
    </w:p>
    <w:p>
      <w:pPr>
        <w:spacing w:after="0"/>
        <w:ind w:left="0"/>
        <w:jc w:val="both"/>
      </w:pPr>
      <w:r>
        <w:rPr>
          <w:rFonts w:ascii="Times New Roman"/>
          <w:b w:val="false"/>
          <w:i w:val="false"/>
          <w:color w:val="000000"/>
          <w:sz w:val="28"/>
        </w:rPr>
        <w:t>
      1 саны. Суды қолданбау! Құрғақ өрт сөндіргіш құралдарды қолдану.</w:t>
      </w:r>
    </w:p>
    <w:p>
      <w:pPr>
        <w:spacing w:after="0"/>
        <w:ind w:left="0"/>
        <w:jc w:val="both"/>
      </w:pPr>
      <w:r>
        <w:rPr>
          <w:rFonts w:ascii="Times New Roman"/>
          <w:b w:val="false"/>
          <w:i w:val="false"/>
          <w:color w:val="000000"/>
          <w:sz w:val="28"/>
        </w:rPr>
        <w:t>
      2 саны. Су ағынын қолдану.</w:t>
      </w:r>
    </w:p>
    <w:p>
      <w:pPr>
        <w:spacing w:after="0"/>
        <w:ind w:left="0"/>
        <w:jc w:val="both"/>
      </w:pPr>
      <w:r>
        <w:rPr>
          <w:rFonts w:ascii="Times New Roman"/>
          <w:b w:val="false"/>
          <w:i w:val="false"/>
          <w:color w:val="000000"/>
          <w:sz w:val="28"/>
        </w:rPr>
        <w:t>
      3 саны. Шашыраған суды қолдану.</w:t>
      </w:r>
    </w:p>
    <w:p>
      <w:pPr>
        <w:spacing w:after="0"/>
        <w:ind w:left="0"/>
        <w:jc w:val="both"/>
      </w:pPr>
      <w:r>
        <w:rPr>
          <w:rFonts w:ascii="Times New Roman"/>
          <w:b w:val="false"/>
          <w:i w:val="false"/>
          <w:color w:val="000000"/>
          <w:sz w:val="28"/>
        </w:rPr>
        <w:t>
      4 саны. Көбікті немесе хладон негізіндегі құрамдарды қолдану.</w:t>
      </w:r>
    </w:p>
    <w:p>
      <w:pPr>
        <w:spacing w:after="0"/>
        <w:ind w:left="0"/>
        <w:jc w:val="both"/>
      </w:pPr>
      <w:r>
        <w:rPr>
          <w:rFonts w:ascii="Times New Roman"/>
          <w:b w:val="false"/>
          <w:i w:val="false"/>
          <w:color w:val="000000"/>
          <w:sz w:val="28"/>
        </w:rPr>
        <w:t>
      5 саны. Ағынды суға және су қоймаларына заттардың түсуінің алдын алу.</w:t>
      </w:r>
    </w:p>
    <w:p>
      <w:pPr>
        <w:spacing w:after="0"/>
        <w:ind w:left="0"/>
        <w:jc w:val="both"/>
      </w:pPr>
      <w:r>
        <w:rPr>
          <w:rFonts w:ascii="Times New Roman"/>
          <w:b w:val="false"/>
          <w:i w:val="false"/>
          <w:color w:val="000000"/>
          <w:sz w:val="28"/>
        </w:rPr>
        <w:t>
      П әрпі. Тыныс алу аппараты мен қорғау қолғаптары тек өрт кезінде қажет.</w:t>
      </w:r>
    </w:p>
    <w:p>
      <w:pPr>
        <w:spacing w:after="0"/>
        <w:ind w:left="0"/>
        <w:jc w:val="both"/>
      </w:pPr>
      <w:r>
        <w:rPr>
          <w:rFonts w:ascii="Times New Roman"/>
          <w:b w:val="false"/>
          <w:i w:val="false"/>
          <w:color w:val="000000"/>
          <w:sz w:val="28"/>
        </w:rPr>
        <w:t>
      Э әрпі. Адамдарды эвакуациялау қажет.</w:t>
      </w:r>
    </w:p>
    <w:p>
      <w:pPr>
        <w:spacing w:after="0"/>
        <w:ind w:left="0"/>
        <w:jc w:val="both"/>
      </w:pPr>
      <w:r>
        <w:rPr>
          <w:rFonts w:ascii="Times New Roman"/>
          <w:b w:val="false"/>
          <w:i w:val="false"/>
          <w:color w:val="000000"/>
          <w:sz w:val="28"/>
        </w:rPr>
        <w:t>
      Ескертпе: А кодының бағанына әріп пен сан орнына нұсқаудың мәтінін енгізуге жол беріледі.</w:t>
      </w:r>
    </w:p>
    <w:p>
      <w:pPr>
        <w:spacing w:after="0"/>
        <w:ind w:left="0"/>
        <w:jc w:val="both"/>
      </w:pPr>
      <w:r>
        <w:rPr>
          <w:rFonts w:ascii="Times New Roman"/>
          <w:b w:val="false"/>
          <w:i w:val="false"/>
          <w:color w:val="000000"/>
          <w:sz w:val="28"/>
        </w:rPr>
        <w:t>
      Сақталатын бұйымдардың, материалдар мен заттардың өрт қауіптілігін сипаттайтын техникалық құжаттамасын зерделегеннен кейін әкімшілігі қауіпсіздік шараларының кодын толтырады.</w:t>
      </w:r>
    </w:p>
    <w:p>
      <w:pPr>
        <w:spacing w:after="0"/>
        <w:ind w:left="0"/>
        <w:jc w:val="both"/>
      </w:pPr>
      <w:r>
        <w:rPr>
          <w:rFonts w:ascii="Times New Roman"/>
          <w:b w:val="false"/>
          <w:i w:val="false"/>
          <w:color w:val="000000"/>
          <w:sz w:val="28"/>
        </w:rPr>
        <w:t>
      II. Б коды. Қауіпсіздік белгісі.</w:t>
      </w:r>
    </w:p>
    <w:p>
      <w:pPr>
        <w:spacing w:after="0"/>
        <w:ind w:left="0"/>
        <w:jc w:val="both"/>
      </w:pPr>
      <w:r>
        <w:rPr>
          <w:rFonts w:ascii="Times New Roman"/>
          <w:b w:val="false"/>
          <w:i w:val="false"/>
          <w:color w:val="000000"/>
          <w:sz w:val="28"/>
        </w:rPr>
        <w:t>
      Өрт, жарылыс, улану радиоактивті сәулелену және басқа да факторларға қатысты қауіпті бұйымдардың, заттардың және материалдардың сипаттамаларына сүйене отырып белгіленеді. Қауіптілік белгісінің жиегі сары түсті және қара түсті символикалық бейнесі бар қабырғалары тең үшбұрышы қара түсті болуы тиіс.</w:t>
      </w:r>
    </w:p>
    <w:p>
      <w:pPr>
        <w:spacing w:after="0"/>
        <w:ind w:left="0"/>
        <w:jc w:val="both"/>
      </w:pPr>
      <w:r>
        <w:rPr>
          <w:rFonts w:ascii="Times New Roman"/>
          <w:b w:val="false"/>
          <w:i w:val="false"/>
          <w:color w:val="000000"/>
          <w:sz w:val="28"/>
        </w:rPr>
        <w:t>
      Абай бол! Тез тұтанатын заттар.</w:t>
      </w:r>
    </w:p>
    <w:p>
      <w:pPr>
        <w:spacing w:after="0"/>
        <w:ind w:left="0"/>
        <w:jc w:val="both"/>
      </w:pPr>
      <w:r>
        <w:rPr>
          <w:rFonts w:ascii="Times New Roman"/>
          <w:b w:val="false"/>
          <w:i w:val="false"/>
          <w:color w:val="000000"/>
          <w:sz w:val="28"/>
        </w:rPr>
        <w:t>
      Абай бол! Жарылу қаупі бар.</w:t>
      </w:r>
    </w:p>
    <w:p>
      <w:pPr>
        <w:spacing w:after="0"/>
        <w:ind w:left="0"/>
        <w:jc w:val="both"/>
      </w:pPr>
      <w:r>
        <w:rPr>
          <w:rFonts w:ascii="Times New Roman"/>
          <w:b w:val="false"/>
          <w:i w:val="false"/>
          <w:color w:val="000000"/>
          <w:sz w:val="28"/>
        </w:rPr>
        <w:t>
      Абай бол! Күйдіретін заттар.</w:t>
      </w:r>
    </w:p>
    <w:p>
      <w:pPr>
        <w:spacing w:after="0"/>
        <w:ind w:left="0"/>
        <w:jc w:val="both"/>
      </w:pPr>
      <w:r>
        <w:rPr>
          <w:rFonts w:ascii="Times New Roman"/>
          <w:b w:val="false"/>
          <w:i w:val="false"/>
          <w:color w:val="000000"/>
          <w:sz w:val="28"/>
        </w:rPr>
        <w:t>
      Абай бол! Улы заттар.</w:t>
      </w:r>
    </w:p>
    <w:p>
      <w:pPr>
        <w:spacing w:after="0"/>
        <w:ind w:left="0"/>
        <w:jc w:val="both"/>
      </w:pPr>
      <w:r>
        <w:rPr>
          <w:rFonts w:ascii="Times New Roman"/>
          <w:b w:val="false"/>
          <w:i w:val="false"/>
          <w:color w:val="000000"/>
          <w:sz w:val="28"/>
        </w:rPr>
        <w:t>
      Абай бол! Электр кернеулі.</w:t>
      </w:r>
    </w:p>
    <w:p>
      <w:pPr>
        <w:spacing w:after="0"/>
        <w:ind w:left="0"/>
        <w:jc w:val="both"/>
      </w:pPr>
      <w:r>
        <w:rPr>
          <w:rFonts w:ascii="Times New Roman"/>
          <w:b w:val="false"/>
          <w:i w:val="false"/>
          <w:color w:val="000000"/>
          <w:sz w:val="28"/>
        </w:rPr>
        <w:t>
      Абай бол! Радиоактивті.</w:t>
      </w:r>
    </w:p>
    <w:p>
      <w:pPr>
        <w:spacing w:after="0"/>
        <w:ind w:left="0"/>
        <w:jc w:val="both"/>
      </w:pPr>
      <w:r>
        <w:rPr>
          <w:rFonts w:ascii="Times New Roman"/>
          <w:b w:val="false"/>
          <w:i w:val="false"/>
          <w:color w:val="000000"/>
          <w:sz w:val="28"/>
        </w:rPr>
        <w:t>
      Басқа да белгілер қолданылады.</w:t>
      </w:r>
    </w:p>
    <w:p>
      <w:pPr>
        <w:spacing w:after="0"/>
        <w:ind w:left="0"/>
        <w:jc w:val="both"/>
      </w:pPr>
      <w:r>
        <w:rPr>
          <w:rFonts w:ascii="Times New Roman"/>
          <w:b w:val="false"/>
          <w:i w:val="false"/>
          <w:color w:val="000000"/>
          <w:sz w:val="28"/>
        </w:rPr>
        <w:t>
      III. В коды.</w:t>
      </w:r>
    </w:p>
    <w:p>
      <w:pPr>
        <w:spacing w:after="0"/>
        <w:ind w:left="0"/>
        <w:jc w:val="both"/>
      </w:pPr>
      <w:r>
        <w:rPr>
          <w:rFonts w:ascii="Times New Roman"/>
          <w:b w:val="false"/>
          <w:i w:val="false"/>
          <w:color w:val="000000"/>
          <w:sz w:val="28"/>
        </w:rPr>
        <w:t>
      Ақпараттық карточкада сақтауға арналған жанғыш материалдардың тоннадағы ең көп ұйғарынды саны жанғыштығына қарамастан газды баллондар данада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кәсіпорындары үшін</w:t>
            </w:r>
            <w:r>
              <w:br/>
            </w:r>
            <w:r>
              <w:rPr>
                <w:rFonts w:ascii="Times New Roman"/>
                <w:b w:val="false"/>
                <w:i w:val="false"/>
                <w:color w:val="000000"/>
                <w:sz w:val="20"/>
              </w:rPr>
              <w:t>өрт қауіпсіздігі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49" w:id="444"/>
    <w:p>
      <w:pPr>
        <w:spacing w:after="0"/>
        <w:ind w:left="0"/>
        <w:jc w:val="left"/>
      </w:pPr>
      <w:r>
        <w:rPr>
          <w:rFonts w:ascii="Times New Roman"/>
          <w:b/>
          <w:i w:val="false"/>
          <w:color w:val="000000"/>
        </w:rPr>
        <w:t xml:space="preserve"> Энергетика кәсіпорнында өрт сөндіруді сумен</w:t>
      </w:r>
      <w:r>
        <w:br/>
      </w:r>
      <w:r>
        <w:rPr>
          <w:rFonts w:ascii="Times New Roman"/>
          <w:b/>
          <w:i w:val="false"/>
          <w:color w:val="000000"/>
        </w:rPr>
        <w:t>жабдықтау жүйесінің жай-күйін бақылау журналы</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жабдық пен су көздерінің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катысатын адамдардың Т.А.Ә. лауазымы және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мерзімдері мен қабылданған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жоюға жауапты адамдардың Т.А.Ә., лауазымы және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кәсіпорындары үшін</w:t>
            </w:r>
            <w:r>
              <w:br/>
            </w:r>
            <w:r>
              <w:rPr>
                <w:rFonts w:ascii="Times New Roman"/>
                <w:b w:val="false"/>
                <w:i w:val="false"/>
                <w:color w:val="000000"/>
                <w:sz w:val="20"/>
              </w:rPr>
              <w:t>өрт қауіпсіздігі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51" w:id="445"/>
    <w:p>
      <w:pPr>
        <w:spacing w:after="0"/>
        <w:ind w:left="0"/>
        <w:jc w:val="left"/>
      </w:pPr>
      <w:r>
        <w:rPr>
          <w:rFonts w:ascii="Times New Roman"/>
          <w:b/>
          <w:i w:val="false"/>
          <w:color w:val="000000"/>
        </w:rPr>
        <w:t xml:space="preserve"> Өрт автоматикасы қондырғыларына техникалық қызмет</w:t>
      </w:r>
      <w:r>
        <w:br/>
      </w:r>
      <w:r>
        <w:rPr>
          <w:rFonts w:ascii="Times New Roman"/>
          <w:b/>
          <w:i w:val="false"/>
          <w:color w:val="000000"/>
        </w:rPr>
        <w:t>көрсету және жөндеуді есепке алу журналы</w:t>
      </w:r>
    </w:p>
    <w:bookmarkEnd w:id="445"/>
    <w:p>
      <w:pPr>
        <w:spacing w:after="0"/>
        <w:ind w:left="0"/>
        <w:jc w:val="both"/>
      </w:pPr>
      <w:r>
        <w:rPr>
          <w:rFonts w:ascii="Times New Roman"/>
          <w:b w:val="false"/>
          <w:i w:val="false"/>
          <w:color w:val="000000"/>
          <w:sz w:val="28"/>
        </w:rPr>
        <w:t>
      Кондырғының түрі _____________________________________________</w:t>
      </w:r>
    </w:p>
    <w:p>
      <w:pPr>
        <w:spacing w:after="0"/>
        <w:ind w:left="0"/>
        <w:jc w:val="both"/>
      </w:pPr>
      <w:r>
        <w:rPr>
          <w:rFonts w:ascii="Times New Roman"/>
          <w:b w:val="false"/>
          <w:i w:val="false"/>
          <w:color w:val="000000"/>
          <w:sz w:val="28"/>
        </w:rPr>
        <w:t>
      Қондырғыны монтаждау күні ___________________________________</w:t>
      </w:r>
    </w:p>
    <w:p>
      <w:pPr>
        <w:spacing w:after="0"/>
        <w:ind w:left="0"/>
        <w:jc w:val="both"/>
      </w:pPr>
      <w:r>
        <w:rPr>
          <w:rFonts w:ascii="Times New Roman"/>
          <w:b w:val="false"/>
          <w:i w:val="false"/>
          <w:color w:val="000000"/>
          <w:sz w:val="28"/>
        </w:rPr>
        <w:t>
      Қорғалатын объект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техникалық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және жөндеу жүргізген адамның Т.А.Ә., лауазымы,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 пайдаланғаны үшін жауапты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кәсіпорындары үшін</w:t>
            </w:r>
            <w:r>
              <w:br/>
            </w:r>
            <w:r>
              <w:rPr>
                <w:rFonts w:ascii="Times New Roman"/>
                <w:b w:val="false"/>
                <w:i w:val="false"/>
                <w:color w:val="000000"/>
                <w:sz w:val="20"/>
              </w:rPr>
              <w:t>өрт қауіпсіздігі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53" w:id="446"/>
    <w:p>
      <w:pPr>
        <w:spacing w:after="0"/>
        <w:ind w:left="0"/>
        <w:jc w:val="left"/>
      </w:pPr>
      <w:r>
        <w:rPr>
          <w:rFonts w:ascii="Times New Roman"/>
          <w:b/>
          <w:i w:val="false"/>
          <w:color w:val="000000"/>
        </w:rPr>
        <w:t xml:space="preserve"> Энергетика кәсіпорындарына арналған алғашқы өрт</w:t>
      </w:r>
      <w:r>
        <w:br/>
      </w:r>
      <w:r>
        <w:rPr>
          <w:rFonts w:ascii="Times New Roman"/>
          <w:b/>
          <w:i w:val="false"/>
          <w:color w:val="000000"/>
        </w:rPr>
        <w:t>сөндіру құралдарының нормалары</w:t>
      </w:r>
    </w:p>
    <w:bookmarkEnd w:id="446"/>
    <w:p>
      <w:pPr>
        <w:spacing w:after="0"/>
        <w:ind w:left="0"/>
        <w:jc w:val="both"/>
      </w:pPr>
      <w:r>
        <w:rPr>
          <w:rFonts w:ascii="Times New Roman"/>
          <w:b w:val="false"/>
          <w:i w:val="false"/>
          <w:color w:val="000000"/>
          <w:sz w:val="28"/>
        </w:rPr>
        <w:t>
      1. Осы нормалар энергетика кәсіпорындарына арналған алғашқы өрт сөндіру құралдарына қажеттілікті анықтау үшін қызмет етеді (1-кестеде келтірілген).</w:t>
      </w:r>
    </w:p>
    <w:p>
      <w:pPr>
        <w:spacing w:after="0"/>
        <w:ind w:left="0"/>
        <w:jc w:val="both"/>
      </w:pPr>
      <w:r>
        <w:rPr>
          <w:rFonts w:ascii="Times New Roman"/>
          <w:b w:val="false"/>
          <w:i w:val="false"/>
          <w:color w:val="000000"/>
          <w:sz w:val="28"/>
        </w:rPr>
        <w:t>
      Пайдалану объектілеріндегі барлық үй-жайларды нормалармен қамту мүмкін болмағандықтан, осы нормаларға тек негізгілері мен маңыздылары енгізілген.</w:t>
      </w:r>
    </w:p>
    <w:p>
      <w:pPr>
        <w:spacing w:after="0"/>
        <w:ind w:left="0"/>
        <w:jc w:val="both"/>
      </w:pPr>
      <w:r>
        <w:rPr>
          <w:rFonts w:ascii="Times New Roman"/>
          <w:b w:val="false"/>
          <w:i w:val="false"/>
          <w:color w:val="000000"/>
          <w:sz w:val="28"/>
        </w:rPr>
        <w:t>
      2. Энергетика кәсіпорындарында алғашқы өрт сөндіру құралдарын орналастыру үшін қолжетімді және көрінетін жерлерге өрт қалқандары орнатылады.</w:t>
      </w:r>
    </w:p>
    <w:p>
      <w:pPr>
        <w:spacing w:after="0"/>
        <w:ind w:left="0"/>
        <w:jc w:val="both"/>
      </w:pPr>
      <w:r>
        <w:rPr>
          <w:rFonts w:ascii="Times New Roman"/>
          <w:b w:val="false"/>
          <w:i w:val="false"/>
          <w:color w:val="000000"/>
          <w:sz w:val="28"/>
        </w:rPr>
        <w:t>
      Алаңы үлкен үй-жайларда (қазандықтар, машина залдары мен өзгелері) өрт қалқандарының орнына алғашқы өрт сөндіру құралдары орналасқан өрт бекеттері (өртсөндіргіштер, өрт жеңдері және басқалары) орнатылу мүмкін.</w:t>
      </w:r>
    </w:p>
    <w:p>
      <w:pPr>
        <w:spacing w:after="0"/>
        <w:ind w:left="0"/>
        <w:jc w:val="both"/>
      </w:pPr>
      <w:r>
        <w:rPr>
          <w:rFonts w:ascii="Times New Roman"/>
          <w:b w:val="false"/>
          <w:i w:val="false"/>
          <w:color w:val="000000"/>
          <w:sz w:val="28"/>
        </w:rPr>
        <w:t>
      3. Кабельдік үй-жайларда (қабаттарда, жертөлелерде, тоннельдерде) алғашқы өрт сөндіру құралдарын орналастыруға болмайды. Қажет болған жағдайда, оларды осы үй-жайдың кіреберісіне орналастырған жөн.</w:t>
      </w:r>
    </w:p>
    <w:bookmarkStart w:name="z454" w:id="447"/>
    <w:p>
      <w:pPr>
        <w:spacing w:after="0"/>
        <w:ind w:left="0"/>
        <w:jc w:val="left"/>
      </w:pPr>
      <w:r>
        <w:rPr>
          <w:rFonts w:ascii="Times New Roman"/>
          <w:b/>
          <w:i w:val="false"/>
          <w:color w:val="000000"/>
        </w:rPr>
        <w:t xml:space="preserve"> 1-кесте</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кәсіпорындары үй-жайларының, құрылыстар мен қондырғыларының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алаңның немесе қондырғының бірлігі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Өртсөндіргіштер</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Құммен жәшік, сыйымдылығы 0,5 м</w:t>
            </w:r>
            <w:r>
              <w:rPr>
                <w:rFonts w:ascii="Times New Roman"/>
                <w:b w:val="false"/>
                <w:i w:val="false"/>
                <w:color w:val="000000"/>
                <w:vertAlign w:val="superscript"/>
              </w:rPr>
              <w:t>3</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Асбесттік жапқыш немесе төсеніш</w:t>
            </w:r>
          </w:p>
          <w:p>
            <w:pPr>
              <w:spacing w:after="20"/>
              <w:ind w:left="20"/>
              <w:jc w:val="both"/>
            </w:pPr>
            <w:r>
              <w:rPr>
                <w:rFonts w:ascii="Times New Roman"/>
                <w:b w:val="false"/>
                <w:i w:val="false"/>
                <w:color w:val="000000"/>
                <w:sz w:val="20"/>
              </w:rPr>
              <w:t>
2х2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 және сулы сыйымдылығы,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сыйымдылығы,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Хладонды, сыйымдылығы,</w:t>
            </w:r>
          </w:p>
          <w:p>
            <w:pPr>
              <w:spacing w:after="20"/>
              <w:ind w:left="20"/>
              <w:jc w:val="both"/>
            </w:pPr>
            <w:r>
              <w:rPr>
                <w:rFonts w:ascii="Times New Roman"/>
                <w:b w:val="false"/>
                <w:i w:val="false"/>
                <w:color w:val="000000"/>
                <w:sz w:val="20"/>
              </w:rPr>
              <w:t>
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сыйымдылығы, л</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көбік, ұнтақ, сыйымдылығы</w:t>
            </w:r>
          </w:p>
          <w:p>
            <w:pPr>
              <w:spacing w:after="20"/>
              <w:ind w:left="20"/>
              <w:jc w:val="both"/>
            </w:pPr>
            <w:r>
              <w:rPr>
                <w:rFonts w:ascii="Times New Roman"/>
                <w:b w:val="false"/>
                <w:i w:val="false"/>
                <w:color w:val="000000"/>
                <w:sz w:val="20"/>
              </w:rPr>
              <w:t>
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 беру ғимараттары мен құрылыстары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аударғыш үй-жайлар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Транспортерлердің жетек құрылғысының үй-жайы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торабы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көліктік галереяның,</w:t>
            </w:r>
          </w:p>
          <w:p>
            <w:pPr>
              <w:spacing w:after="20"/>
              <w:ind w:left="20"/>
              <w:jc w:val="both"/>
            </w:pPr>
            <w:r>
              <w:rPr>
                <w:rFonts w:ascii="Times New Roman"/>
                <w:b w:val="false"/>
                <w:i w:val="false"/>
                <w:color w:val="000000"/>
                <w:sz w:val="20"/>
              </w:rPr>
              <w:t>
көмір,</w:t>
            </w:r>
          </w:p>
          <w:p>
            <w:pPr>
              <w:spacing w:after="20"/>
              <w:ind w:left="20"/>
              <w:jc w:val="both"/>
            </w:pPr>
            <w:r>
              <w:rPr>
                <w:rFonts w:ascii="Times New Roman"/>
                <w:b w:val="false"/>
                <w:i w:val="false"/>
                <w:color w:val="000000"/>
                <w:sz w:val="20"/>
              </w:rPr>
              <w:t>
шымтезек,</w:t>
            </w:r>
          </w:p>
          <w:p>
            <w:pPr>
              <w:spacing w:after="20"/>
              <w:ind w:left="20"/>
              <w:jc w:val="both"/>
            </w:pPr>
            <w:r>
              <w:rPr>
                <w:rFonts w:ascii="Times New Roman"/>
                <w:b w:val="false"/>
                <w:i w:val="false"/>
                <w:color w:val="000000"/>
                <w:sz w:val="20"/>
              </w:rPr>
              <w:t>
тақтатас түсіретін тораптары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транспортердің түсіру торабы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Уатқыш үй-жай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Транспортерлік  және бункердің үстіндегі галереялар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сорғы станциялары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r>
              <w:rPr>
                <w:rFonts w:ascii="Times New Roman"/>
                <w:b w:val="false"/>
                <w:i w:val="false"/>
                <w:color w:val="000000"/>
                <w:vertAlign w:val="superscript"/>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55" w:id="448"/>
    <w:p>
      <w:pPr>
        <w:spacing w:after="0"/>
        <w:ind w:left="0"/>
        <w:jc w:val="both"/>
      </w:pPr>
      <w:r>
        <w:rPr>
          <w:rFonts w:ascii="Times New Roman"/>
          <w:b w:val="false"/>
          <w:i w:val="false"/>
          <w:color w:val="000000"/>
          <w:sz w:val="28"/>
        </w:rPr>
        <w:t>
      кесте жалғасы</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қалқандары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Ағызу эстакадасы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жолдың ұзындығы 50 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Қазандық бөлімдері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жергілікті жылу қалқандары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Бункерлік-деаэраторлық бөлімше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r>
              <w:rPr>
                <w:rFonts w:ascii="Times New Roman"/>
                <w:b w:val="false"/>
                <w:i w:val="false"/>
                <w:color w:val="000000"/>
                <w:vertAlign w:val="superscript"/>
              </w:rPr>
              <w:t>2</w:t>
            </w:r>
            <w:r>
              <w:rPr>
                <w:rFonts w:ascii="Times New Roman"/>
                <w:b w:val="false"/>
                <w:i w:val="false"/>
                <w:color w:val="000000"/>
                <w:sz w:val="20"/>
              </w:rPr>
              <w:t xml:space="preserve"> (немесе бөлек үй-жай)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дайындау диірмендері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диірмен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агрегаттары бар үй-жай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қазандық қондырғылары (негізгі қызмет көрсету белгілері)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 бөлімшесі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 МВт дейін турбогенераторлар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+8 м</w:t>
            </w:r>
          </w:p>
          <w:p>
            <w:pPr>
              <w:spacing w:after="20"/>
              <w:ind w:left="20"/>
              <w:jc w:val="both"/>
            </w:pPr>
            <w:r>
              <w:rPr>
                <w:rFonts w:ascii="Times New Roman"/>
                <w:b w:val="false"/>
                <w:i w:val="false"/>
                <w:color w:val="000000"/>
                <w:sz w:val="20"/>
              </w:rPr>
              <w:t>
Белгі 0 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100-300 МВт дейінгі турбогенераторлар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8-12 м</w:t>
            </w:r>
          </w:p>
          <w:p>
            <w:pPr>
              <w:spacing w:after="20"/>
              <w:ind w:left="20"/>
              <w:jc w:val="both"/>
            </w:pPr>
            <w:r>
              <w:rPr>
                <w:rFonts w:ascii="Times New Roman"/>
                <w:b w:val="false"/>
                <w:i w:val="false"/>
                <w:color w:val="000000"/>
                <w:sz w:val="20"/>
              </w:rPr>
              <w:t>
Белгі 0 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Қуаты500 МВт дейінгі және одан жоғары турбогенераторлар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12-15 м</w:t>
            </w:r>
          </w:p>
          <w:p>
            <w:pPr>
              <w:spacing w:after="20"/>
              <w:ind w:left="20"/>
              <w:jc w:val="both"/>
            </w:pPr>
            <w:r>
              <w:rPr>
                <w:rFonts w:ascii="Times New Roman"/>
                <w:b w:val="false"/>
                <w:i w:val="false"/>
                <w:color w:val="000000"/>
                <w:sz w:val="20"/>
              </w:rPr>
              <w:t>
Белгі 0 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 МВт дейінгі турбогенераторлар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көрсетудің негізгі белгісі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100-ден</w:t>
            </w:r>
          </w:p>
          <w:p>
            <w:pPr>
              <w:spacing w:after="20"/>
              <w:ind w:left="20"/>
              <w:jc w:val="both"/>
            </w:pPr>
            <w:r>
              <w:rPr>
                <w:rFonts w:ascii="Times New Roman"/>
                <w:b w:val="false"/>
                <w:i w:val="false"/>
                <w:color w:val="000000"/>
                <w:sz w:val="20"/>
              </w:rPr>
              <w:t>
500 МВт-қа дейінгі турбогенераторлар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агрегатқа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 МВт</w:t>
            </w:r>
          </w:p>
          <w:p>
            <w:pPr>
              <w:spacing w:after="20"/>
              <w:ind w:left="20"/>
              <w:jc w:val="both"/>
            </w:pPr>
            <w:r>
              <w:rPr>
                <w:rFonts w:ascii="Times New Roman"/>
                <w:b w:val="false"/>
                <w:i w:val="false"/>
                <w:color w:val="000000"/>
                <w:sz w:val="20"/>
              </w:rPr>
              <w:t>
және одан жоғары турбогенераторлар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агрегатқа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алаңы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Гидрогенераторлардың қызмет көрсетуінің техникалық қабаты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агрегат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және турбогенераторларды жергілікті басқару қалқандары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Тарату құрылғылары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басқару қалқандары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қалқанының үй-жайы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Блокты басқару қалқаны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қалқан панельдері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қабаттары (жертөлелер)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ажыратқышы бар ӨМТҚ КТҚ-ны басқару дәліздері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басқару жүйесінің БАЖ үй-жайлары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Синхрондық компенсаторлар</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және сутегімен салқындату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Трансформаторлар мен май реакторлары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мөлшері 10 т дейін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мөлшері 10 т дейін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немесе бір фазалы трансформаторлар тобы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 үй- жайы және майды тазалау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r>
              <w:rPr>
                <w:rFonts w:ascii="Times New Roman"/>
                <w:b w:val="false"/>
                <w:i w:val="false"/>
                <w:color w:val="000000"/>
                <w:vertAlign w:val="superscript"/>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шеберханалар (трансформаторларды жөндеу және кептіру)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r>
              <w:rPr>
                <w:rFonts w:ascii="Times New Roman"/>
                <w:b w:val="false"/>
                <w:i w:val="false"/>
                <w:color w:val="000000"/>
                <w:vertAlign w:val="superscript"/>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r>
              <w:rPr>
                <w:rFonts w:ascii="Times New Roman"/>
                <w:b w:val="false"/>
                <w:i w:val="false"/>
                <w:color w:val="000000"/>
                <w:sz w:val="20"/>
              </w:rPr>
              <w:t>астам үй-жай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пункттері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r>
              <w:rPr>
                <w:rFonts w:ascii="Times New Roman"/>
                <w:b w:val="false"/>
                <w:i w:val="false"/>
                <w:color w:val="000000"/>
                <w:vertAlign w:val="superscript"/>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шеберханалары (цех)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r>
              <w:rPr>
                <w:rFonts w:ascii="Times New Roman"/>
                <w:b w:val="false"/>
                <w:i w:val="false"/>
                <w:color w:val="000000"/>
                <w:vertAlign w:val="superscript"/>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цехтары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r>
              <w:rPr>
                <w:rFonts w:ascii="Times New Roman"/>
                <w:b w:val="false"/>
                <w:i w:val="false"/>
                <w:color w:val="000000"/>
                <w:vertAlign w:val="superscript"/>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Мұнаралық, көпірлік, тағандық, порталдық және басқа крандар</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Мұнаралық,</w:t>
            </w:r>
          </w:p>
          <w:p>
            <w:pPr>
              <w:spacing w:after="20"/>
              <w:ind w:left="20"/>
              <w:jc w:val="both"/>
            </w:pPr>
            <w:r>
              <w:rPr>
                <w:rFonts w:ascii="Times New Roman"/>
                <w:b w:val="false"/>
                <w:i w:val="false"/>
                <w:color w:val="000000"/>
                <w:sz w:val="20"/>
              </w:rPr>
              <w:t>
көпірлік, тағандық, порталдық және басқа крандар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Әкімшілік-қызмет ғимараттары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Әкімшілік-қызмет ғимараттары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 дәліздері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Қоймалар (материалдық)</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(материалдық)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r>
              <w:rPr>
                <w:rFonts w:ascii="Times New Roman"/>
                <w:b w:val="false"/>
                <w:i w:val="false"/>
                <w:color w:val="000000"/>
                <w:vertAlign w:val="superscript"/>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Гараждар</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қабырғалар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r>
              <w:rPr>
                <w:rFonts w:ascii="Times New Roman"/>
                <w:b w:val="false"/>
                <w:i w:val="false"/>
                <w:color w:val="000000"/>
                <w:vertAlign w:val="superscript"/>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тұрақ</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автомашина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bl>
    <w:p>
      <w:pPr>
        <w:spacing w:after="0"/>
        <w:ind w:left="0"/>
        <w:jc w:val="both"/>
      </w:pPr>
      <w:r>
        <w:rPr>
          <w:rFonts w:ascii="Times New Roman"/>
          <w:b w:val="false"/>
          <w:i w:val="false"/>
          <w:color w:val="000000"/>
          <w:sz w:val="28"/>
        </w:rPr>
        <w:t>
      "++" белгісімен жабдықтауға ұсыныс етілген объектілердің өрт сөндіргіштері көрсетілген</w:t>
      </w:r>
    </w:p>
    <w:p>
      <w:pPr>
        <w:spacing w:after="0"/>
        <w:ind w:left="0"/>
        <w:jc w:val="both"/>
      </w:pPr>
      <w:r>
        <w:rPr>
          <w:rFonts w:ascii="Times New Roman"/>
          <w:b w:val="false"/>
          <w:i w:val="false"/>
          <w:color w:val="000000"/>
          <w:sz w:val="28"/>
        </w:rPr>
        <w:t>
      "+" белгісімен – қолдануға ұсыныс етілгендер жоқ болса және тиісті негіздеме кезіндегі өрт сөндіргіштер белгіленген.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