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66f15" w14:textId="1e66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Жылумен жабдықтау мақсаттары үшін жаңартылатын энергия көздерін пайдалану объектілерінің техникалық-экономикалық негіздемелері мен оларды салу жобаларын келісу және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19 наурыздағы № 223 бұйрығы. Қазақстан Республикасының Әділет министрлігінде 2015 жылы 27 сәуірде № 10807 тіркелді. Күші жойылды - Қазақстан Республикасы Энергетика министрінің м.а. 2016 жылғы 30 маусымдағы № 296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м.а. 30.06.2016 </w:t>
      </w:r>
      <w:r>
        <w:rPr>
          <w:rFonts w:ascii="Times New Roman"/>
          <w:b w:val="false"/>
          <w:i w:val="false"/>
          <w:color w:val="ff0000"/>
          <w:sz w:val="28"/>
        </w:rPr>
        <w:t>№ 296</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«Жаңартылатын энергия көздерiн пайдалануды қолдау туралы» 2009 жылғы 4 шiлдедегi Қазақстан Республикасының Заңы 6-бабының </w:t>
      </w:r>
      <w:r>
        <w:rPr>
          <w:rFonts w:ascii="Times New Roman"/>
          <w:b w:val="false"/>
          <w:i w:val="false"/>
          <w:color w:val="000000"/>
          <w:sz w:val="28"/>
        </w:rPr>
        <w:t>10-4)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Қоса беріліп отырған Жылумен жабдықтау мақсаттары үшін жаңартылатын энергия көздерiн пайдалану объектілерінің техникалық-экономикалық негіздемелері мен оларды салу жобаларын келісу және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 мерзімді баспасөз басылымдарында және «Әділет» ақпараттық-құқықтық жүйесінде ресми жариялауға жолдануын;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министрiнің </w:t>
      </w:r>
      <w:r>
        <w:br/>
      </w:r>
      <w:r>
        <w:rPr>
          <w:rFonts w:ascii="Times New Roman"/>
          <w:b w:val="false"/>
          <w:i w:val="false"/>
          <w:color w:val="000000"/>
          <w:sz w:val="28"/>
        </w:rPr>
        <w:t>
      міндетін атқарушы</w:t>
      </w:r>
      <w:r>
        <w:br/>
      </w:r>
      <w:r>
        <w:rPr>
          <w:rFonts w:ascii="Times New Roman"/>
          <w:b w:val="false"/>
          <w:i w:val="false"/>
          <w:color w:val="000000"/>
          <w:sz w:val="28"/>
        </w:rPr>
        <w:t>
      М. Құсайынов ______________</w:t>
      </w:r>
      <w:r>
        <w:br/>
      </w:r>
      <w:r>
        <w:rPr>
          <w:rFonts w:ascii="Times New Roman"/>
          <w:b w:val="false"/>
          <w:i w:val="false"/>
          <w:color w:val="000000"/>
          <w:sz w:val="28"/>
        </w:rPr>
        <w:t>
      2015 жылғы 27 наурыз</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19 наурыздағы </w:t>
      </w:r>
      <w:r>
        <w:br/>
      </w:r>
      <w:r>
        <w:rPr>
          <w:rFonts w:ascii="Times New Roman"/>
          <w:b w:val="false"/>
          <w:i w:val="false"/>
          <w:color w:val="000000"/>
          <w:sz w:val="28"/>
        </w:rPr>
        <w:t xml:space="preserve">
№ 223 бұйрығымен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Жылумен жабдықтау мақсаттары үшін жаңартылатын энергия көздерiн</w:t>
      </w:r>
      <w:r>
        <w:br/>
      </w:r>
      <w:r>
        <w:rPr>
          <w:rFonts w:ascii="Times New Roman"/>
          <w:b/>
          <w:i w:val="false"/>
          <w:color w:val="000000"/>
        </w:rPr>
        <w:t>
пайдалану объектілерінің техникалық-экономикалық негіздемелері</w:t>
      </w:r>
      <w:r>
        <w:br/>
      </w:r>
      <w:r>
        <w:rPr>
          <w:rFonts w:ascii="Times New Roman"/>
          <w:b/>
          <w:i w:val="false"/>
          <w:color w:val="000000"/>
        </w:rPr>
        <w:t>
мен оларды салу жобаларын келісу және бекіту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Жылумен жабдықтау мақсаттары үшін жаңартылатын энергия көздерiн пайдалану объектілерінің техникалық-экономикалық негіздемелері мен оларды салу жобаларын келісу және бекіту қағидалары (бұдан әрі – Қағидалар) Жаңартылатын энергия көздерін пайдалануды қолдау туралы» Қазақстан Республикасының 2009 жылғы 4 шілдедегі Заңының 6-бабының </w:t>
      </w:r>
      <w:r>
        <w:rPr>
          <w:rFonts w:ascii="Times New Roman"/>
          <w:b w:val="false"/>
          <w:i w:val="false"/>
          <w:color w:val="000000"/>
          <w:sz w:val="28"/>
        </w:rPr>
        <w:t>10-4) тармақшасына</w:t>
      </w:r>
      <w:r>
        <w:rPr>
          <w:rFonts w:ascii="Times New Roman"/>
          <w:b w:val="false"/>
          <w:i w:val="false"/>
          <w:color w:val="000000"/>
          <w:sz w:val="28"/>
        </w:rPr>
        <w:t xml:space="preserve"> сәйкес әзірленді және жылумен жабдықтау мақсаттары үшін жаңартылатын энергия көздерiн пайдалану объектілерінің техникалық-экономикалық негіздемелері мен оларды салу жобаларын келісу және бекіту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жаңартылатын энергия көздерін пайдалану объектісі – жаңартылатын энергия көздерін пайдалана отырып, электр және (немесе) жылу энергиясын өндіруге арналған техникалық құрылғылар және жаңартылатын энергия көздерін пайдалану объектісін игеру үшін технологиялық тұрғыдан қажетті және жаңартылатын энергия көздерін пайдалану объектісі меншік иесінің теңгеріміндегі, олармен өзара байланысты құрылыстар мен инфрақұрылым;</w:t>
      </w:r>
      <w:r>
        <w:br/>
      </w:r>
      <w:r>
        <w:rPr>
          <w:rFonts w:ascii="Times New Roman"/>
          <w:b w:val="false"/>
          <w:i w:val="false"/>
          <w:color w:val="000000"/>
          <w:sz w:val="28"/>
        </w:rPr>
        <w:t>
</w:t>
      </w:r>
      <w:r>
        <w:rPr>
          <w:rFonts w:ascii="Times New Roman"/>
          <w:b w:val="false"/>
          <w:i w:val="false"/>
          <w:color w:val="000000"/>
          <w:sz w:val="28"/>
        </w:rPr>
        <w:t>
      2) жылу желісі – жылу энергиясын беруге, таратуға арналған құрылғылар жиынтығы</w:t>
      </w:r>
      <w:r>
        <w:br/>
      </w:r>
      <w:r>
        <w:rPr>
          <w:rFonts w:ascii="Times New Roman"/>
          <w:b w:val="false"/>
          <w:i w:val="false"/>
          <w:color w:val="000000"/>
          <w:sz w:val="28"/>
        </w:rPr>
        <w:t>
</w:t>
      </w:r>
      <w:r>
        <w:rPr>
          <w:rFonts w:ascii="Times New Roman"/>
          <w:b w:val="false"/>
          <w:i w:val="false"/>
          <w:color w:val="000000"/>
          <w:sz w:val="28"/>
        </w:rPr>
        <w:t>
      3) тапсырыс беруші (инвестор) – жылумен жабдықтау мақсаттары үшін жаңартылатын энергия көздерін пайдалану объектісін салуды жүзеге асыру ниеті бар жеке немесе заңды тұлға.</w:t>
      </w:r>
      <w:r>
        <w:br/>
      </w:r>
      <w:r>
        <w:rPr>
          <w:rFonts w:ascii="Times New Roman"/>
          <w:b w:val="false"/>
          <w:i w:val="false"/>
          <w:color w:val="000000"/>
          <w:sz w:val="28"/>
        </w:rPr>
        <w:t>
</w:t>
      </w:r>
      <w:r>
        <w:rPr>
          <w:rFonts w:ascii="Times New Roman"/>
          <w:b w:val="false"/>
          <w:i w:val="false"/>
          <w:color w:val="000000"/>
          <w:sz w:val="28"/>
        </w:rPr>
        <w:t>
      3. Осы Қағидалардың әрекеті республикалық немесе жергілікті бюджеттерден қаржыландырылатын жылумен жабдықтау мақсаттары үшін жаңартылатын энергия көздерін пайдалану объектілерін салу жобаларына қолданылмайды.</w:t>
      </w:r>
      <w:r>
        <w:br/>
      </w:r>
      <w:r>
        <w:rPr>
          <w:rFonts w:ascii="Times New Roman"/>
          <w:b w:val="false"/>
          <w:i w:val="false"/>
          <w:color w:val="000000"/>
          <w:sz w:val="28"/>
        </w:rPr>
        <w:t>
</w:t>
      </w:r>
      <w:r>
        <w:rPr>
          <w:rFonts w:ascii="Times New Roman"/>
          <w:b w:val="false"/>
          <w:i w:val="false"/>
          <w:color w:val="000000"/>
          <w:sz w:val="28"/>
        </w:rPr>
        <w:t>
      4. Тапсырыс беруші (инвестор) жылумен жабдықтау мақсаттары үшін жаңартылатын энергия көздерін пайдалану объектісін салудың техникалық-экономикалық негіздемесін (бұдан әрі – техникалық-экономикалық негіздеме) және жылумен жабдықтау мақсаттары үшін жаңартылатын энергия көздерін пайдалану объектісін салу жобасын (бұдан әрі – салу жобасы) әзірлегеннен кейін Қазақстан Республикасы Ұлттық экономика министрінің 2015 жылғы 1 сәуірдегі № 299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сараптама жүргізу қағидаларына (Қазақстан Республикасының нормативтік құқықтық актілері мемлекеттік тізімінде тіркеу нөмірі № 10722) сәйкес ведомстводан тыс кешенді сараптама алу үшін жібереді.</w:t>
      </w:r>
      <w:r>
        <w:br/>
      </w:r>
      <w:r>
        <w:rPr>
          <w:rFonts w:ascii="Times New Roman"/>
          <w:b w:val="false"/>
          <w:i w:val="false"/>
          <w:color w:val="000000"/>
          <w:sz w:val="28"/>
        </w:rPr>
        <w:t>
</w:t>
      </w:r>
      <w:r>
        <w:rPr>
          <w:rFonts w:ascii="Times New Roman"/>
          <w:b w:val="false"/>
          <w:i w:val="false"/>
          <w:color w:val="000000"/>
          <w:sz w:val="28"/>
        </w:rPr>
        <w:t>
      5. Тапсырыс беруші (инвестор) ведомстводан тыс кешенді сараптаманың </w:t>
      </w:r>
      <w:r>
        <w:rPr>
          <w:rFonts w:ascii="Times New Roman"/>
          <w:b w:val="false"/>
          <w:i w:val="false"/>
          <w:color w:val="000000"/>
          <w:sz w:val="28"/>
        </w:rPr>
        <w:t>оң қорытындысын</w:t>
      </w:r>
      <w:r>
        <w:rPr>
          <w:rFonts w:ascii="Times New Roman"/>
          <w:b w:val="false"/>
          <w:i w:val="false"/>
          <w:color w:val="000000"/>
          <w:sz w:val="28"/>
        </w:rPr>
        <w:t xml:space="preserve"> алғаннан кейін үш айдан кешіктірмей техникалық-экономикалық негіздемені бекітеді.</w:t>
      </w:r>
      <w:r>
        <w:br/>
      </w:r>
      <w:r>
        <w:rPr>
          <w:rFonts w:ascii="Times New Roman"/>
          <w:b w:val="false"/>
          <w:i w:val="false"/>
          <w:color w:val="000000"/>
          <w:sz w:val="28"/>
        </w:rPr>
        <w:t>
</w:t>
      </w:r>
      <w:r>
        <w:rPr>
          <w:rFonts w:ascii="Times New Roman"/>
          <w:b w:val="false"/>
          <w:i w:val="false"/>
          <w:color w:val="000000"/>
          <w:sz w:val="28"/>
        </w:rPr>
        <w:t>
      6. Тапсырыс беруші (инвестор) салу жобасын аумағында жылумен жабдықтау мақсаттары үшін жаңартылатын энергия көздерін пайдалану объектісін салу жоспарланатын облыстардың, республикалық маңызы бар қаланың және астананың жергілікті атқарушы органдармен (бұдан әрі – жергілікті атқарушы орган) келісу үшін мынадай құжаттарды қоса бере отырып, салу жобасын жергілікті атқарушы органға жібереді:</w:t>
      </w:r>
      <w:r>
        <w:br/>
      </w:r>
      <w:r>
        <w:rPr>
          <w:rFonts w:ascii="Times New Roman"/>
          <w:b w:val="false"/>
          <w:i w:val="false"/>
          <w:color w:val="000000"/>
          <w:sz w:val="28"/>
        </w:rPr>
        <w:t>
</w:t>
      </w:r>
      <w:r>
        <w:rPr>
          <w:rFonts w:ascii="Times New Roman"/>
          <w:b w:val="false"/>
          <w:i w:val="false"/>
          <w:color w:val="000000"/>
          <w:sz w:val="28"/>
        </w:rPr>
        <w:t>
      1) тапсырыс беруші (инвестор) бекіткен техникалық-экономикалық негіздеменің көшірмесі;</w:t>
      </w:r>
      <w:r>
        <w:br/>
      </w:r>
      <w:r>
        <w:rPr>
          <w:rFonts w:ascii="Times New Roman"/>
          <w:b w:val="false"/>
          <w:i w:val="false"/>
          <w:color w:val="000000"/>
          <w:sz w:val="28"/>
        </w:rPr>
        <w:t>
</w:t>
      </w:r>
      <w:r>
        <w:rPr>
          <w:rFonts w:ascii="Times New Roman"/>
          <w:b w:val="false"/>
          <w:i w:val="false"/>
          <w:color w:val="000000"/>
          <w:sz w:val="28"/>
        </w:rPr>
        <w:t>
      2) жылумен жабдықтау мақсаттары үшін жаңартылатын энергия көздерін пайдалану объектісін салуға жер учаскесін беру туралы жергілікті атқарушы орган шешімінің көшірмесі;</w:t>
      </w:r>
      <w:r>
        <w:br/>
      </w:r>
      <w:r>
        <w:rPr>
          <w:rFonts w:ascii="Times New Roman"/>
          <w:b w:val="false"/>
          <w:i w:val="false"/>
          <w:color w:val="000000"/>
          <w:sz w:val="28"/>
        </w:rPr>
        <w:t>
</w:t>
      </w:r>
      <w:r>
        <w:rPr>
          <w:rFonts w:ascii="Times New Roman"/>
          <w:b w:val="false"/>
          <w:i w:val="false"/>
          <w:color w:val="000000"/>
          <w:sz w:val="28"/>
        </w:rPr>
        <w:t>
      3) жылумен жабдықтау мақсаттары үшін жаңартылатын энергия көздерін пайдалану объектісін энергия таратушы ұйымның жылу желісіне қосу мүмкіндігін растайтын құжаттың (хаттың) көшірмесі;</w:t>
      </w:r>
      <w:r>
        <w:br/>
      </w:r>
      <w:r>
        <w:rPr>
          <w:rFonts w:ascii="Times New Roman"/>
          <w:b w:val="false"/>
          <w:i w:val="false"/>
          <w:color w:val="000000"/>
          <w:sz w:val="28"/>
        </w:rPr>
        <w:t>
</w:t>
      </w:r>
      <w:r>
        <w:rPr>
          <w:rFonts w:ascii="Times New Roman"/>
          <w:b w:val="false"/>
          <w:i w:val="false"/>
          <w:color w:val="000000"/>
          <w:sz w:val="28"/>
        </w:rPr>
        <w:t>
      4) салу жобасына ведомстводан тыс кешенді сараптаманың оң қорытындысы.</w:t>
      </w:r>
      <w:r>
        <w:br/>
      </w:r>
      <w:r>
        <w:rPr>
          <w:rFonts w:ascii="Times New Roman"/>
          <w:b w:val="false"/>
          <w:i w:val="false"/>
          <w:color w:val="000000"/>
          <w:sz w:val="28"/>
        </w:rPr>
        <w:t>
</w:t>
      </w:r>
      <w:r>
        <w:rPr>
          <w:rFonts w:ascii="Times New Roman"/>
          <w:b w:val="false"/>
          <w:i w:val="false"/>
          <w:color w:val="000000"/>
          <w:sz w:val="28"/>
        </w:rPr>
        <w:t>
      7. Жергілікті атқарушы орган салу жобасын алған күнінен бастап күнтізбелік он бес күн ішінде қарайды және келіседі.</w:t>
      </w:r>
      <w:r>
        <w:br/>
      </w:r>
      <w:r>
        <w:rPr>
          <w:rFonts w:ascii="Times New Roman"/>
          <w:b w:val="false"/>
          <w:i w:val="false"/>
          <w:color w:val="000000"/>
          <w:sz w:val="28"/>
        </w:rPr>
        <w:t>
</w:t>
      </w:r>
      <w:r>
        <w:rPr>
          <w:rFonts w:ascii="Times New Roman"/>
          <w:b w:val="false"/>
          <w:i w:val="false"/>
          <w:color w:val="000000"/>
          <w:sz w:val="28"/>
        </w:rPr>
        <w:t>
      8. Тапсырыс беруші (инвестор) жергілікті атқарушы органмен келісілген күннен кейін салу жобасын үш айдан кешіктірмей бекітеді.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