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b7a4" w14:textId="a34b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 кадрларды кәсіптік даярлаудың, қайта даярлаудың және біліктілігін арттырудың жалпы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31 наурыздағы № 191 бұйрығы. Қазақстан Республикасының Әділет министрлігінде 2015 жылы 29 сәуірде № 10835 тіркелді. Күші жойылды - Қазақстан Республикасы Денсаулық сақтау және әлеуметтік даму министрінің 2015 жылғы 28 желтоқсандағы № 1045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28.12.2015 </w:t>
      </w:r>
      <w:r>
        <w:rPr>
          <w:rFonts w:ascii="Times New Roman"/>
          <w:b w:val="false"/>
          <w:i w:val="false"/>
          <w:color w:val="ff0000"/>
          <w:sz w:val="28"/>
        </w:rPr>
        <w:t>№ 1045</w:t>
      </w:r>
      <w:r>
        <w:rPr>
          <w:rFonts w:ascii="Times New Roman"/>
          <w:b w:val="false"/>
          <w:i w:val="false"/>
          <w:color w:val="ff0000"/>
          <w:sz w:val="28"/>
        </w:rPr>
        <w:t xml:space="preserve"> (01.01.2016 бастап қолданысқа енгізіледі) бұйрығымен.</w:t>
      </w:r>
    </w:p>
    <w:bookmarkStart w:name="z2" w:id="0"/>
    <w:p>
      <w:pPr>
        <w:spacing w:after="0"/>
        <w:ind w:left="0"/>
        <w:jc w:val="both"/>
      </w:pPr>
      <w:r>
        <w:rPr>
          <w:rFonts w:ascii="Times New Roman"/>
          <w:b w:val="false"/>
          <w:i w:val="false"/>
          <w:color w:val="000000"/>
          <w:sz w:val="28"/>
        </w:rPr>
        <w:t>      2007 жылғы 15 мамырдағы Қазақстан Республикасының Еңбек кодексі 16-бабының </w:t>
      </w:r>
      <w:r>
        <w:rPr>
          <w:rFonts w:ascii="Times New Roman"/>
          <w:b w:val="false"/>
          <w:i w:val="false"/>
          <w:color w:val="000000"/>
          <w:sz w:val="28"/>
        </w:rPr>
        <w:t>28) тармақшасына</w:t>
      </w:r>
      <w:r>
        <w:rPr>
          <w:rFonts w:ascii="Times New Roman"/>
          <w:b w:val="false"/>
          <w:i w:val="false"/>
          <w:color w:val="000000"/>
          <w:sz w:val="28"/>
        </w:rPr>
        <w:t xml:space="preserve"> және </w:t>
      </w:r>
      <w:r>
        <w:rPr>
          <w:rFonts w:ascii="Times New Roman"/>
          <w:b w:val="false"/>
          <w:i w:val="false"/>
          <w:color w:val="000000"/>
          <w:sz w:val="28"/>
        </w:rPr>
        <w:t>142-бабының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ұйымда кадрларды кәсіптік даярлаудың, қайта даярлаудың және біліктілігін арттырудың жалпы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Халықты жұмыспен қамту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күннің ішінде оны мерзімдік баспа басылымдарда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Д.Р. Арғындықовқа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 А. Сәрінжіпов</w:t>
      </w:r>
      <w:r>
        <w:br/>
      </w:r>
      <w:r>
        <w:rPr>
          <w:rFonts w:ascii="Times New Roman"/>
          <w:b w:val="false"/>
          <w:i w:val="false"/>
          <w:color w:val="000000"/>
          <w:sz w:val="28"/>
        </w:rPr>
        <w:t>
</w:t>
      </w:r>
      <w:r>
        <w:rPr>
          <w:rFonts w:ascii="Times New Roman"/>
          <w:b w:val="false"/>
          <w:i/>
          <w:color w:val="000000"/>
          <w:sz w:val="28"/>
        </w:rPr>
        <w:t>      2015 жылғы 17 сәуір</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xml:space="preserve">
әлеуметтік даму министрінің </w:t>
      </w:r>
      <w:r>
        <w:br/>
      </w:r>
      <w:r>
        <w:rPr>
          <w:rFonts w:ascii="Times New Roman"/>
          <w:b w:val="false"/>
          <w:i w:val="false"/>
          <w:color w:val="000000"/>
          <w:sz w:val="28"/>
        </w:rPr>
        <w:t xml:space="preserve">
2015 жылғы 31 наурыздағы   </w:t>
      </w:r>
      <w:r>
        <w:br/>
      </w:r>
      <w:r>
        <w:rPr>
          <w:rFonts w:ascii="Times New Roman"/>
          <w:b w:val="false"/>
          <w:i w:val="false"/>
          <w:color w:val="000000"/>
          <w:sz w:val="28"/>
        </w:rPr>
        <w:t xml:space="preserve">
№ 191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Ұйымда кадрларды кәсіптік даярлаудың, қайта даярлаудың</w:t>
      </w:r>
      <w:r>
        <w:br/>
      </w:r>
      <w:r>
        <w:rPr>
          <w:rFonts w:ascii="Times New Roman"/>
          <w:b/>
          <w:i w:val="false"/>
          <w:color w:val="000000"/>
        </w:rPr>
        <w:t>
және біліктілігін арттырудың жалпы талаптары</w:t>
      </w:r>
    </w:p>
    <w:bookmarkEnd w:id="2"/>
    <w:bookmarkStart w:name="z12" w:id="3"/>
    <w:p>
      <w:pPr>
        <w:spacing w:after="0"/>
        <w:ind w:left="0"/>
        <w:jc w:val="both"/>
      </w:pPr>
      <w:r>
        <w:rPr>
          <w:rFonts w:ascii="Times New Roman"/>
          <w:b w:val="false"/>
          <w:i w:val="false"/>
          <w:color w:val="000000"/>
          <w:sz w:val="28"/>
        </w:rPr>
        <w:t xml:space="preserve">
      Ұйымда кадрларды кәсіптік даярлаудың, қайта даярлаудың және біліктілігін арттырудың жалпы талаптары мыналардың болуын қамтиды: </w:t>
      </w:r>
      <w:r>
        <w:br/>
      </w:r>
      <w:r>
        <w:rPr>
          <w:rFonts w:ascii="Times New Roman"/>
          <w:b w:val="false"/>
          <w:i w:val="false"/>
          <w:color w:val="000000"/>
          <w:sz w:val="28"/>
        </w:rPr>
        <w:t>
</w:t>
      </w:r>
      <w:r>
        <w:rPr>
          <w:rFonts w:ascii="Times New Roman"/>
          <w:b w:val="false"/>
          <w:i w:val="false"/>
          <w:color w:val="000000"/>
          <w:sz w:val="28"/>
        </w:rPr>
        <w:t>
      1) ұйымның Жарғысында (Ережесінде) қызметкерлерді кәсіптік даярлауды, қайта даярлауды және біліктілігін арттыруды тікелей жүргізетін ұйымдар үшін кадрларды кәсіптік даярлау, қайта даярлау және біліктілігін арттыру жөніндегі норманың;</w:t>
      </w:r>
      <w:r>
        <w:br/>
      </w:r>
      <w:r>
        <w:rPr>
          <w:rFonts w:ascii="Times New Roman"/>
          <w:b w:val="false"/>
          <w:i w:val="false"/>
          <w:color w:val="000000"/>
          <w:sz w:val="28"/>
        </w:rPr>
        <w:t>
</w:t>
      </w:r>
      <w:r>
        <w:rPr>
          <w:rFonts w:ascii="Times New Roman"/>
          <w:b w:val="false"/>
          <w:i w:val="false"/>
          <w:color w:val="000000"/>
          <w:sz w:val="28"/>
        </w:rPr>
        <w:t>
      2) кадрларды кәсіптік даярлау, қайта даярлау және біліктілігін арттыру жөніндегі жұмыс оқу жоспарларының және бағдарламаларының;</w:t>
      </w:r>
      <w:r>
        <w:br/>
      </w:r>
      <w:r>
        <w:rPr>
          <w:rFonts w:ascii="Times New Roman"/>
          <w:b w:val="false"/>
          <w:i w:val="false"/>
          <w:color w:val="000000"/>
          <w:sz w:val="28"/>
        </w:rPr>
        <w:t>
</w:t>
      </w:r>
      <w:r>
        <w:rPr>
          <w:rFonts w:ascii="Times New Roman"/>
          <w:b w:val="false"/>
          <w:i w:val="false"/>
          <w:color w:val="000000"/>
          <w:sz w:val="28"/>
        </w:rPr>
        <w:t>
      3) тиісті кәсіптер (мамандықтар) бойынша оқулықтар мен оқу-әдістемелік кешендерінің;</w:t>
      </w:r>
      <w:r>
        <w:br/>
      </w:r>
      <w:r>
        <w:rPr>
          <w:rFonts w:ascii="Times New Roman"/>
          <w:b w:val="false"/>
          <w:i w:val="false"/>
          <w:color w:val="000000"/>
          <w:sz w:val="28"/>
        </w:rPr>
        <w:t>
</w:t>
      </w:r>
      <w:r>
        <w:rPr>
          <w:rFonts w:ascii="Times New Roman"/>
          <w:b w:val="false"/>
          <w:i w:val="false"/>
          <w:color w:val="000000"/>
          <w:sz w:val="28"/>
        </w:rPr>
        <w:t>
      4) оқыту шартының (жұмыс беруші мен оқушы арасында тікелей ұйымда кәсіптік даярлау, қайта даярлау және біліктілігін арттыру шарттары туралы жазбаша келісімнің) немесе білім беру қызметін көрсету туралы </w:t>
      </w:r>
      <w:r>
        <w:rPr>
          <w:rFonts w:ascii="Times New Roman"/>
          <w:b w:val="false"/>
          <w:i w:val="false"/>
          <w:color w:val="000000"/>
          <w:sz w:val="28"/>
        </w:rPr>
        <w:t>шарттың</w:t>
      </w:r>
      <w:r>
        <w:rPr>
          <w:rFonts w:ascii="Times New Roman"/>
          <w:b w:val="false"/>
          <w:i w:val="false"/>
          <w:color w:val="000000"/>
          <w:sz w:val="28"/>
        </w:rPr>
        <w:t xml:space="preserve"> (жұмыс беруші мен техникалық және кәсіптік, орта білімнен кейінгі білім, жоғары және жоғары оқу орнынан кейінгі білім беру бағдарламаларын іске асыратын білім беру ұйымы арасындағы кәсіптік даярлау, қайта даярлау және біліктілігін арттыру шарттары туралы жазбаша келісімнің).</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