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68e4" w14:textId="9006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қағидаларын бекіту туралы" Қазақстан Республикасы Табиғи монополияларды реттеу агенттігі төрағасының 2013 жылғы 19 шілдедегі № 215-НҚ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273 бұйрығы. Қазақстан Республикасының Әділет министрлігінде 2015 жылы 29 сәуірде № 10837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қағидаларын бекіту туралы" Қазақстан Республикасы Табиғи монополияларды реттеу агенттігі төрағасының 2013 жылғы 19 шілдедегі № 215-НҚ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8642 тіркелген, 2014 жылғы 22 қаңтардағы № 14 (27635) "Казахстанская правда"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күннің ішінде мерзімдік баспасөз басылымдарында және "Әділет" ақпараттық 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бірінші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 w:id="9"/>
          <w:p>
            <w:pPr>
              <w:spacing w:after="20"/>
              <w:ind w:left="20"/>
              <w:jc w:val="both"/>
            </w:pPr>
            <w:r>
              <w:rPr>
                <w:rFonts w:ascii="Times New Roman"/>
                <w:b w:val="false"/>
                <w:i w:val="false"/>
                <w:color w:val="000000"/>
                <w:sz w:val="20"/>
              </w:rPr>
              <w:t>
Қазақстан Республикасы</w:t>
            </w:r>
          </w:p>
          <w:bookmarkEnd w:id="9"/>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273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агенттiгi төрағасының</w:t>
            </w:r>
            <w:r>
              <w:br/>
            </w:r>
            <w:r>
              <w:rPr>
                <w:rFonts w:ascii="Times New Roman"/>
                <w:b w:val="false"/>
                <w:i w:val="false"/>
                <w:color w:val="000000"/>
                <w:sz w:val="20"/>
              </w:rPr>
              <w:t>2013 жылғы 19 шілдедегі</w:t>
            </w:r>
            <w:r>
              <w:br/>
            </w:r>
            <w:r>
              <w:rPr>
                <w:rFonts w:ascii="Times New Roman"/>
                <w:b w:val="false"/>
                <w:i w:val="false"/>
                <w:color w:val="000000"/>
                <w:sz w:val="20"/>
              </w:rPr>
              <w:t>№ 215-НҚ бұйрығымен бекітілген</w:t>
            </w:r>
          </w:p>
        </w:tc>
      </w:tr>
    </w:tbl>
    <w:bookmarkStart w:name="z12" w:id="10"/>
    <w:p>
      <w:pPr>
        <w:spacing w:after="0"/>
        <w:ind w:left="0"/>
        <w:jc w:val="left"/>
      </w:pPr>
      <w:r>
        <w:rPr>
          <w:rFonts w:ascii="Times New Roman"/>
          <w:b/>
          <w:i w:val="false"/>
          <w:color w:val="000000"/>
        </w:rPr>
        <w:t xml:space="preserve"> Табиғи монополиялар субъектілерінің реттеліп көрсетілетін</w:t>
      </w:r>
      <w:r>
        <w:br/>
      </w:r>
      <w:r>
        <w:rPr>
          <w:rFonts w:ascii="Times New Roman"/>
          <w:b/>
          <w:i w:val="false"/>
          <w:color w:val="000000"/>
        </w:rPr>
        <w:t>қызметтеріне (тауарларына, жұмыстарына) тарифтерді (бағаларды, алымдар ставкаларын) және тарифтік сметаларды бекіту қағидалары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1.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қағидалары (бұдан әрі – Қағидалар)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тәртібін айқындайды.</w:t>
      </w:r>
    </w:p>
    <w:bookmarkEnd w:id="11"/>
    <w:bookmarkStart w:name="z15" w:id="12"/>
    <w:p>
      <w:pPr>
        <w:spacing w:after="0"/>
        <w:ind w:left="0"/>
        <w:jc w:val="both"/>
      </w:pPr>
      <w:r>
        <w:rPr>
          <w:rFonts w:ascii="Times New Roman"/>
          <w:b w:val="false"/>
          <w:i w:val="false"/>
          <w:color w:val="000000"/>
          <w:sz w:val="28"/>
        </w:rPr>
        <w:t>
      2. Қағидаларда мынадай ұғымдар пайдаланылады:</w:t>
      </w:r>
    </w:p>
    <w:bookmarkEnd w:id="12"/>
    <w:bookmarkStart w:name="z16" w:id="13"/>
    <w:p>
      <w:pPr>
        <w:spacing w:after="0"/>
        <w:ind w:left="0"/>
        <w:jc w:val="both"/>
      </w:pPr>
      <w:r>
        <w:rPr>
          <w:rFonts w:ascii="Times New Roman"/>
          <w:b w:val="false"/>
          <w:i w:val="false"/>
          <w:color w:val="000000"/>
          <w:sz w:val="28"/>
        </w:rPr>
        <w:t>
      1) құзыретті орган – мемлекеттік басқарудың тиісті саласына (аясына) басшылықты жүзеге асыратын мемлекеттік орган;</w:t>
      </w:r>
    </w:p>
    <w:bookmarkEnd w:id="13"/>
    <w:bookmarkStart w:name="z17" w:id="14"/>
    <w:p>
      <w:pPr>
        <w:spacing w:after="0"/>
        <w:ind w:left="0"/>
        <w:jc w:val="both"/>
      </w:pPr>
      <w:r>
        <w:rPr>
          <w:rFonts w:ascii="Times New Roman"/>
          <w:b w:val="false"/>
          <w:i w:val="false"/>
          <w:color w:val="000000"/>
          <w:sz w:val="28"/>
        </w:rPr>
        <w:t>
      2) өңірлік электр желілік компания – өңірлік деңгейдегі электр желілерін пайдаланатын энергия беруші ұйым;</w:t>
      </w:r>
    </w:p>
    <w:bookmarkEnd w:id="14"/>
    <w:bookmarkStart w:name="z18" w:id="15"/>
    <w:p>
      <w:pPr>
        <w:spacing w:after="0"/>
        <w:ind w:left="0"/>
        <w:jc w:val="both"/>
      </w:pPr>
      <w:r>
        <w:rPr>
          <w:rFonts w:ascii="Times New Roman"/>
          <w:b w:val="false"/>
          <w:i w:val="false"/>
          <w:color w:val="000000"/>
          <w:sz w:val="28"/>
        </w:rPr>
        <w:t>
      3) өтінім – табиғи монополия субъектісінің реттеліп көрсетілетін қызметтерге (тауарларға, жұмыстарға) тарифтерді (бағаларды, алымдар ставкаларын), оның ішінде сараланған және инвестициялық тарифтерді (бағаларды, алымдар ставкаларын) бекіту туралы уәкілетті органның ведомствосына берген ресми өтініші (арызы).</w:t>
      </w:r>
    </w:p>
    <w:bookmarkEnd w:id="15"/>
    <w:bookmarkStart w:name="z19" w:id="16"/>
    <w:p>
      <w:pPr>
        <w:spacing w:after="0"/>
        <w:ind w:left="0"/>
        <w:jc w:val="both"/>
      </w:pPr>
      <w:r>
        <w:rPr>
          <w:rFonts w:ascii="Times New Roman"/>
          <w:b w:val="false"/>
          <w:i w:val="false"/>
          <w:color w:val="000000"/>
          <w:sz w:val="28"/>
        </w:rPr>
        <w:t>
      5) уәкілетті орган – табиғи монополиялар салаларындағы және реттелетiн нарықтарда басшылықты жүзеге асыратын мемлекеттiк орган;</w:t>
      </w:r>
    </w:p>
    <w:bookmarkEnd w:id="16"/>
    <w:bookmarkStart w:name="z20" w:id="17"/>
    <w:p>
      <w:pPr>
        <w:spacing w:after="0"/>
        <w:ind w:left="0"/>
        <w:jc w:val="both"/>
      </w:pPr>
      <w:r>
        <w:rPr>
          <w:rFonts w:ascii="Times New Roman"/>
          <w:b w:val="false"/>
          <w:i w:val="false"/>
          <w:color w:val="000000"/>
          <w:sz w:val="28"/>
        </w:rPr>
        <w:t>
      6)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bookmarkEnd w:id="17"/>
    <w:p>
      <w:pPr>
        <w:spacing w:after="0"/>
        <w:ind w:left="0"/>
        <w:jc w:val="both"/>
      </w:pPr>
      <w:r>
        <w:rPr>
          <w:rFonts w:ascii="Times New Roman"/>
          <w:b w:val="false"/>
          <w:i w:val="false"/>
          <w:color w:val="000000"/>
          <w:sz w:val="28"/>
        </w:rPr>
        <w:t>
      Қағидаларда пайдаланылатын өзге де ұғымдар мен терминдер табиғи монополиялар және реттелетін нарықтар туралы заңнамаға сәйкес қолданылады.</w:t>
      </w:r>
    </w:p>
    <w:bookmarkStart w:name="z21" w:id="18"/>
    <w:p>
      <w:pPr>
        <w:spacing w:after="0"/>
        <w:ind w:left="0"/>
        <w:jc w:val="both"/>
      </w:pPr>
      <w:r>
        <w:rPr>
          <w:rFonts w:ascii="Times New Roman"/>
          <w:b w:val="false"/>
          <w:i w:val="false"/>
          <w:color w:val="000000"/>
          <w:sz w:val="28"/>
        </w:rPr>
        <w:t>
      3. Уәкілетті органның ведомствосы тарифтерді (бағаларды, алымдар ставкаларын) мынадай жағдайларда:</w:t>
      </w:r>
    </w:p>
    <w:bookmarkEnd w:id="18"/>
    <w:bookmarkStart w:name="z22" w:id="19"/>
    <w:p>
      <w:pPr>
        <w:spacing w:after="0"/>
        <w:ind w:left="0"/>
        <w:jc w:val="both"/>
      </w:pPr>
      <w:r>
        <w:rPr>
          <w:rFonts w:ascii="Times New Roman"/>
          <w:b w:val="false"/>
          <w:i w:val="false"/>
          <w:color w:val="000000"/>
          <w:sz w:val="28"/>
        </w:rPr>
        <w:t>
      1) табиғи монополия субъектісінің бастамасы бойынша;</w:t>
      </w:r>
    </w:p>
    <w:bookmarkEnd w:id="19"/>
    <w:bookmarkStart w:name="z23" w:id="20"/>
    <w:p>
      <w:pPr>
        <w:spacing w:after="0"/>
        <w:ind w:left="0"/>
        <w:jc w:val="both"/>
      </w:pPr>
      <w:r>
        <w:rPr>
          <w:rFonts w:ascii="Times New Roman"/>
          <w:b w:val="false"/>
          <w:i w:val="false"/>
          <w:color w:val="000000"/>
          <w:sz w:val="28"/>
        </w:rPr>
        <w:t>
      2) уәкілетті орган ведомствосының бастамасы бойынша бекітеді.</w:t>
      </w:r>
    </w:p>
    <w:bookmarkEnd w:id="20"/>
    <w:bookmarkStart w:name="z24" w:id="21"/>
    <w:p>
      <w:pPr>
        <w:spacing w:after="0"/>
        <w:ind w:left="0"/>
        <w:jc w:val="both"/>
      </w:pPr>
      <w:r>
        <w:rPr>
          <w:rFonts w:ascii="Times New Roman"/>
          <w:b w:val="false"/>
          <w:i w:val="false"/>
          <w:color w:val="000000"/>
          <w:sz w:val="28"/>
        </w:rPr>
        <w:t xml:space="preserve">
      4. Тарифтерді (бағаларды, алымдар ставкаларын) бекiту туралы өтiнiмдердi беру және шешiм қабылдау кезінде, сондай-ақ реттеліп көрсетілетін қызметтерге тарифтiк сметаны орындау туралы есептi қарау кезінде уәкiлеттi орган мен табиғи монополиялар субъектiлерi Қазақстан Республикасы Табиғи монополияларды реттеу агенттiгi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8480 тіркелген) Табиғи монополиялар субъектiлерiнiң реттелiп көрсетiлетiн қызметтерiне (тауарларына, жұмыстарына) тарифтерді (бағалар, алымдар мөлшерлемелерін) бекiту кезiнде қолданылатын шығындарды қалыптастырудың ерекше тәртiбiн (бұдан әрi – Ерекше тәртiп), табиғи монополиялар және реттелетін нарықтар салаларындағы, сондай-ақ бухгалтерлiк есеп стандарттарын белгiлейтiн, салық заңнамасының өзге де нормативтік құқықтық актілерін басшылыққа алады.</w:t>
      </w:r>
    </w:p>
    <w:bookmarkEnd w:id="21"/>
    <w:bookmarkStart w:name="z25" w:id="22"/>
    <w:p>
      <w:pPr>
        <w:spacing w:after="0"/>
        <w:ind w:left="0"/>
        <w:jc w:val="left"/>
      </w:pPr>
      <w:r>
        <w:rPr>
          <w:rFonts w:ascii="Times New Roman"/>
          <w:b/>
          <w:i w:val="false"/>
          <w:color w:val="000000"/>
        </w:rPr>
        <w:t xml:space="preserve"> 2. Тарифтердің (бағалардың, алымдар ставкаларының) жобаларын бекітуге өтінімді ұсыну және оны қабылдау</w:t>
      </w:r>
    </w:p>
    <w:bookmarkEnd w:id="22"/>
    <w:bookmarkStart w:name="z26" w:id="23"/>
    <w:p>
      <w:pPr>
        <w:spacing w:after="0"/>
        <w:ind w:left="0"/>
        <w:jc w:val="both"/>
      </w:pPr>
      <w:r>
        <w:rPr>
          <w:rFonts w:ascii="Times New Roman"/>
          <w:b w:val="false"/>
          <w:i w:val="false"/>
          <w:color w:val="000000"/>
          <w:sz w:val="28"/>
        </w:rPr>
        <w:t>
      5. Табиғи монополия субъектісін құру немесе қайта ұйымдастыру кезінде, сондай-ақ қолданылу мерзімін шектей отырып бекітілген тарифтердің (бағалардың, алымдар ставкаларының) қолданылу мерзімі аяқталған соң табиғи монополия субъектісі уәкілетті органның ведомствосына тарифтерді (бағаларды, алымдар ставкаларын) бекітуге өтінім ұсынады.</w:t>
      </w:r>
    </w:p>
    <w:bookmarkEnd w:id="23"/>
    <w:bookmarkStart w:name="z27" w:id="24"/>
    <w:p>
      <w:pPr>
        <w:spacing w:after="0"/>
        <w:ind w:left="0"/>
        <w:jc w:val="both"/>
      </w:pPr>
      <w:r>
        <w:rPr>
          <w:rFonts w:ascii="Times New Roman"/>
          <w:b w:val="false"/>
          <w:i w:val="false"/>
          <w:color w:val="000000"/>
          <w:sz w:val="28"/>
        </w:rPr>
        <w:t>
      6. Уәкілетті органның ведомствосы табиғи монополиялар субъектілерінің реттеліп көрсетілетін қызметтеріне (тауарларына, жұмыстарына) тарифті (бағаларды, алымдар ставкаларын) және табиғи монополия субъектілерінің тарифтік сметаларын өзгертуге тарифтер және тарифтік сметалар туралы ақпаратты тексеру нәтижелері бойынша қорытындының негізінде бастамашылық жасайды.</w:t>
      </w:r>
    </w:p>
    <w:bookmarkEnd w:id="24"/>
    <w:bookmarkStart w:name="z28" w:id="25"/>
    <w:p>
      <w:pPr>
        <w:spacing w:after="0"/>
        <w:ind w:left="0"/>
        <w:jc w:val="both"/>
      </w:pPr>
      <w:r>
        <w:rPr>
          <w:rFonts w:ascii="Times New Roman"/>
          <w:b w:val="false"/>
          <w:i w:val="false"/>
          <w:color w:val="000000"/>
          <w:sz w:val="28"/>
        </w:rPr>
        <w:t xml:space="preserve">
      7. Табиғи монополия субъектісі тарифтерді (бағаларды, алымдар ставкаларын) қолданысқа енгізгенге дейін өзінің реттеліп көрсетілетін қызметтеріне арналған өтініммен бірге тарифтік сметалардың және тарифтердің (бағалардың, алымдар ставкаларының) жобаларын, сондай-ақ "Табиғи монополиялар және реттелетін нарықтар туралы" 1998 жылғы 9 шілдедегі Қазақстан Республикасы Заңының 15-3-бабының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бекітілген инвестициялық бағдарламаны (жобаны) (қуаттылығы аз табиғи монополиялар субъектілерін және жаңадан құрылған табиғи монополиялар субъектiлерiн қоспағанда) және нормативтен тыс ысыраптар болған кезде оларды жою жөнінде іс-шаралар жоспарын күнтізбелік тоқсан күннен кешiктiрмей табыс етеді.</w:t>
      </w:r>
    </w:p>
    <w:bookmarkEnd w:id="25"/>
    <w:p>
      <w:pPr>
        <w:spacing w:after="0"/>
        <w:ind w:left="0"/>
        <w:jc w:val="both"/>
      </w:pPr>
      <w:r>
        <w:rPr>
          <w:rFonts w:ascii="Times New Roman"/>
          <w:b w:val="false"/>
          <w:i w:val="false"/>
          <w:color w:val="000000"/>
          <w:sz w:val="28"/>
        </w:rPr>
        <w:t>
      Уәкілетті орган ведомствосының бастамасы бойынша тарифтер (бағалар, алымдар ставкалары) қайта қаралған жағдайда, тиісті талапты табиғи монополия субъектісі алған күннен күннен бастап экономикалық негізделген есептерді және жаңа тарифті (бағаны, алым ставкасын) бекіту үшін өтінім берген кездегі көлемде өзге ақпаратты бір ай мерзімінде ұсынады.</w:t>
      </w:r>
    </w:p>
    <w:p>
      <w:pPr>
        <w:spacing w:after="0"/>
        <w:ind w:left="0"/>
        <w:jc w:val="both"/>
      </w:pPr>
      <w:r>
        <w:rPr>
          <w:rFonts w:ascii="Times New Roman"/>
          <w:b w:val="false"/>
          <w:i w:val="false"/>
          <w:color w:val="000000"/>
          <w:sz w:val="28"/>
        </w:rPr>
        <w:t>
      Тарифтер (бағалар, алымдар ставкалары) төтенше реттеуші шаралар ретінде қайта қаралған жағдайда, оның ішінде стратегиялық тауарлардың құнын арттыру кезінде табиғи монополия субъектісі өтініммен бірге оларға ұсынатын реттеліп көрсетілетін қызметтерге (тауарларға, жұмыстарға) тарифтік смета және тарифтердің (бағалардың, алымдар ставкаларының) жобаларын ұсынады, бұл ретте осы тармақтың бірінші бөлігінің талабы мұндай жағдайда қолданылмайды.</w:t>
      </w:r>
    </w:p>
    <w:bookmarkStart w:name="z29" w:id="26"/>
    <w:p>
      <w:pPr>
        <w:spacing w:after="0"/>
        <w:ind w:left="0"/>
        <w:jc w:val="both"/>
      </w:pPr>
      <w:r>
        <w:rPr>
          <w:rFonts w:ascii="Times New Roman"/>
          <w:b w:val="false"/>
          <w:i w:val="false"/>
          <w:color w:val="000000"/>
          <w:sz w:val="28"/>
        </w:rPr>
        <w:t>
      8. Тарифтердi (бағаларды, алымдар ставкаларын) бекiтуге арналған өтiнiмге:</w:t>
      </w:r>
    </w:p>
    <w:bookmarkEnd w:id="26"/>
    <w:bookmarkStart w:name="z30" w:id="27"/>
    <w:p>
      <w:pPr>
        <w:spacing w:after="0"/>
        <w:ind w:left="0"/>
        <w:jc w:val="both"/>
      </w:pPr>
      <w:r>
        <w:rPr>
          <w:rFonts w:ascii="Times New Roman"/>
          <w:b w:val="false"/>
          <w:i w:val="false"/>
          <w:color w:val="000000"/>
          <w:sz w:val="28"/>
        </w:rPr>
        <w:t>
      1) тарифтердi (бағаларды, алымдар ставкаларын) бекiту қажеттiгi туралы түсiндiрме жазба;</w:t>
      </w:r>
    </w:p>
    <w:bookmarkEnd w:id="27"/>
    <w:bookmarkStart w:name="z31" w:id="28"/>
    <w:p>
      <w:pPr>
        <w:spacing w:after="0"/>
        <w:ind w:left="0"/>
        <w:jc w:val="both"/>
      </w:pPr>
      <w:r>
        <w:rPr>
          <w:rFonts w:ascii="Times New Roman"/>
          <w:b w:val="false"/>
          <w:i w:val="false"/>
          <w:color w:val="000000"/>
          <w:sz w:val="28"/>
        </w:rPr>
        <w:t>
      2) тарифтiң (бағаның, алым ставкасының) жобасы;</w:t>
      </w:r>
    </w:p>
    <w:bookmarkEnd w:id="28"/>
    <w:bookmarkStart w:name="z32" w:id="29"/>
    <w:p>
      <w:pPr>
        <w:spacing w:after="0"/>
        <w:ind w:left="0"/>
        <w:jc w:val="both"/>
      </w:pPr>
      <w:r>
        <w:rPr>
          <w:rFonts w:ascii="Times New Roman"/>
          <w:b w:val="false"/>
          <w:i w:val="false"/>
          <w:color w:val="000000"/>
          <w:sz w:val="28"/>
        </w:rPr>
        <w:t xml:space="preserve">
      3) Қазақстан Республикасы Қаржы министрiнiң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6452 нөмірмен тіркелген) бекітілген нысан бойынша бухгалтерлiк теңгерім (бұдан әрі – бухгалтерлiк теңгерім);</w:t>
      </w:r>
    </w:p>
    <w:bookmarkEnd w:id="29"/>
    <w:bookmarkStart w:name="z33" w:id="30"/>
    <w:p>
      <w:pPr>
        <w:spacing w:after="0"/>
        <w:ind w:left="0"/>
        <w:jc w:val="both"/>
      </w:pPr>
      <w:r>
        <w:rPr>
          <w:rFonts w:ascii="Times New Roman"/>
          <w:b w:val="false"/>
          <w:i w:val="false"/>
          <w:color w:val="000000"/>
          <w:sz w:val="28"/>
        </w:rPr>
        <w:t>
      4) Қазақстан Республикасы Қаржы министрiнiң 2010 жылғы 20 тамыздағы № 422 бұйрығымен (Нормативтік құқықтық актілерді мемлекеттік тіркеу тізілімінде № 6452 нөмірмен тіркелген) бекітілген нысан бойынша пайдалар мен залалдар туралы есеп (бұдан әрі – пайдалар мен залалдар туралы есеп);</w:t>
      </w:r>
    </w:p>
    <w:bookmarkEnd w:id="30"/>
    <w:bookmarkStart w:name="z34" w:id="31"/>
    <w:p>
      <w:pPr>
        <w:spacing w:after="0"/>
        <w:ind w:left="0"/>
        <w:jc w:val="both"/>
      </w:pPr>
      <w:r>
        <w:rPr>
          <w:rFonts w:ascii="Times New Roman"/>
          <w:b w:val="false"/>
          <w:i w:val="false"/>
          <w:color w:val="000000"/>
          <w:sz w:val="28"/>
        </w:rPr>
        <w:t>
      5) Қазақстан Республикасы Қаржы министрiнiң 2010 жылғы 20 тамыздағы № 422 бұйрығымен (Нормативтік құқықтық актілерді мемлекеттік тіркеу тізілімінде № 6452 нөмірмен тіркелген) бекітілген нысан бойынша ақша қаражаттарының қозғалысы туралы есеп;</w:t>
      </w:r>
    </w:p>
    <w:bookmarkEnd w:id="31"/>
    <w:bookmarkStart w:name="z35" w:id="32"/>
    <w:p>
      <w:pPr>
        <w:spacing w:after="0"/>
        <w:ind w:left="0"/>
        <w:jc w:val="both"/>
      </w:pPr>
      <w:r>
        <w:rPr>
          <w:rFonts w:ascii="Times New Roman"/>
          <w:b w:val="false"/>
          <w:i w:val="false"/>
          <w:color w:val="000000"/>
          <w:sz w:val="28"/>
        </w:rPr>
        <w:t>
      6) Қазақстан Республикасы Қаржы министрiнiң 2010 жылғы 20 тамыздағы № 422 бұйрығымен (Нормативтік құқықтық актілерді мемлекеттік тіркеу тізілімінде № 6452 нөмірмен тіркелген) бекітілген нысан бойынша капиталдағы өзгерiстер туралы есеп (бұдан әрі – капиталдағы өзгерiстер туралы есеп);</w:t>
      </w:r>
    </w:p>
    <w:bookmarkEnd w:id="32"/>
    <w:bookmarkStart w:name="z36" w:id="33"/>
    <w:p>
      <w:pPr>
        <w:spacing w:after="0"/>
        <w:ind w:left="0"/>
        <w:jc w:val="both"/>
      </w:pPr>
      <w:r>
        <w:rPr>
          <w:rFonts w:ascii="Times New Roman"/>
          <w:b w:val="false"/>
          <w:i w:val="false"/>
          <w:color w:val="000000"/>
          <w:sz w:val="28"/>
        </w:rPr>
        <w:t>
      7) қаржылық есептiлiкке түсiндiрме жазба;</w:t>
      </w:r>
    </w:p>
    <w:bookmarkEnd w:id="33"/>
    <w:bookmarkStart w:name="z37" w:id="34"/>
    <w:p>
      <w:pPr>
        <w:spacing w:after="0"/>
        <w:ind w:left="0"/>
        <w:jc w:val="both"/>
      </w:pPr>
      <w:r>
        <w:rPr>
          <w:rFonts w:ascii="Times New Roman"/>
          <w:b w:val="false"/>
          <w:i w:val="false"/>
          <w:color w:val="000000"/>
          <w:sz w:val="28"/>
        </w:rPr>
        <w:t xml:space="preserve">
      8)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10125 нөмірмен тіркелген) бекітілген нысан (1-е нысаны) бойынша еңбек жөнiндегi есеп;</w:t>
      </w:r>
    </w:p>
    <w:bookmarkEnd w:id="34"/>
    <w:bookmarkStart w:name="z38" w:id="35"/>
    <w:p>
      <w:pPr>
        <w:spacing w:after="0"/>
        <w:ind w:left="0"/>
        <w:jc w:val="both"/>
      </w:pPr>
      <w:r>
        <w:rPr>
          <w:rFonts w:ascii="Times New Roman"/>
          <w:b w:val="false"/>
          <w:i w:val="false"/>
          <w:color w:val="000000"/>
          <w:sz w:val="28"/>
        </w:rPr>
        <w:t>
      9) Қазақстан Республикасы Ұлттық экономика министрлігінің Статистика комитеті төрағасының 2014 жылғы 8 желтоқсандағы № 71 бұйрығымен (Нормативтік құқықтық актілерді мемлекеттік тіркеу тізілімінде № 10125 нөмірмен тіркелген) бекітілген нысан (2-Т кәсіп) бойынша жекелеген лауазымдар мен кәсiптер бойынша қызметкерлер жалақыларының мөлшерi туралы есеп;</w:t>
      </w:r>
    </w:p>
    <w:bookmarkEnd w:id="35"/>
    <w:bookmarkStart w:name="z39" w:id="36"/>
    <w:p>
      <w:pPr>
        <w:spacing w:after="0"/>
        <w:ind w:left="0"/>
        <w:jc w:val="both"/>
      </w:pPr>
      <w:r>
        <w:rPr>
          <w:rFonts w:ascii="Times New Roman"/>
          <w:b w:val="false"/>
          <w:i w:val="false"/>
          <w:color w:val="000000"/>
          <w:sz w:val="28"/>
        </w:rPr>
        <w:t xml:space="preserve">
      10)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10074 нөмірмен тіркелген) бекітілген нысандар бойынша кәсiпорынның қаржылық-шаруашылық қызметi туралы есеп (1-ӨҚ), шағын кәсiпкерлiк субъектiлерi үшiн шағын кәсіпорын қызметі туралы (2-ШК) есеп;</w:t>
      </w:r>
    </w:p>
    <w:bookmarkEnd w:id="36"/>
    <w:bookmarkStart w:name="z40" w:id="37"/>
    <w:p>
      <w:pPr>
        <w:spacing w:after="0"/>
        <w:ind w:left="0"/>
        <w:jc w:val="both"/>
      </w:pPr>
      <w:r>
        <w:rPr>
          <w:rFonts w:ascii="Times New Roman"/>
          <w:b w:val="false"/>
          <w:i w:val="false"/>
          <w:color w:val="000000"/>
          <w:sz w:val="28"/>
        </w:rPr>
        <w:t xml:space="preserve">
      11)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10074 нөмірмен тіркелген) бекітілген нысан бойынша өткен күнтізбелік екі жылға негiзгi қорлардың жағдайлары туралы есеп;</w:t>
      </w:r>
    </w:p>
    <w:bookmarkEnd w:id="37"/>
    <w:bookmarkStart w:name="z41" w:id="38"/>
    <w:p>
      <w:pPr>
        <w:spacing w:after="0"/>
        <w:ind w:left="0"/>
        <w:jc w:val="both"/>
      </w:pPr>
      <w:r>
        <w:rPr>
          <w:rFonts w:ascii="Times New Roman"/>
          <w:b w:val="false"/>
          <w:i w:val="false"/>
          <w:color w:val="000000"/>
          <w:sz w:val="28"/>
        </w:rPr>
        <w:t>
      12) осы Қағидаларға 1-қосымшаға сәйкес табиғи монополиялар субъектілерінің реттеліп көрсетілетін қызметтеріне (тауарларына, жұмыстарына) тарифтердің (бағалардың, алымдар ставкаларының) жобасын есептеу үшін жиынтық деректер;</w:t>
      </w:r>
    </w:p>
    <w:bookmarkEnd w:id="38"/>
    <w:bookmarkStart w:name="z42" w:id="39"/>
    <w:p>
      <w:pPr>
        <w:spacing w:after="0"/>
        <w:ind w:left="0"/>
        <w:jc w:val="both"/>
      </w:pPr>
      <w:r>
        <w:rPr>
          <w:rFonts w:ascii="Times New Roman"/>
          <w:b w:val="false"/>
          <w:i w:val="false"/>
          <w:color w:val="000000"/>
          <w:sz w:val="28"/>
        </w:rPr>
        <w:t>
      13) осы Қағидаларға 2-қосымшаға сәйкес нақты шығындарды негiздейтiн материалдарды қоса бере отырып, тарифтiк сметаны орындау туралы есеп;</w:t>
      </w:r>
    </w:p>
    <w:bookmarkEnd w:id="39"/>
    <w:bookmarkStart w:name="z43" w:id="40"/>
    <w:p>
      <w:pPr>
        <w:spacing w:after="0"/>
        <w:ind w:left="0"/>
        <w:jc w:val="both"/>
      </w:pPr>
      <w:r>
        <w:rPr>
          <w:rFonts w:ascii="Times New Roman"/>
          <w:b w:val="false"/>
          <w:i w:val="false"/>
          <w:color w:val="000000"/>
          <w:sz w:val="28"/>
        </w:rPr>
        <w:t>
      14) дебиторлық және кредиторлық берешектердi таратып жазу;</w:t>
      </w:r>
    </w:p>
    <w:bookmarkEnd w:id="40"/>
    <w:bookmarkStart w:name="z44" w:id="41"/>
    <w:p>
      <w:pPr>
        <w:spacing w:after="0"/>
        <w:ind w:left="0"/>
        <w:jc w:val="both"/>
      </w:pPr>
      <w:r>
        <w:rPr>
          <w:rFonts w:ascii="Times New Roman"/>
          <w:b w:val="false"/>
          <w:i w:val="false"/>
          <w:color w:val="000000"/>
          <w:sz w:val="28"/>
        </w:rPr>
        <w:t>
      15) өзге және басқа шығыстарды таратып жазу;</w:t>
      </w:r>
    </w:p>
    <w:bookmarkEnd w:id="41"/>
    <w:bookmarkStart w:name="z45" w:id="42"/>
    <w:p>
      <w:pPr>
        <w:spacing w:after="0"/>
        <w:ind w:left="0"/>
        <w:jc w:val="both"/>
      </w:pPr>
      <w:r>
        <w:rPr>
          <w:rFonts w:ascii="Times New Roman"/>
          <w:b w:val="false"/>
          <w:i w:val="false"/>
          <w:color w:val="000000"/>
          <w:sz w:val="28"/>
        </w:rPr>
        <w:t>
      16) бекiтiлген инвестициялық бағдарлама (жоба);</w:t>
      </w:r>
    </w:p>
    <w:bookmarkEnd w:id="42"/>
    <w:bookmarkStart w:name="z46" w:id="43"/>
    <w:p>
      <w:pPr>
        <w:spacing w:after="0"/>
        <w:ind w:left="0"/>
        <w:jc w:val="both"/>
      </w:pPr>
      <w:r>
        <w:rPr>
          <w:rFonts w:ascii="Times New Roman"/>
          <w:b w:val="false"/>
          <w:i w:val="false"/>
          <w:color w:val="000000"/>
          <w:sz w:val="28"/>
        </w:rPr>
        <w:t>
      17) уәкiлеттi органның ведомствосы келiскен және өтiнiмдi қарау кезеңiнде қолданылатын:</w:t>
      </w:r>
    </w:p>
    <w:bookmarkEnd w:id="43"/>
    <w:p>
      <w:pPr>
        <w:spacing w:after="0"/>
        <w:ind w:left="0"/>
        <w:jc w:val="both"/>
      </w:pPr>
      <w:r>
        <w:rPr>
          <w:rFonts w:ascii="Times New Roman"/>
          <w:b w:val="false"/>
          <w:i w:val="false"/>
          <w:color w:val="000000"/>
          <w:sz w:val="28"/>
        </w:rPr>
        <w:t>
      штат кестесiнiң және әкiмшiлiк персоналының (жарғылық капиталына мемлекеттiң қатысуымен заңды тұлға болып табылатын немесе жарғылық капиталына мемлекеттiң қатысуымен заңды тұлғалармен аффилиирленген табиғи монополия субъектiсiнiң) басшы қызметкерлерiнiң еңбегiне ақы төлеудiң шектi деңгейiнiң;</w:t>
      </w:r>
    </w:p>
    <w:p>
      <w:pPr>
        <w:spacing w:after="0"/>
        <w:ind w:left="0"/>
        <w:jc w:val="both"/>
      </w:pPr>
      <w:r>
        <w:rPr>
          <w:rFonts w:ascii="Times New Roman"/>
          <w:b w:val="false"/>
          <w:i w:val="false"/>
          <w:color w:val="000000"/>
          <w:sz w:val="28"/>
        </w:rPr>
        <w:t>
      негiзгi құралдар құнының өсуiне алып келмейтiн, ағымдағы және күрделi жөндеулерге және басқа да жөндеу-қалпына келтiру жұмыстарына бағытталған шығындардың жылдық сметасының;</w:t>
      </w:r>
    </w:p>
    <w:bookmarkStart w:name="z47" w:id="44"/>
    <w:p>
      <w:pPr>
        <w:spacing w:after="0"/>
        <w:ind w:left="0"/>
        <w:jc w:val="both"/>
      </w:pPr>
      <w:r>
        <w:rPr>
          <w:rFonts w:ascii="Times New Roman"/>
          <w:b w:val="false"/>
          <w:i w:val="false"/>
          <w:color w:val="000000"/>
          <w:sz w:val="28"/>
        </w:rPr>
        <w:t>
      есепке алу саясатының болуын растайтын мәлiметтер;</w:t>
      </w:r>
    </w:p>
    <w:bookmarkEnd w:id="44"/>
    <w:bookmarkStart w:name="z48" w:id="45"/>
    <w:p>
      <w:pPr>
        <w:spacing w:after="0"/>
        <w:ind w:left="0"/>
        <w:jc w:val="both"/>
      </w:pPr>
      <w:r>
        <w:rPr>
          <w:rFonts w:ascii="Times New Roman"/>
          <w:b w:val="false"/>
          <w:i w:val="false"/>
          <w:color w:val="000000"/>
          <w:sz w:val="28"/>
        </w:rPr>
        <w:t>
      18) тауарларды, жұмыстар мен қызметтердi сатып алу жөнiндегi конкурстық (тендерлiк) комиссиялардың шешiмдерi;</w:t>
      </w:r>
    </w:p>
    <w:bookmarkEnd w:id="45"/>
    <w:bookmarkStart w:name="z49" w:id="46"/>
    <w:p>
      <w:pPr>
        <w:spacing w:after="0"/>
        <w:ind w:left="0"/>
        <w:jc w:val="both"/>
      </w:pPr>
      <w:r>
        <w:rPr>
          <w:rFonts w:ascii="Times New Roman"/>
          <w:b w:val="false"/>
          <w:i w:val="false"/>
          <w:color w:val="000000"/>
          <w:sz w:val="28"/>
        </w:rPr>
        <w:t>
      19) негiзгi құралдарды соңғы қайта бағалау нәтижелерi туралы мәлiметтер;</w:t>
      </w:r>
    </w:p>
    <w:bookmarkEnd w:id="46"/>
    <w:bookmarkStart w:name="z50" w:id="47"/>
    <w:p>
      <w:pPr>
        <w:spacing w:after="0"/>
        <w:ind w:left="0"/>
        <w:jc w:val="both"/>
      </w:pPr>
      <w:r>
        <w:rPr>
          <w:rFonts w:ascii="Times New Roman"/>
          <w:b w:val="false"/>
          <w:i w:val="false"/>
          <w:color w:val="000000"/>
          <w:sz w:val="28"/>
        </w:rPr>
        <w:t>
      20) негiзгi құралдарды пайдалану мерзiмдерi көрсетiлген амортизациялық аударымдардың есебi;</w:t>
      </w:r>
    </w:p>
    <w:bookmarkEnd w:id="47"/>
    <w:bookmarkStart w:name="z51" w:id="48"/>
    <w:p>
      <w:pPr>
        <w:spacing w:after="0"/>
        <w:ind w:left="0"/>
        <w:jc w:val="both"/>
      </w:pPr>
      <w:r>
        <w:rPr>
          <w:rFonts w:ascii="Times New Roman"/>
          <w:b w:val="false"/>
          <w:i w:val="false"/>
          <w:color w:val="000000"/>
          <w:sz w:val="28"/>
        </w:rPr>
        <w:t>
      21) Ерекше тәртiпке сәйкес тарифтердi (бағаларды, алымдар ставкаларын) қалыптастыру кезiнде ескерiлмейтiн нақты жұмсалған шығыстар туралы мәлiметтер;</w:t>
      </w:r>
    </w:p>
    <w:bookmarkEnd w:id="48"/>
    <w:bookmarkStart w:name="z52" w:id="49"/>
    <w:p>
      <w:pPr>
        <w:spacing w:after="0"/>
        <w:ind w:left="0"/>
        <w:jc w:val="both"/>
      </w:pPr>
      <w:r>
        <w:rPr>
          <w:rFonts w:ascii="Times New Roman"/>
          <w:b w:val="false"/>
          <w:i w:val="false"/>
          <w:color w:val="000000"/>
          <w:sz w:val="28"/>
        </w:rPr>
        <w:t>
      22) реттелiп көрсетiлетiн қызметтердiң (тауарлардың, жұмыстардың) жоспарланған көлемiн растайтын құжаттар (ниет хаттамалары, шарттар, табиғи монополия субъектiсінің жалпыға бiрдей сапалы қызмет көрсету мiндетiне және мүмкіндіктеріне, тарифтердiң (бағалардың, алымдар ставкаларының) деңгейiн қолдану немесе көтеру мақсатында көлемдердің төмендеуіне жол бермеуге сүйене отырып тауарлар өндірісі көлемінің есептері), тұтынушы сұранысын маркетингтiк зерттеулері материалдары);</w:t>
      </w:r>
    </w:p>
    <w:bookmarkEnd w:id="49"/>
    <w:bookmarkStart w:name="z53" w:id="50"/>
    <w:p>
      <w:pPr>
        <w:spacing w:after="0"/>
        <w:ind w:left="0"/>
        <w:jc w:val="both"/>
      </w:pPr>
      <w:r>
        <w:rPr>
          <w:rFonts w:ascii="Times New Roman"/>
          <w:b w:val="false"/>
          <w:i w:val="false"/>
          <w:color w:val="000000"/>
          <w:sz w:val="28"/>
        </w:rPr>
        <w:t xml:space="preserve">
      23) табиғи монополия субъектiсiнiң жобалық қуаты туралы және оны нақты пайдалану туралы деректер; </w:t>
      </w:r>
    </w:p>
    <w:bookmarkEnd w:id="50"/>
    <w:bookmarkStart w:name="z54" w:id="51"/>
    <w:p>
      <w:pPr>
        <w:spacing w:after="0"/>
        <w:ind w:left="0"/>
        <w:jc w:val="both"/>
      </w:pPr>
      <w:r>
        <w:rPr>
          <w:rFonts w:ascii="Times New Roman"/>
          <w:b w:val="false"/>
          <w:i w:val="false"/>
          <w:color w:val="000000"/>
          <w:sz w:val="28"/>
        </w:rPr>
        <w:t>
      24) Ерекше тәртiптiң талаптарына сәйкес осы Қағидалардың 3-33-қосымшаларында көрсетiлген нысан бойынша тарифтiк сметаның жобасы;</w:t>
      </w:r>
    </w:p>
    <w:bookmarkEnd w:id="51"/>
    <w:bookmarkStart w:name="z55" w:id="52"/>
    <w:p>
      <w:pPr>
        <w:spacing w:after="0"/>
        <w:ind w:left="0"/>
        <w:jc w:val="both"/>
      </w:pPr>
      <w:r>
        <w:rPr>
          <w:rFonts w:ascii="Times New Roman"/>
          <w:b w:val="false"/>
          <w:i w:val="false"/>
          <w:color w:val="000000"/>
          <w:sz w:val="28"/>
        </w:rPr>
        <w:t>
      25) реттелiп көрсетiлетiн қызметтерден (тауарлардан, жұмыстардан) түсетiн таза кірісті пайдалану туралы ақпарат;</w:t>
      </w:r>
    </w:p>
    <w:bookmarkEnd w:id="52"/>
    <w:bookmarkStart w:name="z56" w:id="53"/>
    <w:p>
      <w:pPr>
        <w:spacing w:after="0"/>
        <w:ind w:left="0"/>
        <w:jc w:val="both"/>
      </w:pPr>
      <w:r>
        <w:rPr>
          <w:rFonts w:ascii="Times New Roman"/>
          <w:b w:val="false"/>
          <w:i w:val="false"/>
          <w:color w:val="000000"/>
          <w:sz w:val="28"/>
        </w:rPr>
        <w:t>
      26) амортизациялық аударымдарды пайдалану туралы ақпарат;</w:t>
      </w:r>
    </w:p>
    <w:bookmarkEnd w:id="53"/>
    <w:bookmarkStart w:name="z57" w:id="54"/>
    <w:p>
      <w:pPr>
        <w:spacing w:after="0"/>
        <w:ind w:left="0"/>
        <w:jc w:val="both"/>
      </w:pPr>
      <w:r>
        <w:rPr>
          <w:rFonts w:ascii="Times New Roman"/>
          <w:b w:val="false"/>
          <w:i w:val="false"/>
          <w:color w:val="000000"/>
          <w:sz w:val="28"/>
        </w:rPr>
        <w:t>
      27) нормативтен тыс ысыраптар болған кезде оларды жою, сондай-ақ нормативтiк техникалық ысыраптарды уәкiлеттi органның ведомствосы белгiлеген шамаға және мерзiмде төмендету бойынша және экономикалық тиiмдiлiктiң деректерi мен есебiн қамтитын өтiнiмдi қарау кезеңiнде қолданылатын iс-шаралар жоспарлары (электр энергиясын және (немесе) жылу энергиясын беру және (немесе) тарату, су шаруашылығы жүйесi, мұнайды магистральдық құбыржолдары арқылы тасымалдау, тауарлық газды сақтау, жалғастырушы, магистральдық газ құбыржолдары және (немесе) газ таратушы жүйелер арқылы тасымалдау, сондай-ақ шикi газды жалғастырушы газ құбыржолдары арқылы тасымалдау салаларындағы реттелiп көрсетiлетiн қызметтердi көрсететiн табиғи монополия субъектiлерi ұсынады);</w:t>
      </w:r>
    </w:p>
    <w:bookmarkEnd w:id="54"/>
    <w:bookmarkStart w:name="z58" w:id="55"/>
    <w:p>
      <w:pPr>
        <w:spacing w:after="0"/>
        <w:ind w:left="0"/>
        <w:jc w:val="both"/>
      </w:pPr>
      <w:r>
        <w:rPr>
          <w:rFonts w:ascii="Times New Roman"/>
          <w:b w:val="false"/>
          <w:i w:val="false"/>
          <w:color w:val="000000"/>
          <w:sz w:val="28"/>
        </w:rPr>
        <w:t>
      28) қаржылық және техникалық сараптама қорытындылары қоса берiледi.</w:t>
      </w:r>
    </w:p>
    <w:bookmarkEnd w:id="55"/>
    <w:bookmarkStart w:name="z59" w:id="56"/>
    <w:p>
      <w:pPr>
        <w:spacing w:after="0"/>
        <w:ind w:left="0"/>
        <w:jc w:val="both"/>
      </w:pPr>
      <w:r>
        <w:rPr>
          <w:rFonts w:ascii="Times New Roman"/>
          <w:b w:val="false"/>
          <w:i w:val="false"/>
          <w:color w:val="000000"/>
          <w:sz w:val="28"/>
        </w:rPr>
        <w:t>
      9. Инвестициялық тарифті (бағаны, алым ставкасын) бекітуге арналған өтінімге:</w:t>
      </w:r>
    </w:p>
    <w:bookmarkEnd w:id="56"/>
    <w:bookmarkStart w:name="z60" w:id="57"/>
    <w:p>
      <w:pPr>
        <w:spacing w:after="0"/>
        <w:ind w:left="0"/>
        <w:jc w:val="both"/>
      </w:pPr>
      <w:r>
        <w:rPr>
          <w:rFonts w:ascii="Times New Roman"/>
          <w:b w:val="false"/>
          <w:i w:val="false"/>
          <w:color w:val="000000"/>
          <w:sz w:val="28"/>
        </w:rPr>
        <w:t>
      1) бекітілген инвестициялық бағдарлама (жоба);</w:t>
      </w:r>
    </w:p>
    <w:bookmarkEnd w:id="57"/>
    <w:bookmarkStart w:name="z61" w:id="58"/>
    <w:p>
      <w:pPr>
        <w:spacing w:after="0"/>
        <w:ind w:left="0"/>
        <w:jc w:val="both"/>
      </w:pPr>
      <w:r>
        <w:rPr>
          <w:rFonts w:ascii="Times New Roman"/>
          <w:b w:val="false"/>
          <w:i w:val="false"/>
          <w:color w:val="000000"/>
          <w:sz w:val="28"/>
        </w:rPr>
        <w:t>
      2) қолданысқа енгізілген активтердің реттелетін базасына пайданың есебі;</w:t>
      </w:r>
    </w:p>
    <w:bookmarkEnd w:id="58"/>
    <w:bookmarkStart w:name="z62" w:id="59"/>
    <w:p>
      <w:pPr>
        <w:spacing w:after="0"/>
        <w:ind w:left="0"/>
        <w:jc w:val="both"/>
      </w:pPr>
      <w:r>
        <w:rPr>
          <w:rFonts w:ascii="Times New Roman"/>
          <w:b w:val="false"/>
          <w:i w:val="false"/>
          <w:color w:val="000000"/>
          <w:sz w:val="28"/>
        </w:rPr>
        <w:t>
      3) пайданы бөлу туралы ақпарат;</w:t>
      </w:r>
    </w:p>
    <w:bookmarkEnd w:id="59"/>
    <w:bookmarkStart w:name="z63" w:id="60"/>
    <w:p>
      <w:pPr>
        <w:spacing w:after="0"/>
        <w:ind w:left="0"/>
        <w:jc w:val="both"/>
      </w:pPr>
      <w:r>
        <w:rPr>
          <w:rFonts w:ascii="Times New Roman"/>
          <w:b w:val="false"/>
          <w:i w:val="false"/>
          <w:color w:val="000000"/>
          <w:sz w:val="28"/>
        </w:rPr>
        <w:t>
      4) құзыретті орган растаған ұсынылатын қызметтердің жоспарланып отырған көлемдері;</w:t>
      </w:r>
    </w:p>
    <w:bookmarkEnd w:id="60"/>
    <w:bookmarkStart w:name="z64" w:id="61"/>
    <w:p>
      <w:pPr>
        <w:spacing w:after="0"/>
        <w:ind w:left="0"/>
        <w:jc w:val="both"/>
      </w:pPr>
      <w:r>
        <w:rPr>
          <w:rFonts w:ascii="Times New Roman"/>
          <w:b w:val="false"/>
          <w:i w:val="false"/>
          <w:color w:val="000000"/>
          <w:sz w:val="28"/>
        </w:rPr>
        <w:t>
      5) табиғи монополия субъектісінің жобалық қуаты туралы деректер;</w:t>
      </w:r>
    </w:p>
    <w:bookmarkEnd w:id="61"/>
    <w:bookmarkStart w:name="z65" w:id="62"/>
    <w:p>
      <w:pPr>
        <w:spacing w:after="0"/>
        <w:ind w:left="0"/>
        <w:jc w:val="both"/>
      </w:pPr>
      <w:r>
        <w:rPr>
          <w:rFonts w:ascii="Times New Roman"/>
          <w:b w:val="false"/>
          <w:i w:val="false"/>
          <w:color w:val="000000"/>
          <w:sz w:val="28"/>
        </w:rPr>
        <w:t>
      6) ақша ағысын бөлу туралы ақпарат;</w:t>
      </w:r>
    </w:p>
    <w:bookmarkEnd w:id="62"/>
    <w:bookmarkStart w:name="z66" w:id="63"/>
    <w:p>
      <w:pPr>
        <w:spacing w:after="0"/>
        <w:ind w:left="0"/>
        <w:jc w:val="both"/>
      </w:pPr>
      <w:r>
        <w:rPr>
          <w:rFonts w:ascii="Times New Roman"/>
          <w:b w:val="false"/>
          <w:i w:val="false"/>
          <w:color w:val="000000"/>
          <w:sz w:val="28"/>
        </w:rPr>
        <w:t>
      7) инвестициялық тарифтің (бағаның, алым ставкасының) жобасы;</w:t>
      </w:r>
    </w:p>
    <w:bookmarkEnd w:id="63"/>
    <w:bookmarkStart w:name="z67" w:id="64"/>
    <w:p>
      <w:pPr>
        <w:spacing w:after="0"/>
        <w:ind w:left="0"/>
        <w:jc w:val="both"/>
      </w:pPr>
      <w:r>
        <w:rPr>
          <w:rFonts w:ascii="Times New Roman"/>
          <w:b w:val="false"/>
          <w:i w:val="false"/>
          <w:color w:val="000000"/>
          <w:sz w:val="28"/>
        </w:rPr>
        <w:t>
      8) Ерекше тәртіптің талаптарына сәйкес осы Қағидалардың 3-33-қосымшаларында көрсетілген нысан бойынша тарифтік сметаның жобасы қоса беріледі.</w:t>
      </w:r>
    </w:p>
    <w:bookmarkEnd w:id="64"/>
    <w:bookmarkStart w:name="z68" w:id="65"/>
    <w:p>
      <w:pPr>
        <w:spacing w:after="0"/>
        <w:ind w:left="0"/>
        <w:jc w:val="both"/>
      </w:pPr>
      <w:r>
        <w:rPr>
          <w:rFonts w:ascii="Times New Roman"/>
          <w:b w:val="false"/>
          <w:i w:val="false"/>
          <w:color w:val="000000"/>
          <w:sz w:val="28"/>
        </w:rPr>
        <w:t>
      10. Тарифті (бағаны, алым ставкасын) және тарифтік сметаны төтенше реттеуші шаралар ретінде бекітуге арналған өтінімге:</w:t>
      </w:r>
    </w:p>
    <w:bookmarkEnd w:id="65"/>
    <w:bookmarkStart w:name="z69" w:id="66"/>
    <w:p>
      <w:pPr>
        <w:spacing w:after="0"/>
        <w:ind w:left="0"/>
        <w:jc w:val="both"/>
      </w:pPr>
      <w:r>
        <w:rPr>
          <w:rFonts w:ascii="Times New Roman"/>
          <w:b w:val="false"/>
          <w:i w:val="false"/>
          <w:color w:val="000000"/>
          <w:sz w:val="28"/>
        </w:rPr>
        <w:t>
      1) азаматтардың өмірін, денсаулығын, жеке және заңды тұлғалардың мүлкін қорғау, сондай-ақ қоршаған ортаны қорғау мақсатында төтенше реттеуші шаралар ретінде тарифті (бағаны, алым ставкасын) және тарифтік сметаны бекітудің себептері көрсетілген түсіндірме жазба;</w:t>
      </w:r>
    </w:p>
    <w:bookmarkEnd w:id="66"/>
    <w:bookmarkStart w:name="z70" w:id="67"/>
    <w:p>
      <w:pPr>
        <w:spacing w:after="0"/>
        <w:ind w:left="0"/>
        <w:jc w:val="both"/>
      </w:pPr>
      <w:r>
        <w:rPr>
          <w:rFonts w:ascii="Times New Roman"/>
          <w:b w:val="false"/>
          <w:i w:val="false"/>
          <w:color w:val="000000"/>
          <w:sz w:val="28"/>
        </w:rPr>
        <w:t>
      2) Ерекше тәртіптің талаптарына сәйкес осы Қағидаларға 34-қосымшада көрсетілген нысан бойынша тарифтік сметаның жобасы қоса беріледі. Бұл ретте стратегиялық тауарлардың құнын арттырған жағдайда, тарифтік сметадағы стратегиялық тауарларды пайдалануды қамтитын шығын бабы ғана түзетіледі;</w:t>
      </w:r>
    </w:p>
    <w:bookmarkEnd w:id="67"/>
    <w:bookmarkStart w:name="z71" w:id="68"/>
    <w:p>
      <w:pPr>
        <w:spacing w:after="0"/>
        <w:ind w:left="0"/>
        <w:jc w:val="both"/>
      </w:pPr>
      <w:r>
        <w:rPr>
          <w:rFonts w:ascii="Times New Roman"/>
          <w:b w:val="false"/>
          <w:i w:val="false"/>
          <w:color w:val="000000"/>
          <w:sz w:val="28"/>
        </w:rPr>
        <w:t>
      3) азаматтардың өмірін, денсаулығын, жеке және заңды тұлғалардың мүлкін қорғау, сондай-ақ қоршаған ортаны қорғау мақсатында төтенше реттеуші шаралар ретінде тарифті (бағаны, алым ставкасын) және тарифтік сметаны бекіту қажеттігін растайтын құжаттар қоса беріледі.</w:t>
      </w:r>
    </w:p>
    <w:bookmarkEnd w:id="68"/>
    <w:p>
      <w:pPr>
        <w:spacing w:after="0"/>
        <w:ind w:left="0"/>
        <w:jc w:val="both"/>
      </w:pPr>
      <w:r>
        <w:rPr>
          <w:rFonts w:ascii="Times New Roman"/>
          <w:b w:val="false"/>
          <w:i w:val="false"/>
          <w:color w:val="000000"/>
          <w:sz w:val="28"/>
        </w:rPr>
        <w:t>
      Стратегиялық тауарлардың құнын арттырған жағдайда, төтенше реттеуші шаралар ретінде тарифті (бағаны, алым ставкасын) және тарифтік сметаны бекіту қажеттігін растайтын құжаттар ретінде өтінімге конкурстық құжаттама, конкурстық (тендерлік) комиссиялардың тауарларды сатып алу жөніндегі шешімдері, шарттар, шот-фактуралар, шығындар деңгейінің есептері, алдағы кезеңге бекітілген нормативтік техникалық ысыраптардың болуы, стратегиялық тауар құнының өзгеруі төтенше реттеуші шара ретінде тарифті бекітуге берген өтінімді ұсынуға себеп болып табылатын оның шығыс нормалары туралы ақпарат қоса беріледі.</w:t>
      </w:r>
    </w:p>
    <w:bookmarkStart w:name="z72" w:id="69"/>
    <w:p>
      <w:pPr>
        <w:spacing w:after="0"/>
        <w:ind w:left="0"/>
        <w:jc w:val="both"/>
      </w:pPr>
      <w:r>
        <w:rPr>
          <w:rFonts w:ascii="Times New Roman"/>
          <w:b w:val="false"/>
          <w:i w:val="false"/>
          <w:color w:val="000000"/>
          <w:sz w:val="28"/>
        </w:rPr>
        <w:t>
      11. Сумен жабдықтау саласындағы реттеліп көрсетілетін қызметтерге тұтыну көлемдері және тұтынушылардың топтары бойынша сараланған тарифті бекітуге арналған өтінімге:</w:t>
      </w:r>
    </w:p>
    <w:bookmarkEnd w:id="69"/>
    <w:bookmarkStart w:name="z73" w:id="70"/>
    <w:p>
      <w:pPr>
        <w:spacing w:after="0"/>
        <w:ind w:left="0"/>
        <w:jc w:val="both"/>
      </w:pPr>
      <w:r>
        <w:rPr>
          <w:rFonts w:ascii="Times New Roman"/>
          <w:b w:val="false"/>
          <w:i w:val="false"/>
          <w:color w:val="000000"/>
          <w:sz w:val="28"/>
        </w:rPr>
        <w:t>
      1) осы Қағидалардың 9-тармағында көрсетілген құжаттар;</w:t>
      </w:r>
    </w:p>
    <w:bookmarkEnd w:id="70"/>
    <w:bookmarkStart w:name="z74" w:id="71"/>
    <w:p>
      <w:pPr>
        <w:spacing w:after="0"/>
        <w:ind w:left="0"/>
        <w:jc w:val="both"/>
      </w:pPr>
      <w:r>
        <w:rPr>
          <w:rFonts w:ascii="Times New Roman"/>
          <w:b w:val="false"/>
          <w:i w:val="false"/>
          <w:color w:val="000000"/>
          <w:sz w:val="28"/>
        </w:rPr>
        <w:t>
      2) жеке тұлғалардың сумен жабдықтау саласындағы реттеліп көрсетілетін қызметтерді суды тұтыну көлемінің негізделген шамасының жобасы;</w:t>
      </w:r>
    </w:p>
    <w:bookmarkEnd w:id="71"/>
    <w:bookmarkStart w:name="z75" w:id="72"/>
    <w:p>
      <w:pPr>
        <w:spacing w:after="0"/>
        <w:ind w:left="0"/>
        <w:jc w:val="both"/>
      </w:pPr>
      <w:r>
        <w:rPr>
          <w:rFonts w:ascii="Times New Roman"/>
          <w:b w:val="false"/>
          <w:i w:val="false"/>
          <w:color w:val="000000"/>
          <w:sz w:val="28"/>
        </w:rPr>
        <w:t>
      3) сумен жабдықтау саласындағы реттеліп көрсетілетін қызметтерді жеке тұлғалардың суды тұтыну көлемінің негізделген шамасының есебі;</w:t>
      </w:r>
    </w:p>
    <w:bookmarkEnd w:id="72"/>
    <w:bookmarkStart w:name="z76" w:id="73"/>
    <w:p>
      <w:pPr>
        <w:spacing w:after="0"/>
        <w:ind w:left="0"/>
        <w:jc w:val="both"/>
      </w:pPr>
      <w:r>
        <w:rPr>
          <w:rFonts w:ascii="Times New Roman"/>
          <w:b w:val="false"/>
          <w:i w:val="false"/>
          <w:color w:val="000000"/>
          <w:sz w:val="28"/>
        </w:rPr>
        <w:t>
      4) өтінім беруден алдыңғы төрт тоқсанда немесе өткен күнтізбелік жылда тұтынушылар топтарының бөлінісінде (оның ішінде халық, бюджеттік ұйымдар, жылу энергетика саласындағы кәсіпорындар, өзге заңды тұлғалар) текше метрде (м3) суды тұтыну көлемі бойынша ақпараты;</w:t>
      </w:r>
    </w:p>
    <w:bookmarkEnd w:id="73"/>
    <w:bookmarkStart w:name="z77" w:id="74"/>
    <w:p>
      <w:pPr>
        <w:spacing w:after="0"/>
        <w:ind w:left="0"/>
        <w:jc w:val="both"/>
      </w:pPr>
      <w:r>
        <w:rPr>
          <w:rFonts w:ascii="Times New Roman"/>
          <w:b w:val="false"/>
          <w:i w:val="false"/>
          <w:color w:val="000000"/>
          <w:sz w:val="28"/>
        </w:rPr>
        <w:t>
      5) өтінім беруден алдыңғы төрт тоқсанда немесе өткен күнтізбелік жылда текше метрде (м3) суды тұтыну көлемі бойынша және азаматтарды тіркеу кітабында тіркелген адамдар саны, жеке есепке алу аспабы жоқ абонент үшін – әрбір абонент бойынша ақпарат;</w:t>
      </w:r>
    </w:p>
    <w:bookmarkEnd w:id="74"/>
    <w:bookmarkStart w:name="z78" w:id="75"/>
    <w:p>
      <w:pPr>
        <w:spacing w:after="0"/>
        <w:ind w:left="0"/>
        <w:jc w:val="both"/>
      </w:pPr>
      <w:r>
        <w:rPr>
          <w:rFonts w:ascii="Times New Roman"/>
          <w:b w:val="false"/>
          <w:i w:val="false"/>
          <w:color w:val="000000"/>
          <w:sz w:val="28"/>
        </w:rPr>
        <w:t>
      6) өтінім беруден алдыңғы төрт тоқсанда немесе өткен күнтізбелік жылда текше метрде (м3) суды тұтыну көлемі бойынша және азаматтарды тіркеу кітабында тіркелген адамдар саны, жеке есепке алу аспабы бар абонент үшін – әрбір абонент бойынша ақпарат қоса беріледі.</w:t>
      </w:r>
    </w:p>
    <w:bookmarkEnd w:id="75"/>
    <w:bookmarkStart w:name="z79" w:id="76"/>
    <w:p>
      <w:pPr>
        <w:spacing w:after="0"/>
        <w:ind w:left="0"/>
        <w:jc w:val="both"/>
      </w:pPr>
      <w:r>
        <w:rPr>
          <w:rFonts w:ascii="Times New Roman"/>
          <w:b w:val="false"/>
          <w:i w:val="false"/>
          <w:color w:val="000000"/>
          <w:sz w:val="28"/>
        </w:rPr>
        <w:t>
      12. Есепке алу аспаптары жоқ тұтынушылар санының азаюына байланысты көрсетілген қызметтер көлемінің өзгеруі кезінде табиғи монополия субъектісі жылу энергиясымен жабдықтау бойынша реттеліп көрсетілетін қызметтерге есепке алу аспаптарының болуына немесе болмауына байланысты, оның ішінде осы Қағидалардың 8-10-тармақтарына сәйкес бекітілген тарифтердің деңгейлерін өзгертпей сараланған тарифті бекітуге өтінімге мыналарды қоса береді:</w:t>
      </w:r>
    </w:p>
    <w:bookmarkEnd w:id="76"/>
    <w:bookmarkStart w:name="z80" w:id="77"/>
    <w:p>
      <w:pPr>
        <w:spacing w:after="0"/>
        <w:ind w:left="0"/>
        <w:jc w:val="both"/>
      </w:pPr>
      <w:r>
        <w:rPr>
          <w:rFonts w:ascii="Times New Roman"/>
          <w:b w:val="false"/>
          <w:i w:val="false"/>
          <w:color w:val="000000"/>
          <w:sz w:val="28"/>
        </w:rPr>
        <w:t>
      1) есепке алу аспаптарының болуына немесе болмауына байланысты, оның ішінде осы Қағидалардың 8-10-тармақтарына сәйкес бекітілген тарифтердің деңгейлерін өзгертпей сараланған тарифтерді бекіту қажеттілігі туралы түсіндірме жазба;</w:t>
      </w:r>
    </w:p>
    <w:bookmarkEnd w:id="77"/>
    <w:bookmarkStart w:name="z81" w:id="78"/>
    <w:p>
      <w:pPr>
        <w:spacing w:after="0"/>
        <w:ind w:left="0"/>
        <w:jc w:val="both"/>
      </w:pPr>
      <w:r>
        <w:rPr>
          <w:rFonts w:ascii="Times New Roman"/>
          <w:b w:val="false"/>
          <w:i w:val="false"/>
          <w:color w:val="000000"/>
          <w:sz w:val="28"/>
        </w:rPr>
        <w:t>
      2) есепке алу аспаптарының болуына немесе болмауына байланысты сараланған тарифтердің есебі;</w:t>
      </w:r>
    </w:p>
    <w:bookmarkEnd w:id="78"/>
    <w:bookmarkStart w:name="z82" w:id="79"/>
    <w:p>
      <w:pPr>
        <w:spacing w:after="0"/>
        <w:ind w:left="0"/>
        <w:jc w:val="both"/>
      </w:pPr>
      <w:r>
        <w:rPr>
          <w:rFonts w:ascii="Times New Roman"/>
          <w:b w:val="false"/>
          <w:i w:val="false"/>
          <w:color w:val="000000"/>
          <w:sz w:val="28"/>
        </w:rPr>
        <w:t>
      3) негіздейтін материалдарды қоса бере отырып, халықтың тобына жататын тұтынушылардың, оның ішінде үйге ортақ жылу энергиясын есепке алу аспаптары бар және аспаптары жоқ (үйге ортақ жылу энергиясын есепке алу аспаптарын орнатудың техникалық мүмкіндігі жоқ тозған, авариялық тұрғын үй-жайларда, барак үлгідегі үйлерде тұрып жатқан халық тобына жататын жеке тұлға тұтынушыларды қоспағанда) тұтынушыларды бөліп көрсете отырып, жылу энергиясын тұтынуының жоспарланған жылдық көлемі туралы ақпарат;</w:t>
      </w:r>
    </w:p>
    <w:bookmarkEnd w:id="79"/>
    <w:bookmarkStart w:name="z83" w:id="80"/>
    <w:p>
      <w:pPr>
        <w:spacing w:after="0"/>
        <w:ind w:left="0"/>
        <w:jc w:val="both"/>
      </w:pPr>
      <w:r>
        <w:rPr>
          <w:rFonts w:ascii="Times New Roman"/>
          <w:b w:val="false"/>
          <w:i w:val="false"/>
          <w:color w:val="000000"/>
          <w:sz w:val="28"/>
        </w:rPr>
        <w:t>
      4) басқа да тұтынушылардың, оның ішінде үйге ортақ жылу энергиясын есепке алу аспаптары бар және аспаптары жоқ (үйге ортақ жылу энергиясын есепке алу аспаптарын орнатудың техникалық мүмкіндігі жоқ тозған, авариялық үй-жайларда, барак үлгідегі үйлерде орналасқан халық тобына жататын жеке тұлға тұтынушыларды қоспағанда) тұтынушыларды көрсете отырып, жылу энергиясын тұтынуының жоспарланған жылдық көлемі туралы ақпарат;</w:t>
      </w:r>
    </w:p>
    <w:bookmarkEnd w:id="80"/>
    <w:bookmarkStart w:name="z84" w:id="81"/>
    <w:p>
      <w:pPr>
        <w:spacing w:after="0"/>
        <w:ind w:left="0"/>
        <w:jc w:val="both"/>
      </w:pPr>
      <w:r>
        <w:rPr>
          <w:rFonts w:ascii="Times New Roman"/>
          <w:b w:val="false"/>
          <w:i w:val="false"/>
          <w:color w:val="000000"/>
          <w:sz w:val="28"/>
        </w:rPr>
        <w:t>
      5) үйге ортақ жылу энергиясын есепке алу аспаптарын орнатудың техникалық мүмкіндігі жоқ тозған, авариялық тұрғын үй-жайларда, барак үлгідегі үйлерде тұрып жатқан немесе орналасқан тұтынушылардың (оның ішінде жеке тұлғаларға және басқа тұтынушыларға бөліп көрсете отырып) жылу энергиясын тұтынуының жоспарланған жылдық көлемі туралы ақпарат;</w:t>
      </w:r>
    </w:p>
    <w:bookmarkEnd w:id="81"/>
    <w:bookmarkStart w:name="z85" w:id="82"/>
    <w:p>
      <w:pPr>
        <w:spacing w:after="0"/>
        <w:ind w:left="0"/>
        <w:jc w:val="both"/>
      </w:pPr>
      <w:r>
        <w:rPr>
          <w:rFonts w:ascii="Times New Roman"/>
          <w:b w:val="false"/>
          <w:i w:val="false"/>
          <w:color w:val="000000"/>
          <w:sz w:val="28"/>
        </w:rPr>
        <w:t>
      6) үйге ортақ жылу энергиясын есепке алу аспаптарын орнатудың техникалық мүмкіндігі жоқ тозған, авариялық үй-жайлардың, барак үлгідегі үйлердің тізбесі.</w:t>
      </w:r>
    </w:p>
    <w:bookmarkEnd w:id="82"/>
    <w:bookmarkStart w:name="z86" w:id="83"/>
    <w:p>
      <w:pPr>
        <w:spacing w:after="0"/>
        <w:ind w:left="0"/>
        <w:jc w:val="both"/>
      </w:pPr>
      <w:r>
        <w:rPr>
          <w:rFonts w:ascii="Times New Roman"/>
          <w:b w:val="false"/>
          <w:i w:val="false"/>
          <w:color w:val="000000"/>
          <w:sz w:val="28"/>
        </w:rPr>
        <w:t>
      13. Уәкілетті органның ведомствосы тарифтердің деңгейлерін өзгертпей жылумен жабдықтау бойынша реттеліп көрсетілетін қызметтерге арналған есепке алу аспаптарының болуына немесе болмауына байланысты сараланған тарифтерді бекітуге өтінімді күнтізбелік жиырма күн ішінде қарайды. Қарау мерзімі өтінім берілген сәттен бастап есептеледі.</w:t>
      </w:r>
    </w:p>
    <w:bookmarkEnd w:id="83"/>
    <w:bookmarkStart w:name="z87" w:id="84"/>
    <w:p>
      <w:pPr>
        <w:spacing w:after="0"/>
        <w:ind w:left="0"/>
        <w:jc w:val="both"/>
      </w:pPr>
      <w:r>
        <w:rPr>
          <w:rFonts w:ascii="Times New Roman"/>
          <w:b w:val="false"/>
          <w:i w:val="false"/>
          <w:color w:val="000000"/>
          <w:sz w:val="28"/>
        </w:rPr>
        <w:t>
      14. Өтінімге қоса берілетін есептер мен негіздеуші материалдар мынадай талаптарға сәйкес жасалады:</w:t>
      </w:r>
    </w:p>
    <w:bookmarkEnd w:id="84"/>
    <w:bookmarkStart w:name="z88" w:id="85"/>
    <w:p>
      <w:pPr>
        <w:spacing w:after="0"/>
        <w:ind w:left="0"/>
        <w:jc w:val="both"/>
      </w:pPr>
      <w:r>
        <w:rPr>
          <w:rFonts w:ascii="Times New Roman"/>
          <w:b w:val="false"/>
          <w:i w:val="false"/>
          <w:color w:val="000000"/>
          <w:sz w:val="28"/>
        </w:rPr>
        <w:t>
      1) өтінім материалдары тігіледі, нөмірленеді және табиғи монополия субъектісі басшысының мөрімен және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p>
    <w:bookmarkEnd w:id="85"/>
    <w:bookmarkStart w:name="z89" w:id="86"/>
    <w:p>
      <w:pPr>
        <w:spacing w:after="0"/>
        <w:ind w:left="0"/>
        <w:jc w:val="both"/>
      </w:pPr>
      <w:r>
        <w:rPr>
          <w:rFonts w:ascii="Times New Roman"/>
          <w:b w:val="false"/>
          <w:i w:val="false"/>
          <w:color w:val="000000"/>
          <w:sz w:val="28"/>
        </w:rPr>
        <w:t>
      2) негіздеуші материалдар ретінде өтінім беруден алдыңғы төрт тоқсан ішіндегі және өткен күнтізбелік жыл ішіндегі шығындар туралы нақты деректер ұсынылады;</w:t>
      </w:r>
    </w:p>
    <w:bookmarkEnd w:id="86"/>
    <w:p>
      <w:pPr>
        <w:spacing w:after="0"/>
        <w:ind w:left="0"/>
        <w:jc w:val="both"/>
      </w:pPr>
      <w:r>
        <w:rPr>
          <w:rFonts w:ascii="Times New Roman"/>
          <w:b w:val="false"/>
          <w:i w:val="false"/>
          <w:color w:val="000000"/>
          <w:sz w:val="28"/>
        </w:rPr>
        <w:t>
      табиғи монополия субъектісі өтінім қарауға қабылдағаннан кейін уәкілетті орган ведомствосының талабы бойынша күнтізбелік он бес күннің ішінде уәкілетті органның ведомствосына өтінім берер алдындағы 4 тоқсан ішіндегі шығындар туралы нақты деректерді ұсынады.</w:t>
      </w:r>
    </w:p>
    <w:bookmarkStart w:name="z90" w:id="87"/>
    <w:p>
      <w:pPr>
        <w:spacing w:after="0"/>
        <w:ind w:left="0"/>
        <w:jc w:val="both"/>
      </w:pPr>
      <w:r>
        <w:rPr>
          <w:rFonts w:ascii="Times New Roman"/>
          <w:b w:val="false"/>
          <w:i w:val="false"/>
          <w:color w:val="000000"/>
          <w:sz w:val="28"/>
        </w:rPr>
        <w:t>
      3) тарифтерге (бағаларға, алымдар ставкаларға) оның ішінде сараланған тарифтерге көлемдердің маусымдық ауытқу әсерін болдырмау мақсатында бір жылға есептелген деректер негізге алынады;</w:t>
      </w:r>
    </w:p>
    <w:bookmarkEnd w:id="87"/>
    <w:bookmarkStart w:name="z91" w:id="88"/>
    <w:p>
      <w:pPr>
        <w:spacing w:after="0"/>
        <w:ind w:left="0"/>
        <w:jc w:val="both"/>
      </w:pPr>
      <w:r>
        <w:rPr>
          <w:rFonts w:ascii="Times New Roman"/>
          <w:b w:val="false"/>
          <w:i w:val="false"/>
          <w:color w:val="000000"/>
          <w:sz w:val="28"/>
        </w:rPr>
        <w:t>
      4) тарифтердің (бағалардың, алымдар ставкаларының) жобаларын есептеу кезінде базаға өтінім берер алдындағы төрт тоқсан ішіндегі немесе өткен күнтізбелік жыл ішіндегі реттеліп көрсетілетін қызметтердің (тауарлардың, жұмыстардың) нақты көлемдері алынады;</w:t>
      </w:r>
    </w:p>
    <w:bookmarkEnd w:id="88"/>
    <w:bookmarkStart w:name="z92" w:id="89"/>
    <w:p>
      <w:pPr>
        <w:spacing w:after="0"/>
        <w:ind w:left="0"/>
        <w:jc w:val="both"/>
      </w:pPr>
      <w:r>
        <w:rPr>
          <w:rFonts w:ascii="Times New Roman"/>
          <w:b w:val="false"/>
          <w:i w:val="false"/>
          <w:color w:val="000000"/>
          <w:sz w:val="28"/>
        </w:rPr>
        <w:t>
      5) реттеліп көрсетілетін қызметтердің (тауарлардың, жұмыстардың) көлемдері төмендеген кезде төмендеуді негіздеуші және растаушы материалдар ұсынылуға тиіс;</w:t>
      </w:r>
    </w:p>
    <w:bookmarkEnd w:id="89"/>
    <w:bookmarkStart w:name="z93" w:id="90"/>
    <w:p>
      <w:pPr>
        <w:spacing w:after="0"/>
        <w:ind w:left="0"/>
        <w:jc w:val="both"/>
      </w:pPr>
      <w:r>
        <w:rPr>
          <w:rFonts w:ascii="Times New Roman"/>
          <w:b w:val="false"/>
          <w:i w:val="false"/>
          <w:color w:val="000000"/>
          <w:sz w:val="28"/>
        </w:rPr>
        <w:t>
      6) табиғи монополия субъектісі жүзеге асыратын қызметтердің әрбір түріне жеке дайындалады.</w:t>
      </w:r>
    </w:p>
    <w:bookmarkEnd w:id="90"/>
    <w:bookmarkStart w:name="z94" w:id="91"/>
    <w:p>
      <w:pPr>
        <w:spacing w:after="0"/>
        <w:ind w:left="0"/>
        <w:jc w:val="both"/>
      </w:pPr>
      <w:r>
        <w:rPr>
          <w:rFonts w:ascii="Times New Roman"/>
          <w:b w:val="false"/>
          <w:i w:val="false"/>
          <w:color w:val="000000"/>
          <w:sz w:val="28"/>
        </w:rPr>
        <w:t>
      15. Осы Қағидалардың 14-тармағының 2) және 4) тармақшаларында көзделген талаптар төтенше реттеуші шаралар ретінде тарифті (бағаны, алым ставкасын) және тарифтік сметаны бекіту жағдайына қолданылмайды.</w:t>
      </w:r>
    </w:p>
    <w:bookmarkEnd w:id="91"/>
    <w:bookmarkStart w:name="z95" w:id="92"/>
    <w:p>
      <w:pPr>
        <w:spacing w:after="0"/>
        <w:ind w:left="0"/>
        <w:jc w:val="both"/>
      </w:pPr>
      <w:r>
        <w:rPr>
          <w:rFonts w:ascii="Times New Roman"/>
          <w:b w:val="false"/>
          <w:i w:val="false"/>
          <w:color w:val="000000"/>
          <w:sz w:val="28"/>
        </w:rPr>
        <w:t>
      16. Осы Қағидалардың 8-10-тармақтарына сәйкес бекітілген тарифтердің деңгейлерін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бекіткен жағдайларды қоспағанда, уәкілетті органның ведомствосы өтінім алған күнінен бастап бес жұмыс күні ішінде ұсынылған негіздеуші материалдардың толықтығын тексереді және субъектіні өтінімді қарауға қабылдағаны туралы немесе өтінімді қараудан бас тартқаны туралы бас тартудың себептерін келтіре отырып, жазбаша түрде хабардар етеді.</w:t>
      </w:r>
    </w:p>
    <w:bookmarkEnd w:id="92"/>
    <w:bookmarkStart w:name="z96" w:id="93"/>
    <w:p>
      <w:pPr>
        <w:spacing w:after="0"/>
        <w:ind w:left="0"/>
        <w:jc w:val="both"/>
      </w:pPr>
      <w:r>
        <w:rPr>
          <w:rFonts w:ascii="Times New Roman"/>
          <w:b w:val="false"/>
          <w:i w:val="false"/>
          <w:color w:val="000000"/>
          <w:sz w:val="28"/>
        </w:rPr>
        <w:t>
      Табиғи монополия субъектiсінің өтiнiмiн қараудан бас тарту себептерi:</w:t>
      </w:r>
    </w:p>
    <w:bookmarkEnd w:id="93"/>
    <w:bookmarkStart w:name="z97" w:id="94"/>
    <w:p>
      <w:pPr>
        <w:spacing w:after="0"/>
        <w:ind w:left="0"/>
        <w:jc w:val="both"/>
      </w:pPr>
      <w:r>
        <w:rPr>
          <w:rFonts w:ascii="Times New Roman"/>
          <w:b w:val="false"/>
          <w:i w:val="false"/>
          <w:color w:val="000000"/>
          <w:sz w:val="28"/>
        </w:rPr>
        <w:t>
      1) өтiнiмді ұсыну мерзiмдерiн бұзу;</w:t>
      </w:r>
    </w:p>
    <w:bookmarkEnd w:id="94"/>
    <w:bookmarkStart w:name="z98" w:id="95"/>
    <w:p>
      <w:pPr>
        <w:spacing w:after="0"/>
        <w:ind w:left="0"/>
        <w:jc w:val="both"/>
      </w:pPr>
      <w:r>
        <w:rPr>
          <w:rFonts w:ascii="Times New Roman"/>
          <w:b w:val="false"/>
          <w:i w:val="false"/>
          <w:color w:val="000000"/>
          <w:sz w:val="28"/>
        </w:rPr>
        <w:t>
      2) осы Қағидалардың 7, 8 және 11-тармақтарында көрсетiлген құжаттарды ұсынбау;</w:t>
      </w:r>
    </w:p>
    <w:bookmarkEnd w:id="95"/>
    <w:bookmarkStart w:name="z99" w:id="96"/>
    <w:p>
      <w:pPr>
        <w:spacing w:after="0"/>
        <w:ind w:left="0"/>
        <w:jc w:val="both"/>
      </w:pPr>
      <w:r>
        <w:rPr>
          <w:rFonts w:ascii="Times New Roman"/>
          <w:b w:val="false"/>
          <w:i w:val="false"/>
          <w:color w:val="000000"/>
          <w:sz w:val="28"/>
        </w:rPr>
        <w:t>
      3) табиғи монополия субъектiсінде уәкiлеттi орган бекiткен және (немесе) келiскен және өтiнiмдi қарау кезеңiнде қолданылатын:</w:t>
      </w:r>
    </w:p>
    <w:bookmarkEnd w:id="96"/>
    <w:p>
      <w:pPr>
        <w:spacing w:after="0"/>
        <w:ind w:left="0"/>
        <w:jc w:val="both"/>
      </w:pPr>
      <w:r>
        <w:rPr>
          <w:rFonts w:ascii="Times New Roman"/>
          <w:b w:val="false"/>
          <w:i w:val="false"/>
          <w:color w:val="000000"/>
          <w:sz w:val="28"/>
        </w:rPr>
        <w:t>
      нормативтiк техникалық ысыраптардың;</w:t>
      </w:r>
    </w:p>
    <w:p>
      <w:pPr>
        <w:spacing w:after="0"/>
        <w:ind w:left="0"/>
        <w:jc w:val="both"/>
      </w:pPr>
      <w:r>
        <w:rPr>
          <w:rFonts w:ascii="Times New Roman"/>
          <w:b w:val="false"/>
          <w:i w:val="false"/>
          <w:color w:val="000000"/>
          <w:sz w:val="28"/>
        </w:rPr>
        <w:t>
      персоналдың нормативтiк санының;</w:t>
      </w:r>
    </w:p>
    <w:p>
      <w:pPr>
        <w:spacing w:after="0"/>
        <w:ind w:left="0"/>
        <w:jc w:val="both"/>
      </w:pPr>
      <w:r>
        <w:rPr>
          <w:rFonts w:ascii="Times New Roman"/>
          <w:b w:val="false"/>
          <w:i w:val="false"/>
          <w:color w:val="000000"/>
          <w:sz w:val="28"/>
        </w:rPr>
        <w:t>
      шикiзат, материалдар, отын, энергия шығысының техникалық және технологиялық нормаларының;</w:t>
      </w:r>
    </w:p>
    <w:p>
      <w:pPr>
        <w:spacing w:after="0"/>
        <w:ind w:left="0"/>
        <w:jc w:val="both"/>
      </w:pPr>
      <w:r>
        <w:rPr>
          <w:rFonts w:ascii="Times New Roman"/>
          <w:b w:val="false"/>
          <w:i w:val="false"/>
          <w:color w:val="000000"/>
          <w:sz w:val="28"/>
        </w:rPr>
        <w:t>
      штат кестесiнiң және әкiмшiлiк персоналының (жарғылық капиталына мемлекеттiң қатысуымен заңды тұлға болып табылатын немесе жарғылық капиталына мемлекеттiң қатысуымен аффилиирленген табиғи монополия субъектiсiнiң) басшы қызметкерлерiнiң еңбегiне ақы төлеудiң шектi деңгейiнiң;</w:t>
      </w:r>
    </w:p>
    <w:p>
      <w:pPr>
        <w:spacing w:after="0"/>
        <w:ind w:left="0"/>
        <w:jc w:val="both"/>
      </w:pPr>
      <w:r>
        <w:rPr>
          <w:rFonts w:ascii="Times New Roman"/>
          <w:b w:val="false"/>
          <w:i w:val="false"/>
          <w:color w:val="000000"/>
          <w:sz w:val="28"/>
        </w:rPr>
        <w:t>
      негiзгi құралдар құнының өсуiне алып келмейтiн, ағымдағы және күрделi жөндеулерге және басқа жөндеу-қалпына келтiру жұмыстарына бағытталған шығындардың жылдық сметасының;</w:t>
      </w:r>
    </w:p>
    <w:p>
      <w:pPr>
        <w:spacing w:after="0"/>
        <w:ind w:left="0"/>
        <w:jc w:val="both"/>
      </w:pPr>
      <w:r>
        <w:rPr>
          <w:rFonts w:ascii="Times New Roman"/>
          <w:b w:val="false"/>
          <w:i w:val="false"/>
          <w:color w:val="000000"/>
          <w:sz w:val="28"/>
        </w:rPr>
        <w:t>
      есепке алу саясатының болмауы;</w:t>
      </w:r>
    </w:p>
    <w:bookmarkStart w:name="z100" w:id="97"/>
    <w:p>
      <w:pPr>
        <w:spacing w:after="0"/>
        <w:ind w:left="0"/>
        <w:jc w:val="both"/>
      </w:pPr>
      <w:r>
        <w:rPr>
          <w:rFonts w:ascii="Times New Roman"/>
          <w:b w:val="false"/>
          <w:i w:val="false"/>
          <w:color w:val="000000"/>
          <w:sz w:val="28"/>
        </w:rPr>
        <w:t>
      4) ұсынылған құжаттардың осы Қағидалардың 14-тармағына сәйкес келмеуi;</w:t>
      </w:r>
    </w:p>
    <w:bookmarkEnd w:id="97"/>
    <w:bookmarkStart w:name="z101" w:id="98"/>
    <w:p>
      <w:pPr>
        <w:spacing w:after="0"/>
        <w:ind w:left="0"/>
        <w:jc w:val="both"/>
      </w:pPr>
      <w:r>
        <w:rPr>
          <w:rFonts w:ascii="Times New Roman"/>
          <w:b w:val="false"/>
          <w:i w:val="false"/>
          <w:color w:val="000000"/>
          <w:sz w:val="28"/>
        </w:rPr>
        <w:t>
      5) табиғи монополия субъектiсiнiң инвестициялық тарифтi бекiтуге өтiнiм беру жағдайларын қоспағанда, табиғи монополиялар және реттелетін нарықтар туралы заңнамада белгiленген конкурс (тендер) өткізу туралы талаптарды, сондай-ақ өзге тәсiлдермен тауарларды, жұмыстарды және қызметтердi сатып алу туралы талаптарды бұзуы;</w:t>
      </w:r>
    </w:p>
    <w:bookmarkEnd w:id="98"/>
    <w:bookmarkStart w:name="z102" w:id="99"/>
    <w:p>
      <w:pPr>
        <w:spacing w:after="0"/>
        <w:ind w:left="0"/>
        <w:jc w:val="both"/>
      </w:pPr>
      <w:r>
        <w:rPr>
          <w:rFonts w:ascii="Times New Roman"/>
          <w:b w:val="false"/>
          <w:i w:val="false"/>
          <w:color w:val="000000"/>
          <w:sz w:val="28"/>
        </w:rPr>
        <w:t>
      6) шынайы емес ақпаратты қамтитын құжаттарды ұсынуы болып табылады.</w:t>
      </w:r>
    </w:p>
    <w:bookmarkEnd w:id="99"/>
    <w:p>
      <w:pPr>
        <w:spacing w:after="0"/>
        <w:ind w:left="0"/>
        <w:jc w:val="both"/>
      </w:pPr>
      <w:r>
        <w:rPr>
          <w:rFonts w:ascii="Times New Roman"/>
          <w:b w:val="false"/>
          <w:i w:val="false"/>
          <w:color w:val="000000"/>
          <w:sz w:val="28"/>
        </w:rPr>
        <w:t>
      Табиғи монополия субъектісінің төтенше реттеуші шара ретінде тарифті (бағаны, алым ставкасын) және тарифтік сметаны бекітуге арналған өтінімін қарауға қабылдаудан бас тарту себептері:</w:t>
      </w:r>
    </w:p>
    <w:bookmarkStart w:name="z103" w:id="100"/>
    <w:p>
      <w:pPr>
        <w:spacing w:after="0"/>
        <w:ind w:left="0"/>
        <w:jc w:val="both"/>
      </w:pPr>
      <w:r>
        <w:rPr>
          <w:rFonts w:ascii="Times New Roman"/>
          <w:b w:val="false"/>
          <w:i w:val="false"/>
          <w:color w:val="000000"/>
          <w:sz w:val="28"/>
        </w:rPr>
        <w:t>
      1) осы Қағидалардың 10-тармағында көрсетілген құжаттарды ұсынбау;</w:t>
      </w:r>
    </w:p>
    <w:bookmarkEnd w:id="100"/>
    <w:bookmarkStart w:name="z104" w:id="101"/>
    <w:p>
      <w:pPr>
        <w:spacing w:after="0"/>
        <w:ind w:left="0"/>
        <w:jc w:val="both"/>
      </w:pPr>
      <w:r>
        <w:rPr>
          <w:rFonts w:ascii="Times New Roman"/>
          <w:b w:val="false"/>
          <w:i w:val="false"/>
          <w:color w:val="000000"/>
          <w:sz w:val="28"/>
        </w:rPr>
        <w:t>
      2) табиғи монополия субъектісінде бекітілген нормативтік техникалық ысыраптардың, стратегиялық тауарлар құнының өзгеруі, өтінімді ұсынуға себеп болған оның шығысы нормаларының жоқтығы болып табылады.</w:t>
      </w:r>
    </w:p>
    <w:bookmarkEnd w:id="101"/>
    <w:p>
      <w:pPr>
        <w:spacing w:after="0"/>
        <w:ind w:left="0"/>
        <w:jc w:val="both"/>
      </w:pPr>
      <w:r>
        <w:rPr>
          <w:rFonts w:ascii="Times New Roman"/>
          <w:b w:val="false"/>
          <w:i w:val="false"/>
          <w:color w:val="000000"/>
          <w:sz w:val="28"/>
        </w:rPr>
        <w:t>
      Инвестициялық тарифті (бағаны, алым ставкасын) бекітуге арналған табиғи монополия субъектісінің өтінімін қарауға қабылдаудан бас тарту себептері осы Қағидалардың 9-тармағында көзделген құжаттарды ұсынбау және осы Қағидалардың 16-тармағының 1), 4), 5) және 6) тармақшаларының талаптарына сәйкес келмеуі болып табылады.</w:t>
      </w:r>
    </w:p>
    <w:bookmarkStart w:name="z105" w:id="102"/>
    <w:p>
      <w:pPr>
        <w:spacing w:after="0"/>
        <w:ind w:left="0"/>
        <w:jc w:val="both"/>
      </w:pPr>
      <w:r>
        <w:rPr>
          <w:rFonts w:ascii="Times New Roman"/>
          <w:b w:val="false"/>
          <w:i w:val="false"/>
          <w:color w:val="000000"/>
          <w:sz w:val="28"/>
        </w:rPr>
        <w:t>
      17. Коммерциялық құпияны құрайтын ақпаратты өтінім беруші "коммерциялық құпия" деген белгімен ұсынады және жеке мұқабада жіберілуі мүмкін және өтінішті қарауға арналған ақпараттар (құжаттар) пакетіне енгізіледі.</w:t>
      </w:r>
    </w:p>
    <w:bookmarkEnd w:id="102"/>
    <w:p>
      <w:pPr>
        <w:spacing w:after="0"/>
        <w:ind w:left="0"/>
        <w:jc w:val="both"/>
      </w:pPr>
      <w:r>
        <w:rPr>
          <w:rFonts w:ascii="Times New Roman"/>
          <w:b w:val="false"/>
          <w:i w:val="false"/>
          <w:color w:val="000000"/>
          <w:sz w:val="28"/>
        </w:rPr>
        <w:t>
      Ақпарат құрамындағы коммерциялық құпия оны уәкілетті органның ведомствосына ұсынудан бас тартуға негіз бола алмайды, бұл ретте мүдделі тұлғалар ақпаратты уәкілетті органның ведомствосына ұсыну кезінде коммерциялық құпияны құрайтын мәліметтердің толық тізбесін көрсетеді не мүдделі тұлғаның коммерциялық құпияны құрайтын мәліметтер тізбесін бекіту туралы актісінің көшірмесін қоса береді.</w:t>
      </w:r>
    </w:p>
    <w:bookmarkStart w:name="z106" w:id="103"/>
    <w:p>
      <w:pPr>
        <w:spacing w:after="0"/>
        <w:ind w:left="0"/>
        <w:jc w:val="left"/>
      </w:pPr>
      <w:r>
        <w:rPr>
          <w:rFonts w:ascii="Times New Roman"/>
          <w:b/>
          <w:i w:val="false"/>
          <w:color w:val="000000"/>
        </w:rPr>
        <w:t xml:space="preserve"> 3. Өтінімді қарау және тарифтерді (бағаларды, алымдар ставкаларын) бекіту тәртібі</w:t>
      </w:r>
    </w:p>
    <w:bookmarkEnd w:id="103"/>
    <w:bookmarkStart w:name="z107" w:id="104"/>
    <w:p>
      <w:pPr>
        <w:spacing w:after="0"/>
        <w:ind w:left="0"/>
        <w:jc w:val="both"/>
      </w:pPr>
      <w:r>
        <w:rPr>
          <w:rFonts w:ascii="Times New Roman"/>
          <w:b w:val="false"/>
          <w:i w:val="false"/>
          <w:color w:val="000000"/>
          <w:sz w:val="28"/>
        </w:rPr>
        <w:t>
      18. Уәкілетті органның ведомствосы табиғи монополия субъектілерінің реттеліп көрсетілетін қызметтеріне тарифтердің (бағалардың, алымдар ставкаларының) жобаларын уәкілетті орган ведомствосының талаптарына сәйкес экономикалық негізделген есептерді ұсыну жағдайы кезінде күнтізбелік елу бес күн ішінде қарайды. Тарифтердің (бағалардың, алымдар ставкаларының), инвестициялық тарифтердің (бағалардың, алымдар ставкаларының), оның ішінде сараланған тарифтердің жобаларын қарау мерзімі өтінім берілген сәттен бастап есептеледі.</w:t>
      </w:r>
    </w:p>
    <w:bookmarkEnd w:id="104"/>
    <w:p>
      <w:pPr>
        <w:spacing w:after="0"/>
        <w:ind w:left="0"/>
        <w:jc w:val="both"/>
      </w:pPr>
      <w:r>
        <w:rPr>
          <w:rFonts w:ascii="Times New Roman"/>
          <w:b w:val="false"/>
          <w:i w:val="false"/>
          <w:color w:val="000000"/>
          <w:sz w:val="28"/>
        </w:rPr>
        <w:t>
      Уәкілетті органның ведомствосы төтенше реттеуші шаралар ретінде шешім қабылдау үшін табиғи монополиялар субъектілерінің реттеліп көрсетілетін қызметтеріне (тауарларына, жұмыстарына) тарифтердің (бағалардың, алымдар ставкаларының) жобаларын күнтізбелік он күн ішінде қарайды.</w:t>
      </w:r>
    </w:p>
    <w:bookmarkStart w:name="z108" w:id="105"/>
    <w:p>
      <w:pPr>
        <w:spacing w:after="0"/>
        <w:ind w:left="0"/>
        <w:jc w:val="both"/>
      </w:pPr>
      <w:r>
        <w:rPr>
          <w:rFonts w:ascii="Times New Roman"/>
          <w:b w:val="false"/>
          <w:i w:val="false"/>
          <w:color w:val="000000"/>
          <w:sz w:val="28"/>
        </w:rPr>
        <w:t>
      19. Уәкілетті органның ведомствосы тарифтердің (бағалардың, алымдар ставкаларының) жобаларына табиғи монополия субъектісі өтініммен бірге ұсынған негіздеуші құжаттар мен есептерді талдау, сондай-ақ қызметтің ұқсас түрімен айналысатын табиғи монополия субъектілері қызметінің көрсеткіштерін салыстырмалы талдау негізінде сараптама жүргізеді.</w:t>
      </w:r>
    </w:p>
    <w:bookmarkEnd w:id="105"/>
    <w:p>
      <w:pPr>
        <w:spacing w:after="0"/>
        <w:ind w:left="0"/>
        <w:jc w:val="both"/>
      </w:pPr>
      <w:r>
        <w:rPr>
          <w:rFonts w:ascii="Times New Roman"/>
          <w:b w:val="false"/>
          <w:i w:val="false"/>
          <w:color w:val="000000"/>
          <w:sz w:val="28"/>
        </w:rPr>
        <w:t>
      Уәкілетті органның ведомствосы табиғи монополия субъектісі ұсынатын тарифтер (бағалар, алымдар ставкалары) жобасын жария тыңдауларды жүргізу кезінде талқылауға шығарады.</w:t>
      </w:r>
    </w:p>
    <w:bookmarkStart w:name="z109" w:id="106"/>
    <w:p>
      <w:pPr>
        <w:spacing w:after="0"/>
        <w:ind w:left="0"/>
        <w:jc w:val="both"/>
      </w:pPr>
      <w:r>
        <w:rPr>
          <w:rFonts w:ascii="Times New Roman"/>
          <w:b w:val="false"/>
          <w:i w:val="false"/>
          <w:color w:val="000000"/>
          <w:sz w:val="28"/>
        </w:rPr>
        <w:t>
      20. Уәкілетті органның ведомствосы жүргізілген сараптаманың нәтижелері бойынша жаңа тарифтерді (бағаларды, алымдар ставкаларын) бекіту немесе бекітуден бас тарту туралы шешім қабылдайды.</w:t>
      </w:r>
    </w:p>
    <w:bookmarkEnd w:id="106"/>
    <w:bookmarkStart w:name="z110" w:id="107"/>
    <w:p>
      <w:pPr>
        <w:spacing w:after="0"/>
        <w:ind w:left="0"/>
        <w:jc w:val="both"/>
      </w:pPr>
      <w:r>
        <w:rPr>
          <w:rFonts w:ascii="Times New Roman"/>
          <w:b w:val="false"/>
          <w:i w:val="false"/>
          <w:color w:val="000000"/>
          <w:sz w:val="28"/>
        </w:rPr>
        <w:t>
      21. Жаңа тарифтерді (бағаларды, алымдар ставкаларын) бекіту туралы шешім қабылдау кезінде уәкілетті органның ведомствосы осы Қағидаларға 3-33, және 34-қосымшаларда көрсетілген нысан бойынша тарифтік сметаны бір мезгілде бекітеді.</w:t>
      </w:r>
    </w:p>
    <w:bookmarkEnd w:id="107"/>
    <w:bookmarkStart w:name="z111" w:id="108"/>
    <w:p>
      <w:pPr>
        <w:spacing w:after="0"/>
        <w:ind w:left="0"/>
        <w:jc w:val="both"/>
      </w:pPr>
      <w:r>
        <w:rPr>
          <w:rFonts w:ascii="Times New Roman"/>
          <w:b w:val="false"/>
          <w:i w:val="false"/>
          <w:color w:val="000000"/>
          <w:sz w:val="28"/>
        </w:rPr>
        <w:t>
      22. Табиғи монополия субъектісінің реттеліп көрсетілетін қызметтеріне (тауарларына, жұмыстарына) жаңа тарифтерді (бағаларды, алымдар ставкаларын), инвестициялық тарифтерді бекіту немесе бекітуден бас тарту туралы уәкілетті орган ведомствосының шешімі уәкілетті орган ведомствосының бұйрығымен ресімделеді және уәкілетті орган табиғи монополия субъектісіне оларды қолданысқа енгізгенге дейін күнтізбелік отыз бес күннен кешіктірмей жолдайды.</w:t>
      </w:r>
    </w:p>
    <w:bookmarkEnd w:id="108"/>
    <w:p>
      <w:pPr>
        <w:spacing w:after="0"/>
        <w:ind w:left="0"/>
        <w:jc w:val="both"/>
      </w:pPr>
      <w:r>
        <w:rPr>
          <w:rFonts w:ascii="Times New Roman"/>
          <w:b w:val="false"/>
          <w:i w:val="false"/>
          <w:color w:val="000000"/>
          <w:sz w:val="28"/>
        </w:rPr>
        <w:t>
      Осы Қағидалардың 8-10-тармақтарына сәйкес бекітілген тарифтің шекті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бекіту туралы уәкілетті органның шешімі уәкілетті органның ведомствосы басшысының бұйрығымен ресімделеді және уәкілетті органның ведомствосы олар қолданысқа енгізілгенге дейін күнтізбелік он күннен кешіктірмей Субъектiге жолдайды.</w:t>
      </w:r>
    </w:p>
    <w:bookmarkStart w:name="z112" w:id="109"/>
    <w:p>
      <w:pPr>
        <w:spacing w:after="0"/>
        <w:ind w:left="0"/>
        <w:jc w:val="both"/>
      </w:pPr>
      <w:r>
        <w:rPr>
          <w:rFonts w:ascii="Times New Roman"/>
          <w:b w:val="false"/>
          <w:i w:val="false"/>
          <w:color w:val="000000"/>
          <w:sz w:val="28"/>
        </w:rPr>
        <w:t>
      23. Жаңа тарифтерді (бағаларды, алымдар ставкаларын) және тарифтік сметаларды қолданысқа енгізу тарифтер (бағалар, алымдар ставкалары) бекітілген айдан кейінгі екінші айдың бірінші күнінен бастап жүзеге асырылады.</w:t>
      </w:r>
    </w:p>
    <w:bookmarkEnd w:id="109"/>
    <w:bookmarkStart w:name="z113" w:id="110"/>
    <w:p>
      <w:pPr>
        <w:spacing w:after="0"/>
        <w:ind w:left="0"/>
        <w:jc w:val="both"/>
      </w:pPr>
      <w:r>
        <w:rPr>
          <w:rFonts w:ascii="Times New Roman"/>
          <w:b w:val="false"/>
          <w:i w:val="false"/>
          <w:color w:val="000000"/>
          <w:sz w:val="28"/>
        </w:rPr>
        <w:t>
      24. Уәкілетті орган ведомствосы инвестициялық тарифті (бағаны, алымдар ставкаларын) бекіту туралы өзінің шешімінде оның қолдану мерзімін көрсетеді.</w:t>
      </w:r>
    </w:p>
    <w:bookmarkEnd w:id="110"/>
    <w:bookmarkStart w:name="z114" w:id="111"/>
    <w:p>
      <w:pPr>
        <w:spacing w:after="0"/>
        <w:ind w:left="0"/>
        <w:jc w:val="both"/>
      </w:pPr>
      <w:r>
        <w:rPr>
          <w:rFonts w:ascii="Times New Roman"/>
          <w:b w:val="false"/>
          <w:i w:val="false"/>
          <w:color w:val="000000"/>
          <w:sz w:val="28"/>
        </w:rPr>
        <w:t>
      25. Тарифтерді (бағаларды, алымдар ставкаларын) және тарифтік сметаларды төтенше реттеуші шара ретінде қолданысқа енгізу уәкілетті органның ведомствосы белгілеген күнінен бастап жүзеге асырылады. Бұл ретте жаңа тарифті бекіту үшін он екі айлық уақыт кезеңі бұрын бекітілген тарифті (бағаны, алым ставкасын) жалпы тәртіппен қолданысқа енгізген күнінен бастап белгіленеді.</w:t>
      </w:r>
    </w:p>
    <w:bookmarkEnd w:id="111"/>
    <w:bookmarkStart w:name="z115" w:id="112"/>
    <w:p>
      <w:pPr>
        <w:spacing w:after="0"/>
        <w:ind w:left="0"/>
        <w:jc w:val="both"/>
      </w:pPr>
      <w:r>
        <w:rPr>
          <w:rFonts w:ascii="Times New Roman"/>
          <w:b w:val="false"/>
          <w:i w:val="false"/>
          <w:color w:val="000000"/>
          <w:sz w:val="28"/>
        </w:rPr>
        <w:t>
      26. Табиғи монополия субъектісі тарифтердің (бағалардың, алымдар ставкаларының) өзгергені туралы ақпаратты тұтынушылардың назарына табиғи монополия субъектісі өз қызметін жүзеге асыратын әкімшілік-аумақтық бірліктің аумағында таратылатын бұқаралық ақпарат құралдарында осы ақпаратты орналастыру арқылы олар қолданысқа енгізілгенге дейін күнтізбелік отыз күннен кешіктірмей жеткізеді.</w:t>
      </w:r>
    </w:p>
    <w:bookmarkEnd w:id="112"/>
    <w:p>
      <w:pPr>
        <w:spacing w:after="0"/>
        <w:ind w:left="0"/>
        <w:jc w:val="both"/>
      </w:pPr>
      <w:r>
        <w:rPr>
          <w:rFonts w:ascii="Times New Roman"/>
          <w:b w:val="false"/>
          <w:i w:val="false"/>
          <w:color w:val="000000"/>
          <w:sz w:val="28"/>
        </w:rPr>
        <w:t>
      Табиғи монополия субъектісінің реттеліп көрсетілетін қызметтеріне (тауарларына, жұмыстарына) тарифтер (бағалар, алымдар ставкалары) төтенше реттеуші шаралар ретінде өзгертілген жағдайда, табиғи монополия субъектісі олардың өзгергені туралы ақпаратты тұтынушылардың назарына олар қолданысқа енгізілгенге дейін күнтізбелік бес күннен кешіктірмей жеткізеді.</w:t>
      </w:r>
    </w:p>
    <w:p>
      <w:pPr>
        <w:spacing w:after="0"/>
        <w:ind w:left="0"/>
        <w:jc w:val="both"/>
      </w:pPr>
      <w:r>
        <w:rPr>
          <w:rFonts w:ascii="Times New Roman"/>
          <w:b w:val="false"/>
          <w:i w:val="false"/>
          <w:color w:val="000000"/>
          <w:sz w:val="28"/>
        </w:rPr>
        <w:t>
      Табиғи монополия субъектісі осы Қағидалардың 8-10-тармақтарына сәйкес бекітілген тарифтердің деңгейлерін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енгізу туралы ақпаратты олар қолданысқа енгізілгенге дейін он күнтізбелік күннен кешіктірмей аталған ақпаратты табиғи монополия субъектісі өз қызметін жүзеге асыратын әкімшілік-аумақтық бірлік аумағында таралатын бұқаралық ақпарат құралдарында орналастыру арқылы тұтынушының назарына жеткізеді.</w:t>
      </w:r>
    </w:p>
    <w:bookmarkStart w:name="z116" w:id="113"/>
    <w:p>
      <w:pPr>
        <w:spacing w:after="0"/>
        <w:ind w:left="0"/>
        <w:jc w:val="both"/>
      </w:pPr>
      <w:r>
        <w:rPr>
          <w:rFonts w:ascii="Times New Roman"/>
          <w:b w:val="false"/>
          <w:i w:val="false"/>
          <w:color w:val="000000"/>
          <w:sz w:val="28"/>
        </w:rPr>
        <w:t>
      27. Табиғи монополия субъектісі уәкілетті органның ведомствосына бес жұмыс күн ішінде тұтынушыларды хабардар ету фактісі туралы ақпарат ұсынады.</w:t>
      </w:r>
    </w:p>
    <w:bookmarkEnd w:id="113"/>
    <w:bookmarkStart w:name="z117" w:id="114"/>
    <w:p>
      <w:pPr>
        <w:spacing w:after="0"/>
        <w:ind w:left="0"/>
        <w:jc w:val="both"/>
      </w:pPr>
      <w:r>
        <w:rPr>
          <w:rFonts w:ascii="Times New Roman"/>
          <w:b w:val="false"/>
          <w:i w:val="false"/>
          <w:color w:val="000000"/>
          <w:sz w:val="28"/>
        </w:rPr>
        <w:t>
      28. Егер табиғи монополия субъектісі тұтынушыларды осы Қағидаларда көзделген мерзімде жаңа тарифтер (бағалар, алымдар ставкалары) енгізілетіні туралы хабардар етпесе, онда көрсетілген тарифтер (бағалар, алымдар ставкалары) уәкілетті орган ведомствосының шешімінде көрсетілген күнінен бастап енгізілмейді. Бекітілген тарифтерді (бағаларды, алымдар ставкаларын) енгізу тарифтерді (бағаларды, алымдар ставкаларын) бекіту айынан кейінгі үшінші айдың бірінші күнінен бастап жүзеге асырылады.</w:t>
      </w:r>
    </w:p>
    <w:bookmarkEnd w:id="114"/>
    <w:bookmarkStart w:name="z118" w:id="115"/>
    <w:p>
      <w:pPr>
        <w:spacing w:after="0"/>
        <w:ind w:left="0"/>
        <w:jc w:val="both"/>
      </w:pPr>
      <w:r>
        <w:rPr>
          <w:rFonts w:ascii="Times New Roman"/>
          <w:b w:val="false"/>
          <w:i w:val="false"/>
          <w:color w:val="000000"/>
          <w:sz w:val="28"/>
        </w:rPr>
        <w:t>
      29. Уәкілетті органның ведомствосы тарифтерді (бағаларды, алымдар ставкаларын) төтенше реттеуші шаралар ретінде бекіту туралы шешім қабылдау кезінде осы Қағидалардың 23, 24, 28-тармақтарының талаптары қолданылмайды.</w:t>
      </w:r>
    </w:p>
    <w:bookmarkEnd w:id="115"/>
    <w:bookmarkStart w:name="z119" w:id="116"/>
    <w:p>
      <w:pPr>
        <w:spacing w:after="0"/>
        <w:ind w:left="0"/>
        <w:jc w:val="both"/>
      </w:pPr>
      <w:r>
        <w:rPr>
          <w:rFonts w:ascii="Times New Roman"/>
          <w:b w:val="false"/>
          <w:i w:val="false"/>
          <w:color w:val="000000"/>
          <w:sz w:val="28"/>
        </w:rPr>
        <w:t>
      30. Уәкілетті орган ведомствосының өтінімді қарауға қабылдау немесе қабылдаудан бас тарту туралы, табиғи монополия субъектісінің реттеліп көрсетілетін қызметтеріне (тауарларына, жұмыстарына) тарифтерді (бағаларды, алымдар ставкаларын) бекіту немесе бекітуден бас тарту туралы шешіміне табиғи монополия субъектісі немесе реттеліп көрсетілетін қызметтерді (тауарларды, жұмыстарды) тұтынушы заңда белгіленген тәртіппен және мерзімде шағым жасауы мүмкін.</w:t>
      </w:r>
    </w:p>
    <w:bookmarkEnd w:id="116"/>
    <w:bookmarkStart w:name="z120" w:id="117"/>
    <w:p>
      <w:pPr>
        <w:spacing w:after="0"/>
        <w:ind w:left="0"/>
        <w:jc w:val="left"/>
      </w:pPr>
      <w:r>
        <w:rPr>
          <w:rFonts w:ascii="Times New Roman"/>
          <w:b/>
          <w:i w:val="false"/>
          <w:color w:val="000000"/>
        </w:rPr>
        <w:t xml:space="preserve"> 4. Тарифтiк сметаны түзетулерді ескере отырып бекiту</w:t>
      </w:r>
    </w:p>
    <w:bookmarkEnd w:id="117"/>
    <w:bookmarkStart w:name="z121" w:id="118"/>
    <w:p>
      <w:pPr>
        <w:spacing w:after="0"/>
        <w:ind w:left="0"/>
        <w:jc w:val="both"/>
      </w:pPr>
      <w:r>
        <w:rPr>
          <w:rFonts w:ascii="Times New Roman"/>
          <w:b w:val="false"/>
          <w:i w:val="false"/>
          <w:color w:val="000000"/>
          <w:sz w:val="28"/>
        </w:rPr>
        <w:t>
      31. Табиғи монополия субъектісі уәкілетті органның ведомствосына ағымдағы жылдың аяғына дейін күнтізбелік алпыс күннен кешіктірмей тарифтік сметаны түзету туралы ұсыныспен өтініш бере алады.</w:t>
      </w:r>
    </w:p>
    <w:bookmarkEnd w:id="118"/>
    <w:p>
      <w:pPr>
        <w:spacing w:after="0"/>
        <w:ind w:left="0"/>
        <w:jc w:val="both"/>
      </w:pPr>
      <w:r>
        <w:rPr>
          <w:rFonts w:ascii="Times New Roman"/>
          <w:b w:val="false"/>
          <w:i w:val="false"/>
          <w:color w:val="000000"/>
          <w:sz w:val="28"/>
        </w:rPr>
        <w:t>
      Тарифтік сметаны түзету туралы ұсыныспен өтініш берген кезде табиғи монополия субъектісі уәкілетті органның ведомствосына түзетулерді ескере отырып, тарифтік сметаның жобасын және бекітілген тарифтік сметаға түзетулер енгізуді негіздейтін материалдарды ұсынады.</w:t>
      </w:r>
    </w:p>
    <w:bookmarkStart w:name="z122" w:id="119"/>
    <w:p>
      <w:pPr>
        <w:spacing w:after="0"/>
        <w:ind w:left="0"/>
        <w:jc w:val="both"/>
      </w:pPr>
      <w:r>
        <w:rPr>
          <w:rFonts w:ascii="Times New Roman"/>
          <w:b w:val="false"/>
          <w:i w:val="false"/>
          <w:color w:val="000000"/>
          <w:sz w:val="28"/>
        </w:rPr>
        <w:t>
      32. Уәкілетті органның ведомствосы тарифтік сметаны түзету бойынша құжаттарды ұсынылған сәттен бастап күнтізбелік отыз күн ішінде қарайды.</w:t>
      </w:r>
    </w:p>
    <w:bookmarkEnd w:id="119"/>
    <w:bookmarkStart w:name="z123" w:id="120"/>
    <w:p>
      <w:pPr>
        <w:spacing w:after="0"/>
        <w:ind w:left="0"/>
        <w:jc w:val="left"/>
      </w:pPr>
      <w:r>
        <w:rPr>
          <w:rFonts w:ascii="Times New Roman"/>
          <w:b/>
          <w:i w:val="false"/>
          <w:color w:val="000000"/>
        </w:rPr>
        <w:t xml:space="preserve"> 5. Тарифті салыстырмалы талдау әдісін қолдана отырып бекіту және қолданысқа енгізу</w:t>
      </w:r>
    </w:p>
    <w:bookmarkEnd w:id="120"/>
    <w:bookmarkStart w:name="z124" w:id="121"/>
    <w:p>
      <w:pPr>
        <w:spacing w:after="0"/>
        <w:ind w:left="0"/>
        <w:jc w:val="both"/>
      </w:pPr>
      <w:r>
        <w:rPr>
          <w:rFonts w:ascii="Times New Roman"/>
          <w:b w:val="false"/>
          <w:i w:val="false"/>
          <w:color w:val="000000"/>
          <w:sz w:val="28"/>
        </w:rPr>
        <w:t xml:space="preserve">
      33. Салыстырмалы талдау әдісі қолданылатын тариф салыстырмалы талдау әдісі қолданылатын тарифті есептеу әдістемесіне сәйкес бекітіледі және Заңның </w:t>
      </w:r>
      <w:r>
        <w:rPr>
          <w:rFonts w:ascii="Times New Roman"/>
          <w:b w:val="false"/>
          <w:i w:val="false"/>
          <w:color w:val="000000"/>
          <w:sz w:val="28"/>
        </w:rPr>
        <w:t>15-2-бабында</w:t>
      </w:r>
      <w:r>
        <w:rPr>
          <w:rFonts w:ascii="Times New Roman"/>
          <w:b w:val="false"/>
          <w:i w:val="false"/>
          <w:color w:val="000000"/>
          <w:sz w:val="28"/>
        </w:rPr>
        <w:t xml:space="preserve"> көзделген тәртіппен қолданысқа енгізіледі.</w:t>
      </w:r>
    </w:p>
    <w:bookmarkEnd w:id="121"/>
    <w:bookmarkStart w:name="z125" w:id="122"/>
    <w:p>
      <w:pPr>
        <w:spacing w:after="0"/>
        <w:ind w:left="0"/>
        <w:jc w:val="both"/>
      </w:pPr>
      <w:r>
        <w:rPr>
          <w:rFonts w:ascii="Times New Roman"/>
          <w:b w:val="false"/>
          <w:i w:val="false"/>
          <w:color w:val="000000"/>
          <w:sz w:val="28"/>
        </w:rPr>
        <w:t>
      34. Салыстырмалы талдау әдiсiн қолдана отырып, тариф бекiту үшiн өңірлік электр желілік компания жыл сайын 31 тамыздан кешiктiрмей:</w:t>
      </w:r>
    </w:p>
    <w:bookmarkEnd w:id="122"/>
    <w:bookmarkStart w:name="z126" w:id="123"/>
    <w:p>
      <w:pPr>
        <w:spacing w:after="0"/>
        <w:ind w:left="0"/>
        <w:jc w:val="both"/>
      </w:pPr>
      <w:r>
        <w:rPr>
          <w:rFonts w:ascii="Times New Roman"/>
          <w:b w:val="false"/>
          <w:i w:val="false"/>
          <w:color w:val="000000"/>
          <w:sz w:val="28"/>
        </w:rPr>
        <w:t>
      1) уәкiлеттi органның ведомствосына негiздеушi материалдарды қоса бере отырып, өңірлік электр желілік компаниясы болып табылатын табиғи монополия субъектілерінің өндірістік және қаржылық көрсеткіштері туралы ақпаратты (осы Қағидаларға 35-қосымшаға сәйкес нысан бойынша);</w:t>
      </w:r>
    </w:p>
    <w:bookmarkEnd w:id="123"/>
    <w:bookmarkStart w:name="z127" w:id="124"/>
    <w:p>
      <w:pPr>
        <w:spacing w:after="0"/>
        <w:ind w:left="0"/>
        <w:jc w:val="both"/>
      </w:pPr>
      <w:r>
        <w:rPr>
          <w:rFonts w:ascii="Times New Roman"/>
          <w:b w:val="false"/>
          <w:i w:val="false"/>
          <w:color w:val="000000"/>
          <w:sz w:val="28"/>
        </w:rPr>
        <w:t>
      2) уәкiлеттi органның ведомствосына немесе табиғи монополиялар субъектiлерiнiң мемлекеттiк тіркеліміне жергiлiктi жері бойынша енгiзiлген оның аумақтық органдарына негiздеушi материалдарды қоса бере отырып, мына ақпаратты:</w:t>
      </w:r>
    </w:p>
    <w:bookmarkEnd w:id="124"/>
    <w:p>
      <w:pPr>
        <w:spacing w:after="0"/>
        <w:ind w:left="0"/>
        <w:jc w:val="both"/>
      </w:pPr>
      <w:r>
        <w:rPr>
          <w:rFonts w:ascii="Times New Roman"/>
          <w:b w:val="false"/>
          <w:i w:val="false"/>
          <w:color w:val="000000"/>
          <w:sz w:val="28"/>
        </w:rPr>
        <w:t>
      өткен күнтiзбелiк жылдағы электр энергиясын беру және тарату бойынша көрсетiлген қызметтердiң нақты шығындары мен көлемдерi туралы ақпаратты;</w:t>
      </w:r>
    </w:p>
    <w:p>
      <w:pPr>
        <w:spacing w:after="0"/>
        <w:ind w:left="0"/>
        <w:jc w:val="both"/>
      </w:pPr>
      <w:r>
        <w:rPr>
          <w:rFonts w:ascii="Times New Roman"/>
          <w:b w:val="false"/>
          <w:i w:val="false"/>
          <w:color w:val="000000"/>
          <w:sz w:val="28"/>
        </w:rPr>
        <w:t>
      алдағы бес және одан көп жылға арналған электр энергиясын беру және тарату бойынша көрсетiлетiн қызметтердiң жоспарланып отырған шығындары мен көлемдерi туралы ақпаратты;</w:t>
      </w:r>
    </w:p>
    <w:p>
      <w:pPr>
        <w:spacing w:after="0"/>
        <w:ind w:left="0"/>
        <w:jc w:val="both"/>
      </w:pPr>
      <w:r>
        <w:rPr>
          <w:rFonts w:ascii="Times New Roman"/>
          <w:b w:val="false"/>
          <w:i w:val="false"/>
          <w:color w:val="000000"/>
          <w:sz w:val="28"/>
        </w:rPr>
        <w:t>
      алдағы бес және одан көп жылға бекітілген инвестициялық бағдарлама (жоба) туралы мәліметтерді;</w:t>
      </w:r>
    </w:p>
    <w:p>
      <w:pPr>
        <w:spacing w:after="0"/>
        <w:ind w:left="0"/>
        <w:jc w:val="both"/>
      </w:pPr>
      <w:r>
        <w:rPr>
          <w:rFonts w:ascii="Times New Roman"/>
          <w:b w:val="false"/>
          <w:i w:val="false"/>
          <w:color w:val="000000"/>
          <w:sz w:val="28"/>
        </w:rPr>
        <w:t>
      нормативтен тыс ысыраптар болған кезде оларды жою жөнiндегi iс-шаралар жоспарын;</w:t>
      </w:r>
    </w:p>
    <w:p>
      <w:pPr>
        <w:spacing w:after="0"/>
        <w:ind w:left="0"/>
        <w:jc w:val="both"/>
      </w:pPr>
      <w:r>
        <w:rPr>
          <w:rFonts w:ascii="Times New Roman"/>
          <w:b w:val="false"/>
          <w:i w:val="false"/>
          <w:color w:val="000000"/>
          <w:sz w:val="28"/>
        </w:rPr>
        <w:t>
      алдағы бес және одан көп жылға бекітілген нормативтік техникалық ысыраптар туралы мәліметтерді береді.</w:t>
      </w:r>
    </w:p>
    <w:bookmarkStart w:name="z128" w:id="125"/>
    <w:p>
      <w:pPr>
        <w:spacing w:after="0"/>
        <w:ind w:left="0"/>
        <w:jc w:val="both"/>
      </w:pPr>
      <w:r>
        <w:rPr>
          <w:rFonts w:ascii="Times New Roman"/>
          <w:b w:val="false"/>
          <w:i w:val="false"/>
          <w:color w:val="000000"/>
          <w:sz w:val="28"/>
        </w:rPr>
        <w:t>
      35. Өңірлік электр желілік компания тарифтiң өзгеруi туралы ақпаратты төтенше реттеуші шара ретінде бекітілген тарифті қоспағанда, тұтынушының назарына оны қолданысқа енгiзгенге дейiн күнтiзбелiк отыз күннен кешiктiрмей жеткiзеді, оның өзгеретіндігі туралы ақпарат тұтынушының назарына оны қолданысқа енгiзгенге дейiн күнтiзбелiк бес күннен кешiктiрмей жеткізіледі.</w:t>
      </w:r>
    </w:p>
    <w:bookmarkEnd w:id="125"/>
    <w:bookmarkStart w:name="z129" w:id="126"/>
    <w:p>
      <w:pPr>
        <w:spacing w:after="0"/>
        <w:ind w:left="0"/>
        <w:jc w:val="both"/>
      </w:pPr>
      <w:r>
        <w:rPr>
          <w:rFonts w:ascii="Times New Roman"/>
          <w:b w:val="false"/>
          <w:i w:val="false"/>
          <w:color w:val="000000"/>
          <w:sz w:val="28"/>
        </w:rPr>
        <w:t>
      36. Жаңадан құрылған өңірлік электр желілік компания үшін электр энергиясын беру қызметіне тарифтердің есебі Заңға сәйкес оңайлатылған тәртіппен жүргізіледі.</w:t>
      </w:r>
    </w:p>
    <w:bookmarkEnd w:id="126"/>
    <w:p>
      <w:pPr>
        <w:spacing w:after="0"/>
        <w:ind w:left="0"/>
        <w:jc w:val="both"/>
      </w:pPr>
      <w:r>
        <w:rPr>
          <w:rFonts w:ascii="Times New Roman"/>
          <w:b w:val="false"/>
          <w:i w:val="false"/>
          <w:color w:val="000000"/>
          <w:sz w:val="28"/>
        </w:rPr>
        <w:t>
      Бақыланбайтын шығындар өзгерген жағдайда өңірлік электр желілік компания уәкілетті органның ведомствосына электр энергиясын беру қызметіне тарифті бекітуге арналған өтінімді осы Қағидаларға сәйкес төтенше реттеуші шаралар ретінде бекітуге ұсынады.</w:t>
      </w:r>
    </w:p>
    <w:bookmarkStart w:name="z130" w:id="127"/>
    <w:p>
      <w:pPr>
        <w:spacing w:after="0"/>
        <w:ind w:left="0"/>
        <w:jc w:val="both"/>
      </w:pPr>
      <w:r>
        <w:rPr>
          <w:rFonts w:ascii="Times New Roman"/>
          <w:b w:val="false"/>
          <w:i w:val="false"/>
          <w:color w:val="000000"/>
          <w:sz w:val="28"/>
        </w:rPr>
        <w:t>
      37. Өңірлік электр желілік компаниясы болып табылатын табиғи монополия субъектілерінің тоқсан (жыл) қорытындылары бойынша қызметі туралы ақпаратты өңірлік электр желілік компания осы Қағидалардың 36-қосымшасына сәйкес нысан бойынша есептік тоқсаннан (жылдан) кейінгі айдың соңғы күнінен кешіктірмей береді.</w:t>
      </w:r>
    </w:p>
    <w:bookmarkEnd w:id="127"/>
    <w:bookmarkStart w:name="z131" w:id="128"/>
    <w:p>
      <w:pPr>
        <w:spacing w:after="0"/>
        <w:ind w:left="0"/>
        <w:jc w:val="both"/>
      </w:pPr>
      <w:r>
        <w:rPr>
          <w:rFonts w:ascii="Times New Roman"/>
          <w:b w:val="false"/>
          <w:i w:val="false"/>
          <w:color w:val="000000"/>
          <w:sz w:val="28"/>
        </w:rPr>
        <w:t>
      38. Өңірлік электр желілік компанияны қоспағанда, табиғи монополия субъектiсi уәкiлеттi органның ведомствосына ағымдағы жылдың 1 мамырына дейiн реттеліп көрсетілетін қызметтердің (тауарлардың, жұмыстардың) әрбiр түрiнiң бөлiнiсiнде өткен күнтiзбелiк жылға бекiтiлген тарифтiк сметаны орындау туралы есеп бередi.</w:t>
      </w:r>
    </w:p>
    <w:bookmarkEnd w:id="128"/>
    <w:bookmarkStart w:name="z132" w:id="129"/>
    <w:p>
      <w:pPr>
        <w:spacing w:after="0"/>
        <w:ind w:left="0"/>
        <w:jc w:val="both"/>
      </w:pPr>
      <w:r>
        <w:rPr>
          <w:rFonts w:ascii="Times New Roman"/>
          <w:b w:val="false"/>
          <w:i w:val="false"/>
          <w:color w:val="000000"/>
          <w:sz w:val="28"/>
        </w:rPr>
        <w:t>
      39. Субъект тарифтiк сметаны орындау туралы есепке өткен күнтiзбелiк жылдың мынадай материалдарын:</w:t>
      </w:r>
    </w:p>
    <w:bookmarkEnd w:id="129"/>
    <w:bookmarkStart w:name="z133" w:id="130"/>
    <w:p>
      <w:pPr>
        <w:spacing w:after="0"/>
        <w:ind w:left="0"/>
        <w:jc w:val="both"/>
      </w:pPr>
      <w:r>
        <w:rPr>
          <w:rFonts w:ascii="Times New Roman"/>
          <w:b w:val="false"/>
          <w:i w:val="false"/>
          <w:color w:val="000000"/>
          <w:sz w:val="28"/>
        </w:rPr>
        <w:t>
      1) осы Қағидаларға 2-қосымшада көрсетiлген кестенi қоса бере отырып, тарифтiк сметаны орындамау себептерiнің түсiндiрмесімен оны орындау туралы түсiндiрме жазбаны;</w:t>
      </w:r>
    </w:p>
    <w:bookmarkEnd w:id="130"/>
    <w:bookmarkStart w:name="z134" w:id="131"/>
    <w:p>
      <w:pPr>
        <w:spacing w:after="0"/>
        <w:ind w:left="0"/>
        <w:jc w:val="both"/>
      </w:pPr>
      <w:r>
        <w:rPr>
          <w:rFonts w:ascii="Times New Roman"/>
          <w:b w:val="false"/>
          <w:i w:val="false"/>
          <w:color w:val="000000"/>
          <w:sz w:val="28"/>
        </w:rPr>
        <w:t>
      2) бухгалтерлiк теңгерімді;</w:t>
      </w:r>
    </w:p>
    <w:bookmarkEnd w:id="131"/>
    <w:bookmarkStart w:name="z135" w:id="132"/>
    <w:p>
      <w:pPr>
        <w:spacing w:after="0"/>
        <w:ind w:left="0"/>
        <w:jc w:val="both"/>
      </w:pPr>
      <w:r>
        <w:rPr>
          <w:rFonts w:ascii="Times New Roman"/>
          <w:b w:val="false"/>
          <w:i w:val="false"/>
          <w:color w:val="000000"/>
          <w:sz w:val="28"/>
        </w:rPr>
        <w:t>
      3) пайдалар мен залалдар туралы есепті;</w:t>
      </w:r>
    </w:p>
    <w:bookmarkEnd w:id="132"/>
    <w:bookmarkStart w:name="z136" w:id="133"/>
    <w:p>
      <w:pPr>
        <w:spacing w:after="0"/>
        <w:ind w:left="0"/>
        <w:jc w:val="both"/>
      </w:pPr>
      <w:r>
        <w:rPr>
          <w:rFonts w:ascii="Times New Roman"/>
          <w:b w:val="false"/>
          <w:i w:val="false"/>
          <w:color w:val="000000"/>
          <w:sz w:val="28"/>
        </w:rPr>
        <w:t>
      4) дебиторлық және кредиторлық берешектiң таратылған жазбасын;</w:t>
      </w:r>
    </w:p>
    <w:bookmarkEnd w:id="133"/>
    <w:bookmarkStart w:name="z137" w:id="134"/>
    <w:p>
      <w:pPr>
        <w:spacing w:after="0"/>
        <w:ind w:left="0"/>
        <w:jc w:val="both"/>
      </w:pPr>
      <w:r>
        <w:rPr>
          <w:rFonts w:ascii="Times New Roman"/>
          <w:b w:val="false"/>
          <w:i w:val="false"/>
          <w:color w:val="000000"/>
          <w:sz w:val="28"/>
        </w:rPr>
        <w:t>
      5) капиталдағы өзгерістер туралы есепті;</w:t>
      </w:r>
    </w:p>
    <w:bookmarkEnd w:id="134"/>
    <w:bookmarkStart w:name="z138" w:id="135"/>
    <w:p>
      <w:pPr>
        <w:spacing w:after="0"/>
        <w:ind w:left="0"/>
        <w:jc w:val="both"/>
      </w:pPr>
      <w:r>
        <w:rPr>
          <w:rFonts w:ascii="Times New Roman"/>
          <w:b w:val="false"/>
          <w:i w:val="false"/>
          <w:color w:val="000000"/>
          <w:sz w:val="28"/>
        </w:rPr>
        <w:t>
      6) ағымдағы, күрделi жөндеулер мен басқа жөндеу-қалпына келтiру жұмыстарына бағытталған шығын сметаларын iске асыру туралы мәлiметтердi;</w:t>
      </w:r>
    </w:p>
    <w:bookmarkEnd w:id="135"/>
    <w:bookmarkStart w:name="z139" w:id="136"/>
    <w:p>
      <w:pPr>
        <w:spacing w:after="0"/>
        <w:ind w:left="0"/>
        <w:jc w:val="both"/>
      </w:pPr>
      <w:r>
        <w:rPr>
          <w:rFonts w:ascii="Times New Roman"/>
          <w:b w:val="false"/>
          <w:i w:val="false"/>
          <w:color w:val="000000"/>
          <w:sz w:val="28"/>
        </w:rPr>
        <w:t>
      7) тауарларды (жұмыстарды, қызметтерді) сатып алу бойынша конкурстық (тендерлік) комиссиялар шешімдерінің көшірмелерін;</w:t>
      </w:r>
    </w:p>
    <w:bookmarkEnd w:id="136"/>
    <w:bookmarkStart w:name="z140" w:id="137"/>
    <w:p>
      <w:pPr>
        <w:spacing w:after="0"/>
        <w:ind w:left="0"/>
        <w:jc w:val="both"/>
      </w:pPr>
      <w:r>
        <w:rPr>
          <w:rFonts w:ascii="Times New Roman"/>
          <w:b w:val="false"/>
          <w:i w:val="false"/>
          <w:color w:val="000000"/>
          <w:sz w:val="28"/>
        </w:rPr>
        <w:t>
      8) тарифтерге (бағаларға, алымдар ставкаларына) ұсынылатын төмендету коэффициенттерi туралы ақпаратты;</w:t>
      </w:r>
    </w:p>
    <w:bookmarkEnd w:id="137"/>
    <w:bookmarkStart w:name="z141" w:id="138"/>
    <w:p>
      <w:pPr>
        <w:spacing w:after="0"/>
        <w:ind w:left="0"/>
        <w:jc w:val="both"/>
      </w:pPr>
      <w:r>
        <w:rPr>
          <w:rFonts w:ascii="Times New Roman"/>
          <w:b w:val="false"/>
          <w:i w:val="false"/>
          <w:color w:val="000000"/>
          <w:sz w:val="28"/>
        </w:rPr>
        <w:t>
      9) нақты шығындарды растайтын басқа да материалдарды уәкiлеттi органның құзыретi шегiнде қоса бередi.</w:t>
      </w:r>
    </w:p>
    <w:bookmarkEnd w:id="138"/>
    <w:bookmarkStart w:name="z142" w:id="139"/>
    <w:p>
      <w:pPr>
        <w:spacing w:after="0"/>
        <w:ind w:left="0"/>
        <w:jc w:val="both"/>
      </w:pPr>
      <w:r>
        <w:rPr>
          <w:rFonts w:ascii="Times New Roman"/>
          <w:b w:val="false"/>
          <w:i w:val="false"/>
          <w:color w:val="000000"/>
          <w:sz w:val="28"/>
        </w:rPr>
        <w:t>
      40. Тарифтік сметаны орындау туралы есепке қоса берілетін материалдар тігіледі, нөмірленеді және табиғи монополия субъектісінің мөрімен және басшысының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p>
    <w:bookmarkEnd w:id="139"/>
    <w:bookmarkStart w:name="z143" w:id="140"/>
    <w:p>
      <w:pPr>
        <w:spacing w:after="0"/>
        <w:ind w:left="0"/>
        <w:jc w:val="both"/>
      </w:pPr>
      <w:r>
        <w:rPr>
          <w:rFonts w:ascii="Times New Roman"/>
          <w:b w:val="false"/>
          <w:i w:val="false"/>
          <w:color w:val="000000"/>
          <w:sz w:val="28"/>
        </w:rPr>
        <w:t>
      41. Уәкiлеттi органның ведомствосы тұтынушылардың арыздары, шағымдары, бұқаралық ақпарат құралдарының материалдары, мемлекеттiк органдардың өтiнiштерi бойынша және өз бастамасымен табиғи монополиялар және реттелетін нарықтар туралы заңнама бұзушылығын бекiтiлген тарифтiк сметаны орындамау, сол сияқты тарифтiк сметаны орындау туралы жобаны және (немесе) есептi ұсынбау бөлiгiнде анықтап, мына іс-қимылдардың бірін қабылдау мүмкіндігін қарайды:</w:t>
      </w:r>
    </w:p>
    <w:bookmarkEnd w:id="140"/>
    <w:bookmarkStart w:name="z144" w:id="141"/>
    <w:p>
      <w:pPr>
        <w:spacing w:after="0"/>
        <w:ind w:left="0"/>
        <w:jc w:val="both"/>
      </w:pPr>
      <w:r>
        <w:rPr>
          <w:rFonts w:ascii="Times New Roman"/>
          <w:b w:val="false"/>
          <w:i w:val="false"/>
          <w:color w:val="000000"/>
          <w:sz w:val="28"/>
        </w:rPr>
        <w:t>
      1) қолданыстағы тарифтiк сметаға өзгерiс енгiзуге бастамашылық жасау;</w:t>
      </w:r>
    </w:p>
    <w:bookmarkEnd w:id="141"/>
    <w:bookmarkStart w:name="z145" w:id="142"/>
    <w:p>
      <w:pPr>
        <w:spacing w:after="0"/>
        <w:ind w:left="0"/>
        <w:jc w:val="both"/>
      </w:pPr>
      <w:r>
        <w:rPr>
          <w:rFonts w:ascii="Times New Roman"/>
          <w:b w:val="false"/>
          <w:i w:val="false"/>
          <w:color w:val="000000"/>
          <w:sz w:val="28"/>
        </w:rPr>
        <w:t>
      2) табиғи монополия субъектісіне Қазақстан Республикасының қолданыстағы заңнамасына сәйкес ден қою шараларын қолдану;</w:t>
      </w:r>
    </w:p>
    <w:bookmarkEnd w:id="142"/>
    <w:bookmarkStart w:name="z146" w:id="143"/>
    <w:p>
      <w:pPr>
        <w:spacing w:after="0"/>
        <w:ind w:left="0"/>
        <w:jc w:val="both"/>
      </w:pPr>
      <w:r>
        <w:rPr>
          <w:rFonts w:ascii="Times New Roman"/>
          <w:b w:val="false"/>
          <w:i w:val="false"/>
          <w:color w:val="000000"/>
          <w:sz w:val="28"/>
        </w:rPr>
        <w:t>
      3) уақытша өтемдiк тарифті белгiлеу.</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_______________________________</w:t>
      </w:r>
    </w:p>
    <w:p>
      <w:pPr>
        <w:spacing w:after="0"/>
        <w:ind w:left="0"/>
        <w:jc w:val="left"/>
      </w:pPr>
      <w:r>
        <w:rPr>
          <w:rFonts w:ascii="Times New Roman"/>
          <w:b/>
          <w:i w:val="false"/>
          <w:color w:val="000000"/>
        </w:rPr>
        <w:t xml:space="preserve"> Табиғи монополиялар субъектілерінің реттеліп көрсетілетін қызметтеріне (тауарларына, жұмыстарына) тарифтердің (бағалардың, алымдар ставкаларының) жобасын есептеу үшін жиынтық деректер 20__жылғы ________________жағдай бойынша реттеліп көрсетілетін қызметтер (тауарлар, жұмыстар) түрінің атау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4369"/>
        <w:gridCol w:w="2254"/>
        <w:gridCol w:w="845"/>
        <w:gridCol w:w="1030"/>
        <w:gridCol w:w="1582"/>
        <w:gridCol w:w="663"/>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тарифтік сметада қабылданды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аяқталған жылдың нақты көрсеткіштері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4 аяқталған тоқсанның нақты көрсеткіштері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жобалайтын көрсеткіштер</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(таратып жазу)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(таратып жазу)</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ұсынуға арналған барлық шығындар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(АРБ*ПС/(1-(КТС /100))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реттелетін базасы (АРБ).</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заттай көрсеткіштерде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тердің (тауарлардың, жұмыстардың) бірлігі не теңге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5981"/>
        <w:gridCol w:w="3025"/>
      </w:tblGrid>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орташа тізім бойынша саны,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Орташаайлық жалақы, барлығы,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келетін күрделі жөндеу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Пайданың есебінен жүзеге асырылатын шығындар (таратып жазу)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тәсілмен орындалатын ағымдағы (жоспарлы-ескерту) жөндеу, барлығы, оның ішінде</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материалдар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Бас бухгалтер                         Басшы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Реттеліп көрсетілетін қызметтерге тарифтік сметаларының орындалуы туралы есеп Есепті кезең 20___ ж.</w:t>
      </w:r>
    </w:p>
    <w:p>
      <w:pPr>
        <w:spacing w:after="0"/>
        <w:ind w:left="0"/>
        <w:jc w:val="both"/>
      </w:pPr>
      <w:r>
        <w:rPr>
          <w:rFonts w:ascii="Times New Roman"/>
          <w:b w:val="false"/>
          <w:i w:val="false"/>
          <w:color w:val="000000"/>
          <w:sz w:val="28"/>
        </w:rPr>
        <w:t>
      Индексі: ТСОТ</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өңірлік электр желілері компанияларын қоспағанда, табиғи монополиялар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және бәсекелестікті қорғау комитеті</w:t>
      </w:r>
    </w:p>
    <w:p>
      <w:pPr>
        <w:spacing w:after="0"/>
        <w:ind w:left="0"/>
        <w:jc w:val="both"/>
      </w:pPr>
      <w:r>
        <w:rPr>
          <w:rFonts w:ascii="Times New Roman"/>
          <w:b w:val="false"/>
          <w:i w:val="false"/>
          <w:color w:val="000000"/>
          <w:sz w:val="28"/>
        </w:rPr>
        <w:t>
      Ұсыну мерзімі – өңірлік электр желілері компанияларын қоспағанда, жыл сайын есепті кезеңнен кейінгі жылдың 1 мамырынан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1787"/>
        <w:gridCol w:w="1399"/>
        <w:gridCol w:w="1788"/>
        <w:gridCol w:w="2177"/>
        <w:gridCol w:w="2304"/>
        <w:gridCol w:w="1400"/>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сметадағы көрсеткіштің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болған көрсеткіші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(Т.АЖ. қолы)</w:t>
      </w:r>
    </w:p>
    <w:p>
      <w:pPr>
        <w:spacing w:after="0"/>
        <w:ind w:left="0"/>
        <w:jc w:val="both"/>
      </w:pPr>
      <w:r>
        <w:rPr>
          <w:rFonts w:ascii="Times New Roman"/>
          <w:b w:val="false"/>
          <w:i w:val="false"/>
          <w:color w:val="000000"/>
          <w:sz w:val="28"/>
        </w:rPr>
        <w:t>
            Күні 20 жылғы "__" ______________</w:t>
      </w:r>
    </w:p>
    <w:p>
      <w:pPr>
        <w:spacing w:after="0"/>
        <w:ind w:left="0"/>
        <w:jc w:val="both"/>
      </w:pPr>
      <w:r>
        <w:rPr>
          <w:rFonts w:ascii="Times New Roman"/>
          <w:b w:val="false"/>
          <w:i w:val="false"/>
          <w:color w:val="000000"/>
          <w:sz w:val="28"/>
        </w:rPr>
        <w:t>
      М.О.</w:t>
      </w:r>
    </w:p>
    <w:bookmarkStart w:name="z149" w:id="144"/>
    <w:p>
      <w:pPr>
        <w:spacing w:after="0"/>
        <w:ind w:left="0"/>
        <w:jc w:val="left"/>
      </w:pPr>
      <w:r>
        <w:rPr>
          <w:rFonts w:ascii="Times New Roman"/>
          <w:b/>
          <w:i w:val="false"/>
          <w:color w:val="000000"/>
        </w:rPr>
        <w:t xml:space="preserve"> Реттеліп көрсетілетін қызметтерге тарифтік сметаларының</w:t>
      </w:r>
      <w:r>
        <w:br/>
      </w:r>
      <w:r>
        <w:rPr>
          <w:rFonts w:ascii="Times New Roman"/>
          <w:b/>
          <w:i w:val="false"/>
          <w:color w:val="000000"/>
        </w:rPr>
        <w:t>орындалуы туралы есепті дайындау тәртібі туралы әкімшілік</w:t>
      </w:r>
      <w:r>
        <w:br/>
      </w:r>
      <w:r>
        <w:rPr>
          <w:rFonts w:ascii="Times New Roman"/>
          <w:b/>
          <w:i w:val="false"/>
          <w:color w:val="000000"/>
        </w:rPr>
        <w:t>деректерді алу үшін белгіленген нысандарды толтыру жөніндегі түсіндірме</w:t>
      </w:r>
      <w:r>
        <w:br/>
      </w:r>
      <w:r>
        <w:rPr>
          <w:rFonts w:ascii="Times New Roman"/>
          <w:b/>
          <w:i w:val="false"/>
          <w:color w:val="000000"/>
        </w:rPr>
        <w:t>1. Жалпы нұсқаулық</w:t>
      </w:r>
    </w:p>
    <w:bookmarkEnd w:id="144"/>
    <w:p>
      <w:pPr>
        <w:spacing w:after="0"/>
        <w:ind w:left="0"/>
        <w:jc w:val="both"/>
      </w:pPr>
      <w:r>
        <w:rPr>
          <w:rFonts w:ascii="Times New Roman"/>
          <w:b w:val="false"/>
          <w:i w:val="false"/>
          <w:color w:val="000000"/>
          <w:sz w:val="28"/>
        </w:rPr>
        <w:t>
      Осы түсіндірме реттеліп көрсетілетін қызметтерге тарифтік сметаларының орындалуы туралы есепті өңірлік электр желісі компаниясын қоспағанда, табиғи монополия субъектілері дайындау үшін белгіленген. Уәкілетті органның ведомствосы реттеліп көрсетілетін қызметтер (тауарлар, жұмыстар) бойынша бекітетін кірістер мен шығыстар баптары, реттеліп көрсетілетін қызметтер (тауарлар, жұмыстар) көлемдері туралы көрсеткіштер және уәкілетті органның ведомствосы бекіткен нысан бойынша табиғи монополия субъектісі қызметінің басқа да экономикалық көрсеткіштері.</w:t>
      </w:r>
    </w:p>
    <w:p>
      <w:pPr>
        <w:spacing w:after="0"/>
        <w:ind w:left="0"/>
        <w:jc w:val="both"/>
      </w:pPr>
      <w:r>
        <w:rPr>
          <w:rFonts w:ascii="Times New Roman"/>
          <w:b w:val="false"/>
          <w:i w:val="false"/>
          <w:color w:val="000000"/>
          <w:sz w:val="28"/>
        </w:rPr>
        <w:t>
      Тарифтер (бағалар, алымдар ставкалары) жобаларын, оның ішінде сараланған тарифтерді бекіту туралы өтінімді беру және шешім қабылдау, сондай-ақ тарифтік сметалардың орындалуы туралы есепті қарау кезінде уәкілетті органның ведомствосы және табиғи монополия субъектісі ерекше тәртіпті, табиғи монополиялар және реттелетін нарықтар салаларындағы өзге де нормативтік құқықтық актілерді, тарифтерді (бағаларды, алымдар ставкаларын) оның ішінде сараланған тарифтерді есептеудің салалық әдістемесін қоса отырып, сондай-ақ табиғи монополиялар субъектілерінің тауарларына (жұмыстарына, қызметтеріне) тарифтік сметаларын орындалуы туралы есепті қарау кезінде және бухгалтерлік есеп, салық заңнамасы стандарттарын белгілейтін нормативтік құқықтық актілерді басшылыққа алады.</w:t>
      </w:r>
    </w:p>
    <w:p>
      <w:pPr>
        <w:spacing w:after="0"/>
        <w:ind w:left="0"/>
        <w:jc w:val="both"/>
      </w:pPr>
      <w:r>
        <w:rPr>
          <w:rFonts w:ascii="Times New Roman"/>
          <w:b w:val="false"/>
          <w:i w:val="false"/>
          <w:color w:val="000000"/>
          <w:sz w:val="28"/>
        </w:rPr>
        <w:t>
      Табиғи монополия субъектiсiнiң реттелiп көрсетiлетiн қызметтерiне (тауарларына, жұмыстарына) тарифтердi (бағаларды, алымдар ставкаларын) немесе олардың шектi деңгейлерiн және тарифтiк сметаларын бекiту, төтенше реттелетін шаралар ретінде тарифтер (бағалар, алымдар ставкалары) мен тарифтік сметаларды бекітуді және осы баптың 5-тармағында көзделген жағдайларды қоспағанда, он екі айда бiр реттен жиi жүргiзiлмейдi. Жаңа тарифтерді (бағаларды, алымдар ставкаларын) және тарифтік сметаларды қолданысқа енгізу тарифтер (бағалар, алымдар ставкалары) бекітілген айдан кейінгі екінші айдың бірінші күнінен бастап жүзеге асырылады.</w:t>
      </w:r>
    </w:p>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7-бабының 11) тармақшасына сәйкес, табиғи монополия субъектісі өңірлік электр желісі компаниясын қоспағанда, тарифтік сметаның орындалуы туралы есепті жыл сайын есепті кезеңнен кейінгі жылдың 1 мамырынан кешіктірмей табыс етуге міндетті.</w:t>
      </w:r>
    </w:p>
    <w:bookmarkStart w:name="z151" w:id="145"/>
    <w:p>
      <w:pPr>
        <w:spacing w:after="0"/>
        <w:ind w:left="0"/>
        <w:jc w:val="left"/>
      </w:pPr>
      <w:r>
        <w:rPr>
          <w:rFonts w:ascii="Times New Roman"/>
          <w:b/>
          <w:i w:val="false"/>
          <w:color w:val="000000"/>
        </w:rPr>
        <w:t xml:space="preserve"> 2. Нысанды толтыру бойынша түсіндірме</w:t>
      </w:r>
    </w:p>
    <w:bookmarkEnd w:id="145"/>
    <w:p>
      <w:pPr>
        <w:spacing w:after="0"/>
        <w:ind w:left="0"/>
        <w:jc w:val="both"/>
      </w:pPr>
      <w:r>
        <w:rPr>
          <w:rFonts w:ascii="Times New Roman"/>
          <w:b w:val="false"/>
          <w:i w:val="false"/>
          <w:color w:val="000000"/>
          <w:sz w:val="28"/>
        </w:rPr>
        <w:t>
      1-баған – тарифтік сметалардың нөмірлік көрсеткіштері рет-ретімен;</w:t>
      </w:r>
    </w:p>
    <w:p>
      <w:pPr>
        <w:spacing w:after="0"/>
        <w:ind w:left="0"/>
        <w:jc w:val="both"/>
      </w:pPr>
      <w:r>
        <w:rPr>
          <w:rFonts w:ascii="Times New Roman"/>
          <w:b w:val="false"/>
          <w:i w:val="false"/>
          <w:color w:val="000000"/>
          <w:sz w:val="28"/>
        </w:rPr>
        <w:t>
      2-баған – уәкілетті органның ведомствосы реттеліп көрсетілетін қызметтер (тауарлар, жұмыстар) бойынша бекітетін кірістер мен шығыстар баптары, реттеліп көрсетілетін қызметтер (тауарлар, жұмыстар) көлемдері туралы көрсеткіштер және уәкілетті органның ведомствосы бекітетін тарифтік сметалар көрсеткіштерінің атауы көрсетілетін нысан бойынша табиғи монополия субъектісі қызметінің басқа да экономикалық көрсеткіштері;</w:t>
      </w:r>
    </w:p>
    <w:p>
      <w:pPr>
        <w:spacing w:after="0"/>
        <w:ind w:left="0"/>
        <w:jc w:val="both"/>
      </w:pPr>
      <w:r>
        <w:rPr>
          <w:rFonts w:ascii="Times New Roman"/>
          <w:b w:val="false"/>
          <w:i w:val="false"/>
          <w:color w:val="000000"/>
          <w:sz w:val="28"/>
        </w:rPr>
        <w:t>
      3-баған – тарифтік сметаларды өлшеу көрсеткіштерінің бірлігі көрсетіледі;</w:t>
      </w:r>
    </w:p>
    <w:p>
      <w:pPr>
        <w:spacing w:after="0"/>
        <w:ind w:left="0"/>
        <w:jc w:val="both"/>
      </w:pPr>
      <w:r>
        <w:rPr>
          <w:rFonts w:ascii="Times New Roman"/>
          <w:b w:val="false"/>
          <w:i w:val="false"/>
          <w:color w:val="000000"/>
          <w:sz w:val="28"/>
        </w:rPr>
        <w:t>
      4-баған – реттеліп көрсетілетін қызметтер (тауарлар, жұмыстар) бойынша бекітетін кірістер мен шығыстар баптары, көлемдері және табиғи монополия субъектісі қызметінің басқа да экономикалық көрсеткіштері туралы бекітілген тарифтік сметалар көрсетіледі;</w:t>
      </w:r>
    </w:p>
    <w:p>
      <w:pPr>
        <w:spacing w:after="0"/>
        <w:ind w:left="0"/>
        <w:jc w:val="both"/>
      </w:pPr>
      <w:r>
        <w:rPr>
          <w:rFonts w:ascii="Times New Roman"/>
          <w:b w:val="false"/>
          <w:i w:val="false"/>
          <w:color w:val="000000"/>
          <w:sz w:val="28"/>
        </w:rPr>
        <w:t>
      5-баған – реттеліп көрсетілетін қызметтер (тауарлар, жұмыстар) бойынша бекітетін кірістер мен шығыстар баптары, көлемдері туралы тарифтік сметалардың орындалуы туралы есепті ұсыну кезеңділігі үшін табиғи монополия субъектісі қызметінің басқа да экономикалық көрсеткіштері нақты көрсетіледі;</w:t>
      </w:r>
    </w:p>
    <w:p>
      <w:pPr>
        <w:spacing w:after="0"/>
        <w:ind w:left="0"/>
        <w:jc w:val="both"/>
      </w:pPr>
      <w:r>
        <w:rPr>
          <w:rFonts w:ascii="Times New Roman"/>
          <w:b w:val="false"/>
          <w:i w:val="false"/>
          <w:color w:val="000000"/>
          <w:sz w:val="28"/>
        </w:rPr>
        <w:t>
      6-баған – бекітілген тарифтік сметалар көрсеткішінен нақты тарифтік смета көрсеткішінің пайыздық қатынасы көрсетіледі;</w:t>
      </w:r>
    </w:p>
    <w:p>
      <w:pPr>
        <w:spacing w:after="0"/>
        <w:ind w:left="0"/>
        <w:jc w:val="both"/>
      </w:pPr>
      <w:r>
        <w:rPr>
          <w:rFonts w:ascii="Times New Roman"/>
          <w:b w:val="false"/>
          <w:i w:val="false"/>
          <w:color w:val="000000"/>
          <w:sz w:val="28"/>
        </w:rPr>
        <w:t>
      7-баған – тарифтік сметалар көрсеткіштерінің ауытқу себептерін нақты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w:t>
      </w:r>
    </w:p>
    <w:p>
      <w:pPr>
        <w:spacing w:after="0"/>
        <w:ind w:left="0"/>
        <w:jc w:val="left"/>
      </w:pPr>
      <w:r>
        <w:rPr>
          <w:rFonts w:ascii="Times New Roman"/>
          <w:b/>
          <w:i w:val="false"/>
          <w:color w:val="000000"/>
        </w:rPr>
        <w:t xml:space="preserve"> Мұнайды темір жол цистернасына(н) құю/төгу жөніндегі қызметтердің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4783"/>
        <w:gridCol w:w="2604"/>
        <w:gridCol w:w="1730"/>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 қажет)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 тонна үшін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_______________________________</w:t>
      </w:r>
    </w:p>
    <w:p>
      <w:pPr>
        <w:spacing w:after="0"/>
        <w:ind w:left="0"/>
        <w:jc w:val="left"/>
      </w:pPr>
      <w:r>
        <w:rPr>
          <w:rFonts w:ascii="Times New Roman"/>
          <w:b/>
          <w:i w:val="false"/>
          <w:color w:val="000000"/>
        </w:rPr>
        <w:t xml:space="preserve"> Мұнайды танкерлерге 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4849"/>
        <w:gridCol w:w="2470"/>
        <w:gridCol w:w="1754"/>
      </w:tblGrid>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 қажет)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w:t>
      </w:r>
    </w:p>
    <w:p>
      <w:pPr>
        <w:spacing w:after="0"/>
        <w:ind w:left="0"/>
        <w:jc w:val="left"/>
      </w:pPr>
      <w:r>
        <w:rPr>
          <w:rFonts w:ascii="Times New Roman"/>
          <w:b/>
          <w:i w:val="false"/>
          <w:color w:val="000000"/>
        </w:rPr>
        <w:t xml:space="preserve"> Мұнайды автоцистернасынан (на) төгу/құю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9"/>
        <w:gridCol w:w="4672"/>
        <w:gridCol w:w="2829"/>
        <w:gridCol w:w="1690"/>
      </w:tblGrid>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 қажет)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теңге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/1 тонна үшін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Мұнайды сақтау жөніндегі қызметтердің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4670"/>
        <w:gridCol w:w="2834"/>
        <w:gridCol w:w="1689"/>
      </w:tblGrid>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авиақызмет көрсету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1 тонна үшін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7-қосымша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Мұнайды ауыстырып 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4783"/>
        <w:gridCol w:w="2604"/>
        <w:gridCol w:w="1730"/>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__________________________________</w:t>
      </w:r>
    </w:p>
    <w:p>
      <w:pPr>
        <w:spacing w:after="0"/>
        <w:ind w:left="0"/>
        <w:jc w:val="left"/>
      </w:pPr>
      <w:r>
        <w:rPr>
          <w:rFonts w:ascii="Times New Roman"/>
          <w:b/>
          <w:i w:val="false"/>
          <w:color w:val="000000"/>
        </w:rPr>
        <w:t xml:space="preserve"> Мұнайды араластыру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4670"/>
        <w:gridCol w:w="2834"/>
        <w:gridCol w:w="1689"/>
      </w:tblGrid>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1 тонна үшін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Бірыңғай маршруттау бойынша операторлық қызмет жөніндегі</w:t>
      </w:r>
      <w:r>
        <w:br/>
      </w:r>
      <w:r>
        <w:rPr>
          <w:rFonts w:ascii="Times New Roman"/>
          <w:b/>
          <w:i w:val="false"/>
          <w:color w:val="000000"/>
        </w:rPr>
        <w:t>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5021"/>
        <w:gridCol w:w="3041"/>
        <w:gridCol w:w="1421"/>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w:t>
            </w:r>
          </w:p>
          <w:p>
            <w:pPr>
              <w:spacing w:after="20"/>
              <w:ind w:left="20"/>
              <w:jc w:val="both"/>
            </w:pPr>
            <w:r>
              <w:rPr>
                <w:rFonts w:ascii="Times New Roman"/>
                <w:b w:val="false"/>
                <w:i w:val="false"/>
                <w:color w:val="000000"/>
                <w:sz w:val="20"/>
              </w:rPr>
              <w:t>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мың теңге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/1 тонна үшін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10-қосымша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Газды магистральдық құбыржолдары арқылы тасымалдау жөніндегі</w:t>
      </w:r>
      <w:r>
        <w:br/>
      </w:r>
      <w:r>
        <w:rPr>
          <w:rFonts w:ascii="Times New Roman"/>
          <w:b/>
          <w:i w:val="false"/>
          <w:color w:val="000000"/>
        </w:rPr>
        <w:t>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4175"/>
        <w:gridCol w:w="3798"/>
        <w:gridCol w:w="1510"/>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мұқтаждары мен ысыраптарына арналған газ</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диагностика, қызмет көрсету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және қоқыс шығару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авиақызмет көрсету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қызметіне төлем</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қызметтері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қызметтері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қызметі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өрт/ведомстводан тыс күзет</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1000м3</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________________________________</w:t>
      </w:r>
    </w:p>
    <w:p>
      <w:pPr>
        <w:spacing w:after="0"/>
        <w:ind w:left="0"/>
        <w:jc w:val="left"/>
      </w:pPr>
      <w:r>
        <w:rPr>
          <w:rFonts w:ascii="Times New Roman"/>
          <w:b/>
          <w:i w:val="false"/>
          <w:color w:val="000000"/>
        </w:rPr>
        <w:t xml:space="preserve"> Қазақстан Республикасының тұтынушылары үшін табиғи газды құбыржолдары арқылы тарату бойынша тасымалдау жөнiндегi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3951"/>
        <w:gridCol w:w="4254"/>
        <w:gridCol w:w="1429"/>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мұқтаждары мен ысыраптарына арналған газ</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диагностика, қызмет көрсету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және қоқыс шығару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өрт/ведомстводан тыс күзет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p>
            <w:pPr>
              <w:spacing w:after="20"/>
              <w:ind w:left="20"/>
              <w:jc w:val="both"/>
            </w:pPr>
            <w:r>
              <w:rPr>
                <w:rFonts w:ascii="Times New Roman"/>
                <w:b w:val="false"/>
                <w:i w:val="false"/>
                <w:color w:val="000000"/>
                <w:sz w:val="20"/>
              </w:rPr>
              <w:t>
мың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мың м3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_______________________________</w:t>
      </w:r>
    </w:p>
    <w:p>
      <w:pPr>
        <w:spacing w:after="0"/>
        <w:ind w:left="0"/>
        <w:jc w:val="left"/>
      </w:pPr>
      <w:r>
        <w:rPr>
          <w:rFonts w:ascii="Times New Roman"/>
          <w:b/>
          <w:i w:val="false"/>
          <w:color w:val="000000"/>
        </w:rPr>
        <w:t xml:space="preserve"> Сұйытылған көмірқышқыл газын топтық резервуарлық қондырғыдан</w:t>
      </w:r>
      <w:r>
        <w:br/>
      </w:r>
      <w:r>
        <w:rPr>
          <w:rFonts w:ascii="Times New Roman"/>
          <w:b/>
          <w:i w:val="false"/>
          <w:color w:val="000000"/>
        </w:rPr>
        <w:t>тұтынушының енгізу кранына дейін газ құбыржолдары арқылы</w:t>
      </w:r>
      <w:r>
        <w:br/>
      </w:r>
      <w:r>
        <w:rPr>
          <w:rFonts w:ascii="Times New Roman"/>
          <w:b/>
          <w:i w:val="false"/>
          <w:color w:val="000000"/>
        </w:rPr>
        <w:t>тасымалдау жөнiндегi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3951"/>
        <w:gridCol w:w="4254"/>
        <w:gridCol w:w="1429"/>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мұқтаждары мен ысыраптарына арналған газ</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диагностика,қызмет көрсету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және қоқыс шығару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қызметтері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өрт/ведомстводан тыс күзет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м3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Газды сақтау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3761"/>
        <w:gridCol w:w="4640"/>
        <w:gridCol w:w="1361"/>
      </w:tblGrid>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қорына төлемдер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қызметтері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қызметтері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теңге/бір айға 1000 м3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Сумен жабдықтау қызметтеріне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6106"/>
        <w:gridCol w:w="2088"/>
        <w:gridCol w:w="143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энергия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жүктерді тасымалдауы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ресурстарды (суды және басқалары) пайдаланғаны үшін төлем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қосу-реттеу жұмыстары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дезинфекциялау, дератизациялау, қоқыс шығару және басқа</w:t>
            </w:r>
          </w:p>
          <w:p>
            <w:pPr>
              <w:spacing w:after="20"/>
              <w:ind w:left="20"/>
              <w:jc w:val="both"/>
            </w:pPr>
            <w:r>
              <w:rPr>
                <w:rFonts w:ascii="Times New Roman"/>
                <w:b w:val="false"/>
                <w:i w:val="false"/>
                <w:color w:val="000000"/>
                <w:sz w:val="20"/>
              </w:rPr>
              <w:t xml:space="preserve">
коммуналдық қызметтер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міндетті түрлері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сатып алу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басқару құралдарын, байланыс тораптарын есептеу техникасын, және т.б. ұстауға және оларға қызмет көрсету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ұйымдарының қызметтері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қызметін ұстауға арналған шығыстар, барлығы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түбіртектерді ресімдеуге арналған шығыстар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өткізумен байланысты амортизация (оның ішінде су өлшеуіштердің)</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әкелмейтін күрделі жөндеу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(таратып жазу қажет)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теңге/1м3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атауы____________________</w:t>
      </w:r>
    </w:p>
    <w:p>
      <w:pPr>
        <w:spacing w:after="0"/>
        <w:ind w:left="0"/>
        <w:jc w:val="left"/>
      </w:pPr>
      <w:r>
        <w:rPr>
          <w:rFonts w:ascii="Times New Roman"/>
          <w:b/>
          <w:i w:val="false"/>
          <w:color w:val="000000"/>
        </w:rPr>
        <w:t xml:space="preserve"> Тежеуіш гидротехникалық құрылыстардың көмегімен жер үстіндегі</w:t>
      </w:r>
      <w:r>
        <w:br/>
      </w:r>
      <w:r>
        <w:rPr>
          <w:rFonts w:ascii="Times New Roman"/>
          <w:b/>
          <w:i w:val="false"/>
          <w:color w:val="000000"/>
        </w:rPr>
        <w:t>ағын суды реттеу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6143"/>
        <w:gridCol w:w="1932"/>
        <w:gridCol w:w="1372"/>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қызметтер ұсынуға арналған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жұмысы жолда болатын немесе әр тарапты жүру сипаты болған жағдайлардағы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биомелиорацияға арналған шығындар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аспаптарын, зертханаларды тексеру және аттестациялау, энергия жабдықтарын тексеру шығындары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дератизациалық, дезинфекциялық, дезинсекциялық жұмыстар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техникалық құралдарын, байланыс тораптарын, есептеу техникасын және т.б. ұстауға және оларға қызмет көрсетуге арналған шығыстар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ұйымдарының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тағайындаудағы негізгі құралдарды жалдау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ресурстарының жер үсті көздерін пайдаланғаны үшін ақы төлеу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қорына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Суды магистральдық құбыржолдары арқылы беру жөніндегі</w:t>
      </w:r>
      <w:r>
        <w:br/>
      </w:r>
      <w:r>
        <w:rPr>
          <w:rFonts w:ascii="Times New Roman"/>
          <w:b/>
          <w:i w:val="false"/>
          <w:color w:val="000000"/>
        </w:rPr>
        <w:t>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6143"/>
        <w:gridCol w:w="1932"/>
        <w:gridCol w:w="1372"/>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қызметтер ұсынуға арналған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реагенттер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жұмысы жолда болатын немесе әр тарапты жүру сипаты болған жағдайлардағы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биомелиорацияға арналған шығындар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аспаптарын, зертханаларды тексеру, аттестациялау, энергия жабдықтарын тексеру шығындары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дератизациалық, дезинфекциялық, дезинсекциялық жұмыстар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техникалық құралдарын, байланыс тораптарын, есептеу техникасын және т.б. ұстауға және оларға қызмет көрсетуге арналған шығыстар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мақсатындағы негізгі құралдарды жалдау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көздерінің су ресурстарын пайдалану үшін төлем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қорына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17-қосымша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w:t>
      </w:r>
    </w:p>
    <w:p>
      <w:pPr>
        <w:spacing w:after="0"/>
        <w:ind w:left="0"/>
        <w:jc w:val="left"/>
      </w:pPr>
      <w:r>
        <w:rPr>
          <w:rFonts w:ascii="Times New Roman"/>
          <w:b/>
          <w:i w:val="false"/>
          <w:color w:val="000000"/>
        </w:rPr>
        <w:t xml:space="preserve"> Суды арналар арқылы беру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5990"/>
        <w:gridCol w:w="1980"/>
        <w:gridCol w:w="1406"/>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арналған шығындар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реагенттер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шығыстары,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жолда болатын немесе әр Бөгде жүру сипаты болған жағдайлардағы төлемдер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биосуландыруға арналған шығындар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аспаптарын, зертханаларды тексеру және аттестациялауға, энергия жабдықтарын тексеру шығындары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дератизациалық, дезинфекциялық, дезинсекциялық жұмыстар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техникалық құралдарын, байланыс тораптарын есептеу техникасын, және т.б. ұстауға және оларға қызмет көрсету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ұйымдарының қызметтері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көздердің су ресурстарын пайдаланғаны үшін ақы төлеу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қорына төлемдер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0" w:type="auto"/>
            <w:vMerge/>
            <w:tcBorders>
              <w:top w:val="nil"/>
              <w:left w:val="single" w:color="cfcfcf" w:sz="5"/>
              <w:bottom w:val="single" w:color="cfcfcf" w:sz="5"/>
              <w:right w:val="single" w:color="cfcfcf" w:sz="5"/>
            </w:tcBorders>
          </w:tcP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Су бұру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6140"/>
        <w:gridCol w:w="2030"/>
        <w:gridCol w:w="1441"/>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арналған шығындар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энергия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шығыстары,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пайдаланғаны үшін төлем (су және басқалары)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қосу-реттеу жұмыстары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дезинфекциялау, дератизациялау, қоқыс шығару және басқа коммуналдық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міндетті түрлері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алу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шығыстары,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персоналының жалақысы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басқару құралдарын, байланыс тораптарын есептеу техникасын, және т.б. ұстауға және оларға қызмет көрсету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ұйымдарының қызметтері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 байланыс, мерзімдік басылым және т.б.</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қызметін ұстауға арналған шығыстар, барлығы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түбіртектерді ресімдеу шығыстары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өткізумен байланысты амортизация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құнының өсуіне әкелмейтін күрделі жөндеу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маркетингілік қызметтер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(таратып жазу қажет)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19-қосымша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Электр энергиясын беру және (немесе) тарату жөніндегі қызметтердің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4245"/>
        <w:gridCol w:w="2774"/>
        <w:gridCol w:w="1843"/>
      </w:tblGrid>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 және қызметтерді ұсыну шығындары, барлығы оның ішінде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төлеуге арналған шығындар, барлығы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әкелмейтін күрделі жөндеу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өндірістік сипаттағы қызметтері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(таратып жазу қажет)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әкімшілік шығыстар, барлығы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консалингтік, аудиторлық, маркетингтік қызметтерге төлем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төлеуге арналған шығыстар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 мың теңге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xml:space="preserve">
(ҚҚС-сыз)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кеңейтілуі немесе толықтырылуы</w:t>
      </w:r>
    </w:p>
    <w:p>
      <w:pPr>
        <w:spacing w:after="0"/>
        <w:ind w:left="0"/>
        <w:jc w:val="both"/>
      </w:pP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20-қосымша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Жылу энергиясын өндірудің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9"/>
        <w:gridCol w:w="4308"/>
        <w:gridCol w:w="2633"/>
        <w:gridCol w:w="1870"/>
      </w:tblGrid>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 және қызметтерді ұсыну шығындары, барлығы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төлеуге арналған шығындар,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әкелмейтін күрделі жөндеу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өндірістік сипаттағы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 қажет)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персоналдардың жалақысы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төлемдері мен алымдар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консалингтік, аудиторлық, маркетингтік қызметтерге төлем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төлеуге арналған шығыстар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мың теңге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xml:space="preserve">
(ҚҚС-сыз)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Гкал</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атауы____________________</w:t>
      </w:r>
    </w:p>
    <w:p>
      <w:pPr>
        <w:spacing w:after="0"/>
        <w:ind w:left="0"/>
        <w:jc w:val="left"/>
      </w:pPr>
      <w:r>
        <w:rPr>
          <w:rFonts w:ascii="Times New Roman"/>
          <w:b/>
          <w:i w:val="false"/>
          <w:color w:val="000000"/>
        </w:rPr>
        <w:t xml:space="preserve"> Жылу энергиясын өндіру және (немесе) беру және (немесе) тарату</w:t>
      </w:r>
      <w:r>
        <w:br/>
      </w:r>
      <w:r>
        <w:rPr>
          <w:rFonts w:ascii="Times New Roman"/>
          <w:b/>
          <w:i w:val="false"/>
          <w:color w:val="000000"/>
        </w:rPr>
        <w:t>және (немесе) жабдықтау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1"/>
        <w:gridCol w:w="4758"/>
        <w:gridCol w:w="2663"/>
        <w:gridCol w:w="1388"/>
      </w:tblGrid>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арналған шығындар,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көлемі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баға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теңге/кВтсағ.</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судың көлемі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(отынның түрлері бойынша таратып жазу)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көлемі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мың м3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бағасы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теңге/тонна, теңге/мың м3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tc>
        <w:tc>
          <w:tcPr>
            <w:tcW w:w="0" w:type="auto"/>
            <w:vMerge/>
            <w:tcBorders>
              <w:top w:val="nil"/>
              <w:left w:val="single" w:color="cfcfcf" w:sz="5"/>
              <w:bottom w:val="single" w:color="cfcfcf" w:sz="5"/>
              <w:right w:val="single" w:color="cfcfcf" w:sz="5"/>
            </w:tcBorders>
          </w:tcP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шығындары,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тәсілмен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тәсілмен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(су және басқа да) пайдаланғаны үшін төлемақы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дезинфекциялау, дератизациялау, қоқыстарды шығару және басқа коммуналдық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 түрлері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 қажет)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шығындар,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әкімшілік шығыстар,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 түрлерімен айналысу құқығы үшін лицензиялық алым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есептеу техникасының техникалық құралдарын ұстау және оларға қызмет көрсету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басылым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техника қауіпсіздігі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мақсаттағы негізгі құралдарды жалдау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(таратып жазу қажет)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экологиялық төлемдерге байланысты шығыстар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қызметін ұстау шығыстары,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базасы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теңге/Гкал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құрамдас (амортизация + пайда + қарыз қаражаты)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Электр энергиясын беру және (немесе) желіге босату мен электр энергиясын тұтынуды техникалық диспетчерлеу жөніндегі қызметтердің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2"/>
        <w:gridCol w:w="4552"/>
        <w:gridCol w:w="2319"/>
        <w:gridCol w:w="1647"/>
      </w:tblGrid>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 және қызметтерді ұсыну шығындары, барлығы,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шығындар, барлығы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 шығыстары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ЭБЖ ұшып қарау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ЖДО қызметтері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шығыстар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энергиясының технологиялық шығысы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Технологияларды жетілдірумен байланысты шығындар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беру және ыстық сумен жабдықтау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сумен жабдықтау және кәріз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(қоқыс шығару, дератизация және басқа)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(таратып жазу қажет)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консалингтік, аудиторлық, маркетингтік қызметтерге төлем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және ведомстводан тыс күзет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шығыстар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кВт.сағ.</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кВт.сағ.</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кеңейтілуі немесе толықтырылуы</w:t>
      </w:r>
    </w:p>
    <w:p>
      <w:pPr>
        <w:spacing w:after="0"/>
        <w:ind w:left="0"/>
        <w:jc w:val="both"/>
      </w:pPr>
      <w:r>
        <w:rPr>
          <w:rFonts w:ascii="Times New Roman"/>
          <w:b w:val="false"/>
          <w:i w:val="false"/>
          <w:color w:val="000000"/>
          <w:sz w:val="28"/>
        </w:rPr>
        <w:t>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Пошта байланысын жалпы қол жетімді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6500"/>
        <w:gridCol w:w="1736"/>
        <w:gridCol w:w="1232"/>
      </w:tblGrid>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 және қызметтерді (тауарларды, жұмыстарды) ұсыну шығындары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оның ішінде: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қызметтерін көрсету үшін пайдаланылатын материалдар (жіп, сүргіш, крафт қағазы, пломбалар, атаулы заттар және т.б.)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өнімдері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төлемінің белгілерін сатып алу шығыстары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шығындар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ағымдағы жөндеу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қызметіне ақы төлеу, оның ішінде: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Техникаға сервистік қызмет көрсету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Консультациалық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Почтаны жалдамалы көлікпен тасымалдау және жеткізу бойынша шығыстар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жалға алу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персоналдардың жалақысы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қызметіне ақы төлеу, оның ішінде: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техникаға сервистік қызмет көрсету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жалға алу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төлеуге арналған шығыстар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жөніндегі шығыстар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 (I + II)</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табиғи монополиялар туралы заңнамаға сәйкес мемлекеттік peттeугe жататын, көрсетілетін қызметтердің әрбiр түрі бойынша жеке ұсынылады.</w:t>
      </w:r>
    </w:p>
    <w:p>
      <w:pPr>
        <w:spacing w:after="0"/>
        <w:ind w:left="0"/>
        <w:jc w:val="both"/>
      </w:pPr>
      <w:r>
        <w:rPr>
          <w:rFonts w:ascii="Times New Roman"/>
          <w:b w:val="false"/>
          <w:i w:val="false"/>
          <w:color w:val="000000"/>
          <w:sz w:val="28"/>
        </w:rPr>
        <w:t>
      2003 жылғы 1 қазандағы жағдай бойынша:</w:t>
      </w:r>
    </w:p>
    <w:p>
      <w:pPr>
        <w:spacing w:after="0"/>
        <w:ind w:left="0"/>
        <w:jc w:val="both"/>
      </w:pPr>
      <w:r>
        <w:rPr>
          <w:rFonts w:ascii="Times New Roman"/>
          <w:b w:val="false"/>
          <w:i w:val="false"/>
          <w:color w:val="000000"/>
          <w:sz w:val="28"/>
        </w:rPr>
        <w:t>
      - жай хат салып жiберу</w:t>
      </w:r>
    </w:p>
    <w:p>
      <w:pPr>
        <w:spacing w:after="0"/>
        <w:ind w:left="0"/>
        <w:jc w:val="both"/>
      </w:pPr>
      <w:r>
        <w:rPr>
          <w:rFonts w:ascii="Times New Roman"/>
          <w:b w:val="false"/>
          <w:i w:val="false"/>
          <w:color w:val="000000"/>
          <w:sz w:val="28"/>
        </w:rPr>
        <w:t>
      - жай бандероль салып жіберу</w:t>
      </w:r>
    </w:p>
    <w:p>
      <w:pPr>
        <w:spacing w:after="0"/>
        <w:ind w:left="0"/>
        <w:jc w:val="both"/>
      </w:pPr>
      <w:r>
        <w:rPr>
          <w:rFonts w:ascii="Times New Roman"/>
          <w:b w:val="false"/>
          <w:i w:val="false"/>
          <w:color w:val="000000"/>
          <w:sz w:val="28"/>
        </w:rPr>
        <w:t>
      - жай пошта карточкасын салып жiберу</w:t>
      </w:r>
    </w:p>
    <w:p>
      <w:pPr>
        <w:spacing w:after="0"/>
        <w:ind w:left="0"/>
        <w:jc w:val="both"/>
      </w:pPr>
      <w:r>
        <w:rPr>
          <w:rFonts w:ascii="Times New Roman"/>
          <w:b w:val="false"/>
          <w:i w:val="false"/>
          <w:color w:val="000000"/>
          <w:sz w:val="28"/>
        </w:rPr>
        <w:t>
      **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w:t>
      </w:r>
    </w:p>
    <w:p>
      <w:pPr>
        <w:spacing w:after="0"/>
        <w:ind w:left="0"/>
        <w:jc w:val="left"/>
      </w:pPr>
      <w:r>
        <w:rPr>
          <w:rFonts w:ascii="Times New Roman"/>
          <w:b/>
          <w:i w:val="false"/>
          <w:color w:val="000000"/>
        </w:rPr>
        <w:t xml:space="preserve"> Байланыс операторларына телефон трафигін босату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2"/>
        <w:gridCol w:w="4800"/>
        <w:gridCol w:w="2146"/>
        <w:gridCol w:w="1192"/>
      </w:tblGrid>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w:t>
            </w:r>
          </w:p>
          <w:p>
            <w:pPr>
              <w:spacing w:after="20"/>
              <w:ind w:left="20"/>
              <w:jc w:val="both"/>
            </w:pPr>
            <w:r>
              <w:rPr>
                <w:rFonts w:ascii="Times New Roman"/>
                <w:b w:val="false"/>
                <w:i w:val="false"/>
                <w:color w:val="000000"/>
                <w:sz w:val="20"/>
              </w:rPr>
              <w:t>
атауы**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p>
            <w:pPr>
              <w:spacing w:after="20"/>
              <w:ind w:left="20"/>
              <w:jc w:val="both"/>
            </w:pPr>
            <w:r>
              <w:rPr>
                <w:rFonts w:ascii="Times New Roman"/>
                <w:b w:val="false"/>
                <w:i w:val="false"/>
                <w:color w:val="000000"/>
                <w:sz w:val="20"/>
              </w:rPr>
              <w:t>
монополия</w:t>
            </w:r>
          </w:p>
          <w:p>
            <w:pPr>
              <w:spacing w:after="20"/>
              <w:ind w:left="20"/>
              <w:jc w:val="both"/>
            </w:pPr>
            <w:r>
              <w:rPr>
                <w:rFonts w:ascii="Times New Roman"/>
                <w:b w:val="false"/>
                <w:i w:val="false"/>
                <w:color w:val="000000"/>
                <w:sz w:val="20"/>
              </w:rPr>
              <w:t>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(тауарлар, жұмыстар) ұсынуға арналған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оның ішінде: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оның ішінде: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ағымдағы жөндеу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байланыс операторларымен келісім бойынша шығыстар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байланыс операторларымен келісім бойынша шығыстар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Проценттерді төлеу шығыстары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(I + II)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қызметтердің көлемі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p>
            <w:pPr>
              <w:spacing w:after="20"/>
              <w:ind w:left="20"/>
              <w:jc w:val="both"/>
            </w:pPr>
            <w:r>
              <w:rPr>
                <w:rFonts w:ascii="Times New Roman"/>
                <w:b w:val="false"/>
                <w:i w:val="false"/>
                <w:color w:val="000000"/>
                <w:sz w:val="20"/>
              </w:rPr>
              <w:t>
(ҚҚС-сыз)</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табиғи монополиялар туралы заңнамаға сәйкес мемлекеттік реттеуге жататын көрсетілетін қызметтердің әрбір түрі бойынша жеке ұсынылады.</w:t>
      </w:r>
    </w:p>
    <w:p>
      <w:pPr>
        <w:spacing w:after="0"/>
        <w:ind w:left="0"/>
        <w:jc w:val="both"/>
      </w:pPr>
      <w:r>
        <w:rPr>
          <w:rFonts w:ascii="Times New Roman"/>
          <w:b w:val="false"/>
          <w:i w:val="false"/>
          <w:color w:val="000000"/>
          <w:sz w:val="28"/>
        </w:rPr>
        <w:t>
            Қолы 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w:t>
      </w:r>
    </w:p>
    <w:p>
      <w:pPr>
        <w:spacing w:after="0"/>
        <w:ind w:left="0"/>
        <w:jc w:val="left"/>
      </w:pPr>
      <w:r>
        <w:rPr>
          <w:rFonts w:ascii="Times New Roman"/>
          <w:b/>
          <w:i w:val="false"/>
          <w:color w:val="000000"/>
        </w:rPr>
        <w:t xml:space="preserve"> Магистральдық темір жол желілері қызметтерінің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037"/>
        <w:gridCol w:w="2725"/>
        <w:gridCol w:w="1514"/>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p>
            <w:pPr>
              <w:spacing w:after="20"/>
              <w:ind w:left="20"/>
              <w:jc w:val="both"/>
            </w:pPr>
            <w:r>
              <w:rPr>
                <w:rFonts w:ascii="Times New Roman"/>
                <w:b w:val="false"/>
                <w:i w:val="false"/>
                <w:color w:val="000000"/>
                <w:sz w:val="20"/>
              </w:rPr>
              <w:t>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арналған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 мен қызметтерге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жөндеуге ақы төлеу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даярлау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жазған жөн)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жазған жөн)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 (мүдде)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 бойынша көрсетілген қызметтердің көлемі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таратып жазылуы немесе толықтырылуы мүмкін</w:t>
      </w:r>
    </w:p>
    <w:p>
      <w:pPr>
        <w:spacing w:after="0"/>
        <w:ind w:left="0"/>
        <w:jc w:val="both"/>
      </w:pPr>
      <w:r>
        <w:rPr>
          <w:rFonts w:ascii="Times New Roman"/>
          <w:b w:val="false"/>
          <w:i w:val="false"/>
          <w:color w:val="000000"/>
          <w:sz w:val="28"/>
        </w:rPr>
        <w:t>
            Қолы 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w:t>
      </w:r>
    </w:p>
    <w:p>
      <w:pPr>
        <w:spacing w:after="0"/>
        <w:ind w:left="0"/>
        <w:jc w:val="left"/>
      </w:pPr>
      <w:r>
        <w:rPr>
          <w:rFonts w:ascii="Times New Roman"/>
          <w:b/>
          <w:i w:val="false"/>
          <w:color w:val="000000"/>
        </w:rPr>
        <w:t xml:space="preserve"> Концессия шарттары бойынша темір жол көлігінің объектілері мен темір жолдарды пайдалануға ұсыну қызметтеріне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037"/>
        <w:gridCol w:w="2725"/>
        <w:gridCol w:w="1514"/>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жазған жөн)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көріністе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27-қосымша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w:t>
      </w:r>
    </w:p>
    <w:p>
      <w:pPr>
        <w:spacing w:after="0"/>
        <w:ind w:left="0"/>
        <w:jc w:val="left"/>
      </w:pPr>
      <w:r>
        <w:rPr>
          <w:rFonts w:ascii="Times New Roman"/>
          <w:b/>
          <w:i w:val="false"/>
          <w:color w:val="000000"/>
        </w:rPr>
        <w:t xml:space="preserve"> Кірме жолдар қызметтеріне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4037"/>
        <w:gridCol w:w="2725"/>
        <w:gridCol w:w="1514"/>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қызметтерге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ақы төлеу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жазған жөн)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шығыстары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Вагон/км.</w:t>
            </w:r>
          </w:p>
          <w:p>
            <w:pPr>
              <w:spacing w:after="20"/>
              <w:ind w:left="20"/>
              <w:jc w:val="both"/>
            </w:pPr>
            <w:r>
              <w:rPr>
                <w:rFonts w:ascii="Times New Roman"/>
                <w:b w:val="false"/>
                <w:i w:val="false"/>
                <w:color w:val="000000"/>
                <w:sz w:val="20"/>
              </w:rPr>
              <w:t>
мың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Субъектiнiң атауы _______________________</w:t>
      </w:r>
    </w:p>
    <w:p>
      <w:pPr>
        <w:spacing w:after="0"/>
        <w:ind w:left="0"/>
        <w:jc w:val="left"/>
      </w:pPr>
      <w:r>
        <w:rPr>
          <w:rFonts w:ascii="Times New Roman"/>
          <w:b/>
          <w:i w:val="false"/>
          <w:color w:val="000000"/>
        </w:rPr>
        <w:t xml:space="preserve"> Теңіз порты** қызметтеріне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5"/>
        <w:gridCol w:w="3871"/>
        <w:gridCol w:w="2523"/>
        <w:gridCol w:w="1791"/>
      </w:tblGrid>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 мен материалдық емес активтердiң</w:t>
            </w:r>
          </w:p>
          <w:p>
            <w:pPr>
              <w:spacing w:after="20"/>
              <w:ind w:left="20"/>
              <w:jc w:val="both"/>
            </w:pPr>
            <w:r>
              <w:rPr>
                <w:rFonts w:ascii="Times New Roman"/>
                <w:b w:val="false"/>
                <w:i w:val="false"/>
                <w:color w:val="000000"/>
                <w:sz w:val="20"/>
              </w:rPr>
              <w:t xml:space="preserve">
амортизациясы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шығыстары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персоналдардың жалақысы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(мүддесі үшін) төленетін шығыстар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көріністе мың теңге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 өнімге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кеңейтiлуi немесе толықтырылуы мүмкiн</w:t>
      </w:r>
    </w:p>
    <w:p>
      <w:pPr>
        <w:spacing w:after="0"/>
        <w:ind w:left="0"/>
        <w:jc w:val="both"/>
      </w:pPr>
      <w:r>
        <w:rPr>
          <w:rFonts w:ascii="Times New Roman"/>
          <w:b w:val="false"/>
          <w:i w:val="false"/>
          <w:color w:val="000000"/>
          <w:sz w:val="28"/>
        </w:rPr>
        <w:t>
      ** - табиғи монополиялар және реттелетін нарықтар туралы Қазақстан Республикасының заңнамасына сәйкес мемлекеттік реттеуге жатқызылған реттеліп көрсетілетін қызметтер бойынша ұсынылады</w:t>
      </w:r>
    </w:p>
    <w:p>
      <w:pPr>
        <w:spacing w:after="0"/>
        <w:ind w:left="0"/>
        <w:jc w:val="both"/>
      </w:pPr>
      <w:r>
        <w:rPr>
          <w:rFonts w:ascii="Times New Roman"/>
          <w:b w:val="false"/>
          <w:i w:val="false"/>
          <w:color w:val="000000"/>
          <w:sz w:val="28"/>
        </w:rPr>
        <w:t>
            Қолы _____________________________________________________</w:t>
      </w:r>
    </w:p>
    <w:p>
      <w:pPr>
        <w:spacing w:after="0"/>
        <w:ind w:left="0"/>
        <w:jc w:val="both"/>
      </w:pPr>
      <w:r>
        <w:rPr>
          <w:rFonts w:ascii="Times New Roman"/>
          <w:b w:val="false"/>
          <w:i w:val="false"/>
          <w:color w:val="000000"/>
          <w:sz w:val="28"/>
        </w:rPr>
        <w:t>
                      (Табиғи монополия субъектiсiнің басшысы)</w:t>
      </w:r>
    </w:p>
    <w:p>
      <w:pPr>
        <w:spacing w:after="0"/>
        <w:ind w:left="0"/>
        <w:jc w:val="both"/>
      </w:pPr>
      <w:r>
        <w:rPr>
          <w:rFonts w:ascii="Times New Roman"/>
          <w:b w:val="false"/>
          <w:i w:val="false"/>
          <w:color w:val="000000"/>
          <w:sz w:val="28"/>
        </w:rPr>
        <w:t>
      M.О.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29-қосымша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___________________________________</w:t>
      </w:r>
    </w:p>
    <w:p>
      <w:pPr>
        <w:spacing w:after="0"/>
        <w:ind w:left="0"/>
        <w:jc w:val="left"/>
      </w:pPr>
      <w:r>
        <w:rPr>
          <w:rFonts w:ascii="Times New Roman"/>
          <w:b/>
          <w:i w:val="false"/>
          <w:color w:val="000000"/>
        </w:rPr>
        <w:t xml:space="preserve"> Коммерциялық емес мақсатта Қазақстан Республикасының аумағына қонуды жүзеге асырмастан немесе жүзеге асыра отырып Қазақстан Республикасының әуе кеңістігі арқылы транзиттік ұшуларды жүзеге асыратын шетелдік авиакомпаниялардың әуе кемелеріне аэронавигациялық қызмет көрсетулерді қоспағанда, әуе кеңістігінде әуе кемелеріне аэронавигациялық қызмет көрсеткені үшін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5476"/>
        <w:gridCol w:w="2251"/>
        <w:gridCol w:w="1250"/>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ұсынуға (тауарларына, жұмыстарына) арналған шығындар,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 қажет)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құрамдас (амортизация + пайда + қарыз қаражаты)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30-қосымша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атауы____________________</w:t>
      </w:r>
    </w:p>
    <w:p>
      <w:pPr>
        <w:spacing w:after="0"/>
        <w:ind w:left="0"/>
        <w:jc w:val="left"/>
      </w:pPr>
      <w:r>
        <w:rPr>
          <w:rFonts w:ascii="Times New Roman"/>
          <w:b/>
          <w:i w:val="false"/>
          <w:color w:val="000000"/>
        </w:rPr>
        <w:t xml:space="preserve"> Коммерциялық емес мақсатта Қазақстан Республикасының аумағына қонуды жүзеге асырмастан немесе жүзеге асыра отырып Қазақстан Республикасының әуе кеңістігі арқылы транзиттік ұшуларды жүзеге асыратын шетелдік авиакомпаниялардың әуе кемелеріне аэронавигациялық қызмет көрсетулерді қоспағанда, әуе айлақ аумағында әуе кемелеріне аэронавигациялық қызмет көрсеткені үшін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5476"/>
        <w:gridCol w:w="2251"/>
        <w:gridCol w:w="1250"/>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w:t>
            </w:r>
          </w:p>
          <w:p>
            <w:pPr>
              <w:spacing w:after="20"/>
              <w:ind w:left="20"/>
              <w:jc w:val="both"/>
            </w:pPr>
            <w:r>
              <w:rPr>
                <w:rFonts w:ascii="Times New Roman"/>
                <w:b w:val="false"/>
                <w:i w:val="false"/>
                <w:color w:val="000000"/>
                <w:sz w:val="20"/>
              </w:rPr>
              <w:t>
жобасы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(тауарларды, жұмыстарды) ұсынуға арналған шығындар,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барлығы</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 (таратып жазу қажет)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p>
            <w:pPr>
              <w:spacing w:after="20"/>
              <w:ind w:left="20"/>
              <w:jc w:val="both"/>
            </w:pPr>
            <w:r>
              <w:rPr>
                <w:rFonts w:ascii="Times New Roman"/>
                <w:b w:val="false"/>
                <w:i w:val="false"/>
                <w:color w:val="000000"/>
                <w:sz w:val="20"/>
              </w:rPr>
              <w:t>
оның ішінде: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 (таратып жазу қажет)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ұшақ-км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Құрайтын инвестициялық (амортизация + пайда + қарыз қаражаты)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Субъектiнiң атауы _______________________</w:t>
      </w:r>
    </w:p>
    <w:p>
      <w:pPr>
        <w:spacing w:after="0"/>
        <w:ind w:left="0"/>
        <w:jc w:val="left"/>
      </w:pPr>
      <w:r>
        <w:rPr>
          <w:rFonts w:ascii="Times New Roman"/>
          <w:b/>
          <w:i w:val="false"/>
          <w:color w:val="000000"/>
        </w:rPr>
        <w:t xml:space="preserve"> Әуежай** қызметтеріне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6"/>
        <w:gridCol w:w="5144"/>
        <w:gridCol w:w="2246"/>
        <w:gridCol w:w="1594"/>
      </w:tblGrid>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өндiруге және қызметтердi ұсынуға арналған шығындар, барлығы, оның ішінде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(таратып жазу қажет)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персоналдардың жалақысы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 барлығы, оның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консалтингтік және ақпараттық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төлеуге шығыстар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мың 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кеңейтiлуi немесе толықтырылуы мүмкiн</w:t>
      </w:r>
    </w:p>
    <w:p>
      <w:pPr>
        <w:spacing w:after="0"/>
        <w:ind w:left="0"/>
        <w:jc w:val="both"/>
      </w:pPr>
      <w:r>
        <w:rPr>
          <w:rFonts w:ascii="Times New Roman"/>
          <w:b w:val="false"/>
          <w:i w:val="false"/>
          <w:color w:val="000000"/>
          <w:sz w:val="28"/>
        </w:rPr>
        <w:t>
      ** - табиғи монополиялар және реттелетін нарықтар туралы заңнамаға сәйкес мемлекеттік реттеуге жатқызылған көрсетілетін қызметтердің әрбір түрі бойынша жеке ұсынылады.</w:t>
      </w:r>
    </w:p>
    <w:p>
      <w:pPr>
        <w:spacing w:after="0"/>
        <w:ind w:left="0"/>
        <w:jc w:val="both"/>
      </w:pPr>
      <w:r>
        <w:rPr>
          <w:rFonts w:ascii="Times New Roman"/>
          <w:b w:val="false"/>
          <w:i w:val="false"/>
          <w:color w:val="000000"/>
          <w:sz w:val="28"/>
        </w:rPr>
        <w:t>
            Қолы __________________________________________________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пайдаланудағы телекоммуникациялар желісіне қосу үшін</w:t>
      </w:r>
      <w:r>
        <w:br/>
      </w:r>
      <w:r>
        <w:rPr>
          <w:rFonts w:ascii="Times New Roman"/>
          <w:b/>
          <w:i w:val="false"/>
          <w:color w:val="000000"/>
        </w:rPr>
        <w:t>байланыс операторларына инфрақұрылымның элементтерін</w:t>
      </w:r>
      <w:r>
        <w:br/>
      </w:r>
      <w:r>
        <w:rPr>
          <w:rFonts w:ascii="Times New Roman"/>
          <w:b/>
          <w:i w:val="false"/>
          <w:color w:val="000000"/>
        </w:rPr>
        <w:t>(технологиялық мүлікті) жалға беру жөніндегі қызметтерінің тарифтік сметасы Субъектінің атауы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674"/>
        <w:gridCol w:w="2089"/>
        <w:gridCol w:w="1484"/>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w:t>
            </w:r>
          </w:p>
          <w:p>
            <w:pPr>
              <w:spacing w:after="20"/>
              <w:ind w:left="20"/>
              <w:jc w:val="both"/>
            </w:pPr>
            <w:r>
              <w:rPr>
                <w:rFonts w:ascii="Times New Roman"/>
                <w:b w:val="false"/>
                <w:i w:val="false"/>
                <w:color w:val="000000"/>
                <w:sz w:val="20"/>
              </w:rPr>
              <w:t>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 (тауарлар, жұмыстар) ұсынуға арналған шығындар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оның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оның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активтердің амортизациясы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күрделі жөндеу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ағымдағы жөндеу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байланыс операторларымен келісім бойынша шығыстар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байланыс операторларымен келісім бойынша шығыстар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төлемдері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активтердің амортизациясы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қызметтеріне ақы төлеу, оның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Проценттерді төлеу шығыстары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 (I + II)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қызметтердің көлемі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(ҚҚС-сыз)</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табиғи монополиялар туралы заңнамаға сәйкес мемлекеттік реттеуге жататын көрсетілетін қызметтердің әрбір түрі бойынша жеке ұсынылады.</w:t>
      </w:r>
    </w:p>
    <w:p>
      <w:pPr>
        <w:spacing w:after="0"/>
        <w:ind w:left="0"/>
        <w:jc w:val="both"/>
      </w:pPr>
      <w:r>
        <w:rPr>
          <w:rFonts w:ascii="Times New Roman"/>
          <w:b w:val="false"/>
          <w:i w:val="false"/>
          <w:color w:val="000000"/>
          <w:sz w:val="28"/>
        </w:rPr>
        <w:t>
            Қолы _________________________________________________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w:t>
      </w:r>
    </w:p>
    <w:p>
      <w:pPr>
        <w:spacing w:after="0"/>
        <w:ind w:left="0"/>
        <w:jc w:val="left"/>
      </w:pPr>
      <w:r>
        <w:rPr>
          <w:rFonts w:ascii="Times New Roman"/>
          <w:b/>
          <w:i w:val="false"/>
          <w:color w:val="000000"/>
        </w:rPr>
        <w:t xml:space="preserve"> Мұнайды магистральдық құбыржолы жүйесі арқылы қайта айдау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3432"/>
        <w:gridCol w:w="4504"/>
        <w:gridCol w:w="1242"/>
      </w:tblGrid>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шығындары, барлығы,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келмейтін күрделі жөндеу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шығыстары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ғимараттарды ұстау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 қорғау қорына төлем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және өрт күзеті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және консалтингілік қызметтер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ҒЗТҚЖ және ҒТҚ бойынша шығыстар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лицензиялау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 барлығы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авиақызметтер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қосу-реттеу жұмыстары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жұмыстар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барлауға аударымдар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шикізатты пайдалануға арналған төлем</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ұйымдардың қызметтері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қызметтері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байланыс, мерзімдік басылым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 (таратып жазу қажет)</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шығыстары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тшм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мың тонна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тариф (ҚҚС-сыз)</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теңге/1000 шм үшін 1 тонна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 қажет болғанда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_______________________________________________</w:t>
      </w:r>
    </w:p>
    <w:p>
      <w:pPr>
        <w:spacing w:after="0"/>
        <w:ind w:left="0"/>
        <w:jc w:val="both"/>
      </w:pP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Субъектінің атауы _______________________________________________</w:t>
      </w:r>
    </w:p>
    <w:p>
      <w:pPr>
        <w:spacing w:after="0"/>
        <w:ind w:left="0"/>
        <w:jc w:val="both"/>
      </w:pPr>
      <w:r>
        <w:rPr>
          <w:rFonts w:ascii="Times New Roman"/>
          <w:b w:val="false"/>
          <w:i w:val="false"/>
          <w:color w:val="000000"/>
          <w:sz w:val="28"/>
        </w:rPr>
        <w:t>
      (табиғи монополиялар субъектісі)</w:t>
      </w:r>
    </w:p>
    <w:p>
      <w:pPr>
        <w:spacing w:after="0"/>
        <w:ind w:left="0"/>
        <w:jc w:val="left"/>
      </w:pPr>
      <w:r>
        <w:rPr>
          <w:rFonts w:ascii="Times New Roman"/>
          <w:b/>
          <w:i w:val="false"/>
          <w:color w:val="000000"/>
        </w:rPr>
        <w:t xml:space="preserve"> Табиғи монополиялар субъектілерінің реттеліп көрсетілетін</w:t>
      </w:r>
      <w:r>
        <w:br/>
      </w:r>
      <w:r>
        <w:rPr>
          <w:rFonts w:ascii="Times New Roman"/>
          <w:b/>
          <w:i w:val="false"/>
          <w:color w:val="000000"/>
        </w:rPr>
        <w:t>қызметтеріне тарифтік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4143"/>
        <w:gridCol w:w="2474"/>
        <w:gridCol w:w="2146"/>
        <w:gridCol w:w="1149"/>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есептелген қолданыстағы тариф қабылданды, 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жобасы</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өндіруге және қызмет көрсетуге арналған шығындар, барлығы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энергия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су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су</w:t>
            </w:r>
          </w:p>
          <w:p>
            <w:pPr>
              <w:spacing w:after="20"/>
              <w:ind w:left="20"/>
              <w:jc w:val="both"/>
            </w:pPr>
            <w:r>
              <w:rPr>
                <w:rFonts w:ascii="Times New Roman"/>
                <w:b w:val="false"/>
                <w:i w:val="false"/>
                <w:color w:val="000000"/>
                <w:sz w:val="20"/>
              </w:rPr>
              <w:t>
шаруашылығы мен кәріз жүйелерінің техникалық шығыстары (нормативтік ысыраптары)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шығыстары,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құнының өсіруіне алып келмейтін күрделі жөндеу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 көрсететін жүкті тасымалдау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күзету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Кадрды даярлау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қолданған үшін ақы төлеу (суға және басқалар)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 реттеуші жұмыстар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үй-жайларды дезинфекциялау, дератизациялау, қоқысты шығару және басқа да коммуналдық қызметтер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 түрлері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Лицензияны сатып алу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шығындар (таратып жазу)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шығыстары,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шығындары,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жалақысы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басқару құралдары, есептеу техникаларын ұстауға және қызмет көрсетуге жұмсалған шығыстар және т.б.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ұйымдардың қызметтері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басылымға, байланысқа арналған өкілдік шығыстар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және қауіпсіздік техникасы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шаруашылыққа арналған негізгі құралдарды жалға алу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 (таратып жазу)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Ұстауға және қызмет көрсетуге арналған шығыстар, барлығы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түбіртекті ресімдеуге арналған шығыстар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өткізуге байланысты амортизация (оның ішінде су өлшегіш)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жөндеу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құнының өсуіне әкелмейтін күрделі жөндеу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қызметтері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шығындар (таратып жазу қажет)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Сыйлықақылар төлеуге арналған шығыстар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шығыс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табыстар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ысыраптар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м3/ </w:t>
            </w:r>
          </w:p>
          <w:p>
            <w:pPr>
              <w:spacing w:after="20"/>
              <w:ind w:left="20"/>
              <w:jc w:val="both"/>
            </w:pPr>
            <w:r>
              <w:rPr>
                <w:rFonts w:ascii="Times New Roman"/>
                <w:b w:val="false"/>
                <w:i w:val="false"/>
                <w:color w:val="000000"/>
                <w:sz w:val="20"/>
              </w:rPr>
              <w:t xml:space="preserve">
мың теңге, </w:t>
            </w:r>
          </w:p>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xml:space="preserve">
мың теңге, </w:t>
            </w:r>
          </w:p>
          <w:p>
            <w:pPr>
              <w:spacing w:after="20"/>
              <w:ind w:left="20"/>
              <w:jc w:val="both"/>
            </w:pPr>
            <w:r>
              <w:rPr>
                <w:rFonts w:ascii="Times New Roman"/>
                <w:b w:val="false"/>
                <w:i w:val="false"/>
                <w:color w:val="000000"/>
                <w:sz w:val="20"/>
              </w:rPr>
              <w:t>
кВт.сағ/мың теңге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(ҚҚС-сыз)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теңге/м3,теңге/Гкал,теңге/кВт.сағ</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шығындарды қажет болған жағдайда табиғи монополиялар субъектісі кеңейте немесе толықтыра алады, көрсеткіштердің атауы мен өлшем бірлігі ұсынылып отырған реттеліп көрсетілетін қызметтердің түріне сәйкес көрсетіледі.</w:t>
      </w:r>
    </w:p>
    <w:p>
      <w:pPr>
        <w:spacing w:after="0"/>
        <w:ind w:left="0"/>
        <w:jc w:val="both"/>
      </w:pPr>
      <w:r>
        <w:rPr>
          <w:rFonts w:ascii="Times New Roman"/>
          <w:b w:val="false"/>
          <w:i w:val="false"/>
          <w:color w:val="000000"/>
          <w:sz w:val="28"/>
        </w:rPr>
        <w:t>
            Басшысы _______________________________________________</w:t>
      </w:r>
    </w:p>
    <w:p>
      <w:pPr>
        <w:spacing w:after="0"/>
        <w:ind w:left="0"/>
        <w:jc w:val="both"/>
      </w:pPr>
      <w:r>
        <w:rPr>
          <w:rFonts w:ascii="Times New Roman"/>
          <w:b w:val="false"/>
          <w:i w:val="false"/>
          <w:color w:val="000000"/>
          <w:sz w:val="28"/>
        </w:rPr>
        <w:t>
                        (лауазымы, қолы, тегі және аты-жөні)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Өңірлік электр желілік компаниясы болып табылатын табиғи монополия субъектілерінің өндірістік және қаржылық көрсеткіштері туралы ақпарат Есепті кезең 20___ж.</w:t>
      </w:r>
    </w:p>
    <w:p>
      <w:pPr>
        <w:spacing w:after="0"/>
        <w:ind w:left="0"/>
        <w:jc w:val="both"/>
      </w:pPr>
      <w:r>
        <w:rPr>
          <w:rFonts w:ascii="Times New Roman"/>
          <w:b w:val="false"/>
          <w:i w:val="false"/>
          <w:color w:val="000000"/>
          <w:sz w:val="28"/>
        </w:rPr>
        <w:t>
      Индексі: ӨҚКТ</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өңірлік электр желілері компаниялары болып табылатын табиғи монополиялар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және бәсекелестікті қорғау комитеті</w:t>
      </w:r>
    </w:p>
    <w:p>
      <w:pPr>
        <w:spacing w:after="0"/>
        <w:ind w:left="0"/>
        <w:jc w:val="both"/>
      </w:pPr>
      <w:r>
        <w:rPr>
          <w:rFonts w:ascii="Times New Roman"/>
          <w:b w:val="false"/>
          <w:i w:val="false"/>
          <w:color w:val="000000"/>
          <w:sz w:val="28"/>
        </w:rPr>
        <w:t>
      Ұсыну мерзімі – жыл сайын 31 тамыздан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8067"/>
        <w:gridCol w:w="1105"/>
        <w:gridCol w:w="491"/>
      </w:tblGrid>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аумақтың алаңы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км</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тұтынушылардың (абоненттердің) саны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желісінің жалпы ұзындығы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трансформаторлардың саны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трансформаторлардың жалпы қуаты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тіркелген мөлшерленген электр желілеріндегі ең жоғарғы жүктелім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үшін электр желілеріндегі электр энергиясының нақты ысыраптары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үшін электр энергиясын беру көлемі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көрсеткіштер</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қызметін көрсетуге өңірлік электр желісі компанияларының шығындары (күнтізбелік жыл есебіндегі, бақыланбайтын шығындар мен таратылып жазылған қосымшасы бар амортизация шегерілген)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есебіндегі негізгі құралдардың және материалдық емес активтердің амортизациялық аударымдары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есебіндегі өңірлік электр желісі компанияларының бақыланбайтын шығындары, оның ішінде: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нормативтік техникалық ысыраптар өтемінің шығындары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қызметіне төлемақы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форс-можорлық оқиғалардың салдарынан болған шығындар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компаниялары шамасына тура әсер көрсете алмайтын басқа шығындар (таратылып жазылған)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атауы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w:t>
      </w:r>
    </w:p>
    <w:p>
      <w:pPr>
        <w:spacing w:after="0"/>
        <w:ind w:left="0"/>
        <w:jc w:val="both"/>
      </w:pPr>
      <w:r>
        <w:rPr>
          <w:rFonts w:ascii="Times New Roman"/>
          <w:b w:val="false"/>
          <w:i w:val="false"/>
          <w:color w:val="000000"/>
          <w:sz w:val="28"/>
        </w:rPr>
        <w:t>
            Басшысы _____________________________________________________</w:t>
      </w:r>
    </w:p>
    <w:p>
      <w:pPr>
        <w:spacing w:after="0"/>
        <w:ind w:left="0"/>
        <w:jc w:val="both"/>
      </w:pPr>
      <w:r>
        <w:rPr>
          <w:rFonts w:ascii="Times New Roman"/>
          <w:b w:val="false"/>
          <w:i w:val="false"/>
          <w:color w:val="000000"/>
          <w:sz w:val="28"/>
        </w:rPr>
        <w:t>
                                     (Т.АЖ. қолы)</w:t>
      </w:r>
    </w:p>
    <w:p>
      <w:pPr>
        <w:spacing w:after="0"/>
        <w:ind w:left="0"/>
        <w:jc w:val="both"/>
      </w:pPr>
      <w:r>
        <w:rPr>
          <w:rFonts w:ascii="Times New Roman"/>
          <w:b w:val="false"/>
          <w:i w:val="false"/>
          <w:color w:val="000000"/>
          <w:sz w:val="28"/>
        </w:rPr>
        <w:t>
            Күні 20 жылғы "__" ______________</w:t>
      </w:r>
    </w:p>
    <w:p>
      <w:pPr>
        <w:spacing w:after="0"/>
        <w:ind w:left="0"/>
        <w:jc w:val="both"/>
      </w:pPr>
      <w:r>
        <w:rPr>
          <w:rFonts w:ascii="Times New Roman"/>
          <w:b w:val="false"/>
          <w:i w:val="false"/>
          <w:color w:val="000000"/>
          <w:sz w:val="28"/>
        </w:rPr>
        <w:t>
      М.О.</w:t>
      </w:r>
    </w:p>
    <w:bookmarkStart w:name="z185" w:id="146"/>
    <w:p>
      <w:pPr>
        <w:spacing w:after="0"/>
        <w:ind w:left="0"/>
        <w:jc w:val="left"/>
      </w:pPr>
      <w:r>
        <w:rPr>
          <w:rFonts w:ascii="Times New Roman"/>
          <w:b/>
          <w:i w:val="false"/>
          <w:color w:val="000000"/>
        </w:rPr>
        <w:t xml:space="preserve"> Өндірістік және қаржылық көрсеткіштері туралы ақпаратты дайындау тәртібі туралы әкімшілік деректерді алу үшін белгіленген нысандарды толтыру жөніндегі түсіндірме</w:t>
      </w:r>
      <w:r>
        <w:br/>
      </w:r>
      <w:r>
        <w:rPr>
          <w:rFonts w:ascii="Times New Roman"/>
          <w:b/>
          <w:i w:val="false"/>
          <w:color w:val="000000"/>
        </w:rPr>
        <w:t>1. Жалпы нұсқаулық</w:t>
      </w:r>
    </w:p>
    <w:bookmarkEnd w:id="146"/>
    <w:p>
      <w:pPr>
        <w:spacing w:after="0"/>
        <w:ind w:left="0"/>
        <w:jc w:val="both"/>
      </w:pPr>
      <w:r>
        <w:rPr>
          <w:rFonts w:ascii="Times New Roman"/>
          <w:b w:val="false"/>
          <w:i w:val="false"/>
          <w:color w:val="000000"/>
          <w:sz w:val="28"/>
        </w:rPr>
        <w:t>
      Осы түсіндірме өңірлік электр желісі компаниясы болып табылатын табиғи монополия субъектілерінің өндірістік және қаржылық көрсеткіштері туралы жылдық ақпаратты дайындау үшін белгіленген. Осы Қағиданың 36-тармағына сәйкес өңірлік электр желісі компаниясы негіздеуші материалдарды қоса бере отырып өндірістік және қаржылық көрсеткіштер туралы ақпаратты жыл сайын 31 тамыздан кешіктірмей уәкілетті органның ведомствосына ұсынады.</w:t>
      </w:r>
    </w:p>
    <w:p>
      <w:pPr>
        <w:spacing w:after="0"/>
        <w:ind w:left="0"/>
        <w:jc w:val="both"/>
      </w:pPr>
      <w:r>
        <w:rPr>
          <w:rFonts w:ascii="Times New Roman"/>
          <w:b w:val="false"/>
          <w:i w:val="false"/>
          <w:color w:val="000000"/>
          <w:sz w:val="28"/>
        </w:rPr>
        <w:t>
      Мәліметке бірінші басшы немесе оның міндетін атқарушы қол қояды.</w:t>
      </w:r>
    </w:p>
    <w:bookmarkStart w:name="z187" w:id="147"/>
    <w:p>
      <w:pPr>
        <w:spacing w:after="0"/>
        <w:ind w:left="0"/>
        <w:jc w:val="left"/>
      </w:pPr>
      <w:r>
        <w:rPr>
          <w:rFonts w:ascii="Times New Roman"/>
          <w:b/>
          <w:i w:val="false"/>
          <w:color w:val="000000"/>
        </w:rPr>
        <w:t xml:space="preserve"> 2. Нысанды толтыру бойынша түсіндірме</w:t>
      </w:r>
    </w:p>
    <w:bookmarkEnd w:id="147"/>
    <w:p>
      <w:pPr>
        <w:spacing w:after="0"/>
        <w:ind w:left="0"/>
        <w:jc w:val="both"/>
      </w:pPr>
      <w:r>
        <w:rPr>
          <w:rFonts w:ascii="Times New Roman"/>
          <w:b w:val="false"/>
          <w:i w:val="false"/>
          <w:color w:val="000000"/>
          <w:sz w:val="28"/>
        </w:rPr>
        <w:t>
      Көрсетілген ақпарат екі бөлімнен өндірістік және қаржылық көрсеткіштерден тұрады.</w:t>
      </w:r>
    </w:p>
    <w:p>
      <w:pPr>
        <w:spacing w:after="0"/>
        <w:ind w:left="0"/>
        <w:jc w:val="both"/>
      </w:pPr>
      <w:r>
        <w:rPr>
          <w:rFonts w:ascii="Times New Roman"/>
          <w:b w:val="false"/>
          <w:i w:val="false"/>
          <w:color w:val="000000"/>
          <w:sz w:val="28"/>
        </w:rPr>
        <w:t>
      Өндірістік көрсеткішер</w:t>
      </w:r>
    </w:p>
    <w:p>
      <w:pPr>
        <w:spacing w:after="0"/>
        <w:ind w:left="0"/>
        <w:jc w:val="both"/>
      </w:pPr>
      <w:r>
        <w:rPr>
          <w:rFonts w:ascii="Times New Roman"/>
          <w:b w:val="false"/>
          <w:i w:val="false"/>
          <w:color w:val="000000"/>
          <w:sz w:val="28"/>
        </w:rPr>
        <w:t>
      1-бағанда – қызмет көрсететін аумақтың алаңы (ш. кв) көрсетіледі;</w:t>
      </w:r>
    </w:p>
    <w:p>
      <w:pPr>
        <w:spacing w:after="0"/>
        <w:ind w:left="0"/>
        <w:jc w:val="both"/>
      </w:pPr>
      <w:r>
        <w:rPr>
          <w:rFonts w:ascii="Times New Roman"/>
          <w:b w:val="false"/>
          <w:i w:val="false"/>
          <w:color w:val="000000"/>
          <w:sz w:val="28"/>
        </w:rPr>
        <w:t>
      2-бағанда – қосылған тұтынушылардың (абоненттердің) саны көрсетіледі;</w:t>
      </w:r>
    </w:p>
    <w:p>
      <w:pPr>
        <w:spacing w:after="0"/>
        <w:ind w:left="0"/>
        <w:jc w:val="both"/>
      </w:pPr>
      <w:r>
        <w:rPr>
          <w:rFonts w:ascii="Times New Roman"/>
          <w:b w:val="false"/>
          <w:i w:val="false"/>
          <w:color w:val="000000"/>
          <w:sz w:val="28"/>
        </w:rPr>
        <w:t>
      3-бағанда – электр беру желісінің жалпы ұзындығы көрсетіледі;</w:t>
      </w:r>
    </w:p>
    <w:p>
      <w:pPr>
        <w:spacing w:after="0"/>
        <w:ind w:left="0"/>
        <w:jc w:val="both"/>
      </w:pPr>
      <w:r>
        <w:rPr>
          <w:rFonts w:ascii="Times New Roman"/>
          <w:b w:val="false"/>
          <w:i w:val="false"/>
          <w:color w:val="000000"/>
          <w:sz w:val="28"/>
        </w:rPr>
        <w:t>
      4-бағанда – қуатты трансформаторлардың саны көрсетіледі;</w:t>
      </w:r>
    </w:p>
    <w:p>
      <w:pPr>
        <w:spacing w:after="0"/>
        <w:ind w:left="0"/>
        <w:jc w:val="both"/>
      </w:pPr>
      <w:r>
        <w:rPr>
          <w:rFonts w:ascii="Times New Roman"/>
          <w:b w:val="false"/>
          <w:i w:val="false"/>
          <w:color w:val="000000"/>
          <w:sz w:val="28"/>
        </w:rPr>
        <w:t>
      5-бағанда – қуатты трансформаторлардың жалпы қуаты көрсетіледі;</w:t>
      </w:r>
    </w:p>
    <w:p>
      <w:pPr>
        <w:spacing w:after="0"/>
        <w:ind w:left="0"/>
        <w:jc w:val="both"/>
      </w:pPr>
      <w:r>
        <w:rPr>
          <w:rFonts w:ascii="Times New Roman"/>
          <w:b w:val="false"/>
          <w:i w:val="false"/>
          <w:color w:val="000000"/>
          <w:sz w:val="28"/>
        </w:rPr>
        <w:t>
      6-бағанда – алдыңғы күнтізбелік жыл ішінде тіркелген мөлшерленген электр желілеріндегі ең жоғарғы жүктелім көрсетіледі;</w:t>
      </w:r>
    </w:p>
    <w:p>
      <w:pPr>
        <w:spacing w:after="0"/>
        <w:ind w:left="0"/>
        <w:jc w:val="both"/>
      </w:pPr>
      <w:r>
        <w:rPr>
          <w:rFonts w:ascii="Times New Roman"/>
          <w:b w:val="false"/>
          <w:i w:val="false"/>
          <w:color w:val="000000"/>
          <w:sz w:val="28"/>
        </w:rPr>
        <w:t>
      7-бағанда – алдыңғы күнтізбелік жыл үшін электр желілеріндегі электр энергиясының нақты ысыраптары көрсетіледі;</w:t>
      </w:r>
    </w:p>
    <w:p>
      <w:pPr>
        <w:spacing w:after="0"/>
        <w:ind w:left="0"/>
        <w:jc w:val="both"/>
      </w:pPr>
      <w:r>
        <w:rPr>
          <w:rFonts w:ascii="Times New Roman"/>
          <w:b w:val="false"/>
          <w:i w:val="false"/>
          <w:color w:val="000000"/>
          <w:sz w:val="28"/>
        </w:rPr>
        <w:t>
      8-бағанда – алдыңғы күнтізбелік жыл үшін мың кВт.сағ. электр энергиясын беру көлемі көрсетіледі;</w:t>
      </w:r>
    </w:p>
    <w:p>
      <w:pPr>
        <w:spacing w:after="0"/>
        <w:ind w:left="0"/>
        <w:jc w:val="both"/>
      </w:pPr>
      <w:r>
        <w:rPr>
          <w:rFonts w:ascii="Times New Roman"/>
          <w:b w:val="false"/>
          <w:i w:val="false"/>
          <w:color w:val="000000"/>
          <w:sz w:val="28"/>
        </w:rPr>
        <w:t>
      Қаржылық көрсеткіштер</w:t>
      </w:r>
    </w:p>
    <w:p>
      <w:pPr>
        <w:spacing w:after="0"/>
        <w:ind w:left="0"/>
        <w:jc w:val="both"/>
      </w:pPr>
      <w:r>
        <w:rPr>
          <w:rFonts w:ascii="Times New Roman"/>
          <w:b w:val="false"/>
          <w:i w:val="false"/>
          <w:color w:val="000000"/>
          <w:sz w:val="28"/>
        </w:rPr>
        <w:t>
      9-бағанда – электр энергиясын беру қызметін көрсетуге өңірлік электр желісі компанияларының шығындары (күнтізбелік жыл есебіндегі, бақыланбайтын шығындар мен таратылып жазылған қосымшасы бар амортизация шегерілген) көрсетіледі;</w:t>
      </w:r>
    </w:p>
    <w:p>
      <w:pPr>
        <w:spacing w:after="0"/>
        <w:ind w:left="0"/>
        <w:jc w:val="both"/>
      </w:pPr>
      <w:r>
        <w:rPr>
          <w:rFonts w:ascii="Times New Roman"/>
          <w:b w:val="false"/>
          <w:i w:val="false"/>
          <w:color w:val="000000"/>
          <w:sz w:val="28"/>
        </w:rPr>
        <w:t>
      10-бағанда – күнтізбелік жыл есебіндегі негізгі құралдардың және материалдық емес активтердің амортизациялық аударымдары көрсетіледі;</w:t>
      </w:r>
    </w:p>
    <w:p>
      <w:pPr>
        <w:spacing w:after="0"/>
        <w:ind w:left="0"/>
        <w:jc w:val="both"/>
      </w:pPr>
      <w:r>
        <w:rPr>
          <w:rFonts w:ascii="Times New Roman"/>
          <w:b w:val="false"/>
          <w:i w:val="false"/>
          <w:color w:val="000000"/>
          <w:sz w:val="28"/>
        </w:rPr>
        <w:t>
      11-бағанда – күнтізбелік жыл есебіндегі өңірлік электр желісі компанияларының бақыланбайтын шығындары көрсетіледі, оның ішінде:</w:t>
      </w:r>
    </w:p>
    <w:p>
      <w:pPr>
        <w:spacing w:after="0"/>
        <w:ind w:left="0"/>
        <w:jc w:val="both"/>
      </w:pPr>
      <w:r>
        <w:rPr>
          <w:rFonts w:ascii="Times New Roman"/>
          <w:b w:val="false"/>
          <w:i w:val="false"/>
          <w:color w:val="000000"/>
          <w:sz w:val="28"/>
        </w:rPr>
        <w:t>
      11.1 – салықтар көрсетіледі;</w:t>
      </w:r>
    </w:p>
    <w:p>
      <w:pPr>
        <w:spacing w:after="0"/>
        <w:ind w:left="0"/>
        <w:jc w:val="both"/>
      </w:pPr>
      <w:r>
        <w:rPr>
          <w:rFonts w:ascii="Times New Roman"/>
          <w:b w:val="false"/>
          <w:i w:val="false"/>
          <w:color w:val="000000"/>
          <w:sz w:val="28"/>
        </w:rPr>
        <w:t>
      11.2. – электр энергиясы нормативтік техникалық ысыраптар өтемінің шығындары көрсетіледі;</w:t>
      </w:r>
    </w:p>
    <w:p>
      <w:pPr>
        <w:spacing w:after="0"/>
        <w:ind w:left="0"/>
        <w:jc w:val="both"/>
      </w:pPr>
      <w:r>
        <w:rPr>
          <w:rFonts w:ascii="Times New Roman"/>
          <w:b w:val="false"/>
          <w:i w:val="false"/>
          <w:color w:val="000000"/>
          <w:sz w:val="28"/>
        </w:rPr>
        <w:t>
      11.3 – жүйелік оператордың қызметіне төлемақы көрсетіледі;</w:t>
      </w:r>
    </w:p>
    <w:p>
      <w:pPr>
        <w:spacing w:after="0"/>
        <w:ind w:left="0"/>
        <w:jc w:val="both"/>
      </w:pPr>
      <w:r>
        <w:rPr>
          <w:rFonts w:ascii="Times New Roman"/>
          <w:b w:val="false"/>
          <w:i w:val="false"/>
          <w:color w:val="000000"/>
          <w:sz w:val="28"/>
        </w:rPr>
        <w:t>
      11.4 – форс-можорлық оқиғалардың салдарынан болған шығындар көрсетіледі;</w:t>
      </w:r>
    </w:p>
    <w:p>
      <w:pPr>
        <w:spacing w:after="0"/>
        <w:ind w:left="0"/>
        <w:jc w:val="both"/>
      </w:pPr>
      <w:r>
        <w:rPr>
          <w:rFonts w:ascii="Times New Roman"/>
          <w:b w:val="false"/>
          <w:i w:val="false"/>
          <w:color w:val="000000"/>
          <w:sz w:val="28"/>
        </w:rPr>
        <w:t>
      11.5 – өңірлік электр желісі компаниялары шамасына тура әсер көрсете алмайтын басқа шығындар (таратылып жазылған);</w:t>
      </w:r>
    </w:p>
    <w:p>
      <w:pPr>
        <w:spacing w:after="0"/>
        <w:ind w:left="0"/>
        <w:jc w:val="both"/>
      </w:pPr>
      <w:r>
        <w:rPr>
          <w:rFonts w:ascii="Times New Roman"/>
          <w:b w:val="false"/>
          <w:i w:val="false"/>
          <w:color w:val="000000"/>
          <w:sz w:val="28"/>
        </w:rPr>
        <w:t>
      12-бағанда – пайда көрсетіледі.</w:t>
      </w:r>
    </w:p>
    <w:p>
      <w:pPr>
        <w:spacing w:after="0"/>
        <w:ind w:left="0"/>
        <w:jc w:val="both"/>
      </w:pPr>
      <w:r>
        <w:rPr>
          <w:rFonts w:ascii="Times New Roman"/>
          <w:b w:val="false"/>
          <w:i w:val="false"/>
          <w:color w:val="000000"/>
          <w:sz w:val="28"/>
        </w:rPr>
        <w:t>
      Қаржылық көрсеткіштер Ерекше тәртіп талаптарын ескере отырып, он таңбалы белгісіз мың теңге құны көрінісінде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субъектілерінің</w:t>
            </w:r>
            <w:r>
              <w:br/>
            </w:r>
            <w:r>
              <w:rPr>
                <w:rFonts w:ascii="Times New Roman"/>
                <w:b w:val="false"/>
                <w:i w:val="false"/>
                <w:color w:val="000000"/>
                <w:sz w:val="20"/>
              </w:rPr>
              <w:t>реттеліп көрсетілетін қызметтеріне</w:t>
            </w:r>
            <w:r>
              <w:br/>
            </w:r>
            <w:r>
              <w:rPr>
                <w:rFonts w:ascii="Times New Roman"/>
                <w:b w:val="false"/>
                <w:i w:val="false"/>
                <w:color w:val="000000"/>
                <w:sz w:val="20"/>
              </w:rPr>
              <w:t>(тауарларына, жұмыстарына) тарифтерді</w:t>
            </w:r>
            <w:r>
              <w:br/>
            </w:r>
            <w:r>
              <w:rPr>
                <w:rFonts w:ascii="Times New Roman"/>
                <w:b w:val="false"/>
                <w:i w:val="false"/>
                <w:color w:val="000000"/>
                <w:sz w:val="20"/>
              </w:rPr>
              <w:t>(бағаларды, алымдар ставкаларын)</w:t>
            </w:r>
            <w:r>
              <w:br/>
            </w:r>
            <w:r>
              <w:rPr>
                <w:rFonts w:ascii="Times New Roman"/>
                <w:b w:val="false"/>
                <w:i w:val="false"/>
                <w:color w:val="000000"/>
                <w:sz w:val="20"/>
              </w:rPr>
              <w:t>және тарифтік сметаларды бекіту</w:t>
            </w:r>
            <w:r>
              <w:br/>
            </w:r>
            <w:r>
              <w:rPr>
                <w:rFonts w:ascii="Times New Roman"/>
                <w:b w:val="false"/>
                <w:i w:val="false"/>
                <w:color w:val="000000"/>
                <w:sz w:val="20"/>
              </w:rPr>
              <w:t>қағидаларына 36-қосымша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Өңірлік электр желілік компаниясы болып табылатын табиғи</w:t>
      </w:r>
      <w:r>
        <w:br/>
      </w:r>
      <w:r>
        <w:rPr>
          <w:rFonts w:ascii="Times New Roman"/>
          <w:b/>
          <w:i w:val="false"/>
          <w:color w:val="000000"/>
        </w:rPr>
        <w:t>монополия субъектілерінің тоқсан (жыл) қорытындылары бойынша қызметі туралы ақпарат Есепті кезең 20___ ж.</w:t>
      </w:r>
    </w:p>
    <w:p>
      <w:pPr>
        <w:spacing w:after="0"/>
        <w:ind w:left="0"/>
        <w:jc w:val="both"/>
      </w:pPr>
      <w:r>
        <w:rPr>
          <w:rFonts w:ascii="Times New Roman"/>
          <w:b w:val="false"/>
          <w:i w:val="false"/>
          <w:color w:val="000000"/>
          <w:sz w:val="28"/>
        </w:rPr>
        <w:t>
      Индексі: ҚТА</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Ұсынады: өңірлік электр желілері компаниялары болып табылатын табиғи монополиялар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және бәсекелестікті қорғау комитеті</w:t>
      </w:r>
    </w:p>
    <w:p>
      <w:pPr>
        <w:spacing w:after="0"/>
        <w:ind w:left="0"/>
        <w:jc w:val="both"/>
      </w:pPr>
      <w:r>
        <w:rPr>
          <w:rFonts w:ascii="Times New Roman"/>
          <w:b w:val="false"/>
          <w:i w:val="false"/>
          <w:color w:val="000000"/>
          <w:sz w:val="28"/>
        </w:rPr>
        <w:t>
      Ұсыну мерзімі – тоқсан (жыл) сайын, есепті тоқсаннан кейінгі айдың соңғы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7597"/>
        <w:gridCol w:w="1228"/>
        <w:gridCol w:w="546"/>
      </w:tblGrid>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аумақтың алаңы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тұтынушылардың (абоненттердің) саны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желісінің жалпы ұзындығы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трансформаторлардың саны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трансформаторлардың жалпы қуаты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күнтізбелік жыл ішінде тіркелген электр желілеріндегі ең жоғарғы қуат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желілеріндегі электр энергиясының нақты ысыраптары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көлемі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кВтсағ.</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көрсеткіштер</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қызметін көрсетуге өңірлік электр желісі компанияларының шығындары (бақыланбайтын шығындар және таратылып жазылған қосымшасы бар амортизация шегерілген)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және материалдық емес активтердің амортизациялық аударымдары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компанияларының бақыланбайтын шығындары, оның ішінде: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нормативтік техникалық ысыраптар өтемінің шығындары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қызметіне төлем</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форс-можорлық оқиғалардың салдарынан болған шығындар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компаниялары шамасына тура әсер көрсете алмайтын басқа шығындар (таратылып жазылған)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атауы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w:t>
      </w:r>
    </w:p>
    <w:p>
      <w:pPr>
        <w:spacing w:after="0"/>
        <w:ind w:left="0"/>
        <w:jc w:val="both"/>
      </w:pPr>
      <w:r>
        <w:rPr>
          <w:rFonts w:ascii="Times New Roman"/>
          <w:b w:val="false"/>
          <w:i w:val="false"/>
          <w:color w:val="000000"/>
          <w:sz w:val="28"/>
        </w:rPr>
        <w:t>
            Басшысы ______________________________________________________</w:t>
      </w:r>
    </w:p>
    <w:p>
      <w:pPr>
        <w:spacing w:after="0"/>
        <w:ind w:left="0"/>
        <w:jc w:val="both"/>
      </w:pPr>
      <w:r>
        <w:rPr>
          <w:rFonts w:ascii="Times New Roman"/>
          <w:b w:val="false"/>
          <w:i w:val="false"/>
          <w:color w:val="000000"/>
          <w:sz w:val="28"/>
        </w:rPr>
        <w:t>
                                     (Т.АЖ. қолы)</w:t>
      </w:r>
    </w:p>
    <w:p>
      <w:pPr>
        <w:spacing w:after="0"/>
        <w:ind w:left="0"/>
        <w:jc w:val="both"/>
      </w:pPr>
      <w:r>
        <w:rPr>
          <w:rFonts w:ascii="Times New Roman"/>
          <w:b w:val="false"/>
          <w:i w:val="false"/>
          <w:color w:val="000000"/>
          <w:sz w:val="28"/>
        </w:rPr>
        <w:t>
            Күні 20 жылғы "__" ______________</w:t>
      </w:r>
    </w:p>
    <w:p>
      <w:pPr>
        <w:spacing w:after="0"/>
        <w:ind w:left="0"/>
        <w:jc w:val="both"/>
      </w:pPr>
      <w:r>
        <w:rPr>
          <w:rFonts w:ascii="Times New Roman"/>
          <w:b w:val="false"/>
          <w:i w:val="false"/>
          <w:color w:val="000000"/>
          <w:sz w:val="28"/>
        </w:rPr>
        <w:t>
      М.О.</w:t>
      </w:r>
    </w:p>
    <w:bookmarkStart w:name="z189" w:id="148"/>
    <w:p>
      <w:pPr>
        <w:spacing w:after="0"/>
        <w:ind w:left="0"/>
        <w:jc w:val="left"/>
      </w:pPr>
      <w:r>
        <w:rPr>
          <w:rFonts w:ascii="Times New Roman"/>
          <w:b/>
          <w:i w:val="false"/>
          <w:color w:val="000000"/>
        </w:rPr>
        <w:t xml:space="preserve"> Өңірлік электр желілік компаниясы болып табылатын табиғи</w:t>
      </w:r>
      <w:r>
        <w:br/>
      </w:r>
      <w:r>
        <w:rPr>
          <w:rFonts w:ascii="Times New Roman"/>
          <w:b/>
          <w:i w:val="false"/>
          <w:color w:val="000000"/>
        </w:rPr>
        <w:t>монополия субъектілерінің тоқсан (жыл) қорытындылары бойынша</w:t>
      </w:r>
      <w:r>
        <w:br/>
      </w:r>
      <w:r>
        <w:rPr>
          <w:rFonts w:ascii="Times New Roman"/>
          <w:b/>
          <w:i w:val="false"/>
          <w:color w:val="000000"/>
        </w:rPr>
        <w:t>қызметі туралы ақпаратты дайындау тәртібі туралы әкімшілік</w:t>
      </w:r>
      <w:r>
        <w:br/>
      </w:r>
      <w:r>
        <w:rPr>
          <w:rFonts w:ascii="Times New Roman"/>
          <w:b/>
          <w:i w:val="false"/>
          <w:color w:val="000000"/>
        </w:rPr>
        <w:t>деректерді алу үшін белгіленген нысандарды толтыру жөніндегі түсіндірме</w:t>
      </w:r>
      <w:r>
        <w:br/>
      </w:r>
      <w:r>
        <w:rPr>
          <w:rFonts w:ascii="Times New Roman"/>
          <w:b/>
          <w:i w:val="false"/>
          <w:color w:val="000000"/>
        </w:rPr>
        <w:t>1. Жалпы нұсқаулық</w:t>
      </w:r>
    </w:p>
    <w:bookmarkEnd w:id="148"/>
    <w:p>
      <w:pPr>
        <w:spacing w:after="0"/>
        <w:ind w:left="0"/>
        <w:jc w:val="both"/>
      </w:pPr>
      <w:r>
        <w:rPr>
          <w:rFonts w:ascii="Times New Roman"/>
          <w:b w:val="false"/>
          <w:i w:val="false"/>
          <w:color w:val="000000"/>
          <w:sz w:val="28"/>
        </w:rPr>
        <w:t>
      Осы түсіндірме өңірлік электр желісі компаниясы болып табылатын табиғи монополия субъектілерінің тоқсан (жыл) қорытындылары бойынша өз қызметі туралы ақпаратты дайындау үшін белгіленген. Салыстырмалы талдау әдісі – өңірлік электр желісі компаниясы (бұдан әрі - өңірлік электр желісі компаниясы) болып табылатын табиғи монополия субъектісінің электр энергиясын беру және тарату бойынша реттеліп көрсетілетін қызметіне тариф қалыптастыру әдісі, ол уәкілетті органның ведомствосы және электр энергиясы саласындағы басшылықты жүзеге асыратын мемлекеттік орган қалыптастырған өңірлік электр желілері компанияларының тобындағы осы өңірлік электр желісі компаниясы қызметінің тиімділігін салыстыру болып табылады.</w:t>
      </w:r>
    </w:p>
    <w:p>
      <w:pPr>
        <w:spacing w:after="0"/>
        <w:ind w:left="0"/>
        <w:jc w:val="both"/>
      </w:pPr>
      <w:r>
        <w:rPr>
          <w:rFonts w:ascii="Times New Roman"/>
          <w:b w:val="false"/>
          <w:i w:val="false"/>
          <w:color w:val="000000"/>
          <w:sz w:val="28"/>
        </w:rPr>
        <w:t>
      Электр желісі компаниясы қызметін бақылау мақсатында өңірлік электр желісі компаниясы осы Қағиданың 39-тармағына сәйкес тоқсан (жыл) қорытындылары бойынша қызметі туралы ақпаратты уәкілетті органның ведомствосына есепті тоқсаннан (жылдан) кейінгі айдың соңғы күнінен кешіктірмей ұсынады.</w:t>
      </w:r>
    </w:p>
    <w:p>
      <w:pPr>
        <w:spacing w:after="0"/>
        <w:ind w:left="0"/>
        <w:jc w:val="both"/>
      </w:pPr>
      <w:r>
        <w:rPr>
          <w:rFonts w:ascii="Times New Roman"/>
          <w:b w:val="false"/>
          <w:i w:val="false"/>
          <w:color w:val="000000"/>
          <w:sz w:val="28"/>
        </w:rPr>
        <w:t>
      Мәліметке бірінші басшы немесе оның міндетін атқарушы қол қояды.</w:t>
      </w:r>
    </w:p>
    <w:bookmarkStart w:name="z191" w:id="149"/>
    <w:p>
      <w:pPr>
        <w:spacing w:after="0"/>
        <w:ind w:left="0"/>
        <w:jc w:val="left"/>
      </w:pPr>
      <w:r>
        <w:rPr>
          <w:rFonts w:ascii="Times New Roman"/>
          <w:b/>
          <w:i w:val="false"/>
          <w:color w:val="000000"/>
        </w:rPr>
        <w:t xml:space="preserve"> 2. Нысанды толтыру бойынша түсіндірме</w:t>
      </w:r>
    </w:p>
    <w:bookmarkEnd w:id="149"/>
    <w:p>
      <w:pPr>
        <w:spacing w:after="0"/>
        <w:ind w:left="0"/>
        <w:jc w:val="both"/>
      </w:pPr>
      <w:r>
        <w:rPr>
          <w:rFonts w:ascii="Times New Roman"/>
          <w:b w:val="false"/>
          <w:i w:val="false"/>
          <w:color w:val="000000"/>
          <w:sz w:val="28"/>
        </w:rPr>
        <w:t>
      Көрсетілген ақпарат екі бөлімнен өндірістік және қаржылық көрсеткіштерден тұрады.</w:t>
      </w:r>
    </w:p>
    <w:p>
      <w:pPr>
        <w:spacing w:after="0"/>
        <w:ind w:left="0"/>
        <w:jc w:val="both"/>
      </w:pPr>
      <w:r>
        <w:rPr>
          <w:rFonts w:ascii="Times New Roman"/>
          <w:b w:val="false"/>
          <w:i w:val="false"/>
          <w:color w:val="000000"/>
          <w:sz w:val="28"/>
        </w:rPr>
        <w:t>
      Өндірістік көрсеткішер</w:t>
      </w:r>
    </w:p>
    <w:p>
      <w:pPr>
        <w:spacing w:after="0"/>
        <w:ind w:left="0"/>
        <w:jc w:val="both"/>
      </w:pPr>
      <w:r>
        <w:rPr>
          <w:rFonts w:ascii="Times New Roman"/>
          <w:b w:val="false"/>
          <w:i w:val="false"/>
          <w:color w:val="000000"/>
          <w:sz w:val="28"/>
        </w:rPr>
        <w:t>
      1-бағанда – қызмет көрсететін аумақтың алаңы (ш. кв) көрсетіледі;</w:t>
      </w:r>
    </w:p>
    <w:p>
      <w:pPr>
        <w:spacing w:after="0"/>
        <w:ind w:left="0"/>
        <w:jc w:val="both"/>
      </w:pPr>
      <w:r>
        <w:rPr>
          <w:rFonts w:ascii="Times New Roman"/>
          <w:b w:val="false"/>
          <w:i w:val="false"/>
          <w:color w:val="000000"/>
          <w:sz w:val="28"/>
        </w:rPr>
        <w:t>
      2-бағанда – қосылған тұтынушылардың (абоненттердің) саны көрсетіледі;</w:t>
      </w:r>
    </w:p>
    <w:p>
      <w:pPr>
        <w:spacing w:after="0"/>
        <w:ind w:left="0"/>
        <w:jc w:val="both"/>
      </w:pPr>
      <w:r>
        <w:rPr>
          <w:rFonts w:ascii="Times New Roman"/>
          <w:b w:val="false"/>
          <w:i w:val="false"/>
          <w:color w:val="000000"/>
          <w:sz w:val="28"/>
        </w:rPr>
        <w:t>
      3-бағанда – электр беру желісінің жалпы ұзындығы көрсетіледі;</w:t>
      </w:r>
    </w:p>
    <w:p>
      <w:pPr>
        <w:spacing w:after="0"/>
        <w:ind w:left="0"/>
        <w:jc w:val="both"/>
      </w:pPr>
      <w:r>
        <w:rPr>
          <w:rFonts w:ascii="Times New Roman"/>
          <w:b w:val="false"/>
          <w:i w:val="false"/>
          <w:color w:val="000000"/>
          <w:sz w:val="28"/>
        </w:rPr>
        <w:t>
      4-бағанда – қуатты трансформаторлардың саны көрсетіледі;</w:t>
      </w:r>
    </w:p>
    <w:p>
      <w:pPr>
        <w:spacing w:after="0"/>
        <w:ind w:left="0"/>
        <w:jc w:val="both"/>
      </w:pPr>
      <w:r>
        <w:rPr>
          <w:rFonts w:ascii="Times New Roman"/>
          <w:b w:val="false"/>
          <w:i w:val="false"/>
          <w:color w:val="000000"/>
          <w:sz w:val="28"/>
        </w:rPr>
        <w:t>
      5-бағанда – қуатты трансформаторлардың жалпы қуаты көрсетіледі;</w:t>
      </w:r>
    </w:p>
    <w:p>
      <w:pPr>
        <w:spacing w:after="0"/>
        <w:ind w:left="0"/>
        <w:jc w:val="both"/>
      </w:pPr>
      <w:r>
        <w:rPr>
          <w:rFonts w:ascii="Times New Roman"/>
          <w:b w:val="false"/>
          <w:i w:val="false"/>
          <w:color w:val="000000"/>
          <w:sz w:val="28"/>
        </w:rPr>
        <w:t>
      6-бағанда – алдыңғы күнтізбелік жыл ішінде тіркелген мөлшерленген электр желілеріндегі ең жоғарғы жүктелім көрсетіледі;</w:t>
      </w:r>
    </w:p>
    <w:p>
      <w:pPr>
        <w:spacing w:after="0"/>
        <w:ind w:left="0"/>
        <w:jc w:val="both"/>
      </w:pPr>
      <w:r>
        <w:rPr>
          <w:rFonts w:ascii="Times New Roman"/>
          <w:b w:val="false"/>
          <w:i w:val="false"/>
          <w:color w:val="000000"/>
          <w:sz w:val="28"/>
        </w:rPr>
        <w:t>
      7-бағанда – алдыңғы күнтізбелік жыл үшін электр желілеріндегі электр энергиясының нақты ысыраптары көрсетіледі;</w:t>
      </w:r>
    </w:p>
    <w:p>
      <w:pPr>
        <w:spacing w:after="0"/>
        <w:ind w:left="0"/>
        <w:jc w:val="both"/>
      </w:pPr>
      <w:r>
        <w:rPr>
          <w:rFonts w:ascii="Times New Roman"/>
          <w:b w:val="false"/>
          <w:i w:val="false"/>
          <w:color w:val="000000"/>
          <w:sz w:val="28"/>
        </w:rPr>
        <w:t>
      8-бағанда – алдыңғы күнтізбелік жыл үшін мың кВт.сағ. электр энергиясын беру көлемі көрсетіледі;</w:t>
      </w:r>
    </w:p>
    <w:p>
      <w:pPr>
        <w:spacing w:after="0"/>
        <w:ind w:left="0"/>
        <w:jc w:val="both"/>
      </w:pPr>
      <w:r>
        <w:rPr>
          <w:rFonts w:ascii="Times New Roman"/>
          <w:b w:val="false"/>
          <w:i w:val="false"/>
          <w:color w:val="000000"/>
          <w:sz w:val="28"/>
        </w:rPr>
        <w:t>
      Қаржылық көрсеткіштер</w:t>
      </w:r>
    </w:p>
    <w:p>
      <w:pPr>
        <w:spacing w:after="0"/>
        <w:ind w:left="0"/>
        <w:jc w:val="both"/>
      </w:pPr>
      <w:r>
        <w:rPr>
          <w:rFonts w:ascii="Times New Roman"/>
          <w:b w:val="false"/>
          <w:i w:val="false"/>
          <w:color w:val="000000"/>
          <w:sz w:val="28"/>
        </w:rPr>
        <w:t>
      9-бағанда – электр энергиясын беру қызметін көрсетуге өңірлік электр желісі компанияларының шығындары (күнтізбелік жыл есебіндегі, бақыланбайтын шығындар мен таратылып жазылған қосымшасы бар амортизация шегерілген) көрсетіледі;</w:t>
      </w:r>
    </w:p>
    <w:p>
      <w:pPr>
        <w:spacing w:after="0"/>
        <w:ind w:left="0"/>
        <w:jc w:val="both"/>
      </w:pPr>
      <w:r>
        <w:rPr>
          <w:rFonts w:ascii="Times New Roman"/>
          <w:b w:val="false"/>
          <w:i w:val="false"/>
          <w:color w:val="000000"/>
          <w:sz w:val="28"/>
        </w:rPr>
        <w:t>
      10-бағанда – күнтізбелік жыл есебіндегі негізгі құралдардың және материалдық емес активтердің амортизациялық аударымдары көрсетіледі;</w:t>
      </w:r>
    </w:p>
    <w:p>
      <w:pPr>
        <w:spacing w:after="0"/>
        <w:ind w:left="0"/>
        <w:jc w:val="both"/>
      </w:pPr>
      <w:r>
        <w:rPr>
          <w:rFonts w:ascii="Times New Roman"/>
          <w:b w:val="false"/>
          <w:i w:val="false"/>
          <w:color w:val="000000"/>
          <w:sz w:val="28"/>
        </w:rPr>
        <w:t>
      11-бағанда – күнтізбелік жыл есебіндегі өңірлік электр желісі компанияларының бақыланбайтын шығындары көрсетіледі, оның ішінде:</w:t>
      </w:r>
    </w:p>
    <w:p>
      <w:pPr>
        <w:spacing w:after="0"/>
        <w:ind w:left="0"/>
        <w:jc w:val="both"/>
      </w:pPr>
      <w:r>
        <w:rPr>
          <w:rFonts w:ascii="Times New Roman"/>
          <w:b w:val="false"/>
          <w:i w:val="false"/>
          <w:color w:val="000000"/>
          <w:sz w:val="28"/>
        </w:rPr>
        <w:t>
      11.1 – салықтар көрсетіледі;</w:t>
      </w:r>
    </w:p>
    <w:p>
      <w:pPr>
        <w:spacing w:after="0"/>
        <w:ind w:left="0"/>
        <w:jc w:val="both"/>
      </w:pPr>
      <w:r>
        <w:rPr>
          <w:rFonts w:ascii="Times New Roman"/>
          <w:b w:val="false"/>
          <w:i w:val="false"/>
          <w:color w:val="000000"/>
          <w:sz w:val="28"/>
        </w:rPr>
        <w:t>
      11.2 - электр энергиясы нормативтік техникалық ысыраптар өтемінің шығындары көрсетіледі;</w:t>
      </w:r>
    </w:p>
    <w:p>
      <w:pPr>
        <w:spacing w:after="0"/>
        <w:ind w:left="0"/>
        <w:jc w:val="both"/>
      </w:pPr>
      <w:r>
        <w:rPr>
          <w:rFonts w:ascii="Times New Roman"/>
          <w:b w:val="false"/>
          <w:i w:val="false"/>
          <w:color w:val="000000"/>
          <w:sz w:val="28"/>
        </w:rPr>
        <w:t>
      11.3 – жүйелік оператордың қызметіне төлемақы көрсетіледі;</w:t>
      </w:r>
    </w:p>
    <w:p>
      <w:pPr>
        <w:spacing w:after="0"/>
        <w:ind w:left="0"/>
        <w:jc w:val="both"/>
      </w:pPr>
      <w:r>
        <w:rPr>
          <w:rFonts w:ascii="Times New Roman"/>
          <w:b w:val="false"/>
          <w:i w:val="false"/>
          <w:color w:val="000000"/>
          <w:sz w:val="28"/>
        </w:rPr>
        <w:t>
      11.4 – форс-можорлық оқиғалардың салдарынан болған шығындар көрсетіледі;</w:t>
      </w:r>
    </w:p>
    <w:p>
      <w:pPr>
        <w:spacing w:after="0"/>
        <w:ind w:left="0"/>
        <w:jc w:val="both"/>
      </w:pPr>
      <w:r>
        <w:rPr>
          <w:rFonts w:ascii="Times New Roman"/>
          <w:b w:val="false"/>
          <w:i w:val="false"/>
          <w:color w:val="000000"/>
          <w:sz w:val="28"/>
        </w:rPr>
        <w:t>
      11.5 – өңірлік электр желісі компаниялары шамасына тура әсер көрсете алмайтын басқа шығындар (таратылып жазылған);</w:t>
      </w:r>
    </w:p>
    <w:p>
      <w:pPr>
        <w:spacing w:after="0"/>
        <w:ind w:left="0"/>
        <w:jc w:val="both"/>
      </w:pPr>
      <w:r>
        <w:rPr>
          <w:rFonts w:ascii="Times New Roman"/>
          <w:b w:val="false"/>
          <w:i w:val="false"/>
          <w:color w:val="000000"/>
          <w:sz w:val="28"/>
        </w:rPr>
        <w:t>
      12-бағанда – пайда көрсетіледі.</w:t>
      </w:r>
    </w:p>
    <w:p>
      <w:pPr>
        <w:spacing w:after="0"/>
        <w:ind w:left="0"/>
        <w:jc w:val="both"/>
      </w:pPr>
      <w:r>
        <w:rPr>
          <w:rFonts w:ascii="Times New Roman"/>
          <w:b w:val="false"/>
          <w:i w:val="false"/>
          <w:color w:val="000000"/>
          <w:sz w:val="28"/>
        </w:rPr>
        <w:t>
      Қаржылық көрсеткіштер Ерекше тәртіп талаптарын ескере отырып, он таңбалы белгісіз мың теңге құны көрінісінде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