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44b5f" w14:textId="cb44b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Қоршаған орта сапасының нысаналы көрсеткіштерін айқындау қағидаларын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Энергетика министрінің 2015 жылғы 26 ақпандағы № 145 бұйрығы. Қазақстан Республикасының Әділет министрлігінде 2015 жылы 29 сәуірде № 10869 тіркелді. Күші жойылды - Қазақстан Республикасы Экология, геология және табиғи ресурстар министрінің м.а. 2021 жылғы 19 шiлдедегі № 257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Экология, геология және табиғи ресурстар министрінің м.а. 19.07.2021 </w:t>
      </w:r>
      <w:r>
        <w:rPr>
          <w:rFonts w:ascii="Times New Roman"/>
          <w:b w:val="false"/>
          <w:i w:val="false"/>
          <w:color w:val="ff0000"/>
          <w:sz w:val="28"/>
        </w:rPr>
        <w:t>№ 257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2007 жылғы 9 қаңтардағы Экологиялық кодексінің </w:t>
      </w:r>
      <w:r>
        <w:rPr>
          <w:rFonts w:ascii="Times New Roman"/>
          <w:b w:val="false"/>
          <w:i w:val="false"/>
          <w:color w:val="000000"/>
          <w:sz w:val="28"/>
        </w:rPr>
        <w:t>17-бабының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30) тармақшасына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Қоршаған орта сапасының нысаналы көрсеткіштерін айқындау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Энергетика министрлігінің Экологиялық мониторинг және ақпарат департаменті Қазақстан Республикасының заңнамасында белгіленген тәртіппен: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Қазақстан Республикасының Әділет министрлігінде осы бұйрықтың мемлекеттік тіркелуін;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Қазақстан Республикасының Әділет министрлігінде мемлекеттік тіркелгенінен кейін күнтізбелік он күн ішінде осы бұйрықтың көшірмесін мерзімді баспасөз басылымдарда және "Әділет" ақпараттық-құқықтық жүйесінде ресми жариялауға жолдануын;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бұйрықтың Қазақстан Республикасы Энергетика министрлігінің ресми интернет-ресурсында және мемлекеттік органдардың интранет-порталында орналастыруын;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осы бұйрықты Қазақстан Республикасы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2) және 3) тармақшаларымен көзделген іс-шаралардың орындалуы туралы мәліметтерды ұсынуды қамтамасыз етсін.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Энергетика вице-министріне жүктелсін.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жарияланғанынан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Энергетика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Школьник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"КЕЛІСІЛДІ"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Денсаулық сақтау және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әлеуметтік даму министрі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 Т. Дүйсенова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2015 жылғы "____"_________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"КЕЛІСІЛДІ"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Ұлттық экономика министрі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 Е. Досаев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2015 жылғы "____"_________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Энергетика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26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145 бұйрығымен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Қоршаған орта сапасының нысаналы көрсеткіштерін айқындау қағидалары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Қағида жаңа редакцияда – ҚР Экология, геология және табиғи ресурстар министрінің 19.05.2020 </w:t>
      </w:r>
      <w:r>
        <w:rPr>
          <w:rFonts w:ascii="Times New Roman"/>
          <w:b w:val="false"/>
          <w:i w:val="false"/>
          <w:color w:val="ff0000"/>
          <w:sz w:val="28"/>
        </w:rPr>
        <w:t>№ 111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bookmarkStart w:name="z5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1-тарау. Жалпы ережелер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Қоршаған орта сапасының нысаналы көрсеткіштерін айқындау қағидалары (бұдан әрі - Қағидалар) 2007 жылғы 9 қаңтардағы Қазақстан Республикасы Экологиялық кодексінің 17-бабының </w:t>
      </w:r>
      <w:r>
        <w:rPr>
          <w:rFonts w:ascii="Times New Roman"/>
          <w:b w:val="false"/>
          <w:i w:val="false"/>
          <w:color w:val="000000"/>
          <w:sz w:val="28"/>
        </w:rPr>
        <w:t>30)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әзірленген және қоршаған орта сапасының нысаналы көрсеткіштерін айқындау тәртібін белгілейді.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Қоршаған орта сапасының нысаналы көрсеткіштері жекелеген аумақтар үшiн белгiленеді және қоршаған орта сапасын бiрте-бiрте жақсарту қажеттiгi ескерiле отырып, қоршаған ортаның нормаланатын параметрлерiнiң белгiлi бiр уақыт кезеңiне арналған шектi деңгейiн реттейдi.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Мыналар қоршаған орта сапасының нысаналы көрсеткіштерін әзірлеу үшін негіз болып табылады: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өңірдегі экологиялық ахуалды талдау;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өндірістік күштерді едәуір өзгерту перспективалары;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қоршаған ортаның сапасына қойылатын қосымша талаптары бар рекреациялық аймақтарды, ауыл шаруашылығы объектілерін қалыптастыру жөніндегі жоспарлар;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қоршаған орта объектілеріндегі аялық шоғырланулардың қоршаған орта сапасының қабылданған нормативтерінен асып түсуі туралы ақпарат.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Қоршаған орта сапасының нысаналы көрсеткіштерін қоршаған ортаны қорғау саласындағы уәкілетті орган мен облыстардың (республикалық маңызы бар қалалардың, астананың) жергілікті атқарушы органдары өз құзыреті шегінде әзірлейді.</w:t>
      </w:r>
    </w:p>
    <w:bookmarkEnd w:id="18"/>
    <w:bookmarkStart w:name="z2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2-тарау. Қоршаған орта сапасының нысаналы көрсеткіштерін айқындау тәpтiбi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Қоршаған орта сапасының әртүрлi нысаналы көрсеткiштерi: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қоныстану аумағы;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ерекше қорғалатын табиғи аумақтар;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рекреациялық аймақтар;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шөл және шөлейт аудандар;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су объектiлерi үшiн белгiленуi мүмкiн.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Қоршаған орта сапасының нысаналы көрсеткіштерін әзірлеу мынадай кезеңдерді қамтиды: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экологиялық ахуалды талдау;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қоршаған орта сапасының нормативтеріне қол жеткізу жөніндегі экономикалық мүмкіндіктерді зерделеу;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қоршаған орта сапасының нысаналы көрсеткіштерін белгілеу өлшемдерін анықтау: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қоршаған орта сапасының нысаналы көрсеткіштерін белгілеуге арналған негіздерді айқындау;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адам денсаулығы мен құнды экологиялық жүйелер үшін қауіп-қатерді бағалау;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қоршаған орта сапасының нысаналы көрсеткіштерін белгілеу қажеттілігін айқындау;</w:t>
      </w:r>
    </w:p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қоршаған орта сапасының нысаналы көрсеткіштерінің тізбесі мен мәндерін қалыптастыру.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Қоршаған орта сапасының нысаналы көрсеткіштерін әзірлеу кезінде адам денсаулығы мен құнды экологиялық жүйелер үшін қауіп-қатерді бағалау бекітілген санитарлық-гигиеналық нормативтерге, токсикологиялық дерекқорларға, эпидемиологиялық зерттеулердің материалдарына сәйкес жүргізіледі.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Әзірленген қоршаған орта сапасының нысаналы көрсеткіштері мынадай мәліметтерді қамтитын талдау ақпараты (есеп) түрінде ресімделеді: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өңірдің жалпы әлеуметтік-экономикалық сипаттамасы;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өндірістік күштердің дамуын талдау;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қоршаған орта сапасының нысаналы көрсеткіштерін әзірлеу қажеттілігінің негіздемесі;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өңірде бұрын белгіленген қоршаған орта сапасының нысаналы көрсеткіштерін және оларға қол жеткізу нәтижелерін талдау;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экологиялық ахуалды, экологиялық қауіп-қатерлерді талдау;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зертханалық зерттеулердің деректері;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қоршаған орта сапасының нысаналы көрсеткіштерін қабылдаудың болжамды ахуалдары мен салдары туралы деректер;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қоршаған орта сапасының нысаналы көрсеткіштерінің кестесі;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қоршаған орта сапасының нысаналы көрсеткіштеріне қол жеткізу жөніндегі шаралар кешені;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техникалық емес түйіндеме.</w:t>
      </w:r>
    </w:p>
    <w:bookmarkEnd w:id="42"/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Қоршаған орта сапасының нысаналы көрсеткіштеріне қол жеткізу:</w:t>
      </w:r>
    </w:p>
    <w:bookmarkEnd w:id="43"/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тұтастай және кезең-кезеңімен қолжетімді;</w:t>
      </w:r>
    </w:p>
    <w:bookmarkEnd w:id="44"/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сандық және сапалық параметрлермен сипатталуға;</w:t>
      </w:r>
    </w:p>
    <w:bookmarkEnd w:id="45"/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бақыланатын және тексерілетін болуға тиіс.</w:t>
      </w:r>
    </w:p>
    <w:bookmarkEnd w:id="4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