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a45b4" w14:textId="05a45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"Ресми статистикалық ақпаратты тарату кестесінде көзделмеген статистикалық ақпаратты беру" мемлекеттік көрсетілетін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м.а. 2015 жылғы 27 наурыздағы № 258 бұйрығы. Қазақстан Республикасының Әділет министрлігінде 2015 жылы 29 сәуірде № 10883 тіркелді. Күші жойылды - Қазақстан Республикасы Ұлттық экономика министрінің 2020 жылғы 6 сәуірдегі № 24 бұйрығымен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06.04.2020 </w:t>
      </w:r>
      <w:r>
        <w:rPr>
          <w:rFonts w:ascii="Times New Roman"/>
          <w:b w:val="false"/>
          <w:i w:val="false"/>
          <w:color w:val="ff0000"/>
          <w:sz w:val="28"/>
        </w:rPr>
        <w:t>№ 24</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Ескерту. Тақырыбы жаңа редакцияда – ҚР Ұлттық экономика министрінің м.а. 15.03.2017 </w:t>
      </w:r>
      <w:r>
        <w:rPr>
          <w:rFonts w:ascii="Times New Roman"/>
          <w:b w:val="false"/>
          <w:i w:val="false"/>
          <w:color w:val="ff0000"/>
          <w:sz w:val="28"/>
        </w:rPr>
        <w:t>№ 119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"Ресми статистикалық ақпаратты тарату кестесінде көзделмеген статистикалық ақпаратты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м.а. 15.03.2017 </w:t>
      </w:r>
      <w:r>
        <w:rPr>
          <w:rFonts w:ascii="Times New Roman"/>
          <w:b w:val="false"/>
          <w:i w:val="false"/>
          <w:color w:val="000000"/>
          <w:sz w:val="28"/>
        </w:rPr>
        <w:t>№ 119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Статистика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мемлекеттiк тiркелгеннен кейiн күнтiзбелiк он күн iшiнде оның мерзімді баспасөз басылымдарында және "Әділет" ақпараттық-құқықтық жүйесінде ресми жариялануға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және Қазақстан Республикасы Ұлттық экономика министрлігі Статистика комитетінің интернет-ресурстарында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Құсайынов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2015 жылғы 27 наурыздағы</w:t>
            </w:r>
            <w:r>
              <w:br/>
            </w:r>
            <w:r>
              <w:rPr>
                <w:rFonts w:ascii="Times New Roman"/>
                <w:b w:val="false"/>
                <w:i w:val="false"/>
                <w:color w:val="000000"/>
                <w:sz w:val="20"/>
              </w:rPr>
              <w:t>№ 258 бұйрығымен бекітілген</w:t>
            </w:r>
          </w:p>
        </w:tc>
      </w:tr>
    </w:tbl>
    <w:bookmarkStart w:name="z38" w:id="8"/>
    <w:p>
      <w:pPr>
        <w:spacing w:after="0"/>
        <w:ind w:left="0"/>
        <w:jc w:val="left"/>
      </w:pPr>
      <w:r>
        <w:rPr>
          <w:rFonts w:ascii="Times New Roman"/>
          <w:b/>
          <w:i w:val="false"/>
          <w:color w:val="000000"/>
        </w:rPr>
        <w:t xml:space="preserve"> "Ресми статистикалық ақпаратты тарату кестесінде көзделмеген статистикалық ақпаратты беру" мемлекеттік көрсетілетін қызмет стандарты</w:t>
      </w:r>
    </w:p>
    <w:bookmarkEnd w:id="8"/>
    <w:p>
      <w:pPr>
        <w:spacing w:after="0"/>
        <w:ind w:left="0"/>
        <w:jc w:val="both"/>
      </w:pPr>
      <w:r>
        <w:rPr>
          <w:rFonts w:ascii="Times New Roman"/>
          <w:b w:val="false"/>
          <w:i w:val="false"/>
          <w:color w:val="ff0000"/>
          <w:sz w:val="28"/>
        </w:rPr>
        <w:t xml:space="preserve">
      Ескерту. Стандарт жаңа редакцияда – ҚР Ұлттық экономика министрінің 27.08.2019 </w:t>
      </w:r>
      <w:r>
        <w:rPr>
          <w:rFonts w:ascii="Times New Roman"/>
          <w:b w:val="false"/>
          <w:i w:val="false"/>
          <w:color w:val="ff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3" w:id="9"/>
    <w:p>
      <w:pPr>
        <w:spacing w:after="0"/>
        <w:ind w:left="0"/>
        <w:jc w:val="left"/>
      </w:pPr>
      <w:r>
        <w:rPr>
          <w:rFonts w:ascii="Times New Roman"/>
          <w:b/>
          <w:i w:val="false"/>
          <w:color w:val="000000"/>
        </w:rPr>
        <w:t xml:space="preserve"> 1-тарау. Жалпы ережелер</w:t>
      </w:r>
    </w:p>
    <w:bookmarkEnd w:id="9"/>
    <w:bookmarkStart w:name="z14" w:id="10"/>
    <w:p>
      <w:pPr>
        <w:spacing w:after="0"/>
        <w:ind w:left="0"/>
        <w:jc w:val="both"/>
      </w:pPr>
      <w:r>
        <w:rPr>
          <w:rFonts w:ascii="Times New Roman"/>
          <w:b w:val="false"/>
          <w:i w:val="false"/>
          <w:color w:val="000000"/>
          <w:sz w:val="28"/>
        </w:rPr>
        <w:t>
      1. "Ресми статистикалық ақпаратты тарату кестесінде көзделмеген статистикалық ақпаратты беру" мемлекеттік көрсетілетін қызмет (бұдан әрі – мемлекеттік көрсетілетін қызмет).</w:t>
      </w:r>
    </w:p>
    <w:bookmarkEnd w:id="10"/>
    <w:bookmarkStart w:name="z15" w:id="11"/>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Ұлттық экономика министрлігі (бұдан әрі – Министрлік) әзірледі.</w:t>
      </w:r>
    </w:p>
    <w:bookmarkEnd w:id="11"/>
    <w:bookmarkStart w:name="z16" w:id="12"/>
    <w:p>
      <w:pPr>
        <w:spacing w:after="0"/>
        <w:ind w:left="0"/>
        <w:jc w:val="both"/>
      </w:pPr>
      <w:r>
        <w:rPr>
          <w:rFonts w:ascii="Times New Roman"/>
          <w:b w:val="false"/>
          <w:i w:val="false"/>
          <w:color w:val="000000"/>
          <w:sz w:val="28"/>
        </w:rPr>
        <w:t>
      3. Мемлекеттік қызметті жеке және заңды тұлғалар үшін (бұдан әрі – көрсетілетін қызметті алушы) "Ұлттық экономика министрлігі Статистика комитетінің Ақпараттық-есептеу орталығы" ШЖҚ РМК және оның облыстардағы, Нұр-Сұлтан, Алматы және Шымкент қалаларындағы филиалдары" (бұдан әрі – көрсетілетін қызметті беруші) көрсетеді.</w:t>
      </w:r>
    </w:p>
    <w:bookmarkEnd w:id="12"/>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w:t>
      </w:r>
    </w:p>
    <w:p>
      <w:pPr>
        <w:spacing w:after="0"/>
        <w:ind w:left="0"/>
        <w:jc w:val="both"/>
      </w:pPr>
      <w:r>
        <w:rPr>
          <w:rFonts w:ascii="Times New Roman"/>
          <w:b w:val="false"/>
          <w:i w:val="false"/>
          <w:color w:val="000000"/>
          <w:sz w:val="28"/>
        </w:rPr>
        <w:t>
      1) "электрондық үкіметтің" веб-порталы (бұдан әрі – портал);</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3) көрсетілетін қызметті беруші арқылы баламалы негізде жүзеге асырылады.</w:t>
      </w:r>
    </w:p>
    <w:bookmarkStart w:name="z17" w:id="13"/>
    <w:p>
      <w:pPr>
        <w:spacing w:after="0"/>
        <w:ind w:left="0"/>
        <w:jc w:val="left"/>
      </w:pPr>
      <w:r>
        <w:rPr>
          <w:rFonts w:ascii="Times New Roman"/>
          <w:b/>
          <w:i w:val="false"/>
          <w:color w:val="000000"/>
        </w:rPr>
        <w:t xml:space="preserve"> 2-тарау. Мемлекеттік қызметті көрсету тәртібі</w:t>
      </w:r>
    </w:p>
    <w:bookmarkEnd w:id="13"/>
    <w:bookmarkStart w:name="z18" w:id="14"/>
    <w:p>
      <w:pPr>
        <w:spacing w:after="0"/>
        <w:ind w:left="0"/>
        <w:jc w:val="both"/>
      </w:pPr>
      <w:r>
        <w:rPr>
          <w:rFonts w:ascii="Times New Roman"/>
          <w:b w:val="false"/>
          <w:i w:val="false"/>
          <w:color w:val="000000"/>
          <w:sz w:val="28"/>
        </w:rPr>
        <w:t>
      4. Мемлекеттік қызметті көрсету мерзімдері:</w:t>
      </w:r>
    </w:p>
    <w:bookmarkEnd w:id="14"/>
    <w:p>
      <w:pPr>
        <w:spacing w:after="0"/>
        <w:ind w:left="0"/>
        <w:jc w:val="both"/>
      </w:pPr>
      <w:r>
        <w:rPr>
          <w:rFonts w:ascii="Times New Roman"/>
          <w:b w:val="false"/>
          <w:i w:val="false"/>
          <w:color w:val="000000"/>
          <w:sz w:val="28"/>
        </w:rPr>
        <w:t>
      1) портал, Мемлекеттік корпорация немесе көрсетілетін қызметті беруші арқылы мемлекеттік көрсетілетін қызметті алған кезде өтініш берілген сәттен бастап күнтізбелік 11 (он бір) күн;</w:t>
      </w:r>
    </w:p>
    <w:p>
      <w:pPr>
        <w:spacing w:after="0"/>
        <w:ind w:left="0"/>
        <w:jc w:val="both"/>
      </w:pPr>
      <w:r>
        <w:rPr>
          <w:rFonts w:ascii="Times New Roman"/>
          <w:b w:val="false"/>
          <w:i w:val="false"/>
          <w:color w:val="000000"/>
          <w:sz w:val="28"/>
        </w:rPr>
        <w:t>
      2) көрсетілетін қызметті алушының Мемлекеттік корпорацияға немесе көрсетілетін қызметті берушіге құжаттар топтамасын тапсыруы үшін рұқсат етілетін ең ұзақ күту уақыты – 15 (он бес) минут;</w:t>
      </w:r>
    </w:p>
    <w:p>
      <w:pPr>
        <w:spacing w:after="0"/>
        <w:ind w:left="0"/>
        <w:jc w:val="both"/>
      </w:pPr>
      <w:r>
        <w:rPr>
          <w:rFonts w:ascii="Times New Roman"/>
          <w:b w:val="false"/>
          <w:i w:val="false"/>
          <w:color w:val="000000"/>
          <w:sz w:val="28"/>
        </w:rPr>
        <w:t>
      3) көрсетілетін қызметті алушының Мемлекеттік корпорацияда немесе көрсетілетін қызметті берушіде қызмет көрсетудің рұқсат етілетін ең ұзақ күту уақыты – 20 (жиырма) минут.</w:t>
      </w:r>
    </w:p>
    <w:p>
      <w:pPr>
        <w:spacing w:after="0"/>
        <w:ind w:left="0"/>
        <w:jc w:val="both"/>
      </w:pPr>
      <w:r>
        <w:rPr>
          <w:rFonts w:ascii="Times New Roman"/>
          <w:b w:val="false"/>
          <w:i w:val="false"/>
          <w:color w:val="000000"/>
          <w:sz w:val="28"/>
        </w:rPr>
        <w:t>
      Көрсетілетін қызметті алушы Мемлекеттік корпорацияға жүгінген кезде өтініштерді қабылдау күні мемлекеттік қызмет көрсету мерзіміне кірмейді.</w:t>
      </w:r>
    </w:p>
    <w:bookmarkStart w:name="z19" w:id="15"/>
    <w:p>
      <w:pPr>
        <w:spacing w:after="0"/>
        <w:ind w:left="0"/>
        <w:jc w:val="both"/>
      </w:pPr>
      <w:r>
        <w:rPr>
          <w:rFonts w:ascii="Times New Roman"/>
          <w:b w:val="false"/>
          <w:i w:val="false"/>
          <w:color w:val="000000"/>
          <w:sz w:val="28"/>
        </w:rPr>
        <w:t>
      5. Мемлекеттік қызмет көрсету нысаны: электрондық /қағаз.</w:t>
      </w:r>
    </w:p>
    <w:bookmarkEnd w:id="15"/>
    <w:bookmarkStart w:name="z20" w:id="16"/>
    <w:p>
      <w:pPr>
        <w:spacing w:after="0"/>
        <w:ind w:left="0"/>
        <w:jc w:val="both"/>
      </w:pPr>
      <w:r>
        <w:rPr>
          <w:rFonts w:ascii="Times New Roman"/>
          <w:b w:val="false"/>
          <w:i w:val="false"/>
          <w:color w:val="000000"/>
          <w:sz w:val="28"/>
        </w:rPr>
        <w:t>
      6. Портал арқылы мемлекеттік қызметті көрсету нәтижесі:</w:t>
      </w:r>
    </w:p>
    <w:bookmarkEnd w:id="16"/>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статистикалық ақпаратты беру туралы хабарлама;</w:t>
      </w:r>
    </w:p>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қызметті көрсетуден бас тартатыны туралы хабарлама.</w:t>
      </w:r>
    </w:p>
    <w:p>
      <w:pPr>
        <w:spacing w:after="0"/>
        <w:ind w:left="0"/>
        <w:jc w:val="both"/>
      </w:pPr>
      <w:r>
        <w:rPr>
          <w:rFonts w:ascii="Times New Roman"/>
          <w:b w:val="false"/>
          <w:i w:val="false"/>
          <w:color w:val="000000"/>
          <w:sz w:val="28"/>
        </w:rPr>
        <w:t>
      Мемлекеттік корпорация немесе көрсетілетін қызметті беруші арқылы:</w:t>
      </w:r>
    </w:p>
    <w:p>
      <w:pPr>
        <w:spacing w:after="0"/>
        <w:ind w:left="0"/>
        <w:jc w:val="both"/>
      </w:pPr>
      <w:r>
        <w:rPr>
          <w:rFonts w:ascii="Times New Roman"/>
          <w:b w:val="false"/>
          <w:i w:val="false"/>
          <w:color w:val="000000"/>
          <w:sz w:val="28"/>
        </w:rPr>
        <w:t>
      ресми статистикалық ақпаратты тарату кестесінде көзделмеген статистикалық ақпаратты қағаз жеткізгіште беру;</w:t>
      </w:r>
    </w:p>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статистикалық ақпаратты электрондық форматта беру туралы хабарлама;</w:t>
      </w:r>
    </w:p>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қызметті көрсетуден бас тартатыны туралы хабарлама.</w:t>
      </w:r>
    </w:p>
    <w:p>
      <w:pPr>
        <w:spacing w:after="0"/>
        <w:ind w:left="0"/>
        <w:jc w:val="both"/>
      </w:pPr>
      <w:r>
        <w:rPr>
          <w:rFonts w:ascii="Times New Roman"/>
          <w:b w:val="false"/>
          <w:i w:val="false"/>
          <w:color w:val="000000"/>
          <w:sz w:val="28"/>
        </w:rPr>
        <w:t>
      Мемлекеттік қызмет көрсету нәтижесін беру нысаны: электрондық/қағаз.</w:t>
      </w:r>
    </w:p>
    <w:bookmarkStart w:name="z21" w:id="17"/>
    <w:p>
      <w:pPr>
        <w:spacing w:after="0"/>
        <w:ind w:left="0"/>
        <w:jc w:val="both"/>
      </w:pPr>
      <w:r>
        <w:rPr>
          <w:rFonts w:ascii="Times New Roman"/>
          <w:b w:val="false"/>
          <w:i w:val="false"/>
          <w:color w:val="000000"/>
          <w:sz w:val="28"/>
        </w:rPr>
        <w:t xml:space="preserve">
      7. Мемлекеттік қызмет "Мемлекеттік статистика саласындағы мемлекеттік монополия субъектісі өндіретін және (немесе) өткізетін тауарлардың (жұмыстардың, көрсетілетін қызметтердің) бағаларын бекіту туралы" Қазақстан Республикасы Ұлттық экономика министрінің міндетін атқарушының 2014 жылғы 31 желтоқсандағы № 199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10161 болып тіркелген) бекітілген бағалар бойынша ақылы түрде көрсетіледі. Мемлекеттік қызметті көрсету бойынша прейскурант Министрліктің www.economy.gov.kz., Министрліктің Статистика комитетінің (бұдан әрі – Комитет) www.stat.gov.kz және көрсетілетін қызметті берушінің www.statdata.kz интернет-ресурстарында орналастырылған.</w:t>
      </w:r>
    </w:p>
    <w:bookmarkEnd w:id="17"/>
    <w:p>
      <w:pPr>
        <w:spacing w:after="0"/>
        <w:ind w:left="0"/>
        <w:jc w:val="both"/>
      </w:pPr>
      <w:r>
        <w:rPr>
          <w:rFonts w:ascii="Times New Roman"/>
          <w:b w:val="false"/>
          <w:i w:val="false"/>
          <w:color w:val="000000"/>
          <w:sz w:val="28"/>
        </w:rPr>
        <w:t>
      Төлем тәсілі – қолма-қол ақшамен және қолма-қол ақшасыз есеп айырысу. Төлем "электрондық үкіметтің" төлем шлюзі (бұдан әрі – ЭҮТШ) немесе екінші деңгейлі банк арқылы төлемге берілген шотқа сәйкес жүргізіледі.</w:t>
      </w:r>
    </w:p>
    <w:p>
      <w:pPr>
        <w:spacing w:after="0"/>
        <w:ind w:left="0"/>
        <w:jc w:val="both"/>
      </w:pPr>
      <w:r>
        <w:rPr>
          <w:rFonts w:ascii="Times New Roman"/>
          <w:b w:val="false"/>
          <w:i w:val="false"/>
          <w:color w:val="000000"/>
          <w:sz w:val="28"/>
        </w:rPr>
        <w:t xml:space="preserve">
      Портал арқылы мемлекеттік қызметті алуға электрондық сұрау берілген жағдайда төлем ЭҮТШ арқылы жүзеге асырылады. </w:t>
      </w:r>
    </w:p>
    <w:p>
      <w:pPr>
        <w:spacing w:after="0"/>
        <w:ind w:left="0"/>
        <w:jc w:val="both"/>
      </w:pPr>
      <w:r>
        <w:rPr>
          <w:rFonts w:ascii="Times New Roman"/>
          <w:b w:val="false"/>
          <w:i w:val="false"/>
          <w:color w:val="000000"/>
          <w:sz w:val="28"/>
        </w:rPr>
        <w:t>
      Қолма-қол ақшасыз есеп айырысу бойынша төлем кезінде көрсетілетін қызметті алушының төлем шотының үзінді көшірмесінің нөмірін және күнін төлем тапсырмасында көрсету талап етіледі.</w:t>
      </w:r>
    </w:p>
    <w:bookmarkStart w:name="z22" w:id="18"/>
    <w:p>
      <w:pPr>
        <w:spacing w:after="0"/>
        <w:ind w:left="0"/>
        <w:jc w:val="both"/>
      </w:pPr>
      <w:r>
        <w:rPr>
          <w:rFonts w:ascii="Times New Roman"/>
          <w:b w:val="false"/>
          <w:i w:val="false"/>
          <w:color w:val="000000"/>
          <w:sz w:val="28"/>
        </w:rPr>
        <w:t>
      8. Жұмыс кестесі:</w:t>
      </w:r>
    </w:p>
    <w:bookmarkEnd w:id="18"/>
    <w:p>
      <w:pPr>
        <w:spacing w:after="0"/>
        <w:ind w:left="0"/>
        <w:jc w:val="both"/>
      </w:pP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дейінгі түскі үзіліспен сағат 09.00-ден 18.30-ға дейін;</w:t>
      </w:r>
    </w:p>
    <w:p>
      <w:pPr>
        <w:spacing w:after="0"/>
        <w:ind w:left="0"/>
        <w:jc w:val="both"/>
      </w:pPr>
      <w:r>
        <w:rPr>
          <w:rFonts w:ascii="Times New Roman"/>
          <w:b w:val="false"/>
          <w:i w:val="false"/>
          <w:color w:val="000000"/>
          <w:sz w:val="28"/>
        </w:rPr>
        <w:t>
      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09.00-ден 20.00-ге дейін;</w:t>
      </w:r>
    </w:p>
    <w:p>
      <w:pPr>
        <w:spacing w:after="0"/>
        <w:ind w:left="0"/>
        <w:jc w:val="both"/>
      </w:pPr>
      <w:r>
        <w:rPr>
          <w:rFonts w:ascii="Times New Roman"/>
          <w:b w:val="false"/>
          <w:i w:val="false"/>
          <w:color w:val="000000"/>
          <w:sz w:val="28"/>
        </w:rPr>
        <w:t>
      3) мемлекеттік көрсетілетін қызметті портал арқылы көрсеткен жағдайда өтініштерді қабылдау және мемлекеттік көрсетілетін қызметтің нәтижелерін беру графигі жөндеу жұмыстарын жүргізумен байланысты техникалық үзілістерді қоспағанда тәулік бойы жүзеге асырылады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кезде өтініштерді қабылдау және мемлекеттік көрсетілетін қызметтің нәтижелерін беру келесі жұмыс күнінде жүзеге асырылады).</w:t>
      </w:r>
    </w:p>
    <w:bookmarkStart w:name="z23" w:id="19"/>
    <w:p>
      <w:pPr>
        <w:spacing w:after="0"/>
        <w:ind w:left="0"/>
        <w:jc w:val="both"/>
      </w:pP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 тізбесі:</w:t>
      </w:r>
    </w:p>
    <w:bookmarkEnd w:id="19"/>
    <w:p>
      <w:pPr>
        <w:spacing w:after="0"/>
        <w:ind w:left="0"/>
        <w:jc w:val="both"/>
      </w:pPr>
      <w:r>
        <w:rPr>
          <w:rFonts w:ascii="Times New Roman"/>
          <w:b w:val="false"/>
          <w:i w:val="false"/>
          <w:color w:val="000000"/>
          <w:sz w:val="28"/>
        </w:rPr>
        <w:t>
      1) портал арқылы:</w:t>
      </w:r>
    </w:p>
    <w:p>
      <w:pPr>
        <w:spacing w:after="0"/>
        <w:ind w:left="0"/>
        <w:jc w:val="both"/>
      </w:pPr>
      <w:r>
        <w:rPr>
          <w:rFonts w:ascii="Times New Roman"/>
          <w:b w:val="false"/>
          <w:i w:val="false"/>
          <w:color w:val="000000"/>
          <w:sz w:val="28"/>
        </w:rPr>
        <w:t>
      электрондық сұрау;</w:t>
      </w:r>
    </w:p>
    <w:p>
      <w:pPr>
        <w:spacing w:after="0"/>
        <w:ind w:left="0"/>
        <w:jc w:val="both"/>
      </w:pPr>
      <w:r>
        <w:rPr>
          <w:rFonts w:ascii="Times New Roman"/>
          <w:b w:val="false"/>
          <w:i w:val="false"/>
          <w:color w:val="000000"/>
          <w:sz w:val="28"/>
        </w:rPr>
        <w:t>
      төлемді растайтын құжат (төлем туралы түбіртек және төлемнің жүргізілгендігі туралы банк белгісі бар төлем тапсырмасы).</w:t>
      </w:r>
    </w:p>
    <w:p>
      <w:pPr>
        <w:spacing w:after="0"/>
        <w:ind w:left="0"/>
        <w:jc w:val="both"/>
      </w:pPr>
      <w:r>
        <w:rPr>
          <w:rFonts w:ascii="Times New Roman"/>
          <w:b w:val="false"/>
          <w:i w:val="false"/>
          <w:color w:val="000000"/>
          <w:sz w:val="28"/>
        </w:rPr>
        <w:t>
      2) Мемлекеттік корпорация немесе көрсетілетін қызметті беруші арқылы (жеке басты куәландыратын құжат бойынша; өкілеттікті растайтын құжат бойынша немесе сенімхат бойынша):</w:t>
      </w:r>
    </w:p>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өтініштер;</w:t>
      </w:r>
    </w:p>
    <w:p>
      <w:pPr>
        <w:spacing w:after="0"/>
        <w:ind w:left="0"/>
        <w:jc w:val="both"/>
      </w:pPr>
      <w:r>
        <w:rPr>
          <w:rFonts w:ascii="Times New Roman"/>
          <w:b w:val="false"/>
          <w:i w:val="false"/>
          <w:color w:val="000000"/>
          <w:sz w:val="28"/>
        </w:rPr>
        <w:t>
      төлемді растайтын құжат (төлем туралы түбіртек және төлемнің жүргізілгендігі туралы банк белгісі бар төлем тапсырмасы).</w:t>
      </w:r>
    </w:p>
    <w:p>
      <w:pPr>
        <w:spacing w:after="0"/>
        <w:ind w:left="0"/>
        <w:jc w:val="both"/>
      </w:pPr>
      <w:r>
        <w:rPr>
          <w:rFonts w:ascii="Times New Roman"/>
          <w:b w:val="false"/>
          <w:i w:val="false"/>
          <w:color w:val="000000"/>
          <w:sz w:val="28"/>
        </w:rPr>
        <w:t>
      Мемлекеттік корпорация жұмыскері мемлекеттік қызметтерді көрсету кезінде, егер Қазақстан Республикасының заңдарында өзгесі көзделмесе, ақпараттық жүйелерде бар, заңмен қорғалатын құпияны құрайтын мәліметтерді пайдалануға көрсетілетін қызметті алушының келісімін алады.</w:t>
      </w:r>
    </w:p>
    <w:p>
      <w:pPr>
        <w:spacing w:after="0"/>
        <w:ind w:left="0"/>
        <w:jc w:val="both"/>
      </w:pPr>
      <w:r>
        <w:rPr>
          <w:rFonts w:ascii="Times New Roman"/>
          <w:b w:val="false"/>
          <w:i w:val="false"/>
          <w:color w:val="000000"/>
          <w:sz w:val="28"/>
        </w:rPr>
        <w:t xml:space="preserve">
      Мемлекеттік корпорация арқылы құжаттар қабылдау кезінде көрсетілетін қызметті алушыға тиісті құжаттардың қабылданғаны туралы қолхат беріледі. </w:t>
      </w:r>
    </w:p>
    <w:p>
      <w:pPr>
        <w:spacing w:after="0"/>
        <w:ind w:left="0"/>
        <w:jc w:val="both"/>
      </w:pPr>
      <w:r>
        <w:rPr>
          <w:rFonts w:ascii="Times New Roman"/>
          <w:b w:val="false"/>
          <w:i w:val="false"/>
          <w:color w:val="000000"/>
          <w:sz w:val="28"/>
        </w:rPr>
        <w:t xml:space="preserve">
      Мемлекеттік корпорация арқылы дайын құжаттарды беру тиісті құжаттардың қабылданғандығы туралы қолхат негізінде жеке басты куәландыратын құжатты (немесе нотариат растаған сенімхат бойынша оның өкілі) ұсынған кезде жүзеге асырылады. </w:t>
      </w:r>
    </w:p>
    <w:p>
      <w:pPr>
        <w:spacing w:after="0"/>
        <w:ind w:left="0"/>
        <w:jc w:val="both"/>
      </w:pPr>
      <w:r>
        <w:rPr>
          <w:rFonts w:ascii="Times New Roman"/>
          <w:b w:val="false"/>
          <w:i w:val="false"/>
          <w:color w:val="000000"/>
          <w:sz w:val="28"/>
        </w:rPr>
        <w:t xml:space="preserve">
      Мемлекеттік корпорация нәтиженің бір ай бойы сақталуын қамтамасыз етеді, одан кейін оларды көрсетілетін қызметті берушіге одан әрі сақтауға береді. Көрсетілетін қызметті алушы бір ай өткен соң жүгінген кезде Мемлекеттік корпорацияның сұрауы бойынша көрсетілетін қызметті беруші Мемлекеттік корпорацияға бір жұмыс күні ішінде көрсетілетін қызметті алушыға беру үшін дайын құжаттарды жібереді. </w:t>
      </w:r>
    </w:p>
    <w:p>
      <w:pPr>
        <w:spacing w:after="0"/>
        <w:ind w:left="0"/>
        <w:jc w:val="both"/>
      </w:pPr>
      <w:r>
        <w:rPr>
          <w:rFonts w:ascii="Times New Roman"/>
          <w:b w:val="false"/>
          <w:i w:val="false"/>
          <w:color w:val="000000"/>
          <w:sz w:val="28"/>
        </w:rPr>
        <w:t xml:space="preserve">
      Мемлекеттік қызметті көрсету стандартында көзделген тізбеге сәйкес көрсетілетін қызметті алушы құжаттар топтамасын толық ұсынбаған жағдайда Мемлекеттік корпорацияның жұмыскері өтінішті қабылдаудан бас тартады және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жоқ құжатты көрсетіп қолхат береді.</w:t>
      </w:r>
    </w:p>
    <w:bookmarkStart w:name="z24" w:id="20"/>
    <w:p>
      <w:pPr>
        <w:spacing w:after="0"/>
        <w:ind w:left="0"/>
        <w:jc w:val="both"/>
      </w:pPr>
      <w:r>
        <w:rPr>
          <w:rFonts w:ascii="Times New Roman"/>
          <w:b w:val="false"/>
          <w:i w:val="false"/>
          <w:color w:val="000000"/>
          <w:sz w:val="28"/>
        </w:rPr>
        <w:t xml:space="preserve">
      10. Көрсетілетін қызметті беруші мемлекеттік қызмет көрсетуден мынадай: </w:t>
      </w:r>
    </w:p>
    <w:bookmarkEnd w:id="20"/>
    <w:p>
      <w:pPr>
        <w:spacing w:after="0"/>
        <w:ind w:left="0"/>
        <w:jc w:val="both"/>
      </w:pPr>
      <w:r>
        <w:rPr>
          <w:rFonts w:ascii="Times New Roman"/>
          <w:b w:val="false"/>
          <w:i w:val="false"/>
          <w:color w:val="000000"/>
          <w:sz w:val="28"/>
        </w:rPr>
        <w:t xml:space="preserve">
      1) егер сұратылып отырған статистикалық ақпарат құпия болып табылған немесе "Мемлекеттік статистика туралы" 2010 жылғы 19 наурыздағы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респонденттің келісімі болмаған;</w:t>
      </w:r>
    </w:p>
    <w:p>
      <w:pPr>
        <w:spacing w:after="0"/>
        <w:ind w:left="0"/>
        <w:jc w:val="both"/>
      </w:pPr>
      <w:r>
        <w:rPr>
          <w:rFonts w:ascii="Times New Roman"/>
          <w:b w:val="false"/>
          <w:i w:val="false"/>
          <w:color w:val="000000"/>
          <w:sz w:val="28"/>
        </w:rPr>
        <w:t>
      2) көрсетілетін қызметті алушы мемлекеттік көрсетілетін қызметті алуы үшін ұсынған құжаттардың және (немесе) ондағы деректердің (мәліметтердің) анық еместігі анықталған;</w:t>
      </w:r>
    </w:p>
    <w:p>
      <w:pPr>
        <w:spacing w:after="0"/>
        <w:ind w:left="0"/>
        <w:jc w:val="both"/>
      </w:pPr>
      <w:r>
        <w:rPr>
          <w:rFonts w:ascii="Times New Roman"/>
          <w:b w:val="false"/>
          <w:i w:val="false"/>
          <w:color w:val="000000"/>
          <w:sz w:val="28"/>
        </w:rPr>
        <w:t xml:space="preserve">
      3) көрсетілетін қызметті алушы және (немесе) мемлекеттік қызметті көрсету үшін ұсынылған қажетті материалдар, объектілер, деректер мен мәліметтер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талаптарға сәйкес келмеген жағдайларда бас тартады.</w:t>
      </w:r>
    </w:p>
    <w:bookmarkStart w:name="z25" w:id="21"/>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корпорацияның және (немесе) олардың жұмыскерлерінің мемлекеттік қызметтерді көрсету мәселелері бойынша шешімдеріне, әрекеттеріне (әрекетсіздігіне) шағымдану тәртібі</w:t>
      </w:r>
    </w:p>
    <w:bookmarkEnd w:id="21"/>
    <w:bookmarkStart w:name="z26" w:id="22"/>
    <w:p>
      <w:pPr>
        <w:spacing w:after="0"/>
        <w:ind w:left="0"/>
        <w:jc w:val="both"/>
      </w:pPr>
      <w:r>
        <w:rPr>
          <w:rFonts w:ascii="Times New Roman"/>
          <w:b w:val="false"/>
          <w:i w:val="false"/>
          <w:color w:val="000000"/>
          <w:sz w:val="28"/>
        </w:rPr>
        <w:t>
      11. Көрсетілетін қызметті берушінің және (немесе) оның лауазымды адамдарының, Мемлекеттік корпорацияның және (немесе) олардың жұмыскерлерінің мемлекеттік қызметтерді көрсету мәселелері бойынша шешімдеріне, әрекеттеріне (әрекетсіздіктеріне) шағымданған жағдайда шағым көрсетілетін қызметті берушінің басшысының атына немесе Министрлік, Мемлекеттік корпорация басшысының атына не портал арқылы осы Стандарттың 15 және 16-тармақтарында көрсетілген Министрліктің, порталдың, Мемлекеттік корпорацияның және (немесе) көрсетілетін қызметті берушінің интернет-ресурстарында орналастырылған мекенжайлар мен телефон нөмірлері бойынша беріледі.</w:t>
      </w:r>
    </w:p>
    <w:bookmarkEnd w:id="22"/>
    <w:p>
      <w:pPr>
        <w:spacing w:after="0"/>
        <w:ind w:left="0"/>
        <w:jc w:val="both"/>
      </w:pPr>
      <w:r>
        <w:rPr>
          <w:rFonts w:ascii="Times New Roman"/>
          <w:b w:val="false"/>
          <w:i w:val="false"/>
          <w:color w:val="000000"/>
          <w:sz w:val="28"/>
        </w:rPr>
        <w:t xml:space="preserve">
      Шағым жазбаша нысанда пошта арқылы не көрсетілетін қызметті берушінің, Министрліктің немесе Мемлекеттік корпорацияның кеңсесі арқылы қолма-қол, сондай-ақ портал арқылы электронды нысанда беріледі. </w:t>
      </w:r>
    </w:p>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корпорацияның кеңсесінде шағымды қабылдаған адамның тегі мен инициалдары берілген шағымға жауап алу мерзімі мен орнын көрсете отырып, оны тіркеу (мөртабан,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кабинеттен" өтініш білдіргені туралы ақпарат қолжетімді, ол көрсетілетін қызметті беруші өтінішті өңдеу барысында жаңартылады (жеткізілуі, тіркелуі, орындалуы туралы белгілер, шағымды қарау немесе қараудан бас тарту туралы жауап).</w:t>
      </w:r>
    </w:p>
    <w:p>
      <w:pPr>
        <w:spacing w:after="0"/>
        <w:ind w:left="0"/>
        <w:jc w:val="both"/>
      </w:pPr>
      <w:r>
        <w:rPr>
          <w:rFonts w:ascii="Times New Roman"/>
          <w:b w:val="false"/>
          <w:i w:val="false"/>
          <w:color w:val="000000"/>
          <w:sz w:val="28"/>
        </w:rPr>
        <w:t>
      Портал арқылы шағымдану тәртібі туралы ақпаратты осы стандарттың 16-тармағында көрсетілген Бірыңғай байланыс орталығының телефондары арқылы алуға болады.</w:t>
      </w:r>
    </w:p>
    <w:p>
      <w:pPr>
        <w:spacing w:after="0"/>
        <w:ind w:left="0"/>
        <w:jc w:val="both"/>
      </w:pPr>
      <w:r>
        <w:rPr>
          <w:rFonts w:ascii="Times New Roman"/>
          <w:b w:val="false"/>
          <w:i w:val="false"/>
          <w:color w:val="000000"/>
          <w:sz w:val="28"/>
        </w:rPr>
        <w:t>
      Мемлекеттік корпорация жұмыскері дұрыс қызмет көрсетпеген жағдайда, шағым Мемлекеттік корпорация басшысының атына беріледі. Мемлекеттік корпорация кеңсесіне қолма-қол, сондай-ақ поштамен түскен шағымның қабылданғанын растау оның тіркелуі (мөртабан, кіріс нөмірі және тіркеу күні шағымның екінші данасына немесе шағымға ілеспе хатқа қойылады) болып табылады.</w:t>
      </w:r>
    </w:p>
    <w:p>
      <w:pPr>
        <w:spacing w:after="0"/>
        <w:ind w:left="0"/>
        <w:jc w:val="both"/>
      </w:pPr>
      <w:r>
        <w:rPr>
          <w:rFonts w:ascii="Times New Roman"/>
          <w:b w:val="false"/>
          <w:i w:val="false"/>
          <w:color w:val="000000"/>
          <w:sz w:val="28"/>
        </w:rPr>
        <w:t xml:space="preserve">
      Көрсетілген мемлекеттік қызмет нәтижелерімен келіспеген жағдайда көрсетілетін қызметті алушы www.kyzmet.gov.kz интернет-ресурсында орналастырылған мекенжайлар мен телефондар бойынша мемлекеттік қызметтерді көрсету сапасын бағалау және бақылау жөніндегі уәкілетті органға шағым бере алады. </w:t>
      </w:r>
    </w:p>
    <w:p>
      <w:pPr>
        <w:spacing w:after="0"/>
        <w:ind w:left="0"/>
        <w:jc w:val="both"/>
      </w:pPr>
      <w:r>
        <w:rPr>
          <w:rFonts w:ascii="Times New Roman"/>
          <w:b w:val="false"/>
          <w:i w:val="false"/>
          <w:color w:val="000000"/>
          <w:sz w:val="28"/>
        </w:rPr>
        <w:t>
      Көрсетілетін қызметті берушінің, Комитеттің, Министрліктің немесе Мемлекеттік корпорацияның атына келіп түскен көрсетілетін қызметті алушының шағымы тіркелген күнінен бастап 5 (бес) жұмыс күні ішінде қаралуы тиіс.</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қаралуы тиіс.</w:t>
      </w:r>
    </w:p>
    <w:bookmarkStart w:name="z27" w:id="23"/>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23"/>
    <w:bookmarkStart w:name="z28" w:id="24"/>
    <w:p>
      <w:pPr>
        <w:spacing w:after="0"/>
        <w:ind w:left="0"/>
        <w:jc w:val="left"/>
      </w:pPr>
      <w:r>
        <w:rPr>
          <w:rFonts w:ascii="Times New Roman"/>
          <w:b/>
          <w:i w:val="false"/>
          <w:color w:val="000000"/>
        </w:rPr>
        <w:t xml:space="preserve"> 4-тарау. Мемлекеттік қызметті, оның ішінде электронды нысанда және Мемлекеттік корпорация арқылы көрсетудің ерекшеліктерін ескере отырып қойылатын өзге де талаптар</w:t>
      </w:r>
    </w:p>
    <w:bookmarkEnd w:id="24"/>
    <w:bookmarkStart w:name="z29" w:id="25"/>
    <w:p>
      <w:pPr>
        <w:spacing w:after="0"/>
        <w:ind w:left="0"/>
        <w:jc w:val="both"/>
      </w:pPr>
      <w:r>
        <w:rPr>
          <w:rFonts w:ascii="Times New Roman"/>
          <w:b w:val="false"/>
          <w:i w:val="false"/>
          <w:color w:val="000000"/>
          <w:sz w:val="28"/>
        </w:rPr>
        <w:t>
      13. Тұрмыс-тіршілігін шектейтін организм функциялары тұрақты бұзылып, денсаулығы нашарлаған көрсетілетін қызметті алушыларға, құжаттар қабылдау қажет болған жағдайда мемлекеттік қызмет көрсетуді 1414, 8 800 080 7777 Бірыңғай байланыс орталығына хабарласу арқылы Мемлекеттік корпорация жұмыскері тұрғылықты жеріне бару арқылы жүргізеді.</w:t>
      </w:r>
    </w:p>
    <w:bookmarkEnd w:id="25"/>
    <w:bookmarkStart w:name="z30" w:id="26"/>
    <w:p>
      <w:pPr>
        <w:spacing w:after="0"/>
        <w:ind w:left="0"/>
        <w:jc w:val="both"/>
      </w:pPr>
      <w:r>
        <w:rPr>
          <w:rFonts w:ascii="Times New Roman"/>
          <w:b w:val="false"/>
          <w:i w:val="false"/>
          <w:color w:val="000000"/>
          <w:sz w:val="28"/>
        </w:rPr>
        <w:t>
      14. Көрсетілетін қызметті алушының электрондық цифрлық қолтаңбаны портал арқылы пайдалануға, мемлекеттік қызмет көрсету тәртібі мен мәртебесі туралы ақпаратты қашықтықтан қол жеткізу режимінде алуға мүмкіндігі бар.</w:t>
      </w:r>
    </w:p>
    <w:bookmarkEnd w:id="26"/>
    <w:bookmarkStart w:name="z31" w:id="27"/>
    <w:p>
      <w:pPr>
        <w:spacing w:after="0"/>
        <w:ind w:left="0"/>
        <w:jc w:val="both"/>
      </w:pPr>
      <w:r>
        <w:rPr>
          <w:rFonts w:ascii="Times New Roman"/>
          <w:b w:val="false"/>
          <w:i w:val="false"/>
          <w:color w:val="000000"/>
          <w:sz w:val="28"/>
        </w:rPr>
        <w:t>
      15. Мемлекеттік көрсетілетін қызметті көрсету орындарының мекенжайлары мынадай:</w:t>
      </w:r>
    </w:p>
    <w:bookmarkEnd w:id="27"/>
    <w:p>
      <w:pPr>
        <w:spacing w:after="0"/>
        <w:ind w:left="0"/>
        <w:jc w:val="both"/>
      </w:pPr>
      <w:r>
        <w:rPr>
          <w:rFonts w:ascii="Times New Roman"/>
          <w:b w:val="false"/>
          <w:i w:val="false"/>
          <w:color w:val="000000"/>
          <w:sz w:val="28"/>
        </w:rPr>
        <w:t>
      1) Министрліктің – www.economy.gov.kz;</w:t>
      </w:r>
    </w:p>
    <w:p>
      <w:pPr>
        <w:spacing w:after="0"/>
        <w:ind w:left="0"/>
        <w:jc w:val="both"/>
      </w:pPr>
      <w:r>
        <w:rPr>
          <w:rFonts w:ascii="Times New Roman"/>
          <w:b w:val="false"/>
          <w:i w:val="false"/>
          <w:color w:val="000000"/>
          <w:sz w:val="28"/>
        </w:rPr>
        <w:t>
      2) Комитеттің – www.stat.gov.kz;</w:t>
      </w:r>
    </w:p>
    <w:p>
      <w:pPr>
        <w:spacing w:after="0"/>
        <w:ind w:left="0"/>
        <w:jc w:val="both"/>
      </w:pPr>
      <w:r>
        <w:rPr>
          <w:rFonts w:ascii="Times New Roman"/>
          <w:b w:val="false"/>
          <w:i w:val="false"/>
          <w:color w:val="000000"/>
          <w:sz w:val="28"/>
        </w:rPr>
        <w:t>
      3) "электрондық үкіметтің" веб-порталы – www.egov.kz;</w:t>
      </w:r>
    </w:p>
    <w:p>
      <w:pPr>
        <w:spacing w:after="0"/>
        <w:ind w:left="0"/>
        <w:jc w:val="both"/>
      </w:pPr>
      <w:r>
        <w:rPr>
          <w:rFonts w:ascii="Times New Roman"/>
          <w:b w:val="false"/>
          <w:i w:val="false"/>
          <w:color w:val="000000"/>
          <w:sz w:val="28"/>
        </w:rPr>
        <w:t>
      4) Мемлекеттік корпорацияның – www.gov4c.kz;</w:t>
      </w:r>
    </w:p>
    <w:p>
      <w:pPr>
        <w:spacing w:after="0"/>
        <w:ind w:left="0"/>
        <w:jc w:val="both"/>
      </w:pPr>
      <w:r>
        <w:rPr>
          <w:rFonts w:ascii="Times New Roman"/>
          <w:b w:val="false"/>
          <w:i w:val="false"/>
          <w:color w:val="000000"/>
          <w:sz w:val="28"/>
        </w:rPr>
        <w:t>
      5) көрсетілетін қызметті берушінің – www.statdata.kz. интернет-ресурстарда орналастырылған</w:t>
      </w:r>
    </w:p>
    <w:bookmarkStart w:name="z32" w:id="28"/>
    <w:p>
      <w:pPr>
        <w:spacing w:after="0"/>
        <w:ind w:left="0"/>
        <w:jc w:val="both"/>
      </w:pPr>
      <w:r>
        <w:rPr>
          <w:rFonts w:ascii="Times New Roman"/>
          <w:b w:val="false"/>
          <w:i w:val="false"/>
          <w:color w:val="000000"/>
          <w:sz w:val="28"/>
        </w:rPr>
        <w:t>
      16. Көрсетілетін қызметті берушінің анықтама қызметтерінің байланыс телефондары: 8 (7172) 55-24-22, мемлекеттік көрсетілетін қызметтер көрсету мәселелері жөніндегі Бірыңғай байланыс орталығы: 1414, 8 800 080 7777.</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"Ресми статистикалық </w:t>
            </w:r>
            <w:r>
              <w:br/>
            </w:r>
            <w:r>
              <w:rPr>
                <w:rFonts w:ascii="Times New Roman"/>
                <w:b w:val="false"/>
                <w:i w:val="false"/>
                <w:color w:val="000000"/>
                <w:sz w:val="20"/>
              </w:rPr>
              <w:t xml:space="preserve">ақпаратты тарату кестесінде </w:t>
            </w:r>
            <w:r>
              <w:br/>
            </w:r>
            <w:r>
              <w:rPr>
                <w:rFonts w:ascii="Times New Roman"/>
                <w:b w:val="false"/>
                <w:i w:val="false"/>
                <w:color w:val="000000"/>
                <w:sz w:val="20"/>
              </w:rPr>
              <w:t xml:space="preserve">көзделмеген статистикалық </w:t>
            </w:r>
            <w:r>
              <w:br/>
            </w:r>
            <w:r>
              <w:rPr>
                <w:rFonts w:ascii="Times New Roman"/>
                <w:b w:val="false"/>
                <w:i w:val="false"/>
                <w:color w:val="000000"/>
                <w:sz w:val="20"/>
              </w:rPr>
              <w:t xml:space="preserve">ақпаратты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 xml:space="preserve">стандартына </w:t>
            </w:r>
            <w:r>
              <w:br/>
            </w:r>
            <w:r>
              <w:rPr>
                <w:rFonts w:ascii="Times New Roman"/>
                <w:b w:val="false"/>
                <w:i w:val="false"/>
                <w:color w:val="000000"/>
                <w:sz w:val="20"/>
              </w:rPr>
              <w:t>1-қосымша</w:t>
            </w:r>
          </w:p>
        </w:tc>
      </w:tr>
    </w:tbl>
    <w:bookmarkStart w:name="z34" w:id="29"/>
    <w:p>
      <w:pPr>
        <w:spacing w:after="0"/>
        <w:ind w:left="0"/>
        <w:jc w:val="left"/>
      </w:pPr>
      <w:r>
        <w:rPr>
          <w:rFonts w:ascii="Times New Roman"/>
          <w:b/>
          <w:i w:val="false"/>
          <w:color w:val="000000"/>
        </w:rPr>
        <w:t xml:space="preserve"> Статистикалық ақпаратты беру туралы хабарлама  20_____ жылғы "___" ________________</w:t>
      </w:r>
    </w:p>
    <w:bookmarkEnd w:id="29"/>
    <w:p>
      <w:pPr>
        <w:spacing w:after="0"/>
        <w:ind w:left="0"/>
        <w:jc w:val="both"/>
      </w:pPr>
      <w:r>
        <w:rPr>
          <w:rFonts w:ascii="Times New Roman"/>
          <w:b w:val="false"/>
          <w:i w:val="false"/>
          <w:color w:val="000000"/>
          <w:sz w:val="28"/>
        </w:rPr>
        <w:t>
      "Қазақстан Республикасының Ұлттық экономика министрлігі Статистика комитетінің Ақпараттық-есептеу орталығы" шаруашылық жүргізу құқығындағы республикалық мемлекеттік кәсіпорны Сіздің 20____жылғы №____сұрауыңызға_________ деректер қалыптастырылғанын және көрсетілетін қызметті алушының электронды мекенжайына жолданғандығын хабарлайды.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Директор</w:t>
      </w:r>
      <w:r>
        <w:rPr>
          <w:rFonts w:ascii="Times New Roman"/>
          <w:b w:val="false"/>
          <w:i w:val="false"/>
          <w:color w:val="000000"/>
          <w:sz w:val="28"/>
        </w:rPr>
        <w:t xml:space="preserve"> </w:t>
      </w:r>
      <w:r>
        <w:rPr>
          <w:rFonts w:ascii="Times New Roman"/>
          <w:b/>
          <w:i w:val="false"/>
          <w:color w:val="000000"/>
          <w:sz w:val="28"/>
        </w:rPr>
        <w:t>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"Ресми статистикалық </w:t>
            </w:r>
            <w:r>
              <w:br/>
            </w:r>
            <w:r>
              <w:rPr>
                <w:rFonts w:ascii="Times New Roman"/>
                <w:b w:val="false"/>
                <w:i w:val="false"/>
                <w:color w:val="000000"/>
                <w:sz w:val="20"/>
              </w:rPr>
              <w:t xml:space="preserve">ақпаратты тарату кестесінде </w:t>
            </w:r>
            <w:r>
              <w:br/>
            </w:r>
            <w:r>
              <w:rPr>
                <w:rFonts w:ascii="Times New Roman"/>
                <w:b w:val="false"/>
                <w:i w:val="false"/>
                <w:color w:val="000000"/>
                <w:sz w:val="20"/>
              </w:rPr>
              <w:t xml:space="preserve">көзделмеген статистикалық </w:t>
            </w:r>
            <w:r>
              <w:br/>
            </w:r>
            <w:r>
              <w:rPr>
                <w:rFonts w:ascii="Times New Roman"/>
                <w:b w:val="false"/>
                <w:i w:val="false"/>
                <w:color w:val="000000"/>
                <w:sz w:val="20"/>
              </w:rPr>
              <w:t xml:space="preserve">ақпаратты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тегі,</w:t>
            </w:r>
            <w:r>
              <w:br/>
            </w:r>
            <w:r>
              <w:rPr>
                <w:rFonts w:ascii="Times New Roman"/>
                <w:b w:val="false"/>
                <w:i w:val="false"/>
                <w:color w:val="000000"/>
                <w:sz w:val="20"/>
              </w:rPr>
              <w:t xml:space="preserve">аты, әкесінің аты </w:t>
            </w:r>
            <w:r>
              <w:br/>
            </w:r>
            <w:r>
              <w:rPr>
                <w:rFonts w:ascii="Times New Roman"/>
                <w:b w:val="false"/>
                <w:i w:val="false"/>
                <w:color w:val="000000"/>
                <w:sz w:val="20"/>
              </w:rPr>
              <w:t>(болған жағдайда)</w:t>
            </w:r>
            <w:r>
              <w:br/>
            </w:r>
            <w:r>
              <w:rPr>
                <w:rFonts w:ascii="Times New Roman"/>
                <w:b w:val="false"/>
                <w:i w:val="false"/>
                <w:color w:val="000000"/>
                <w:sz w:val="20"/>
              </w:rPr>
              <w:t>не 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мекенжайы)</w:t>
            </w:r>
          </w:p>
        </w:tc>
      </w:tr>
    </w:tbl>
    <w:bookmarkStart w:name="z36" w:id="30"/>
    <w:p>
      <w:pPr>
        <w:spacing w:after="0"/>
        <w:ind w:left="0"/>
        <w:jc w:val="left"/>
      </w:pPr>
      <w:r>
        <w:rPr>
          <w:rFonts w:ascii="Times New Roman"/>
          <w:b/>
          <w:i w:val="false"/>
          <w:color w:val="000000"/>
        </w:rPr>
        <w:t xml:space="preserve"> Мемлекеттік қызметті көрсетуден бас тарту туралы хабарлама</w:t>
      </w:r>
    </w:p>
    <w:bookmarkEnd w:id="30"/>
    <w:p>
      <w:pPr>
        <w:spacing w:after="0"/>
        <w:ind w:left="0"/>
        <w:jc w:val="both"/>
      </w:pPr>
      <w:r>
        <w:rPr>
          <w:rFonts w:ascii="Times New Roman"/>
          <w:b w:val="false"/>
          <w:i w:val="false"/>
          <w:color w:val="000000"/>
          <w:sz w:val="28"/>
        </w:rPr>
        <w:t xml:space="preserve">
      Сіздің 20__ жылғы____________ №_______ сұрауыңызға "Қазақстан Республикасы Ұлттық экономика министрлігі Статистика комитетінің Ақпараттық-есептеу орталығы" шаруашылық жүргізу құқығындағы республикалық мемлекеттік кәсіпорны 2015 жылғы 27 наурызда № 258 (Нормативтік-құқықтық актілерді мемлекеттік тіркеу тізілімінде № 10883 2015 жылы 29 сәуірде болып тіркелген) бекітілген "Ресми статистикалық ақпаратты тарату кестесінде көзделмеген статистикалық ақпаратты беру" мемлекеттік көрсетілетін қызмет стандартының </w:t>
      </w:r>
      <w:r>
        <w:rPr>
          <w:rFonts w:ascii="Times New Roman"/>
          <w:b w:val="false"/>
          <w:i w:val="false"/>
          <w:color w:val="000000"/>
          <w:sz w:val="28"/>
        </w:rPr>
        <w:t>10-тармағының</w:t>
      </w:r>
      <w:r>
        <w:rPr>
          <w:rFonts w:ascii="Times New Roman"/>
          <w:b w:val="false"/>
          <w:i w:val="false"/>
          <w:color w:val="000000"/>
          <w:sz w:val="28"/>
        </w:rPr>
        <w:t xml:space="preserve"> _______ тармақшасына сәйкес "АЕО" РМК Сізге мемлекеттік қызметті көрсетуден бас тартатындығын хабарлайды.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Директор</w:t>
      </w:r>
      <w:r>
        <w:rPr>
          <w:rFonts w:ascii="Times New Roman"/>
          <w:b w:val="false"/>
          <w:i w:val="false"/>
          <w:color w:val="000000"/>
          <w:sz w:val="28"/>
        </w:rPr>
        <w:t xml:space="preserve"> </w:t>
      </w:r>
      <w:r>
        <w:rPr>
          <w:rFonts w:ascii="Times New Roman"/>
          <w:b/>
          <w:i w:val="false"/>
          <w:color w:val="000000"/>
          <w:sz w:val="28"/>
        </w:rPr>
        <w:t>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"Ресми статистикалық </w:t>
            </w:r>
            <w:r>
              <w:br/>
            </w:r>
            <w:r>
              <w:rPr>
                <w:rFonts w:ascii="Times New Roman"/>
                <w:b w:val="false"/>
                <w:i w:val="false"/>
                <w:color w:val="000000"/>
                <w:sz w:val="20"/>
              </w:rPr>
              <w:t xml:space="preserve">ақпаратты тарату кестесінде </w:t>
            </w:r>
            <w:r>
              <w:br/>
            </w:r>
            <w:r>
              <w:rPr>
                <w:rFonts w:ascii="Times New Roman"/>
                <w:b w:val="false"/>
                <w:i w:val="false"/>
                <w:color w:val="000000"/>
                <w:sz w:val="20"/>
              </w:rPr>
              <w:t xml:space="preserve">көзделмеген статистикалық </w:t>
            </w:r>
            <w:r>
              <w:br/>
            </w:r>
            <w:r>
              <w:rPr>
                <w:rFonts w:ascii="Times New Roman"/>
                <w:b w:val="false"/>
                <w:i w:val="false"/>
                <w:color w:val="000000"/>
                <w:sz w:val="20"/>
              </w:rPr>
              <w:t xml:space="preserve">ақпаратты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тегі,</w:t>
            </w:r>
            <w:r>
              <w:br/>
            </w:r>
            <w:r>
              <w:rPr>
                <w:rFonts w:ascii="Times New Roman"/>
                <w:b w:val="false"/>
                <w:i w:val="false"/>
                <w:color w:val="000000"/>
                <w:sz w:val="20"/>
              </w:rPr>
              <w:t xml:space="preserve">аты, әкесінің аты </w:t>
            </w:r>
            <w:r>
              <w:br/>
            </w:r>
            <w:r>
              <w:rPr>
                <w:rFonts w:ascii="Times New Roman"/>
                <w:b w:val="false"/>
                <w:i w:val="false"/>
                <w:color w:val="000000"/>
                <w:sz w:val="20"/>
              </w:rPr>
              <w:t>(болған жағдайда)</w:t>
            </w:r>
            <w:r>
              <w:br/>
            </w:r>
            <w:r>
              <w:rPr>
                <w:rFonts w:ascii="Times New Roman"/>
                <w:b w:val="false"/>
                <w:i w:val="false"/>
                <w:color w:val="000000"/>
                <w:sz w:val="20"/>
              </w:rPr>
              <w:t>не 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мекенжайы)</w:t>
            </w:r>
          </w:p>
        </w:tc>
      </w:tr>
    </w:tbl>
    <w:p>
      <w:pPr>
        <w:spacing w:after="0"/>
        <w:ind w:left="0"/>
        <w:jc w:val="left"/>
      </w:pPr>
      <w:r>
        <w:rPr>
          <w:rFonts w:ascii="Times New Roman"/>
          <w:b/>
          <w:i w:val="false"/>
          <w:color w:val="000000"/>
        </w:rPr>
        <w:t xml:space="preserve"> Құжаттарды қабылдаудан бас тарту туралы қолхат </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және Қазақстан Республикасы Инвестициялар және даму министрінің 2016 жылғы 22 қаңтардағы № 52 бұйрығымен бекітілген (Нормативтік-құқықтық актілерді мемлекеттік тіркеу тізілімінде № 10883 болып тіркелген) "Азаматтарға арналған үкімет" мемлекеттік корпорациясының қызмет қағидаларының </w:t>
      </w:r>
      <w:r>
        <w:rPr>
          <w:rFonts w:ascii="Times New Roman"/>
          <w:b w:val="false"/>
          <w:i w:val="false"/>
          <w:color w:val="000000"/>
          <w:sz w:val="28"/>
        </w:rPr>
        <w:t>18-тармағын</w:t>
      </w:r>
      <w:r>
        <w:rPr>
          <w:rFonts w:ascii="Times New Roman"/>
          <w:b w:val="false"/>
          <w:i w:val="false"/>
          <w:color w:val="000000"/>
          <w:sz w:val="28"/>
        </w:rPr>
        <w:t xml:space="preserve"> басшылыққа ала отырып, Мемлекеттік корпорацияның жұмыскері Стандартта көзделген тізбеге сәйкес құжаттардың толық топтамасын, атап айтқанда:</w:t>
      </w:r>
    </w:p>
    <w:p>
      <w:pPr>
        <w:spacing w:after="0"/>
        <w:ind w:left="0"/>
        <w:jc w:val="both"/>
      </w:pPr>
      <w:r>
        <w:rPr>
          <w:rFonts w:ascii="Times New Roman"/>
          <w:b w:val="false"/>
          <w:i w:val="false"/>
          <w:color w:val="000000"/>
          <w:sz w:val="28"/>
        </w:rPr>
        <w:t>
      жоқ құжаттардың атаулары:</w:t>
      </w:r>
    </w:p>
    <w:p>
      <w:pPr>
        <w:spacing w:after="0"/>
        <w:ind w:left="0"/>
        <w:jc w:val="both"/>
      </w:pPr>
      <w:r>
        <w:rPr>
          <w:rFonts w:ascii="Times New Roman"/>
          <w:b w:val="false"/>
          <w:i w:val="false"/>
          <w:color w:val="000000"/>
          <w:sz w:val="28"/>
        </w:rPr>
        <w:t xml:space="preserve">
      1)________________________________________; </w:t>
      </w:r>
    </w:p>
    <w:p>
      <w:pPr>
        <w:spacing w:after="0"/>
        <w:ind w:left="0"/>
        <w:jc w:val="both"/>
      </w:pPr>
      <w:r>
        <w:rPr>
          <w:rFonts w:ascii="Times New Roman"/>
          <w:b w:val="false"/>
          <w:i w:val="false"/>
          <w:color w:val="000000"/>
          <w:sz w:val="28"/>
        </w:rPr>
        <w:t xml:space="preserve">
      2)________________________________________. </w:t>
      </w:r>
    </w:p>
    <w:p>
      <w:pPr>
        <w:spacing w:after="0"/>
        <w:ind w:left="0"/>
        <w:jc w:val="both"/>
      </w:pPr>
      <w:r>
        <w:rPr>
          <w:rFonts w:ascii="Times New Roman"/>
          <w:b w:val="false"/>
          <w:i w:val="false"/>
          <w:color w:val="000000"/>
          <w:sz w:val="28"/>
        </w:rPr>
        <w:t>
      ұсынбауыңызға байланысты "Ресми статистикалық ақпаратты тарату кестесінде көзделмеген статистикалық ақпаратты беру" мемлекеттік көрсетілетін қызметін алу үшін қажетті құжаттарды қабылдаудан бас тартады</w:t>
      </w:r>
    </w:p>
    <w:p>
      <w:pPr>
        <w:spacing w:after="0"/>
        <w:ind w:left="0"/>
        <w:jc w:val="both"/>
      </w:pPr>
      <w:r>
        <w:rPr>
          <w:rFonts w:ascii="Times New Roman"/>
          <w:b w:val="false"/>
          <w:i w:val="false"/>
          <w:color w:val="000000"/>
          <w:sz w:val="28"/>
        </w:rPr>
        <w:t>
      Осы қолхат әр тарап үшін бір-бірден 2 данада жасалды.</w:t>
      </w:r>
    </w:p>
    <w:p>
      <w:pPr>
        <w:spacing w:after="0"/>
        <w:ind w:left="0"/>
        <w:jc w:val="both"/>
      </w:pPr>
      <w:r>
        <w:rPr>
          <w:rFonts w:ascii="Times New Roman"/>
          <w:b w:val="false"/>
          <w:i w:val="false"/>
          <w:color w:val="000000"/>
          <w:sz w:val="28"/>
        </w:rPr>
        <w:t>
      (Тегі, аты, әкесінің аты (болған жағдайда) (қолы) (Мемлекеттік корпорацияның жұмыскері)</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(Тегі, аты, әкесінің аты (болған жағдайда)_____________</w:t>
      </w:r>
    </w:p>
    <w:p>
      <w:pPr>
        <w:spacing w:after="0"/>
        <w:ind w:left="0"/>
        <w:jc w:val="both"/>
      </w:pPr>
      <w:r>
        <w:rPr>
          <w:rFonts w:ascii="Times New Roman"/>
          <w:b w:val="false"/>
          <w:i w:val="false"/>
          <w:color w:val="000000"/>
          <w:sz w:val="28"/>
        </w:rPr>
        <w:t>
      Телефоны__________</w:t>
      </w:r>
    </w:p>
    <w:p>
      <w:pPr>
        <w:spacing w:after="0"/>
        <w:ind w:left="0"/>
        <w:jc w:val="both"/>
      </w:pPr>
      <w:r>
        <w:rPr>
          <w:rFonts w:ascii="Times New Roman"/>
          <w:b w:val="false"/>
          <w:i w:val="false"/>
          <w:color w:val="000000"/>
          <w:sz w:val="28"/>
        </w:rPr>
        <w:t xml:space="preserve">
      Алдым: </w:t>
      </w:r>
    </w:p>
    <w:p>
      <w:pPr>
        <w:spacing w:after="0"/>
        <w:ind w:left="0"/>
        <w:jc w:val="both"/>
      </w:pPr>
      <w:r>
        <w:rPr>
          <w:rFonts w:ascii="Times New Roman"/>
          <w:b w:val="false"/>
          <w:i w:val="false"/>
          <w:color w:val="000000"/>
          <w:sz w:val="28"/>
        </w:rPr>
        <w:t>
      Көрсетілетін қызметті алушының тегі, аты, әкесінің аты (болған жағдайда)</w:t>
      </w:r>
    </w:p>
    <w:p>
      <w:pPr>
        <w:spacing w:after="0"/>
        <w:ind w:left="0"/>
        <w:jc w:val="both"/>
      </w:pPr>
      <w:r>
        <w:rPr>
          <w:rFonts w:ascii="Times New Roman"/>
          <w:b w:val="false"/>
          <w:i w:val="false"/>
          <w:color w:val="000000"/>
          <w:sz w:val="28"/>
        </w:rPr>
        <w:t>
      қолы ______________</w:t>
      </w:r>
    </w:p>
    <w:p>
      <w:pPr>
        <w:spacing w:after="0"/>
        <w:ind w:left="0"/>
        <w:jc w:val="both"/>
      </w:pPr>
      <w:r>
        <w:rPr>
          <w:rFonts w:ascii="Times New Roman"/>
          <w:b w:val="false"/>
          <w:i w:val="false"/>
          <w:color w:val="000000"/>
          <w:sz w:val="28"/>
        </w:rPr>
        <w:t xml:space="preserve">
      20____ жылғы "___" 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"Ресми статистикалық </w:t>
            </w:r>
            <w:r>
              <w:br/>
            </w:r>
            <w:r>
              <w:rPr>
                <w:rFonts w:ascii="Times New Roman"/>
                <w:b w:val="false"/>
                <w:i w:val="false"/>
                <w:color w:val="000000"/>
                <w:sz w:val="20"/>
              </w:rPr>
              <w:t xml:space="preserve">ақпаратты тарату кестесінде </w:t>
            </w:r>
            <w:r>
              <w:br/>
            </w:r>
            <w:r>
              <w:rPr>
                <w:rFonts w:ascii="Times New Roman"/>
                <w:b w:val="false"/>
                <w:i w:val="false"/>
                <w:color w:val="000000"/>
                <w:sz w:val="20"/>
              </w:rPr>
              <w:t xml:space="preserve">көзделмеген статистикалық </w:t>
            </w:r>
            <w:r>
              <w:br/>
            </w:r>
            <w:r>
              <w:rPr>
                <w:rFonts w:ascii="Times New Roman"/>
                <w:b w:val="false"/>
                <w:i w:val="false"/>
                <w:color w:val="000000"/>
                <w:sz w:val="20"/>
              </w:rPr>
              <w:t xml:space="preserve">ақпаратты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 xml:space="preserve">стандартына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Заңды тұлғаның бланкісіне </w:t>
            </w:r>
            <w:r>
              <w:br/>
            </w:r>
            <w:r>
              <w:rPr>
                <w:rFonts w:ascii="Times New Roman"/>
                <w:b w:val="false"/>
                <w:i w:val="false"/>
                <w:color w:val="000000"/>
                <w:sz w:val="20"/>
              </w:rPr>
              <w:t>арналған орын</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берушінің толық атауы)</w:t>
            </w:r>
            <w:r>
              <w:br/>
            </w:r>
            <w:r>
              <w:rPr>
                <w:rFonts w:ascii="Times New Roman"/>
                <w:b w:val="false"/>
                <w:i w:val="false"/>
                <w:color w:val="000000"/>
                <w:sz w:val="20"/>
              </w:rPr>
              <w:t xml:space="preserve">кімнен </w:t>
            </w:r>
            <w:r>
              <w:br/>
            </w:r>
            <w:r>
              <w:rPr>
                <w:rFonts w:ascii="Times New Roman"/>
                <w:b w:val="false"/>
                <w:i w:val="false"/>
                <w:color w:val="000000"/>
                <w:sz w:val="20"/>
              </w:rPr>
              <w:t>_______________________</w:t>
            </w:r>
            <w:r>
              <w:br/>
            </w:r>
            <w:r>
              <w:rPr>
                <w:rFonts w:ascii="Times New Roman"/>
                <w:b w:val="false"/>
                <w:i w:val="false"/>
                <w:color w:val="000000"/>
                <w:sz w:val="20"/>
              </w:rPr>
              <w:t>(заңды тұлғаның</w:t>
            </w:r>
            <w:r>
              <w:br/>
            </w:r>
            <w:r>
              <w:rPr>
                <w:rFonts w:ascii="Times New Roman"/>
                <w:b w:val="false"/>
                <w:i w:val="false"/>
                <w:color w:val="000000"/>
                <w:sz w:val="20"/>
              </w:rPr>
              <w:t>___________________________</w:t>
            </w:r>
            <w:r>
              <w:br/>
            </w:r>
            <w:r>
              <w:rPr>
                <w:rFonts w:ascii="Times New Roman"/>
                <w:b w:val="false"/>
                <w:i w:val="false"/>
                <w:color w:val="000000"/>
                <w:sz w:val="20"/>
              </w:rPr>
              <w:t>толық атауы)</w:t>
            </w:r>
          </w:p>
        </w:tc>
      </w:tr>
    </w:tbl>
    <w:bookmarkStart w:name="z40" w:id="31"/>
    <w:p>
      <w:pPr>
        <w:spacing w:after="0"/>
        <w:ind w:left="0"/>
        <w:jc w:val="left"/>
      </w:pPr>
      <w:r>
        <w:rPr>
          <w:rFonts w:ascii="Times New Roman"/>
          <w:b/>
          <w:i w:val="false"/>
          <w:color w:val="000000"/>
        </w:rPr>
        <w:t xml:space="preserve"> Заңды тұлғалар үшін өтініш</w:t>
      </w:r>
    </w:p>
    <w:bookmarkEnd w:id="31"/>
    <w:p>
      <w:pPr>
        <w:spacing w:after="0"/>
        <w:ind w:left="0"/>
        <w:jc w:val="both"/>
      </w:pPr>
      <w:r>
        <w:rPr>
          <w:rFonts w:ascii="Times New Roman"/>
          <w:b w:val="false"/>
          <w:i w:val="false"/>
          <w:color w:val="000000"/>
          <w:sz w:val="28"/>
        </w:rPr>
        <w:t>
      Осы өтінішке қосымшаға сәйкес 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(статистикалық ақпаратты алу мақсаты, кезеңі, кезеңділігі көрсетілсін)</w:t>
      </w:r>
    </w:p>
    <w:p>
      <w:pPr>
        <w:spacing w:after="0"/>
        <w:ind w:left="0"/>
        <w:jc w:val="both"/>
      </w:pPr>
      <w:r>
        <w:rPr>
          <w:rFonts w:ascii="Times New Roman"/>
          <w:b w:val="false"/>
          <w:i w:val="false"/>
          <w:color w:val="000000"/>
          <w:sz w:val="28"/>
        </w:rPr>
        <w:t>
      үшін статистикалық ақпаратты ______________________________________</w:t>
      </w:r>
    </w:p>
    <w:p>
      <w:pPr>
        <w:spacing w:after="0"/>
        <w:ind w:left="0"/>
        <w:jc w:val="both"/>
      </w:pPr>
      <w:r>
        <w:rPr>
          <w:rFonts w:ascii="Times New Roman"/>
          <w:b w:val="false"/>
          <w:i w:val="false"/>
          <w:color w:val="000000"/>
          <w:sz w:val="28"/>
        </w:rPr>
        <w:t>
      ______________________________________________ беруіңізді сұраймын.</w:t>
      </w:r>
    </w:p>
    <w:p>
      <w:pPr>
        <w:spacing w:after="0"/>
        <w:ind w:left="0"/>
        <w:jc w:val="both"/>
      </w:pPr>
      <w:r>
        <w:rPr>
          <w:rFonts w:ascii="Times New Roman"/>
          <w:b w:val="false"/>
          <w:i w:val="false"/>
          <w:color w:val="000000"/>
          <w:sz w:val="28"/>
        </w:rPr>
        <w:t>
      (мемлекеттік көрсетілетін қызметтің қажет етілетін нәтижесі көрсетілсін:</w:t>
      </w:r>
    </w:p>
    <w:p>
      <w:pPr>
        <w:spacing w:after="0"/>
        <w:ind w:left="0"/>
        <w:jc w:val="both"/>
      </w:pPr>
      <w:r>
        <w:rPr>
          <w:rFonts w:ascii="Times New Roman"/>
          <w:b w:val="false"/>
          <w:i w:val="false"/>
          <w:color w:val="000000"/>
          <w:sz w:val="28"/>
        </w:rPr>
        <w:t>
      электронды немесе қағаз)</w:t>
      </w:r>
    </w:p>
    <w:p>
      <w:pPr>
        <w:spacing w:after="0"/>
        <w:ind w:left="0"/>
        <w:jc w:val="both"/>
      </w:pPr>
      <w:r>
        <w:rPr>
          <w:rFonts w:ascii="Times New Roman"/>
          <w:b w:val="false"/>
          <w:i w:val="false"/>
          <w:color w:val="000000"/>
          <w:sz w:val="28"/>
        </w:rPr>
        <w:t>
      Қосымша: ______ парақта.</w:t>
      </w:r>
    </w:p>
    <w:p>
      <w:pPr>
        <w:spacing w:after="0"/>
        <w:ind w:left="0"/>
        <w:jc w:val="both"/>
      </w:pPr>
      <w:r>
        <w:rPr>
          <w:rFonts w:ascii="Times New Roman"/>
          <w:b w:val="false"/>
          <w:i w:val="false"/>
          <w:color w:val="000000"/>
          <w:sz w:val="28"/>
        </w:rPr>
        <w:t>
      Заңды тұлғаның деректемелері:</w:t>
      </w:r>
    </w:p>
    <w:p>
      <w:pPr>
        <w:spacing w:after="0"/>
        <w:ind w:left="0"/>
        <w:jc w:val="both"/>
      </w:pPr>
      <w:r>
        <w:rPr>
          <w:rFonts w:ascii="Times New Roman"/>
          <w:b w:val="false"/>
          <w:i w:val="false"/>
          <w:color w:val="000000"/>
          <w:sz w:val="28"/>
        </w:rPr>
        <w:t>
      Бизнес сәйкестендіруші номері _____________________________</w:t>
      </w:r>
    </w:p>
    <w:p>
      <w:pPr>
        <w:spacing w:after="0"/>
        <w:ind w:left="0"/>
        <w:jc w:val="both"/>
      </w:pPr>
      <w:r>
        <w:rPr>
          <w:rFonts w:ascii="Times New Roman"/>
          <w:b w:val="false"/>
          <w:i w:val="false"/>
          <w:color w:val="000000"/>
          <w:sz w:val="28"/>
        </w:rPr>
        <w:t>
      Жеке сәйкестендіруші коды _____________________________</w:t>
      </w:r>
    </w:p>
    <w:p>
      <w:pPr>
        <w:spacing w:after="0"/>
        <w:ind w:left="0"/>
        <w:jc w:val="both"/>
      </w:pPr>
      <w:r>
        <w:rPr>
          <w:rFonts w:ascii="Times New Roman"/>
          <w:b w:val="false"/>
          <w:i w:val="false"/>
          <w:color w:val="000000"/>
          <w:sz w:val="28"/>
        </w:rPr>
        <w:t>
      Банктік сәйкестендіруші коды _____________________________</w:t>
      </w:r>
    </w:p>
    <w:p>
      <w:pPr>
        <w:spacing w:after="0"/>
        <w:ind w:left="0"/>
        <w:jc w:val="both"/>
      </w:pPr>
      <w:r>
        <w:rPr>
          <w:rFonts w:ascii="Times New Roman"/>
          <w:b w:val="false"/>
          <w:i w:val="false"/>
          <w:color w:val="000000"/>
          <w:sz w:val="28"/>
        </w:rPr>
        <w:t>
      Заңды мекенжайы _____________________________</w:t>
      </w:r>
    </w:p>
    <w:p>
      <w:pPr>
        <w:spacing w:after="0"/>
        <w:ind w:left="0"/>
        <w:jc w:val="both"/>
      </w:pPr>
      <w:r>
        <w:rPr>
          <w:rFonts w:ascii="Times New Roman"/>
          <w:b w:val="false"/>
          <w:i w:val="false"/>
          <w:color w:val="000000"/>
          <w:sz w:val="28"/>
        </w:rPr>
        <w:t>
      Нақты мекенжайы _____________________________</w:t>
      </w:r>
    </w:p>
    <w:p>
      <w:pPr>
        <w:spacing w:after="0"/>
        <w:ind w:left="0"/>
        <w:jc w:val="both"/>
      </w:pPr>
      <w:r>
        <w:rPr>
          <w:rFonts w:ascii="Times New Roman"/>
          <w:b w:val="false"/>
          <w:i w:val="false"/>
          <w:color w:val="000000"/>
          <w:sz w:val="28"/>
        </w:rPr>
        <w:t>
      Телефоны және факсы _____________________________</w:t>
      </w:r>
    </w:p>
    <w:p>
      <w:pPr>
        <w:spacing w:after="0"/>
        <w:ind w:left="0"/>
        <w:jc w:val="both"/>
      </w:pPr>
      <w:r>
        <w:rPr>
          <w:rFonts w:ascii="Times New Roman"/>
          <w:b w:val="false"/>
          <w:i w:val="false"/>
          <w:color w:val="000000"/>
          <w:sz w:val="28"/>
        </w:rPr>
        <w:t>
      Электрондық мекенжайы _____________________________</w:t>
      </w:r>
    </w:p>
    <w:p>
      <w:pPr>
        <w:spacing w:after="0"/>
        <w:ind w:left="0"/>
        <w:jc w:val="both"/>
      </w:pPr>
      <w:r>
        <w:rPr>
          <w:rFonts w:ascii="Times New Roman"/>
          <w:b w:val="false"/>
          <w:i w:val="false"/>
          <w:color w:val="000000"/>
          <w:sz w:val="28"/>
        </w:rPr>
        <w:t xml:space="preserve">
      Басшы ________________ ________________________________________. </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Орындаушы: _________________</w:t>
      </w:r>
    </w:p>
    <w:p>
      <w:pPr>
        <w:spacing w:after="0"/>
        <w:ind w:left="0"/>
        <w:jc w:val="both"/>
      </w:pPr>
      <w:r>
        <w:rPr>
          <w:rFonts w:ascii="Times New Roman"/>
          <w:b w:val="false"/>
          <w:i w:val="false"/>
          <w:color w:val="000000"/>
          <w:sz w:val="28"/>
        </w:rPr>
        <w:t>
      Телефон: _________________</w:t>
      </w:r>
    </w:p>
    <w:p>
      <w:pPr>
        <w:spacing w:after="0"/>
        <w:ind w:left="0"/>
        <w:jc w:val="both"/>
      </w:pPr>
      <w:r>
        <w:rPr>
          <w:rFonts w:ascii="Times New Roman"/>
          <w:b w:val="false"/>
          <w:i w:val="false"/>
          <w:color w:val="000000"/>
          <w:sz w:val="28"/>
        </w:rPr>
        <w:t>
      Өтінішке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2"/>
        <w:gridCol w:w="3844"/>
        <w:gridCol w:w="2776"/>
        <w:gridCol w:w="1708"/>
      </w:tblGrid>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ақпараттың атауы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бөлініс</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"Ресми статистикалық </w:t>
            </w:r>
            <w:r>
              <w:br/>
            </w:r>
            <w:r>
              <w:rPr>
                <w:rFonts w:ascii="Times New Roman"/>
                <w:b w:val="false"/>
                <w:i w:val="false"/>
                <w:color w:val="000000"/>
                <w:sz w:val="20"/>
              </w:rPr>
              <w:t>ақпаратты тарату кестесінде</w:t>
            </w:r>
            <w:r>
              <w:br/>
            </w:r>
            <w:r>
              <w:rPr>
                <w:rFonts w:ascii="Times New Roman"/>
                <w:b w:val="false"/>
                <w:i w:val="false"/>
                <w:color w:val="000000"/>
                <w:sz w:val="20"/>
              </w:rPr>
              <w:t xml:space="preserve"> көзделмеген статистикалық </w:t>
            </w:r>
            <w:r>
              <w:br/>
            </w:r>
            <w:r>
              <w:rPr>
                <w:rFonts w:ascii="Times New Roman"/>
                <w:b w:val="false"/>
                <w:i w:val="false"/>
                <w:color w:val="000000"/>
                <w:sz w:val="20"/>
              </w:rPr>
              <w:t xml:space="preserve">ақпаратты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 xml:space="preserve">стандартына </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берушінің</w:t>
            </w:r>
            <w:r>
              <w:br/>
            </w:r>
            <w:r>
              <w:rPr>
                <w:rFonts w:ascii="Times New Roman"/>
                <w:b w:val="false"/>
                <w:i w:val="false"/>
                <w:color w:val="000000"/>
                <w:sz w:val="20"/>
              </w:rPr>
              <w:t>толық атауы)</w:t>
            </w:r>
            <w:r>
              <w:br/>
            </w:r>
            <w:r>
              <w:rPr>
                <w:rFonts w:ascii="Times New Roman"/>
                <w:b w:val="false"/>
                <w:i w:val="false"/>
                <w:color w:val="000000"/>
                <w:sz w:val="20"/>
              </w:rPr>
              <w:t>кімнен______________________</w:t>
            </w:r>
            <w:r>
              <w:br/>
            </w:r>
            <w:r>
              <w:rPr>
                <w:rFonts w:ascii="Times New Roman"/>
                <w:b w:val="false"/>
                <w:i w:val="false"/>
                <w:color w:val="000000"/>
                <w:sz w:val="20"/>
              </w:rPr>
              <w:t xml:space="preserve">(жеке тұлғаның тегі, аты, </w:t>
            </w:r>
            <w:r>
              <w:br/>
            </w:r>
            <w:r>
              <w:rPr>
                <w:rFonts w:ascii="Times New Roman"/>
                <w:b w:val="false"/>
                <w:i w:val="false"/>
                <w:color w:val="000000"/>
                <w:sz w:val="20"/>
              </w:rPr>
              <w:t>___________________________</w:t>
            </w:r>
            <w:r>
              <w:br/>
            </w:r>
            <w:r>
              <w:rPr>
                <w:rFonts w:ascii="Times New Roman"/>
                <w:b w:val="false"/>
                <w:i w:val="false"/>
                <w:color w:val="000000"/>
                <w:sz w:val="20"/>
              </w:rPr>
              <w:t xml:space="preserve">әкесінің аты (болған жағдайда) </w:t>
            </w:r>
            <w:r>
              <w:br/>
            </w:r>
            <w:r>
              <w:rPr>
                <w:rFonts w:ascii="Times New Roman"/>
                <w:b w:val="false"/>
                <w:i w:val="false"/>
                <w:color w:val="000000"/>
                <w:sz w:val="20"/>
              </w:rPr>
              <w:t>толық)</w:t>
            </w:r>
          </w:p>
        </w:tc>
      </w:tr>
    </w:tbl>
    <w:bookmarkStart w:name="z42" w:id="32"/>
    <w:p>
      <w:pPr>
        <w:spacing w:after="0"/>
        <w:ind w:left="0"/>
        <w:jc w:val="left"/>
      </w:pPr>
      <w:r>
        <w:rPr>
          <w:rFonts w:ascii="Times New Roman"/>
          <w:b/>
          <w:i w:val="false"/>
          <w:color w:val="000000"/>
        </w:rPr>
        <w:t xml:space="preserve"> Жеке тұлғалар үшін өтініш</w:t>
      </w:r>
    </w:p>
    <w:bookmarkEnd w:id="32"/>
    <w:p>
      <w:pPr>
        <w:spacing w:after="0"/>
        <w:ind w:left="0"/>
        <w:jc w:val="both"/>
      </w:pPr>
      <w:r>
        <w:rPr>
          <w:rFonts w:ascii="Times New Roman"/>
          <w:b w:val="false"/>
          <w:i w:val="false"/>
          <w:color w:val="000000"/>
          <w:sz w:val="28"/>
        </w:rPr>
        <w:t>
      Осы өтінішке қосымшаға сәйкес 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(статистикалық ақпаратты алу мақсаты, кезеңі, кезеңділігі көрсетілсін)</w:t>
      </w:r>
    </w:p>
    <w:p>
      <w:pPr>
        <w:spacing w:after="0"/>
        <w:ind w:left="0"/>
        <w:jc w:val="both"/>
      </w:pPr>
      <w:r>
        <w:rPr>
          <w:rFonts w:ascii="Times New Roman"/>
          <w:b w:val="false"/>
          <w:i w:val="false"/>
          <w:color w:val="000000"/>
          <w:sz w:val="28"/>
        </w:rPr>
        <w:t>
      үшін статистикалық ақпаратты ________________________________________</w:t>
      </w:r>
    </w:p>
    <w:p>
      <w:pPr>
        <w:spacing w:after="0"/>
        <w:ind w:left="0"/>
        <w:jc w:val="both"/>
      </w:pPr>
      <w:r>
        <w:rPr>
          <w:rFonts w:ascii="Times New Roman"/>
          <w:b w:val="false"/>
          <w:i w:val="false"/>
          <w:color w:val="000000"/>
          <w:sz w:val="28"/>
        </w:rPr>
        <w:t>
      ________________________________________________ беруіңізді сұраймын.</w:t>
      </w:r>
    </w:p>
    <w:p>
      <w:pPr>
        <w:spacing w:after="0"/>
        <w:ind w:left="0"/>
        <w:jc w:val="both"/>
      </w:pPr>
      <w:r>
        <w:rPr>
          <w:rFonts w:ascii="Times New Roman"/>
          <w:b w:val="false"/>
          <w:i w:val="false"/>
          <w:color w:val="000000"/>
          <w:sz w:val="28"/>
        </w:rPr>
        <w:t xml:space="preserve">
      (мемлекеттік көрсетілетін қызметтің қажет етілетін нәтижесі көрсетілсін: </w:t>
      </w:r>
    </w:p>
    <w:p>
      <w:pPr>
        <w:spacing w:after="0"/>
        <w:ind w:left="0"/>
        <w:jc w:val="both"/>
      </w:pPr>
      <w:r>
        <w:rPr>
          <w:rFonts w:ascii="Times New Roman"/>
          <w:b w:val="false"/>
          <w:i w:val="false"/>
          <w:color w:val="000000"/>
          <w:sz w:val="28"/>
        </w:rPr>
        <w:t>
      электронды немесе қағаз)</w:t>
      </w:r>
    </w:p>
    <w:p>
      <w:pPr>
        <w:spacing w:after="0"/>
        <w:ind w:left="0"/>
        <w:jc w:val="both"/>
      </w:pPr>
      <w:r>
        <w:rPr>
          <w:rFonts w:ascii="Times New Roman"/>
          <w:b w:val="false"/>
          <w:i w:val="false"/>
          <w:color w:val="000000"/>
          <w:sz w:val="28"/>
        </w:rPr>
        <w:t>
      Қосымша ______ парақта.</w:t>
      </w:r>
    </w:p>
    <w:p>
      <w:pPr>
        <w:spacing w:after="0"/>
        <w:ind w:left="0"/>
        <w:jc w:val="both"/>
      </w:pPr>
      <w:r>
        <w:rPr>
          <w:rFonts w:ascii="Times New Roman"/>
          <w:b w:val="false"/>
          <w:i w:val="false"/>
          <w:color w:val="000000"/>
          <w:sz w:val="28"/>
        </w:rPr>
        <w:t xml:space="preserve">
      Жеке тұлғаның деректемелері: </w:t>
      </w:r>
    </w:p>
    <w:p>
      <w:pPr>
        <w:spacing w:after="0"/>
        <w:ind w:left="0"/>
        <w:jc w:val="both"/>
      </w:pPr>
      <w:r>
        <w:rPr>
          <w:rFonts w:ascii="Times New Roman"/>
          <w:b w:val="false"/>
          <w:i w:val="false"/>
          <w:color w:val="000000"/>
          <w:sz w:val="28"/>
        </w:rPr>
        <w:t>
      Жеке куәліктің нөмірі _____________________________</w:t>
      </w:r>
    </w:p>
    <w:p>
      <w:pPr>
        <w:spacing w:after="0"/>
        <w:ind w:left="0"/>
        <w:jc w:val="both"/>
      </w:pPr>
      <w:r>
        <w:rPr>
          <w:rFonts w:ascii="Times New Roman"/>
          <w:b w:val="false"/>
          <w:i w:val="false"/>
          <w:color w:val="000000"/>
          <w:sz w:val="28"/>
        </w:rPr>
        <w:t>
      Жеке сәйкестендіруші номері _____________________________</w:t>
      </w:r>
    </w:p>
    <w:p>
      <w:pPr>
        <w:spacing w:after="0"/>
        <w:ind w:left="0"/>
        <w:jc w:val="both"/>
      </w:pPr>
      <w:r>
        <w:rPr>
          <w:rFonts w:ascii="Times New Roman"/>
          <w:b w:val="false"/>
          <w:i w:val="false"/>
          <w:color w:val="000000"/>
          <w:sz w:val="28"/>
        </w:rPr>
        <w:t>
      Нақты мекенжайы _____________________________</w:t>
      </w:r>
    </w:p>
    <w:p>
      <w:pPr>
        <w:spacing w:after="0"/>
        <w:ind w:left="0"/>
        <w:jc w:val="both"/>
      </w:pPr>
      <w:r>
        <w:rPr>
          <w:rFonts w:ascii="Times New Roman"/>
          <w:b w:val="false"/>
          <w:i w:val="false"/>
          <w:color w:val="000000"/>
          <w:sz w:val="28"/>
        </w:rPr>
        <w:t>
      Телефоны және факсы _____________________________</w:t>
      </w:r>
    </w:p>
    <w:p>
      <w:pPr>
        <w:spacing w:after="0"/>
        <w:ind w:left="0"/>
        <w:jc w:val="both"/>
      </w:pPr>
      <w:r>
        <w:rPr>
          <w:rFonts w:ascii="Times New Roman"/>
          <w:b w:val="false"/>
          <w:i w:val="false"/>
          <w:color w:val="000000"/>
          <w:sz w:val="28"/>
        </w:rPr>
        <w:t>
      Электрондық мекенжайы _____________________________</w:t>
      </w:r>
    </w:p>
    <w:p>
      <w:pPr>
        <w:spacing w:after="0"/>
        <w:ind w:left="0"/>
        <w:jc w:val="both"/>
      </w:pPr>
      <w:r>
        <w:rPr>
          <w:rFonts w:ascii="Times New Roman"/>
          <w:b w:val="false"/>
          <w:i w:val="false"/>
          <w:color w:val="000000"/>
          <w:sz w:val="28"/>
        </w:rPr>
        <w:t xml:space="preserve">
      _____________ _____________________________________________ </w:t>
      </w:r>
    </w:p>
    <w:p>
      <w:pPr>
        <w:spacing w:after="0"/>
        <w:ind w:left="0"/>
        <w:jc w:val="both"/>
      </w:pPr>
      <w:r>
        <w:rPr>
          <w:rFonts w:ascii="Times New Roman"/>
          <w:b w:val="false"/>
          <w:i w:val="false"/>
          <w:color w:val="000000"/>
          <w:sz w:val="28"/>
        </w:rPr>
        <w:t>
      (қолы, күні) (тегі, аты, әкесінің аты (болған жағдайда)</w:t>
      </w:r>
    </w:p>
    <w:p>
      <w:pPr>
        <w:spacing w:after="0"/>
        <w:ind w:left="0"/>
        <w:jc w:val="both"/>
      </w:pPr>
      <w:r>
        <w:rPr>
          <w:rFonts w:ascii="Times New Roman"/>
          <w:b w:val="false"/>
          <w:i w:val="false"/>
          <w:color w:val="000000"/>
          <w:sz w:val="28"/>
        </w:rPr>
        <w:t>
      Өтінішке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2"/>
        <w:gridCol w:w="3844"/>
        <w:gridCol w:w="2776"/>
        <w:gridCol w:w="1708"/>
      </w:tblGrid>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ақпараттың атауы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бөлініс</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