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a949" w14:textId="aeaa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Аумақтардың экологиялық ахуалын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16 наурыздағы № 202 бұйрығы. Қазақстан Республикасының Әділет министрлігінде 2015 жылы 30 сәуірде № 10928 тіркелді. Күші жойылды - Қазақстан Республикасы Экология, геология және табиғи ресурстар министрінің м.а. 2021 жылғы 13 тамыздағы № 327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13.08.2021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30)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аумақтардың экологиялық ахуалын бағалау </w:t>
      </w:r>
      <w:r>
        <w:rPr>
          <w:rFonts w:ascii="Times New Roman"/>
          <w:b w:val="false"/>
          <w:i w:val="false"/>
          <w:color w:val="000000"/>
          <w:sz w:val="28"/>
        </w:rPr>
        <w:t>критерийлері</w:t>
      </w:r>
      <w:r>
        <w:rPr>
          <w:rFonts w:ascii="Times New Roman"/>
          <w:b w:val="false"/>
          <w:i w:val="false"/>
          <w:color w:val="000000"/>
          <w:sz w:val="28"/>
        </w:rPr>
        <w:t xml:space="preserve"> </w:t>
      </w:r>
      <w:r>
        <w:rPr>
          <w:rFonts w:ascii="Times New Roman"/>
          <w:b w:val="false"/>
          <w:i w:val="false"/>
          <w:color w:val="000000"/>
          <w:sz w:val="28"/>
        </w:rPr>
        <w:t>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Экологиялық мониторинг және ақпарат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тіркелгенінен кейін күнтізбелік он күн ішінде оның көшірмелерін мерзімді баспасөз басылымдарында және "Әділет" ақпараттық-құқықтық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мәліметтерды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 А. Мамытбеков   </w:t>
      </w:r>
    </w:p>
    <w:p>
      <w:pPr>
        <w:spacing w:after="0"/>
        <w:ind w:left="0"/>
        <w:jc w:val="both"/>
      </w:pPr>
      <w:r>
        <w:rPr>
          <w:rFonts w:ascii="Times New Roman"/>
          <w:b w:val="false"/>
          <w:i w:val="false"/>
          <w:color w:val="000000"/>
          <w:sz w:val="28"/>
        </w:rPr>
        <w:t>
      2015 жыл "____"____________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 Т. Дүйсенова   </w:t>
      </w:r>
    </w:p>
    <w:p>
      <w:pPr>
        <w:spacing w:after="0"/>
        <w:ind w:left="0"/>
        <w:jc w:val="both"/>
      </w:pPr>
      <w:r>
        <w:rPr>
          <w:rFonts w:ascii="Times New Roman"/>
          <w:b w:val="false"/>
          <w:i w:val="false"/>
          <w:color w:val="000000"/>
          <w:sz w:val="28"/>
        </w:rPr>
        <w:t>
      2015 жыл "____"____________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202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Аумақтардың экологиялық ахуалын бағалау критерийлері</w:t>
      </w:r>
    </w:p>
    <w:bookmarkEnd w:id="9"/>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xml:space="preserve">
      1. Аумақтардың экологиялық ахуалын бағалау критерийлері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30) тармақшасына сәйкес әзірленді.</w:t>
      </w:r>
    </w:p>
    <w:bookmarkEnd w:id="11"/>
    <w:bookmarkStart w:name="z14" w:id="12"/>
    <w:p>
      <w:pPr>
        <w:spacing w:after="0"/>
        <w:ind w:left="0"/>
        <w:jc w:val="both"/>
      </w:pPr>
      <w:r>
        <w:rPr>
          <w:rFonts w:ascii="Times New Roman"/>
          <w:b w:val="false"/>
          <w:i w:val="false"/>
          <w:color w:val="000000"/>
          <w:sz w:val="28"/>
        </w:rPr>
        <w:t>
      2. Аумақтардың экологиялық ахуалын бағалау критерийлері - халықтың денсаулығы мен қоршаған ортаның жай-күйінің нашарлауын сипаттайтын көрсеткіштер жиынтығы.</w:t>
      </w:r>
    </w:p>
    <w:bookmarkEnd w:id="12"/>
    <w:bookmarkStart w:name="z15" w:id="13"/>
    <w:p>
      <w:pPr>
        <w:spacing w:after="0"/>
        <w:ind w:left="0"/>
        <w:jc w:val="both"/>
      </w:pPr>
      <w:r>
        <w:rPr>
          <w:rFonts w:ascii="Times New Roman"/>
          <w:b w:val="false"/>
          <w:i w:val="false"/>
          <w:color w:val="000000"/>
          <w:sz w:val="28"/>
        </w:rPr>
        <w:t>
      3. Аумақтардың экологиялық ахуалын бағалау критерийлері төтенше экологиялық ахуал немесе экологиялық зілзала аймақтарын анықтау кезінде пайдаланылады.</w:t>
      </w:r>
    </w:p>
    <w:bookmarkEnd w:id="13"/>
    <w:bookmarkStart w:name="z16"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Төтенше экологиялық жағдай</w:t>
      </w:r>
      <w:r>
        <w:rPr>
          <w:rFonts w:ascii="Times New Roman"/>
          <w:b w:val="false"/>
          <w:i w:val="false"/>
          <w:color w:val="000000"/>
          <w:sz w:val="28"/>
        </w:rPr>
        <w:t xml:space="preserve"> аймағын немесе экологиялық зілзала аймағын анықтау қолайсыз экологиялық ахуалдың неғұрлым жоғары дәрежесін көрсететін бір немесе бірнеше негізгі және қосымша көрсеткіштер бойынша жүзеге асырылады.</w:t>
      </w:r>
    </w:p>
    <w:bookmarkEnd w:id="14"/>
    <w:bookmarkStart w:name="z17" w:id="15"/>
    <w:p>
      <w:pPr>
        <w:spacing w:after="0"/>
        <w:ind w:left="0"/>
        <w:jc w:val="both"/>
      </w:pPr>
      <w:r>
        <w:rPr>
          <w:rFonts w:ascii="Times New Roman"/>
          <w:b w:val="false"/>
          <w:i w:val="false"/>
          <w:color w:val="000000"/>
          <w:sz w:val="28"/>
        </w:rPr>
        <w:t>
      5. Аумақтардың экологиялық ахуалын бағалау критерийлері халықтың денсаулығы мен қоршаған ортаның жай-күйін анықтаудың өзге де мақсатында пайдаланылуы мүмкін.</w:t>
      </w:r>
    </w:p>
    <w:bookmarkEnd w:id="15"/>
    <w:bookmarkStart w:name="z18" w:id="16"/>
    <w:p>
      <w:pPr>
        <w:spacing w:after="0"/>
        <w:ind w:left="0"/>
        <w:jc w:val="both"/>
      </w:pPr>
      <w:r>
        <w:rPr>
          <w:rFonts w:ascii="Times New Roman"/>
          <w:b w:val="false"/>
          <w:i w:val="false"/>
          <w:color w:val="000000"/>
          <w:sz w:val="28"/>
        </w:rPr>
        <w:t xml:space="preserve">
      6. Осы аумақтардың экологиялық ахуалын бағалау критерийлерінде қолданылатын ұғымдар мен терминдер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анықталатын мағыналарда пайдаланылады.</w:t>
      </w:r>
    </w:p>
    <w:bookmarkEnd w:id="16"/>
    <w:bookmarkStart w:name="z19" w:id="17"/>
    <w:p>
      <w:pPr>
        <w:spacing w:after="0"/>
        <w:ind w:left="0"/>
        <w:jc w:val="left"/>
      </w:pPr>
      <w:r>
        <w:rPr>
          <w:rFonts w:ascii="Times New Roman"/>
          <w:b/>
          <w:i w:val="false"/>
          <w:color w:val="000000"/>
        </w:rPr>
        <w:t xml:space="preserve"> 2. Селитебтік аумақтар ауасының ластануы</w:t>
      </w:r>
    </w:p>
    <w:bookmarkEnd w:id="17"/>
    <w:bookmarkStart w:name="z20" w:id="18"/>
    <w:p>
      <w:pPr>
        <w:spacing w:after="0"/>
        <w:ind w:left="0"/>
        <w:jc w:val="both"/>
      </w:pPr>
      <w:r>
        <w:rPr>
          <w:rFonts w:ascii="Times New Roman"/>
          <w:b w:val="false"/>
          <w:i w:val="false"/>
          <w:color w:val="000000"/>
          <w:sz w:val="28"/>
        </w:rPr>
        <w:t>
      7. Ауа бассейні ластануының қолайсыз әсері ықтимал экологиялық зілзала немесе төтенше экологиялық жағдай аймақтарын зерттеу кезінде ескерілетін екі негізгі жолмен болады:</w:t>
      </w:r>
    </w:p>
    <w:bookmarkEnd w:id="18"/>
    <w:p>
      <w:pPr>
        <w:spacing w:after="0"/>
        <w:ind w:left="0"/>
        <w:jc w:val="both"/>
      </w:pPr>
      <w:r>
        <w:rPr>
          <w:rFonts w:ascii="Times New Roman"/>
          <w:b w:val="false"/>
          <w:i w:val="false"/>
          <w:color w:val="000000"/>
          <w:sz w:val="28"/>
        </w:rPr>
        <w:t>
      ластанған ауамен тікелей байланыс нәтижесінде;</w:t>
      </w:r>
    </w:p>
    <w:p>
      <w:pPr>
        <w:spacing w:after="0"/>
        <w:ind w:left="0"/>
        <w:jc w:val="both"/>
      </w:pPr>
      <w:r>
        <w:rPr>
          <w:rFonts w:ascii="Times New Roman"/>
          <w:b w:val="false"/>
          <w:i w:val="false"/>
          <w:color w:val="000000"/>
          <w:sz w:val="28"/>
        </w:rPr>
        <w:t>
      атмосферадан ластаушы заттардың түсуі және су мен топырақтың қайталама ластануының нәтижесінде.</w:t>
      </w:r>
    </w:p>
    <w:bookmarkStart w:name="z21" w:id="19"/>
    <w:p>
      <w:pPr>
        <w:spacing w:after="0"/>
        <w:ind w:left="0"/>
        <w:jc w:val="both"/>
      </w:pPr>
      <w:r>
        <w:rPr>
          <w:rFonts w:ascii="Times New Roman"/>
          <w:b w:val="false"/>
          <w:i w:val="false"/>
          <w:color w:val="000000"/>
          <w:sz w:val="28"/>
        </w:rPr>
        <w:t>
      8. Әсер етудің кеңістік ауқымы ластану көздерінің және әсер ету объектілерінің сипаттамасынан тәуелді ауытқиды.</w:t>
      </w:r>
    </w:p>
    <w:bookmarkEnd w:id="19"/>
    <w:bookmarkStart w:name="z22" w:id="20"/>
    <w:p>
      <w:pPr>
        <w:spacing w:after="0"/>
        <w:ind w:left="0"/>
        <w:jc w:val="both"/>
      </w:pPr>
      <w:r>
        <w:rPr>
          <w:rFonts w:ascii="Times New Roman"/>
          <w:b w:val="false"/>
          <w:i w:val="false"/>
          <w:color w:val="000000"/>
          <w:sz w:val="28"/>
        </w:rPr>
        <w:t>
      9. Жеке жергілікті көздерден ластаушы заттардың шоғырлануы қоспалардың бытырау және түсу процестерінің нәтижесінде арақашықтықпен төмендейді. Ең көп шоғырланулар құбырдың көзден шамамен 20 биіктігінің арақашықтығында белгіленеді. Осындай көздерден адам денсаулығы үшін қауіпті шоғырланулар, 10-100 км</w:t>
      </w:r>
      <w:r>
        <w:rPr>
          <w:rFonts w:ascii="Times New Roman"/>
          <w:b w:val="false"/>
          <w:i w:val="false"/>
          <w:color w:val="000000"/>
          <w:vertAlign w:val="superscript"/>
        </w:rPr>
        <w:t xml:space="preserve">2 </w:t>
      </w:r>
      <w:r>
        <w:rPr>
          <w:rFonts w:ascii="Times New Roman"/>
          <w:b w:val="false"/>
          <w:i w:val="false"/>
          <w:color w:val="000000"/>
          <w:sz w:val="28"/>
        </w:rPr>
        <w:t>аспайтын ауданда байқалады. Адаммен салыстырғанда атмосфераның ластануына сезімталдығы бірнеше есе жоғары болатын қылқан жапырақты ормандар үшін өсімдіктің зақымдану алаңы 100-1000 км</w:t>
      </w:r>
      <w:r>
        <w:rPr>
          <w:rFonts w:ascii="Times New Roman"/>
          <w:b w:val="false"/>
          <w:i w:val="false"/>
          <w:color w:val="000000"/>
          <w:vertAlign w:val="superscript"/>
        </w:rPr>
        <w:t>2</w:t>
      </w:r>
      <w:r>
        <w:rPr>
          <w:rFonts w:ascii="Times New Roman"/>
          <w:b w:val="false"/>
          <w:i w:val="false"/>
          <w:color w:val="000000"/>
          <w:sz w:val="28"/>
        </w:rPr>
        <w:t>дейін жетуі мүмкін.</w:t>
      </w:r>
    </w:p>
    <w:bookmarkEnd w:id="20"/>
    <w:bookmarkStart w:name="z23" w:id="21"/>
    <w:p>
      <w:pPr>
        <w:spacing w:after="0"/>
        <w:ind w:left="0"/>
        <w:jc w:val="both"/>
      </w:pPr>
      <w:r>
        <w:rPr>
          <w:rFonts w:ascii="Times New Roman"/>
          <w:b w:val="false"/>
          <w:i w:val="false"/>
          <w:color w:val="000000"/>
          <w:sz w:val="28"/>
        </w:rPr>
        <w:t>
      10. Ірі өнеркәсіптік агломерацияларда жеке көздерден ластанудың жиналуы болады және нәтижесінде қолайсыз әсердің жалпы алаңы агломерацияның өз алаңына жақын немесе одан асып түсуі мүмкін.</w:t>
      </w:r>
    </w:p>
    <w:bookmarkEnd w:id="21"/>
    <w:bookmarkStart w:name="z24" w:id="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Атмосфералық ауа</w:t>
      </w:r>
      <w:r>
        <w:rPr>
          <w:rFonts w:ascii="Times New Roman"/>
          <w:b w:val="false"/>
          <w:i w:val="false"/>
          <w:color w:val="000000"/>
          <w:sz w:val="28"/>
        </w:rPr>
        <w:t xml:space="preserve"> ластануының дәрежесі қауіптілік сыныбын, ауа ластануларының биологиялық іс-әрекетінің сомалануын және жол берілетін шекті шоғырлану (бұдан әрі - ЖШШ) асуларының жиілігін ескере отырып, ЖШШ асуының еселігі бойынша белгіленеді.</w:t>
      </w:r>
    </w:p>
    <w:bookmarkEnd w:id="22"/>
    <w:bookmarkStart w:name="z25" w:id="23"/>
    <w:p>
      <w:pPr>
        <w:spacing w:after="0"/>
        <w:ind w:left="0"/>
        <w:jc w:val="both"/>
      </w:pPr>
      <w:r>
        <w:rPr>
          <w:rFonts w:ascii="Times New Roman"/>
          <w:b w:val="false"/>
          <w:i w:val="false"/>
          <w:color w:val="000000"/>
          <w:sz w:val="28"/>
        </w:rPr>
        <w:t>
      12. Ауаның ластану дәрежесін бағалау үшін соңғы бірнеше жылдар бойы, бірақ кемінде 2 жыл іс жүзіндегі ең көп бір жолғы және орташа тәуліктік шоғырланулар пайдаланылады.</w:t>
      </w:r>
    </w:p>
    <w:bookmarkEnd w:id="23"/>
    <w:bookmarkStart w:name="z26" w:id="24"/>
    <w:p>
      <w:pPr>
        <w:spacing w:after="0"/>
        <w:ind w:left="0"/>
        <w:jc w:val="both"/>
      </w:pPr>
      <w:r>
        <w:rPr>
          <w:rFonts w:ascii="Times New Roman"/>
          <w:b w:val="false"/>
          <w:i w:val="false"/>
          <w:color w:val="000000"/>
          <w:sz w:val="28"/>
        </w:rPr>
        <w:t>
      13. Өлшеулердің нәтижелері әрбір қадағалау бекеті, заты және жылы бойынша бөлек өңделеді. Әрбір зат бойынша кемінде 200 қадағалау (сынама) жүзеге асырылады:</w:t>
      </w:r>
    </w:p>
    <w:bookmarkEnd w:id="24"/>
    <w:bookmarkStart w:name="z27" w:id="25"/>
    <w:p>
      <w:pPr>
        <w:spacing w:after="0"/>
        <w:ind w:left="0"/>
        <w:jc w:val="both"/>
      </w:pPr>
      <w:r>
        <w:rPr>
          <w:rFonts w:ascii="Times New Roman"/>
          <w:b w:val="false"/>
          <w:i w:val="false"/>
          <w:color w:val="000000"/>
          <w:sz w:val="28"/>
        </w:rPr>
        <w:t>
      1) орташа тәуліктік шоғырланулар бойынша атмосфералық ауаның ластану дәрежесін бағалау:</w:t>
      </w:r>
    </w:p>
    <w:bookmarkEnd w:id="25"/>
    <w:p>
      <w:pPr>
        <w:spacing w:after="0"/>
        <w:ind w:left="0"/>
        <w:jc w:val="both"/>
      </w:pPr>
      <w:r>
        <w:rPr>
          <w:rFonts w:ascii="Times New Roman"/>
          <w:b w:val="false"/>
          <w:i w:val="false"/>
          <w:color w:val="000000"/>
          <w:sz w:val="28"/>
        </w:rPr>
        <w:t>
      ластану дәрежесін бағалау үшін бірдей уақыт аралығы арқылы 24 сағат ішінде үзіліссіз аспирация немесе ең аз дегенде тәулігіне 4 рет үзілісті аспирация жолымен алынған орташа тәуліктік сынамалар пайдаланылады. Орташа тәуліктік сынамалардан алынған барлық шоғырланулар талданады.</w:t>
      </w:r>
    </w:p>
    <w:p>
      <w:pPr>
        <w:spacing w:after="0"/>
        <w:ind w:left="0"/>
        <w:jc w:val="both"/>
      </w:pPr>
      <w:r>
        <w:rPr>
          <w:rFonts w:ascii="Times New Roman"/>
          <w:b w:val="false"/>
          <w:i w:val="false"/>
          <w:color w:val="000000"/>
          <w:sz w:val="28"/>
        </w:rPr>
        <w:t xml:space="preserve">
      Әрбір орташа тәуліктік шоғырлану үшін асудың еселігі" "Е" есептеледі. Сарапталған кезең (жыл) ішінде" "Е" көрсеткіші бойынша есептелген қатар осы критерийлерге </w:t>
      </w:r>
      <w:r>
        <w:rPr>
          <w:rFonts w:ascii="Times New Roman"/>
          <w:b w:val="false"/>
          <w:i w:val="false"/>
          <w:color w:val="000000"/>
          <w:sz w:val="28"/>
        </w:rPr>
        <w:t>1-қосымшаға</w:t>
      </w:r>
      <w:r>
        <w:rPr>
          <w:rFonts w:ascii="Times New Roman"/>
          <w:b w:val="false"/>
          <w:i w:val="false"/>
          <w:color w:val="000000"/>
          <w:sz w:val="28"/>
        </w:rPr>
        <w:t xml:space="preserve"> сәйкес орташа тәуліктік шоғырланулар бойынша атмосфералық ауаның ластану дәрежесін бағалау критерийлерін сәйкес бағаланады.</w:t>
      </w:r>
    </w:p>
    <w:p>
      <w:pPr>
        <w:spacing w:after="0"/>
        <w:ind w:left="0"/>
        <w:jc w:val="both"/>
      </w:pPr>
      <w:r>
        <w:rPr>
          <w:rFonts w:ascii="Times New Roman"/>
          <w:b w:val="false"/>
          <w:i w:val="false"/>
          <w:color w:val="000000"/>
          <w:sz w:val="28"/>
        </w:rPr>
        <w:t xml:space="preserve">
      Сомалау әсері бар заттар комбинациясы болған кезде келтірілген </w:t>
      </w:r>
    </w:p>
    <w:p>
      <w:pPr>
        <w:spacing w:after="0"/>
        <w:ind w:left="0"/>
        <w:jc w:val="both"/>
      </w:pPr>
      <w:r>
        <w:rPr>
          <w:rFonts w:ascii="Times New Roman"/>
          <w:b w:val="false"/>
          <w:i w:val="false"/>
          <w:color w:val="000000"/>
          <w:sz w:val="28"/>
        </w:rPr>
        <w:t>
      (бұдан әрі - Отс бол.) орташа тәуліктік шоғырлануы (1.1) формулаға ұқсас есептеледі. Бағалау Отс бол. бойынша жүргізіледі.</w:t>
      </w:r>
    </w:p>
    <w:p>
      <w:pPr>
        <w:spacing w:after="0"/>
        <w:ind w:left="0"/>
        <w:jc w:val="both"/>
      </w:pPr>
      <w:r>
        <w:rPr>
          <w:rFonts w:ascii="Times New Roman"/>
          <w:b w:val="false"/>
          <w:i w:val="false"/>
          <w:color w:val="000000"/>
          <w:sz w:val="28"/>
        </w:rPr>
        <w:t>
      Көрсетілген критерийлерді ескере отырып, атмосфера ластануының барлық түрлері бойынша материалдар қаралады, олардың негізінде аумақты осы немесе өзге аймаққа жатқызудың сараптамалық бағасы жасалады;</w:t>
      </w:r>
    </w:p>
    <w:bookmarkStart w:name="z28" w:id="26"/>
    <w:p>
      <w:pPr>
        <w:spacing w:after="0"/>
        <w:ind w:left="0"/>
        <w:jc w:val="both"/>
      </w:pPr>
      <w:r>
        <w:rPr>
          <w:rFonts w:ascii="Times New Roman"/>
          <w:b w:val="false"/>
          <w:i w:val="false"/>
          <w:color w:val="000000"/>
          <w:sz w:val="28"/>
        </w:rPr>
        <w:t>
      2) барынша көп-бір жолғы (бір жолғы) шоғырланулар бойынша атмосфералық ауаның ластануын бағалау.</w:t>
      </w:r>
    </w:p>
    <w:bookmarkEnd w:id="26"/>
    <w:p>
      <w:pPr>
        <w:spacing w:after="0"/>
        <w:ind w:left="0"/>
        <w:jc w:val="both"/>
      </w:pPr>
      <w:r>
        <w:rPr>
          <w:rFonts w:ascii="Times New Roman"/>
          <w:b w:val="false"/>
          <w:i w:val="false"/>
          <w:color w:val="000000"/>
          <w:sz w:val="28"/>
        </w:rPr>
        <w:t>
      Өлшеулер нәтижелерін бағалаудың сенімділігін арттыру және кездейсоқ шамаларды алып тастау үшін материалды статистикалық өңдеу пайдаланылады, ол шоғырланулар вариацияларын ескере отырып, оның сондай мәнін алуға мүмкіндік береді, ол 95% жағдайда есепті шоғырланудың деңгейінде немесе төмен болады (О95).</w:t>
      </w:r>
    </w:p>
    <w:p>
      <w:pPr>
        <w:spacing w:after="0"/>
        <w:ind w:left="0"/>
        <w:jc w:val="both"/>
      </w:pPr>
      <w:r>
        <w:rPr>
          <w:rFonts w:ascii="Times New Roman"/>
          <w:b w:val="false"/>
          <w:i w:val="false"/>
          <w:color w:val="000000"/>
          <w:sz w:val="28"/>
        </w:rPr>
        <w:t>
      Асудың еселілігі (Е) (1.1) формуласы бойынша есептеледі:</w:t>
      </w:r>
    </w:p>
    <w:p>
      <w:pPr>
        <w:spacing w:after="0"/>
        <w:ind w:left="0"/>
        <w:jc w:val="both"/>
      </w:pPr>
      <w:r>
        <w:rPr>
          <w:rFonts w:ascii="Times New Roman"/>
          <w:b w:val="false"/>
          <w:i w:val="false"/>
          <w:color w:val="000000"/>
          <w:sz w:val="28"/>
        </w:rPr>
        <w:t>
            Е= O 95/ЖШШ                (1.1)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 - асудың еселілігі;</w:t>
      </w:r>
    </w:p>
    <w:p>
      <w:pPr>
        <w:spacing w:after="0"/>
        <w:ind w:left="0"/>
        <w:jc w:val="both"/>
      </w:pPr>
      <w:r>
        <w:rPr>
          <w:rFonts w:ascii="Times New Roman"/>
          <w:b w:val="false"/>
          <w:i w:val="false"/>
          <w:color w:val="000000"/>
          <w:sz w:val="28"/>
        </w:rPr>
        <w:t>
            О95-95% жағдайда мән есепті шоғырланудың деңгейінде немесе төмен болады.</w:t>
      </w:r>
    </w:p>
    <w:p>
      <w:pPr>
        <w:spacing w:after="0"/>
        <w:ind w:left="0"/>
        <w:jc w:val="both"/>
      </w:pPr>
      <w:r>
        <w:rPr>
          <w:rFonts w:ascii="Times New Roman"/>
          <w:b w:val="false"/>
          <w:i w:val="false"/>
          <w:color w:val="000000"/>
          <w:sz w:val="28"/>
        </w:rPr>
        <w:t>
            ЖШШе.ж.б- ең жоғарғы жол берілетін шекті шоғырлану.</w:t>
      </w:r>
    </w:p>
    <w:p>
      <w:pPr>
        <w:spacing w:after="0"/>
        <w:ind w:left="0"/>
        <w:jc w:val="both"/>
      </w:pPr>
      <w:r>
        <w:rPr>
          <w:rFonts w:ascii="Times New Roman"/>
          <w:b w:val="false"/>
          <w:i w:val="false"/>
          <w:color w:val="000000"/>
          <w:sz w:val="28"/>
        </w:rPr>
        <w:t>
            Атмосфералық ауада биологиялық іс-әрекет сомасының әсері бар заттар болған жағдайда (1.2) формуласы бойынша сомаланған заттардың біреуіне келтірілген шоғырлану (О95бол) есептеледі:</w:t>
      </w:r>
    </w:p>
    <w:p>
      <w:pPr>
        <w:spacing w:after="0"/>
        <w:ind w:left="0"/>
        <w:jc w:val="both"/>
      </w:pPr>
      <w:r>
        <w:rPr>
          <w:rFonts w:ascii="Times New Roman"/>
          <w:b w:val="false"/>
          <w:i w:val="false"/>
          <w:color w:val="000000"/>
          <w:sz w:val="28"/>
        </w:rPr>
        <w:t>
            O95бол=O1+O2*ЖШШ1/ЖШШ2+О3*ЖШШ1/ЖШШ2+..+Оn*ЖШШ1/ЖШШ2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O1, O2-сомалау әсері бар ластаушы заттардың шоғырлануы;</w:t>
      </w:r>
    </w:p>
    <w:p>
      <w:pPr>
        <w:spacing w:after="0"/>
        <w:ind w:left="0"/>
        <w:jc w:val="both"/>
      </w:pPr>
      <w:r>
        <w:rPr>
          <w:rFonts w:ascii="Times New Roman"/>
          <w:b w:val="false"/>
          <w:i w:val="false"/>
          <w:color w:val="000000"/>
          <w:sz w:val="28"/>
        </w:rPr>
        <w:t>
      ЖШШ-жол берілетін шекті шоғырлану;</w:t>
      </w:r>
    </w:p>
    <w:p>
      <w:pPr>
        <w:spacing w:after="0"/>
        <w:ind w:left="0"/>
        <w:jc w:val="both"/>
      </w:pPr>
      <w:r>
        <w:rPr>
          <w:rFonts w:ascii="Times New Roman"/>
          <w:b w:val="false"/>
          <w:i w:val="false"/>
          <w:color w:val="000000"/>
          <w:sz w:val="28"/>
        </w:rPr>
        <w:t>
      О95бол - сомаланған заттардың біреуіне келтірілген шоғырлану.</w:t>
      </w:r>
    </w:p>
    <w:p>
      <w:pPr>
        <w:spacing w:after="0"/>
        <w:ind w:left="0"/>
        <w:jc w:val="both"/>
      </w:pPr>
      <w:r>
        <w:rPr>
          <w:rFonts w:ascii="Times New Roman"/>
          <w:b w:val="false"/>
          <w:i w:val="false"/>
          <w:color w:val="000000"/>
          <w:sz w:val="28"/>
        </w:rPr>
        <w:t>
      Сомаланатын заттардың комбинациясы үшін атмосфералық ауаның ластану дәрежесін бағалау келтірілген шоғырлану бойынша жүргізіледі. Осындай заттардың сомасын қауіптіліктің неғұрлым қолайсыз сыныбы бар заттарға келтіру ұсынылады.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Атмосфералық ауаның бенз/а/пиренмен (бұдан әрі - БАП) ластануының тек қана өнеркәсіптік кәсіпорындар аумақтарында жетекші мәні бар болуы мүмкін, олар үшін БАП шығарындының бірден бір жетекші құрауышы болып табылады (анод зауыттары, алюминий өнеркәсібі, кокс-пек өнеркәсібі және басқалары)</w:t>
      </w:r>
    </w:p>
    <w:p>
      <w:pPr>
        <w:spacing w:after="0"/>
        <w:ind w:left="0"/>
        <w:jc w:val="both"/>
      </w:pPr>
      <w:r>
        <w:rPr>
          <w:rFonts w:ascii="Times New Roman"/>
          <w:b w:val="false"/>
          <w:i w:val="false"/>
          <w:color w:val="000000"/>
          <w:sz w:val="28"/>
        </w:rPr>
        <w:t xml:space="preserve">
      Көрсетілген критерийлер бойынша ластану асып кеткен кезде өлшенген заттар бойынша бір уақытта заттардың физикалық-химиялық қасиеттері туралы деректер осы критерийлерге </w:t>
      </w:r>
      <w:r>
        <w:rPr>
          <w:rFonts w:ascii="Times New Roman"/>
          <w:b w:val="false"/>
          <w:i w:val="false"/>
          <w:color w:val="000000"/>
          <w:sz w:val="28"/>
        </w:rPr>
        <w:t>2-қосымшаға</w:t>
      </w:r>
      <w:r>
        <w:rPr>
          <w:rFonts w:ascii="Times New Roman"/>
          <w:b w:val="false"/>
          <w:i w:val="false"/>
          <w:color w:val="000000"/>
          <w:sz w:val="28"/>
        </w:rPr>
        <w:t xml:space="preserve"> сәйкес атмосфералық ауаның ластану дәрежесінің бағасына сәйкес ұсынылады;</w:t>
      </w:r>
    </w:p>
    <w:bookmarkStart w:name="z29" w:id="27"/>
    <w:p>
      <w:pPr>
        <w:spacing w:after="0"/>
        <w:ind w:left="0"/>
        <w:jc w:val="both"/>
      </w:pPr>
      <w:r>
        <w:rPr>
          <w:rFonts w:ascii="Times New Roman"/>
          <w:b w:val="false"/>
          <w:i w:val="false"/>
          <w:color w:val="000000"/>
          <w:sz w:val="28"/>
        </w:rPr>
        <w:t>
      3) кешенді көрсеткіш бойынша атмосфералық ауаның орташа жылдық ластануын бағалау.</w:t>
      </w:r>
    </w:p>
    <w:bookmarkEnd w:id="27"/>
    <w:p>
      <w:pPr>
        <w:spacing w:after="0"/>
        <w:ind w:left="0"/>
        <w:jc w:val="both"/>
      </w:pPr>
      <w:r>
        <w:rPr>
          <w:rFonts w:ascii="Times New Roman"/>
          <w:b w:val="false"/>
          <w:i w:val="false"/>
          <w:color w:val="000000"/>
          <w:sz w:val="28"/>
        </w:rPr>
        <w:t>
      Атмосфералық ауадағы ластаушы заттардың орташа жылдық шоғырланулары есептеледі немесе қалалар мен өнеркәсіптік орталықтар ауасының ластануының жай-күйі туралы бірнеше жылға, бірақ екі жылдан кем емес деректер пайдаланылады.</w:t>
      </w:r>
    </w:p>
    <w:p>
      <w:pPr>
        <w:spacing w:after="0"/>
        <w:ind w:left="0"/>
        <w:jc w:val="both"/>
      </w:pPr>
      <w:r>
        <w:rPr>
          <w:rFonts w:ascii="Times New Roman"/>
          <w:b w:val="false"/>
          <w:i w:val="false"/>
          <w:color w:val="000000"/>
          <w:sz w:val="28"/>
        </w:rPr>
        <w:t>
      Ауа ластануының дәрежесі заттың орташа жылдық ЖШШ асу еселілігін, олардың қауіптілік сыныбын, берілген деңгей шоғырлануларының рұқсат етілген қайталануын, ауада бір уақытта болатын заттардың санын және олардың комбинацияланған іс-әрекетінің коэффициентін ескере отырып, есептеледі.</w:t>
      </w:r>
    </w:p>
    <w:p>
      <w:pPr>
        <w:spacing w:after="0"/>
        <w:ind w:left="0"/>
        <w:jc w:val="both"/>
      </w:pPr>
      <w:r>
        <w:rPr>
          <w:rFonts w:ascii="Times New Roman"/>
          <w:b w:val="false"/>
          <w:i w:val="false"/>
          <w:color w:val="000000"/>
          <w:sz w:val="28"/>
        </w:rPr>
        <w:t>
      ЖШШж орташа жылдық мәндері (1.3) формуласы бойынша есептеледі:</w:t>
      </w:r>
    </w:p>
    <w:p>
      <w:pPr>
        <w:spacing w:after="0"/>
        <w:ind w:left="0"/>
        <w:jc w:val="both"/>
      </w:pPr>
      <w:r>
        <w:rPr>
          <w:rFonts w:ascii="Times New Roman"/>
          <w:b w:val="false"/>
          <w:i w:val="false"/>
          <w:color w:val="000000"/>
          <w:sz w:val="28"/>
        </w:rPr>
        <w:t>
      ЖШШ ж=аЖШШ от (1.3)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ЖШШж - орташа жылдық жол берілетін шекті шоғырлану;</w:t>
      </w:r>
    </w:p>
    <w:p>
      <w:pPr>
        <w:spacing w:after="0"/>
        <w:ind w:left="0"/>
        <w:jc w:val="both"/>
      </w:pPr>
      <w:r>
        <w:rPr>
          <w:rFonts w:ascii="Times New Roman"/>
          <w:b w:val="false"/>
          <w:i w:val="false"/>
          <w:color w:val="000000"/>
          <w:sz w:val="28"/>
        </w:rPr>
        <w:t xml:space="preserve">
      ЖШШот - орташа тәуліктік жол берілетін шекті шоғырлану; "а" коэффициенттерінің әртүрлі заттар үшін мәні осы критерийлерге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Ауаның әртүрлі сыныптағы қауіптілік заттарымен ластануының дәрежесі ЖШШ бойынша нормаланған олардың шоғырлануларын қауіптіліктің 3-сыныбы заттарының шоғырлануына" "келтірумен" мына формулаға сәйкес анықталады:</w:t>
      </w:r>
    </w:p>
    <w:p>
      <w:pPr>
        <w:spacing w:after="0"/>
        <w:ind w:left="0"/>
        <w:jc w:val="both"/>
      </w:pPr>
      <w:r>
        <w:rPr>
          <w:rFonts w:ascii="Times New Roman"/>
          <w:b w:val="false"/>
          <w:i w:val="false"/>
          <w:color w:val="000000"/>
          <w:sz w:val="28"/>
        </w:rPr>
        <w:t>
      Ш3сын = Шjn (1.4)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Ш3сын – ауаның заттармен ластану дәрежесі;</w:t>
      </w:r>
    </w:p>
    <w:p>
      <w:pPr>
        <w:spacing w:after="0"/>
        <w:ind w:left="0"/>
        <w:jc w:val="both"/>
      </w:pPr>
      <w:r>
        <w:rPr>
          <w:rFonts w:ascii="Times New Roman"/>
          <w:b w:val="false"/>
          <w:i w:val="false"/>
          <w:color w:val="000000"/>
          <w:sz w:val="28"/>
        </w:rPr>
        <w:t>
      n-изотиімділік коэффициенті;</w:t>
      </w:r>
    </w:p>
    <w:p>
      <w:pPr>
        <w:spacing w:after="0"/>
        <w:ind w:left="0"/>
        <w:jc w:val="both"/>
      </w:pPr>
      <w:r>
        <w:rPr>
          <w:rFonts w:ascii="Times New Roman"/>
          <w:b w:val="false"/>
          <w:i w:val="false"/>
          <w:color w:val="000000"/>
          <w:sz w:val="28"/>
        </w:rPr>
        <w:t>
      j-қауіптілік сыныбы (j=1 үшін n=2,3; j</w:t>
      </w:r>
      <w:r>
        <w:rPr>
          <w:rFonts w:ascii="Times New Roman"/>
          <w:b w:val="false"/>
          <w:i/>
          <w:color w:val="000000"/>
          <w:sz w:val="28"/>
        </w:rPr>
        <w:t>=</w:t>
      </w:r>
      <w:r>
        <w:rPr>
          <w:rFonts w:ascii="Times New Roman"/>
          <w:b w:val="false"/>
          <w:i w:val="false"/>
          <w:color w:val="000000"/>
          <w:sz w:val="28"/>
        </w:rPr>
        <w:t>2 үшін n=1,3, j</w:t>
      </w:r>
      <w:r>
        <w:rPr>
          <w:rFonts w:ascii="Times New Roman"/>
          <w:b w:val="false"/>
          <w:i/>
          <w:color w:val="000000"/>
          <w:sz w:val="28"/>
        </w:rPr>
        <w:t xml:space="preserve">= </w:t>
      </w:r>
      <w:r>
        <w:rPr>
          <w:rFonts w:ascii="Times New Roman"/>
          <w:b w:val="false"/>
          <w:i w:val="false"/>
          <w:color w:val="000000"/>
          <w:sz w:val="28"/>
        </w:rPr>
        <w:t>4 үшін n=0,87). ЖШШ бойынша нормаланған шоғырланулар шамасы 1-сынып үшін 2,5-тен жоғары, 2-сынып үшін 5-тен жоғары, 3-сынып үшін 8-ден жоғары, 4-сынып үшін 11-ден жоғары, 3-сыныпқа "келтіру" болған кезде ЖШШ бойынша нормаланған шоғырланулар мәндерін тиісінше 3,2; 1,6; 1 және 0,7 көбейту жолымен жүзеге асырылады).</w:t>
      </w:r>
    </w:p>
    <w:p>
      <w:pPr>
        <w:spacing w:after="0"/>
        <w:ind w:left="0"/>
        <w:jc w:val="both"/>
      </w:pPr>
      <w:r>
        <w:rPr>
          <w:rFonts w:ascii="Times New Roman"/>
          <w:b w:val="false"/>
          <w:i w:val="false"/>
          <w:color w:val="000000"/>
          <w:sz w:val="28"/>
        </w:rPr>
        <w:t>
      Егер атмосфералық ауа қауіптіліктің әртүрлі сыныптарына жататын заттармен ластанған болса, кешенді көрсеткіштің есебі Е жүргізіледі.</w:t>
      </w:r>
    </w:p>
    <w:p>
      <w:pPr>
        <w:spacing w:after="0"/>
        <w:ind w:left="0"/>
        <w:jc w:val="both"/>
      </w:pPr>
      <w:r>
        <w:rPr>
          <w:rFonts w:ascii="Times New Roman"/>
          <w:b w:val="false"/>
          <w:i w:val="false"/>
          <w:color w:val="000000"/>
          <w:sz w:val="28"/>
        </w:rPr>
        <w:t>
      Кешенді көрсеткіш есебі Е мына формула бойынша жүргізіледі (1.5):</w:t>
      </w:r>
    </w:p>
    <w:p>
      <w:pPr>
        <w:spacing w:after="0"/>
        <w:ind w:left="0"/>
        <w:jc w:val="both"/>
      </w:pPr>
      <w:r>
        <w:rPr>
          <w:rFonts w:ascii="Times New Roman"/>
          <w:b w:val="false"/>
          <w:i w:val="false"/>
          <w:color w:val="000000"/>
          <w:sz w:val="28"/>
        </w:rPr>
        <w:t>
      E = Sqrt (Sum(K^2j)) (1.5)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Sqrt (Sum(K^2j)) - 3-сыныптың заттарын осындай шоғырлануларға әкелген ЖШШ бойынша нормаланған шоғырланулар квадраттардың сомаларынан квадратты түбір;</w:t>
      </w:r>
    </w:p>
    <w:p>
      <w:pPr>
        <w:spacing w:after="0"/>
        <w:ind w:left="0"/>
        <w:jc w:val="both"/>
      </w:pPr>
      <w:r>
        <w:rPr>
          <w:rFonts w:ascii="Times New Roman"/>
          <w:b w:val="false"/>
          <w:i w:val="false"/>
          <w:color w:val="000000"/>
          <w:sz w:val="28"/>
        </w:rPr>
        <w:t>
      J - заттың нөмірі.</w:t>
      </w:r>
    </w:p>
    <w:bookmarkStart w:name="z30" w:id="28"/>
    <w:p>
      <w:pPr>
        <w:spacing w:after="0"/>
        <w:ind w:left="0"/>
        <w:jc w:val="both"/>
      </w:pPr>
      <w:r>
        <w:rPr>
          <w:rFonts w:ascii="Times New Roman"/>
          <w:b w:val="false"/>
          <w:i w:val="false"/>
          <w:color w:val="000000"/>
          <w:sz w:val="28"/>
        </w:rPr>
        <w:t xml:space="preserve">
      14. Е кешенді көрсеткіш бойынша атмосфералық ауаның отраша жылдық ластануын бағалау үшін кешенді көрсеткіш бойынша атмосфералық ауаның жиынтық ластану дәрежесін бағалау осы критерилерге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w:t>
      </w:r>
    </w:p>
    <w:bookmarkEnd w:id="28"/>
    <w:bookmarkStart w:name="z31" w:id="29"/>
    <w:p>
      <w:pPr>
        <w:spacing w:after="0"/>
        <w:ind w:left="0"/>
        <w:jc w:val="both"/>
      </w:pPr>
      <w:r>
        <w:rPr>
          <w:rFonts w:ascii="Times New Roman"/>
          <w:b w:val="false"/>
          <w:i w:val="false"/>
          <w:color w:val="000000"/>
          <w:sz w:val="28"/>
        </w:rPr>
        <w:t>
      15. Егер кешенді көрсеткіште заттардың кез келгенінде бір зат үшін көрсеткіштің шамасынан асатын мән болса, онда мұндай жағдайда ластанудың дәрежесін бағалау осы зат бойынша да жүзеге асырылады.</w:t>
      </w:r>
    </w:p>
    <w:bookmarkEnd w:id="29"/>
    <w:bookmarkStart w:name="z32" w:id="30"/>
    <w:p>
      <w:pPr>
        <w:spacing w:after="0"/>
        <w:ind w:left="0"/>
        <w:jc w:val="left"/>
      </w:pPr>
      <w:r>
        <w:rPr>
          <w:rFonts w:ascii="Times New Roman"/>
          <w:b/>
          <w:i w:val="false"/>
          <w:color w:val="000000"/>
        </w:rPr>
        <w:t xml:space="preserve"> 3. Орталықтандырылған сумен жабдықтаудың ауыз суымен байланысты санитарлық-эпидемиологиялық жағдайын бағалау</w:t>
      </w:r>
    </w:p>
    <w:bookmarkEnd w:id="30"/>
    <w:bookmarkStart w:name="z33" w:id="31"/>
    <w:p>
      <w:pPr>
        <w:spacing w:after="0"/>
        <w:ind w:left="0"/>
        <w:jc w:val="both"/>
      </w:pPr>
      <w:r>
        <w:rPr>
          <w:rFonts w:ascii="Times New Roman"/>
          <w:b w:val="false"/>
          <w:i w:val="false"/>
          <w:color w:val="000000"/>
          <w:sz w:val="28"/>
        </w:rPr>
        <w:t>
      16. Сумен жабдықтау көздерінің үдемелі ластануының және рекреациялық мақсаттағы су объектілерінің санитарлық-эпидемиологиялық жай-күйінің салдарынан ауыз су сапасының адам денсаулығы үшін қауіпті төмендеуі адам мекендейтін орта өзгеруінің маңызды факторы болып табылады және аумақтардың экологиялық қолайсыздық дәрежесін анықтаған кезде маңызды рөл атқарады.</w:t>
      </w:r>
    </w:p>
    <w:bookmarkEnd w:id="31"/>
    <w:bookmarkStart w:name="z34" w:id="32"/>
    <w:p>
      <w:pPr>
        <w:spacing w:after="0"/>
        <w:ind w:left="0"/>
        <w:jc w:val="both"/>
      </w:pPr>
      <w:r>
        <w:rPr>
          <w:rFonts w:ascii="Times New Roman"/>
          <w:b w:val="false"/>
          <w:i w:val="false"/>
          <w:color w:val="000000"/>
          <w:sz w:val="28"/>
        </w:rPr>
        <w:t xml:space="preserve">
      17. Санитарлық-эпидемиологиялық қолайсыздықтың дәрежесі туралы қорытынды жеткілікті ұзақ кезең (кемінде бір жыл) ішінде негізгі көрсеткіштердің қолайсыз мәндерінің тұрақты сақталуы негізінде жасалды. Бұл ретте, нормадан ауытқу бірнеше критерийлер бойынша байқалуы мүмкін, су көздерінің және ауыз судың патогенді микроорганизмдермен және паразитті аурулар қоздырғыштарымен, сондай-ақ ерекше уытты (төтенше қауіпті) заттармен ластану жағдайларын қоспағанда, қолайсыздық туралы қорытынды бір критеий негізінде жасалуы мүмкін болғанда. Су көздерінің және ауыз судың қауіптіліктің үшінші және төртінші сыныптарына жатқызылған заттармен ластануын сипаттайтын көрсеткіштер, сондай-ақ судың физикалық-химиялық қасиеттері және органолептикалық сипаттамалары қосымшаларға жатады. Қосымша көрсеткіштер негізгі көрсеткіштер бойынша анықталған су көздерінің антропогенді үдемелі ластануының дәрежесін растау үшін осы Критерийлерге </w:t>
      </w:r>
    </w:p>
    <w:bookmarkEnd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пайдаланылады.</w:t>
      </w:r>
    </w:p>
    <w:bookmarkStart w:name="z35" w:id="33"/>
    <w:p>
      <w:pPr>
        <w:spacing w:after="0"/>
        <w:ind w:left="0"/>
        <w:jc w:val="left"/>
      </w:pPr>
      <w:r>
        <w:rPr>
          <w:rFonts w:ascii="Times New Roman"/>
          <w:b/>
          <w:i w:val="false"/>
          <w:color w:val="000000"/>
        </w:rPr>
        <w:t xml:space="preserve"> 4. Елді мекендер топырағының ластануы</w:t>
      </w:r>
    </w:p>
    <w:bookmarkEnd w:id="33"/>
    <w:bookmarkStart w:name="z36" w:id="34"/>
    <w:p>
      <w:pPr>
        <w:spacing w:after="0"/>
        <w:ind w:left="0"/>
        <w:jc w:val="both"/>
      </w:pPr>
      <w:r>
        <w:rPr>
          <w:rFonts w:ascii="Times New Roman"/>
          <w:b w:val="false"/>
          <w:i w:val="false"/>
          <w:color w:val="000000"/>
          <w:sz w:val="28"/>
        </w:rPr>
        <w:t>
      18. Селитебтік аумақтар топырағының радиоактивті ластануын экологиялық бағалау мына негізгі көрсеткіштер бойынша жүргізіледі: топырақтың беткі қабатының 1 метр деңгейінде эквиваленттік қуаттылық дозасы (сағатына микрозиверт - мкЗв/сағ) және жеке техногендік (жасанды радионуклидтер) радиоизотоптар бойынша радиоактивті ластану дәрежелері (шаршы метрге килобеккерель - кБк/м</w:t>
      </w:r>
      <w:r>
        <w:rPr>
          <w:rFonts w:ascii="Times New Roman"/>
          <w:b w:val="false"/>
          <w:i w:val="false"/>
          <w:color w:val="000000"/>
          <w:vertAlign w:val="superscript"/>
        </w:rPr>
        <w:t>2</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м.а. 07.12.2017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19. Топырақтың химиялық ластануы химиялық ластанудың жиынтық көрсеткіші бойынша (Zс) бағаланады. Химиялық ластанудың жиынтық көрсеткіші (Zс) қауіптілігі әртүрлі сыныптағы зерттелетін аумақтар топырағының химиялық ластану дәрежесін сипаттайды және мына формула бойынша анықталады:</w:t>
      </w:r>
    </w:p>
    <w:bookmarkEnd w:id="35"/>
    <w:p>
      <w:pPr>
        <w:spacing w:after="0"/>
        <w:ind w:left="0"/>
        <w:jc w:val="both"/>
      </w:pPr>
      <w:r>
        <w:rPr>
          <w:rFonts w:ascii="Times New Roman"/>
          <w:b w:val="false"/>
          <w:i w:val="false"/>
          <w:color w:val="000000"/>
          <w:sz w:val="28"/>
        </w:rPr>
        <w:t>
      Zc= Шci+...+Шcn-(n-1), (1.6)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Zc – химиялық ластанудың жиынтық көрсеткіші;</w:t>
      </w:r>
    </w:p>
    <w:p>
      <w:pPr>
        <w:spacing w:after="0"/>
        <w:ind w:left="0"/>
        <w:jc w:val="both"/>
      </w:pPr>
      <w:r>
        <w:rPr>
          <w:rFonts w:ascii="Times New Roman"/>
          <w:b w:val="false"/>
          <w:i w:val="false"/>
          <w:color w:val="000000"/>
          <w:sz w:val="28"/>
        </w:rPr>
        <w:t xml:space="preserve">
      n - анықталатын элементтердің саны; </w:t>
      </w:r>
    </w:p>
    <w:p>
      <w:pPr>
        <w:spacing w:after="0"/>
        <w:ind w:left="0"/>
        <w:jc w:val="both"/>
      </w:pPr>
      <w:r>
        <w:rPr>
          <w:rFonts w:ascii="Times New Roman"/>
          <w:b w:val="false"/>
          <w:i w:val="false"/>
          <w:color w:val="000000"/>
          <w:sz w:val="28"/>
        </w:rPr>
        <w:t>
      Шсі - ауыр металдар үшін ластанған және "аялық" топырақтағы і-заттың жалпы үлесін бөлуден болған жекеге тең і-ластаушы құрауыш шоғырлануының коэффициенті.</w:t>
      </w:r>
    </w:p>
    <w:bookmarkStart w:name="z38" w:id="36"/>
    <w:p>
      <w:pPr>
        <w:spacing w:after="0"/>
        <w:ind w:left="0"/>
        <w:jc w:val="both"/>
      </w:pPr>
      <w:r>
        <w:rPr>
          <w:rFonts w:ascii="Times New Roman"/>
          <w:b w:val="false"/>
          <w:i w:val="false"/>
          <w:color w:val="000000"/>
          <w:sz w:val="28"/>
        </w:rPr>
        <w:t xml:space="preserve">
      20. Шығу тегі табиғи емес ластаушы заттар үшін шоғырлану коэффициенті ластаушы заттың жалпы үлесін және оның ЖШШ бөлуден болған жеке ретінде анықтайды. Селитебтік аумақтар топырағының экологиялық жай-күйінің қосымша көрсеткіштеріне осы Критерийлерге </w:t>
      </w:r>
    </w:p>
    <w:bookmarkEnd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елді мекендер топырағының санитарлық-эпидемиологиялық ахуалын бағалау үшін көрсеткіштерде көрсетілген геноуыттылық және биологиялық ластану көрсеткіштері (патогенді микроорганизмдер саны, коли-титр және құрамында гельминт жұмыртқаларының бар болуы) жатады.</w:t>
      </w:r>
    </w:p>
    <w:bookmarkStart w:name="z39" w:id="37"/>
    <w:p>
      <w:pPr>
        <w:spacing w:after="0"/>
        <w:ind w:left="0"/>
        <w:jc w:val="left"/>
      </w:pPr>
      <w:r>
        <w:rPr>
          <w:rFonts w:ascii="Times New Roman"/>
          <w:b/>
          <w:i w:val="false"/>
          <w:color w:val="000000"/>
        </w:rPr>
        <w:t xml:space="preserve"> 5. Радиациялық қауіпсіздікті бағалау үшін көрсеткіштер</w:t>
      </w:r>
    </w:p>
    <w:bookmarkEnd w:id="37"/>
    <w:bookmarkStart w:name="z40" w:id="38"/>
    <w:p>
      <w:pPr>
        <w:spacing w:after="0"/>
        <w:ind w:left="0"/>
        <w:jc w:val="both"/>
      </w:pPr>
      <w:r>
        <w:rPr>
          <w:rFonts w:ascii="Times New Roman"/>
          <w:b w:val="false"/>
          <w:i w:val="false"/>
          <w:color w:val="000000"/>
          <w:sz w:val="28"/>
        </w:rPr>
        <w:t xml:space="preserve">
      21. Ластанған аумақта тұратын адамның радиоэкологиялық қауіпсіздігінің дәрежесін сипаттайтын негізгі критерий – иондаушы сәулелердің техногендік көздерінен шығатын тиімді дозаның орташа жылдық мәні. Табиғи және медициналық сәулелер дозаларына, сондай-ақ радиациялық авариялар салдары дозаларына арнайы шектеулер қойылады. </w:t>
      </w:r>
    </w:p>
    <w:bookmarkEnd w:id="38"/>
    <w:p>
      <w:pPr>
        <w:spacing w:after="0"/>
        <w:ind w:left="0"/>
        <w:jc w:val="both"/>
      </w:pPr>
      <w:r>
        <w:rPr>
          <w:rFonts w:ascii="Times New Roman"/>
          <w:b w:val="false"/>
          <w:i w:val="false"/>
          <w:color w:val="000000"/>
          <w:sz w:val="28"/>
        </w:rPr>
        <w:t xml:space="preserve">
      Аумақтың радиациялық ластануын бағалау Қазақстан Республикасы Ұлттық экономика министрінің 2015 жылғы 27 ақпандағы № 155 бұйрығымен бекітілген (Нормативтік құқықтық актілерді мемлекеттік тіркеу тізілімінде №10671 болып тіркелген) "Радиациялық қауіпсіздікті қамтамасыз етуге қойылатын санитариялық-эпидемиологиялық талаптар" гигиеналық нормативтеріне </w:t>
      </w:r>
      <w:r>
        <w:rPr>
          <w:rFonts w:ascii="Times New Roman"/>
          <w:b w:val="false"/>
          <w:i w:val="false"/>
          <w:color w:val="000000"/>
          <w:sz w:val="28"/>
        </w:rPr>
        <w:t>27-қосымшасына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м.а. 07.12.2017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22. Тиімді дозаның бірлігі зиверт (Зв) болып табылады. Халықаралық радиациялық қорғау жөніндегі комиссия халықтың сәуле алу дозасының шегі ретінде-жылына 1 мЗв/жыл тең мөлшерді (жылына милизиверт) (жылына 0,1 бэр) ұсынған.</w:t>
      </w:r>
    </w:p>
    <w:bookmarkEnd w:id="39"/>
    <w:p>
      <w:pPr>
        <w:spacing w:after="0"/>
        <w:ind w:left="0"/>
        <w:jc w:val="both"/>
      </w:pPr>
      <w:r>
        <w:rPr>
          <w:rFonts w:ascii="Times New Roman"/>
          <w:b w:val="false"/>
          <w:i w:val="false"/>
          <w:color w:val="000000"/>
          <w:sz w:val="28"/>
        </w:rPr>
        <w:t>
       Олардың шегінде адамның техногендік радионуклидтерден тиімді сәуле алу дозасының орташа жылдық мәндері 1 мЗв-тен аспайтын аумақтар экологиялық жағдайы қанағаттанарлық, тиімді сәуле алу дозасының орташа жылдық мәндері 1 мЗв-тен 5 мЗв-ке дейінгі аумақтар төтенше экологиялық жағдай аумақтарына және 5мЗв жоғары - экологиялық зілзала аумақтарына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Энергетика министрінің м.а. 07.12.2017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left"/>
      </w:pPr>
      <w:r>
        <w:rPr>
          <w:rFonts w:ascii="Times New Roman"/>
          <w:b/>
          <w:i w:val="false"/>
          <w:color w:val="000000"/>
        </w:rPr>
        <w:t xml:space="preserve"> 6. Табиғи орта өзгеруінің критерийлері</w:t>
      </w:r>
    </w:p>
    <w:bookmarkEnd w:id="40"/>
    <w:p>
      <w:pPr>
        <w:spacing w:after="0"/>
        <w:ind w:left="0"/>
        <w:jc w:val="both"/>
      </w:pPr>
      <w:r>
        <w:rPr>
          <w:rFonts w:ascii="Times New Roman"/>
          <w:b w:val="false"/>
          <w:i w:val="false"/>
          <w:color w:val="000000"/>
          <w:sz w:val="28"/>
        </w:rPr>
        <w:t>
      Табиғи орта өзгеруінің критерийлері келесі көрсеткіштер:</w:t>
      </w:r>
    </w:p>
    <w:bookmarkStart w:name="z43" w:id="41"/>
    <w:p>
      <w:pPr>
        <w:spacing w:after="0"/>
        <w:ind w:left="0"/>
        <w:jc w:val="both"/>
      </w:pPr>
      <w:r>
        <w:rPr>
          <w:rFonts w:ascii="Times New Roman"/>
          <w:b w:val="false"/>
          <w:i w:val="false"/>
          <w:color w:val="000000"/>
          <w:sz w:val="28"/>
        </w:rPr>
        <w:t>
      1) жер бетіндегі өсімдік пен су экожүйелеріне әсер ететін заттар бойынша атмосфералық ауаның ластануын бағалау үшін осы Критерийлерге 7-қосымшада көрсетілген көрсеткіштер.</w:t>
      </w:r>
    </w:p>
    <w:bookmarkEnd w:id="41"/>
    <w:p>
      <w:pPr>
        <w:spacing w:after="0"/>
        <w:ind w:left="0"/>
        <w:jc w:val="both"/>
      </w:pPr>
      <w:r>
        <w:rPr>
          <w:rFonts w:ascii="Times New Roman"/>
          <w:b w:val="false"/>
          <w:i w:val="false"/>
          <w:color w:val="000000"/>
          <w:sz w:val="28"/>
        </w:rPr>
        <w:t>
      Табиғи ортаға (өсімдік, топырақ, жерүсті және жерасты сулары) әсерді сипаттайтын атмосфералық ауаның ластануының негізгі көрсеткіштері ластаушы заттардың сыни жүктемелері мен сыни деңгейлері болып табылады. Олар деп түсулердің барынша көп мәні немесе тиісінше, атмосфералық ауадағы ластаушы заттардың шоғырланулары түсініледі, олар ұзақ мерзімді жоспарда экожүйенің құрылымдары мен функцияларына зиянды әсерлерге әкеліп соқпайды.</w:t>
      </w:r>
    </w:p>
    <w:p>
      <w:pPr>
        <w:spacing w:after="0"/>
        <w:ind w:left="0"/>
        <w:jc w:val="both"/>
      </w:pPr>
      <w:r>
        <w:rPr>
          <w:rFonts w:ascii="Times New Roman"/>
          <w:b w:val="false"/>
          <w:i w:val="false"/>
          <w:color w:val="000000"/>
          <w:sz w:val="28"/>
        </w:rPr>
        <w:t>
      Экологиялық зілзала аймақтарын бөліп көрсету үшін критерийлер экожүйелердің сезімталдығына байланысты әртүрлі ингредиенттер үшін және ауыспалы деңгейлердің және жүктемелердің 10-15 есе артуына қызмет етуі мүмкін.</w:t>
      </w:r>
    </w:p>
    <w:p>
      <w:pPr>
        <w:spacing w:after="0"/>
        <w:ind w:left="0"/>
        <w:jc w:val="both"/>
      </w:pPr>
      <w:r>
        <w:rPr>
          <w:rFonts w:ascii="Times New Roman"/>
          <w:b w:val="false"/>
          <w:i w:val="false"/>
          <w:color w:val="000000"/>
          <w:sz w:val="28"/>
        </w:rPr>
        <w:t>
      Табиғи ортаның жай-күйін бағалау үшін атмосфералық ауадағы ластаушы заттардың шоғырлануларының өлшенген мәндерін немесе түсулердің үдемелілігінің өлшенген мәндерін U кестенің тиісті деректерімен салыстырған жөн. Қышқыл түзетін заттар үшін өлшенген мөлшер U мына қатынас бойынша күшті қышқыл сомалар бөлігінің залалсыздандырылмаған үлесінің мәніне түзетілуі тиіс:</w:t>
      </w:r>
    </w:p>
    <w:p>
      <w:pPr>
        <w:spacing w:after="0"/>
        <w:ind w:left="0"/>
        <w:jc w:val="both"/>
      </w:pPr>
      <w:r>
        <w:rPr>
          <w:rFonts w:ascii="Times New Roman"/>
          <w:b w:val="false"/>
          <w:i w:val="false"/>
          <w:color w:val="000000"/>
          <w:sz w:val="28"/>
        </w:rPr>
        <w:t xml:space="preserve">
      L=DU,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L - сыни жүктемелерімен салыстырылатын атмосфералық жүктемелердің мәні;</w:t>
      </w:r>
    </w:p>
    <w:p>
      <w:pPr>
        <w:spacing w:after="0"/>
        <w:ind w:left="0"/>
        <w:jc w:val="both"/>
      </w:pPr>
      <w:r>
        <w:rPr>
          <w:rFonts w:ascii="Times New Roman"/>
          <w:b w:val="false"/>
          <w:i w:val="false"/>
          <w:color w:val="000000"/>
          <w:sz w:val="28"/>
        </w:rPr>
        <w:t>
      D егер,</w:t>
      </w:r>
    </w:p>
    <w:p>
      <w:pPr>
        <w:spacing w:after="0"/>
        <w:ind w:left="0"/>
        <w:jc w:val="both"/>
      </w:pPr>
      <w:r>
        <w:rPr>
          <w:rFonts w:ascii="Times New Roman"/>
          <w:b w:val="false"/>
          <w:i w:val="false"/>
          <w:color w:val="000000"/>
          <w:sz w:val="28"/>
        </w:rPr>
        <w:t>
      0&lt;R&lt;1 кезінде D=1-R</w:t>
      </w:r>
    </w:p>
    <w:p>
      <w:pPr>
        <w:spacing w:after="0"/>
        <w:ind w:left="0"/>
        <w:jc w:val="both"/>
      </w:pPr>
      <w:r>
        <w:rPr>
          <w:rFonts w:ascii="Times New Roman"/>
          <w:b w:val="false"/>
          <w:i w:val="false"/>
          <w:color w:val="000000"/>
          <w:sz w:val="28"/>
        </w:rPr>
        <w:t>
      R&gt;1 кезінде D=0</w:t>
      </w:r>
    </w:p>
    <w:p>
      <w:pPr>
        <w:spacing w:after="0"/>
        <w:ind w:left="0"/>
        <w:jc w:val="both"/>
      </w:pPr>
      <w:r>
        <w:rPr>
          <w:rFonts w:ascii="Times New Roman"/>
          <w:b w:val="false"/>
          <w:i w:val="false"/>
          <w:color w:val="000000"/>
          <w:sz w:val="28"/>
        </w:rPr>
        <w:t>
      ретінде анықталады.</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А/К аниондардың молярлық шоғырланулар сомасының қатысы.</w:t>
      </w:r>
    </w:p>
    <w:p>
      <w:pPr>
        <w:spacing w:after="0"/>
        <w:ind w:left="0"/>
        <w:jc w:val="both"/>
      </w:pPr>
      <w:r>
        <w:rPr>
          <w:rFonts w:ascii="Times New Roman"/>
          <w:b w:val="false"/>
          <w:i w:val="false"/>
          <w:color w:val="000000"/>
          <w:sz w:val="28"/>
        </w:rPr>
        <w:t>
      - - 2-</w:t>
      </w:r>
    </w:p>
    <w:p>
      <w:pPr>
        <w:spacing w:after="0"/>
        <w:ind w:left="0"/>
        <w:jc w:val="both"/>
      </w:pPr>
      <w:r>
        <w:rPr>
          <w:rFonts w:ascii="Times New Roman"/>
          <w:b w:val="false"/>
          <w:i w:val="false"/>
          <w:color w:val="000000"/>
          <w:sz w:val="28"/>
        </w:rPr>
        <w:t>
      A=[Cl]+[No</w:t>
      </w:r>
      <w:r>
        <w:rPr>
          <w:rFonts w:ascii="Times New Roman"/>
          <w:b w:val="false"/>
          <w:i w:val="false"/>
          <w:color w:val="000000"/>
          <w:vertAlign w:val="subscript"/>
        </w:rPr>
        <w:t>3</w:t>
      </w:r>
      <w:r>
        <w:rPr>
          <w:rFonts w:ascii="Times New Roman"/>
          <w:b w:val="false"/>
          <w:i w:val="false"/>
          <w:color w:val="000000"/>
          <w:sz w:val="28"/>
        </w:rPr>
        <w:t>]+2[SO</w:t>
      </w:r>
      <w:r>
        <w:rPr>
          <w:rFonts w:ascii="Times New Roman"/>
          <w:b w:val="false"/>
          <w:i w:val="false"/>
          <w:color w:val="000000"/>
          <w:vertAlign w:val="subscript"/>
        </w:rPr>
        <w:t>4</w:t>
      </w:r>
      <w:r>
        <w:rPr>
          <w:rFonts w:ascii="Times New Roman"/>
          <w:b w:val="false"/>
          <w:i w:val="false"/>
          <w:color w:val="000000"/>
          <w:sz w:val="28"/>
        </w:rPr>
        <w:t>]</w:t>
      </w:r>
    </w:p>
    <w:p>
      <w:pPr>
        <w:spacing w:after="0"/>
        <w:ind w:left="0"/>
        <w:jc w:val="both"/>
      </w:pPr>
      <w:r>
        <w:rPr>
          <w:rFonts w:ascii="Times New Roman"/>
          <w:b w:val="false"/>
          <w:i w:val="false"/>
          <w:color w:val="000000"/>
          <w:sz w:val="28"/>
        </w:rPr>
        <w:t>
      катиондардың молярлық шоғырлануларының сомасында</w:t>
      </w:r>
    </w:p>
    <w:p>
      <w:pPr>
        <w:spacing w:after="0"/>
        <w:ind w:left="0"/>
        <w:jc w:val="both"/>
      </w:pPr>
      <w:r>
        <w:rPr>
          <w:rFonts w:ascii="Times New Roman"/>
          <w:b w:val="false"/>
          <w:i w:val="false"/>
          <w:color w:val="000000"/>
          <w:sz w:val="28"/>
        </w:rPr>
        <w:t>
      + + + 2+ 2+</w:t>
      </w:r>
    </w:p>
    <w:p>
      <w:pPr>
        <w:spacing w:after="0"/>
        <w:ind w:left="0"/>
        <w:jc w:val="both"/>
      </w:pPr>
      <w:r>
        <w:rPr>
          <w:rFonts w:ascii="Times New Roman"/>
          <w:b w:val="false"/>
          <w:i w:val="false"/>
          <w:color w:val="000000"/>
          <w:sz w:val="28"/>
        </w:rPr>
        <w:t>
      E=[NH4]+[K]+[Na]+2[Ca]+2[Mg];</w:t>
      </w:r>
    </w:p>
    <w:bookmarkStart w:name="z44" w:id="42"/>
    <w:p>
      <w:pPr>
        <w:spacing w:after="0"/>
        <w:ind w:left="0"/>
        <w:jc w:val="both"/>
      </w:pPr>
      <w:r>
        <w:rPr>
          <w:rFonts w:ascii="Times New Roman"/>
          <w:b w:val="false"/>
          <w:i w:val="false"/>
          <w:color w:val="000000"/>
          <w:sz w:val="28"/>
        </w:rPr>
        <w:t xml:space="preserve">
      2) жерүсті суларының химиялық ластануының дәрежесін бағалау үшін осы Критерийлерге </w:t>
      </w:r>
      <w:r>
        <w:rPr>
          <w:rFonts w:ascii="Times New Roman"/>
          <w:b w:val="false"/>
          <w:i w:val="false"/>
          <w:color w:val="000000"/>
          <w:sz w:val="28"/>
        </w:rPr>
        <w:t>8-қосымшаға</w:t>
      </w:r>
      <w:r>
        <w:rPr>
          <w:rFonts w:ascii="Times New Roman"/>
          <w:b w:val="false"/>
          <w:i w:val="false"/>
          <w:color w:val="000000"/>
          <w:sz w:val="28"/>
        </w:rPr>
        <w:t xml:space="preserve"> сәйкес көрсетілген көрсеткіштер.</w:t>
      </w:r>
    </w:p>
    <w:bookmarkEnd w:id="42"/>
    <w:p>
      <w:pPr>
        <w:spacing w:after="0"/>
        <w:ind w:left="0"/>
        <w:jc w:val="both"/>
      </w:pPr>
      <w:r>
        <w:rPr>
          <w:rFonts w:ascii="Times New Roman"/>
          <w:b w:val="false"/>
          <w:i w:val="false"/>
          <w:color w:val="000000"/>
          <w:sz w:val="28"/>
        </w:rPr>
        <w:t xml:space="preserve">
      Жерүсті суларының жай-күйін бағалаудың негізгі көрсеткіштері ретінде уытты, басымды ластаушы заттар, оның ішінде гидробионттардың органдары мен талшықтарында жиналатын кумулятивтік қасиеттері барлары таңдалып алынды. </w:t>
      </w:r>
    </w:p>
    <w:p>
      <w:pPr>
        <w:spacing w:after="0"/>
        <w:ind w:left="0"/>
        <w:jc w:val="both"/>
      </w:pPr>
      <w:r>
        <w:rPr>
          <w:rFonts w:ascii="Times New Roman"/>
          <w:b w:val="false"/>
          <w:i w:val="false"/>
          <w:color w:val="000000"/>
          <w:sz w:val="28"/>
        </w:rPr>
        <w:t xml:space="preserve">
      Су объектілері ластануының қауіпті деңгейін жиынтық бағалау үшін төтенше экологиялық жағдай және экологиялық зілзала аймақтарын бөлген кезде химиялық ластанудың қағаз жүзіндегі жиынтық көрсеткішін </w:t>
      </w:r>
    </w:p>
    <w:p>
      <w:pPr>
        <w:spacing w:after="0"/>
        <w:ind w:left="0"/>
        <w:jc w:val="both"/>
      </w:pPr>
      <w:r>
        <w:rPr>
          <w:rFonts w:ascii="Times New Roman"/>
          <w:b w:val="false"/>
          <w:i w:val="false"/>
          <w:color w:val="000000"/>
          <w:sz w:val="28"/>
        </w:rPr>
        <w:t>
      ХЛК (10) пайдалану ұсынылады. Химиялық ластанудың жиынтық көрсеткіші ХЛИ (10) бірнеше заттар бойынша, олардың әрбірі бірнеше рет рұқсат етілген деңгейден асатын (ЖШШ), химиялық заттарда бірден байқалатын аумақтар үшін өте қажет.</w:t>
      </w:r>
    </w:p>
    <w:p>
      <w:pPr>
        <w:spacing w:after="0"/>
        <w:ind w:left="0"/>
        <w:jc w:val="both"/>
      </w:pPr>
      <w:r>
        <w:rPr>
          <w:rFonts w:ascii="Times New Roman"/>
          <w:b w:val="false"/>
          <w:i w:val="false"/>
          <w:color w:val="000000"/>
          <w:sz w:val="28"/>
        </w:rPr>
        <w:t>
      Қосымша көрсеткіштерге судың құрамы мен сапасын жалпы сипаттайтын жалпы қабылданған физикалық-химиялық және биологиялық сипаттамалар енгізілген. Бұл көрсеткіштер су объектілерінде болатын процестердің қосымша сипаттамасы үшін пайдаланылады. Қосымша сипаттамаларға ластаушы заттардың түптік шөгінділерде дондық аккумуляция коэффициенті және гидробионттарда (К</w:t>
      </w:r>
      <w:r>
        <w:rPr>
          <w:rFonts w:ascii="Times New Roman"/>
          <w:b w:val="false"/>
          <w:i w:val="false"/>
          <w:color w:val="000000"/>
          <w:vertAlign w:val="subscript"/>
        </w:rPr>
        <w:t>н</w:t>
      </w:r>
      <w:r>
        <w:rPr>
          <w:rFonts w:ascii="Times New Roman"/>
          <w:b w:val="false"/>
          <w:i w:val="false"/>
          <w:color w:val="000000"/>
          <w:sz w:val="28"/>
        </w:rPr>
        <w:t>) жинақталу қабілетін ескеретін көрсеткіштер енгізілген.</w:t>
      </w:r>
    </w:p>
    <w:p>
      <w:pPr>
        <w:spacing w:after="0"/>
        <w:ind w:left="0"/>
        <w:jc w:val="both"/>
      </w:pPr>
      <w:r>
        <w:rPr>
          <w:rFonts w:ascii="Times New Roman"/>
          <w:b w:val="false"/>
          <w:i w:val="false"/>
          <w:color w:val="000000"/>
          <w:sz w:val="28"/>
        </w:rPr>
        <w:t>
      Аймақтарды бөліп көрсету үшін ұсынылған көрсеткіштер параметрлері 3 жылдан кем емес барынша аз кезеңде тұрақты жеткілікті ұзақ уақыт кезеңінде осы аумақта байқалуға тиіс. Сладечек түріндегі Пантле мен Буку бойынша сапробностардың индекстерін пайдаланған кезде түрлердің индикаторлық мәндері әртүрлі климаттық аймақтарда әртүрлі болуы мүмкін. Вудивистің биотикалық индексін қолданған кезде өңірлік ерекшеліктер ескеріледі, ал "таксономикалық топтардың" салмақтық мәндері әртүрлі өңірлерде су объектілерінің жай-күйіне байланысты болуы мүмкін.</w:t>
      </w:r>
    </w:p>
    <w:p>
      <w:pPr>
        <w:spacing w:after="0"/>
        <w:ind w:left="0"/>
        <w:jc w:val="both"/>
      </w:pPr>
      <w:r>
        <w:rPr>
          <w:rFonts w:ascii="Times New Roman"/>
          <w:b w:val="false"/>
          <w:i w:val="false"/>
          <w:color w:val="000000"/>
          <w:sz w:val="28"/>
        </w:rPr>
        <w:t xml:space="preserve">
      Су экожүйелерінің жай-күйін бағалаған кезде ихтиофауна бойынша, әсіресе, бірегей, </w:t>
      </w:r>
      <w:r>
        <w:rPr>
          <w:rFonts w:ascii="Times New Roman"/>
          <w:b w:val="false"/>
          <w:i w:val="false"/>
          <w:color w:val="000000"/>
          <w:sz w:val="28"/>
        </w:rPr>
        <w:t>ерекше қорғалатын</w:t>
      </w:r>
      <w:r>
        <w:rPr>
          <w:rFonts w:ascii="Times New Roman"/>
          <w:b w:val="false"/>
          <w:i w:val="false"/>
          <w:color w:val="000000"/>
          <w:sz w:val="28"/>
        </w:rPr>
        <w:t xml:space="preserve"> </w:t>
      </w:r>
      <w:r>
        <w:rPr>
          <w:rFonts w:ascii="Times New Roman"/>
          <w:b w:val="false"/>
          <w:i w:val="false"/>
          <w:color w:val="000000"/>
          <w:sz w:val="28"/>
        </w:rPr>
        <w:t>су объектілері</w:t>
      </w:r>
      <w:r>
        <w:rPr>
          <w:rFonts w:ascii="Times New Roman"/>
          <w:b w:val="false"/>
          <w:i w:val="false"/>
          <w:color w:val="000000"/>
          <w:sz w:val="28"/>
        </w:rPr>
        <w:t xml:space="preserve"> мен бірінші және жоғары балық шаруашылығы санатындағы су қоймалары үшін көрсеткіштер маңызды болып табылады. Кестеде келтірілген көрсеткіштер өңірлік ерекшеліктерді, санаты мен су қоймаларының (ағын су) трофикалық мәртебесін ескере отырып, қарастырылады.</w:t>
      </w:r>
    </w:p>
    <w:p>
      <w:pPr>
        <w:spacing w:after="0"/>
        <w:ind w:left="0"/>
        <w:jc w:val="both"/>
      </w:pPr>
      <w:r>
        <w:rPr>
          <w:rFonts w:ascii="Times New Roman"/>
          <w:b w:val="false"/>
          <w:i w:val="false"/>
          <w:color w:val="000000"/>
          <w:sz w:val="28"/>
        </w:rPr>
        <w:t>
      Міндетті тізбеге кірмеген, бірақ су экожүйелерінің жай-күйін неғұрлым толық сипаттау үшін қажетті мәліметтер беретін кез келген қосымша көрсеткіштерді пайдалану ұсынылады. Мысалы, планктонды және түпкі жануарлардың қоғамдастығы жай-күйін қорытынды бағалау ретінде осындай көрсеткішті пайдалану барлық оның құрамына кіретін (Рb) жануарларға айырбастау жиынтық шығындарына қоғамдастық (Рb) өнімінің қатынасы ретінде жоққа шығарылмайды. Бұл көрсеткіш жүйеден (жануарлар қоғамдастығы) шығар кездегі пайдалы энергия мен жылу түріндегі жануарлардың алмасу процестерінде шашқан энергия арасындағы қатынас ретінде анықталады;</w:t>
      </w:r>
    </w:p>
    <w:p>
      <w:pPr>
        <w:spacing w:after="0"/>
        <w:ind w:left="0"/>
        <w:jc w:val="both"/>
      </w:pPr>
      <w:r>
        <w:rPr>
          <w:rFonts w:ascii="Times New Roman"/>
          <w:b w:val="false"/>
          <w:i w:val="false"/>
          <w:color w:val="000000"/>
          <w:sz w:val="28"/>
        </w:rPr>
        <w:t xml:space="preserve">
      3) осы Критерийлерге </w:t>
      </w:r>
      <w:r>
        <w:rPr>
          <w:rFonts w:ascii="Times New Roman"/>
          <w:b w:val="false"/>
          <w:i w:val="false"/>
          <w:color w:val="000000"/>
          <w:sz w:val="28"/>
        </w:rPr>
        <w:t>9-қосымшада</w:t>
      </w:r>
      <w:r>
        <w:rPr>
          <w:rFonts w:ascii="Times New Roman"/>
          <w:b w:val="false"/>
          <w:i w:val="false"/>
          <w:color w:val="000000"/>
          <w:sz w:val="28"/>
        </w:rPr>
        <w:t xml:space="preserve"> көрсетілген су экожүйелерінің жай-күйін бағалау үшін көрсеткіштер;</w:t>
      </w:r>
    </w:p>
    <w:p>
      <w:pPr>
        <w:spacing w:after="0"/>
        <w:ind w:left="0"/>
        <w:jc w:val="both"/>
      </w:pPr>
      <w:r>
        <w:rPr>
          <w:rFonts w:ascii="Times New Roman"/>
          <w:b w:val="false"/>
          <w:i w:val="false"/>
          <w:color w:val="000000"/>
          <w:sz w:val="28"/>
        </w:rPr>
        <w:t xml:space="preserve">
      4) осы Критерийлерге </w:t>
      </w:r>
      <w:r>
        <w:rPr>
          <w:rFonts w:ascii="Times New Roman"/>
          <w:b w:val="false"/>
          <w:i w:val="false"/>
          <w:color w:val="000000"/>
          <w:sz w:val="28"/>
        </w:rPr>
        <w:t>10-қосымшада</w:t>
      </w:r>
      <w:r>
        <w:rPr>
          <w:rFonts w:ascii="Times New Roman"/>
          <w:b w:val="false"/>
          <w:i w:val="false"/>
          <w:color w:val="000000"/>
          <w:sz w:val="28"/>
        </w:rPr>
        <w:t xml:space="preserve"> көрсетілген су ресурстарының сарқылуын бағалау үшін көрсеткіштер.</w:t>
      </w:r>
    </w:p>
    <w:p>
      <w:pPr>
        <w:spacing w:after="0"/>
        <w:ind w:left="0"/>
        <w:jc w:val="both"/>
      </w:pPr>
      <w:r>
        <w:rPr>
          <w:rFonts w:ascii="Times New Roman"/>
          <w:b w:val="false"/>
          <w:i w:val="false"/>
          <w:color w:val="000000"/>
          <w:sz w:val="28"/>
        </w:rPr>
        <w:t xml:space="preserve">
      Жерүсті ағындысын қайтарымсыз алу нормасы су ресурстарының сарқылу дәрежесін бағалаудың негізгі көрсеткіштері болып табылады. </w:t>
      </w:r>
    </w:p>
    <w:p>
      <w:pPr>
        <w:spacing w:after="0"/>
        <w:ind w:left="0"/>
        <w:jc w:val="both"/>
      </w:pPr>
      <w:r>
        <w:rPr>
          <w:rFonts w:ascii="Times New Roman"/>
          <w:b w:val="false"/>
          <w:i w:val="false"/>
          <w:color w:val="000000"/>
          <w:sz w:val="28"/>
        </w:rPr>
        <w:t xml:space="preserve">
      Нормаға табиғи ағынды судың орташа көпжылдық мәнінің 30%-ын құрайтын жерүсті ағындысын қайтарымсыз алудың жол берілетін шекті мөлшері қабылданған. Жерүсті ағындысын қайтарымсыз алу булануға жұмсалатын шығынды, бассейнаралық өзен ағындысының бұруын және басқаларды ескере отырып, коммуналдық шаруашылықта, өнеркәсіпте, жылу энергетикасында, ауыл шаруашылығын сумен жабдықтауда, суармалауда және басқа да өнеркәсіптік балық шаруашылығында қайтарымсыз су тұтынуды қамтиды. Ағындыны қайтарымсыз алудың мөлшерін бағалау өзендердің су шаруашылығы учаскесінің тұйықталатын тұстамалары үшін жүргізіледі. Жерүсті ағындысын алудың жол берілетін шекті рұқсат етілетін нормалары арнайы зерттеуден кейін мемлекеттік экологиялық </w:t>
      </w:r>
      <w:r>
        <w:rPr>
          <w:rFonts w:ascii="Times New Roman"/>
          <w:b w:val="false"/>
          <w:i w:val="false"/>
          <w:color w:val="000000"/>
          <w:sz w:val="28"/>
        </w:rPr>
        <w:t>сараптаманың</w:t>
      </w:r>
      <w:r>
        <w:rPr>
          <w:rFonts w:ascii="Times New Roman"/>
          <w:b w:val="false"/>
          <w:i w:val="false"/>
          <w:color w:val="000000"/>
          <w:sz w:val="28"/>
        </w:rPr>
        <w:t xml:space="preserve"> оң </w:t>
      </w:r>
      <w:r>
        <w:rPr>
          <w:rFonts w:ascii="Times New Roman"/>
          <w:b w:val="false"/>
          <w:i w:val="false"/>
          <w:color w:val="000000"/>
          <w:sz w:val="28"/>
        </w:rPr>
        <w:t>қорытындысы</w:t>
      </w:r>
      <w:r>
        <w:rPr>
          <w:rFonts w:ascii="Times New Roman"/>
          <w:b w:val="false"/>
          <w:i w:val="false"/>
          <w:color w:val="000000"/>
          <w:sz w:val="28"/>
        </w:rPr>
        <w:t xml:space="preserve"> бар болғанда оларды пайдалану мүмкін болатын кіші су объектілерін қоспағанда, су экожүйелерінің экологиялық орнықты жай-күйін сақтау мақсатында белгіленуге тиіс;</w:t>
      </w:r>
    </w:p>
    <w:p>
      <w:pPr>
        <w:spacing w:after="0"/>
        <w:ind w:left="0"/>
        <w:jc w:val="both"/>
      </w:pPr>
      <w:r>
        <w:rPr>
          <w:rFonts w:ascii="Times New Roman"/>
          <w:b w:val="false"/>
          <w:i w:val="false"/>
          <w:color w:val="000000"/>
          <w:sz w:val="28"/>
        </w:rPr>
        <w:t xml:space="preserve">
      5) осы Критерийлерге </w:t>
      </w:r>
      <w:r>
        <w:rPr>
          <w:rFonts w:ascii="Times New Roman"/>
          <w:b w:val="false"/>
          <w:i w:val="false"/>
          <w:color w:val="000000"/>
          <w:sz w:val="28"/>
        </w:rPr>
        <w:t>11-қосымшада</w:t>
      </w:r>
      <w:r>
        <w:rPr>
          <w:rFonts w:ascii="Times New Roman"/>
          <w:b w:val="false"/>
          <w:i w:val="false"/>
          <w:color w:val="000000"/>
          <w:sz w:val="28"/>
        </w:rPr>
        <w:t xml:space="preserve"> көрсетілген теңіз акваторияларының экологиялық жай-күйін бағалау үшін көрсеткіштер.</w:t>
      </w:r>
    </w:p>
    <w:p>
      <w:pPr>
        <w:spacing w:after="0"/>
        <w:ind w:left="0"/>
        <w:jc w:val="both"/>
      </w:pPr>
      <w:r>
        <w:rPr>
          <w:rFonts w:ascii="Times New Roman"/>
          <w:b w:val="false"/>
          <w:i w:val="false"/>
          <w:color w:val="000000"/>
          <w:sz w:val="28"/>
        </w:rPr>
        <w:t>
      Теңіз акваториялары үшін төтенше экологиялық жағдай аймақтарын және экологиялық зілзала аймақтарын айқындау көпжылдық қадағалаулар нәтижелерін қорыту және жинақтау негізінде негізгі химиялық және биологиялық көрсеткіштер бойынша жүргізіледі. Теңіз суларының химиялық ластануының қауіпті деңгейін жиынтық бағалау үшін ЖШШ асып түсетін шоғырлануларда бірнеше ластаушы заттарды анықтаған жағдайда тұщы су үшін сияқты, ХЛК(10) (ластаушы заттардың ЖШШ асуы бойынша басым 10-нан) - химиялық ластанудың қағаз жүзіндегі жиынтық көрсеткішін қолдану ұсынылады. Бұл көрсеткіш төтенше экологиялық жағдай аймақтарын және экологиялық зілзала аймақтарын айқындаған жағдайда қолданылады. Химиялық ластану бойынша қосымша көрсеткіштерге ОБТ-5 және ерітілген оттегі жатқызылған. Төтенше экологиялық жағдайды биологиялық көрсеткіштері бойынша бағалау үшін бактерио-, фито- және зоопланктон, бентос және ихтиофауналар, сондай-ақ жеке таксондар және гидробионттар түрлерінің құрылымдық және функционалдық сипаттамалары пайдаланылады.</w:t>
      </w:r>
    </w:p>
    <w:p>
      <w:pPr>
        <w:spacing w:after="0"/>
        <w:ind w:left="0"/>
        <w:jc w:val="both"/>
      </w:pPr>
      <w:r>
        <w:rPr>
          <w:rFonts w:ascii="Times New Roman"/>
          <w:b w:val="false"/>
          <w:i w:val="false"/>
          <w:color w:val="000000"/>
          <w:sz w:val="28"/>
        </w:rPr>
        <w:t>
      Теңіз экожүйесіндегі экологиялық зілзала қоғамдастықтардың құрамында әлі қалған түрлерінің саны мен биомассасының күрт өзгеруімен, ал теңіз акваторияларының эвтрофикациясы кезінде - балдырлардың күшті" "гүлденуімен" (мысалы," "қызыл толулар"), түптік флора мен фаунаның жоғалуымен, индикаторлық микроорганизмдер шоғырлануының күрт артуымен сипатталады. Жүктемелер төмендеген кезде құрылымдық-функционалдық байланыстардың бұзылу процесі жалғасады. Экожүйелердегі өзгерістер қайтымсыз сипат алады. Теңіз экожүйелерінің жай-күйін бағалаудың қосымша биологиялық көрсеткіштеріне" "гидробионттардың морфологиялық өзгерістері" көрсеткіші жатқызылған.</w:t>
      </w:r>
    </w:p>
    <w:p>
      <w:pPr>
        <w:spacing w:after="0"/>
        <w:ind w:left="0"/>
        <w:jc w:val="both"/>
      </w:pPr>
      <w:r>
        <w:rPr>
          <w:rFonts w:ascii="Times New Roman"/>
          <w:b w:val="false"/>
          <w:i w:val="false"/>
          <w:color w:val="000000"/>
          <w:sz w:val="28"/>
        </w:rPr>
        <w:t>
      Көрсеткіштердің негізгі тізбесіне кірмеген, бірақ қолайсыз жағдайдың сипаты, себептері мен дәрежесі туралы қосымша мәліметтер беретін кез келген өзге көрсеткіштерді пайдаланылу ұсынылады. Ұсынылғандардың санына мыналар жатқызылған:</w:t>
      </w:r>
    </w:p>
    <w:p>
      <w:pPr>
        <w:spacing w:after="0"/>
        <w:ind w:left="0"/>
        <w:jc w:val="both"/>
      </w:pPr>
      <w:r>
        <w:rPr>
          <w:rFonts w:ascii="Times New Roman"/>
          <w:b w:val="false"/>
          <w:i w:val="false"/>
          <w:color w:val="000000"/>
          <w:sz w:val="28"/>
        </w:rPr>
        <w:t>
      теңіз сулары мен су түбіндегі шөгінділердің тест-объектілерде мутагендік әсері бар заттармен ластануын біріктірілген бағалау (микроорганизмдердің стандартты штамдары). Мутагендік әсер стандартты штамдардың мутацияларын тудыратын сынамалардың пайызында көрінеді. Салыстырмалы қанағаттанарлық жағдай кемінде 5% деңгеймен сипатталады. Төтенше экологиялық жағдай - 20-30%, экологиялық зілзала - 30%-дан астам. Су түбіндегі шөгінділердің мутагендік белсенділік қосылыстарымен ластануын бағалау акваторияларындағы экологиялық жағдайдың ұзақтығын көрсетеді.</w:t>
      </w:r>
    </w:p>
    <w:p>
      <w:pPr>
        <w:spacing w:after="0"/>
        <w:ind w:left="0"/>
        <w:jc w:val="both"/>
      </w:pPr>
      <w:r>
        <w:rPr>
          <w:rFonts w:ascii="Times New Roman"/>
          <w:b w:val="false"/>
          <w:i w:val="false"/>
          <w:color w:val="000000"/>
          <w:sz w:val="28"/>
        </w:rPr>
        <w:t>
      ластаушы заттар әсерінің сыни шоғырланулары (СШ). СШ мәндері су ортасының уытты заттармен ластауының барынша жол берілген деңгейін (мкг/л) сипаттайды. Төтенше экологиялық жағдай кезінде теңіз экожүйелерінің қызметіндегі өзгерістер әлі қайтарымды болған кезінде СШ 1-ден 2 дейін болады.</w:t>
      </w:r>
    </w:p>
    <w:p>
      <w:pPr>
        <w:spacing w:after="0"/>
        <w:ind w:left="0"/>
        <w:jc w:val="both"/>
      </w:pPr>
      <w:r>
        <w:rPr>
          <w:rFonts w:ascii="Times New Roman"/>
          <w:b w:val="false"/>
          <w:i w:val="false"/>
          <w:color w:val="000000"/>
          <w:sz w:val="28"/>
        </w:rPr>
        <w:t>
      Теңіз экожүйесінің күрт тозуын білдіретін экологиялық зілзала кезінде СШ 2-3-тен астам болады;</w:t>
      </w:r>
    </w:p>
    <w:p>
      <w:pPr>
        <w:spacing w:after="0"/>
        <w:ind w:left="0"/>
        <w:jc w:val="both"/>
      </w:pPr>
      <w:r>
        <w:rPr>
          <w:rFonts w:ascii="Times New Roman"/>
          <w:b w:val="false"/>
          <w:i w:val="false"/>
          <w:color w:val="000000"/>
          <w:sz w:val="28"/>
        </w:rPr>
        <w:t xml:space="preserve">
      6) осы Критерийлерге </w:t>
      </w:r>
      <w:r>
        <w:rPr>
          <w:rFonts w:ascii="Times New Roman"/>
          <w:b w:val="false"/>
          <w:i w:val="false"/>
          <w:color w:val="000000"/>
          <w:sz w:val="28"/>
        </w:rPr>
        <w:t>12-қосымшада</w:t>
      </w:r>
      <w:r>
        <w:rPr>
          <w:rFonts w:ascii="Times New Roman"/>
          <w:b w:val="false"/>
          <w:i w:val="false"/>
          <w:color w:val="000000"/>
          <w:sz w:val="28"/>
        </w:rPr>
        <w:t xml:space="preserve"> көрсетілген шаруашылық объектілердің учаскелері үшін жерасты суларының ластану дәрежесін бағалау үшін көрсеткіштер.</w:t>
      </w:r>
    </w:p>
    <w:p>
      <w:pPr>
        <w:spacing w:after="0"/>
        <w:ind w:left="0"/>
        <w:jc w:val="both"/>
      </w:pPr>
      <w:r>
        <w:rPr>
          <w:rFonts w:ascii="Times New Roman"/>
          <w:b w:val="false"/>
          <w:i w:val="false"/>
          <w:color w:val="000000"/>
          <w:sz w:val="28"/>
        </w:rPr>
        <w:t xml:space="preserve">
      Шаруашылық объектілер әсер ететін аймақтардың учаскелеріндегі </w:t>
      </w:r>
    </w:p>
    <w:p>
      <w:pPr>
        <w:spacing w:after="0"/>
        <w:ind w:left="0"/>
        <w:jc w:val="both"/>
      </w:pPr>
      <w:r>
        <w:rPr>
          <w:rFonts w:ascii="Times New Roman"/>
          <w:b w:val="false"/>
          <w:i w:val="false"/>
          <w:color w:val="000000"/>
          <w:sz w:val="28"/>
        </w:rPr>
        <w:t>
      жерасты суларының ластануы ластаушы заттардың шоғырлануымен және ластану аясындағы ауданның мөлшерімен сипатталады;</w:t>
      </w:r>
    </w:p>
    <w:p>
      <w:pPr>
        <w:spacing w:after="0"/>
        <w:ind w:left="0"/>
        <w:jc w:val="both"/>
      </w:pPr>
      <w:r>
        <w:rPr>
          <w:rFonts w:ascii="Times New Roman"/>
          <w:b w:val="false"/>
          <w:i w:val="false"/>
          <w:color w:val="000000"/>
          <w:sz w:val="28"/>
        </w:rPr>
        <w:t xml:space="preserve">
      7) осы Критерийлерге </w:t>
      </w:r>
      <w:r>
        <w:rPr>
          <w:rFonts w:ascii="Times New Roman"/>
          <w:b w:val="false"/>
          <w:i w:val="false"/>
          <w:color w:val="000000"/>
          <w:sz w:val="28"/>
        </w:rPr>
        <w:t>13-қосымшада</w:t>
      </w:r>
      <w:r>
        <w:rPr>
          <w:rFonts w:ascii="Times New Roman"/>
          <w:b w:val="false"/>
          <w:i w:val="false"/>
          <w:color w:val="000000"/>
          <w:sz w:val="28"/>
        </w:rPr>
        <w:t xml:space="preserve"> көрсетілген топырақтың жай-күйін бағалау үшін көрсеткіштер.</w:t>
      </w:r>
    </w:p>
    <w:p>
      <w:pPr>
        <w:spacing w:after="0"/>
        <w:ind w:left="0"/>
        <w:jc w:val="both"/>
      </w:pPr>
      <w:r>
        <w:rPr>
          <w:rFonts w:ascii="Times New Roman"/>
          <w:b w:val="false"/>
          <w:i w:val="false"/>
          <w:color w:val="000000"/>
          <w:sz w:val="28"/>
        </w:rPr>
        <w:t>
      Топырақтың жай-күйін экологиялық бағалау критерийлерін таңдау олардың орналасқан орнының ерекшеліктерімен, генезисімен, буферлігімен, сондай-ақ оларды пайдаланудың алуан түрлілігімен анықталады. Топырақтың ластануын тудыратын қызметтің түрлерін анықтау зерттелетін аумақтағы ластанудың ауқымы мен дәрежесі туралы толық көрініс береді және көрсеткіштер санын едәуір тарылтуға және нақтылауға мүмкіндік береді.</w:t>
      </w:r>
    </w:p>
    <w:p>
      <w:pPr>
        <w:spacing w:after="0"/>
        <w:ind w:left="0"/>
        <w:jc w:val="both"/>
      </w:pPr>
      <w:r>
        <w:rPr>
          <w:rFonts w:ascii="Times New Roman"/>
          <w:b w:val="false"/>
          <w:i w:val="false"/>
          <w:color w:val="000000"/>
          <w:sz w:val="28"/>
        </w:rPr>
        <w:t>
      Топырақтың экологиялық жай-күйін бағалауда экологиялық қолайсыздық дәрежесінің негізгі көрсеткіштері физикалық тозу, химиялық және биологиялық ластану критерийлері болып табылады.</w:t>
      </w:r>
    </w:p>
    <w:p>
      <w:pPr>
        <w:spacing w:after="0"/>
        <w:ind w:left="0"/>
        <w:jc w:val="both"/>
      </w:pPr>
      <w:r>
        <w:rPr>
          <w:rFonts w:ascii="Times New Roman"/>
          <w:b w:val="false"/>
          <w:i w:val="false"/>
          <w:color w:val="000000"/>
          <w:sz w:val="28"/>
        </w:rPr>
        <w:t>
      Аумақтың экологиялық жай-күйінің критерийі ретінде топырақ тозуының нәтижесінде (эрозия, дефляция, қайталама сортаңдалу, сортаңдалу, шел қабықтану) пайдаланылатын жерден шығарылған алқаптардың ауданын пайдалану ұсынылады. Қолайсыз процестердің бірқатары (пайдалы қазбаларды ашық өңдеу, құрылыс жұмыстары кезінде топырақтың жамылғысын механикалық жою; адам жасаған су эрозиясы және дефляциясы) оның дәрежесі топырақтың тозу критерийі ретінде пайдаланған топырақ көкжиектерін бұзуға әкеліп соғады. Топырақ құрылымының бұзылуы және қосылу процестерінің дамуы топырақ тозуының маңызды көрсеткіштері болып табылатын топырақ тығыздығының ұлғаю дәрежесімен сипатталады. Жер астындағы сулар деңгейінің ұлғаюын топырақтың әрбір типі үшін әртүрлі сыни мәніне қатысты бағалау ұсынылады. Топырақтың экологиялық уыттылылығын бағалау үшін қауіптіліктің әртүрлі сыныптағы заттары үшін сараланған түрде нақты ластаушы заттардың ЖШШ асу еселігін пайдалану орынды. Бірқатар ластаушы заттар үшін ЖШШ бекітілген мәнінің болмауына байланысты (мысалы, кадмий үшін) табиғи сулар үшін ЖШШ тиісті шамасына топырақтың (топырақ қоспасы) сұйық фазасындағы ластаушы заттардың бар болуына қатынасын пайдалану ұсынылады.</w:t>
      </w:r>
    </w:p>
    <w:p>
      <w:pPr>
        <w:spacing w:after="0"/>
        <w:ind w:left="0"/>
        <w:jc w:val="both"/>
      </w:pPr>
      <w:r>
        <w:rPr>
          <w:rFonts w:ascii="Times New Roman"/>
          <w:b w:val="false"/>
          <w:i w:val="false"/>
          <w:color w:val="000000"/>
          <w:sz w:val="28"/>
        </w:rPr>
        <w:t>
      Топырақ ластануының кешенді көрсеткіші ретінде фитоуыттылықты жоғары өсімдіктер ұрықтарының өсіп шығуын, өсуін және дамуын басатын ластанған топырақтың қасиеті қабылданады (тесттік көрсеткіш). Топырақтың биологиялық тозуының белгісі топырақтың микроорганизмдері өміршеңдігінің төмендеуі болып табылады, ол туралы белсенді микробты биомасса деңгейінің төмендеуі бойынша, сондай-ақ неғұрлым таратылған, бірақ сонша нақты емес көрсеткіш - топырақтың тыныс алуы бойынша айтуға болады. Топырақтың экологиялық жай-күйін бағалау критерийлері және параметрлер негізінде олардың маңыздылығы өңірлік ерекшеліктермен анықталатын қарастырылатын критерийдің байқалу ауданын ескере отырып жүргізіледі. Топырақтағы ластаушы заттардың жол берілетін шекті нормалардан асудың еселігін, ең алдымен, осы заттардың жылжымалы нысандары бойынша бағалаған жөн.</w:t>
      </w:r>
    </w:p>
    <w:p>
      <w:pPr>
        <w:spacing w:after="0"/>
        <w:ind w:left="0"/>
        <w:jc w:val="both"/>
      </w:pPr>
      <w:r>
        <w:rPr>
          <w:rFonts w:ascii="Times New Roman"/>
          <w:b w:val="false"/>
          <w:i w:val="false"/>
          <w:color w:val="000000"/>
          <w:sz w:val="28"/>
        </w:rPr>
        <w:t>
      Топырақтың экологиялық жай-күйі көрсеткіштерінің бірі әлеуетті құнарлылықты сипаттайтын ценоздардың биологиялық өнімділігі болып табылады. Ауыл шаруашылығы аумақтарының топырақтары үшін мұндай көрсеткіш орташа өнімділік болып табылады. Осы жергілікті жер және дәнді-дақыл үшін барлық агротехникалық және агрохимиялық іс-шаралар кешенінің сәйкестігі кезінде төтенше экологиялық зілзала аумағы үшін өнімділіктің түсуін 75%-дан астамға төтенше экологиялық жағдай аумағы үшін 50-75% қабылдау ұсынылады. Қаралатын аумақ (топырақ, ауа, суармалы және жер астындағы сулар) ластануының дәрежесі индикаторының қосымша көрсеткіштері өнім сапасына нормативтік-техникалық құжаттаманың талаптарына сәйкес келмейтін өнім үлесі болып табылады (пестицидтердің, уытты элементтердің, микотоксиндердің, нитраттардың, нитриттердің және т.б. қалдық саны).</w:t>
      </w:r>
    </w:p>
    <w:p>
      <w:pPr>
        <w:spacing w:after="0"/>
        <w:ind w:left="0"/>
        <w:jc w:val="both"/>
      </w:pPr>
      <w:r>
        <w:rPr>
          <w:rFonts w:ascii="Times New Roman"/>
          <w:b w:val="false"/>
          <w:i w:val="false"/>
          <w:color w:val="000000"/>
          <w:sz w:val="28"/>
        </w:rPr>
        <w:t>
      Топырақтардың жай-күйі туралы деректерді ластаушы заттардың негізгі көрсеткіштері және құрамдас бөлігінің құрамы бойынша ақпаратты қамтитын толық тақырыптық картографиялық материалдар түрінде ұсыну қажет;</w:t>
      </w:r>
    </w:p>
    <w:p>
      <w:pPr>
        <w:spacing w:after="0"/>
        <w:ind w:left="0"/>
        <w:jc w:val="both"/>
      </w:pPr>
      <w:r>
        <w:rPr>
          <w:rFonts w:ascii="Times New Roman"/>
          <w:b w:val="false"/>
          <w:i w:val="false"/>
          <w:color w:val="000000"/>
          <w:sz w:val="28"/>
        </w:rPr>
        <w:t xml:space="preserve">
      8) осы Критерийлерге </w:t>
      </w:r>
      <w:r>
        <w:rPr>
          <w:rFonts w:ascii="Times New Roman"/>
          <w:b w:val="false"/>
          <w:i w:val="false"/>
          <w:color w:val="000000"/>
          <w:sz w:val="28"/>
        </w:rPr>
        <w:t>14-қосымшада</w:t>
      </w:r>
      <w:r>
        <w:rPr>
          <w:rFonts w:ascii="Times New Roman"/>
          <w:b w:val="false"/>
          <w:i w:val="false"/>
          <w:color w:val="000000"/>
          <w:sz w:val="28"/>
        </w:rPr>
        <w:t xml:space="preserve"> көрсетілген геологиялық орта бұзылуының және өзгеруінің экологиялық қауіптілігін бағалау үшін көрсеткіштер.</w:t>
      </w:r>
    </w:p>
    <w:p>
      <w:pPr>
        <w:spacing w:after="0"/>
        <w:ind w:left="0"/>
        <w:jc w:val="both"/>
      </w:pPr>
      <w:r>
        <w:rPr>
          <w:rFonts w:ascii="Times New Roman"/>
          <w:b w:val="false"/>
          <w:i w:val="false"/>
          <w:color w:val="000000"/>
          <w:sz w:val="28"/>
        </w:rPr>
        <w:t>
      Экологиялық салдары бар геологиялық орта бұзылуының геодинамикалық көрсеткіштері литосфераның жоғары бөлігінің қазіргі заманғы шиеленісті бұзылған жай-күйінің үдемелілік нысанында және байқалуының ауқымында ұсынылуына жол беріледі. Бұл көрсеткіштер бұзылудың сыни жылдамдығының параметрлерімен және күтілетін сейсмикалық әсердің ауқымымен анықталады. Егер кез келген қатты денелердің шамамен 0,0001 салыстырмалы бірлігі бұзылу шегінің мәнінен шығатын болса, онда объектілердің барлық типтері үшін геодинамикалық әсердің шекті (сыни) деңгейі ретінде ауытқыған техногендік бұзылуды бағалау кезінде қолданылатын 0,00001 салыстырмалы бірлік бұзылу шамасын пайдалануға болады. Жарылым аймақтарында қазіргі заманғы бұзылу процестерінің кеңістік-уақытты өзгеруінің белгіленген фактілерін негізге ала отырып, 0,00001 бұзылудың шекті (сыни) деңгейіне жергілікті аймақтарда 15-30 жыл ішінде қол жеткізіледі. Бұл мерзімдер ерекше жауапты объектілер және құрылыстарды пайдаланудың барынша аз мерзімдерімен өлшенеді. Олардың қызмет етуінің бұзылуы сыни экологиялық салдарға әкеліп соғады. 0,0001 салыстырмалы бірлігіндегі бұзылу деңгейі экологиялық зілзала аймақтарына жатқызуға болатын геологиялық ортаның осындай бұзушылықтарына әкеліп соғады.</w:t>
      </w:r>
    </w:p>
    <w:p>
      <w:pPr>
        <w:spacing w:after="0"/>
        <w:ind w:left="0"/>
        <w:jc w:val="both"/>
      </w:pPr>
      <w:r>
        <w:rPr>
          <w:rFonts w:ascii="Times New Roman"/>
          <w:b w:val="false"/>
          <w:i w:val="false"/>
          <w:color w:val="000000"/>
          <w:sz w:val="28"/>
        </w:rPr>
        <w:t>
      Экзогендік геологиялық процестердің айқындалуы адам қызметінен тәуелсіз жүруі мүмкін. Техногендік факторлар экзогендік геологиялық процестердің айқындалуын күшейтеді немесе әлсіздендіреді. Экзогендік геологиялық процестердің табиғи даму барысына адамның ойсыз араласуы олардың апаттық белсенділігін тудыруына және табиғи ландшафттың қайтарымсыз өзгеруіне көшкіндер, селдер, карстер, жер бетінің отыруы және басқалары әкеліп соғады;</w:t>
      </w:r>
    </w:p>
    <w:p>
      <w:pPr>
        <w:spacing w:after="0"/>
        <w:ind w:left="0"/>
        <w:jc w:val="both"/>
      </w:pPr>
      <w:r>
        <w:rPr>
          <w:rFonts w:ascii="Times New Roman"/>
          <w:b w:val="false"/>
          <w:i w:val="false"/>
          <w:color w:val="000000"/>
          <w:sz w:val="28"/>
        </w:rPr>
        <w:t xml:space="preserve">
      9) осы Критерийлерге </w:t>
      </w:r>
      <w:r>
        <w:rPr>
          <w:rFonts w:ascii="Times New Roman"/>
          <w:b w:val="false"/>
          <w:i w:val="false"/>
          <w:color w:val="000000"/>
          <w:sz w:val="28"/>
        </w:rPr>
        <w:t>15-қосымшада</w:t>
      </w:r>
      <w:r>
        <w:rPr>
          <w:rFonts w:ascii="Times New Roman"/>
          <w:b w:val="false"/>
          <w:i w:val="false"/>
          <w:color w:val="000000"/>
          <w:sz w:val="28"/>
        </w:rPr>
        <w:t xml:space="preserve"> көрсетілген жер беті экожүйелердің тозуын бағалау үшін көрсеткіштер.</w:t>
      </w:r>
    </w:p>
    <w:p>
      <w:pPr>
        <w:spacing w:after="0"/>
        <w:ind w:left="0"/>
        <w:jc w:val="both"/>
      </w:pPr>
      <w:r>
        <w:rPr>
          <w:rFonts w:ascii="Times New Roman"/>
          <w:b w:val="false"/>
          <w:i w:val="false"/>
          <w:color w:val="000000"/>
          <w:sz w:val="28"/>
        </w:rPr>
        <w:t>
      Экожүйенің бұзылу дәрежесін бағалау экожүйелердің құрылымындағы және қызмет етуіндегі қолайсыз өзгерістерді анықтайтын критерийлер бойынша жүргізіледі.</w:t>
      </w:r>
    </w:p>
    <w:p>
      <w:pPr>
        <w:spacing w:after="0"/>
        <w:ind w:left="0"/>
        <w:jc w:val="both"/>
      </w:pPr>
      <w:r>
        <w:rPr>
          <w:rFonts w:ascii="Times New Roman"/>
          <w:b w:val="false"/>
          <w:i w:val="false"/>
          <w:color w:val="000000"/>
          <w:sz w:val="28"/>
        </w:rPr>
        <w:t>
      Табиғи экожүйелердің жай-күйіндегі құрылымдық-функционалдық өзгерістер, олардың орнықтылығының әртүрлі деңгейіне қарамастан, бір типті көрсеткіштермен сипатталады. Төтенше экологиялық жағдай аймағындағы экожүйелердің жай-күйі топтардың біріндегі 20-50% шегінде үлес салмағының төмендеуі (немесе артуы) кезінде негізгі трофикалық топтардың қатынасындағы өзгерістермен сипатталады, бұл ретте экожүйе ішінде өзара қарым-қатынастардың бұзылуы жүреді, бірақ тозу процесі әлі қайтымсыз сипатқа ие болмайды. Экологиялық зілзала аймақтарында экожүйелердің жай-күйі трофикалық буындардың бірінің үлес салмағының 50%-дан астам төмендеуімен (немесе артуымен) сипатталады. Экожүйе ішіндегі өзара байланыстардың бұзылуы қайтымсыз сипатқа ие болады, экожүйе орта және ресурс өсімін молайтатын функцияларынан айырылады.</w:t>
      </w:r>
    </w:p>
    <w:p>
      <w:pPr>
        <w:spacing w:after="0"/>
        <w:ind w:left="0"/>
        <w:jc w:val="both"/>
      </w:pPr>
      <w:r>
        <w:rPr>
          <w:rFonts w:ascii="Times New Roman"/>
          <w:b w:val="false"/>
          <w:i w:val="false"/>
          <w:color w:val="000000"/>
          <w:sz w:val="28"/>
        </w:rPr>
        <w:t>
      Аумақтың экологиялық жай-күйін бағалау кезінде қолайсыз өзгерістердің байқалу ауданы да зерттелетін аумаққа тозудың әртүрлі дәрежесін бөлудің кеңістікті бірыңғай еместігі ескеріледі (өйткені аумақ учаскесінің тозу дәрежесі тең болған кезде, қалпына келу мүмкіндігі оның ауданына кері пропорционалды болып келеді).</w:t>
      </w:r>
    </w:p>
    <w:p>
      <w:pPr>
        <w:spacing w:after="0"/>
        <w:ind w:left="0"/>
        <w:jc w:val="both"/>
      </w:pPr>
      <w:r>
        <w:rPr>
          <w:rFonts w:ascii="Times New Roman"/>
          <w:b w:val="false"/>
          <w:i w:val="false"/>
          <w:color w:val="000000"/>
          <w:sz w:val="28"/>
        </w:rPr>
        <w:t>
      Экожүйелердің тозу жылдамдығы байқаулардың 5-10 жылдық қатарымен есептеледі. Экологиялық ахуалдың нашарлауын болжау және оны тұрақтандыру және жақсарту жөнінде іс-шаралар жүргізу үшін шиеленіскен экологиялық жағдай кезінде экожүйелердің бағытталуы мен тозу жылдамдығы бағаланады;</w:t>
      </w:r>
    </w:p>
    <w:p>
      <w:pPr>
        <w:spacing w:after="0"/>
        <w:ind w:left="0"/>
        <w:jc w:val="both"/>
      </w:pPr>
      <w:r>
        <w:rPr>
          <w:rFonts w:ascii="Times New Roman"/>
          <w:b w:val="false"/>
          <w:i w:val="false"/>
          <w:color w:val="000000"/>
          <w:sz w:val="28"/>
        </w:rPr>
        <w:t xml:space="preserve">
      10) осы Критерийлерге </w:t>
      </w:r>
      <w:r>
        <w:rPr>
          <w:rFonts w:ascii="Times New Roman"/>
          <w:b w:val="false"/>
          <w:i w:val="false"/>
          <w:color w:val="000000"/>
          <w:sz w:val="28"/>
        </w:rPr>
        <w:t>16-қосымшада</w:t>
      </w:r>
      <w:r>
        <w:rPr>
          <w:rFonts w:ascii="Times New Roman"/>
          <w:b w:val="false"/>
          <w:i w:val="false"/>
          <w:color w:val="000000"/>
          <w:sz w:val="28"/>
        </w:rPr>
        <w:t xml:space="preserve"> көрсетілген аумақтың экологиялық жай-күйінің индикаторы ретінде өсімдіктердің жай-күйін бағалау үшін көрсеткіштер.</w:t>
      </w:r>
    </w:p>
    <w:p>
      <w:pPr>
        <w:spacing w:after="0"/>
        <w:ind w:left="0"/>
        <w:jc w:val="both"/>
      </w:pPr>
      <w:r>
        <w:rPr>
          <w:rFonts w:ascii="Times New Roman"/>
          <w:b w:val="false"/>
          <w:i w:val="false"/>
          <w:color w:val="000000"/>
          <w:sz w:val="28"/>
        </w:rPr>
        <w:t>
      Кез келген табиғи экожүйенің биотикалық құрауышы ретінде өсімдіктер экожүйенің құрылымдық-функционалдық ұйымдастыруында және оның шекарасын анықтауда шешуші рөл атқарады. Өсімдіктер тек қана қоршаған ортаның бұзылуына өте сезімтал емес, сондай-ақ антропогендік әсер ету нәтижесінде аумақтың экологиялық ахуалының өзгеруін неғұрлым көрнекі көрсетеді. Өсімдіктердің жай-күйін бағалау критерийлері географиялық жағдайларға және экожүйелердің типтеріне байланысты айрықшаланады. Бұл ретте өсімдік жамылғысының құрылымындағы да (тамырлы қауымдастықтар ауданының кемуі, ормандылықтың өзгеруі), өсімдік қоғамдастығы мен жеке түрлердің (популяциялар) деңгейіндегі де қолайсыз өзгерістер ескеріледі: түрлік құрамның өзгеруі, қауымдасу мен доминанттар ценопопуляцияларының жастық спектрінің нашарлауы.</w:t>
      </w:r>
    </w:p>
    <w:p>
      <w:pPr>
        <w:spacing w:after="0"/>
        <w:ind w:left="0"/>
        <w:jc w:val="both"/>
      </w:pPr>
      <w:r>
        <w:rPr>
          <w:rFonts w:ascii="Times New Roman"/>
          <w:b w:val="false"/>
          <w:i w:val="false"/>
          <w:color w:val="000000"/>
          <w:sz w:val="28"/>
        </w:rPr>
        <w:t>
      Түрлер-индикаторлар популяциясының тығыздығы - негізгі антропогендік факторларға жоғары сезімталдық білдіретін экожүйе жай-күйінің маңызды көрсеткіштерінің бірі. Антропогендік әсердің нәтижесінде қолайсыз түрлер-индикаторлар популяциясының тығыздығы төмендейді, ал оң түрлер-индикаторларда - артады. Антропогендік жүктеменің шекті мәні түр-индикатор популяциясы тығыздығының 20%-ға, ал сыни мәнінің - 50%-ға төмендеуін (немесе артуын) есептеген жөн.</w:t>
      </w:r>
    </w:p>
    <w:p>
      <w:pPr>
        <w:spacing w:after="0"/>
        <w:ind w:left="0"/>
        <w:jc w:val="both"/>
      </w:pPr>
      <w:r>
        <w:rPr>
          <w:rFonts w:ascii="Times New Roman"/>
          <w:b w:val="false"/>
          <w:i w:val="false"/>
          <w:color w:val="000000"/>
          <w:sz w:val="28"/>
        </w:rPr>
        <w:t>
      Ценопопуляцияның (ЦП) елеулі параметрлерінің бірі жастық аспекті -ЦП-ға әртүрлі жас жағдайындағы дарақтардың қатысу үлесі. Жас жағдайы морфологиялық белгілер кешенінің негізінде не оны анықтау көп қиындық тудырмайтын жағдайда абсолюттік жас негізінде белгіленеді.</w:t>
      </w:r>
    </w:p>
    <w:p>
      <w:pPr>
        <w:spacing w:after="0"/>
        <w:ind w:left="0"/>
        <w:jc w:val="both"/>
      </w:pPr>
      <w:r>
        <w:rPr>
          <w:rFonts w:ascii="Times New Roman"/>
          <w:b w:val="false"/>
          <w:i w:val="false"/>
          <w:color w:val="000000"/>
          <w:sz w:val="28"/>
        </w:rPr>
        <w:t>
      Параметр антропогендік әсерлердің әртүрлі нысандарына - тура да (жаю, бұтау, техногендік әсер етулер), жанама түрде де - экотопты өзгерту арқылы ден қояды.</w:t>
      </w:r>
    </w:p>
    <w:p>
      <w:pPr>
        <w:spacing w:after="0"/>
        <w:ind w:left="0"/>
        <w:jc w:val="both"/>
      </w:pPr>
      <w:r>
        <w:rPr>
          <w:rFonts w:ascii="Times New Roman"/>
          <w:b w:val="false"/>
          <w:i w:val="false"/>
          <w:color w:val="000000"/>
          <w:sz w:val="28"/>
        </w:rPr>
        <w:t>
      Өсімдіктердің жай-күйін тіршіліктің табиғи ортасына антропогендік жүктеме деңгейінің индикаторы ретінде қарастыруға болады (техногендік шығарындылармен ағаштардың немесе қылқан жапырақтардың зақымдануы, жайылым өсімдіктерінің жобалық жамылғысының және өнімділігінің кемуі).</w:t>
      </w:r>
    </w:p>
    <w:p>
      <w:pPr>
        <w:spacing w:after="0"/>
        <w:ind w:left="0"/>
        <w:jc w:val="both"/>
      </w:pPr>
      <w:r>
        <w:rPr>
          <w:rFonts w:ascii="Times New Roman"/>
          <w:b w:val="false"/>
          <w:i w:val="false"/>
          <w:color w:val="000000"/>
          <w:sz w:val="28"/>
        </w:rPr>
        <w:t>
      Жобалық жамылғының өзгеруі өсімдіктерге антропогендік әсердің әртүрлі типтерінің нәтижесінде болады, олардың ең бастылары фитоценоздың механикалық бұзылуы (жаю, рекреация және т.б.) және популяция түрлерінің тіршілік ету жай-күйінің метаболизм және су теңгерімі процестерінің өзгеруі арқылы өзгеруіне әкеліп соғатын химиялық әсер ету болып табылады.</w:t>
      </w:r>
    </w:p>
    <w:p>
      <w:pPr>
        <w:spacing w:after="0"/>
        <w:ind w:left="0"/>
        <w:jc w:val="both"/>
      </w:pPr>
      <w:r>
        <w:rPr>
          <w:rFonts w:ascii="Times New Roman"/>
          <w:b w:val="false"/>
          <w:i w:val="false"/>
          <w:color w:val="000000"/>
          <w:sz w:val="28"/>
        </w:rPr>
        <w:t>
      Негізгі орман құраушы түрлер сүрегінің ағаштарының кемуі қанағатсыз орман шаруашылығы қызметінің нәтижесінде орман экожүйелерінің тозу процесі туралы куәландырады.</w:t>
      </w:r>
    </w:p>
    <w:p>
      <w:pPr>
        <w:spacing w:after="0"/>
        <w:ind w:left="0"/>
        <w:jc w:val="both"/>
      </w:pPr>
      <w:r>
        <w:rPr>
          <w:rFonts w:ascii="Times New Roman"/>
          <w:b w:val="false"/>
          <w:i w:val="false"/>
          <w:color w:val="000000"/>
          <w:sz w:val="28"/>
        </w:rPr>
        <w:t>
      Орман өрттері орман экожүйелерінің ауқымды аудандарының тозуына әкеліп соғатын қауіпті фактор болып табылады. Орманның қайта қалпына келуі кемінде 10 жыл ішінде жүретін ауқымды өртеңдер экожүйедегі қайтымсыз өзгерістердің белгісі болып табылады. Орман дақылдарының жай-күйін бағалаған кезде аумақтың өңірлік ерекшеліктерін, ең алдымен, орманның табиғи қалпына келу мүмкіндігін ескеру қажет.</w:t>
      </w:r>
    </w:p>
    <w:p>
      <w:pPr>
        <w:spacing w:after="0"/>
        <w:ind w:left="0"/>
        <w:jc w:val="both"/>
      </w:pPr>
      <w:r>
        <w:rPr>
          <w:rFonts w:ascii="Times New Roman"/>
          <w:b w:val="false"/>
          <w:i w:val="false"/>
          <w:color w:val="000000"/>
          <w:sz w:val="28"/>
        </w:rPr>
        <w:t>
      Агроценоз жай-күйінің кейбір критерийлері аумақтың тұтастай алғанда қолайсыз экологиялық жағдайы туралы куәландырады: егістерде зиянкестердің дамуы, егістердің жойылуы және басқалары. Бұл критерийлерді пайдаланған кезде міндетті түрде егістердің жойылу себептерін көрсету және картада қолайсыз өзгерістердің ареалдарын көрсету қажет.</w:t>
      </w:r>
    </w:p>
    <w:p>
      <w:pPr>
        <w:spacing w:after="0"/>
        <w:ind w:left="0"/>
        <w:jc w:val="both"/>
      </w:pPr>
      <w:r>
        <w:rPr>
          <w:rFonts w:ascii="Times New Roman"/>
          <w:b w:val="false"/>
          <w:i w:val="false"/>
          <w:color w:val="000000"/>
          <w:sz w:val="28"/>
        </w:rPr>
        <w:t>
      Қорықтар өсімдіктерінің зақымдануы тіршілік ету ортасындағы қосалқы өңірлік және өңірлік сипаттамаға ие өзгерістер туралы куәландырады. Өсімдік жамылғысының сапалы және сандық сипаттамаларының өзгеруі тек қана өсімдік қоғамдастығының табиғи жай-күйімен салыстырғанда объективті түсіндіріле алады. Бұл ретте аялық деп зерттелетін аумаққа өзінің табиғи-ландшафттық сипаттамалары бойынша ұқсас салыстырмалы бұзылмаған учаскелер түсініледі;</w:t>
      </w:r>
    </w:p>
    <w:p>
      <w:pPr>
        <w:spacing w:after="0"/>
        <w:ind w:left="0"/>
        <w:jc w:val="both"/>
      </w:pPr>
      <w:r>
        <w:rPr>
          <w:rFonts w:ascii="Times New Roman"/>
          <w:b w:val="false"/>
          <w:i w:val="false"/>
          <w:color w:val="000000"/>
          <w:sz w:val="28"/>
        </w:rPr>
        <w:t xml:space="preserve">
      11) осы Критерийлерге </w:t>
      </w:r>
      <w:r>
        <w:rPr>
          <w:rFonts w:ascii="Times New Roman"/>
          <w:b w:val="false"/>
          <w:i w:val="false"/>
          <w:color w:val="000000"/>
          <w:sz w:val="28"/>
        </w:rPr>
        <w:t>17-қосымшада</w:t>
      </w:r>
      <w:r>
        <w:rPr>
          <w:rFonts w:ascii="Times New Roman"/>
          <w:b w:val="false"/>
          <w:i w:val="false"/>
          <w:color w:val="000000"/>
          <w:sz w:val="28"/>
        </w:rPr>
        <w:t xml:space="preserve"> көрсетілген аумақтың экологиялық жай-күйінің индикаторы ретінде фаунаның жай-күйін және жануарлардың гендік қорының өзгеруін бағалау үшін көрсеткіштер.</w:t>
      </w:r>
    </w:p>
    <w:p>
      <w:pPr>
        <w:spacing w:after="0"/>
        <w:ind w:left="0"/>
        <w:jc w:val="both"/>
      </w:pPr>
      <w:r>
        <w:rPr>
          <w:rFonts w:ascii="Times New Roman"/>
          <w:b w:val="false"/>
          <w:i w:val="false"/>
          <w:color w:val="000000"/>
          <w:sz w:val="28"/>
        </w:rPr>
        <w:t>
      Жануарлар дүниесі жай-күйінің критерийлері және көрсеткіштері зооценоз және жануарлардың жеке түрлерінің (популяциялардың) деңгейінде қарастырылады.</w:t>
      </w:r>
    </w:p>
    <w:p>
      <w:pPr>
        <w:spacing w:after="0"/>
        <w:ind w:left="0"/>
        <w:jc w:val="both"/>
      </w:pPr>
      <w:r>
        <w:rPr>
          <w:rFonts w:ascii="Times New Roman"/>
          <w:b w:val="false"/>
          <w:i w:val="false"/>
          <w:color w:val="000000"/>
          <w:sz w:val="28"/>
        </w:rPr>
        <w:t>
      Тұтастай алғанда, зооценоздың жай-күйін бағалау критерийі ретінде, алуантүрліліктің өзгеруін осы критерий молшылықты бағалаумен байланысты, ал көптеген жануарлардың саны циклдық өзгерістерге ұшырайтындығын ескере отырып есептеу қажет.</w:t>
      </w:r>
    </w:p>
    <w:p>
      <w:pPr>
        <w:spacing w:after="0"/>
        <w:ind w:left="0"/>
        <w:jc w:val="both"/>
      </w:pPr>
      <w:r>
        <w:rPr>
          <w:rFonts w:ascii="Times New Roman"/>
          <w:b w:val="false"/>
          <w:i w:val="false"/>
          <w:color w:val="000000"/>
          <w:sz w:val="28"/>
        </w:rPr>
        <w:t>
      10 жылдық кезеңді салыстырып бағалау үшін уақытша қадамды анықтау қажет. Әртүрлілікті бағалау мына формула бойынша есептелетін Симпсон (D) критерийі бойынша жүргізіледі:</w:t>
      </w:r>
    </w:p>
    <w:p>
      <w:pPr>
        <w:spacing w:after="0"/>
        <w:ind w:left="0"/>
        <w:jc w:val="both"/>
      </w:pPr>
      <w:r>
        <w:rPr>
          <w:rFonts w:ascii="Times New Roman"/>
          <w:b w:val="false"/>
          <w:i w:val="false"/>
          <w:color w:val="000000"/>
          <w:sz w:val="28"/>
        </w:rPr>
        <w:t>
      D= 1/ P</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8"/>
        </w:rPr>
        <w:t>+K+P</w:t>
      </w:r>
      <w:r>
        <w:rPr>
          <w:rFonts w:ascii="Times New Roman"/>
          <w:b w:val="false"/>
          <w:i w:val="false"/>
          <w:color w:val="000000"/>
          <w:vertAlign w:val="subscript"/>
        </w:rPr>
        <w:t>n</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*P</w:t>
      </w:r>
      <w:r>
        <w:rPr>
          <w:rFonts w:ascii="Times New Roman"/>
          <w:b w:val="false"/>
          <w:i w:val="false"/>
          <w:color w:val="000000"/>
          <w:vertAlign w:val="subscript"/>
        </w:rPr>
        <w:t>n</w:t>
      </w:r>
      <w:r>
        <w:rPr>
          <w:rFonts w:ascii="Times New Roman"/>
          <w:b w:val="false"/>
          <w:i w:val="false"/>
          <w:color w:val="000000"/>
          <w:sz w:val="28"/>
        </w:rPr>
        <w:t>- бірлік үшін алынған жиынтық молшылықтағы әрбір түрдің үлесі. Осы бағалауды жүргізу үшін барлық фауна бойынша деректерді пайдалану міндетті емес, олар бойынша сенімді ақпараты бар түрлердің өзіндік топтарын талдаумен шектелуге болады.</w:t>
      </w:r>
    </w:p>
    <w:p>
      <w:pPr>
        <w:spacing w:after="0"/>
        <w:ind w:left="0"/>
        <w:jc w:val="both"/>
      </w:pPr>
      <w:r>
        <w:rPr>
          <w:rFonts w:ascii="Times New Roman"/>
          <w:b w:val="false"/>
          <w:i w:val="false"/>
          <w:color w:val="000000"/>
          <w:sz w:val="28"/>
        </w:rPr>
        <w:t>
      Жануарлар түрлерінің шаруашылық-маңызды түрлерінің өзгеруі орташа есеппен 10 жылдық бөлік үшін абсолюттік сан бойынша деректерді пайдаланып бағаланады және статистикалық өңдеуді талап етеді.Антропогендік жүктеменің түрлері-индикаторлары популяциясы тығыздығының өзгеруін бағалаған кезде олардың әсерге әртүрлі ден қоюын ескеру қажет: орнықты түрлердің популяциясы өзінің санын арттыратын, ал антропогендік жүктемеге сезімтал түрлер популяциясы оны кемітетін болады;</w:t>
      </w:r>
    </w:p>
    <w:p>
      <w:pPr>
        <w:spacing w:after="0"/>
        <w:ind w:left="0"/>
        <w:jc w:val="both"/>
      </w:pPr>
      <w:r>
        <w:rPr>
          <w:rFonts w:ascii="Times New Roman"/>
          <w:b w:val="false"/>
          <w:i w:val="false"/>
          <w:color w:val="000000"/>
          <w:sz w:val="28"/>
        </w:rPr>
        <w:t xml:space="preserve">
      12) осы Критерийлерге </w:t>
      </w:r>
      <w:r>
        <w:rPr>
          <w:rFonts w:ascii="Times New Roman"/>
          <w:b w:val="false"/>
          <w:i w:val="false"/>
          <w:color w:val="000000"/>
          <w:sz w:val="28"/>
        </w:rPr>
        <w:t>18-қосымшада</w:t>
      </w:r>
      <w:r>
        <w:rPr>
          <w:rFonts w:ascii="Times New Roman"/>
          <w:b w:val="false"/>
          <w:i w:val="false"/>
          <w:color w:val="000000"/>
          <w:sz w:val="28"/>
        </w:rPr>
        <w:t xml:space="preserve"> көрсетілген аумақты бағалау үшін биохимиялық көрсеткіштер.</w:t>
      </w:r>
    </w:p>
    <w:p>
      <w:pPr>
        <w:spacing w:after="0"/>
        <w:ind w:left="0"/>
        <w:jc w:val="both"/>
      </w:pPr>
      <w:r>
        <w:rPr>
          <w:rFonts w:ascii="Times New Roman"/>
          <w:b w:val="false"/>
          <w:i w:val="false"/>
          <w:color w:val="000000"/>
          <w:sz w:val="28"/>
        </w:rPr>
        <w:t>
      Биохимиялық тұрғыдан экологиялық қолайсыз аумақтарды қоршаған табиғи ортаның құрамдас бөлігінің химиялық элементтік құрамының күрт өзгеруімен биохимиялық провинциялар ретінде қарастыруға болады. Бұл провинциялардың шығу тегі тек қана табиғи емес, техногендік де болуы мүмкін.</w:t>
      </w:r>
    </w:p>
    <w:p>
      <w:pPr>
        <w:spacing w:after="0"/>
        <w:ind w:left="0"/>
        <w:jc w:val="both"/>
      </w:pPr>
      <w:r>
        <w:rPr>
          <w:rFonts w:ascii="Times New Roman"/>
          <w:b w:val="false"/>
          <w:i w:val="false"/>
          <w:color w:val="000000"/>
          <w:sz w:val="28"/>
        </w:rPr>
        <w:t>
      Аумақтың экологиялық жай-күйін бағалау үшін ортаның әртүрлі құрамдас бөліктерінде С:N, Са:Р, Са:Sr құрамы қатынасының өзгеру көрсеткіштерін, сондай-ақ сынама алаңдарынан өсімдік шабындарындағы және өсімдіктердегі уытты және биологиялық белсенді микроэлементтер құрамының деңгейін пайдалану ұсынылады.</w:t>
      </w:r>
    </w:p>
    <w:bookmarkStart w:name="z45" w:id="43"/>
    <w:p>
      <w:pPr>
        <w:spacing w:after="0"/>
        <w:ind w:left="0"/>
        <w:jc w:val="left"/>
      </w:pPr>
      <w:r>
        <w:rPr>
          <w:rFonts w:ascii="Times New Roman"/>
          <w:b/>
          <w:i w:val="false"/>
          <w:color w:val="000000"/>
        </w:rPr>
        <w:t xml:space="preserve"> 7. Аумақтардың экологиялық ахуалын бағалау үшін қолданылатын</w:t>
      </w:r>
      <w:r>
        <w:br/>
      </w:r>
      <w:r>
        <w:rPr>
          <w:rFonts w:ascii="Times New Roman"/>
          <w:b/>
          <w:i w:val="false"/>
          <w:color w:val="000000"/>
        </w:rPr>
        <w:t>халық денсаулығының жай-күйін бағалауға арналған</w:t>
      </w:r>
      <w:r>
        <w:br/>
      </w:r>
      <w:r>
        <w:rPr>
          <w:rFonts w:ascii="Times New Roman"/>
          <w:b/>
          <w:i w:val="false"/>
          <w:color w:val="000000"/>
        </w:rPr>
        <w:t>медициналық-демографиялық көрсеткіштер</w:t>
      </w:r>
    </w:p>
    <w:bookmarkEnd w:id="43"/>
    <w:bookmarkStart w:name="z46" w:id="44"/>
    <w:p>
      <w:pPr>
        <w:spacing w:after="0"/>
        <w:ind w:left="0"/>
        <w:jc w:val="both"/>
      </w:pPr>
      <w:r>
        <w:rPr>
          <w:rFonts w:ascii="Times New Roman"/>
          <w:b w:val="false"/>
          <w:i w:val="false"/>
          <w:color w:val="000000"/>
          <w:sz w:val="28"/>
        </w:rPr>
        <w:t>
      24. Негізгі медициналық-демографиялық көрсеткіштерге қоршаған ортаға әсер етуді көрсететін мыналар жатады: қоршаған ортаның ластануына байланысты ауру, бала өлімі, медициналық-генетикалық бұзылулар, ерекше және онкологиялық аурулар.</w:t>
      </w:r>
    </w:p>
    <w:bookmarkEnd w:id="44"/>
    <w:bookmarkStart w:name="z47" w:id="45"/>
    <w:p>
      <w:pPr>
        <w:spacing w:after="0"/>
        <w:ind w:left="0"/>
        <w:jc w:val="both"/>
      </w:pPr>
      <w:r>
        <w:rPr>
          <w:rFonts w:ascii="Times New Roman"/>
          <w:b w:val="false"/>
          <w:i w:val="false"/>
          <w:color w:val="000000"/>
          <w:sz w:val="28"/>
        </w:rPr>
        <w:t>
      25. Экологиялық қолайсыз аумақтар бойынша медициналық-демографиялық көрсеткіштер осы климаттық-географиялық аймақтардың бақылау (аялық) аумақтарындағы ұқсас көрсеткіштермен салыстырылады. Осындай бақылау (аялық) аумақтары ретінде елді мекендер немесе олардың жеке бөліктері қабылданады, оларда өмір сүрудің ұқсас әлеуметтік-экономикалық жағдайлар, қолайлы экологиялық(әлеуметтік-гигиеналық) ахуал бар, қоршаған орта сапасына әсер ететін факторлар жоқ.</w:t>
      </w:r>
    </w:p>
    <w:bookmarkEnd w:id="45"/>
    <w:p>
      <w:pPr>
        <w:spacing w:after="0"/>
        <w:ind w:left="0"/>
        <w:jc w:val="both"/>
      </w:pPr>
      <w:r>
        <w:rPr>
          <w:rFonts w:ascii="Times New Roman"/>
          <w:b w:val="false"/>
          <w:i w:val="false"/>
          <w:color w:val="000000"/>
          <w:sz w:val="28"/>
        </w:rPr>
        <w:t>
      Осындай көрсеткіштерді анықтау қала және ауыл халқы үшін бөлек ұсынылады. Бірнеше ең аз көрсеткіштердің орташа шамасы бақылау (аялық) мәні ретінде қабылданады. Бақылау шамасы ретінде тек қана республика мен облыс бойынша орташа көрсеткіштерді пайдалануға жол берілмейді, 10 жылғы есептелген көрсеткіштерге және (немесе) олардың осы кезең үшін серпінге ерекше ықылас көрсетіледі. Антропогенді табиғатты қоршаған ортаның факторларымен этиологиялық байланыстағы салыстырмалы сирек кездесетін аурулар, сондай-ақ ерекше аурулар және денсаулық жай-күйінің басқа да бұзылулары үшін айрықшалық жасалуы мүмкін. Сондай-ақ сараптама жүргізу сәтіне олардың шамасымен салыстыру үшін бақылау сандары ретінде өткен жылдарға аумақ бойынша деректерді пайдалануға рұқсат беріледі. Медициналық көрсеткіштерді есептеу кезінде мемлекеттік медициналық статистиканың, арнайы ақпараттық жүйелердің, жеке аурулар бойынша тіркелімдердің, сондай-ақ популяциялық немесе когорталы зерттеулердің (ұсынылатын ақпараттың жоғары дәлелін ескере отыра) нәтижелері пайдаланылуы мүмкін.</w:t>
      </w:r>
    </w:p>
    <w:bookmarkStart w:name="z48" w:id="46"/>
    <w:p>
      <w:pPr>
        <w:spacing w:after="0"/>
        <w:ind w:left="0"/>
        <w:jc w:val="both"/>
      </w:pPr>
      <w:r>
        <w:rPr>
          <w:rFonts w:ascii="Times New Roman"/>
          <w:b w:val="false"/>
          <w:i w:val="false"/>
          <w:color w:val="000000"/>
          <w:sz w:val="28"/>
        </w:rPr>
        <w:t>
      26. Медициналық-демографиялық көрсеткіштер бойынша материалдарды дайындау кезінде толық бастапқы материал ұсынылады, оның негізінде аумақты экологиялық қолайсыздықтың аймағына жатқызу жөніндегі мәселе қойылады. Ұсынылатын материалдар "Негізгі көрсеткіштер" қосымша бойынша және мүмкіндігінше "Қосымша көрсеткіштер" қосымша бойынша толық ақпарат қамтиды. Аумақтың аталған көрсеткіштерінен басқа, уәкілетті мемлекеттік органдар, өз қалауынша, денсаулықтың жай-күйін және оған қоршаған табиғи орта ластануының әсерін сипаттайтын басқа да кез келген материалдарды ұсынуға жол беріледі.</w:t>
      </w:r>
    </w:p>
    <w:bookmarkEnd w:id="46"/>
    <w:p>
      <w:pPr>
        <w:spacing w:after="0"/>
        <w:ind w:left="0"/>
        <w:jc w:val="both"/>
      </w:pPr>
      <w:r>
        <w:rPr>
          <w:rFonts w:ascii="Times New Roman"/>
          <w:b w:val="false"/>
          <w:i w:val="false"/>
          <w:color w:val="000000"/>
          <w:sz w:val="28"/>
        </w:rPr>
        <w:t xml:space="preserve">
      Төтенше экологиялық жағдай аймағын немесе экологиялық зілзала аймағын анықтау осы Критерийлерге </w:t>
      </w:r>
      <w:r>
        <w:rPr>
          <w:rFonts w:ascii="Times New Roman"/>
          <w:b w:val="false"/>
          <w:i w:val="false"/>
          <w:color w:val="000000"/>
          <w:sz w:val="28"/>
        </w:rPr>
        <w:t>19-қосымшаға</w:t>
      </w:r>
      <w:r>
        <w:rPr>
          <w:rFonts w:ascii="Times New Roman"/>
          <w:b w:val="false"/>
          <w:i w:val="false"/>
          <w:color w:val="000000"/>
          <w:sz w:val="28"/>
        </w:rPr>
        <w:t xml:space="preserve"> сәйкес экологиялық қолайсыздықтың (экологиялық қолайсыздық орнаған жағдайда) неғұрлым жоғары дәрежесін көрсететін бір немесе бірнеше негізгі және қосымша көрсеткіштер бойынша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Орташа тәуліктік шоғырланулар бойынша атмосфералық ауаның</w:t>
      </w:r>
      <w:r>
        <w:br/>
      </w:r>
      <w:r>
        <w:rPr>
          <w:rFonts w:ascii="Times New Roman"/>
          <w:b/>
          <w:i w:val="false"/>
          <w:color w:val="000000"/>
        </w:rPr>
        <w:t>ластану дәрежесін бағалау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1999"/>
        <w:gridCol w:w="3856"/>
        <w:gridCol w:w="2421"/>
        <w:gridCol w:w="2844"/>
      </w:tblGrid>
      <w:tr>
        <w:trPr>
          <w:trHeight w:val="30" w:hRule="atLeast"/>
        </w:trPr>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тәулік (N)</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тәулік (N)</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 N &lt;20 қатар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 N &lt;</w:t>
            </w:r>
          </w:p>
          <w:p>
            <w:pPr>
              <w:spacing w:after="20"/>
              <w:ind w:left="20"/>
              <w:jc w:val="both"/>
            </w:pPr>
            <w:r>
              <w:rPr>
                <w:rFonts w:ascii="Times New Roman"/>
                <w:b w:val="false"/>
                <w:i w:val="false"/>
                <w:color w:val="000000"/>
                <w:sz w:val="20"/>
              </w:rPr>
              <w:t>
20 қатар</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III</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IV</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&gt; 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&gt; 12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 N &lt;20 қатар</w:t>
            </w:r>
          </w:p>
          <w:p>
            <w:pPr>
              <w:spacing w:after="20"/>
              <w:ind w:left="20"/>
              <w:jc w:val="both"/>
            </w:pPr>
            <w:r>
              <w:rPr>
                <w:rFonts w:ascii="Times New Roman"/>
                <w:b w:val="false"/>
                <w:i w:val="false"/>
                <w:color w:val="000000"/>
                <w:sz w:val="20"/>
              </w:rPr>
              <w:t>
&gt; 30</w:t>
            </w:r>
          </w:p>
          <w:p>
            <w:pPr>
              <w:spacing w:after="20"/>
              <w:ind w:left="20"/>
              <w:jc w:val="both"/>
            </w:pPr>
            <w:r>
              <w:rPr>
                <w:rFonts w:ascii="Times New Roman"/>
                <w:b w:val="false"/>
                <w:i w:val="false"/>
                <w:color w:val="000000"/>
                <w:sz w:val="20"/>
              </w:rPr>
              <w:t>
қатар</w:t>
            </w:r>
          </w:p>
          <w:p>
            <w:pPr>
              <w:spacing w:after="20"/>
              <w:ind w:left="20"/>
              <w:jc w:val="both"/>
            </w:pPr>
            <w:r>
              <w:rPr>
                <w:rFonts w:ascii="Times New Roman"/>
                <w:b w:val="false"/>
                <w:i w:val="false"/>
                <w:color w:val="000000"/>
                <w:sz w:val="20"/>
              </w:rPr>
              <w:t>
&gt; 30</w:t>
            </w:r>
          </w:p>
          <w:p>
            <w:pPr>
              <w:spacing w:after="20"/>
              <w:ind w:left="20"/>
              <w:jc w:val="both"/>
            </w:pPr>
            <w:r>
              <w:rPr>
                <w:rFonts w:ascii="Times New Roman"/>
                <w:b w:val="false"/>
                <w:i w:val="false"/>
                <w:color w:val="000000"/>
                <w:sz w:val="20"/>
              </w:rPr>
              <w:t>
қатар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p>
            <w:pPr>
              <w:spacing w:after="20"/>
              <w:ind w:left="20"/>
              <w:jc w:val="both"/>
            </w:pPr>
            <w:r>
              <w:rPr>
                <w:rFonts w:ascii="Times New Roman"/>
                <w:b w:val="false"/>
                <w:i w:val="false"/>
                <w:color w:val="000000"/>
                <w:sz w:val="20"/>
              </w:rPr>
              <w:t>
5 - 7,5</w:t>
            </w:r>
          </w:p>
          <w:p>
            <w:pPr>
              <w:spacing w:after="20"/>
              <w:ind w:left="20"/>
              <w:jc w:val="both"/>
            </w:pPr>
            <w:r>
              <w:rPr>
                <w:rFonts w:ascii="Times New Roman"/>
                <w:b w:val="false"/>
                <w:i w:val="false"/>
                <w:color w:val="000000"/>
                <w:sz w:val="20"/>
              </w:rPr>
              <w:t>
8 - 12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 N &lt;</w:t>
            </w:r>
          </w:p>
          <w:p>
            <w:pPr>
              <w:spacing w:after="20"/>
              <w:ind w:left="20"/>
              <w:jc w:val="both"/>
            </w:pPr>
            <w:r>
              <w:rPr>
                <w:rFonts w:ascii="Times New Roman"/>
                <w:b w:val="false"/>
                <w:i w:val="false"/>
                <w:color w:val="000000"/>
                <w:sz w:val="20"/>
              </w:rPr>
              <w:t>
20 қатар</w:t>
            </w:r>
          </w:p>
          <w:p>
            <w:pPr>
              <w:spacing w:after="20"/>
              <w:ind w:left="20"/>
              <w:jc w:val="both"/>
            </w:pPr>
            <w:r>
              <w:rPr>
                <w:rFonts w:ascii="Times New Roman"/>
                <w:b w:val="false"/>
                <w:i w:val="false"/>
                <w:color w:val="000000"/>
                <w:sz w:val="20"/>
              </w:rPr>
              <w:t>
&gt; 30</w:t>
            </w:r>
          </w:p>
          <w:p>
            <w:pPr>
              <w:spacing w:after="20"/>
              <w:ind w:left="20"/>
              <w:jc w:val="both"/>
            </w:pPr>
            <w:r>
              <w:rPr>
                <w:rFonts w:ascii="Times New Roman"/>
                <w:b w:val="false"/>
                <w:i w:val="false"/>
                <w:color w:val="000000"/>
                <w:sz w:val="20"/>
              </w:rPr>
              <w:t>
қатар</w:t>
            </w:r>
          </w:p>
          <w:p>
            <w:pPr>
              <w:spacing w:after="20"/>
              <w:ind w:left="20"/>
              <w:jc w:val="both"/>
            </w:pPr>
            <w:r>
              <w:rPr>
                <w:rFonts w:ascii="Times New Roman"/>
                <w:b w:val="false"/>
                <w:i w:val="false"/>
                <w:color w:val="000000"/>
                <w:sz w:val="20"/>
              </w:rPr>
              <w:t>
&gt; 30</w:t>
            </w:r>
          </w:p>
          <w:p>
            <w:pPr>
              <w:spacing w:after="20"/>
              <w:ind w:left="20"/>
              <w:jc w:val="both"/>
            </w:pPr>
            <w:r>
              <w:rPr>
                <w:rFonts w:ascii="Times New Roman"/>
                <w:b w:val="false"/>
                <w:i w:val="false"/>
                <w:color w:val="000000"/>
                <w:sz w:val="20"/>
              </w:rPr>
              <w:t>
қатар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Атмосфералық ауаның ластану деңгейін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2405"/>
        <w:gridCol w:w="2263"/>
        <w:gridCol w:w="3704"/>
        <w:gridCol w:w="2264"/>
      </w:tblGrid>
      <w:tr>
        <w:trPr>
          <w:trHeight w:val="30" w:hRule="atLeast"/>
        </w:trPr>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жоғары өлшемдер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жоғары өлшемдер %</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сынып</w:t>
            </w:r>
          </w:p>
          <w:p>
            <w:pPr>
              <w:spacing w:after="20"/>
              <w:ind w:left="20"/>
              <w:jc w:val="both"/>
            </w:pPr>
            <w:r>
              <w:rPr>
                <w:rFonts w:ascii="Times New Roman"/>
                <w:b w:val="false"/>
                <w:i w:val="false"/>
                <w:color w:val="000000"/>
                <w:sz w:val="20"/>
              </w:rPr>
              <w:t>
II сынып</w:t>
            </w:r>
          </w:p>
          <w:p>
            <w:pPr>
              <w:spacing w:after="20"/>
              <w:ind w:left="20"/>
              <w:jc w:val="both"/>
            </w:pPr>
            <w:r>
              <w:rPr>
                <w:rFonts w:ascii="Times New Roman"/>
                <w:b w:val="false"/>
                <w:i w:val="false"/>
                <w:color w:val="000000"/>
                <w:sz w:val="20"/>
              </w:rPr>
              <w:t>
III сынып</w:t>
            </w:r>
          </w:p>
          <w:p>
            <w:pPr>
              <w:spacing w:after="20"/>
              <w:ind w:left="20"/>
              <w:jc w:val="both"/>
            </w:pPr>
            <w:r>
              <w:rPr>
                <w:rFonts w:ascii="Times New Roman"/>
                <w:b w:val="false"/>
                <w:i w:val="false"/>
                <w:color w:val="000000"/>
                <w:sz w:val="20"/>
              </w:rPr>
              <w:t>
IV сынып</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5</w:t>
            </w:r>
          </w:p>
          <w:p>
            <w:pPr>
              <w:spacing w:after="20"/>
              <w:ind w:left="20"/>
              <w:jc w:val="both"/>
            </w:pPr>
            <w:r>
              <w:rPr>
                <w:rFonts w:ascii="Times New Roman"/>
                <w:b w:val="false"/>
                <w:i w:val="false"/>
                <w:color w:val="000000"/>
                <w:sz w:val="20"/>
              </w:rPr>
              <w:t>
&gt; 7,5</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20,0</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p>
            <w:pPr>
              <w:spacing w:after="20"/>
              <w:ind w:left="20"/>
              <w:jc w:val="both"/>
            </w:pPr>
            <w:r>
              <w:rPr>
                <w:rFonts w:ascii="Times New Roman"/>
                <w:b w:val="false"/>
                <w:i w:val="false"/>
                <w:color w:val="000000"/>
                <w:sz w:val="20"/>
              </w:rPr>
              <w:t>
&gt; 30</w:t>
            </w:r>
          </w:p>
          <w:p>
            <w:pPr>
              <w:spacing w:after="20"/>
              <w:ind w:left="20"/>
              <w:jc w:val="both"/>
            </w:pPr>
            <w:r>
              <w:rPr>
                <w:rFonts w:ascii="Times New Roman"/>
                <w:b w:val="false"/>
                <w:i w:val="false"/>
                <w:color w:val="000000"/>
                <w:sz w:val="20"/>
              </w:rPr>
              <w:t>
&gt; 50</w:t>
            </w:r>
          </w:p>
          <w:p>
            <w:pPr>
              <w:spacing w:after="20"/>
              <w:ind w:left="20"/>
              <w:jc w:val="both"/>
            </w:pPr>
            <w:r>
              <w:rPr>
                <w:rFonts w:ascii="Times New Roman"/>
                <w:b w:val="false"/>
                <w:i w:val="false"/>
                <w:color w:val="000000"/>
                <w:sz w:val="20"/>
              </w:rPr>
              <w:t>
&gt; 50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3-5</w:t>
            </w:r>
          </w:p>
          <w:p>
            <w:pPr>
              <w:spacing w:after="20"/>
              <w:ind w:left="20"/>
              <w:jc w:val="both"/>
            </w:pPr>
            <w:r>
              <w:rPr>
                <w:rFonts w:ascii="Times New Roman"/>
                <w:b w:val="false"/>
                <w:i w:val="false"/>
                <w:color w:val="000000"/>
                <w:sz w:val="20"/>
              </w:rPr>
              <w:t>
&gt; 5-12,5</w:t>
            </w:r>
          </w:p>
          <w:p>
            <w:pPr>
              <w:spacing w:after="20"/>
              <w:ind w:left="20"/>
              <w:jc w:val="both"/>
            </w:pPr>
            <w:r>
              <w:rPr>
                <w:rFonts w:ascii="Times New Roman"/>
                <w:b w:val="false"/>
                <w:i w:val="false"/>
                <w:color w:val="000000"/>
                <w:sz w:val="20"/>
              </w:rPr>
              <w:t>
8-12,5</w:t>
            </w:r>
          </w:p>
          <w:p>
            <w:pPr>
              <w:spacing w:after="20"/>
              <w:ind w:left="20"/>
              <w:jc w:val="both"/>
            </w:pPr>
            <w:r>
              <w:rPr>
                <w:rFonts w:ascii="Times New Roman"/>
                <w:b w:val="false"/>
                <w:i w:val="false"/>
                <w:color w:val="000000"/>
                <w:sz w:val="20"/>
              </w:rPr>
              <w:t>
12,5-20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w:t>
            </w:r>
          </w:p>
          <w:p>
            <w:pPr>
              <w:spacing w:after="20"/>
              <w:ind w:left="20"/>
              <w:jc w:val="both"/>
            </w:pPr>
            <w:r>
              <w:rPr>
                <w:rFonts w:ascii="Times New Roman"/>
                <w:b w:val="false"/>
                <w:i w:val="false"/>
                <w:color w:val="000000"/>
                <w:sz w:val="20"/>
              </w:rPr>
              <w:t>
&gt; 30</w:t>
            </w:r>
          </w:p>
          <w:p>
            <w:pPr>
              <w:spacing w:after="20"/>
              <w:ind w:left="20"/>
              <w:jc w:val="both"/>
            </w:pPr>
            <w:r>
              <w:rPr>
                <w:rFonts w:ascii="Times New Roman"/>
                <w:b w:val="false"/>
                <w:i w:val="false"/>
                <w:color w:val="000000"/>
                <w:sz w:val="20"/>
              </w:rPr>
              <w:t>
&gt; 50</w:t>
            </w:r>
          </w:p>
          <w:p>
            <w:pPr>
              <w:spacing w:after="20"/>
              <w:ind w:left="20"/>
              <w:jc w:val="both"/>
            </w:pPr>
            <w:r>
              <w:rPr>
                <w:rFonts w:ascii="Times New Roman"/>
                <w:b w:val="false"/>
                <w:i w:val="false"/>
                <w:color w:val="000000"/>
                <w:sz w:val="20"/>
              </w:rPr>
              <w:t>
&gt;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Әр түрлі заттарға "а" коэффицентінің маңызы: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0"/>
        <w:gridCol w:w="3120"/>
      </w:tblGrid>
      <w:tr>
        <w:trPr>
          <w:trHeight w:val="30" w:hRule="atLeast"/>
        </w:trPr>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коэффициенті</w:t>
            </w:r>
          </w:p>
        </w:tc>
      </w:tr>
      <w:tr>
        <w:trPr>
          <w:trHeight w:val="30" w:hRule="atLeast"/>
        </w:trPr>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азотоксиді, азотдиоксиді, бензол, бенз(а)перен, марганец диоксиді, озон, күкірт диоксиді, күкіртті көміртек, синтетикалық</w:t>
            </w:r>
          </w:p>
          <w:p>
            <w:pPr>
              <w:spacing w:after="20"/>
              <w:ind w:left="20"/>
              <w:jc w:val="both"/>
            </w:pPr>
            <w:r>
              <w:rPr>
                <w:rFonts w:ascii="Times New Roman"/>
                <w:b w:val="false"/>
                <w:i w:val="false"/>
                <w:color w:val="000000"/>
                <w:sz w:val="20"/>
              </w:rPr>
              <w:t>
майлы қышқылдар, фенол, формальдегид, хлоропрен</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Аминдер, анилин, өлшенген заттар (шаң), көміртек оксиді, хлор</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 күкірт қышқылы, фосфорлы ангидрид, фторидтер (қатты)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 ацетон, диэтиламин, толуол, фторлысутегі, хлорлысутек,</w:t>
            </w:r>
          </w:p>
          <w:p>
            <w:pPr>
              <w:spacing w:after="20"/>
              <w:ind w:left="20"/>
              <w:jc w:val="both"/>
            </w:pPr>
            <w:r>
              <w:rPr>
                <w:rFonts w:ascii="Times New Roman"/>
                <w:b w:val="false"/>
                <w:i w:val="false"/>
                <w:color w:val="000000"/>
                <w:sz w:val="20"/>
              </w:rPr>
              <w:t>
этилбензол</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Кешенді көрсеткіш бойынша атмосфералық ауаның орташа жылдық</w:t>
      </w:r>
      <w:r>
        <w:br/>
      </w:r>
      <w:r>
        <w:rPr>
          <w:rFonts w:ascii="Times New Roman"/>
          <w:b/>
          <w:i w:val="false"/>
          <w:color w:val="000000"/>
        </w:rPr>
        <w:t>ластануын бағалау үшін кешенді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7"/>
        <w:gridCol w:w="2455"/>
        <w:gridCol w:w="4065"/>
        <w:gridCol w:w="1343"/>
      </w:tblGrid>
      <w:tr>
        <w:trPr>
          <w:trHeight w:val="30" w:hRule="atLeast"/>
        </w:trPr>
        <w:tc>
          <w:tcPr>
            <w:tcW w:w="4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үшін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зат</w:t>
            </w:r>
          </w:p>
          <w:p>
            <w:pPr>
              <w:spacing w:after="20"/>
              <w:ind w:left="20"/>
              <w:jc w:val="both"/>
            </w:pPr>
            <w:r>
              <w:rPr>
                <w:rFonts w:ascii="Times New Roman"/>
                <w:b w:val="false"/>
                <w:i w:val="false"/>
                <w:color w:val="000000"/>
                <w:sz w:val="20"/>
              </w:rPr>
              <w:t>
2-4 зат</w:t>
            </w:r>
          </w:p>
          <w:p>
            <w:pPr>
              <w:spacing w:after="20"/>
              <w:ind w:left="20"/>
              <w:jc w:val="both"/>
            </w:pPr>
            <w:r>
              <w:rPr>
                <w:rFonts w:ascii="Times New Roman"/>
                <w:b w:val="false"/>
                <w:i w:val="false"/>
                <w:color w:val="000000"/>
                <w:sz w:val="20"/>
              </w:rPr>
              <w:t>
5-9 зат</w:t>
            </w:r>
          </w:p>
          <w:p>
            <w:pPr>
              <w:spacing w:after="20"/>
              <w:ind w:left="20"/>
              <w:jc w:val="both"/>
            </w:pPr>
            <w:r>
              <w:rPr>
                <w:rFonts w:ascii="Times New Roman"/>
                <w:b w:val="false"/>
                <w:i w:val="false"/>
                <w:color w:val="000000"/>
                <w:sz w:val="20"/>
              </w:rPr>
              <w:t>
10-15 зат</w:t>
            </w:r>
          </w:p>
          <w:p>
            <w:pPr>
              <w:spacing w:after="20"/>
              <w:ind w:left="20"/>
              <w:jc w:val="both"/>
            </w:pPr>
            <w:r>
              <w:rPr>
                <w:rFonts w:ascii="Times New Roman"/>
                <w:b w:val="false"/>
                <w:i w:val="false"/>
                <w:color w:val="000000"/>
                <w:sz w:val="20"/>
              </w:rPr>
              <w:t>
16-25 зат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астам</w:t>
            </w:r>
          </w:p>
          <w:p>
            <w:pPr>
              <w:spacing w:after="20"/>
              <w:ind w:left="20"/>
              <w:jc w:val="both"/>
            </w:pPr>
            <w:r>
              <w:rPr>
                <w:rFonts w:ascii="Times New Roman"/>
                <w:b w:val="false"/>
                <w:i w:val="false"/>
                <w:color w:val="000000"/>
                <w:sz w:val="20"/>
              </w:rPr>
              <w:t>
32 астам</w:t>
            </w:r>
          </w:p>
          <w:p>
            <w:pPr>
              <w:spacing w:after="20"/>
              <w:ind w:left="20"/>
              <w:jc w:val="both"/>
            </w:pPr>
            <w:r>
              <w:rPr>
                <w:rFonts w:ascii="Times New Roman"/>
                <w:b w:val="false"/>
                <w:i w:val="false"/>
                <w:color w:val="000000"/>
                <w:sz w:val="20"/>
              </w:rPr>
              <w:t>
48 астам</w:t>
            </w:r>
          </w:p>
          <w:p>
            <w:pPr>
              <w:spacing w:after="20"/>
              <w:ind w:left="20"/>
              <w:jc w:val="both"/>
            </w:pPr>
            <w:r>
              <w:rPr>
                <w:rFonts w:ascii="Times New Roman"/>
                <w:b w:val="false"/>
                <w:i w:val="false"/>
                <w:color w:val="000000"/>
                <w:sz w:val="20"/>
              </w:rPr>
              <w:t>
64 астам</w:t>
            </w:r>
          </w:p>
          <w:p>
            <w:pPr>
              <w:spacing w:after="20"/>
              <w:ind w:left="20"/>
              <w:jc w:val="both"/>
            </w:pPr>
            <w:r>
              <w:rPr>
                <w:rFonts w:ascii="Times New Roman"/>
                <w:b w:val="false"/>
                <w:i w:val="false"/>
                <w:color w:val="000000"/>
                <w:sz w:val="20"/>
              </w:rPr>
              <w:t>
80 астам</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p>
            <w:pPr>
              <w:spacing w:after="20"/>
              <w:ind w:left="20"/>
              <w:jc w:val="both"/>
            </w:pPr>
            <w:r>
              <w:rPr>
                <w:rFonts w:ascii="Times New Roman"/>
                <w:b w:val="false"/>
                <w:i w:val="false"/>
                <w:color w:val="000000"/>
                <w:sz w:val="20"/>
              </w:rPr>
              <w:t>
16-32</w:t>
            </w:r>
          </w:p>
          <w:p>
            <w:pPr>
              <w:spacing w:after="20"/>
              <w:ind w:left="20"/>
              <w:jc w:val="both"/>
            </w:pPr>
            <w:r>
              <w:rPr>
                <w:rFonts w:ascii="Times New Roman"/>
                <w:b w:val="false"/>
                <w:i w:val="false"/>
                <w:color w:val="000000"/>
                <w:sz w:val="20"/>
              </w:rPr>
              <w:t>
32-48</w:t>
            </w:r>
          </w:p>
          <w:p>
            <w:pPr>
              <w:spacing w:after="20"/>
              <w:ind w:left="20"/>
              <w:jc w:val="both"/>
            </w:pPr>
            <w:r>
              <w:rPr>
                <w:rFonts w:ascii="Times New Roman"/>
                <w:b w:val="false"/>
                <w:i w:val="false"/>
                <w:color w:val="000000"/>
                <w:sz w:val="20"/>
              </w:rPr>
              <w:t>
48-64</w:t>
            </w:r>
          </w:p>
          <w:p>
            <w:pPr>
              <w:spacing w:after="20"/>
              <w:ind w:left="20"/>
              <w:jc w:val="both"/>
            </w:pPr>
            <w:r>
              <w:rPr>
                <w:rFonts w:ascii="Times New Roman"/>
                <w:b w:val="false"/>
                <w:i w:val="false"/>
                <w:color w:val="000000"/>
                <w:sz w:val="20"/>
              </w:rPr>
              <w:t>
64-80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Орталықтандырылған сумен жабдықтаудың ауыз суымен байланысты</w:t>
      </w:r>
      <w:r>
        <w:br/>
      </w:r>
      <w:r>
        <w:rPr>
          <w:rFonts w:ascii="Times New Roman"/>
          <w:b/>
          <w:i w:val="false"/>
          <w:color w:val="000000"/>
        </w:rPr>
        <w:t>санитарлық-эпидемиологиялық ахуалды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4257"/>
        <w:gridCol w:w="2195"/>
        <w:gridCol w:w="2856"/>
        <w:gridCol w:w="1531"/>
      </w:tblGrid>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4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зілзала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микробтық сан (1 мл-дегі колония түзетін бактериялар саны)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250-ден астам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аспайды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колиформды бактериялар (100 мл-дегі бактериялар саны)</w:t>
            </w:r>
            <w:r>
              <w:rPr>
                <w:rFonts w:ascii="Times New Roman"/>
                <w:b w:val="false"/>
                <w:i w:val="false"/>
                <w:color w:val="000000"/>
                <w:vertAlign w:val="superscript"/>
              </w:rPr>
              <w:t>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түрде кездеседі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Термотолерантты колиформды бактериялар (100 мл-дегі бактериялар саны)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түрде кездеседі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Колифагтар (100 мл-дегі бляшкотүзуші бірліктер (БТБ)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Сульфитредуцирленетін клостридиялардың споралары (20 мл-дегіспоралар саны)</w:t>
            </w:r>
            <w:r>
              <w:rPr>
                <w:rFonts w:ascii="Times New Roman"/>
                <w:b w:val="false"/>
                <w:i w:val="false"/>
                <w:color w:val="000000"/>
                <w:vertAlign w:val="superscript"/>
              </w:rPr>
              <w:t>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түрде кездеседі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Лямблиялардың цисттері (50 л-дегі цисттер саны)</w:t>
            </w:r>
            <w:r>
              <w:rPr>
                <w:rFonts w:ascii="Times New Roman"/>
                <w:b w:val="false"/>
                <w:i w:val="false"/>
                <w:color w:val="000000"/>
                <w:vertAlign w:val="superscript"/>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Жалпы колиформды бактериялар бойынша нормативтің асуы зерттелетін сынамалардың саны жылына 100-ден кем емес кезінде 12 ай ішінде ішкі және сыртқы су құбырлары желісінің су алу нүктелерінде алынған сынамалардың 95%-ына рұқсат етілмейді.</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Термотолерантты колиформды бактерИяларды анықтаған кезде</w:t>
            </w:r>
          </w:p>
          <w:p>
            <w:pPr>
              <w:spacing w:after="20"/>
              <w:ind w:left="20"/>
              <w:jc w:val="both"/>
            </w:pPr>
            <w:r>
              <w:rPr>
                <w:rFonts w:ascii="Times New Roman"/>
                <w:b w:val="false"/>
                <w:i w:val="false"/>
                <w:color w:val="000000"/>
                <w:sz w:val="20"/>
              </w:rPr>
              <w:t>
алынған сынаманың 100 мл бойынша үш еселік зерттеу жүргізіледі.</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Сульфитредуцирленетін клостридиялардың спораларын анықтау суды өңдеу технологиясының тиімділігін бағалау кезінде жүргізіледі.</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Лямблиялар цисттерін анықтау суды бөлу желісіне жіберу алдында тек қана жер беті көздерінен сумен жабдықтау құрылыстарысуларының сынамаларында жүргізіледі.</w:t>
            </w:r>
          </w:p>
          <w:p>
            <w:pPr>
              <w:spacing w:after="20"/>
              <w:ind w:left="20"/>
              <w:jc w:val="both"/>
            </w:pPr>
            <w:r>
              <w:rPr>
                <w:rFonts w:ascii="Times New Roman"/>
                <w:b w:val="false"/>
                <w:i w:val="false"/>
                <w:color w:val="000000"/>
                <w:sz w:val="20"/>
              </w:rPr>
              <w:t>
* "Халық денсаулығы және денсаулық сақтау жүйесі туралы" Қазақстан Республикасының Кодексінің </w:t>
            </w:r>
            <w:r>
              <w:rPr>
                <w:rFonts w:ascii="Times New Roman"/>
                <w:b w:val="false"/>
                <w:i w:val="false"/>
                <w:color w:val="000000"/>
                <w:sz w:val="20"/>
              </w:rPr>
              <w:t>145-бабының</w:t>
            </w:r>
            <w:r>
              <w:rPr>
                <w:rFonts w:ascii="Times New Roman"/>
                <w:b w:val="false"/>
                <w:i w:val="false"/>
                <w:color w:val="000000"/>
                <w:sz w:val="20"/>
              </w:rPr>
              <w:t xml:space="preserve"> Санитариялық-эпидемиологиялық талаптарына сәйкес.</w:t>
            </w:r>
          </w:p>
        </w:tc>
      </w:tr>
    </w:tbl>
    <w:p>
      <w:pPr>
        <w:spacing w:after="0"/>
        <w:ind w:left="0"/>
        <w:jc w:val="left"/>
      </w:pPr>
      <w:r>
        <w:rPr>
          <w:rFonts w:ascii="Times New Roman"/>
          <w:b/>
          <w:i w:val="false"/>
          <w:color w:val="000000"/>
        </w:rPr>
        <w:t xml:space="preserve"> Ауыз судың және ауыз сумен жабдықтау көздерінің химиялық заттармен ластануының санитарлық-эпидемиологиялық қауіптілігін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5088"/>
        <w:gridCol w:w="1674"/>
        <w:gridCol w:w="2148"/>
        <w:gridCol w:w="2301"/>
      </w:tblGrid>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5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көрсеткіштер</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біріншісыныптағы уытты заттардың құрамы:</w:t>
            </w:r>
          </w:p>
          <w:p>
            <w:pPr>
              <w:spacing w:after="20"/>
              <w:ind w:left="20"/>
              <w:jc w:val="both"/>
            </w:pPr>
            <w:r>
              <w:rPr>
                <w:rFonts w:ascii="Times New Roman"/>
                <w:b w:val="false"/>
                <w:i w:val="false"/>
                <w:color w:val="000000"/>
                <w:sz w:val="20"/>
              </w:rPr>
              <w:t>
(төтенше қауіптізаттар) бериллий, сынап, бенз(а) пирен, линдан, 3,4,7,8-диоксин</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дихлорэтилен, диэтилсынап, галлий, тетраэтил-қорғасын, тетраэтилқалайы, трихлорбифенил ШРШ нормативтеріне еселі еткен.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 шегінде (ШРШ)</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екінші сыныптағы уытты заттардың құрамы: (қауіптілігі жоғары заттар) - алюминий, барий, бор, кадмий, молибден, күшән, нитриттер, қорғасын, селен, стронций, цианидтер, ШРШ-ге.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 шегінде (ШРШ)</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Қосымша көрсеткіштер</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үшінші және төртінші сыныптағы уытты заттардың құрамы: (қауіпті орташа қауіпті заттар) - аммоний, никель, нитраттар, хром, мыс, марганец, мырыш, фенолдар, мұнай өнімдері, фосфаттар, (ШРШ-ге)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 шегінде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Физикалық-химиялық қасиеттері</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Фенолды индекс (мг/л)</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&gt;0,75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0,75-0,25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 белсенді заттар (ҮБЗ), анионды белсенділер (мг/л)</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минералдану (құрғақ қалдық, мг/л)</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5000-1000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1000(1500)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қаттылық (мг-экв/л)</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альфарадио- белсенділік (Бк/л)</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0,5 - 0,1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бетарадио- белсенділік (Бк/л)</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Органолептикалық сипаттамалар</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 және дәмі, балдар</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w:t>
            </w:r>
          </w:p>
        </w:tc>
      </w:tr>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Бұлдырлығы (ЕМФ)</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&lt;2,6</w:t>
            </w:r>
          </w:p>
        </w:tc>
      </w:tr>
      <w:tr>
        <w:trPr>
          <w:trHeight w:val="30" w:hRule="atLeast"/>
        </w:trPr>
        <w:tc>
          <w:tcPr>
            <w:tcW w:w="0" w:type="auto"/>
            <w:vMerge/>
            <w:tcBorders>
              <w:top w:val="nil"/>
              <w:left w:val="single" w:color="cfcfcf" w:sz="5"/>
              <w:bottom w:val="single" w:color="cfcfcf" w:sz="5"/>
              <w:right w:val="single" w:color="cfcfcf" w:sz="5"/>
            </w:tcBorders>
          </w:tcP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Бұлдырлығы (мг/л, каолин бойынша)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Қалқитын қоспалар (пленкалар, май дақтары және басқалары)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жетерлік алаңның 2/3 дейін алатын қою бояулы пленка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жолақтар немесе күңгірт бояулы дақтар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Ауыз су мақсатындағы су көздері ластануының қауіптілік дәрежесі заттардың шекті шоғырлануының су қоймаларының санитарлық режиміне және су тазалаудың пайдаланылатын технологиялық схемасының кедергілік қасиетіне әсер етуін ескере отырып бағаланады.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Диоксиндер үшін рұқсат етілген деңгей 0,02 нг/л құрайды.</w:t>
            </w:r>
          </w:p>
          <w:p>
            <w:pPr>
              <w:spacing w:after="20"/>
              <w:ind w:left="20"/>
              <w:jc w:val="both"/>
            </w:pPr>
            <w:r>
              <w:rPr>
                <w:rFonts w:ascii="Times New Roman"/>
                <w:b w:val="false"/>
                <w:i w:val="false"/>
                <w:color w:val="000000"/>
                <w:sz w:val="20"/>
              </w:rPr>
              <w:t>
Түсініктеме: 5-қосымшада көрсетілмеген заттармен ластанудың қауіптілігін бағалау санитарлық нормаларға және ережелерге сәйкес жүргізіледі.</w:t>
            </w:r>
          </w:p>
          <w:p>
            <w:pPr>
              <w:spacing w:after="20"/>
              <w:ind w:left="20"/>
              <w:jc w:val="both"/>
            </w:pPr>
            <w:r>
              <w:rPr>
                <w:rFonts w:ascii="Times New Roman"/>
                <w:b w:val="false"/>
                <w:i w:val="false"/>
                <w:color w:val="000000"/>
                <w:sz w:val="20"/>
              </w:rPr>
              <w:t>
*"Халық денсаулығы және денсаулық сақтау жүйесі туралы" Қазақстан Республикасының Кодексінің </w:t>
            </w:r>
            <w:r>
              <w:rPr>
                <w:rFonts w:ascii="Times New Roman"/>
                <w:b w:val="false"/>
                <w:i w:val="false"/>
                <w:color w:val="000000"/>
                <w:sz w:val="20"/>
              </w:rPr>
              <w:t>145-бабының</w:t>
            </w:r>
            <w:r>
              <w:rPr>
                <w:rFonts w:ascii="Times New Roman"/>
                <w:b w:val="false"/>
                <w:i w:val="false"/>
                <w:color w:val="000000"/>
                <w:sz w:val="20"/>
              </w:rPr>
              <w:t xml:space="preserve"> Санитариялық-эпидемиологиялық талаптарына сәйкес.</w:t>
            </w:r>
          </w:p>
        </w:tc>
      </w:tr>
    </w:tbl>
    <w:p>
      <w:pPr>
        <w:spacing w:after="0"/>
        <w:ind w:left="0"/>
        <w:jc w:val="left"/>
      </w:pPr>
      <w:r>
        <w:rPr>
          <w:rFonts w:ascii="Times New Roman"/>
          <w:b/>
          <w:i w:val="false"/>
          <w:color w:val="000000"/>
        </w:rPr>
        <w:t xml:space="preserve"> Ауыз су мақсатындағы су көздері суының сапасына және паразитті</w:t>
      </w:r>
      <w:r>
        <w:br/>
      </w:r>
      <w:r>
        <w:rPr>
          <w:rFonts w:ascii="Times New Roman"/>
          <w:b/>
          <w:i w:val="false"/>
          <w:color w:val="000000"/>
        </w:rPr>
        <w:t>аурулардың қоздырғыштарына байланысты</w:t>
      </w:r>
      <w:r>
        <w:br/>
      </w:r>
      <w:r>
        <w:rPr>
          <w:rFonts w:ascii="Times New Roman"/>
          <w:b/>
          <w:i w:val="false"/>
          <w:color w:val="000000"/>
        </w:rPr>
        <w:t>санитарлық-эпидемиологиялық ахуалды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2837"/>
        <w:gridCol w:w="2922"/>
        <w:gridCol w:w="4062"/>
        <w:gridCol w:w="916"/>
      </w:tblGrid>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көздерінің суы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патогенді қарапайымдар;</w:t>
            </w:r>
          </w:p>
          <w:p>
            <w:pPr>
              <w:spacing w:after="20"/>
              <w:ind w:left="20"/>
              <w:jc w:val="both"/>
            </w:pPr>
            <w:r>
              <w:rPr>
                <w:rFonts w:ascii="Times New Roman"/>
                <w:b w:val="false"/>
                <w:i w:val="false"/>
                <w:color w:val="000000"/>
                <w:sz w:val="20"/>
              </w:rPr>
              <w:t>
- лямблиялардың, дизентериялық амебалардың балантидиялардың, криптоспори-диялардың цисттері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w:t>
            </w:r>
          </w:p>
          <w:p>
            <w:pPr>
              <w:spacing w:after="20"/>
              <w:ind w:left="20"/>
              <w:jc w:val="both"/>
            </w:pPr>
            <w:r>
              <w:rPr>
                <w:rFonts w:ascii="Times New Roman"/>
                <w:b w:val="false"/>
                <w:i w:val="false"/>
                <w:color w:val="000000"/>
                <w:sz w:val="20"/>
              </w:rPr>
              <w:t>
астам</w:t>
            </w:r>
            <w:r>
              <w:rPr>
                <w:rFonts w:ascii="Times New Roman"/>
                <w:b w:val="false"/>
                <w:i w:val="false"/>
                <w:color w:val="000000"/>
                <w:vertAlign w:val="superscript"/>
              </w:rPr>
              <w:t>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Геогельминттер: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аскаридалардың власоглавтардың, трихострон-гилидтердің жұмыртқалары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астам</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Биогельминттер: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тениидтердің</w:t>
            </w:r>
          </w:p>
          <w:p>
            <w:pPr>
              <w:spacing w:after="20"/>
              <w:ind w:left="20"/>
              <w:jc w:val="both"/>
            </w:pPr>
            <w:r>
              <w:rPr>
                <w:rFonts w:ascii="Times New Roman"/>
                <w:b w:val="false"/>
                <w:i w:val="false"/>
                <w:color w:val="000000"/>
                <w:sz w:val="20"/>
              </w:rPr>
              <w:t>
жұмыртқалары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КОЕ/дм</w:t>
            </w:r>
            <w:r>
              <w:rPr>
                <w:rFonts w:ascii="Times New Roman"/>
                <w:b w:val="false"/>
                <w:i w:val="false"/>
                <w:color w:val="000000"/>
                <w:vertAlign w:val="superscript"/>
              </w:rPr>
              <w:t xml:space="preserve">3 </w:t>
            </w:r>
            <w:r>
              <w:rPr>
                <w:rFonts w:ascii="Times New Roman"/>
                <w:b w:val="false"/>
                <w:i w:val="false"/>
                <w:color w:val="000000"/>
                <w:sz w:val="20"/>
              </w:rPr>
              <w:t>актино-мицеттер- 1 дм</w:t>
            </w:r>
            <w:r>
              <w:rPr>
                <w:rFonts w:ascii="Times New Roman"/>
                <w:b w:val="false"/>
                <w:i w:val="false"/>
                <w:color w:val="000000"/>
                <w:vertAlign w:val="superscript"/>
              </w:rPr>
              <w:t xml:space="preserve">3 </w:t>
            </w:r>
            <w:r>
              <w:rPr>
                <w:rFonts w:ascii="Times New Roman"/>
                <w:b w:val="false"/>
                <w:i w:val="false"/>
                <w:color w:val="000000"/>
                <w:sz w:val="20"/>
              </w:rPr>
              <w:t>судағы колониалды бірліктің құрамы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10000-нан астам</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Рекреациялық сулар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патогенді қарапайымдар:</w:t>
            </w:r>
          </w:p>
          <w:p>
            <w:pPr>
              <w:spacing w:after="20"/>
              <w:ind w:left="20"/>
              <w:jc w:val="both"/>
            </w:pPr>
            <w:r>
              <w:rPr>
                <w:rFonts w:ascii="Times New Roman"/>
                <w:b w:val="false"/>
                <w:i w:val="false"/>
                <w:color w:val="000000"/>
                <w:sz w:val="20"/>
              </w:rPr>
              <w:t>
- лямблиялардың, дизентериялық амебалардың, балантидийлердің, криптоспоридийлердің цисттері</w:t>
            </w:r>
            <w:r>
              <w:rPr>
                <w:rFonts w:ascii="Times New Roman"/>
                <w:b w:val="false"/>
                <w:i w:val="false"/>
                <w:color w:val="000000"/>
                <w:vertAlign w:val="superscript"/>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Геогельминттер:</w:t>
            </w:r>
          </w:p>
          <w:p>
            <w:pPr>
              <w:spacing w:after="20"/>
              <w:ind w:left="20"/>
              <w:jc w:val="both"/>
            </w:pPr>
            <w:r>
              <w:rPr>
                <w:rFonts w:ascii="Times New Roman"/>
                <w:b w:val="false"/>
                <w:i w:val="false"/>
                <w:color w:val="000000"/>
                <w:sz w:val="20"/>
              </w:rPr>
              <w:t>
- аскаридалардың власоглавтардың, трихостронгилидтердің жұмыртқалары</w:t>
            </w:r>
            <w:r>
              <w:rPr>
                <w:rFonts w:ascii="Times New Roman"/>
                <w:b w:val="false"/>
                <w:i w:val="false"/>
                <w:color w:val="000000"/>
                <w:vertAlign w:val="superscript"/>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астам</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Биогельминттер: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Описторхидтердің, дифиллотриидтердің жұмыртқалары</w:t>
            </w:r>
            <w:r>
              <w:rPr>
                <w:rFonts w:ascii="Times New Roman"/>
                <w:b w:val="false"/>
                <w:i w:val="false"/>
                <w:color w:val="000000"/>
                <w:vertAlign w:val="superscript"/>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Тениидтердің жұмыртқалары</w:t>
            </w:r>
            <w:r>
              <w:rPr>
                <w:rFonts w:ascii="Times New Roman"/>
                <w:b w:val="false"/>
                <w:i w:val="false"/>
                <w:color w:val="000000"/>
                <w:vertAlign w:val="superscript"/>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Шистосоматидтердің жұмыртқалары</w:t>
            </w:r>
            <w:r>
              <w:rPr>
                <w:rFonts w:ascii="Times New Roman"/>
                <w:b w:val="false"/>
                <w:i w:val="false"/>
                <w:color w:val="000000"/>
                <w:vertAlign w:val="superscript"/>
              </w:rPr>
              <w:t>1</w:t>
            </w:r>
            <w:r>
              <w:rPr>
                <w:rFonts w:ascii="Times New Roman"/>
                <w:b w:val="false"/>
                <w:i w:val="false"/>
                <w:color w:val="000000"/>
                <w:sz w:val="20"/>
              </w:rPr>
              <w:t xml:space="preserve"> (циркориоздарды қоздырғыштар)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КОЕ/дм</w:t>
            </w:r>
            <w:r>
              <w:rPr>
                <w:rFonts w:ascii="Times New Roman"/>
                <w:b w:val="false"/>
                <w:i w:val="false"/>
                <w:color w:val="000000"/>
                <w:vertAlign w:val="superscript"/>
              </w:rPr>
              <w:t>3</w:t>
            </w:r>
            <w:r>
              <w:rPr>
                <w:rFonts w:ascii="Times New Roman"/>
                <w:b w:val="false"/>
                <w:i w:val="false"/>
                <w:color w:val="000000"/>
                <w:sz w:val="20"/>
              </w:rPr>
              <w:t>актино-мицеттер-1 дм</w:t>
            </w:r>
            <w:r>
              <w:rPr>
                <w:rFonts w:ascii="Times New Roman"/>
                <w:b w:val="false"/>
                <w:i w:val="false"/>
                <w:color w:val="000000"/>
                <w:vertAlign w:val="superscript"/>
              </w:rPr>
              <w:t>3</w:t>
            </w:r>
            <w:r>
              <w:rPr>
                <w:rFonts w:ascii="Times New Roman"/>
                <w:b w:val="false"/>
                <w:i w:val="false"/>
                <w:color w:val="000000"/>
                <w:sz w:val="20"/>
              </w:rPr>
              <w:t>судағы колониалды бірліктің құрамы</w:t>
            </w:r>
            <w:r>
              <w:rPr>
                <w:rFonts w:ascii="Times New Roman"/>
                <w:b w:val="false"/>
                <w:i w:val="false"/>
                <w:color w:val="000000"/>
                <w:vertAlign w:val="superscript"/>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1000000-нан астам</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1000-1000000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жекелеген түрде кездеседі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1 дм</w:t>
            </w:r>
            <w:r>
              <w:rPr>
                <w:rFonts w:ascii="Times New Roman"/>
                <w:b w:val="false"/>
                <w:i w:val="false"/>
                <w:color w:val="000000"/>
                <w:vertAlign w:val="superscript"/>
              </w:rPr>
              <w:t>3</w:t>
            </w:r>
            <w:r>
              <w:rPr>
                <w:rFonts w:ascii="Times New Roman"/>
                <w:b w:val="false"/>
                <w:i w:val="false"/>
                <w:color w:val="000000"/>
                <w:sz w:val="20"/>
              </w:rPr>
              <w:t>судағы қоздырғыштардың (цисттер, жұмыртқалар) 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Елді мекендер топырағының санитарлық-эпидемиологиялық жай-күйін</w:t>
      </w:r>
      <w:r>
        <w:br/>
      </w:r>
      <w:r>
        <w:rPr>
          <w:rFonts w:ascii="Times New Roman"/>
          <w:b/>
          <w:i w:val="false"/>
          <w:color w:val="000000"/>
        </w:rPr>
        <w:t>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297"/>
        <w:gridCol w:w="2058"/>
        <w:gridCol w:w="4079"/>
        <w:gridCol w:w="323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эколоиялық зілзала</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топырақта гельминттер жұмыртқаларының құрамы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 титрі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0,001-0,0001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0,001-ден кем</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w:t>
            </w:r>
            <w:r>
              <w:rPr>
                <w:rFonts w:ascii="Times New Roman"/>
                <w:b w:val="false"/>
                <w:i w:val="false"/>
                <w:color w:val="000000"/>
                <w:vertAlign w:val="superscript"/>
              </w:rPr>
              <w:t>2</w:t>
            </w:r>
            <w:r>
              <w:rPr>
                <w:rFonts w:ascii="Times New Roman"/>
                <w:b w:val="false"/>
                <w:i w:val="false"/>
                <w:color w:val="000000"/>
                <w:sz w:val="20"/>
              </w:rPr>
              <w:t>учаскедегі шыбындардың дернәсілдері мен қуыршақтарының саны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Экзогенді химиялық заттармен ластану көрсеткіші - ШРШ-дан асу еселігі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өзін-өзі тазарту көрсеткіші термофилдер титрі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0,00001-0,00002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0,001-0,0002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Хлебниковтың санитарлық саны</w:t>
            </w:r>
            <w:r>
              <w:rPr>
                <w:rFonts w:ascii="Times New Roman"/>
                <w:b w:val="false"/>
                <w:i w:val="false"/>
                <w:color w:val="000000"/>
                <w:vertAlign w:val="superscript"/>
              </w:rPr>
              <w:t>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0,7-ден астам</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"Хлебниковтың санитарлық саны" - топырақтық ақуызды азот санының (абсолютті құрғақ топырақтың 100 граммына миллиграммен) органикалық азоттың санына (абсолютті құрғақ топырақтың 100 граммына миллиграммен) қатынасы.</w:t>
            </w:r>
          </w:p>
          <w:p>
            <w:pPr>
              <w:spacing w:after="20"/>
              <w:ind w:left="20"/>
              <w:jc w:val="both"/>
            </w:pPr>
            <w:r>
              <w:rPr>
                <w:rFonts w:ascii="Times New Roman"/>
                <w:b w:val="false"/>
                <w:i w:val="false"/>
                <w:color w:val="000000"/>
                <w:sz w:val="20"/>
              </w:rPr>
              <w:t>
*"Халық денсаулығы және денсаулық сақтау жүйесі туралы" Қазақстан Республикасының Кодексінің </w:t>
            </w:r>
            <w:r>
              <w:rPr>
                <w:rFonts w:ascii="Times New Roman"/>
                <w:b w:val="false"/>
                <w:i w:val="false"/>
                <w:color w:val="000000"/>
                <w:sz w:val="20"/>
              </w:rPr>
              <w:t>145-бабының</w:t>
            </w:r>
            <w:r>
              <w:rPr>
                <w:rFonts w:ascii="Times New Roman"/>
                <w:b w:val="false"/>
                <w:i w:val="false"/>
                <w:color w:val="000000"/>
                <w:sz w:val="20"/>
              </w:rPr>
              <w:t xml:space="preserve"> Санитариялық-эпидемиологиялық талаптарына сәйкес.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Жер бетіндегі өсімдік пен су экожүйелеріне әсер ететін заттар</w:t>
      </w:r>
      <w:r>
        <w:br/>
      </w:r>
      <w:r>
        <w:rPr>
          <w:rFonts w:ascii="Times New Roman"/>
          <w:b/>
          <w:i w:val="false"/>
          <w:color w:val="000000"/>
        </w:rPr>
        <w:t>бойынша атмосфералық ауаның ластануын бағалау үшін көреткіштер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918"/>
        <w:gridCol w:w="3062"/>
        <w:gridCol w:w="1756"/>
        <w:gridCol w:w="4368"/>
      </w:tblGrid>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млг/м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Параметр</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Норма</w:t>
            </w:r>
          </w:p>
        </w:tc>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Әсердің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экологиялық</w:t>
            </w:r>
            <w:r>
              <w:rPr>
                <w:rFonts w:ascii="Times New Roman"/>
                <w:b w:val="false"/>
                <w:i w:val="false"/>
                <w:color w:val="000000"/>
                <w:vertAlign w:val="superscript"/>
              </w:rPr>
              <w:t xml:space="preserve"> зілзала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төтенше</w:t>
            </w:r>
            <w:r>
              <w:rPr>
                <w:rFonts w:ascii="Times New Roman"/>
                <w:b w:val="false"/>
                <w:i w:val="false"/>
                <w:color w:val="000000"/>
                <w:vertAlign w:val="superscript"/>
              </w:rPr>
              <w:t xml:space="preserve"> экологиялық жағдай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өсімдіктері үшін ауыспалы деңгейлер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Күкірттің диоксиді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жылдық</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Азоттың диоксиді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жылдық</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&lt;2-3</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уақытты әсер ету</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1000-1500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&lt;150</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 ішінде ең жоғары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&lt;60</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w:t>
            </w:r>
          </w:p>
          <w:p>
            <w:pPr>
              <w:spacing w:after="20"/>
              <w:ind w:left="20"/>
              <w:jc w:val="both"/>
            </w:pPr>
            <w:r>
              <w:rPr>
                <w:rFonts w:ascii="Times New Roman"/>
                <w:b w:val="false"/>
                <w:i w:val="false"/>
                <w:color w:val="000000"/>
                <w:sz w:val="20"/>
              </w:rPr>
              <w:t>
ішінде ең жоғары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сәуірден 30 қыркүйек кезеңінде әр күннің 9-16 сағат аралығында орташа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су экожүйелері үшін ауыспалы жүктер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қосылыстары жылына г/м</w:t>
            </w:r>
            <w:r>
              <w:rPr>
                <w:rFonts w:ascii="Times New Roman"/>
                <w:b w:val="false"/>
                <w:i w:val="false"/>
                <w:color w:val="000000"/>
                <w:vertAlign w:val="superscript"/>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&lt;0,32</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және орталық аудандар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қосылыстары жылына г/м</w:t>
            </w:r>
            <w:r>
              <w:rPr>
                <w:rFonts w:ascii="Times New Roman"/>
                <w:b w:val="false"/>
                <w:i w:val="false"/>
                <w:color w:val="000000"/>
                <w:vertAlign w:val="superscript"/>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&lt;0,28</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және орталық аудандар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иондары жылына кг/м</w:t>
            </w:r>
            <w:r>
              <w:rPr>
                <w:rFonts w:ascii="Times New Roman"/>
                <w:b w:val="false"/>
                <w:i w:val="false"/>
                <w:color w:val="000000"/>
                <w:vertAlign w:val="superscript"/>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және орталық аудандар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Жерүсті суларының химиялық ластануының дәрежесін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2681"/>
        <w:gridCol w:w="2344"/>
        <w:gridCol w:w="3939"/>
        <w:gridCol w:w="2208"/>
      </w:tblGrid>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r>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ШРШ</w:t>
            </w:r>
          </w:p>
          <w:p>
            <w:pPr>
              <w:spacing w:after="20"/>
              <w:ind w:left="20"/>
              <w:jc w:val="both"/>
            </w:pPr>
            <w:r>
              <w:rPr>
                <w:rFonts w:ascii="Times New Roman"/>
                <w:b w:val="false"/>
                <w:i w:val="false"/>
                <w:color w:val="000000"/>
                <w:sz w:val="20"/>
              </w:rPr>
              <w:t>
қауіптіліктің 1-2-сыныбы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r>
      <w:tr>
        <w:trPr>
          <w:trHeight w:val="30" w:hRule="atLeast"/>
        </w:trPr>
        <w:tc>
          <w:tcPr>
            <w:tcW w:w="0" w:type="auto"/>
            <w:vMerge/>
            <w:tcBorders>
              <w:top w:val="nil"/>
              <w:left w:val="single" w:color="cfcfcf" w:sz="5"/>
              <w:bottom w:val="single" w:color="cfcfcf" w:sz="5"/>
              <w:right w:val="single" w:color="cfcfcf" w:sz="5"/>
            </w:tcBorders>
          </w:tcP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3-4-сыныбы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w:t>
            </w:r>
          </w:p>
          <w:p>
            <w:pPr>
              <w:spacing w:after="20"/>
              <w:ind w:left="20"/>
              <w:jc w:val="both"/>
            </w:pPr>
            <w:r>
              <w:rPr>
                <w:rFonts w:ascii="Times New Roman"/>
                <w:b w:val="false"/>
                <w:i w:val="false"/>
                <w:color w:val="000000"/>
                <w:sz w:val="20"/>
              </w:rPr>
              <w:t>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ХЛК (10)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1-2-сыныбы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w:t>
            </w:r>
          </w:p>
          <w:p>
            <w:pPr>
              <w:spacing w:after="20"/>
              <w:ind w:left="20"/>
              <w:jc w:val="both"/>
            </w:pPr>
            <w:r>
              <w:rPr>
                <w:rFonts w:ascii="Times New Roman"/>
                <w:b w:val="false"/>
                <w:i w:val="false"/>
                <w:color w:val="000000"/>
                <w:sz w:val="20"/>
              </w:rPr>
              <w:t>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&lt;35</w:t>
            </w:r>
          </w:p>
        </w:tc>
      </w:tr>
      <w:tr>
        <w:trPr>
          <w:trHeight w:val="30" w:hRule="atLeast"/>
        </w:trPr>
        <w:tc>
          <w:tcPr>
            <w:tcW w:w="0" w:type="auto"/>
            <w:vMerge/>
            <w:tcBorders>
              <w:top w:val="nil"/>
              <w:left w:val="single" w:color="cfcfcf" w:sz="5"/>
              <w:bottom w:val="single" w:color="cfcfcf" w:sz="5"/>
              <w:right w:val="single" w:color="cfcfcf" w:sz="5"/>
            </w:tcBorders>
          </w:tcP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3-4-сыныбы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w:t>
            </w:r>
          </w:p>
          <w:p>
            <w:pPr>
              <w:spacing w:after="20"/>
              <w:ind w:left="20"/>
              <w:jc w:val="both"/>
            </w:pPr>
            <w:r>
              <w:rPr>
                <w:rFonts w:ascii="Times New Roman"/>
                <w:b w:val="false"/>
                <w:i w:val="false"/>
                <w:color w:val="000000"/>
                <w:sz w:val="20"/>
              </w:rPr>
              <w:t>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Иістер, дәмдер, балдар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w:t>
            </w:r>
          </w:p>
          <w:p>
            <w:pPr>
              <w:spacing w:after="20"/>
              <w:ind w:left="20"/>
              <w:jc w:val="both"/>
            </w:pPr>
            <w:r>
              <w:rPr>
                <w:rFonts w:ascii="Times New Roman"/>
                <w:b w:val="false"/>
                <w:i w:val="false"/>
                <w:color w:val="000000"/>
                <w:sz w:val="20"/>
              </w:rPr>
              <w:t>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Қалқушы қоспалар: мұнай және мұнай өнімдері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жетерлік алаңның 2/3 алатын қою бояулы пленка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жолақтар немесе күңгірт бояулы дақтар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реакциясы, рН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ХПК оттегісін химиялық тұтынуы (аяға антропогендік құрауыштар), мг/дм</w:t>
            </w:r>
            <w:r>
              <w:rPr>
                <w:rFonts w:ascii="Times New Roman"/>
                <w:b w:val="false"/>
                <w:i w:val="false"/>
                <w:color w:val="000000"/>
                <w:vertAlign w:val="superscript"/>
              </w:rPr>
              <w:t>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Еріген оттегі, қанығу пайызы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Биогенді заттар: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 (NO</w:t>
            </w:r>
            <w:r>
              <w:rPr>
                <w:rFonts w:ascii="Times New Roman"/>
                <w:b w:val="false"/>
                <w:i w:val="false"/>
                <w:color w:val="000000"/>
                <w:vertAlign w:val="subscript"/>
              </w:rPr>
              <w:t>2</w:t>
            </w:r>
            <w:r>
              <w:rPr>
                <w:rFonts w:ascii="Times New Roman"/>
                <w:b w:val="false"/>
                <w:i w:val="false"/>
                <w:color w:val="000000"/>
                <w:sz w:val="20"/>
              </w:rPr>
              <w:t>), ШРШ</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 (NO</w:t>
            </w:r>
            <w:r>
              <w:rPr>
                <w:rFonts w:ascii="Times New Roman"/>
                <w:b w:val="false"/>
                <w:i w:val="false"/>
                <w:color w:val="000000"/>
                <w:vertAlign w:val="subscript"/>
              </w:rPr>
              <w:t>3</w:t>
            </w:r>
            <w:r>
              <w:rPr>
                <w:rFonts w:ascii="Times New Roman"/>
                <w:b w:val="false"/>
                <w:i w:val="false"/>
                <w:color w:val="000000"/>
                <w:sz w:val="20"/>
              </w:rPr>
              <w:t>), ШРШ</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тұздары (NH</w:t>
            </w:r>
            <w:r>
              <w:rPr>
                <w:rFonts w:ascii="Times New Roman"/>
                <w:b w:val="false"/>
                <w:i w:val="false"/>
                <w:color w:val="000000"/>
                <w:vertAlign w:val="subscript"/>
              </w:rPr>
              <w:t>4</w:t>
            </w:r>
            <w:r>
              <w:rPr>
                <w:rFonts w:ascii="Times New Roman"/>
                <w:b w:val="false"/>
                <w:i w:val="false"/>
                <w:color w:val="000000"/>
                <w:sz w:val="20"/>
              </w:rPr>
              <w:t>), ШРШ</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Фосфаттар (РО</w:t>
            </w:r>
            <w:r>
              <w:rPr>
                <w:rFonts w:ascii="Times New Roman"/>
                <w:b w:val="false"/>
                <w:i w:val="false"/>
                <w:color w:val="000000"/>
                <w:vertAlign w:val="subscript"/>
              </w:rPr>
              <w:t>4</w:t>
            </w:r>
            <w:r>
              <w:rPr>
                <w:rFonts w:ascii="Times New Roman"/>
                <w:b w:val="false"/>
                <w:i w:val="false"/>
                <w:color w:val="000000"/>
                <w:sz w:val="20"/>
              </w:rPr>
              <w:t>), мг/дм</w:t>
            </w:r>
            <w:r>
              <w:rPr>
                <w:rFonts w:ascii="Times New Roman"/>
                <w:b w:val="false"/>
                <w:i w:val="false"/>
                <w:color w:val="000000"/>
                <w:vertAlign w:val="superscript"/>
              </w:rPr>
              <w:t>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0,6-дан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Минералдану, мг/дм (өңірлік деңгейден асуы)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деңгей</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 (түптік аккумуляция коэффициенті)</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r>
              <w:rPr>
                <w:rFonts w:ascii="Times New Roman"/>
                <w:b w:val="false"/>
                <w:i w:val="false"/>
                <w:color w:val="000000"/>
                <w:vertAlign w:val="superscript"/>
              </w:rPr>
              <w:t>4</w:t>
            </w:r>
            <w:r>
              <w:rPr>
                <w:rFonts w:ascii="Times New Roman"/>
                <w:b w:val="false"/>
                <w:i w:val="false"/>
                <w:color w:val="000000"/>
                <w:sz w:val="20"/>
              </w:rPr>
              <w:t>-нан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r>
              <w:rPr>
                <w:rFonts w:ascii="Times New Roman"/>
                <w:b w:val="false"/>
                <w:i w:val="false"/>
                <w:color w:val="000000"/>
                <w:vertAlign w:val="superscript"/>
              </w:rPr>
              <w:t xml:space="preserve">4 </w:t>
            </w:r>
            <w:r>
              <w:rPr>
                <w:rFonts w:ascii="Times New Roman"/>
                <w:b w:val="false"/>
                <w:i w:val="false"/>
                <w:color w:val="000000"/>
                <w:sz w:val="20"/>
              </w:rPr>
              <w:t>-n*10</w:t>
            </w:r>
            <w:r>
              <w:rPr>
                <w:rFonts w:ascii="Times New Roman"/>
                <w:b w:val="false"/>
                <w:i w:val="false"/>
                <w:color w:val="000000"/>
                <w:vertAlign w:val="superscript"/>
              </w:rPr>
              <w:t>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n</w:t>
            </w:r>
            <w:r>
              <w:rPr>
                <w:rFonts w:ascii="Times New Roman"/>
                <w:b w:val="false"/>
                <w:i w:val="false"/>
                <w:color w:val="000000"/>
                <w:sz w:val="20"/>
              </w:rPr>
              <w:t>(гидробионттарда жинақталу коэффициентi</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r>
              <w:rPr>
                <w:rFonts w:ascii="Times New Roman"/>
                <w:b w:val="false"/>
                <w:i w:val="false"/>
                <w:color w:val="000000"/>
                <w:vertAlign w:val="superscript"/>
              </w:rPr>
              <w:t>5</w:t>
            </w:r>
            <w:r>
              <w:rPr>
                <w:rFonts w:ascii="Times New Roman"/>
                <w:b w:val="false"/>
                <w:i w:val="false"/>
                <w:color w:val="000000"/>
                <w:sz w:val="20"/>
              </w:rPr>
              <w:t>-нан астам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-n*10</w:t>
            </w:r>
            <w:r>
              <w:rPr>
                <w:rFonts w:ascii="Times New Roman"/>
                <w:b w:val="false"/>
                <w:i w:val="false"/>
                <w:color w:val="000000"/>
                <w:vertAlign w:val="superscript"/>
              </w:rPr>
              <w:t>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r>
              <w:rPr>
                <w:rFonts w:ascii="Times New Roman"/>
                <w:b w:val="false"/>
                <w:i w:val="false"/>
                <w:color w:val="000000"/>
                <w:vertAlign w:val="superscript"/>
              </w:rPr>
              <w:t>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Су экожүйелерінің жай-күйін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2383"/>
        <w:gridCol w:w="2514"/>
        <w:gridCol w:w="4278"/>
        <w:gridCol w:w="2067"/>
      </w:tblGrid>
      <w:tr>
        <w:trPr>
          <w:trHeight w:val="3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w:t>
            </w:r>
          </w:p>
          <w:p>
            <w:pPr>
              <w:spacing w:after="20"/>
              <w:ind w:left="20"/>
              <w:jc w:val="both"/>
            </w:pPr>
            <w:r>
              <w:rPr>
                <w:rFonts w:ascii="Times New Roman"/>
                <w:b w:val="false"/>
                <w:i w:val="false"/>
                <w:color w:val="000000"/>
                <w:sz w:val="20"/>
              </w:rPr>
              <w:t>
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Фитопланктон</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Балдырлардың болмауы немесе түрлердің бірегей данасы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жасыл балдырлардың пленкасы, жіптілердің өрімдері, балдырлардың басқа топтарының жеке өкілдері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Фитопланктонның табиғи дамуы</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хлорофиллінің</w:t>
            </w:r>
          </w:p>
          <w:p>
            <w:pPr>
              <w:spacing w:after="20"/>
              <w:ind w:left="20"/>
              <w:jc w:val="both"/>
            </w:pPr>
            <w:r>
              <w:rPr>
                <w:rFonts w:ascii="Times New Roman"/>
                <w:b w:val="false"/>
                <w:i w:val="false"/>
                <w:color w:val="000000"/>
                <w:sz w:val="20"/>
              </w:rPr>
              <w:t>
шоғыры, мкг/л</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Фитопланктонның орташа жылдық биомассасы, мг/дм</w:t>
            </w:r>
            <w:r>
              <w:rPr>
                <w:rFonts w:ascii="Times New Roman"/>
                <w:b w:val="false"/>
                <w:i w:val="false"/>
                <w:color w:val="000000"/>
                <w:vertAlign w:val="superscript"/>
              </w:rPr>
              <w:t>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балдырлар фитосалмағы, кг/м</w:t>
            </w:r>
            <w:r>
              <w:rPr>
                <w:rFonts w:ascii="Times New Roman"/>
                <w:b w:val="false"/>
                <w:i w:val="false"/>
                <w:color w:val="000000"/>
                <w:vertAlign w:val="superscript"/>
              </w:rPr>
              <w:t>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Зоопланктон</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Сауытты коловратоктардың бірегей даналары, олардың қысқы жұмыртқалары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Сауытты коловратоктар санының және алуан түрлілігінің күрт төмендеуі, қарапайым шаянтәріздестердің бірегей даналары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Зоопланктонның табиғи дамуы</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Зообентос</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талап етпейтін құрттардың тек қана кейбір түрлерінің болуы (тубифицид)</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 жануарлары санының және алуан-түрлілігінің күрт қысқаруы, тубифицидтердің (олигохет) және таниподиндердің (хирономид) қатысуы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деңгейдегі зообентостың табиғи дамуы</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Вудивис бойынша биотикалық индекс (өңірлік ерекшеліктерді ескере отырып) баллдар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w:t>
            </w:r>
          </w:p>
          <w:p>
            <w:pPr>
              <w:spacing w:after="20"/>
              <w:ind w:left="20"/>
              <w:jc w:val="both"/>
            </w:pPr>
            <w:r>
              <w:rPr>
                <w:rFonts w:ascii="Times New Roman"/>
                <w:b w:val="false"/>
                <w:i w:val="false"/>
                <w:color w:val="000000"/>
                <w:sz w:val="20"/>
              </w:rPr>
              <w:t>
кем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w:t>
            </w:r>
          </w:p>
          <w:p>
            <w:pPr>
              <w:spacing w:after="20"/>
              <w:ind w:left="20"/>
              <w:jc w:val="both"/>
            </w:pPr>
            <w:r>
              <w:rPr>
                <w:rFonts w:ascii="Times New Roman"/>
                <w:b w:val="false"/>
                <w:i w:val="false"/>
                <w:color w:val="000000"/>
                <w:sz w:val="20"/>
              </w:rPr>
              <w:t>
астам</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Олигохеттік индекс, олигохет санының барлық зообентосқа қатынасы, пайыз</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86-дан</w:t>
            </w:r>
          </w:p>
          <w:p>
            <w:pPr>
              <w:spacing w:after="20"/>
              <w:ind w:left="20"/>
              <w:jc w:val="both"/>
            </w:pPr>
            <w:r>
              <w:rPr>
                <w:rFonts w:ascii="Times New Roman"/>
                <w:b w:val="false"/>
                <w:i w:val="false"/>
                <w:color w:val="000000"/>
                <w:sz w:val="20"/>
              </w:rPr>
              <w:t>
кем</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Балушкина бойынша хирономидтік индекс</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9,5-тен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w:t>
            </w:r>
          </w:p>
          <w:p>
            <w:pPr>
              <w:spacing w:after="20"/>
              <w:ind w:left="20"/>
              <w:jc w:val="both"/>
            </w:pPr>
            <w:r>
              <w:rPr>
                <w:rFonts w:ascii="Times New Roman"/>
                <w:b w:val="false"/>
                <w:i w:val="false"/>
                <w:color w:val="000000"/>
                <w:sz w:val="20"/>
              </w:rPr>
              <w:t>
кем</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бағалы және сирек кездесетін түрлерінің жоғалуы, кәсіпшілік балықтар қорының болмауы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бағалы және сирек түрлерінің олардың қорларынан 50-25%-ға</w:t>
            </w:r>
          </w:p>
          <w:p>
            <w:pPr>
              <w:spacing w:after="20"/>
              <w:ind w:left="20"/>
              <w:jc w:val="both"/>
            </w:pPr>
            <w:r>
              <w:rPr>
                <w:rFonts w:ascii="Times New Roman"/>
                <w:b w:val="false"/>
                <w:i w:val="false"/>
                <w:color w:val="000000"/>
                <w:sz w:val="20"/>
              </w:rPr>
              <w:t>
төмендеуі, кәсіпшілік балықтардың олардың қорларынан 50-25%-ға төмендеуі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Ихтиофаунаның табиғи ахуалының сақталуы: аулаудың көлемі балықтардың</w:t>
            </w:r>
          </w:p>
          <w:p>
            <w:pPr>
              <w:spacing w:after="20"/>
              <w:ind w:left="20"/>
              <w:jc w:val="both"/>
            </w:pPr>
            <w:r>
              <w:rPr>
                <w:rFonts w:ascii="Times New Roman"/>
                <w:b w:val="false"/>
                <w:i w:val="false"/>
                <w:color w:val="000000"/>
                <w:sz w:val="20"/>
              </w:rPr>
              <w:t>
табиғи молаюын бұзбайды</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токсикозға</w:t>
            </w:r>
          </w:p>
          <w:p>
            <w:pPr>
              <w:spacing w:after="20"/>
              <w:ind w:left="20"/>
              <w:jc w:val="both"/>
            </w:pPr>
            <w:r>
              <w:rPr>
                <w:rFonts w:ascii="Times New Roman"/>
                <w:b w:val="false"/>
                <w:i w:val="false"/>
                <w:color w:val="000000"/>
                <w:sz w:val="20"/>
              </w:rPr>
              <w:t>
байланысты балықтардың</w:t>
            </w:r>
          </w:p>
          <w:p>
            <w:pPr>
              <w:spacing w:after="20"/>
              <w:ind w:left="20"/>
              <w:jc w:val="both"/>
            </w:pPr>
            <w:r>
              <w:rPr>
                <w:rFonts w:ascii="Times New Roman"/>
                <w:b w:val="false"/>
                <w:i w:val="false"/>
                <w:color w:val="000000"/>
                <w:sz w:val="20"/>
              </w:rPr>
              <w:t>
ауруы (миопатия, жара</w:t>
            </w:r>
          </w:p>
          <w:p>
            <w:pPr>
              <w:spacing w:after="20"/>
              <w:ind w:left="20"/>
              <w:jc w:val="both"/>
            </w:pPr>
            <w:r>
              <w:rPr>
                <w:rFonts w:ascii="Times New Roman"/>
                <w:b w:val="false"/>
                <w:i w:val="false"/>
                <w:color w:val="000000"/>
                <w:sz w:val="20"/>
              </w:rPr>
              <w:t>
ауруы және т.б.),</w:t>
            </w:r>
          </w:p>
          <w:p>
            <w:pPr>
              <w:spacing w:after="20"/>
              <w:ind w:left="20"/>
              <w:jc w:val="both"/>
            </w:pPr>
            <w:r>
              <w:rPr>
                <w:rFonts w:ascii="Times New Roman"/>
                <w:b w:val="false"/>
                <w:i w:val="false"/>
                <w:color w:val="000000"/>
                <w:sz w:val="20"/>
              </w:rPr>
              <w:t>
жылдық аулаудан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w:t>
            </w:r>
          </w:p>
          <w:p>
            <w:pPr>
              <w:spacing w:after="20"/>
              <w:ind w:left="20"/>
              <w:jc w:val="both"/>
            </w:pPr>
            <w:r>
              <w:rPr>
                <w:rFonts w:ascii="Times New Roman"/>
                <w:b w:val="false"/>
                <w:i w:val="false"/>
                <w:color w:val="000000"/>
                <w:sz w:val="20"/>
              </w:rPr>
              <w:t>
дейін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болмауы</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 сапасының</w:t>
            </w:r>
          </w:p>
          <w:p>
            <w:pPr>
              <w:spacing w:after="20"/>
              <w:ind w:left="20"/>
              <w:jc w:val="both"/>
            </w:pPr>
            <w:r>
              <w:rPr>
                <w:rFonts w:ascii="Times New Roman"/>
                <w:b w:val="false"/>
                <w:i w:val="false"/>
                <w:color w:val="000000"/>
                <w:sz w:val="20"/>
              </w:rPr>
              <w:t>
біріккен көрсеткіші:</w:t>
            </w:r>
          </w:p>
          <w:p>
            <w:pPr>
              <w:spacing w:after="20"/>
              <w:ind w:left="20"/>
              <w:jc w:val="both"/>
            </w:pPr>
            <w:r>
              <w:rPr>
                <w:rFonts w:ascii="Times New Roman"/>
                <w:b w:val="false"/>
                <w:i w:val="false"/>
                <w:color w:val="000000"/>
                <w:sz w:val="20"/>
              </w:rPr>
              <w:t>
шаянтәрізділерге</w:t>
            </w:r>
          </w:p>
          <w:p>
            <w:pPr>
              <w:spacing w:after="20"/>
              <w:ind w:left="20"/>
              <w:jc w:val="both"/>
            </w:pPr>
            <w:r>
              <w:rPr>
                <w:rFonts w:ascii="Times New Roman"/>
                <w:b w:val="false"/>
                <w:i w:val="false"/>
                <w:color w:val="000000"/>
                <w:sz w:val="20"/>
              </w:rPr>
              <w:t>
биотестілеу (дафнилер</w:t>
            </w:r>
          </w:p>
          <w:p>
            <w:pPr>
              <w:spacing w:after="20"/>
              <w:ind w:left="20"/>
              <w:jc w:val="both"/>
            </w:pPr>
            <w:r>
              <w:rPr>
                <w:rFonts w:ascii="Times New Roman"/>
                <w:b w:val="false"/>
                <w:i w:val="false"/>
                <w:color w:val="000000"/>
                <w:sz w:val="20"/>
              </w:rPr>
              <w:t>
және цериодафнилер),</w:t>
            </w:r>
          </w:p>
          <w:p>
            <w:pPr>
              <w:spacing w:after="20"/>
              <w:ind w:left="20"/>
              <w:jc w:val="both"/>
            </w:pPr>
            <w:r>
              <w:rPr>
                <w:rFonts w:ascii="Times New Roman"/>
                <w:b w:val="false"/>
                <w:i w:val="false"/>
                <w:color w:val="000000"/>
                <w:sz w:val="20"/>
              </w:rPr>
              <w:t>
50% және астам өлім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астам</w:t>
            </w:r>
          </w:p>
          <w:p>
            <w:pPr>
              <w:spacing w:after="20"/>
              <w:ind w:left="20"/>
              <w:jc w:val="both"/>
            </w:pPr>
            <w:r>
              <w:rPr>
                <w:rFonts w:ascii="Times New Roman"/>
                <w:b w:val="false"/>
                <w:i w:val="false"/>
                <w:color w:val="000000"/>
                <w:sz w:val="20"/>
              </w:rPr>
              <w:t>
есе араластыру еселігі кезінде байқалмайды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100-ге дейін есе араластыру еселігі кезінде байқалмайды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араласпаған</w:t>
            </w:r>
          </w:p>
          <w:p>
            <w:pPr>
              <w:spacing w:after="20"/>
              <w:ind w:left="20"/>
              <w:jc w:val="both"/>
            </w:pPr>
            <w:r>
              <w:rPr>
                <w:rFonts w:ascii="Times New Roman"/>
                <w:b w:val="false"/>
                <w:i w:val="false"/>
                <w:color w:val="000000"/>
                <w:sz w:val="20"/>
              </w:rPr>
              <w:t>
өлімге әкелген әрекет</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96 және 48</w:t>
            </w:r>
          </w:p>
          <w:p>
            <w:pPr>
              <w:spacing w:after="20"/>
              <w:ind w:left="20"/>
              <w:jc w:val="both"/>
            </w:pPr>
            <w:r>
              <w:rPr>
                <w:rFonts w:ascii="Times New Roman"/>
                <w:b w:val="false"/>
                <w:i w:val="false"/>
                <w:color w:val="000000"/>
                <w:sz w:val="20"/>
              </w:rPr>
              <w:t>
сағат ішінде шаяндар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астам</w:t>
            </w:r>
          </w:p>
          <w:p>
            <w:pPr>
              <w:spacing w:after="20"/>
              <w:ind w:left="20"/>
              <w:jc w:val="both"/>
            </w:pPr>
            <w:r>
              <w:rPr>
                <w:rFonts w:ascii="Times New Roman"/>
                <w:b w:val="false"/>
                <w:i w:val="false"/>
                <w:color w:val="000000"/>
                <w:sz w:val="20"/>
              </w:rPr>
              <w:t>
рет</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ретке</w:t>
            </w:r>
          </w:p>
          <w:p>
            <w:pPr>
              <w:spacing w:after="20"/>
              <w:ind w:left="20"/>
              <w:jc w:val="both"/>
            </w:pPr>
            <w:r>
              <w:rPr>
                <w:rFonts w:ascii="Times New Roman"/>
                <w:b w:val="false"/>
                <w:i w:val="false"/>
                <w:color w:val="000000"/>
                <w:sz w:val="20"/>
              </w:rPr>
              <w:t>
дейін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Планте және Бук</w:t>
            </w:r>
          </w:p>
          <w:p>
            <w:pPr>
              <w:spacing w:after="20"/>
              <w:ind w:left="20"/>
              <w:jc w:val="both"/>
            </w:pPr>
            <w:r>
              <w:rPr>
                <w:rFonts w:ascii="Times New Roman"/>
                <w:b w:val="false"/>
                <w:i w:val="false"/>
                <w:color w:val="000000"/>
                <w:sz w:val="20"/>
              </w:rPr>
              <w:t>
бойынша планктонның</w:t>
            </w:r>
          </w:p>
          <w:p>
            <w:pPr>
              <w:spacing w:after="20"/>
              <w:ind w:left="20"/>
              <w:jc w:val="both"/>
            </w:pPr>
            <w:r>
              <w:rPr>
                <w:rFonts w:ascii="Times New Roman"/>
                <w:b w:val="false"/>
                <w:i w:val="false"/>
                <w:color w:val="000000"/>
                <w:sz w:val="20"/>
              </w:rPr>
              <w:t>
сапробность индексі</w:t>
            </w:r>
          </w:p>
          <w:p>
            <w:pPr>
              <w:spacing w:after="20"/>
              <w:ind w:left="20"/>
              <w:jc w:val="both"/>
            </w:pPr>
            <w:r>
              <w:rPr>
                <w:rFonts w:ascii="Times New Roman"/>
                <w:b w:val="false"/>
                <w:i w:val="false"/>
                <w:color w:val="000000"/>
                <w:sz w:val="20"/>
              </w:rPr>
              <w:t>
(Сладечек түріндегі)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Олегохеттік индекс:</w:t>
            </w:r>
          </w:p>
          <w:p>
            <w:pPr>
              <w:spacing w:after="20"/>
              <w:ind w:left="20"/>
              <w:jc w:val="both"/>
            </w:pPr>
            <w:r>
              <w:rPr>
                <w:rFonts w:ascii="Times New Roman"/>
                <w:b w:val="false"/>
                <w:i w:val="false"/>
                <w:color w:val="000000"/>
                <w:sz w:val="20"/>
              </w:rPr>
              <w:t>
- Цанер бойынша, мың</w:t>
            </w:r>
          </w:p>
          <w:p>
            <w:pPr>
              <w:spacing w:after="20"/>
              <w:ind w:left="20"/>
              <w:jc w:val="both"/>
            </w:pPr>
            <w:r>
              <w:rPr>
                <w:rFonts w:ascii="Times New Roman"/>
                <w:b w:val="false"/>
                <w:i w:val="false"/>
                <w:color w:val="000000"/>
                <w:sz w:val="20"/>
              </w:rPr>
              <w:t>
дана/ м</w:t>
            </w:r>
            <w:r>
              <w:rPr>
                <w:rFonts w:ascii="Times New Roman"/>
                <w:b w:val="false"/>
                <w:i w:val="false"/>
                <w:color w:val="000000"/>
                <w:vertAlign w:val="superscript"/>
              </w:rPr>
              <w:t>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лимнобрилюстер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Пареле бойынша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0,8-ден</w:t>
            </w:r>
          </w:p>
          <w:p>
            <w:pPr>
              <w:spacing w:after="20"/>
              <w:ind w:left="20"/>
              <w:jc w:val="both"/>
            </w:pPr>
            <w:r>
              <w:rPr>
                <w:rFonts w:ascii="Times New Roman"/>
                <w:b w:val="false"/>
                <w:i w:val="false"/>
                <w:color w:val="000000"/>
                <w:sz w:val="20"/>
              </w:rPr>
              <w:t>
астам</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Су ресурстарының сарқылуын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5"/>
        <w:gridCol w:w="2419"/>
        <w:gridCol w:w="2419"/>
        <w:gridCol w:w="1767"/>
      </w:tblGrid>
      <w:tr>
        <w:trPr>
          <w:trHeight w:val="30" w:hRule="atLeast"/>
        </w:trPr>
        <w:tc>
          <w:tcPr>
            <w:tcW w:w="5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ағынының көлемін қайтарымсыз алу, шекті нормадан есе саны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w:t>
            </w:r>
          </w:p>
          <w:p>
            <w:pPr>
              <w:spacing w:after="20"/>
              <w:ind w:left="20"/>
              <w:jc w:val="both"/>
            </w:pPr>
            <w:r>
              <w:rPr>
                <w:rFonts w:ascii="Times New Roman"/>
                <w:b w:val="false"/>
                <w:i w:val="false"/>
                <w:color w:val="000000"/>
                <w:sz w:val="20"/>
              </w:rPr>
              <w:t>
астам</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w:t>
            </w:r>
          </w:p>
          <w:p>
            <w:pPr>
              <w:spacing w:after="20"/>
              <w:ind w:left="20"/>
              <w:jc w:val="both"/>
            </w:pPr>
            <w:r>
              <w:rPr>
                <w:rFonts w:ascii="Times New Roman"/>
                <w:b w:val="false"/>
                <w:i w:val="false"/>
                <w:color w:val="000000"/>
                <w:sz w:val="20"/>
              </w:rPr>
              <w:t>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
етілген</w:t>
            </w:r>
          </w:p>
          <w:p>
            <w:pPr>
              <w:spacing w:after="20"/>
              <w:ind w:left="20"/>
              <w:jc w:val="both"/>
            </w:pPr>
            <w:r>
              <w:rPr>
                <w:rFonts w:ascii="Times New Roman"/>
                <w:b w:val="false"/>
                <w:i w:val="false"/>
                <w:color w:val="000000"/>
                <w:sz w:val="20"/>
              </w:rPr>
              <w:t>
норма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Теңіз акваторияларының экологиялық жай-күйін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610"/>
        <w:gridCol w:w="2277"/>
        <w:gridCol w:w="3420"/>
        <w:gridCol w:w="2964"/>
      </w:tblGrid>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(шоғырланулар мг/дм</w:t>
            </w:r>
            <w:r>
              <w:rPr>
                <w:rFonts w:ascii="Times New Roman"/>
                <w:b w:val="false"/>
                <w:i w:val="false"/>
                <w:color w:val="000000"/>
                <w:vertAlign w:val="superscript"/>
              </w:rPr>
              <w:t>3</w:t>
            </w:r>
            <w:r>
              <w:rPr>
                <w:rFonts w:ascii="Times New Roman"/>
                <w:b w:val="false"/>
                <w:i w:val="false"/>
                <w:color w:val="000000"/>
                <w:sz w:val="20"/>
              </w:rPr>
              <w:t>-мен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1-2-сыныбының химиялық заттары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астам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3-4-сыныбы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ХЛК (10)</w:t>
            </w:r>
            <w:r>
              <w:rPr>
                <w:rFonts w:ascii="Times New Roman"/>
                <w:b w:val="false"/>
                <w:i w:val="false"/>
                <w:color w:val="000000"/>
                <w:vertAlign w:val="superscript"/>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1-2-сыныбы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w:t>
            </w:r>
          </w:p>
          <w:p>
            <w:pPr>
              <w:spacing w:after="20"/>
              <w:ind w:left="20"/>
              <w:jc w:val="both"/>
            </w:pPr>
            <w:r>
              <w:rPr>
                <w:rFonts w:ascii="Times New Roman"/>
                <w:b w:val="false"/>
                <w:i w:val="false"/>
                <w:color w:val="000000"/>
                <w:sz w:val="20"/>
              </w:rPr>
              <w:t>
астам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3-4-сыныбы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w:t>
            </w:r>
          </w:p>
          <w:p>
            <w:pPr>
              <w:spacing w:after="20"/>
              <w:ind w:left="20"/>
              <w:jc w:val="both"/>
            </w:pPr>
            <w:r>
              <w:rPr>
                <w:rFonts w:ascii="Times New Roman"/>
                <w:b w:val="false"/>
                <w:i w:val="false"/>
                <w:color w:val="000000"/>
                <w:sz w:val="20"/>
              </w:rPr>
              <w:t>
астам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w:t>
            </w:r>
            <w:r>
              <w:rPr>
                <w:rFonts w:ascii="Times New Roman"/>
                <w:b w:val="false"/>
                <w:i w:val="false"/>
                <w:color w:val="000000"/>
                <w:vertAlign w:val="subscript"/>
              </w:rPr>
              <w:t>5</w:t>
            </w:r>
            <w:r>
              <w:rPr>
                <w:rFonts w:ascii="Times New Roman"/>
                <w:b w:val="false"/>
                <w:i w:val="false"/>
                <w:color w:val="000000"/>
                <w:sz w:val="20"/>
              </w:rPr>
              <w:t>)</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w:t>
            </w:r>
          </w:p>
          <w:p>
            <w:pPr>
              <w:spacing w:after="20"/>
              <w:ind w:left="20"/>
              <w:jc w:val="both"/>
            </w:pPr>
            <w:r>
              <w:rPr>
                <w:rFonts w:ascii="Times New Roman"/>
                <w:b w:val="false"/>
                <w:i w:val="false"/>
                <w:color w:val="000000"/>
                <w:sz w:val="20"/>
              </w:rPr>
              <w:t>
астам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оттегі, мг/дм</w:t>
            </w:r>
            <w:r>
              <w:rPr>
                <w:rFonts w:ascii="Times New Roman"/>
                <w:b w:val="false"/>
                <w:i w:val="false"/>
                <w:color w:val="000000"/>
                <w:vertAlign w:val="superscript"/>
              </w:rPr>
              <w:t>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w:t>
            </w:r>
          </w:p>
          <w:p>
            <w:pPr>
              <w:spacing w:after="20"/>
              <w:ind w:left="20"/>
              <w:jc w:val="both"/>
            </w:pPr>
            <w:r>
              <w:rPr>
                <w:rFonts w:ascii="Times New Roman"/>
                <w:b w:val="false"/>
                <w:i w:val="false"/>
                <w:color w:val="000000"/>
                <w:sz w:val="20"/>
              </w:rPr>
              <w:t>
аз</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аз</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ХЛК (10)</w:t>
            </w:r>
            <w:r>
              <w:rPr>
                <w:rFonts w:ascii="Times New Roman"/>
                <w:b w:val="false"/>
                <w:i w:val="false"/>
                <w:color w:val="000000"/>
                <w:vertAlign w:val="superscript"/>
              </w:rPr>
              <w:t>1</w:t>
            </w:r>
            <w:r>
              <w:rPr>
                <w:rFonts w:ascii="Times New Roman"/>
                <w:b w:val="false"/>
                <w:i w:val="false"/>
                <w:color w:val="000000"/>
                <w:sz w:val="20"/>
              </w:rPr>
              <w:t>- ШРШ-дан ең көп асатын 10 ластаушы заттар үшін</w:t>
            </w:r>
          </w:p>
          <w:p>
            <w:pPr>
              <w:spacing w:after="20"/>
              <w:ind w:left="20"/>
              <w:jc w:val="both"/>
            </w:pPr>
            <w:r>
              <w:rPr>
                <w:rFonts w:ascii="Times New Roman"/>
                <w:b w:val="false"/>
                <w:i w:val="false"/>
                <w:color w:val="000000"/>
                <w:sz w:val="20"/>
              </w:rPr>
              <w:t>
сулардың қағаз жүзіндегі жиынтық химиялық ластану көрсеткіші.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Шаруашылық объектілердің учаскелері үшін жер асты суларының</w:t>
      </w:r>
      <w:r>
        <w:br/>
      </w:r>
      <w:r>
        <w:rPr>
          <w:rFonts w:ascii="Times New Roman"/>
          <w:b/>
          <w:i w:val="false"/>
          <w:color w:val="000000"/>
        </w:rPr>
        <w:t>ластану дәрежесін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493"/>
        <w:gridCol w:w="1976"/>
        <w:gridCol w:w="2861"/>
        <w:gridCol w:w="1977"/>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құрамы (нитраттар, фенолдар, ауырметалдар, синтетикалық үстіңгі белсенді заттар, мұнай), ШРШ</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w:t>
            </w:r>
          </w:p>
          <w:p>
            <w:pPr>
              <w:spacing w:after="20"/>
              <w:ind w:left="20"/>
              <w:jc w:val="both"/>
            </w:pPr>
            <w:r>
              <w:rPr>
                <w:rFonts w:ascii="Times New Roman"/>
                <w:b w:val="false"/>
                <w:i w:val="false"/>
                <w:color w:val="000000"/>
                <w:sz w:val="20"/>
              </w:rPr>
              <w:t>
астам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Хлорорганикалық қосылыстар, ШРШ</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w:t>
            </w:r>
          </w:p>
          <w:p>
            <w:pPr>
              <w:spacing w:after="20"/>
              <w:ind w:left="20"/>
              <w:jc w:val="both"/>
            </w:pPr>
            <w:r>
              <w:rPr>
                <w:rFonts w:ascii="Times New Roman"/>
                <w:b w:val="false"/>
                <w:i w:val="false"/>
                <w:color w:val="000000"/>
                <w:sz w:val="20"/>
              </w:rPr>
              <w:t>
астам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w:t>
            </w:r>
          </w:p>
          <w:p>
            <w:pPr>
              <w:spacing w:after="20"/>
              <w:ind w:left="20"/>
              <w:jc w:val="both"/>
            </w:pPr>
            <w:r>
              <w:rPr>
                <w:rFonts w:ascii="Times New Roman"/>
                <w:b w:val="false"/>
                <w:i w:val="false"/>
                <w:color w:val="000000"/>
                <w:sz w:val="20"/>
              </w:rPr>
              <w:t>
кем</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Канцерогендер, бенз (а)пирен, ШРШ</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w:t>
            </w:r>
          </w:p>
          <w:p>
            <w:pPr>
              <w:spacing w:after="20"/>
              <w:ind w:left="20"/>
              <w:jc w:val="both"/>
            </w:pPr>
            <w:r>
              <w:rPr>
                <w:rFonts w:ascii="Times New Roman"/>
                <w:b w:val="false"/>
                <w:i w:val="false"/>
                <w:color w:val="000000"/>
                <w:sz w:val="20"/>
              </w:rPr>
              <w:t>
астам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w:t>
            </w:r>
          </w:p>
          <w:p>
            <w:pPr>
              <w:spacing w:after="20"/>
              <w:ind w:left="20"/>
              <w:jc w:val="both"/>
            </w:pPr>
            <w:r>
              <w:rPr>
                <w:rFonts w:ascii="Times New Roman"/>
                <w:b w:val="false"/>
                <w:i w:val="false"/>
                <w:color w:val="000000"/>
                <w:sz w:val="20"/>
              </w:rPr>
              <w:t>
кем</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аясының ауданы, км</w:t>
            </w:r>
            <w:r>
              <w:rPr>
                <w:rFonts w:ascii="Times New Roman"/>
                <w:b w:val="false"/>
                <w:i w:val="false"/>
                <w:color w:val="000000"/>
                <w:vertAlign w:val="superscript"/>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w:t>
            </w:r>
          </w:p>
          <w:p>
            <w:pPr>
              <w:spacing w:after="20"/>
              <w:ind w:left="20"/>
              <w:jc w:val="both"/>
            </w:pPr>
            <w:r>
              <w:rPr>
                <w:rFonts w:ascii="Times New Roman"/>
                <w:b w:val="false"/>
                <w:i w:val="false"/>
                <w:color w:val="000000"/>
                <w:sz w:val="20"/>
              </w:rPr>
              <w:t>
астам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w:t>
            </w:r>
          </w:p>
          <w:p>
            <w:pPr>
              <w:spacing w:after="20"/>
              <w:ind w:left="20"/>
              <w:jc w:val="both"/>
            </w:pPr>
            <w:r>
              <w:rPr>
                <w:rFonts w:ascii="Times New Roman"/>
                <w:b w:val="false"/>
                <w:i w:val="false"/>
                <w:color w:val="000000"/>
                <w:sz w:val="20"/>
              </w:rPr>
              <w:t>
кем</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Минералдану, г/л</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w:t>
            </w:r>
          </w:p>
          <w:p>
            <w:pPr>
              <w:spacing w:after="20"/>
              <w:ind w:left="20"/>
              <w:jc w:val="both"/>
            </w:pPr>
            <w:r>
              <w:rPr>
                <w:rFonts w:ascii="Times New Roman"/>
                <w:b w:val="false"/>
                <w:i w:val="false"/>
                <w:color w:val="000000"/>
                <w:sz w:val="20"/>
              </w:rPr>
              <w:t>
астам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кем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Еріген оттегі, мг/дм</w:t>
            </w:r>
            <w:r>
              <w:rPr>
                <w:rFonts w:ascii="Times New Roman"/>
                <w:b w:val="false"/>
                <w:i w:val="false"/>
                <w:color w:val="000000"/>
                <w:vertAlign w:val="superscript"/>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w:t>
            </w:r>
          </w:p>
          <w:p>
            <w:pPr>
              <w:spacing w:after="20"/>
              <w:ind w:left="20"/>
              <w:jc w:val="both"/>
            </w:pPr>
            <w:r>
              <w:rPr>
                <w:rFonts w:ascii="Times New Roman"/>
                <w:b w:val="false"/>
                <w:i w:val="false"/>
                <w:color w:val="000000"/>
                <w:sz w:val="20"/>
              </w:rPr>
              <w:t>
кем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w:t>
            </w:r>
          </w:p>
          <w:p>
            <w:pPr>
              <w:spacing w:after="20"/>
              <w:ind w:left="20"/>
              <w:jc w:val="both"/>
            </w:pPr>
            <w:r>
              <w:rPr>
                <w:rFonts w:ascii="Times New Roman"/>
                <w:b w:val="false"/>
                <w:i w:val="false"/>
                <w:color w:val="000000"/>
                <w:sz w:val="20"/>
              </w:rPr>
              <w:t>
астам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Топырақтың жай-күйін бағалау үшін көрсеткіштер</w:t>
      </w:r>
    </w:p>
    <w:p>
      <w:pPr>
        <w:spacing w:after="0"/>
        <w:ind w:left="0"/>
        <w:jc w:val="both"/>
      </w:pPr>
      <w:r>
        <w:rPr>
          <w:rFonts w:ascii="Times New Roman"/>
          <w:b w:val="false"/>
          <w:i w:val="false"/>
          <w:color w:val="ff0000"/>
          <w:sz w:val="28"/>
        </w:rPr>
        <w:t xml:space="preserve">
      Ескерту. 13-қосымшаға өзгеріс енгізілді – ҚР Энергетика министрінің м.а. 07.12.2017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4846"/>
        <w:gridCol w:w="2003"/>
        <w:gridCol w:w="2842"/>
        <w:gridCol w:w="1670"/>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N</w:t>
            </w:r>
          </w:p>
        </w:tc>
        <w:tc>
          <w:tcPr>
            <w:tcW w:w="4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тозу салдарынан ауылшаруашылығы айналымынан шығарылған жерлердің ауданы, ауылшаруашылығы алқаптарының жалпы алаңының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w:t>
            </w:r>
            <w:r>
              <w:br/>
            </w:r>
            <w:r>
              <w:rPr>
                <w:rFonts w:ascii="Times New Roman"/>
                <w:b w:val="false"/>
                <w:i w:val="false"/>
                <w:color w:val="000000"/>
                <w:sz w:val="20"/>
              </w:rPr>
              <w:t>
дейін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Гумусты көкжиектің жойылуы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mах</w:t>
            </w:r>
            <w:r>
              <w:rPr>
                <w:rFonts w:ascii="Times New Roman"/>
                <w:b w:val="false"/>
                <w:i w:val="false"/>
                <w:color w:val="000000"/>
                <w:sz w:val="20"/>
              </w:rPr>
              <w:t>(А1)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0,1А-ға</w:t>
            </w:r>
            <w:r>
              <w:br/>
            </w:r>
            <w:r>
              <w:rPr>
                <w:rFonts w:ascii="Times New Roman"/>
                <w:b w:val="false"/>
                <w:i w:val="false"/>
                <w:color w:val="000000"/>
                <w:sz w:val="20"/>
              </w:rPr>
              <w:t>
дейін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бетінің абиотикалық тасындылармен жабықтығы, см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r>
              <w:br/>
            </w:r>
            <w:r>
              <w:rPr>
                <w:rFonts w:ascii="Times New Roman"/>
                <w:b w:val="false"/>
                <w:i w:val="false"/>
                <w:color w:val="000000"/>
                <w:sz w:val="20"/>
              </w:rPr>
              <w:t>
кем</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тығыздығының артуы, тепе-тең сынаманың еселігі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1,3-ке</w:t>
            </w:r>
            <w:r>
              <w:br/>
            </w:r>
            <w:r>
              <w:rPr>
                <w:rFonts w:ascii="Times New Roman"/>
                <w:b w:val="false"/>
                <w:i w:val="false"/>
                <w:color w:val="000000"/>
                <w:sz w:val="20"/>
              </w:rPr>
              <w:t>
дейін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астындағы сулар деңгейінің көтерілуі, сыни мәнінен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w:t>
            </w:r>
            <w:r>
              <w:br/>
            </w:r>
            <w:r>
              <w:rPr>
                <w:rFonts w:ascii="Times New Roman"/>
                <w:b w:val="false"/>
                <w:i w:val="false"/>
                <w:color w:val="000000"/>
                <w:sz w:val="20"/>
              </w:rPr>
              <w:t>
деңгей</w:t>
            </w: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ластану (алаңдық белсенділік), шекаралық мән, шаршы метрге килобеккерель (бұдан әрі - кБк/м</w:t>
            </w:r>
            <w:r>
              <w:rPr>
                <w:rFonts w:ascii="Times New Roman"/>
                <w:b w:val="false"/>
                <w:i w:val="false"/>
                <w:color w:val="000000"/>
                <w:vertAlign w:val="superscript"/>
              </w:rPr>
              <w:t>2</w:t>
            </w:r>
            <w:r>
              <w:rPr>
                <w:rFonts w:ascii="Times New Roman"/>
                <w:b w:val="false"/>
                <w:i w:val="false"/>
                <w:color w:val="000000"/>
                <w:sz w:val="20"/>
              </w:rPr>
              <w:t>)</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- 137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–ден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630-дан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плутоний-238, плутоний (239+240)</w:t>
            </w:r>
            <w:r>
              <w:br/>
            </w:r>
            <w:r>
              <w:rPr>
                <w:rFonts w:ascii="Times New Roman"/>
                <w:b w:val="false"/>
                <w:i w:val="false"/>
                <w:color w:val="000000"/>
                <w:sz w:val="20"/>
              </w:rPr>
              <w:t>
 (изотоптар сомасы)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2080-нен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410-2080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410-нан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америций - 241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2500-ден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490-2500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490-нан кем</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кезеңінде жыртылатын топырақтағы гумустың жоғалтулары, салыстырмалы пайыздарда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w:t>
            </w:r>
            <w:r>
              <w:br/>
            </w:r>
            <w:r>
              <w:rPr>
                <w:rFonts w:ascii="Times New Roman"/>
                <w:b w:val="false"/>
                <w:i w:val="false"/>
                <w:color w:val="000000"/>
                <w:sz w:val="20"/>
              </w:rPr>
              <w:t>
жоғары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r>
              <w:br/>
            </w:r>
            <w:r>
              <w:rPr>
                <w:rFonts w:ascii="Times New Roman"/>
                <w:b w:val="false"/>
                <w:i w:val="false"/>
                <w:color w:val="000000"/>
                <w:sz w:val="20"/>
              </w:rPr>
              <w:t>
кем</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еритін тұздар құрамының артуы, ж/100г</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0,8-ден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0,4-ке</w:t>
            </w:r>
            <w:r>
              <w:br/>
            </w:r>
            <w:r>
              <w:rPr>
                <w:rFonts w:ascii="Times New Roman"/>
                <w:b w:val="false"/>
                <w:i w:val="false"/>
                <w:color w:val="000000"/>
                <w:sz w:val="20"/>
              </w:rPr>
              <w:t>
дейін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натрий үлесінің артуы, КАС</w:t>
            </w:r>
            <w:r>
              <w:rPr>
                <w:rFonts w:ascii="Times New Roman"/>
                <w:b w:val="false"/>
                <w:i w:val="false"/>
                <w:color w:val="000000"/>
                <w:vertAlign w:val="superscript"/>
              </w:rPr>
              <w:t>1</w:t>
            </w:r>
            <w:r>
              <w:rPr>
                <w:rFonts w:ascii="Times New Roman"/>
                <w:b w:val="false"/>
                <w:i w:val="false"/>
                <w:color w:val="000000"/>
                <w:sz w:val="20"/>
              </w:rPr>
              <w:t>-тан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w:t>
            </w:r>
            <w:r>
              <w:br/>
            </w:r>
            <w:r>
              <w:rPr>
                <w:rFonts w:ascii="Times New Roman"/>
                <w:b w:val="false"/>
                <w:i w:val="false"/>
                <w:color w:val="000000"/>
                <w:sz w:val="20"/>
              </w:rPr>
              <w:t>
дейін</w:t>
            </w: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ШРШ-ның асуы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1-сыныбы, (бенз(а)пиренді, диоксиндерді қоса алғанда);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w:t>
            </w:r>
            <w:r>
              <w:br/>
            </w:r>
            <w:r>
              <w:rPr>
                <w:rFonts w:ascii="Times New Roman"/>
                <w:b w:val="false"/>
                <w:i w:val="false"/>
                <w:color w:val="000000"/>
                <w:sz w:val="20"/>
              </w:rPr>
              <w:t>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2-сыныбы;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w:t>
            </w:r>
            <w:r>
              <w:br/>
            </w:r>
            <w:r>
              <w:rPr>
                <w:rFonts w:ascii="Times New Roman"/>
                <w:b w:val="false"/>
                <w:i w:val="false"/>
                <w:color w:val="000000"/>
                <w:sz w:val="20"/>
              </w:rPr>
              <w:t>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қауіптіліктің 3-сыныбы; (мұнай мен мұнай өнімдерін қоса алғанда)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w:t>
            </w:r>
            <w:r>
              <w:br/>
            </w:r>
            <w:r>
              <w:rPr>
                <w:rFonts w:ascii="Times New Roman"/>
                <w:b w:val="false"/>
                <w:i w:val="false"/>
                <w:color w:val="000000"/>
                <w:sz w:val="20"/>
              </w:rPr>
              <w:t>
дейін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микробтық масса деңгейінің төмендеуі, еселік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w:t>
            </w:r>
            <w:r>
              <w:br/>
            </w:r>
            <w:r>
              <w:rPr>
                <w:rFonts w:ascii="Times New Roman"/>
                <w:b w:val="false"/>
                <w:i w:val="false"/>
                <w:color w:val="000000"/>
                <w:sz w:val="20"/>
              </w:rPr>
              <w:t>
дейін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фитоуыттылығы (өсінділер санының төмендеуі), аямен салыстырғандағы еселік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1,4-ке</w:t>
            </w:r>
            <w:r>
              <w:br/>
            </w:r>
            <w:r>
              <w:rPr>
                <w:rFonts w:ascii="Times New Roman"/>
                <w:b w:val="false"/>
                <w:i w:val="false"/>
                <w:color w:val="000000"/>
                <w:sz w:val="20"/>
              </w:rPr>
              <w:t>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негізгі ауылшаруашылығы өнімінің үлесі, тексерілгеннің көлемінен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r>
              <w:br/>
            </w:r>
            <w:r>
              <w:rPr>
                <w:rFonts w:ascii="Times New Roman"/>
                <w:b w:val="false"/>
                <w:i w:val="false"/>
                <w:color w:val="000000"/>
                <w:sz w:val="20"/>
              </w:rPr>
              <w:t>
астам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w:t>
            </w:r>
            <w:r>
              <w:br/>
            </w:r>
            <w:r>
              <w:rPr>
                <w:rFonts w:ascii="Times New Roman"/>
                <w:b w:val="false"/>
                <w:i w:val="false"/>
                <w:color w:val="000000"/>
                <w:sz w:val="20"/>
              </w:rPr>
              <w:t>
дейін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көрсеткіштерді қарау (2.10-кесте)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КАС-катиондық алмасу сыйымдылығы</w:t>
            </w:r>
          </w:p>
        </w:tc>
      </w:tr>
    </w:tbl>
    <w:p>
      <w:pPr>
        <w:spacing w:after="0"/>
        <w:ind w:left="0"/>
        <w:jc w:val="both"/>
      </w:pPr>
      <w:r>
        <w:rPr>
          <w:rFonts w:ascii="Times New Roman"/>
          <w:b w:val="false"/>
          <w:i w:val="false"/>
          <w:color w:val="000000"/>
          <w:sz w:val="28"/>
        </w:rPr>
        <w:t>
      Ескертпе: Алаңдық белсенділіктен үлестік белсенділікке өту үшін мынадай параметрлер қабылданады – тереңдігі 5 см топырақ қабаты, топырақ тығыздығы – 1,3 кг/дм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Бірнеше радионуклидтер болған жағдайда мынадай шарттар сақталуы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91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91100" cy="723900"/>
                    </a:xfrm>
                    <a:prstGeom prst="rect">
                      <a:avLst/>
                    </a:prstGeom>
                  </pic:spPr>
                </pic:pic>
              </a:graphicData>
            </a:graphic>
          </wp:inline>
        </w:drawing>
      </w:r>
    </w:p>
    <w:p>
      <w:pPr>
        <w:spacing w:after="0"/>
        <w:ind w:left="0"/>
        <w:jc w:val="left"/>
      </w:pPr>
      <w:r>
        <w:rPr>
          <w:rFonts w:ascii="Times New Roman"/>
          <w:b w:val="false"/>
          <w:i w:val="false"/>
          <w:color w:val="000000"/>
          <w:sz w:val="28"/>
        </w:rPr>
        <w:t>- экологиялық зілзала</w:t>
      </w:r>
      <w:r>
        <w:br/>
      </w:r>
      <w:r>
        <w:rPr>
          <w:rFonts w:ascii="Times New Roman"/>
          <w:b w:val="false"/>
          <w:i w:val="false"/>
          <w:color w:val="000000"/>
          <w:sz w:val="28"/>
        </w:rPr>
        <w:t>
</w:t>
      </w:r>
      <w:r>
        <w:br/>
      </w:r>
    </w:p>
    <w:p>
      <w:pPr>
        <w:spacing w:after="0"/>
        <w:ind w:left="0"/>
        <w:jc w:val="both"/>
      </w:pPr>
      <w:r>
        <w:drawing>
          <wp:inline distT="0" distB="0" distL="0" distR="0">
            <wp:extent cx="5372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72100" cy="647700"/>
                    </a:xfrm>
                    <a:prstGeom prst="rect">
                      <a:avLst/>
                    </a:prstGeom>
                  </pic:spPr>
                </pic:pic>
              </a:graphicData>
            </a:graphic>
          </wp:inline>
        </w:drawing>
      </w:r>
    </w:p>
    <w:p>
      <w:pPr>
        <w:spacing w:after="0"/>
        <w:ind w:left="0"/>
        <w:jc w:val="left"/>
      </w:pPr>
      <w:r>
        <w:rPr>
          <w:rFonts w:ascii="Times New Roman"/>
          <w:b w:val="false"/>
          <w:i w:val="false"/>
          <w:color w:val="000000"/>
          <w:sz w:val="28"/>
        </w:rPr>
        <w:t>- төтенше экологиялық жағдай</w:t>
      </w:r>
      <w:r>
        <w:br/>
      </w:r>
      <w:r>
        <w:rPr>
          <w:rFonts w:ascii="Times New Roman"/>
          <w:b w:val="false"/>
          <w:i w:val="false"/>
          <w:color w:val="000000"/>
          <w:sz w:val="28"/>
        </w:rPr>
        <w:t>
</w:t>
      </w:r>
      <w:r>
        <w:br/>
      </w:r>
    </w:p>
    <w:p>
      <w:pPr>
        <w:spacing w:after="0"/>
        <w:ind w:left="0"/>
        <w:jc w:val="both"/>
      </w:pPr>
      <w:r>
        <w:drawing>
          <wp:inline distT="0" distB="0" distL="0" distR="0">
            <wp:extent cx="4889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895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салыстырмалы қанағаттанарлық жағдай,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Cs-137</w:t>
      </w:r>
      <w:r>
        <w:rPr>
          <w:rFonts w:ascii="Times New Roman"/>
          <w:b w:val="false"/>
          <w:i w:val="false"/>
          <w:color w:val="000000"/>
          <w:vertAlign w:val="subscript"/>
        </w:rPr>
        <w:t xml:space="preserve"> </w:t>
      </w:r>
      <w:r>
        <w:rPr>
          <w:rFonts w:ascii="Times New Roman"/>
          <w:b w:val="false"/>
          <w:i w:val="false"/>
          <w:color w:val="000000"/>
          <w:sz w:val="28"/>
        </w:rPr>
        <w:t>– цезий радионуклидінің алаңдық белсенділігі (топырақтағы құрамы) 137;</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Sr-90</w:t>
      </w:r>
      <w:r>
        <w:rPr>
          <w:rFonts w:ascii="Times New Roman"/>
          <w:b w:val="false"/>
          <w:i w:val="false"/>
          <w:color w:val="000000"/>
          <w:sz w:val="28"/>
        </w:rPr>
        <w:t xml:space="preserve"> – стронций радионуклидінің алаңдық белсенділгі (топырақтағы құрамы) -90;</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Pu-238,(239+240)</w:t>
      </w:r>
      <w:r>
        <w:rPr>
          <w:rFonts w:ascii="Times New Roman"/>
          <w:b w:val="false"/>
          <w:i w:val="false"/>
          <w:color w:val="000000"/>
          <w:sz w:val="28"/>
        </w:rPr>
        <w:t xml:space="preserve"> – плутоний радионуклидінің алаңдық белсенділігі (топырақтағы құрамы)-238 және плутоний-(239+240) (изотоптар сомасы);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Am-241</w:t>
      </w:r>
      <w:r>
        <w:rPr>
          <w:rFonts w:ascii="Times New Roman"/>
          <w:b w:val="false"/>
          <w:i w:val="false"/>
          <w:color w:val="000000"/>
          <w:sz w:val="28"/>
        </w:rPr>
        <w:t xml:space="preserve"> – америция радионуклидінің алаңдық белсенділігі (топырақтағы құрамы) -241;</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грCs-137 </w:t>
      </w:r>
      <w:r>
        <w:rPr>
          <w:rFonts w:ascii="Times New Roman"/>
          <w:b w:val="false"/>
          <w:i w:val="false"/>
          <w:color w:val="000000"/>
          <w:sz w:val="28"/>
        </w:rPr>
        <w:t>– кестеде көрсетілген цезий радионуклидінің алаңдық белсенділіктің шекаралық мәні (топырақтағы құрамы) -137;</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грSr-90 </w:t>
      </w:r>
      <w:r>
        <w:rPr>
          <w:rFonts w:ascii="Times New Roman"/>
          <w:b w:val="false"/>
          <w:i w:val="false"/>
          <w:color w:val="000000"/>
          <w:sz w:val="28"/>
        </w:rPr>
        <w:t>– кестеде көрсетілген стронций радионуклидінің алаңдық белсенділіктің шекаралық мәні (топырақтағы құрамы) -90;</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грPu-238,(239+240)</w:t>
      </w:r>
      <w:r>
        <w:rPr>
          <w:rFonts w:ascii="Times New Roman"/>
          <w:b w:val="false"/>
          <w:i w:val="false"/>
          <w:color w:val="000000"/>
          <w:sz w:val="28"/>
        </w:rPr>
        <w:t xml:space="preserve"> – кестеде көрсетілген плутоний радионуклидтерінің алаңдық белсенділіктің шекаралық мәні (топырақтағы құрамы) -238 және плутоний-(239+240) (изотоптар сомасы);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грAm-241</w:t>
      </w:r>
      <w:r>
        <w:rPr>
          <w:rFonts w:ascii="Times New Roman"/>
          <w:b w:val="false"/>
          <w:i w:val="false"/>
          <w:color w:val="000000"/>
          <w:sz w:val="28"/>
        </w:rPr>
        <w:t xml:space="preserve"> – кестеде көрсетілген америций радионуклидінің алаңдық белсенділіктің шекаралық мәні (топырақтағы құрамы) -241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 бағалау критерийлеріне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Геологиялық орта бұзылуының және өзгеруінің экологиялық</w:t>
      </w:r>
      <w:r>
        <w:br/>
      </w:r>
      <w:r>
        <w:rPr>
          <w:rFonts w:ascii="Times New Roman"/>
          <w:b/>
          <w:i w:val="false"/>
          <w:color w:val="000000"/>
        </w:rPr>
        <w:t>қауіптілігін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581"/>
        <w:gridCol w:w="2300"/>
        <w:gridCol w:w="2531"/>
        <w:gridCol w:w="3110"/>
      </w:tblGrid>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w:t>
            </w:r>
          </w:p>
          <w:p>
            <w:pPr>
              <w:spacing w:after="20"/>
              <w:ind w:left="20"/>
              <w:jc w:val="both"/>
            </w:pPr>
            <w:r>
              <w:rPr>
                <w:rFonts w:ascii="Times New Roman"/>
                <w:b w:val="false"/>
                <w:i w:val="false"/>
                <w:color w:val="000000"/>
                <w:sz w:val="20"/>
              </w:rPr>
              <w:t>
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массивінің ауытқыған</w:t>
            </w:r>
          </w:p>
          <w:p>
            <w:pPr>
              <w:spacing w:after="20"/>
              <w:ind w:left="20"/>
              <w:jc w:val="both"/>
            </w:pPr>
            <w:r>
              <w:rPr>
                <w:rFonts w:ascii="Times New Roman"/>
                <w:b w:val="false"/>
                <w:i w:val="false"/>
                <w:color w:val="000000"/>
                <w:sz w:val="20"/>
              </w:rPr>
              <w:t>
техногендік өзгерулері</w:t>
            </w:r>
          </w:p>
          <w:p>
            <w:pPr>
              <w:spacing w:after="20"/>
              <w:ind w:left="20"/>
              <w:jc w:val="both"/>
            </w:pPr>
            <w:r>
              <w:rPr>
                <w:rFonts w:ascii="Times New Roman"/>
                <w:b w:val="false"/>
                <w:i w:val="false"/>
                <w:color w:val="000000"/>
                <w:sz w:val="20"/>
              </w:rPr>
              <w:t>
(0,00001 сал. бірліктен</w:t>
            </w:r>
          </w:p>
          <w:p>
            <w:pPr>
              <w:spacing w:after="20"/>
              <w:ind w:left="20"/>
              <w:jc w:val="both"/>
            </w:pPr>
            <w:r>
              <w:rPr>
                <w:rFonts w:ascii="Times New Roman"/>
                <w:b w:val="false"/>
                <w:i w:val="false"/>
                <w:color w:val="000000"/>
                <w:sz w:val="20"/>
              </w:rPr>
              <w:t>
астам) және индукцияланған сейсмикалық, аумақ ауданынан пайызбен</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40-50-ден астам</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w:t>
            </w:r>
          </w:p>
          <w:p>
            <w:pPr>
              <w:spacing w:after="20"/>
              <w:ind w:left="20"/>
              <w:jc w:val="both"/>
            </w:pPr>
            <w:r>
              <w:rPr>
                <w:rFonts w:ascii="Times New Roman"/>
                <w:b w:val="false"/>
                <w:i w:val="false"/>
                <w:color w:val="000000"/>
                <w:sz w:val="20"/>
              </w:rPr>
              <w:t>
дейін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ортаның ластануына әкелетін жер қойнауын пайдалану кезіндегі тау массивінің механикалық бұзылуы, тау жыныстарының ауытқыған өзгерулері, сал.б</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p>
            <w:pPr>
              <w:spacing w:after="20"/>
              <w:ind w:left="20"/>
              <w:jc w:val="both"/>
            </w:pPr>
            <w:r>
              <w:rPr>
                <w:rFonts w:ascii="Times New Roman"/>
                <w:b w:val="false"/>
                <w:i w:val="false"/>
                <w:color w:val="000000"/>
                <w:sz w:val="20"/>
              </w:rPr>
              <w:t>
0,00001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w:t>
            </w:r>
          </w:p>
          <w:p>
            <w:pPr>
              <w:spacing w:after="20"/>
              <w:ind w:left="20"/>
              <w:jc w:val="both"/>
            </w:pPr>
            <w:r>
              <w:rPr>
                <w:rFonts w:ascii="Times New Roman"/>
                <w:b w:val="false"/>
                <w:i w:val="false"/>
                <w:color w:val="000000"/>
                <w:sz w:val="20"/>
              </w:rPr>
              <w:t>
ден кем</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жүктемеге негізделген жер бетінің екпесі, лай көшкіні, сел, карсттар, аумақтың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астам</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w:t>
            </w:r>
          </w:p>
          <w:p>
            <w:pPr>
              <w:spacing w:after="20"/>
              <w:ind w:left="20"/>
              <w:jc w:val="both"/>
            </w:pPr>
            <w:r>
              <w:rPr>
                <w:rFonts w:ascii="Times New Roman"/>
                <w:b w:val="false"/>
                <w:i w:val="false"/>
                <w:color w:val="000000"/>
                <w:sz w:val="20"/>
              </w:rPr>
              <w:t>
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Жер беті экожүйелердің тозуын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624"/>
        <w:gridCol w:w="3934"/>
        <w:gridCol w:w="3935"/>
        <w:gridCol w:w="1096"/>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w:t>
            </w:r>
          </w:p>
          <w:p>
            <w:pPr>
              <w:spacing w:after="20"/>
              <w:ind w:left="20"/>
              <w:jc w:val="both"/>
            </w:pPr>
            <w:r>
              <w:rPr>
                <w:rFonts w:ascii="Times New Roman"/>
                <w:b w:val="false"/>
                <w:i w:val="false"/>
                <w:color w:val="000000"/>
                <w:sz w:val="20"/>
              </w:rPr>
              <w:t>
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белгілер</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 аумақтардың</w:t>
            </w:r>
          </w:p>
          <w:p>
            <w:pPr>
              <w:spacing w:after="20"/>
              <w:ind w:left="20"/>
              <w:jc w:val="both"/>
            </w:pPr>
            <w:r>
              <w:rPr>
                <w:rFonts w:ascii="Times New Roman"/>
                <w:b w:val="false"/>
                <w:i w:val="false"/>
                <w:color w:val="000000"/>
                <w:sz w:val="20"/>
              </w:rPr>
              <w:t>
ауданы,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тікелей қауіп</w:t>
            </w:r>
          </w:p>
          <w:p>
            <w:pPr>
              <w:spacing w:after="20"/>
              <w:ind w:left="20"/>
              <w:jc w:val="both"/>
            </w:pPr>
            <w:r>
              <w:rPr>
                <w:rFonts w:ascii="Times New Roman"/>
                <w:b w:val="false"/>
                <w:i w:val="false"/>
                <w:color w:val="000000"/>
                <w:sz w:val="20"/>
              </w:rPr>
              <w:t>
төндірмейтін (уытты</w:t>
            </w:r>
          </w:p>
          <w:p>
            <w:pPr>
              <w:spacing w:after="20"/>
              <w:ind w:left="20"/>
              <w:jc w:val="both"/>
            </w:pPr>
            <w:r>
              <w:rPr>
                <w:rFonts w:ascii="Times New Roman"/>
                <w:b w:val="false"/>
                <w:i w:val="false"/>
                <w:color w:val="000000"/>
                <w:sz w:val="20"/>
              </w:rPr>
              <w:t>
емес жыныстар үйінділері; карьерлер, а/ш және</w:t>
            </w:r>
          </w:p>
          <w:p>
            <w:pPr>
              <w:spacing w:after="20"/>
              <w:ind w:left="20"/>
              <w:jc w:val="both"/>
            </w:pPr>
            <w:r>
              <w:rPr>
                <w:rFonts w:ascii="Times New Roman"/>
                <w:b w:val="false"/>
                <w:i w:val="false"/>
                <w:color w:val="000000"/>
                <w:sz w:val="20"/>
              </w:rPr>
              <w:t>
орман жерлерінің тозуы)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бұзылуына қауіп төндіретіндер (антропогендік батулар, көшкіндер, жарылымдар, әскери полигондар және басқалары)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су қоймалары мен су құбырына ағызу арқылы бөліктерді ауамен ауыстыру мүмкіндігімен жер астындағы сулардан оқшауландырылған уытты жыныстар үйінділері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астындағы сулардың ластану қаупімен уытты жыныстардың карьерлік ойықтары мен үйінділері (жер астындағы сулар қорғалмаған)</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жыралармен тілінделуі, км/км</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0,7-ден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белгілері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экожүйелердің тозу жылдамдығы, жылына аудан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Тапталған жайылымдар ауданының ұлғаю жылдамдығы, жылына аудандар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жылдық өнімінің азаю жылдамдығы, жылына%</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органикалық заттары құрамының азаю жылдамдығы, жылына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Шымтезектің дайындалу (минералдану) жылдамдығы, жылына/мм</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Сортаңдалған топырақ ауданының арту жылдамдығы, жылына%</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Мүжілген топырақ ауданының арту жылдамдығы, жылына%</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құмдар ауданының арту жылдамдығы, жылына%</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w:t>
            </w:r>
          </w:p>
          <w:p>
            <w:pPr>
              <w:spacing w:after="20"/>
              <w:ind w:left="20"/>
              <w:jc w:val="both"/>
            </w:pPr>
            <w:r>
              <w:rPr>
                <w:rFonts w:ascii="Times New Roman"/>
                <w:b w:val="false"/>
                <w:i w:val="false"/>
                <w:color w:val="000000"/>
                <w:sz w:val="20"/>
              </w:rPr>
              <w:t>
кем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агромелиоративтік жағдай жерлерінің салыстырмалы ауданының арту жылдамдығы, бағалы ауылшаруашылығы алқаптары алаңының жылына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w:t>
            </w:r>
          </w:p>
          <w:p>
            <w:pPr>
              <w:spacing w:after="20"/>
              <w:ind w:left="20"/>
              <w:jc w:val="both"/>
            </w:pPr>
            <w:r>
              <w:rPr>
                <w:rFonts w:ascii="Times New Roman"/>
                <w:b w:val="false"/>
                <w:i w:val="false"/>
                <w:color w:val="000000"/>
                <w:sz w:val="20"/>
              </w:rPr>
              <w:t>
астам</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w:t>
            </w:r>
          </w:p>
          <w:p>
            <w:pPr>
              <w:spacing w:after="20"/>
              <w:ind w:left="20"/>
              <w:jc w:val="both"/>
            </w:pPr>
            <w:r>
              <w:rPr>
                <w:rFonts w:ascii="Times New Roman"/>
                <w:b w:val="false"/>
                <w:i w:val="false"/>
                <w:color w:val="000000"/>
                <w:sz w:val="20"/>
              </w:rPr>
              <w:t>
кем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Экожүйелер жағдайының</w:t>
            </w:r>
          </w:p>
          <w:p>
            <w:pPr>
              <w:spacing w:after="20"/>
              <w:ind w:left="20"/>
              <w:jc w:val="both"/>
            </w:pPr>
            <w:r>
              <w:rPr>
                <w:rFonts w:ascii="Times New Roman"/>
                <w:b w:val="false"/>
                <w:i w:val="false"/>
                <w:color w:val="000000"/>
                <w:sz w:val="20"/>
              </w:rPr>
              <w:t>
құрылымдық-функционалдық</w:t>
            </w:r>
          </w:p>
          <w:p>
            <w:pPr>
              <w:spacing w:after="20"/>
              <w:ind w:left="20"/>
              <w:jc w:val="both"/>
            </w:pPr>
            <w:r>
              <w:rPr>
                <w:rFonts w:ascii="Times New Roman"/>
                <w:b w:val="false"/>
                <w:i w:val="false"/>
                <w:color w:val="000000"/>
                <w:sz w:val="20"/>
              </w:rPr>
              <w:t>
сипаттамалары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ішіндегі өзара байланыстың қайтымсыз бұзылуы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Экожүйедегі қайтымсыз үдерістерсіз қауымдастықтар құрылымының бұзылуы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Экожүйедегі құрауыштардың бірқатар тозуының жеке белгілері болуы мүмкін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Трофикалық жүйе - үлес</w:t>
            </w:r>
          </w:p>
          <w:p>
            <w:pPr>
              <w:spacing w:after="20"/>
              <w:ind w:left="20"/>
              <w:jc w:val="both"/>
            </w:pPr>
            <w:r>
              <w:rPr>
                <w:rFonts w:ascii="Times New Roman"/>
                <w:b w:val="false"/>
                <w:i w:val="false"/>
                <w:color w:val="000000"/>
                <w:sz w:val="20"/>
              </w:rPr>
              <w:t>
массаның өзгеруі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Фитофагтардың үлес массасының 50%-ға артуы, зоофагтар мен сапрофагтартар үлес массасының 50%-ға азаюы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Фитофагтар үлес массасының 20%-ға артуы, зоофагтар мен сапрофагтартардың үлес массасының 20%-ға азаюы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(ауытқулар норма шегінде)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Аумақтың экологиялық жай-күйінің индикаторы ретінде</w:t>
      </w:r>
      <w:r>
        <w:br/>
      </w:r>
      <w:r>
        <w:rPr>
          <w:rFonts w:ascii="Times New Roman"/>
          <w:b/>
          <w:i w:val="false"/>
          <w:color w:val="000000"/>
        </w:rPr>
        <w:t>өсімдіктердің жай-күйін бағалау 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3816"/>
        <w:gridCol w:w="2035"/>
        <w:gridCol w:w="3468"/>
        <w:gridCol w:w="1626"/>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w:t>
            </w:r>
          </w:p>
          <w:p>
            <w:pPr>
              <w:spacing w:after="20"/>
              <w:ind w:left="20"/>
              <w:jc w:val="both"/>
            </w:pPr>
            <w:r>
              <w:rPr>
                <w:rFonts w:ascii="Times New Roman"/>
                <w:b w:val="false"/>
                <w:i w:val="false"/>
                <w:color w:val="000000"/>
                <w:sz w:val="20"/>
              </w:rPr>
              <w:t>
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алуан-түрліліктің азаюы (Симпсонның алу-антүрлілік индексі, нормадан%)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кем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Антропогендік жүктеменің түр-индикаторы популяциясының тығыздығы,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p>
            <w:pPr>
              <w:spacing w:after="20"/>
              <w:ind w:left="20"/>
              <w:jc w:val="both"/>
            </w:pPr>
            <w:r>
              <w:rPr>
                <w:rFonts w:ascii="Times New Roman"/>
                <w:b w:val="false"/>
                <w:i w:val="false"/>
                <w:color w:val="000000"/>
                <w:sz w:val="20"/>
              </w:rPr>
              <w:t>
(кем)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20-50-ден астам (кем)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w:t>
            </w:r>
          </w:p>
          <w:p>
            <w:pPr>
              <w:spacing w:after="20"/>
              <w:ind w:left="20"/>
              <w:jc w:val="both"/>
            </w:pPr>
            <w:r>
              <w:rPr>
                <w:rFonts w:ascii="Times New Roman"/>
                <w:b w:val="false"/>
                <w:i w:val="false"/>
                <w:color w:val="000000"/>
                <w:sz w:val="20"/>
              </w:rPr>
              <w:t>
кем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(немесе квазитамырлық) қауымдастықтар ауданы, жалпы ауданнан%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5-80-нен</w:t>
            </w:r>
          </w:p>
          <w:p>
            <w:pPr>
              <w:spacing w:after="20"/>
              <w:ind w:left="20"/>
              <w:jc w:val="both"/>
            </w:pPr>
            <w:r>
              <w:rPr>
                <w:rFonts w:ascii="Times New Roman"/>
                <w:b w:val="false"/>
                <w:i w:val="false"/>
                <w:color w:val="000000"/>
                <w:sz w:val="20"/>
              </w:rPr>
              <w:t>
кем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w:t>
            </w:r>
          </w:p>
          <w:p>
            <w:pPr>
              <w:spacing w:after="20"/>
              <w:ind w:left="20"/>
              <w:jc w:val="both"/>
            </w:pPr>
            <w:r>
              <w:rPr>
                <w:rFonts w:ascii="Times New Roman"/>
                <w:b w:val="false"/>
                <w:i w:val="false"/>
                <w:color w:val="000000"/>
                <w:sz w:val="20"/>
              </w:rPr>
              <w:t>
астам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шөптесін сімдіктердің түрлік құрамы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p>
            <w:pPr>
              <w:spacing w:after="20"/>
              <w:ind w:left="20"/>
              <w:jc w:val="both"/>
            </w:pPr>
            <w:r>
              <w:rPr>
                <w:rFonts w:ascii="Times New Roman"/>
                <w:b w:val="false"/>
                <w:i w:val="false"/>
                <w:color w:val="000000"/>
                <w:sz w:val="20"/>
              </w:rPr>
              <w:t>
түрлері</w:t>
            </w:r>
          </w:p>
          <w:p>
            <w:pPr>
              <w:spacing w:after="20"/>
              <w:ind w:left="20"/>
              <w:jc w:val="both"/>
            </w:pPr>
            <w:r>
              <w:rPr>
                <w:rFonts w:ascii="Times New Roman"/>
                <w:b w:val="false"/>
                <w:i w:val="false"/>
                <w:color w:val="000000"/>
                <w:sz w:val="20"/>
              </w:rPr>
              <w:t>
молдығының азаюы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Үстемдік түрлер қайталама түрлерге</w:t>
            </w:r>
          </w:p>
          <w:p>
            <w:pPr>
              <w:spacing w:after="20"/>
              <w:ind w:left="20"/>
              <w:jc w:val="both"/>
            </w:pPr>
            <w:r>
              <w:rPr>
                <w:rFonts w:ascii="Times New Roman"/>
                <w:b w:val="false"/>
                <w:i w:val="false"/>
                <w:color w:val="000000"/>
                <w:sz w:val="20"/>
              </w:rPr>
              <w:t>
ауысқан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Доминанттардың, субдоминанттардың және сипатты түрлердің</w:t>
            </w:r>
          </w:p>
          <w:p>
            <w:pPr>
              <w:spacing w:after="20"/>
              <w:ind w:left="20"/>
              <w:jc w:val="both"/>
            </w:pPr>
            <w:r>
              <w:rPr>
                <w:rFonts w:ascii="Times New Roman"/>
                <w:b w:val="false"/>
                <w:i w:val="false"/>
                <w:color w:val="000000"/>
                <w:sz w:val="20"/>
              </w:rPr>
              <w:t>
табиғи ауысуы</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Доминанттардың ценопопуляциясының жас спектры, қайта қалпына келуі сал. бірл.</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w:t>
            </w:r>
          </w:p>
          <w:p>
            <w:pPr>
              <w:spacing w:after="20"/>
              <w:ind w:left="20"/>
              <w:jc w:val="both"/>
            </w:pPr>
            <w:r>
              <w:rPr>
                <w:rFonts w:ascii="Times New Roman"/>
                <w:b w:val="false"/>
                <w:i w:val="false"/>
                <w:color w:val="000000"/>
                <w:sz w:val="20"/>
              </w:rPr>
              <w:t>
кем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0,3-тен</w:t>
            </w:r>
          </w:p>
          <w:p>
            <w:pPr>
              <w:spacing w:after="20"/>
              <w:ind w:left="20"/>
              <w:jc w:val="both"/>
            </w:pPr>
            <w:r>
              <w:rPr>
                <w:rFonts w:ascii="Times New Roman"/>
                <w:b w:val="false"/>
                <w:i w:val="false"/>
                <w:color w:val="000000"/>
                <w:sz w:val="20"/>
              </w:rPr>
              <w:t>
астам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Жапырақтылық, оңтайлыдан (аймақтықтан)%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кем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w:t>
            </w:r>
          </w:p>
          <w:p>
            <w:pPr>
              <w:spacing w:after="20"/>
              <w:ind w:left="20"/>
              <w:jc w:val="both"/>
            </w:pPr>
            <w:r>
              <w:rPr>
                <w:rFonts w:ascii="Times New Roman"/>
                <w:b w:val="false"/>
                <w:i w:val="false"/>
                <w:color w:val="000000"/>
                <w:sz w:val="20"/>
              </w:rPr>
              <w:t>
астам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орман құраушы түрлер сүрегінің қоры, қалыптыдан%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w:t>
            </w:r>
          </w:p>
          <w:p>
            <w:pPr>
              <w:spacing w:after="20"/>
              <w:ind w:left="20"/>
              <w:jc w:val="both"/>
            </w:pPr>
            <w:r>
              <w:rPr>
                <w:rFonts w:ascii="Times New Roman"/>
                <w:b w:val="false"/>
                <w:i w:val="false"/>
                <w:color w:val="000000"/>
                <w:sz w:val="20"/>
              </w:rPr>
              <w:t>
астам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Ағаштардың техногендік шығарындылармен зақымдануы, жалпы ауданнан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түрлердің техногендік шығарындылармен зақымдалуы (қылқан жапырақтың зақымдануы),%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Ағаштардың ауруы,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кем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дақылдарының өлуі, орман дақылдары жұмыстарының ауданынан%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w:t>
            </w:r>
          </w:p>
          <w:p>
            <w:pPr>
              <w:spacing w:after="20"/>
              <w:ind w:left="20"/>
              <w:jc w:val="both"/>
            </w:pPr>
            <w:r>
              <w:rPr>
                <w:rFonts w:ascii="Times New Roman"/>
                <w:b w:val="false"/>
                <w:i w:val="false"/>
                <w:color w:val="000000"/>
                <w:sz w:val="20"/>
              </w:rPr>
              <w:t>
астам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жыл ішінде орманданбаған өртеңдердің ауданы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га-дан астам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мың</w:t>
            </w:r>
          </w:p>
          <w:p>
            <w:pPr>
              <w:spacing w:after="20"/>
              <w:ind w:left="20"/>
              <w:jc w:val="both"/>
            </w:pPr>
            <w:r>
              <w:rPr>
                <w:rFonts w:ascii="Times New Roman"/>
                <w:b w:val="false"/>
                <w:i w:val="false"/>
                <w:color w:val="000000"/>
                <w:sz w:val="20"/>
              </w:rPr>
              <w:t>
га.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зиянкестерімен,</w:t>
            </w:r>
          </w:p>
          <w:p>
            <w:pPr>
              <w:spacing w:after="20"/>
              <w:ind w:left="20"/>
              <w:jc w:val="both"/>
            </w:pPr>
            <w:r>
              <w:rPr>
                <w:rFonts w:ascii="Times New Roman"/>
                <w:b w:val="false"/>
                <w:i w:val="false"/>
                <w:color w:val="000000"/>
                <w:sz w:val="20"/>
              </w:rPr>
              <w:t>
ауруларымен зақымдалған</w:t>
            </w:r>
          </w:p>
          <w:p>
            <w:pPr>
              <w:spacing w:after="20"/>
              <w:ind w:left="20"/>
              <w:jc w:val="both"/>
            </w:pPr>
            <w:r>
              <w:rPr>
                <w:rFonts w:ascii="Times New Roman"/>
                <w:b w:val="false"/>
                <w:i w:val="false"/>
                <w:color w:val="000000"/>
                <w:sz w:val="20"/>
              </w:rPr>
              <w:t>
егістіктердің ауданы,</w:t>
            </w:r>
          </w:p>
          <w:p>
            <w:pPr>
              <w:spacing w:after="20"/>
              <w:ind w:left="20"/>
              <w:jc w:val="both"/>
            </w:pPr>
            <w:r>
              <w:rPr>
                <w:rFonts w:ascii="Times New Roman"/>
                <w:b w:val="false"/>
                <w:i w:val="false"/>
                <w:color w:val="000000"/>
                <w:sz w:val="20"/>
              </w:rPr>
              <w:t>
жалпы ауданынан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кем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Егістердің жойылуы, жалпы ауданынан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астам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Жайылымдық құрғақ</w:t>
            </w:r>
          </w:p>
          <w:p>
            <w:pPr>
              <w:spacing w:after="20"/>
              <w:ind w:left="20"/>
              <w:jc w:val="both"/>
            </w:pPr>
            <w:r>
              <w:rPr>
                <w:rFonts w:ascii="Times New Roman"/>
                <w:b w:val="false"/>
                <w:i w:val="false"/>
                <w:color w:val="000000"/>
                <w:sz w:val="20"/>
              </w:rPr>
              <w:t>
далалық және шөлейттік</w:t>
            </w:r>
          </w:p>
          <w:p>
            <w:pPr>
              <w:spacing w:after="20"/>
              <w:ind w:left="20"/>
              <w:jc w:val="both"/>
            </w:pPr>
            <w:r>
              <w:rPr>
                <w:rFonts w:ascii="Times New Roman"/>
                <w:b w:val="false"/>
                <w:i w:val="false"/>
                <w:color w:val="000000"/>
                <w:sz w:val="20"/>
              </w:rPr>
              <w:t>
өсімдіктердің жобалық</w:t>
            </w:r>
          </w:p>
          <w:p>
            <w:pPr>
              <w:spacing w:after="20"/>
              <w:ind w:left="20"/>
              <w:jc w:val="both"/>
            </w:pPr>
            <w:r>
              <w:rPr>
                <w:rFonts w:ascii="Times New Roman"/>
                <w:b w:val="false"/>
                <w:i w:val="false"/>
                <w:color w:val="000000"/>
                <w:sz w:val="20"/>
              </w:rPr>
              <w:t>
жамылғысы, қалыптыдан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кем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w:t>
            </w:r>
          </w:p>
          <w:p>
            <w:pPr>
              <w:spacing w:after="20"/>
              <w:ind w:left="20"/>
              <w:jc w:val="both"/>
            </w:pPr>
            <w:r>
              <w:rPr>
                <w:rFonts w:ascii="Times New Roman"/>
                <w:b w:val="false"/>
                <w:i w:val="false"/>
                <w:color w:val="000000"/>
                <w:sz w:val="20"/>
              </w:rPr>
              <w:t>
астам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өсімдіктерінің</w:t>
            </w:r>
          </w:p>
          <w:p>
            <w:pPr>
              <w:spacing w:after="20"/>
              <w:ind w:left="20"/>
              <w:jc w:val="both"/>
            </w:pPr>
            <w:r>
              <w:rPr>
                <w:rFonts w:ascii="Times New Roman"/>
                <w:b w:val="false"/>
                <w:i w:val="false"/>
                <w:color w:val="000000"/>
                <w:sz w:val="20"/>
              </w:rPr>
              <w:t>
өнімділігі, әлеуеттіден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w:t>
            </w:r>
          </w:p>
          <w:p>
            <w:pPr>
              <w:spacing w:after="20"/>
              <w:ind w:left="20"/>
              <w:jc w:val="both"/>
            </w:pPr>
            <w:r>
              <w:rPr>
                <w:rFonts w:ascii="Times New Roman"/>
                <w:b w:val="false"/>
                <w:i w:val="false"/>
                <w:color w:val="000000"/>
                <w:sz w:val="20"/>
              </w:rPr>
              <w:t>
астам</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түрлер ареалдарының өзгеруі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Ареалдың</w:t>
            </w:r>
          </w:p>
          <w:p>
            <w:pPr>
              <w:spacing w:after="20"/>
              <w:ind w:left="20"/>
              <w:jc w:val="both"/>
            </w:pPr>
            <w:r>
              <w:rPr>
                <w:rFonts w:ascii="Times New Roman"/>
                <w:b w:val="false"/>
                <w:i w:val="false"/>
                <w:color w:val="000000"/>
                <w:sz w:val="20"/>
              </w:rPr>
              <w:t>
жойылуы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Ареал</w:t>
            </w:r>
          </w:p>
          <w:p>
            <w:pPr>
              <w:spacing w:after="20"/>
              <w:ind w:left="20"/>
              <w:jc w:val="both"/>
            </w:pPr>
            <w:r>
              <w:rPr>
                <w:rFonts w:ascii="Times New Roman"/>
                <w:b w:val="false"/>
                <w:i w:val="false"/>
                <w:color w:val="000000"/>
                <w:sz w:val="20"/>
              </w:rPr>
              <w:t>
ауданының</w:t>
            </w:r>
          </w:p>
          <w:p>
            <w:pPr>
              <w:spacing w:after="20"/>
              <w:ind w:left="20"/>
              <w:jc w:val="both"/>
            </w:pPr>
            <w:r>
              <w:rPr>
                <w:rFonts w:ascii="Times New Roman"/>
                <w:b w:val="false"/>
                <w:i w:val="false"/>
                <w:color w:val="000000"/>
                <w:sz w:val="20"/>
              </w:rPr>
              <w:t>
бөлінуі</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қысқаруы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 өнімдіктерінің</w:t>
            </w:r>
          </w:p>
          <w:p>
            <w:pPr>
              <w:spacing w:after="20"/>
              <w:ind w:left="20"/>
              <w:jc w:val="both"/>
            </w:pPr>
            <w:r>
              <w:rPr>
                <w:rFonts w:ascii="Times New Roman"/>
                <w:b w:val="false"/>
                <w:i w:val="false"/>
                <w:color w:val="000000"/>
                <w:sz w:val="20"/>
              </w:rPr>
              <w:t>
зақымдануы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Формациялардың</w:t>
            </w:r>
          </w:p>
          <w:p>
            <w:pPr>
              <w:spacing w:after="20"/>
              <w:ind w:left="20"/>
              <w:jc w:val="both"/>
            </w:pPr>
            <w:r>
              <w:rPr>
                <w:rFonts w:ascii="Times New Roman"/>
                <w:b w:val="false"/>
                <w:i w:val="false"/>
                <w:color w:val="000000"/>
                <w:sz w:val="20"/>
              </w:rPr>
              <w:t>
ауысуын</w:t>
            </w:r>
          </w:p>
          <w:p>
            <w:pPr>
              <w:spacing w:after="20"/>
              <w:ind w:left="20"/>
              <w:jc w:val="both"/>
            </w:pPr>
            <w:r>
              <w:rPr>
                <w:rFonts w:ascii="Times New Roman"/>
                <w:b w:val="false"/>
                <w:i w:val="false"/>
                <w:color w:val="000000"/>
                <w:sz w:val="20"/>
              </w:rPr>
              <w:t>
тудыратын</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Қауымдастықтардың</w:t>
            </w:r>
          </w:p>
          <w:p>
            <w:pPr>
              <w:spacing w:after="20"/>
              <w:ind w:left="20"/>
              <w:jc w:val="both"/>
            </w:pPr>
            <w:r>
              <w:rPr>
                <w:rFonts w:ascii="Times New Roman"/>
                <w:b w:val="false"/>
                <w:i w:val="false"/>
                <w:color w:val="000000"/>
                <w:sz w:val="20"/>
              </w:rPr>
              <w:t>
ауысуын</w:t>
            </w:r>
          </w:p>
          <w:p>
            <w:pPr>
              <w:spacing w:after="20"/>
              <w:ind w:left="20"/>
              <w:jc w:val="both"/>
            </w:pPr>
            <w:r>
              <w:rPr>
                <w:rFonts w:ascii="Times New Roman"/>
                <w:b w:val="false"/>
                <w:i w:val="false"/>
                <w:color w:val="000000"/>
                <w:sz w:val="20"/>
              </w:rPr>
              <w:t>
тудыратын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Фенотиптік, қауымдастықтардың</w:t>
            </w:r>
          </w:p>
          <w:p>
            <w:pPr>
              <w:spacing w:after="20"/>
              <w:ind w:left="20"/>
              <w:jc w:val="both"/>
            </w:pPr>
            <w:r>
              <w:rPr>
                <w:rFonts w:ascii="Times New Roman"/>
                <w:b w:val="false"/>
                <w:i w:val="false"/>
                <w:color w:val="000000"/>
                <w:sz w:val="20"/>
              </w:rPr>
              <w:t>
ауысуын тудырмайтын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ауданы (ірі қалалар мен өндірістік орталықтарда адамға), нормативтен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кем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астам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Аумақтың экологиялық жай-күйінің индикаторы ретінде фаунаның</w:t>
      </w:r>
      <w:r>
        <w:br/>
      </w:r>
      <w:r>
        <w:rPr>
          <w:rFonts w:ascii="Times New Roman"/>
          <w:b/>
          <w:i w:val="false"/>
          <w:color w:val="000000"/>
        </w:rPr>
        <w:t>жай-күйін және жануарлардың гендік қорының өзгеруін бағалау</w:t>
      </w:r>
      <w:r>
        <w:br/>
      </w:r>
      <w:r>
        <w:rPr>
          <w:rFonts w:ascii="Times New Roman"/>
          <w:b/>
          <w:i w:val="false"/>
          <w:color w:val="000000"/>
        </w:rPr>
        <w:t>үшін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3459"/>
        <w:gridCol w:w="1951"/>
        <w:gridCol w:w="3076"/>
        <w:gridCol w:w="1952"/>
      </w:tblGrid>
      <w:tr>
        <w:trPr>
          <w:trHeight w:val="30" w:hRule="atLeast"/>
        </w:trPr>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қанағатта</w:t>
            </w:r>
          </w:p>
          <w:p>
            <w:pPr>
              <w:spacing w:after="20"/>
              <w:ind w:left="20"/>
              <w:jc w:val="both"/>
            </w:pPr>
            <w:r>
              <w:rPr>
                <w:rFonts w:ascii="Times New Roman"/>
                <w:b w:val="false"/>
                <w:i w:val="false"/>
                <w:color w:val="000000"/>
                <w:sz w:val="20"/>
              </w:rPr>
              <w:t>
нарлық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зілзала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алуан</w:t>
            </w:r>
          </w:p>
          <w:p>
            <w:pPr>
              <w:spacing w:after="20"/>
              <w:ind w:left="20"/>
              <w:jc w:val="both"/>
            </w:pPr>
            <w:r>
              <w:rPr>
                <w:rFonts w:ascii="Times New Roman"/>
                <w:b w:val="false"/>
                <w:i w:val="false"/>
                <w:color w:val="000000"/>
                <w:sz w:val="20"/>
              </w:rPr>
              <w:t>
түрліліктің азаюы,</w:t>
            </w:r>
          </w:p>
          <w:p>
            <w:pPr>
              <w:spacing w:after="20"/>
              <w:ind w:left="20"/>
              <w:jc w:val="both"/>
            </w:pPr>
            <w:r>
              <w:rPr>
                <w:rFonts w:ascii="Times New Roman"/>
                <w:b w:val="false"/>
                <w:i w:val="false"/>
                <w:color w:val="000000"/>
                <w:sz w:val="20"/>
              </w:rPr>
              <w:t>
бастапқыдан%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w:t>
            </w:r>
          </w:p>
          <w:p>
            <w:pPr>
              <w:spacing w:after="20"/>
              <w:ind w:left="20"/>
              <w:jc w:val="both"/>
            </w:pPr>
            <w:r>
              <w:rPr>
                <w:rFonts w:ascii="Times New Roman"/>
                <w:b w:val="false"/>
                <w:i w:val="false"/>
                <w:color w:val="000000"/>
                <w:sz w:val="20"/>
              </w:rPr>
              <w:t>
кем</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Антропогендік жүктеменің түрі-индикаторы популяциясының, тығыздығы,%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w:t>
            </w:r>
          </w:p>
          <w:p>
            <w:pPr>
              <w:spacing w:after="20"/>
              <w:ind w:left="20"/>
              <w:jc w:val="both"/>
            </w:pPr>
            <w:r>
              <w:rPr>
                <w:rFonts w:ascii="Times New Roman"/>
                <w:b w:val="false"/>
                <w:i w:val="false"/>
                <w:color w:val="000000"/>
                <w:sz w:val="20"/>
              </w:rPr>
              <w:t>
астам</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w:t>
            </w:r>
          </w:p>
          <w:p>
            <w:pPr>
              <w:spacing w:after="20"/>
              <w:ind w:left="20"/>
              <w:jc w:val="both"/>
            </w:pPr>
            <w:r>
              <w:rPr>
                <w:rFonts w:ascii="Times New Roman"/>
                <w:b w:val="false"/>
                <w:i w:val="false"/>
                <w:color w:val="000000"/>
                <w:sz w:val="20"/>
              </w:rPr>
              <w:t>
кем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Аумақты бағалау үшін биохимиялық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4463"/>
        <w:gridCol w:w="2922"/>
        <w:gridCol w:w="4198"/>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4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w:t>
            </w:r>
          </w:p>
          <w:p>
            <w:pPr>
              <w:spacing w:after="20"/>
              <w:ind w:left="20"/>
              <w:jc w:val="both"/>
            </w:pPr>
            <w:r>
              <w:rPr>
                <w:rFonts w:ascii="Times New Roman"/>
                <w:b w:val="false"/>
                <w:i w:val="false"/>
                <w:color w:val="000000"/>
                <w:sz w:val="20"/>
              </w:rPr>
              <w:t>
зілзала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p>
            <w:pPr>
              <w:spacing w:after="20"/>
              <w:ind w:left="20"/>
              <w:jc w:val="both"/>
            </w:pPr>
            <w:r>
              <w:rPr>
                <w:rFonts w:ascii="Times New Roman"/>
                <w:b w:val="false"/>
                <w:i w:val="false"/>
                <w:color w:val="000000"/>
                <w:sz w:val="20"/>
              </w:rPr>
              <w:t>
экологиялық</w:t>
            </w:r>
          </w:p>
          <w:p>
            <w:pPr>
              <w:spacing w:after="20"/>
              <w:ind w:left="20"/>
              <w:jc w:val="both"/>
            </w:pPr>
            <w:r>
              <w:rPr>
                <w:rFonts w:ascii="Times New Roman"/>
                <w:b w:val="false"/>
                <w:i w:val="false"/>
                <w:color w:val="000000"/>
                <w:sz w:val="20"/>
              </w:rPr>
              <w:t>
жағдай</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Топырақтардағы С:N</w:t>
            </w:r>
          </w:p>
          <w:p>
            <w:pPr>
              <w:spacing w:after="20"/>
              <w:ind w:left="20"/>
              <w:jc w:val="both"/>
            </w:pPr>
            <w:r>
              <w:rPr>
                <w:rFonts w:ascii="Times New Roman"/>
                <w:b w:val="false"/>
                <w:i w:val="false"/>
                <w:color w:val="000000"/>
                <w:sz w:val="20"/>
              </w:rPr>
              <w:t>
қатынасы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w:t>
            </w:r>
          </w:p>
          <w:p>
            <w:pPr>
              <w:spacing w:after="20"/>
              <w:ind w:left="20"/>
              <w:jc w:val="both"/>
            </w:pPr>
            <w:r>
              <w:rPr>
                <w:rFonts w:ascii="Times New Roman"/>
                <w:b w:val="false"/>
                <w:i w:val="false"/>
                <w:color w:val="000000"/>
                <w:sz w:val="20"/>
              </w:rPr>
              <w:t>
кем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 суларында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20-дан</w:t>
            </w:r>
          </w:p>
          <w:p>
            <w:pPr>
              <w:spacing w:after="20"/>
              <w:ind w:left="20"/>
              <w:jc w:val="both"/>
            </w:pPr>
            <w:r>
              <w:rPr>
                <w:rFonts w:ascii="Times New Roman"/>
                <w:b w:val="false"/>
                <w:i w:val="false"/>
                <w:color w:val="000000"/>
                <w:sz w:val="20"/>
              </w:rPr>
              <w:t>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4-8-кем</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20-16</w:t>
            </w:r>
          </w:p>
        </w:tc>
      </w:tr>
      <w:tr>
        <w:trPr>
          <w:trHeight w:val="30" w:hRule="atLeast"/>
        </w:trPr>
        <w:tc>
          <w:tcPr>
            <w:tcW w:w="0" w:type="auto"/>
            <w:vMerge/>
            <w:tcBorders>
              <w:top w:val="nil"/>
              <w:left w:val="single" w:color="cfcfcf" w:sz="5"/>
              <w:bottom w:val="single" w:color="cfcfcf" w:sz="5"/>
              <w:right w:val="single" w:color="cfcfcf" w:sz="5"/>
            </w:tcBorders>
          </w:tcP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жемдерде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16-дан</w:t>
            </w:r>
          </w:p>
          <w:p>
            <w:pPr>
              <w:spacing w:after="20"/>
              <w:ind w:left="20"/>
              <w:jc w:val="both"/>
            </w:pPr>
            <w:r>
              <w:rPr>
                <w:rFonts w:ascii="Times New Roman"/>
                <w:b w:val="false"/>
                <w:i w:val="false"/>
                <w:color w:val="000000"/>
                <w:sz w:val="20"/>
              </w:rPr>
              <w:t>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8-16</w:t>
            </w:r>
          </w:p>
        </w:tc>
      </w:tr>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шабындарындағы және өсімдік азықтарындағы химиялық элементтердің құрамы: сынап, кадмий, қорғасын, күшән, сурьма, никель, хром, ЕРД артуы бойынша;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0" w:type="auto"/>
            <w:vMerge/>
            <w:tcBorders>
              <w:top w:val="nil"/>
              <w:left w:val="single" w:color="cfcfcf" w:sz="5"/>
              <w:bottom w:val="single" w:color="cfcfcf" w:sz="5"/>
              <w:right w:val="single" w:color="cfcfcf" w:sz="5"/>
            </w:tcBorders>
          </w:tcP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мг/кг жеңіл-құрғақ зат;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0,02-ден</w:t>
            </w:r>
          </w:p>
          <w:p>
            <w:pPr>
              <w:spacing w:after="20"/>
              <w:ind w:left="20"/>
              <w:jc w:val="both"/>
            </w:pPr>
            <w:r>
              <w:rPr>
                <w:rFonts w:ascii="Times New Roman"/>
                <w:b w:val="false"/>
                <w:i w:val="false"/>
                <w:color w:val="000000"/>
                <w:sz w:val="20"/>
              </w:rPr>
              <w:t>
кем</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0,5-тен</w:t>
            </w:r>
          </w:p>
          <w:p>
            <w:pPr>
              <w:spacing w:after="20"/>
              <w:ind w:left="20"/>
              <w:jc w:val="both"/>
            </w:pPr>
            <w:r>
              <w:rPr>
                <w:rFonts w:ascii="Times New Roman"/>
                <w:b w:val="false"/>
                <w:i w:val="false"/>
                <w:color w:val="000000"/>
                <w:sz w:val="20"/>
              </w:rPr>
              <w:t>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0,02-0,05</w:t>
            </w:r>
          </w:p>
        </w:tc>
      </w:tr>
      <w:tr>
        <w:trPr>
          <w:trHeight w:val="30" w:hRule="atLeast"/>
        </w:trPr>
        <w:tc>
          <w:tcPr>
            <w:tcW w:w="0" w:type="auto"/>
            <w:vMerge/>
            <w:tcBorders>
              <w:top w:val="nil"/>
              <w:left w:val="single" w:color="cfcfcf" w:sz="5"/>
              <w:bottom w:val="single" w:color="cfcfcf" w:sz="5"/>
              <w:right w:val="single" w:color="cfcfcf" w:sz="5"/>
            </w:tcBorders>
          </w:tcP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мг/кг жеңіл-құрғақ зат;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200-ден</w:t>
            </w:r>
          </w:p>
          <w:p>
            <w:pPr>
              <w:spacing w:after="20"/>
              <w:ind w:left="20"/>
              <w:jc w:val="both"/>
            </w:pPr>
            <w:r>
              <w:rPr>
                <w:rFonts w:ascii="Times New Roman"/>
                <w:b w:val="false"/>
                <w:i w:val="false"/>
                <w:color w:val="000000"/>
                <w:sz w:val="20"/>
              </w:rPr>
              <w:t>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50-200</w:t>
            </w:r>
          </w:p>
        </w:tc>
      </w:tr>
      <w:tr>
        <w:trPr>
          <w:trHeight w:val="30" w:hRule="atLeast"/>
        </w:trPr>
        <w:tc>
          <w:tcPr>
            <w:tcW w:w="0" w:type="auto"/>
            <w:vMerge/>
            <w:tcBorders>
              <w:top w:val="nil"/>
              <w:left w:val="single" w:color="cfcfcf" w:sz="5"/>
              <w:bottom w:val="single" w:color="cfcfcf" w:sz="5"/>
              <w:right w:val="single" w:color="cfcfcf" w:sz="5"/>
            </w:tcBorders>
          </w:tcP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мг/кг жеңіл-құрғақ зат;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100-ден</w:t>
            </w:r>
          </w:p>
          <w:p>
            <w:pPr>
              <w:spacing w:after="20"/>
              <w:ind w:left="20"/>
              <w:jc w:val="both"/>
            </w:pPr>
            <w:r>
              <w:rPr>
                <w:rFonts w:ascii="Times New Roman"/>
                <w:b w:val="false"/>
                <w:i w:val="false"/>
                <w:color w:val="000000"/>
                <w:sz w:val="20"/>
              </w:rPr>
              <w:t>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80-100</w:t>
            </w:r>
          </w:p>
        </w:tc>
      </w:tr>
      <w:tr>
        <w:trPr>
          <w:trHeight w:val="30" w:hRule="atLeast"/>
        </w:trPr>
        <w:tc>
          <w:tcPr>
            <w:tcW w:w="0" w:type="auto"/>
            <w:vMerge/>
            <w:tcBorders>
              <w:top w:val="nil"/>
              <w:left w:val="single" w:color="cfcfcf" w:sz="5"/>
              <w:bottom w:val="single" w:color="cfcfcf" w:sz="5"/>
              <w:right w:val="single" w:color="cfcfcf" w:sz="5"/>
            </w:tcBorders>
          </w:tcP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бериллий, барий, аядан асу бойынша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Ауытқыған ландшафтты ескергендегі азықтағы Са:Р қатынасы (алымы). %(бөлімі)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&lt;0.1 немесе&gt;10</w:t>
            </w:r>
          </w:p>
          <w:p>
            <w:pPr>
              <w:spacing w:after="20"/>
              <w:ind w:left="20"/>
              <w:jc w:val="both"/>
            </w:pPr>
            <w:r>
              <w:rPr>
                <w:rFonts w:ascii="Times New Roman"/>
                <w:b w:val="false"/>
                <w:i w:val="false"/>
                <w:color w:val="000000"/>
                <w:sz w:val="20"/>
              </w:rPr>
              <w:t>
&gt;20</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0,4-0.1 немесе 5-10</w:t>
            </w:r>
          </w:p>
          <w:p>
            <w:pPr>
              <w:spacing w:after="20"/>
              <w:ind w:left="20"/>
              <w:jc w:val="both"/>
            </w:pPr>
            <w:r>
              <w:rPr>
                <w:rFonts w:ascii="Times New Roman"/>
                <w:b w:val="false"/>
                <w:i w:val="false"/>
                <w:color w:val="000000"/>
                <w:sz w:val="20"/>
              </w:rPr>
              <w:t>
&gt;20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Ауытқыған ландшафтты ескергендегі өсімдіктер мен азықтағы Са:Sr қатынасы (алымы), %(бөлімі)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&lt;1</w:t>
            </w:r>
          </w:p>
          <w:p>
            <w:pPr>
              <w:spacing w:after="20"/>
              <w:ind w:left="20"/>
              <w:jc w:val="both"/>
            </w:pPr>
            <w:r>
              <w:rPr>
                <w:rFonts w:ascii="Times New Roman"/>
                <w:b w:val="false"/>
                <w:i w:val="false"/>
                <w:color w:val="000000"/>
                <w:sz w:val="20"/>
              </w:rPr>
              <w:t>
&gt;20</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&lt;10-1</w:t>
            </w:r>
          </w:p>
          <w:p>
            <w:pPr>
              <w:spacing w:after="20"/>
              <w:ind w:left="20"/>
              <w:jc w:val="both"/>
            </w:pPr>
            <w:r>
              <w:rPr>
                <w:rFonts w:ascii="Times New Roman"/>
                <w:b w:val="false"/>
                <w:i w:val="false"/>
                <w:color w:val="000000"/>
                <w:sz w:val="20"/>
              </w:rPr>
              <w:t>
&gt;20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шабындарындағы және өсімдік азығындағы биологиялық маңызды микроэлементтер құрамының деңгейі, мг/кг: жеңіл-құрғақ заттар: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немесе 500-ден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немесе 100-500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кем немесе 500-ден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немесе 200-500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кем 50-ден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немесе 10-50-ден астам</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кем  немесе 50-ден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5-50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0,1-кем немесе 300-ден астам</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30-300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Аумақтардың экологиялық ахуалын</w:t>
            </w:r>
            <w:r>
              <w:br/>
            </w:r>
            <w:r>
              <w:rPr>
                <w:rFonts w:ascii="Times New Roman"/>
                <w:b w:val="false"/>
                <w:i w:val="false"/>
                <w:color w:val="000000"/>
                <w:sz w:val="20"/>
              </w:rPr>
              <w:t>бағалау критерийлеріне</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Аумақтардың экологиялық ахуалын бағалау үшін қолданылатын халық</w:t>
      </w:r>
      <w:r>
        <w:br/>
      </w:r>
      <w:r>
        <w:rPr>
          <w:rFonts w:ascii="Times New Roman"/>
          <w:b/>
          <w:i w:val="false"/>
          <w:color w:val="000000"/>
        </w:rPr>
        <w:t>денсаулығының жай-күйін бағалауға арналған</w:t>
      </w:r>
      <w:r>
        <w:br/>
      </w:r>
      <w:r>
        <w:rPr>
          <w:rFonts w:ascii="Times New Roman"/>
          <w:b/>
          <w:i w:val="false"/>
          <w:color w:val="000000"/>
        </w:rPr>
        <w:t>медициналық-демографиялық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6562"/>
        <w:gridCol w:w="1674"/>
        <w:gridCol w:w="6"/>
        <w:gridCol w:w="1014"/>
        <w:gridCol w:w="1015"/>
        <w:gridCol w:w="1015"/>
      </w:tblGrid>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6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w:t>
            </w:r>
          </w:p>
          <w:p>
            <w:pPr>
              <w:spacing w:after="20"/>
              <w:ind w:left="20"/>
              <w:jc w:val="both"/>
            </w:pPr>
            <w:r>
              <w:rPr>
                <w:rFonts w:ascii="Times New Roman"/>
                <w:b w:val="false"/>
                <w:i w:val="false"/>
                <w:color w:val="000000"/>
                <w:sz w:val="20"/>
              </w:rPr>
              <w:t>
зілзала</w:t>
            </w:r>
          </w:p>
          <w:p>
            <w:pPr>
              <w:spacing w:after="20"/>
              <w:ind w:left="20"/>
              <w:jc w:val="both"/>
            </w:pPr>
            <w:r>
              <w:rPr>
                <w:rFonts w:ascii="Times New Roman"/>
                <w:b w:val="false"/>
                <w:i w:val="false"/>
                <w:color w:val="000000"/>
                <w:sz w:val="20"/>
              </w:rPr>
              <w:t>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p>
            <w:pPr>
              <w:spacing w:after="20"/>
              <w:ind w:left="20"/>
              <w:jc w:val="both"/>
            </w:pPr>
            <w:r>
              <w:rPr>
                <w:rFonts w:ascii="Times New Roman"/>
                <w:b w:val="false"/>
                <w:i w:val="false"/>
                <w:color w:val="000000"/>
                <w:sz w:val="20"/>
              </w:rPr>
              <w:t>
экологиялық</w:t>
            </w:r>
          </w:p>
          <w:p>
            <w:pPr>
              <w:spacing w:after="20"/>
              <w:ind w:left="20"/>
              <w:jc w:val="both"/>
            </w:pPr>
            <w:r>
              <w:rPr>
                <w:rFonts w:ascii="Times New Roman"/>
                <w:b w:val="false"/>
                <w:i w:val="false"/>
                <w:color w:val="000000"/>
                <w:sz w:val="20"/>
              </w:rPr>
              <w:t>
жағдай аймағы</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w:t>
            </w:r>
          </w:p>
          <w:p>
            <w:pPr>
              <w:spacing w:after="20"/>
              <w:ind w:left="20"/>
              <w:jc w:val="both"/>
            </w:pPr>
            <w:r>
              <w:rPr>
                <w:rFonts w:ascii="Times New Roman"/>
                <w:b w:val="false"/>
                <w:i w:val="false"/>
                <w:color w:val="000000"/>
                <w:sz w:val="20"/>
              </w:rPr>
              <w:t>
өлімі құрылымының артуы және өзгеруі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есе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1,5</w:t>
            </w:r>
          </w:p>
          <w:p>
            <w:pPr>
              <w:spacing w:after="20"/>
              <w:ind w:left="20"/>
              <w:jc w:val="both"/>
            </w:pPr>
            <w:r>
              <w:rPr>
                <w:rFonts w:ascii="Times New Roman"/>
                <w:b w:val="false"/>
                <w:i w:val="false"/>
                <w:color w:val="000000"/>
                <w:sz w:val="20"/>
              </w:rPr>
              <w:t>
есеге дейін</w:t>
            </w:r>
          </w:p>
        </w:tc>
      </w:tr>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артуы және</w:t>
            </w:r>
          </w:p>
          <w:p>
            <w:pPr>
              <w:spacing w:after="20"/>
              <w:ind w:left="20"/>
              <w:jc w:val="both"/>
            </w:pPr>
            <w:r>
              <w:rPr>
                <w:rFonts w:ascii="Times New Roman"/>
                <w:b w:val="false"/>
                <w:i w:val="false"/>
                <w:color w:val="000000"/>
                <w:sz w:val="20"/>
              </w:rPr>
              <w:t>
өзгеруі:</w:t>
            </w:r>
          </w:p>
          <w:p>
            <w:pPr>
              <w:spacing w:after="20"/>
              <w:ind w:left="20"/>
              <w:jc w:val="both"/>
            </w:pPr>
            <w:r>
              <w:rPr>
                <w:rFonts w:ascii="Times New Roman"/>
                <w:b w:val="false"/>
                <w:i w:val="false"/>
                <w:color w:val="000000"/>
                <w:sz w:val="20"/>
              </w:rPr>
              <w:t>
- перинатальдық 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есе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1,5</w:t>
            </w:r>
          </w:p>
          <w:p>
            <w:pPr>
              <w:spacing w:after="20"/>
              <w:ind w:left="20"/>
              <w:jc w:val="both"/>
            </w:pPr>
            <w:r>
              <w:rPr>
                <w:rFonts w:ascii="Times New Roman"/>
                <w:b w:val="false"/>
                <w:i w:val="false"/>
                <w:color w:val="000000"/>
                <w:sz w:val="20"/>
              </w:rPr>
              <w:t>
есеге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нәресте 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есе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1,5</w:t>
            </w:r>
          </w:p>
          <w:p>
            <w:pPr>
              <w:spacing w:after="20"/>
              <w:ind w:left="20"/>
              <w:jc w:val="both"/>
            </w:pPr>
            <w:r>
              <w:rPr>
                <w:rFonts w:ascii="Times New Roman"/>
                <w:b w:val="false"/>
                <w:i w:val="false"/>
                <w:color w:val="000000"/>
                <w:sz w:val="20"/>
              </w:rPr>
              <w:t>
есеге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Медициналық-генетикалық көрсеткіштер</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туа біткен</w:t>
            </w:r>
          </w:p>
          <w:p>
            <w:pPr>
              <w:spacing w:after="20"/>
              <w:ind w:left="20"/>
              <w:jc w:val="both"/>
            </w:pPr>
            <w:r>
              <w:rPr>
                <w:rFonts w:ascii="Times New Roman"/>
                <w:b w:val="false"/>
                <w:i w:val="false"/>
                <w:color w:val="000000"/>
                <w:sz w:val="20"/>
              </w:rPr>
              <w:t>
ауруы және аяқ астынан</w:t>
            </w:r>
          </w:p>
          <w:p>
            <w:pPr>
              <w:spacing w:after="20"/>
              <w:ind w:left="20"/>
              <w:jc w:val="both"/>
            </w:pPr>
            <w:r>
              <w:rPr>
                <w:rFonts w:ascii="Times New Roman"/>
                <w:b w:val="false"/>
                <w:i w:val="false"/>
                <w:color w:val="000000"/>
                <w:sz w:val="20"/>
              </w:rPr>
              <w:t>
болған түсіктер жиілігінің</w:t>
            </w:r>
          </w:p>
          <w:p>
            <w:pPr>
              <w:spacing w:after="20"/>
              <w:ind w:left="20"/>
              <w:jc w:val="both"/>
            </w:pPr>
            <w:r>
              <w:rPr>
                <w:rFonts w:ascii="Times New Roman"/>
                <w:b w:val="false"/>
                <w:i w:val="false"/>
                <w:color w:val="000000"/>
                <w:sz w:val="20"/>
              </w:rPr>
              <w:t>
артуы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есе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1,5</w:t>
            </w:r>
          </w:p>
          <w:p>
            <w:pPr>
              <w:spacing w:after="20"/>
              <w:ind w:left="20"/>
              <w:jc w:val="both"/>
            </w:pPr>
            <w:r>
              <w:rPr>
                <w:rFonts w:ascii="Times New Roman"/>
                <w:b w:val="false"/>
                <w:i w:val="false"/>
                <w:color w:val="000000"/>
                <w:sz w:val="20"/>
              </w:rPr>
              <w:t>
есеге дейін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және үлкендердің ауруының өзгеуі, жүту органдары, қан аурулары, органдардан қан кету және иммундық жүйе ас қорыту органдарының ауруы, зәр шығару жүйесінің ауруы, ересек топтардың тері және тері асты клетколарының, аурудың құрылымының өзгеруі саласындағы аурулардың таралуы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 және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w:t>
            </w:r>
          </w:p>
          <w:p>
            <w:pPr>
              <w:spacing w:after="20"/>
              <w:ind w:left="20"/>
              <w:jc w:val="both"/>
            </w:pPr>
            <w:r>
              <w:rPr>
                <w:rFonts w:ascii="Times New Roman"/>
                <w:b w:val="false"/>
                <w:i w:val="false"/>
                <w:color w:val="000000"/>
                <w:sz w:val="20"/>
              </w:rPr>
              <w:t>
есеге дейін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арасындағы онкологиялық аурулардың және жетекші нозологиялық аурулардың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 және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w:t>
            </w:r>
          </w:p>
          <w:p>
            <w:pPr>
              <w:spacing w:after="20"/>
              <w:ind w:left="20"/>
              <w:jc w:val="both"/>
            </w:pPr>
            <w:r>
              <w:rPr>
                <w:rFonts w:ascii="Times New Roman"/>
                <w:b w:val="false"/>
                <w:i w:val="false"/>
                <w:color w:val="000000"/>
                <w:sz w:val="20"/>
              </w:rPr>
              <w:t>
есеге дейін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арасындағы онкологиялық аурулардың және жетекші нозологиялық аурулардың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 және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w:t>
            </w:r>
          </w:p>
          <w:p>
            <w:pPr>
              <w:spacing w:after="20"/>
              <w:ind w:left="20"/>
              <w:jc w:val="both"/>
            </w:pPr>
            <w:r>
              <w:rPr>
                <w:rFonts w:ascii="Times New Roman"/>
                <w:b w:val="false"/>
                <w:i w:val="false"/>
                <w:color w:val="000000"/>
                <w:sz w:val="20"/>
              </w:rPr>
              <w:t>
есеге дейін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балалардағы қатерлі</w:t>
            </w:r>
          </w:p>
          <w:p>
            <w:pPr>
              <w:spacing w:after="20"/>
              <w:ind w:left="20"/>
              <w:jc w:val="both"/>
            </w:pPr>
            <w:r>
              <w:rPr>
                <w:rFonts w:ascii="Times New Roman"/>
                <w:b w:val="false"/>
                <w:i w:val="false"/>
                <w:color w:val="000000"/>
                <w:sz w:val="20"/>
              </w:rPr>
              <w:t>
түзілулер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w:t>
            </w:r>
          </w:p>
          <w:p>
            <w:pPr>
              <w:spacing w:after="20"/>
              <w:ind w:left="20"/>
              <w:jc w:val="both"/>
            </w:pPr>
            <w:r>
              <w:rPr>
                <w:rFonts w:ascii="Times New Roman"/>
                <w:b w:val="false"/>
                <w:i w:val="false"/>
                <w:color w:val="000000"/>
                <w:sz w:val="20"/>
              </w:rPr>
              <w:t>
есеге дейін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бала туу функциялары бұзылуының артуы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жүктілік барысының және</w:t>
            </w:r>
          </w:p>
          <w:p>
            <w:pPr>
              <w:spacing w:after="20"/>
              <w:ind w:left="20"/>
              <w:jc w:val="both"/>
            </w:pPr>
            <w:r>
              <w:rPr>
                <w:rFonts w:ascii="Times New Roman"/>
                <w:b w:val="false"/>
                <w:i w:val="false"/>
                <w:color w:val="000000"/>
                <w:sz w:val="20"/>
              </w:rPr>
              <w:t>
аяқталуының асқынуы (1000</w:t>
            </w:r>
          </w:p>
          <w:p>
            <w:pPr>
              <w:spacing w:after="20"/>
              <w:ind w:left="20"/>
              <w:jc w:val="both"/>
            </w:pPr>
            <w:r>
              <w:rPr>
                <w:rFonts w:ascii="Times New Roman"/>
                <w:b w:val="false"/>
                <w:i w:val="false"/>
                <w:color w:val="000000"/>
                <w:sz w:val="20"/>
              </w:rPr>
              <w:t>
жүктіге оқиғалардың жиынтық</w:t>
            </w:r>
          </w:p>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w:t>
            </w:r>
          </w:p>
          <w:p>
            <w:pPr>
              <w:spacing w:after="20"/>
              <w:ind w:left="20"/>
              <w:jc w:val="both"/>
            </w:pPr>
            <w:r>
              <w:rPr>
                <w:rFonts w:ascii="Times New Roman"/>
                <w:b w:val="false"/>
                <w:i w:val="false"/>
                <w:color w:val="000000"/>
                <w:sz w:val="20"/>
              </w:rPr>
              <w:t>
есеге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босанудың қиындауы (1000</w:t>
            </w:r>
          </w:p>
          <w:p>
            <w:pPr>
              <w:spacing w:after="20"/>
              <w:ind w:left="20"/>
              <w:jc w:val="both"/>
            </w:pPr>
            <w:r>
              <w:rPr>
                <w:rFonts w:ascii="Times New Roman"/>
                <w:b w:val="false"/>
                <w:i w:val="false"/>
                <w:color w:val="000000"/>
                <w:sz w:val="20"/>
              </w:rPr>
              <w:t>
жүктіге оқиғалардың жиынтық</w:t>
            </w:r>
          </w:p>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w:t>
            </w:r>
          </w:p>
          <w:p>
            <w:pPr>
              <w:spacing w:after="20"/>
              <w:ind w:left="20"/>
              <w:jc w:val="both"/>
            </w:pPr>
            <w:r>
              <w:rPr>
                <w:rFonts w:ascii="Times New Roman"/>
                <w:b w:val="false"/>
                <w:i w:val="false"/>
                <w:color w:val="000000"/>
                <w:sz w:val="20"/>
              </w:rPr>
              <w:t>
2 есеге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уақытында туған нәрестелердің қанағаттанарлық емес ахуалы (АПГАР бойынша баға, 1000 уақытында туған нәресте оқиғасының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w:t>
            </w:r>
          </w:p>
          <w:p>
            <w:pPr>
              <w:spacing w:after="20"/>
              <w:ind w:left="20"/>
              <w:jc w:val="both"/>
            </w:pPr>
            <w:r>
              <w:rPr>
                <w:rFonts w:ascii="Times New Roman"/>
                <w:b w:val="false"/>
                <w:i w:val="false"/>
                <w:color w:val="000000"/>
                <w:sz w:val="20"/>
              </w:rPr>
              <w:t>
есеге дейін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массасы &lt; 2500 г</w:t>
            </w:r>
          </w:p>
          <w:p>
            <w:pPr>
              <w:spacing w:after="20"/>
              <w:ind w:left="20"/>
              <w:jc w:val="both"/>
            </w:pPr>
            <w:r>
              <w:rPr>
                <w:rFonts w:ascii="Times New Roman"/>
                <w:b w:val="false"/>
                <w:i w:val="false"/>
                <w:color w:val="000000"/>
                <w:sz w:val="20"/>
              </w:rPr>
              <w:t>
балалар тууының жиілігі</w:t>
            </w:r>
            <w:r>
              <w:rPr>
                <w:rFonts w:ascii="Times New Roman"/>
                <w:b w:val="false"/>
                <w:i w:val="false"/>
                <w:color w:val="000000"/>
                <w:vertAlign w:val="superscript"/>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Критерийлері негізгі</w:t>
            </w:r>
          </w:p>
          <w:p>
            <w:pPr>
              <w:spacing w:after="20"/>
              <w:ind w:left="20"/>
              <w:jc w:val="both"/>
            </w:pPr>
            <w:r>
              <w:rPr>
                <w:rFonts w:ascii="Times New Roman"/>
                <w:b w:val="false"/>
                <w:i w:val="false"/>
                <w:color w:val="000000"/>
                <w:sz w:val="20"/>
              </w:rPr>
              <w:t>
көрсеткіштердің өзгеруінің</w:t>
            </w:r>
          </w:p>
          <w:p>
            <w:pPr>
              <w:spacing w:after="20"/>
              <w:ind w:left="20"/>
              <w:jc w:val="both"/>
            </w:pPr>
            <w:r>
              <w:rPr>
                <w:rFonts w:ascii="Times New Roman"/>
                <w:b w:val="false"/>
                <w:i w:val="false"/>
                <w:color w:val="000000"/>
                <w:sz w:val="20"/>
              </w:rPr>
              <w:t>
айқындылығы дәрежесін</w:t>
            </w:r>
          </w:p>
          <w:p>
            <w:pPr>
              <w:spacing w:after="20"/>
              <w:ind w:left="20"/>
              <w:jc w:val="both"/>
            </w:pPr>
            <w:r>
              <w:rPr>
                <w:rFonts w:ascii="Times New Roman"/>
                <w:b w:val="false"/>
                <w:i w:val="false"/>
                <w:color w:val="000000"/>
                <w:sz w:val="20"/>
              </w:rPr>
              <w:t>
ескере отырып, сараптамалық</w:t>
            </w:r>
          </w:p>
          <w:p>
            <w:pPr>
              <w:spacing w:after="20"/>
              <w:ind w:left="20"/>
              <w:jc w:val="both"/>
            </w:pPr>
            <w:r>
              <w:rPr>
                <w:rFonts w:ascii="Times New Roman"/>
                <w:b w:val="false"/>
                <w:i w:val="false"/>
                <w:color w:val="000000"/>
                <w:sz w:val="20"/>
              </w:rPr>
              <w:t>
бағалау бойынша белгіленеді</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дене</w:t>
            </w:r>
          </w:p>
          <w:p>
            <w:pPr>
              <w:spacing w:after="20"/>
              <w:ind w:left="20"/>
              <w:jc w:val="both"/>
            </w:pPr>
            <w:r>
              <w:rPr>
                <w:rFonts w:ascii="Times New Roman"/>
                <w:b w:val="false"/>
                <w:i w:val="false"/>
                <w:color w:val="000000"/>
                <w:sz w:val="20"/>
              </w:rPr>
              <w:t>
массасының, бойының, бас</w:t>
            </w:r>
          </w:p>
          <w:p>
            <w:pPr>
              <w:spacing w:after="20"/>
              <w:ind w:left="20"/>
              <w:jc w:val="both"/>
            </w:pPr>
            <w:r>
              <w:rPr>
                <w:rFonts w:ascii="Times New Roman"/>
                <w:b w:val="false"/>
                <w:i w:val="false"/>
                <w:color w:val="000000"/>
                <w:sz w:val="20"/>
              </w:rPr>
              <w:t>
шеңберінің өзгеруі, жыныстар</w:t>
            </w:r>
          </w:p>
          <w:p>
            <w:pPr>
              <w:spacing w:after="20"/>
              <w:ind w:left="20"/>
              <w:jc w:val="both"/>
            </w:pPr>
            <w:r>
              <w:rPr>
                <w:rFonts w:ascii="Times New Roman"/>
                <w:b w:val="false"/>
                <w:i w:val="false"/>
                <w:color w:val="000000"/>
                <w:sz w:val="20"/>
              </w:rPr>
              <w:t>
қатынасының өзгеруі -</w:t>
            </w:r>
          </w:p>
          <w:p>
            <w:pPr>
              <w:spacing w:after="20"/>
              <w:ind w:left="20"/>
              <w:jc w:val="both"/>
            </w:pPr>
            <w:r>
              <w:rPr>
                <w:rFonts w:ascii="Times New Roman"/>
                <w:b w:val="false"/>
                <w:i w:val="false"/>
                <w:color w:val="000000"/>
                <w:sz w:val="20"/>
              </w:rPr>
              <w:t>
бақылаудағы аумақтардағы</w:t>
            </w:r>
          </w:p>
          <w:p>
            <w:pPr>
              <w:spacing w:after="20"/>
              <w:ind w:left="20"/>
              <w:jc w:val="both"/>
            </w:pPr>
            <w:r>
              <w:rPr>
                <w:rFonts w:ascii="Times New Roman"/>
                <w:b w:val="false"/>
                <w:i w:val="false"/>
                <w:color w:val="000000"/>
                <w:sz w:val="20"/>
              </w:rPr>
              <w:t>
ұқсас көрсеткіштерден ауытқуы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Критерийлері негізгі</w:t>
            </w:r>
          </w:p>
          <w:p>
            <w:pPr>
              <w:spacing w:after="20"/>
              <w:ind w:left="20"/>
              <w:jc w:val="both"/>
            </w:pPr>
            <w:r>
              <w:rPr>
                <w:rFonts w:ascii="Times New Roman"/>
                <w:b w:val="false"/>
                <w:i w:val="false"/>
                <w:color w:val="000000"/>
                <w:sz w:val="20"/>
              </w:rPr>
              <w:t>
көрсеткіштердің өзгеруінің</w:t>
            </w:r>
          </w:p>
          <w:p>
            <w:pPr>
              <w:spacing w:after="20"/>
              <w:ind w:left="20"/>
              <w:jc w:val="both"/>
            </w:pPr>
            <w:r>
              <w:rPr>
                <w:rFonts w:ascii="Times New Roman"/>
                <w:b w:val="false"/>
                <w:i w:val="false"/>
                <w:color w:val="000000"/>
                <w:sz w:val="20"/>
              </w:rPr>
              <w:t>
айқындылығы дәрежесін</w:t>
            </w:r>
          </w:p>
          <w:p>
            <w:pPr>
              <w:spacing w:after="20"/>
              <w:ind w:left="20"/>
              <w:jc w:val="both"/>
            </w:pPr>
            <w:r>
              <w:rPr>
                <w:rFonts w:ascii="Times New Roman"/>
                <w:b w:val="false"/>
                <w:i w:val="false"/>
                <w:color w:val="000000"/>
                <w:sz w:val="20"/>
              </w:rPr>
              <w:t>
ескере отырып, сараптамалық</w:t>
            </w:r>
          </w:p>
          <w:p>
            <w:pPr>
              <w:spacing w:after="20"/>
              <w:ind w:left="20"/>
              <w:jc w:val="both"/>
            </w:pPr>
            <w:r>
              <w:rPr>
                <w:rFonts w:ascii="Times New Roman"/>
                <w:b w:val="false"/>
                <w:i w:val="false"/>
                <w:color w:val="000000"/>
                <w:sz w:val="20"/>
              </w:rPr>
              <w:t>
бағалау бойынша белгіленеді</w:t>
            </w:r>
          </w:p>
        </w:tc>
      </w:tr>
      <w:tr>
        <w:trPr>
          <w:trHeight w:val="3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адамдар мен әйелдердің</w:t>
            </w:r>
          </w:p>
          <w:p>
            <w:pPr>
              <w:spacing w:after="20"/>
              <w:ind w:left="20"/>
              <w:jc w:val="both"/>
            </w:pPr>
            <w:r>
              <w:rPr>
                <w:rFonts w:ascii="Times New Roman"/>
                <w:b w:val="false"/>
                <w:i w:val="false"/>
                <w:color w:val="000000"/>
                <w:sz w:val="20"/>
              </w:rPr>
              <w:t>
орташа өмір сүру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бақылаудағы аумақтардағы</w:t>
            </w:r>
          </w:p>
          <w:p>
            <w:pPr>
              <w:spacing w:after="20"/>
              <w:ind w:left="20"/>
              <w:jc w:val="both"/>
            </w:pPr>
            <w:r>
              <w:rPr>
                <w:rFonts w:ascii="Times New Roman"/>
                <w:b w:val="false"/>
                <w:i w:val="false"/>
                <w:color w:val="000000"/>
                <w:sz w:val="20"/>
              </w:rPr>
              <w:t>
ұқсас көрсеткіштерден</w:t>
            </w:r>
          </w:p>
          <w:p>
            <w:pPr>
              <w:spacing w:after="20"/>
              <w:ind w:left="20"/>
              <w:jc w:val="both"/>
            </w:pPr>
            <w:r>
              <w:rPr>
                <w:rFonts w:ascii="Times New Roman"/>
                <w:b w:val="false"/>
                <w:i w:val="false"/>
                <w:color w:val="000000"/>
                <w:sz w:val="20"/>
              </w:rPr>
              <w:t>
кейінге қалу, жылдарда: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жаста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астам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астам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жаста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астам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астам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 жаста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астам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астам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физикалық дамуы:</w:t>
            </w:r>
          </w:p>
          <w:p>
            <w:pPr>
              <w:spacing w:after="20"/>
              <w:ind w:left="20"/>
              <w:jc w:val="both"/>
            </w:pPr>
            <w:r>
              <w:rPr>
                <w:rFonts w:ascii="Times New Roman"/>
                <w:b w:val="false"/>
                <w:i w:val="false"/>
                <w:color w:val="000000"/>
                <w:sz w:val="20"/>
              </w:rPr>
              <w:t>
оларды 7-10 жыл бұрынғы</w:t>
            </w:r>
          </w:p>
          <w:p>
            <w:pPr>
              <w:spacing w:after="20"/>
              <w:ind w:left="20"/>
              <w:jc w:val="both"/>
            </w:pPr>
            <w:r>
              <w:rPr>
                <w:rFonts w:ascii="Times New Roman"/>
                <w:b w:val="false"/>
                <w:i w:val="false"/>
                <w:color w:val="000000"/>
                <w:sz w:val="20"/>
              </w:rPr>
              <w:t>
өңірлік стандарт бойынша</w:t>
            </w:r>
          </w:p>
          <w:p>
            <w:pPr>
              <w:spacing w:after="20"/>
              <w:ind w:left="20"/>
              <w:jc w:val="both"/>
            </w:pPr>
            <w:r>
              <w:rPr>
                <w:rFonts w:ascii="Times New Roman"/>
                <w:b w:val="false"/>
                <w:i w:val="false"/>
                <w:color w:val="000000"/>
                <w:sz w:val="20"/>
              </w:rPr>
              <w:t>
бағалау кезінде физикалық</w:t>
            </w:r>
          </w:p>
          <w:p>
            <w:pPr>
              <w:spacing w:after="20"/>
              <w:ind w:left="20"/>
              <w:jc w:val="both"/>
            </w:pPr>
            <w:r>
              <w:rPr>
                <w:rFonts w:ascii="Times New Roman"/>
                <w:b w:val="false"/>
                <w:i w:val="false"/>
                <w:color w:val="000000"/>
                <w:sz w:val="20"/>
              </w:rPr>
              <w:t>
дамуының ауытқулары бар</w:t>
            </w:r>
          </w:p>
          <w:p>
            <w:pPr>
              <w:spacing w:after="20"/>
              <w:ind w:left="20"/>
              <w:jc w:val="both"/>
            </w:pPr>
            <w:r>
              <w:rPr>
                <w:rFonts w:ascii="Times New Roman"/>
                <w:b w:val="false"/>
                <w:i w:val="false"/>
                <w:color w:val="000000"/>
                <w:sz w:val="20"/>
              </w:rPr>
              <w:t>
балалар үлесінің артуы</w:t>
            </w:r>
            <w:r>
              <w:rPr>
                <w:rFonts w:ascii="Times New Roman"/>
                <w:b w:val="false"/>
                <w:i w:val="false"/>
                <w:color w:val="000000"/>
                <w:vertAlign w:val="super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50 %-ға</w:t>
            </w:r>
          </w:p>
          <w:p>
            <w:pPr>
              <w:spacing w:after="20"/>
              <w:ind w:left="20"/>
              <w:jc w:val="both"/>
            </w:pPr>
            <w:r>
              <w:rPr>
                <w:rFonts w:ascii="Times New Roman"/>
                <w:b w:val="false"/>
                <w:i w:val="false"/>
                <w:color w:val="000000"/>
                <w:sz w:val="20"/>
              </w:rPr>
              <w:t>
дейін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психикалық дамуы: психикалық дамудың</w:t>
            </w:r>
          </w:p>
          <w:p>
            <w:pPr>
              <w:spacing w:after="20"/>
              <w:ind w:left="20"/>
              <w:jc w:val="both"/>
            </w:pPr>
            <w:r>
              <w:rPr>
                <w:rFonts w:ascii="Times New Roman"/>
                <w:b w:val="false"/>
                <w:i w:val="false"/>
                <w:color w:val="000000"/>
                <w:sz w:val="20"/>
              </w:rPr>
              <w:t>
ауытқулары бар балалардың</w:t>
            </w:r>
          </w:p>
          <w:p>
            <w:pPr>
              <w:spacing w:after="20"/>
              <w:ind w:left="20"/>
              <w:jc w:val="both"/>
            </w:pPr>
            <w:r>
              <w:rPr>
                <w:rFonts w:ascii="Times New Roman"/>
                <w:b w:val="false"/>
                <w:i w:val="false"/>
                <w:color w:val="000000"/>
                <w:sz w:val="20"/>
              </w:rPr>
              <w:t>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20 %-ға</w:t>
            </w:r>
          </w:p>
          <w:p>
            <w:pPr>
              <w:spacing w:after="20"/>
              <w:ind w:left="20"/>
              <w:jc w:val="both"/>
            </w:pPr>
            <w:r>
              <w:rPr>
                <w:rFonts w:ascii="Times New Roman"/>
                <w:b w:val="false"/>
                <w:i w:val="false"/>
                <w:color w:val="000000"/>
                <w:sz w:val="20"/>
              </w:rPr>
              <w:t>
дейін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бұзылулар: адам</w:t>
            </w:r>
          </w:p>
          <w:p>
            <w:pPr>
              <w:spacing w:after="20"/>
              <w:ind w:left="20"/>
              <w:jc w:val="both"/>
            </w:pPr>
            <w:r>
              <w:rPr>
                <w:rFonts w:ascii="Times New Roman"/>
                <w:b w:val="false"/>
                <w:i w:val="false"/>
                <w:color w:val="000000"/>
                <w:sz w:val="20"/>
              </w:rPr>
              <w:t>
жасушаларындағы генетикалық</w:t>
            </w:r>
          </w:p>
          <w:p>
            <w:pPr>
              <w:spacing w:after="20"/>
              <w:ind w:left="20"/>
              <w:jc w:val="both"/>
            </w:pPr>
            <w:r>
              <w:rPr>
                <w:rFonts w:ascii="Times New Roman"/>
                <w:b w:val="false"/>
                <w:i w:val="false"/>
                <w:color w:val="000000"/>
                <w:sz w:val="20"/>
              </w:rPr>
              <w:t>
бұзылулардың жиілеуінің</w:t>
            </w:r>
          </w:p>
          <w:p>
            <w:pPr>
              <w:spacing w:after="20"/>
              <w:ind w:left="20"/>
              <w:jc w:val="both"/>
            </w:pPr>
            <w:r>
              <w:rPr>
                <w:rFonts w:ascii="Times New Roman"/>
                <w:b w:val="false"/>
                <w:i w:val="false"/>
                <w:color w:val="000000"/>
                <w:sz w:val="20"/>
              </w:rPr>
              <w:t>
артуы (хромосомалық</w:t>
            </w:r>
          </w:p>
          <w:p>
            <w:pPr>
              <w:spacing w:after="20"/>
              <w:ind w:left="20"/>
              <w:jc w:val="both"/>
            </w:pPr>
            <w:r>
              <w:rPr>
                <w:rFonts w:ascii="Times New Roman"/>
                <w:b w:val="false"/>
                <w:i w:val="false"/>
                <w:color w:val="000000"/>
                <w:sz w:val="20"/>
              </w:rPr>
              <w:t>
аберрациялар, ДНК үзілуі</w:t>
            </w:r>
          </w:p>
          <w:p>
            <w:pPr>
              <w:spacing w:after="20"/>
              <w:ind w:left="20"/>
              <w:jc w:val="both"/>
            </w:pPr>
            <w:r>
              <w:rPr>
                <w:rFonts w:ascii="Times New Roman"/>
                <w:b w:val="false"/>
                <w:i w:val="false"/>
                <w:color w:val="000000"/>
                <w:sz w:val="20"/>
              </w:rPr>
              <w:t>
және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есе және</w:t>
            </w:r>
          </w:p>
          <w:p>
            <w:pPr>
              <w:spacing w:after="20"/>
              <w:ind w:left="20"/>
              <w:jc w:val="both"/>
            </w:pPr>
            <w:r>
              <w:rPr>
                <w:rFonts w:ascii="Times New Roman"/>
                <w:b w:val="false"/>
                <w:i w:val="false"/>
                <w:color w:val="000000"/>
                <w:sz w:val="20"/>
              </w:rPr>
              <w:t>
одан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3 есеге дейін</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мәртебенің</w:t>
            </w:r>
          </w:p>
          <w:p>
            <w:pPr>
              <w:spacing w:after="20"/>
              <w:ind w:left="20"/>
              <w:jc w:val="both"/>
            </w:pPr>
            <w:r>
              <w:rPr>
                <w:rFonts w:ascii="Times New Roman"/>
                <w:b w:val="false"/>
                <w:i w:val="false"/>
                <w:color w:val="000000"/>
                <w:sz w:val="20"/>
              </w:rPr>
              <w:t>
өзгеруі: морфологиялық және</w:t>
            </w:r>
          </w:p>
          <w:p>
            <w:pPr>
              <w:spacing w:after="20"/>
              <w:ind w:left="20"/>
              <w:jc w:val="both"/>
            </w:pPr>
            <w:r>
              <w:rPr>
                <w:rFonts w:ascii="Times New Roman"/>
                <w:b w:val="false"/>
                <w:i w:val="false"/>
                <w:color w:val="000000"/>
                <w:sz w:val="20"/>
              </w:rPr>
              <w:t>
гуморальдық көрсеткіштер</w:t>
            </w:r>
          </w:p>
          <w:p>
            <w:pPr>
              <w:spacing w:after="20"/>
              <w:ind w:left="20"/>
              <w:jc w:val="both"/>
            </w:pPr>
            <w:r>
              <w:rPr>
                <w:rFonts w:ascii="Times New Roman"/>
                <w:b w:val="false"/>
                <w:i w:val="false"/>
                <w:color w:val="000000"/>
                <w:sz w:val="20"/>
              </w:rPr>
              <w:t>
бойынша иммунограмда</w:t>
            </w:r>
          </w:p>
          <w:p>
            <w:pPr>
              <w:spacing w:after="20"/>
              <w:ind w:left="20"/>
              <w:jc w:val="both"/>
            </w:pPr>
            <w:r>
              <w:rPr>
                <w:rFonts w:ascii="Times New Roman"/>
                <w:b w:val="false"/>
                <w:i w:val="false"/>
                <w:color w:val="000000"/>
                <w:sz w:val="20"/>
              </w:rPr>
              <w:t>
байқалатын ауытқулары бар</w:t>
            </w:r>
          </w:p>
          <w:p>
            <w:pPr>
              <w:spacing w:after="20"/>
              <w:ind w:left="20"/>
              <w:jc w:val="both"/>
            </w:pPr>
            <w:r>
              <w:rPr>
                <w:rFonts w:ascii="Times New Roman"/>
                <w:b w:val="false"/>
                <w:i w:val="false"/>
                <w:color w:val="000000"/>
                <w:sz w:val="20"/>
              </w:rPr>
              <w:t>
адам санының артуы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Критерийлері негізгі</w:t>
            </w:r>
          </w:p>
          <w:p>
            <w:pPr>
              <w:spacing w:after="20"/>
              <w:ind w:left="20"/>
              <w:jc w:val="both"/>
            </w:pPr>
            <w:r>
              <w:rPr>
                <w:rFonts w:ascii="Times New Roman"/>
                <w:b w:val="false"/>
                <w:i w:val="false"/>
                <w:color w:val="000000"/>
                <w:sz w:val="20"/>
              </w:rPr>
              <w:t>
көрсеткіштердің өзгеруінің</w:t>
            </w:r>
          </w:p>
          <w:p>
            <w:pPr>
              <w:spacing w:after="20"/>
              <w:ind w:left="20"/>
              <w:jc w:val="both"/>
            </w:pPr>
            <w:r>
              <w:rPr>
                <w:rFonts w:ascii="Times New Roman"/>
                <w:b w:val="false"/>
                <w:i w:val="false"/>
                <w:color w:val="000000"/>
                <w:sz w:val="20"/>
              </w:rPr>
              <w:t>
айқындылығы дәрежесін</w:t>
            </w:r>
          </w:p>
          <w:p>
            <w:pPr>
              <w:spacing w:after="20"/>
              <w:ind w:left="20"/>
              <w:jc w:val="both"/>
            </w:pPr>
            <w:r>
              <w:rPr>
                <w:rFonts w:ascii="Times New Roman"/>
                <w:b w:val="false"/>
                <w:i w:val="false"/>
                <w:color w:val="000000"/>
                <w:sz w:val="20"/>
              </w:rPr>
              <w:t>
ескере отырып сараптамалық</w:t>
            </w:r>
          </w:p>
          <w:p>
            <w:pPr>
              <w:spacing w:after="20"/>
              <w:ind w:left="20"/>
              <w:jc w:val="both"/>
            </w:pPr>
            <w:r>
              <w:rPr>
                <w:rFonts w:ascii="Times New Roman"/>
                <w:b w:val="false"/>
                <w:i w:val="false"/>
                <w:color w:val="000000"/>
                <w:sz w:val="20"/>
              </w:rPr>
              <w:t>
бағалау бойынша белгіленеді</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ақаулар: адамның клеткасындағы генетикалық ақаулардың артуы (хромосомалық аберрация, ДНК бөлінуі және т.б) суда және басқа да қоршаған орта компоненттерінде, аумақтар үшін алдын ала бекітілген ауаның сынамасында ластаушы заттардың деңгейінің артуының ұзаққа созылуы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есеге және одан астам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 дейін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2-тармақтарға ескертпе: 5 жылғы деректер бойынша кемінде 30 мың адам және 3 жылдағы кемінде 50 мың адам халқы бар аумақта бақылаудағылармен (аялық) салыстырғанда орта мәндерінің асуы, қала және ауыл халқы үшін бөлек.</w:t>
      </w:r>
    </w:p>
    <w:p>
      <w:pPr>
        <w:spacing w:after="0"/>
        <w:ind w:left="0"/>
        <w:jc w:val="both"/>
      </w:pPr>
      <w:r>
        <w:rPr>
          <w:rFonts w:ascii="Times New Roman"/>
          <w:b w:val="false"/>
          <w:i w:val="false"/>
          <w:color w:val="000000"/>
          <w:sz w:val="28"/>
        </w:rPr>
        <w:t>
      1, 2-тармақтарға ескертпе: сондай-ақ нәресте өлімінің дәстүрлі құрылымының өзгеруі ескеріледі;</w:t>
      </w:r>
    </w:p>
    <w:p>
      <w:pPr>
        <w:spacing w:after="0"/>
        <w:ind w:left="0"/>
        <w:jc w:val="both"/>
      </w:pPr>
      <w:r>
        <w:rPr>
          <w:rFonts w:ascii="Times New Roman"/>
          <w:b w:val="false"/>
          <w:i w:val="false"/>
          <w:color w:val="000000"/>
          <w:sz w:val="28"/>
        </w:rPr>
        <w:t>
      негізгі көрсеткіштердің 1-тармағына ескертпе: өлі туылғандар санының қатынасы.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