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9b03" w14:textId="7609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баждардың, салықтардың, кедендік алымдардың және өсімпұлдардың түсімдерін аудару мен есепке алудың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 сәуірдегі № 257 бұйрығы. Қазақстан Республикасының Әділет министрлігінде 2015 жылы 8 мамырда № 10989 тіркелді. Күші жойылды - Қазақстан Республикасы Қаржы министрінің 2018 жылғы 20 ақпандағы № 244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20.02.2018 </w:t>
      </w:r>
      <w:r>
        <w:rPr>
          <w:rFonts w:ascii="Times New Roman"/>
          <w:b w:val="false"/>
          <w:i w:val="false"/>
          <w:color w:val="ff0000"/>
          <w:sz w:val="28"/>
        </w:rPr>
        <w:t>№ 244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138-бабының </w:t>
      </w:r>
      <w:r>
        <w:rPr>
          <w:rFonts w:ascii="Times New Roman"/>
          <w:b w:val="false"/>
          <w:i w:val="false"/>
          <w:color w:val="000000"/>
          <w:sz w:val="28"/>
        </w:rPr>
        <w:t>11-тармағына</w:t>
      </w:r>
      <w:r>
        <w:rPr>
          <w:rFonts w:ascii="Times New Roman"/>
          <w:b w:val="false"/>
          <w:i w:val="false"/>
          <w:color w:val="000000"/>
          <w:sz w:val="28"/>
        </w:rPr>
        <w:t xml:space="preserve">, 140-бабының </w:t>
      </w:r>
      <w:r>
        <w:rPr>
          <w:rFonts w:ascii="Times New Roman"/>
          <w:b w:val="false"/>
          <w:i w:val="false"/>
          <w:color w:val="000000"/>
          <w:sz w:val="28"/>
        </w:rPr>
        <w:t>2-тармағына</w:t>
      </w:r>
      <w:r>
        <w:rPr>
          <w:rFonts w:ascii="Times New Roman"/>
          <w:b w:val="false"/>
          <w:i w:val="false"/>
          <w:color w:val="000000"/>
          <w:sz w:val="28"/>
        </w:rPr>
        <w:t xml:space="preserve">, 141-бабының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154-бабының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бұйырыққа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қағидалары;</w:t>
      </w:r>
    </w:p>
    <w:bookmarkEnd w:id="2"/>
    <w:bookmarkStart w:name="z4" w:id="3"/>
    <w:p>
      <w:pPr>
        <w:spacing w:after="0"/>
        <w:ind w:left="0"/>
        <w:jc w:val="both"/>
      </w:pPr>
      <w:r>
        <w:rPr>
          <w:rFonts w:ascii="Times New Roman"/>
          <w:b w:val="false"/>
          <w:i w:val="false"/>
          <w:color w:val="000000"/>
          <w:sz w:val="28"/>
        </w:rPr>
        <w:t xml:space="preserve">
      2) осы бұйырыққа </w:t>
      </w:r>
      <w:r>
        <w:rPr>
          <w:rFonts w:ascii="Times New Roman"/>
          <w:b w:val="false"/>
          <w:i w:val="false"/>
          <w:color w:val="000000"/>
          <w:sz w:val="28"/>
        </w:rPr>
        <w:t>2-қосымшаға</w:t>
      </w:r>
      <w:r>
        <w:rPr>
          <w:rFonts w:ascii="Times New Roman"/>
          <w:b w:val="false"/>
          <w:i w:val="false"/>
          <w:color w:val="000000"/>
          <w:sz w:val="28"/>
        </w:rPr>
        <w:t xml:space="preserve"> сәйкес Кедендік баждардың, салықтардың, кедендік алымдардың және өсімпұлдардың бюджетке түсуін есепке алу, сондай-ақ төлеушілердің жеке шоттарын жүргізу қағидалары;</w:t>
      </w:r>
    </w:p>
    <w:bookmarkEnd w:id="3"/>
    <w:bookmarkStart w:name="z5" w:id="4"/>
    <w:p>
      <w:pPr>
        <w:spacing w:after="0"/>
        <w:ind w:left="0"/>
        <w:jc w:val="both"/>
      </w:pPr>
      <w:r>
        <w:rPr>
          <w:rFonts w:ascii="Times New Roman"/>
          <w:b w:val="false"/>
          <w:i w:val="false"/>
          <w:color w:val="000000"/>
          <w:sz w:val="28"/>
        </w:rPr>
        <w:t xml:space="preserve">
      3) осы бұйырыққа </w:t>
      </w:r>
      <w:r>
        <w:rPr>
          <w:rFonts w:ascii="Times New Roman"/>
          <w:b w:val="false"/>
          <w:i w:val="false"/>
          <w:color w:val="000000"/>
          <w:sz w:val="28"/>
        </w:rPr>
        <w:t>3-қосымшаға</w:t>
      </w:r>
      <w:r>
        <w:rPr>
          <w:rFonts w:ascii="Times New Roman"/>
          <w:b w:val="false"/>
          <w:i w:val="false"/>
          <w:color w:val="000000"/>
          <w:sz w:val="28"/>
        </w:rPr>
        <w:t xml:space="preserve"> сәйкес төлеушілердің кедендік баждардың, салықтардың, кедендік алымдардың және өсімпұлдардың түрлері бойынша жеке шоттарының нысаны;</w:t>
      </w:r>
    </w:p>
    <w:bookmarkEnd w:id="4"/>
    <w:bookmarkStart w:name="z6" w:id="5"/>
    <w:p>
      <w:pPr>
        <w:spacing w:after="0"/>
        <w:ind w:left="0"/>
        <w:jc w:val="both"/>
      </w:pPr>
      <w:r>
        <w:rPr>
          <w:rFonts w:ascii="Times New Roman"/>
          <w:b w:val="false"/>
          <w:i w:val="false"/>
          <w:color w:val="000000"/>
          <w:sz w:val="28"/>
        </w:rPr>
        <w:t xml:space="preserve">
      4) осы бұйырыққа </w:t>
      </w:r>
      <w:r>
        <w:rPr>
          <w:rFonts w:ascii="Times New Roman"/>
          <w:b w:val="false"/>
          <w:i w:val="false"/>
          <w:color w:val="000000"/>
          <w:sz w:val="28"/>
        </w:rPr>
        <w:t>4-қосымшаға</w:t>
      </w:r>
      <w:r>
        <w:rPr>
          <w:rFonts w:ascii="Times New Roman"/>
          <w:b w:val="false"/>
          <w:i w:val="false"/>
          <w:color w:val="000000"/>
          <w:sz w:val="28"/>
        </w:rPr>
        <w:t xml:space="preserve"> сәйкес кедендік баждар, салықтар, кедендік алымдар мен өсімпұлдар бойынша салыстыру актісінің нысаны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p>
    <w:bookmarkEnd w:id="8"/>
    <w:bookmarkStart w:name="z10" w:id="9"/>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интернет–ресурстарында жариялануын қамтамасыз етсін.</w:t>
      </w:r>
    </w:p>
    <w:bookmarkEnd w:id="9"/>
    <w:bookmarkStart w:name="z11" w:id="10"/>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257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қағидасы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қағидасы "Қазақстан Республикасындағы кеден ісі туралы" Қазақстан Республикасының 2010 жылғы 30 маусымдағы Кодексінің (бұдан әрі – Кодекс) 138-бабының </w:t>
      </w:r>
      <w:r>
        <w:rPr>
          <w:rFonts w:ascii="Times New Roman"/>
          <w:b w:val="false"/>
          <w:i w:val="false"/>
          <w:color w:val="000000"/>
          <w:sz w:val="28"/>
        </w:rPr>
        <w:t>11-тармағына</w:t>
      </w:r>
      <w:r>
        <w:rPr>
          <w:rFonts w:ascii="Times New Roman"/>
          <w:b w:val="false"/>
          <w:i w:val="false"/>
          <w:color w:val="000000"/>
          <w:sz w:val="28"/>
        </w:rPr>
        <w:t xml:space="preserve">, 154-бабының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кедендік баждарды, салықтарды, кедендік алымдарды және өсімпұлдарды бюджетке аудару, олардың артық (қате) төленген немесе артық өндіріп алынған сомаларын бюджеттен, аванстық төлемдердің сомаларын қайтару (есепке жатқызу) тәртібін айқындайды.</w:t>
      </w:r>
    </w:p>
    <w:bookmarkEnd w:id="12"/>
    <w:bookmarkStart w:name="z16" w:id="13"/>
    <w:p>
      <w:pPr>
        <w:spacing w:after="0"/>
        <w:ind w:left="0"/>
        <w:jc w:val="both"/>
      </w:pPr>
      <w:r>
        <w:rPr>
          <w:rFonts w:ascii="Times New Roman"/>
          <w:b w:val="false"/>
          <w:i w:val="false"/>
          <w:color w:val="000000"/>
          <w:sz w:val="28"/>
        </w:rPr>
        <w:t>
      2. Осы Қағидада мынадай ұғымдар қолданылады:</w:t>
      </w:r>
    </w:p>
    <w:bookmarkEnd w:id="13"/>
    <w:bookmarkStart w:name="z17" w:id="14"/>
    <w:p>
      <w:pPr>
        <w:spacing w:after="0"/>
        <w:ind w:left="0"/>
        <w:jc w:val="both"/>
      </w:pPr>
      <w:r>
        <w:rPr>
          <w:rFonts w:ascii="Times New Roman"/>
          <w:b w:val="false"/>
          <w:i w:val="false"/>
          <w:color w:val="000000"/>
          <w:sz w:val="28"/>
        </w:rPr>
        <w:t xml:space="preserve">
      1) мемлекеттік кірістер органдары – облыстар, республикалық маңызы бар қалалар, астана бойынша кеден ісі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аумақтық бөлімшелері (мемлекеттік кірістер департаменттері) кедендер және кеден бекеттері;</w:t>
      </w:r>
    </w:p>
    <w:bookmarkEnd w:id="14"/>
    <w:bookmarkStart w:name="z18" w:id="15"/>
    <w:p>
      <w:pPr>
        <w:spacing w:after="0"/>
        <w:ind w:left="0"/>
        <w:jc w:val="both"/>
      </w:pPr>
      <w:r>
        <w:rPr>
          <w:rFonts w:ascii="Times New Roman"/>
          <w:b w:val="false"/>
          <w:i w:val="false"/>
          <w:color w:val="000000"/>
          <w:sz w:val="28"/>
        </w:rPr>
        <w:t>
      2) уәкілетті органның бірыңғай шоты – Кеден одағына қатысушы мемлекеттердің бюджеттері арасындағы түсімдерді есепке алу және бөлу үшін Қазақстан Республикасы Ұлттық Банкінде корреспонденттік шоты бар уәкілетті органдағы шот.</w:t>
      </w:r>
    </w:p>
    <w:bookmarkEnd w:id="15"/>
    <w:p>
      <w:pPr>
        <w:spacing w:after="0"/>
        <w:ind w:left="0"/>
        <w:jc w:val="both"/>
      </w:pPr>
      <w:r>
        <w:rPr>
          <w:rFonts w:ascii="Times New Roman"/>
          <w:b w:val="false"/>
          <w:i w:val="false"/>
          <w:color w:val="000000"/>
          <w:sz w:val="28"/>
        </w:rPr>
        <w:t>
      Осы Қағидада қолданылатын өзге ұғымдар Кеден одағының және (немесе) Қазақстан Республикасының кеден заңнамасында белгіленген мәндерінде қолданылады.</w:t>
      </w:r>
    </w:p>
    <w:bookmarkStart w:name="z19" w:id="16"/>
    <w:p>
      <w:pPr>
        <w:spacing w:after="0"/>
        <w:ind w:left="0"/>
        <w:jc w:val="left"/>
      </w:pPr>
      <w:r>
        <w:rPr>
          <w:rFonts w:ascii="Times New Roman"/>
          <w:b/>
          <w:i w:val="false"/>
          <w:color w:val="000000"/>
        </w:rPr>
        <w:t xml:space="preserve"> 2. Кедендік баждарды, салықтарды, кедендік алымдар мен өсімпұлдарды бюджетке аудару тәртібі</w:t>
      </w:r>
    </w:p>
    <w:bookmarkEnd w:id="16"/>
    <w:bookmarkStart w:name="z20" w:id="17"/>
    <w:p>
      <w:pPr>
        <w:spacing w:after="0"/>
        <w:ind w:left="0"/>
        <w:jc w:val="both"/>
      </w:pPr>
      <w:r>
        <w:rPr>
          <w:rFonts w:ascii="Times New Roman"/>
          <w:b w:val="false"/>
          <w:i w:val="false"/>
          <w:color w:val="000000"/>
          <w:sz w:val="28"/>
        </w:rPr>
        <w:t>
      3. Кедендік баждар, салықтар, кедендік алымдар мен өсімпұлдар кедендік транзиттің кедендік рәсімінде шығарылған тауарларды қоспағанда, тауарларды шығару жүргізілетін немесе аумағында Кеден одағының кедендік шекарасы арқылы тауарларды заңсыз өткізу фактісі анықталған мемлекеттік кірістер органында төленеді (өндіріп алынады).</w:t>
      </w:r>
    </w:p>
    <w:bookmarkEnd w:id="17"/>
    <w:p>
      <w:pPr>
        <w:spacing w:after="0"/>
        <w:ind w:left="0"/>
        <w:jc w:val="both"/>
      </w:pPr>
      <w:r>
        <w:rPr>
          <w:rFonts w:ascii="Times New Roman"/>
          <w:b w:val="false"/>
          <w:i w:val="false"/>
          <w:color w:val="000000"/>
          <w:sz w:val="28"/>
        </w:rPr>
        <w:t>
      Кедендік баждарды, салықтарды, кедендік алымдарды және өсімпұлдарды төлеушілер екінші деңгейдегі банктер, сондай-ақ банк операцияларының жекелеген түрлерін жүзеге асыратын ұйымдар арқылы төлейді. Кедендік баждарды, салықтарды, кедендік алымдарды және өсімпұлдарды төлеуге төлем құжаттарында төлеушілер тауар шығару жүргізілетін мемлекеттік кірістер органының тіркеу орны бойынша орналасқан бенефициар мемлекеттік кірістер органының деректемелерін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09.12.2015 </w:t>
      </w:r>
      <w:r>
        <w:rPr>
          <w:rFonts w:ascii="Times New Roman"/>
          <w:b w:val="false"/>
          <w:i w:val="false"/>
          <w:color w:val="000000"/>
          <w:sz w:val="28"/>
        </w:rPr>
        <w:t>№ 635</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Кедендік баждарды, салықтар, кедендік алымдар мен өсімпұлдарды бюджетке төлеуші қолма қол ақшамен және қолма қол ақшасыз тәсілмен ұлттық валютада, сондай-ақ Кодексте белгіленген тәртіпте есепке жатқызуды жүргізу жолымен төлейді.</w:t>
      </w:r>
    </w:p>
    <w:bookmarkEnd w:id="18"/>
    <w:bookmarkStart w:name="z22" w:id="19"/>
    <w:p>
      <w:pPr>
        <w:spacing w:after="0"/>
        <w:ind w:left="0"/>
        <w:jc w:val="both"/>
      </w:pPr>
      <w:r>
        <w:rPr>
          <w:rFonts w:ascii="Times New Roman"/>
          <w:b w:val="false"/>
          <w:i w:val="false"/>
          <w:color w:val="000000"/>
          <w:sz w:val="28"/>
        </w:rPr>
        <w:t xml:space="preserve">
      5. Кедендік баждарды, салықтарды, кедендік алымдар мен өсімпұлдарды төлеуші бюджетке Кодекстің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131-баптарына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610-баптарына</w:t>
      </w:r>
      <w:r>
        <w:rPr>
          <w:rFonts w:ascii="Times New Roman"/>
          <w:b w:val="false"/>
          <w:i w:val="false"/>
          <w:color w:val="000000"/>
          <w:sz w:val="28"/>
        </w:rPr>
        <w:t xml:space="preserve"> сәйкес мерзімдерде төлейді.</w:t>
      </w:r>
    </w:p>
    <w:bookmarkEnd w:id="19"/>
    <w:bookmarkStart w:name="z23" w:id="20"/>
    <w:p>
      <w:pPr>
        <w:spacing w:after="0"/>
        <w:ind w:left="0"/>
        <w:jc w:val="both"/>
      </w:pPr>
      <w:r>
        <w:rPr>
          <w:rFonts w:ascii="Times New Roman"/>
          <w:b w:val="false"/>
          <w:i w:val="false"/>
          <w:color w:val="000000"/>
          <w:sz w:val="28"/>
        </w:rPr>
        <w:t xml:space="preserve">
      6. Кедендік баждарды төлеу мерзімін өзгерту Кодекстің </w:t>
      </w:r>
      <w:r>
        <w:rPr>
          <w:rFonts w:ascii="Times New Roman"/>
          <w:b w:val="false"/>
          <w:i w:val="false"/>
          <w:color w:val="000000"/>
          <w:sz w:val="28"/>
        </w:rPr>
        <w:t>133-бабына</w:t>
      </w:r>
      <w:r>
        <w:rPr>
          <w:rFonts w:ascii="Times New Roman"/>
          <w:b w:val="false"/>
          <w:i w:val="false"/>
          <w:color w:val="000000"/>
          <w:sz w:val="28"/>
        </w:rPr>
        <w:t xml:space="preserve"> сәйкес жүргізіледі.</w:t>
      </w:r>
    </w:p>
    <w:bookmarkEnd w:id="20"/>
    <w:bookmarkStart w:name="z24" w:id="21"/>
    <w:p>
      <w:pPr>
        <w:spacing w:after="0"/>
        <w:ind w:left="0"/>
        <w:jc w:val="both"/>
      </w:pPr>
      <w:r>
        <w:rPr>
          <w:rFonts w:ascii="Times New Roman"/>
          <w:b w:val="false"/>
          <w:i w:val="false"/>
          <w:color w:val="000000"/>
          <w:sz w:val="28"/>
        </w:rPr>
        <w:t xml:space="preserve">
      7. Салықтарды төлеу мерзімін өзгерту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 100-IV Заңының 49-бабы </w:t>
      </w:r>
      <w:r>
        <w:rPr>
          <w:rFonts w:ascii="Times New Roman"/>
          <w:b w:val="false"/>
          <w:i w:val="false"/>
          <w:color w:val="000000"/>
          <w:sz w:val="28"/>
        </w:rPr>
        <w:t>1-тармақшасына</w:t>
      </w:r>
      <w:r>
        <w:rPr>
          <w:rFonts w:ascii="Times New Roman"/>
          <w:b w:val="false"/>
          <w:i w:val="false"/>
          <w:color w:val="000000"/>
          <w:sz w:val="28"/>
        </w:rPr>
        <w:t xml:space="preserve"> және Салық кодексінің </w:t>
      </w:r>
      <w:r>
        <w:rPr>
          <w:rFonts w:ascii="Times New Roman"/>
          <w:b w:val="false"/>
          <w:i w:val="false"/>
          <w:color w:val="000000"/>
          <w:sz w:val="28"/>
        </w:rPr>
        <w:t>51-3-бабына</w:t>
      </w:r>
      <w:r>
        <w:rPr>
          <w:rFonts w:ascii="Times New Roman"/>
          <w:b w:val="false"/>
          <w:i w:val="false"/>
          <w:color w:val="000000"/>
          <w:sz w:val="28"/>
        </w:rPr>
        <w:t xml:space="preserve"> сәйкес жүргізіледі.</w:t>
      </w:r>
    </w:p>
    <w:bookmarkEnd w:id="21"/>
    <w:bookmarkStart w:name="z25" w:id="22"/>
    <w:p>
      <w:pPr>
        <w:spacing w:after="0"/>
        <w:ind w:left="0"/>
        <w:jc w:val="both"/>
      </w:pPr>
      <w:r>
        <w:rPr>
          <w:rFonts w:ascii="Times New Roman"/>
          <w:b w:val="false"/>
          <w:i w:val="false"/>
          <w:color w:val="000000"/>
          <w:sz w:val="28"/>
        </w:rPr>
        <w:t xml:space="preserve">
      8. Төлеуші кедендік баждарды, салықтарды, кедендік алымдар мен өсімпұлдарды бюджетке аударуды (Нормативтік құқықтық актілерді мемлекеттік тіркеу тізілімінде № 9934 болып тіркелген) "Бюджеттің атқарылуы және оған кассалық қызмет көрсету қағидасын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Бюджеттің атқарылуы және оған кассалық қызмет көрсету қағидасымен айқындалған тәртіппен жүзеге асырады.</w:t>
      </w:r>
    </w:p>
    <w:bookmarkEnd w:id="22"/>
    <w:bookmarkStart w:name="z26" w:id="23"/>
    <w:p>
      <w:pPr>
        <w:spacing w:after="0"/>
        <w:ind w:left="0"/>
        <w:jc w:val="both"/>
      </w:pPr>
      <w:r>
        <w:rPr>
          <w:rFonts w:ascii="Times New Roman"/>
          <w:b w:val="false"/>
          <w:i w:val="false"/>
          <w:color w:val="000000"/>
          <w:sz w:val="28"/>
        </w:rPr>
        <w:t>
      9. Мемлекеттік кірістер органдары кедендік баждардың, салықтардың, кедендік алымдар мен өсімпұлдардың бюджетке төлеушіден немесе төлеушінің шотына үшінші тұлғадан уақтылы және толық түсуін бақылауды ұсынылған құжаттарға сәйкес төлеуге есептелген (есепке жазылған) кедендік баждардың, салықтардың, кедендік алымдар мен өсімпұлдардың әрбір түрін салыстыру жолымен жүзеге асырады.</w:t>
      </w:r>
    </w:p>
    <w:bookmarkEnd w:id="23"/>
    <w:bookmarkStart w:name="z27" w:id="24"/>
    <w:p>
      <w:pPr>
        <w:spacing w:after="0"/>
        <w:ind w:left="0"/>
        <w:jc w:val="left"/>
      </w:pPr>
      <w:r>
        <w:rPr>
          <w:rFonts w:ascii="Times New Roman"/>
          <w:b/>
          <w:i w:val="false"/>
          <w:color w:val="000000"/>
        </w:rPr>
        <w:t xml:space="preserve"> 3. Кедендік баждардың, салықтардың, кедендік алымдар мен өсімпұлдардың артық (қате) төленген немесе артық өндіріп алынған сомаларын бюджеттен, аванстық төлемдердің сомаларын қайтару (есепке жатқызу) тәртібі</w:t>
      </w:r>
    </w:p>
    <w:bookmarkEnd w:id="24"/>
    <w:bookmarkStart w:name="z28" w:id="25"/>
    <w:p>
      <w:pPr>
        <w:spacing w:after="0"/>
        <w:ind w:left="0"/>
        <w:jc w:val="both"/>
      </w:pPr>
      <w:r>
        <w:rPr>
          <w:rFonts w:ascii="Times New Roman"/>
          <w:b w:val="false"/>
          <w:i w:val="false"/>
          <w:color w:val="000000"/>
          <w:sz w:val="28"/>
        </w:rPr>
        <w:t xml:space="preserve">
      10. Кодекстің 120-бабы </w:t>
      </w:r>
      <w:r>
        <w:rPr>
          <w:rFonts w:ascii="Times New Roman"/>
          <w:b w:val="false"/>
          <w:i w:val="false"/>
          <w:color w:val="000000"/>
          <w:sz w:val="28"/>
        </w:rPr>
        <w:t>6-тармағына</w:t>
      </w:r>
      <w:r>
        <w:rPr>
          <w:rFonts w:ascii="Times New Roman"/>
          <w:b w:val="false"/>
          <w:i w:val="false"/>
          <w:color w:val="000000"/>
          <w:sz w:val="28"/>
        </w:rPr>
        <w:t xml:space="preserve"> және 138-бабының </w:t>
      </w:r>
      <w:r>
        <w:rPr>
          <w:rFonts w:ascii="Times New Roman"/>
          <w:b w:val="false"/>
          <w:i w:val="false"/>
          <w:color w:val="000000"/>
          <w:sz w:val="28"/>
        </w:rPr>
        <w:t>7-тармағына</w:t>
      </w:r>
      <w:r>
        <w:rPr>
          <w:rFonts w:ascii="Times New Roman"/>
          <w:b w:val="false"/>
          <w:i w:val="false"/>
          <w:color w:val="000000"/>
          <w:sz w:val="28"/>
        </w:rPr>
        <w:t xml:space="preserve"> сәйкес төлеуші кедендік баждар, салықтар және кедендік алымдар бойынша алдағы міндеттемелер шотына кедендік баждарды, салықтарды және кедендік алымдарды аванспен енгізуге құқылы. Нақты түрлері бөлігінде сәйкестендірілген кедендік баждарды, салықтарды және кедендік алымдарды аванспен енгізу </w:t>
      </w:r>
      <w:r>
        <w:rPr>
          <w:rFonts w:ascii="Times New Roman"/>
          <w:b w:val="false"/>
          <w:i w:val="false"/>
          <w:color w:val="000000"/>
          <w:sz w:val="28"/>
        </w:rPr>
        <w:t>бюджеттік жіктеу</w:t>
      </w:r>
      <w:r>
        <w:rPr>
          <w:rFonts w:ascii="Times New Roman"/>
          <w:b w:val="false"/>
          <w:i w:val="false"/>
          <w:color w:val="000000"/>
          <w:sz w:val="28"/>
        </w:rPr>
        <w:t xml:space="preserve"> коды бойынша жүргізіледі.</w:t>
      </w:r>
    </w:p>
    <w:bookmarkEnd w:id="25"/>
    <w:bookmarkStart w:name="z29" w:id="26"/>
    <w:p>
      <w:pPr>
        <w:spacing w:after="0"/>
        <w:ind w:left="0"/>
        <w:jc w:val="both"/>
      </w:pPr>
      <w:r>
        <w:rPr>
          <w:rFonts w:ascii="Times New Roman"/>
          <w:b w:val="false"/>
          <w:i w:val="false"/>
          <w:color w:val="000000"/>
          <w:sz w:val="28"/>
        </w:rPr>
        <w:t xml:space="preserve">
      11. Кедендік баждардың, салықтардың, кедендік алымдар және өсімпұлдардың артық (қате) төленген немесе артық өндіріп алынған сомаларын бюджеттен қайтару (есепке жатқызу) мақсатында төлеуші Салық кодексінің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және </w:t>
      </w:r>
      <w:r>
        <w:rPr>
          <w:rFonts w:ascii="Times New Roman"/>
          <w:b w:val="false"/>
          <w:i w:val="false"/>
          <w:color w:val="000000"/>
          <w:sz w:val="28"/>
        </w:rPr>
        <w:t>602</w:t>
      </w:r>
      <w:r>
        <w:rPr>
          <w:rFonts w:ascii="Times New Roman"/>
          <w:b w:val="false"/>
          <w:i w:val="false"/>
          <w:color w:val="000000"/>
          <w:sz w:val="28"/>
        </w:rPr>
        <w:t>-баптарында белгіленген тәртіпте және мерзімдерде салықтарды, басқа да міндетті төлемдерді, кеден төлемдерін, өсімпұлдар мен айыппұлдарды есепке жатқызу және қайтару жүргізуге салықтық өтінішпен кедендік декларациялау, тауарлар мен көлік құралдарын кедендік алып жүру жүзеге асырылған, алдын ала шешім қабылданған мемлекеттік кірістер органының тіркеу орны бойынша орналасқан бенефициар мемлекеттік кірістер органына жүгінеді.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09.12.2015 </w:t>
      </w:r>
      <w:r>
        <w:rPr>
          <w:rFonts w:ascii="Times New Roman"/>
          <w:b w:val="false"/>
          <w:i w:val="false"/>
          <w:color w:val="000000"/>
          <w:sz w:val="28"/>
        </w:rPr>
        <w:t>№ 635</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xml:space="preserve">
      12. Алып тасталды - ҚР Қаржы министрінің 09.12.2015 </w:t>
      </w:r>
      <w:r>
        <w:rPr>
          <w:rFonts w:ascii="Times New Roman"/>
          <w:b w:val="false"/>
          <w:i w:val="false"/>
          <w:color w:val="000000"/>
          <w:sz w:val="28"/>
        </w:rPr>
        <w:t>№ 635</w:t>
      </w:r>
      <w:r>
        <w:rPr>
          <w:rFonts w:ascii="Times New Roman"/>
          <w:b w:val="false"/>
          <w:i w:val="false"/>
          <w:color w:val="000000"/>
          <w:sz w:val="28"/>
        </w:rPr>
        <w:t xml:space="preserve"> (01.01.2016 бастап қолданысқа енгізіледі) бұйрығымен.</w:t>
      </w:r>
    </w:p>
    <w:bookmarkEnd w:id="27"/>
    <w:bookmarkStart w:name="z31" w:id="28"/>
    <w:p>
      <w:pPr>
        <w:spacing w:after="0"/>
        <w:ind w:left="0"/>
        <w:jc w:val="both"/>
      </w:pPr>
      <w:r>
        <w:rPr>
          <w:rFonts w:ascii="Times New Roman"/>
          <w:b w:val="false"/>
          <w:i w:val="false"/>
          <w:color w:val="000000"/>
          <w:sz w:val="28"/>
        </w:rPr>
        <w:t xml:space="preserve">
      13. Екінші деңгейдегі банк немесе банк операцияларының жекелеген түрлерін жүзеге асыратын ұйым төлеушінің сол бір төлем құжаты бойынша кедендік баждардың, салықтардың, кедендік алымдар мен өсімпұлдардың сомаларын қайталап төлеуге әкеп соқтырған төлем құжатын қате орындаған жағдайда мемлекеттік кірістер органы банктің өтініші бойынша Салық кодексінің </w:t>
      </w:r>
      <w:r>
        <w:rPr>
          <w:rFonts w:ascii="Times New Roman"/>
          <w:b w:val="false"/>
          <w:i w:val="false"/>
          <w:color w:val="000000"/>
          <w:sz w:val="28"/>
        </w:rPr>
        <w:t>601-бабына</w:t>
      </w:r>
      <w:r>
        <w:rPr>
          <w:rFonts w:ascii="Times New Roman"/>
          <w:b w:val="false"/>
          <w:i w:val="false"/>
          <w:color w:val="000000"/>
          <w:sz w:val="28"/>
        </w:rPr>
        <w:t xml:space="preserve"> сәйкес кедендік баждардың, салықтардың, кедендік алымдар мен өсімпұлдардың қате төленген сомасын қайтару қайтару жүргізеді.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09.12.2015 </w:t>
      </w:r>
      <w:r>
        <w:rPr>
          <w:rFonts w:ascii="Times New Roman"/>
          <w:b w:val="false"/>
          <w:i w:val="false"/>
          <w:color w:val="000000"/>
          <w:sz w:val="28"/>
        </w:rPr>
        <w:t>№ 635</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14. Кодекстің 397-бабының 1-тармағының 1) </w:t>
      </w:r>
      <w:r>
        <w:rPr>
          <w:rFonts w:ascii="Times New Roman"/>
          <w:b w:val="false"/>
          <w:i w:val="false"/>
          <w:color w:val="000000"/>
          <w:sz w:val="28"/>
        </w:rPr>
        <w:t>тармақшасында</w:t>
      </w:r>
      <w:r>
        <w:rPr>
          <w:rFonts w:ascii="Times New Roman"/>
          <w:b w:val="false"/>
          <w:i w:val="false"/>
          <w:color w:val="000000"/>
          <w:sz w:val="28"/>
        </w:rPr>
        <w:t xml:space="preserve"> көрсетілген, кері импорттың кедендік рәсіміне орналастырылған тауарларға қатысты, егер көрсетілген тауарлар мұндай тауарларды экспорттың кедендік рәсіміне орналастылған күннен кейінгі күннен бастап алты айдан кешіктірілмей кері импорттық кедендік режиміне орналастырылған болса, кедендік әкету баждарының сомасын қайтару (есепке жатқызу) жүргізіледі.</w:t>
      </w:r>
    </w:p>
    <w:bookmarkEnd w:id="29"/>
    <w:bookmarkStart w:name="z33" w:id="30"/>
    <w:p>
      <w:pPr>
        <w:spacing w:after="0"/>
        <w:ind w:left="0"/>
        <w:jc w:val="both"/>
      </w:pPr>
      <w:r>
        <w:rPr>
          <w:rFonts w:ascii="Times New Roman"/>
          <w:b w:val="false"/>
          <w:i w:val="false"/>
          <w:color w:val="000000"/>
          <w:sz w:val="28"/>
        </w:rPr>
        <w:t>
      15. Кедендік баждар, салықтар, кедендік алымдар мен өсімпұлдар бойынша берешектің өндіріп алынған сомасын қайтаруға төлеуші сотқа шағым жасаған жағдайда мемлекеттік кірістер органы көрсетілген соманы соттың заңды күшіне енген шешімі негізінде төлеушінің шотына қайтаруды жүзеге асырады.</w:t>
      </w:r>
    </w:p>
    <w:bookmarkEnd w:id="30"/>
    <w:p>
      <w:pPr>
        <w:spacing w:after="0"/>
        <w:ind w:left="0"/>
        <w:jc w:val="left"/>
      </w:pPr>
      <w:r>
        <w:rPr>
          <w:rFonts w:ascii="Times New Roman"/>
          <w:b/>
          <w:i w:val="false"/>
          <w:color w:val="000000"/>
        </w:rPr>
        <w:t xml:space="preserve"> 4. Кедендік әкелу баждарының артық (қате) төленген немесе артық өндіріп алынған сомаларын халықаралық шарттарда белгіленген ерекшеліктерді ескере отырып қайтару (есепке жатқызу)</w:t>
      </w:r>
    </w:p>
    <w:bookmarkStart w:name="z35" w:id="31"/>
    <w:p>
      <w:pPr>
        <w:spacing w:after="0"/>
        <w:ind w:left="0"/>
        <w:jc w:val="both"/>
      </w:pPr>
      <w:r>
        <w:rPr>
          <w:rFonts w:ascii="Times New Roman"/>
          <w:b w:val="false"/>
          <w:i w:val="false"/>
          <w:color w:val="000000"/>
          <w:sz w:val="28"/>
        </w:rPr>
        <w:t xml:space="preserve">
      16. Кедендік әкелу бажын төлеу есебіне салықтар мен алымдар, сондай-ақ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Шарт) сәйкес бюджетке төлеуге жататын өзге де төлемдер есепке алынады.</w:t>
      </w:r>
    </w:p>
    <w:bookmarkEnd w:id="31"/>
    <w:bookmarkStart w:name="z36" w:id="32"/>
    <w:p>
      <w:pPr>
        <w:spacing w:after="0"/>
        <w:ind w:left="0"/>
        <w:jc w:val="both"/>
      </w:pPr>
      <w:r>
        <w:rPr>
          <w:rFonts w:ascii="Times New Roman"/>
          <w:b w:val="false"/>
          <w:i w:val="false"/>
          <w:color w:val="000000"/>
          <w:sz w:val="28"/>
        </w:rPr>
        <w:t xml:space="preserve">
      17. Кедендік әкелу баждарының (баламалы қолданылатын өзге де баждардың, салықтар мен алымдардың) есепке жатқызу мен бөлудің тәртібі, оларды Шартқа мүше мемлекеттердің бюджет табысына аудару туралы хаттаманың (№ 5-қосымша) </w:t>
      </w:r>
      <w:r>
        <w:rPr>
          <w:rFonts w:ascii="Times New Roman"/>
          <w:b w:val="false"/>
          <w:i w:val="false"/>
          <w:color w:val="000000"/>
          <w:sz w:val="28"/>
        </w:rPr>
        <w:t>3-тармағына</w:t>
      </w:r>
      <w:r>
        <w:rPr>
          <w:rFonts w:ascii="Times New Roman"/>
          <w:b w:val="false"/>
          <w:i w:val="false"/>
          <w:color w:val="000000"/>
          <w:sz w:val="28"/>
        </w:rPr>
        <w:t xml:space="preserve"> сәйкес кедендік әкелу баждарының сомалары төлеушінің кедендік төлемдерді, арнайы, демпингке қарсы және өтемдік баждарды, сондай-ақ өсімпұлдарды (пайыздарды) төлеу бойынша берешектерін өтеу шотына есепке жатқызудан басқа, өзге төлемдерді төлеу шотына есепке алынбайды.</w:t>
      </w:r>
    </w:p>
    <w:bookmarkEnd w:id="32"/>
    <w:bookmarkStart w:name="z37" w:id="33"/>
    <w:p>
      <w:pPr>
        <w:spacing w:after="0"/>
        <w:ind w:left="0"/>
        <w:jc w:val="both"/>
      </w:pPr>
      <w:r>
        <w:rPr>
          <w:rFonts w:ascii="Times New Roman"/>
          <w:b w:val="false"/>
          <w:i w:val="false"/>
          <w:color w:val="000000"/>
          <w:sz w:val="28"/>
        </w:rPr>
        <w:t>
      18. Кедендік әкелу баждарын төлеушілер бюджетке жекелеген төлем құжаттарымен төлейді.</w:t>
      </w:r>
    </w:p>
    <w:bookmarkEnd w:id="33"/>
    <w:bookmarkStart w:name="z38" w:id="34"/>
    <w:p>
      <w:pPr>
        <w:spacing w:after="0"/>
        <w:ind w:left="0"/>
        <w:jc w:val="both"/>
      </w:pPr>
      <w:r>
        <w:rPr>
          <w:rFonts w:ascii="Times New Roman"/>
          <w:b w:val="false"/>
          <w:i w:val="false"/>
          <w:color w:val="000000"/>
          <w:sz w:val="28"/>
        </w:rPr>
        <w:t xml:space="preserve">
      19. Кодекстің 401-бабының 2) </w:t>
      </w:r>
      <w:r>
        <w:rPr>
          <w:rFonts w:ascii="Times New Roman"/>
          <w:b w:val="false"/>
          <w:i w:val="false"/>
          <w:color w:val="000000"/>
          <w:sz w:val="28"/>
        </w:rPr>
        <w:t>тармақшасында</w:t>
      </w:r>
      <w:r>
        <w:rPr>
          <w:rFonts w:ascii="Times New Roman"/>
          <w:b w:val="false"/>
          <w:i w:val="false"/>
          <w:color w:val="000000"/>
          <w:sz w:val="28"/>
        </w:rPr>
        <w:t xml:space="preserve"> көрсетілген,  кері экспорттың кедендік режиміне орналастырылған және Кеден одағының кедендік аумағынан іс жүзінде әкетілген тауарларға қатысты кедендік әкелу баждарының, салықтардың төленген сомаларын қайтару (есепке жатқызу) осы Қағидаларда көзделген тәртіпте жүргізіледі.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w:t>
            </w:r>
            <w:r>
              <w:br/>
            </w:r>
            <w:r>
              <w:rPr>
                <w:rFonts w:ascii="Times New Roman"/>
                <w:b w:val="false"/>
                <w:i w:val="false"/>
                <w:color w:val="000000"/>
                <w:sz w:val="20"/>
              </w:rPr>
              <w:t>кедендік алымдардың және өсімпұлдардың</w:t>
            </w:r>
            <w:r>
              <w:br/>
            </w:r>
            <w:r>
              <w:rPr>
                <w:rFonts w:ascii="Times New Roman"/>
                <w:b w:val="false"/>
                <w:i w:val="false"/>
                <w:color w:val="000000"/>
                <w:sz w:val="20"/>
              </w:rPr>
              <w:t>артық (қате) төленген немесе артық</w:t>
            </w:r>
            <w:r>
              <w:br/>
            </w:r>
            <w:r>
              <w:rPr>
                <w:rFonts w:ascii="Times New Roman"/>
                <w:b w:val="false"/>
                <w:i w:val="false"/>
                <w:color w:val="000000"/>
                <w:sz w:val="20"/>
              </w:rPr>
              <w:t>өндіріп алынған сомаларын, аванстық</w:t>
            </w:r>
            <w:r>
              <w:br/>
            </w:r>
            <w:r>
              <w:rPr>
                <w:rFonts w:ascii="Times New Roman"/>
                <w:b w:val="false"/>
                <w:i w:val="false"/>
                <w:color w:val="000000"/>
                <w:sz w:val="20"/>
              </w:rPr>
              <w:t>төлемдердің сомаларын бюджетке аудару,</w:t>
            </w:r>
            <w:r>
              <w:br/>
            </w:r>
            <w:r>
              <w:rPr>
                <w:rFonts w:ascii="Times New Roman"/>
                <w:b w:val="false"/>
                <w:i w:val="false"/>
                <w:color w:val="000000"/>
                <w:sz w:val="20"/>
              </w:rPr>
              <w:t>қайтару (есепке жатқызу) қағидасына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 басшысы</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(МО, қолы)                </w:t>
      </w:r>
    </w:p>
    <w:p>
      <w:pPr>
        <w:spacing w:after="0"/>
        <w:ind w:left="0"/>
        <w:jc w:val="both"/>
      </w:pPr>
      <w:r>
        <w:rPr>
          <w:rFonts w:ascii="Times New Roman"/>
          <w:b w:val="false"/>
          <w:i w:val="false"/>
          <w:color w:val="000000"/>
          <w:sz w:val="28"/>
        </w:rPr>
        <w:t>
      20____ жылғы "___" _____________________</w:t>
      </w:r>
    </w:p>
    <w:bookmarkStart w:name="z40" w:id="35"/>
    <w:p>
      <w:pPr>
        <w:spacing w:after="0"/>
        <w:ind w:left="0"/>
        <w:jc w:val="left"/>
      </w:pPr>
      <w:r>
        <w:rPr>
          <w:rFonts w:ascii="Times New Roman"/>
          <w:b/>
          <w:i w:val="false"/>
          <w:color w:val="000000"/>
        </w:rPr>
        <w:t xml:space="preserve"> Кедендік баждардың, салықтардың, кедендік алымдардың және</w:t>
      </w:r>
      <w:r>
        <w:br/>
      </w:r>
      <w:r>
        <w:rPr>
          <w:rFonts w:ascii="Times New Roman"/>
          <w:b/>
          <w:i w:val="false"/>
          <w:color w:val="000000"/>
        </w:rPr>
        <w:t>өсімпұлдардың бюджетке артық (қате) төленген сомасының бар</w:t>
      </w:r>
      <w:r>
        <w:br/>
      </w:r>
      <w:r>
        <w:rPr>
          <w:rFonts w:ascii="Times New Roman"/>
          <w:b/>
          <w:i w:val="false"/>
          <w:color w:val="000000"/>
        </w:rPr>
        <w:t>екені туралы</w:t>
      </w:r>
      <w:r>
        <w:br/>
      </w:r>
      <w:r>
        <w:rPr>
          <w:rFonts w:ascii="Times New Roman"/>
          <w:b/>
          <w:i w:val="false"/>
          <w:color w:val="000000"/>
        </w:rPr>
        <w:t>№____ растау</w:t>
      </w:r>
    </w:p>
    <w:bookmarkEnd w:id="35"/>
    <w:p>
      <w:pPr>
        <w:spacing w:after="0"/>
        <w:ind w:left="0"/>
        <w:jc w:val="both"/>
      </w:pPr>
      <w:r>
        <w:rPr>
          <w:rFonts w:ascii="Times New Roman"/>
          <w:b w:val="false"/>
          <w:i w:val="false"/>
          <w:color w:val="ff0000"/>
          <w:sz w:val="28"/>
        </w:rPr>
        <w:t xml:space="preserve">
      Ескерту. Қосымша алып тасталды - ҚР Қаржы министрінің 09.12.2015 </w:t>
      </w:r>
      <w:r>
        <w:rPr>
          <w:rFonts w:ascii="Times New Roman"/>
          <w:b w:val="false"/>
          <w:i w:val="false"/>
          <w:color w:val="ff0000"/>
          <w:sz w:val="28"/>
        </w:rPr>
        <w:t>№ 635</w:t>
      </w:r>
      <w:r>
        <w:rPr>
          <w:rFonts w:ascii="Times New Roman"/>
          <w:b w:val="false"/>
          <w:i w:val="false"/>
          <w:color w:val="ff0000"/>
          <w:sz w:val="28"/>
        </w:rPr>
        <w:t xml:space="preserve"> (01.01.2016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bookmarkStart w:name="z42" w:id="36"/>
    <w:p>
      <w:pPr>
        <w:spacing w:after="0"/>
        <w:ind w:left="0"/>
        <w:jc w:val="left"/>
      </w:pPr>
      <w:r>
        <w:rPr>
          <w:rFonts w:ascii="Times New Roman"/>
          <w:b/>
          <w:i w:val="false"/>
          <w:color w:val="000000"/>
        </w:rPr>
        <w:t xml:space="preserve"> Кедендік баждардың, салықтардың, кедендік алымдардың және</w:t>
      </w:r>
      <w:r>
        <w:br/>
      </w:r>
      <w:r>
        <w:rPr>
          <w:rFonts w:ascii="Times New Roman"/>
          <w:b/>
          <w:i w:val="false"/>
          <w:color w:val="000000"/>
        </w:rPr>
        <w:t>өсімпұлдардың бюджетке түсуін есепке алу, сондай-ақ</w:t>
      </w:r>
      <w:r>
        <w:br/>
      </w:r>
      <w:r>
        <w:rPr>
          <w:rFonts w:ascii="Times New Roman"/>
          <w:b/>
          <w:i w:val="false"/>
          <w:color w:val="000000"/>
        </w:rPr>
        <w:t>төлеушілердің жеке шоттарын жүргізу қағидасы</w:t>
      </w:r>
      <w:r>
        <w:br/>
      </w:r>
      <w:r>
        <w:rPr>
          <w:rFonts w:ascii="Times New Roman"/>
          <w:b/>
          <w:i w:val="false"/>
          <w:color w:val="000000"/>
        </w:rPr>
        <w:t>1. Жалпы ережелер</w:t>
      </w:r>
    </w:p>
    <w:bookmarkEnd w:id="36"/>
    <w:bookmarkStart w:name="z44" w:id="37"/>
    <w:p>
      <w:pPr>
        <w:spacing w:after="0"/>
        <w:ind w:left="0"/>
        <w:jc w:val="both"/>
      </w:pPr>
      <w:r>
        <w:rPr>
          <w:rFonts w:ascii="Times New Roman"/>
          <w:b w:val="false"/>
          <w:i w:val="false"/>
          <w:color w:val="000000"/>
          <w:sz w:val="28"/>
        </w:rPr>
        <w:t xml:space="preserve">
      1. Осы Кедендік баждардың, салықтардың, кедендік алымдардың және өсімпұлдардың бюджетке түсуін есепке алу, сондай-ақ төлеушілердің жеке шоттарын жүргізу қағидасы "Қазақстан Республикасындағы кеден ісі туралы" Қазақстан Республикасының 2010 жылғы 30 маусымдағы Кодексінің (бұдан әрі - Кодекс)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кедендік баждардың, салықтардың және өсімпұлдардың бюджетке түсуін есепке алу, төлеушілердің жеке шоттарын жүргізу тәртібін айқындайды.</w:t>
      </w:r>
    </w:p>
    <w:bookmarkEnd w:id="37"/>
    <w:bookmarkStart w:name="z45" w:id="38"/>
    <w:p>
      <w:pPr>
        <w:spacing w:after="0"/>
        <w:ind w:left="0"/>
        <w:jc w:val="both"/>
      </w:pPr>
      <w:r>
        <w:rPr>
          <w:rFonts w:ascii="Times New Roman"/>
          <w:b w:val="false"/>
          <w:i w:val="false"/>
          <w:color w:val="000000"/>
          <w:sz w:val="28"/>
        </w:rPr>
        <w:t>
      2. Осы Қағидада мынадай ұғымдар қолданылады:</w:t>
      </w:r>
    </w:p>
    <w:bookmarkEnd w:id="38"/>
    <w:bookmarkStart w:name="z46" w:id="39"/>
    <w:p>
      <w:pPr>
        <w:spacing w:after="0"/>
        <w:ind w:left="0"/>
        <w:jc w:val="both"/>
      </w:pPr>
      <w:r>
        <w:rPr>
          <w:rFonts w:ascii="Times New Roman"/>
          <w:b w:val="false"/>
          <w:i w:val="false"/>
          <w:color w:val="000000"/>
          <w:sz w:val="28"/>
        </w:rPr>
        <w:t>
      1) қайтарылған сомалар – төлеушінің өтініші және бюджетті атқару жөніндегі орталық уәкілетті орган қазынашылығының аумақтық бөлімшесінен (бұдан әрі – қазынашылықтың аумақтық бөлімшесі) берілген ақпарат бойынша мемлекеттік кірістер органы қайтарған бюджетке артық (қате) төленген баждар, салықтар, кедендік алымдар мен өсімпұлдар сомасы;</w:t>
      </w:r>
    </w:p>
    <w:bookmarkEnd w:id="39"/>
    <w:bookmarkStart w:name="z47" w:id="40"/>
    <w:p>
      <w:pPr>
        <w:spacing w:after="0"/>
        <w:ind w:left="0"/>
        <w:jc w:val="both"/>
      </w:pPr>
      <w:r>
        <w:rPr>
          <w:rFonts w:ascii="Times New Roman"/>
          <w:b w:val="false"/>
          <w:i w:val="false"/>
          <w:color w:val="000000"/>
          <w:sz w:val="28"/>
        </w:rPr>
        <w:t>
      2) лауазымды адам – мемлекеттік кірістер органының бірінші басшысының немесе оны алмастыратын тұлғаның бұйрығымен бюджетке кедендік баждардың, салықтардың, кедендік алымдар мен өсімпұлдардың дұрыс есептелуіне, толық және уақтылы түсуіне, сондай-ақ жеке шоттарды жүргізу жауапкершілігі жүктелген кеден ісі саласындағы уәкілетті органның (облыстар, мемлекеттік маңызы бар қалалар, астана бойынша) аумақтық бөлімшесінің, кеденнің, кеден бекеттерінің лауазымды адамы;</w:t>
      </w:r>
    </w:p>
    <w:bookmarkEnd w:id="40"/>
    <w:bookmarkStart w:name="z48" w:id="41"/>
    <w:p>
      <w:pPr>
        <w:spacing w:after="0"/>
        <w:ind w:left="0"/>
        <w:jc w:val="both"/>
      </w:pPr>
      <w:r>
        <w:rPr>
          <w:rFonts w:ascii="Times New Roman"/>
          <w:b w:val="false"/>
          <w:i w:val="false"/>
          <w:color w:val="000000"/>
          <w:sz w:val="28"/>
        </w:rPr>
        <w:t>
      3) есепке жазылған сомалар – Қазақстан Республикасының кеден және салық заңнамасына сәйкес бюджетке төлеуге жататын кедендік баждардың, салықтардың, кедендік алымдар мен өсімпұлдардың есептелген сомалары;</w:t>
      </w:r>
    </w:p>
    <w:bookmarkEnd w:id="41"/>
    <w:bookmarkStart w:name="z49" w:id="42"/>
    <w:p>
      <w:pPr>
        <w:spacing w:after="0"/>
        <w:ind w:left="0"/>
        <w:jc w:val="both"/>
      </w:pPr>
      <w:r>
        <w:rPr>
          <w:rFonts w:ascii="Times New Roman"/>
          <w:b w:val="false"/>
          <w:i w:val="false"/>
          <w:color w:val="000000"/>
          <w:sz w:val="28"/>
        </w:rPr>
        <w:t xml:space="preserve">
      4) мемлекеттік кірістер органдары – кеден ісі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облыстар, республикалық маңызы бар қалалар, астана бойынша аумақтық бөлімшелері (мемлекеттік кірістер департаменттері), кедендер, кеден бекеттері;</w:t>
      </w:r>
    </w:p>
    <w:bookmarkEnd w:id="42"/>
    <w:bookmarkStart w:name="z50" w:id="43"/>
    <w:p>
      <w:pPr>
        <w:spacing w:after="0"/>
        <w:ind w:left="0"/>
        <w:jc w:val="both"/>
      </w:pPr>
      <w:r>
        <w:rPr>
          <w:rFonts w:ascii="Times New Roman"/>
          <w:b w:val="false"/>
          <w:i w:val="false"/>
          <w:color w:val="000000"/>
          <w:sz w:val="28"/>
        </w:rPr>
        <w:t>
      5) азайтылған сомалар – мемлекеттік кірістер органы кедендік баждардың, салықтар мен кедендік алымдардың болашақтағы сомаларын төлеу есебіне жатқызған, бұрын есептелген және бюджетке төленген кедендік баждар, салықтар, кедендік алымдар мен өсімпұлдар;</w:t>
      </w:r>
    </w:p>
    <w:bookmarkEnd w:id="43"/>
    <w:bookmarkStart w:name="z51" w:id="44"/>
    <w:p>
      <w:pPr>
        <w:spacing w:after="0"/>
        <w:ind w:left="0"/>
        <w:jc w:val="both"/>
      </w:pPr>
      <w:r>
        <w:rPr>
          <w:rFonts w:ascii="Times New Roman"/>
          <w:b w:val="false"/>
          <w:i w:val="false"/>
          <w:color w:val="000000"/>
          <w:sz w:val="28"/>
        </w:rPr>
        <w:t>
      6) төленген сомалар – кедендік баждар, салықтар, кедендік алымдар мен өсімпұлдар, сондай-ақ кедендік баждардың, салықтардың, кедендік алымдар мен өсімпұлдардың бюджетке нақты енгізілген аванстық сомалары.</w:t>
      </w:r>
    </w:p>
    <w:bookmarkEnd w:id="44"/>
    <w:p>
      <w:pPr>
        <w:spacing w:after="0"/>
        <w:ind w:left="0"/>
        <w:jc w:val="both"/>
      </w:pPr>
      <w:r>
        <w:rPr>
          <w:rFonts w:ascii="Times New Roman"/>
          <w:b w:val="false"/>
          <w:i w:val="false"/>
          <w:color w:val="000000"/>
          <w:sz w:val="28"/>
        </w:rPr>
        <w:t>
      Осы Қағидада пайдаланылатын өзге ұғымдар Кеден одағының және (немесе) Қазақстан Республикасының кеден заңнамасында белгіленген мәндерде қолданылады.</w:t>
      </w:r>
    </w:p>
    <w:bookmarkStart w:name="z52" w:id="45"/>
    <w:p>
      <w:pPr>
        <w:spacing w:after="0"/>
        <w:ind w:left="0"/>
        <w:jc w:val="left"/>
      </w:pPr>
      <w:r>
        <w:rPr>
          <w:rFonts w:ascii="Times New Roman"/>
          <w:b/>
          <w:i w:val="false"/>
          <w:color w:val="000000"/>
        </w:rPr>
        <w:t xml:space="preserve"> 2. Кедендік баждардың, салықтардың, кедендік алымдар мен өсімпұлдардың бюджетке түсуін есепке алу тәртібі</w:t>
      </w:r>
    </w:p>
    <w:bookmarkEnd w:id="45"/>
    <w:bookmarkStart w:name="z53" w:id="46"/>
    <w:p>
      <w:pPr>
        <w:spacing w:after="0"/>
        <w:ind w:left="0"/>
        <w:jc w:val="both"/>
      </w:pPr>
      <w:r>
        <w:rPr>
          <w:rFonts w:ascii="Times New Roman"/>
          <w:b w:val="false"/>
          <w:i w:val="false"/>
          <w:color w:val="000000"/>
          <w:sz w:val="28"/>
        </w:rPr>
        <w:t>
      3. Мемлекеттік кірістер органдарында кедендік баждарды, салықтарды, кедендік алымдар мен өсімпұлдарды есепке алу қағаз тасымалдағышында және (немесе) автоматтандырылған жүйеде жүргізіледі.</w:t>
      </w:r>
    </w:p>
    <w:bookmarkEnd w:id="46"/>
    <w:bookmarkStart w:name="z54" w:id="47"/>
    <w:p>
      <w:pPr>
        <w:spacing w:after="0"/>
        <w:ind w:left="0"/>
        <w:jc w:val="both"/>
      </w:pPr>
      <w:r>
        <w:rPr>
          <w:rFonts w:ascii="Times New Roman"/>
          <w:b w:val="false"/>
          <w:i w:val="false"/>
          <w:color w:val="000000"/>
          <w:sz w:val="28"/>
        </w:rPr>
        <w:t>
      4. Мемлекеттік кірістер органдарының лауазымды адамдары төлеушілердің жеке шоттарындағы (бұдан әрі – жеке шоттар) кедендік баждардың, салықтардың, кедендік алымдар мен өсімпұлдардың есепке жазылған, азайтылған, төленген, қайтарылған және кейінге қалдырылған (бөліп төленген) сомаларын есепке алуды жүргізудің дұрыстығы мен уақтылылығын қамтамасыз етеді.</w:t>
      </w:r>
    </w:p>
    <w:bookmarkEnd w:id="47"/>
    <w:bookmarkStart w:name="z55" w:id="48"/>
    <w:p>
      <w:pPr>
        <w:spacing w:after="0"/>
        <w:ind w:left="0"/>
        <w:jc w:val="both"/>
      </w:pPr>
      <w:r>
        <w:rPr>
          <w:rFonts w:ascii="Times New Roman"/>
          <w:b w:val="false"/>
          <w:i w:val="false"/>
          <w:color w:val="000000"/>
          <w:sz w:val="28"/>
        </w:rPr>
        <w:t>
      5. Бюджетке кедендік баждардың, салықтардың, кедендік алымдар мен өсімпұлдардың түсуін мемлекеттік кірістер органдарында есепке алу:</w:t>
      </w:r>
    </w:p>
    <w:bookmarkEnd w:id="48"/>
    <w:bookmarkStart w:name="z56" w:id="49"/>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шоттарда;</w:t>
      </w:r>
    </w:p>
    <w:bookmarkEnd w:id="49"/>
    <w:bookmarkStart w:name="z57" w:id="50"/>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кедендік баждар, салықтар, кедендік алымдар мен өсімпұлдар сомасын есепке жазуға (азайтуға) тізілімінде (бұдан әрі – Тізілім );</w:t>
      </w:r>
    </w:p>
    <w:bookmarkEnd w:id="50"/>
    <w:bookmarkStart w:name="z58" w:id="51"/>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жиынтық қорытынды кітаптарда жүргізіледі.</w:t>
      </w:r>
    </w:p>
    <w:bookmarkEnd w:id="51"/>
    <w:bookmarkStart w:name="z59" w:id="52"/>
    <w:p>
      <w:pPr>
        <w:spacing w:after="0"/>
        <w:ind w:left="0"/>
        <w:jc w:val="both"/>
      </w:pPr>
      <w:r>
        <w:rPr>
          <w:rFonts w:ascii="Times New Roman"/>
          <w:b w:val="false"/>
          <w:i w:val="false"/>
          <w:color w:val="000000"/>
          <w:sz w:val="28"/>
        </w:rPr>
        <w:t>
      6. Жеке шоттардағы барлық жазбалар тауарға арналған декларациялар, тауарға арналған декларацияны түзету, кедендік кірістер ордерлерінің, төлем құжаттарының (екінші деңгейдегі банктер мен банк операцияларының жекелеген түрлерін жүзеге асыратын ұйымдардың (бұдан әрі – банктер) түбіртектері, электрондық терминалдардың чектері, төлем тапсырыстары) нысандары, оған қазынашылықтың аумақтық органдарының электрондық төлем құжаттары қоса берілген есептілік нысандары, Тізілімнің және бұл жазбалардың заңдылығын растайтын басқа құжаттардың негізінде уақтылы, хронологиялық тәртіппен жүргізіледі.</w:t>
      </w:r>
    </w:p>
    <w:bookmarkEnd w:id="52"/>
    <w:bookmarkStart w:name="z60" w:id="53"/>
    <w:p>
      <w:pPr>
        <w:spacing w:after="0"/>
        <w:ind w:left="0"/>
        <w:jc w:val="both"/>
      </w:pPr>
      <w:r>
        <w:rPr>
          <w:rFonts w:ascii="Times New Roman"/>
          <w:b w:val="false"/>
          <w:i w:val="false"/>
          <w:color w:val="000000"/>
          <w:sz w:val="28"/>
        </w:rPr>
        <w:t>
      7. Қазынашылықтың аумақтық бөлімшесінен есептіліктің нысандары мен төлем құжаттарын алған кезде мемлекеттік кірістер органының лауазымды адамы:</w:t>
      </w:r>
    </w:p>
    <w:bookmarkEnd w:id="53"/>
    <w:bookmarkStart w:name="z61" w:id="54"/>
    <w:p>
      <w:pPr>
        <w:spacing w:after="0"/>
        <w:ind w:left="0"/>
        <w:jc w:val="both"/>
      </w:pPr>
      <w:r>
        <w:rPr>
          <w:rFonts w:ascii="Times New Roman"/>
          <w:b w:val="false"/>
          <w:i w:val="false"/>
          <w:color w:val="000000"/>
          <w:sz w:val="28"/>
        </w:rPr>
        <w:t>
      1) төлем құжаттарындағы деректемелердің қазынашылықтың аумақтық бөлімшесінің есептілік нысандарында көрсетілген деректемелерге сәйкестігін;</w:t>
      </w:r>
    </w:p>
    <w:bookmarkEnd w:id="54"/>
    <w:bookmarkStart w:name="z62" w:id="55"/>
    <w:p>
      <w:pPr>
        <w:spacing w:after="0"/>
        <w:ind w:left="0"/>
        <w:jc w:val="both"/>
      </w:pPr>
      <w:r>
        <w:rPr>
          <w:rFonts w:ascii="Times New Roman"/>
          <w:b w:val="false"/>
          <w:i w:val="false"/>
          <w:color w:val="000000"/>
          <w:sz w:val="28"/>
        </w:rPr>
        <w:t xml:space="preserve">
      2) кедендік баждардың, салықтардың, кедендік алымдар мен өсімпұлдардың </w:t>
      </w:r>
      <w:r>
        <w:rPr>
          <w:rFonts w:ascii="Times New Roman"/>
          <w:b w:val="false"/>
          <w:i w:val="false"/>
          <w:color w:val="000000"/>
          <w:sz w:val="28"/>
        </w:rPr>
        <w:t>бюджеттік жіктеменің</w:t>
      </w:r>
      <w:r>
        <w:rPr>
          <w:rFonts w:ascii="Times New Roman"/>
          <w:b w:val="false"/>
          <w:i w:val="false"/>
          <w:color w:val="000000"/>
          <w:sz w:val="28"/>
        </w:rPr>
        <w:t xml:space="preserve"> тиісті кодтарына есептеу және кедендік баждардың, салықтардың, кедендік алымдар мен өсімпұлдардың төленген сомаларын бөлу дұрыстығын тексереді.</w:t>
      </w:r>
    </w:p>
    <w:bookmarkEnd w:id="55"/>
    <w:bookmarkStart w:name="z63" w:id="56"/>
    <w:p>
      <w:pPr>
        <w:spacing w:after="0"/>
        <w:ind w:left="0"/>
        <w:jc w:val="left"/>
      </w:pPr>
      <w:r>
        <w:rPr>
          <w:rFonts w:ascii="Times New Roman"/>
          <w:b/>
          <w:i w:val="false"/>
          <w:color w:val="000000"/>
        </w:rPr>
        <w:t xml:space="preserve"> 3. Төлеушілердің жеке шоттарын ашу</w:t>
      </w:r>
    </w:p>
    <w:bookmarkEnd w:id="56"/>
    <w:bookmarkStart w:name="z64" w:id="57"/>
    <w:p>
      <w:pPr>
        <w:spacing w:after="0"/>
        <w:ind w:left="0"/>
        <w:jc w:val="both"/>
      </w:pPr>
      <w:r>
        <w:rPr>
          <w:rFonts w:ascii="Times New Roman"/>
          <w:b w:val="false"/>
          <w:i w:val="false"/>
          <w:color w:val="000000"/>
          <w:sz w:val="28"/>
        </w:rPr>
        <w:t>
      8. Төлеуші үшін жеке шоттарды мемлекеттік кірістер органының мемлекеттік қызмет бөлімшелерінің лауазымды адамдары ашады.</w:t>
      </w:r>
    </w:p>
    <w:bookmarkEnd w:id="57"/>
    <w:p>
      <w:pPr>
        <w:spacing w:after="0"/>
        <w:ind w:left="0"/>
        <w:jc w:val="both"/>
      </w:pPr>
      <w:r>
        <w:rPr>
          <w:rFonts w:ascii="Times New Roman"/>
          <w:b w:val="false"/>
          <w:i w:val="false"/>
          <w:color w:val="000000"/>
          <w:sz w:val="28"/>
        </w:rPr>
        <w:t>
      Резидент және резидент емес жеке адамдар үшін тауарларды кедендік декларациялау орны бойынша кеден бекеттерінің лауазымды адамдарының жеке шоттар ашуына жол беріледі.</w:t>
      </w:r>
    </w:p>
    <w:bookmarkStart w:name="z65" w:id="58"/>
    <w:p>
      <w:pPr>
        <w:spacing w:after="0"/>
        <w:ind w:left="0"/>
        <w:jc w:val="both"/>
      </w:pPr>
      <w:r>
        <w:rPr>
          <w:rFonts w:ascii="Times New Roman"/>
          <w:b w:val="false"/>
          <w:i w:val="false"/>
          <w:color w:val="000000"/>
          <w:sz w:val="28"/>
        </w:rPr>
        <w:t>
      9. Жеке шотты ашу кезінде төлеушінің мемлекеттік кірістер органдарында есептік тіркеу деректері негіздеме болады. Жеке сәйкестендіру нөмірі жоқ резидент емес жеке тұлғалар үшін мынадай деректемелер көрсетіледі:</w:t>
      </w:r>
    </w:p>
    <w:bookmarkEnd w:id="58"/>
    <w:bookmarkStart w:name="z66" w:id="59"/>
    <w:p>
      <w:pPr>
        <w:spacing w:after="0"/>
        <w:ind w:left="0"/>
        <w:jc w:val="both"/>
      </w:pPr>
      <w:r>
        <w:rPr>
          <w:rFonts w:ascii="Times New Roman"/>
          <w:b w:val="false"/>
          <w:i w:val="false"/>
          <w:color w:val="000000"/>
          <w:sz w:val="28"/>
        </w:rPr>
        <w:t>
      1) жеке басын растайтын құжаттың нөмірі мен күні;</w:t>
      </w:r>
    </w:p>
    <w:bookmarkEnd w:id="59"/>
    <w:bookmarkStart w:name="z67" w:id="60"/>
    <w:p>
      <w:pPr>
        <w:spacing w:after="0"/>
        <w:ind w:left="0"/>
        <w:jc w:val="both"/>
      </w:pPr>
      <w:r>
        <w:rPr>
          <w:rFonts w:ascii="Times New Roman"/>
          <w:b w:val="false"/>
          <w:i w:val="false"/>
          <w:color w:val="000000"/>
          <w:sz w:val="28"/>
        </w:rPr>
        <w:t>
      2) тегі, аты мен әкесінің аты (бар болған кезде);</w:t>
      </w:r>
    </w:p>
    <w:bookmarkEnd w:id="60"/>
    <w:bookmarkStart w:name="z68" w:id="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бюджеттік жіктеу</w:t>
      </w:r>
      <w:r>
        <w:rPr>
          <w:rFonts w:ascii="Times New Roman"/>
          <w:b w:val="false"/>
          <w:i w:val="false"/>
          <w:color w:val="000000"/>
          <w:sz w:val="28"/>
        </w:rPr>
        <w:t xml:space="preserve"> коды бойынша төлемнің немесе салықтың коды.</w:t>
      </w:r>
    </w:p>
    <w:bookmarkEnd w:id="61"/>
    <w:bookmarkStart w:name="z69" w:id="62"/>
    <w:p>
      <w:pPr>
        <w:spacing w:after="0"/>
        <w:ind w:left="0"/>
        <w:jc w:val="both"/>
      </w:pPr>
      <w:r>
        <w:rPr>
          <w:rFonts w:ascii="Times New Roman"/>
          <w:b w:val="false"/>
          <w:i w:val="false"/>
          <w:color w:val="000000"/>
          <w:sz w:val="28"/>
        </w:rPr>
        <w:t>
      10. Ашылған кезде заңды тұлғалардың және Қазақстан Республикасының резиденттері емес заңды тұлғалардың жеке шоттарында мынадай деректемелер көрсетіледі:</w:t>
      </w:r>
    </w:p>
    <w:bookmarkEnd w:id="62"/>
    <w:bookmarkStart w:name="z70" w:id="63"/>
    <w:p>
      <w:pPr>
        <w:spacing w:after="0"/>
        <w:ind w:left="0"/>
        <w:jc w:val="both"/>
      </w:pPr>
      <w:r>
        <w:rPr>
          <w:rFonts w:ascii="Times New Roman"/>
          <w:b w:val="false"/>
          <w:i w:val="false"/>
          <w:color w:val="000000"/>
          <w:sz w:val="28"/>
        </w:rPr>
        <w:t>
      1) толық атауы;</w:t>
      </w:r>
    </w:p>
    <w:bookmarkEnd w:id="63"/>
    <w:bookmarkStart w:name="z71" w:id="64"/>
    <w:p>
      <w:pPr>
        <w:spacing w:after="0"/>
        <w:ind w:left="0"/>
        <w:jc w:val="both"/>
      </w:pPr>
      <w:r>
        <w:rPr>
          <w:rFonts w:ascii="Times New Roman"/>
          <w:b w:val="false"/>
          <w:i w:val="false"/>
          <w:color w:val="000000"/>
          <w:sz w:val="28"/>
        </w:rPr>
        <w:t xml:space="preserve">
      2) бизнес сәйкестендіру </w:t>
      </w:r>
      <w:r>
        <w:rPr>
          <w:rFonts w:ascii="Times New Roman"/>
          <w:b w:val="false"/>
          <w:i w:val="false"/>
          <w:color w:val="000000"/>
          <w:sz w:val="28"/>
        </w:rPr>
        <w:t>нөмірі</w:t>
      </w:r>
      <w:r>
        <w:rPr>
          <w:rFonts w:ascii="Times New Roman"/>
          <w:b w:val="false"/>
          <w:i w:val="false"/>
          <w:color w:val="000000"/>
          <w:sz w:val="28"/>
        </w:rPr>
        <w:t>;</w:t>
      </w:r>
    </w:p>
    <w:bookmarkEnd w:id="64"/>
    <w:bookmarkStart w:name="z72" w:id="65"/>
    <w:p>
      <w:pPr>
        <w:spacing w:after="0"/>
        <w:ind w:left="0"/>
        <w:jc w:val="both"/>
      </w:pPr>
      <w:r>
        <w:rPr>
          <w:rFonts w:ascii="Times New Roman"/>
          <w:b w:val="false"/>
          <w:i w:val="false"/>
          <w:color w:val="000000"/>
          <w:sz w:val="28"/>
        </w:rPr>
        <w:t>
      3) бюджеттік сыныптама коды бойынша төлемнің немесе салықтың коды;</w:t>
      </w:r>
    </w:p>
    <w:bookmarkEnd w:id="65"/>
    <w:bookmarkStart w:name="z73" w:id="66"/>
    <w:p>
      <w:pPr>
        <w:spacing w:after="0"/>
        <w:ind w:left="0"/>
        <w:jc w:val="both"/>
      </w:pPr>
      <w:r>
        <w:rPr>
          <w:rFonts w:ascii="Times New Roman"/>
          <w:b w:val="false"/>
          <w:i w:val="false"/>
          <w:color w:val="000000"/>
          <w:sz w:val="28"/>
        </w:rPr>
        <w:t>
      4) кәсіпорындар мен ұйымдарды жалпы сыныптаушы коды;</w:t>
      </w:r>
    </w:p>
    <w:bookmarkEnd w:id="66"/>
    <w:bookmarkStart w:name="z74" w:id="67"/>
    <w:p>
      <w:pPr>
        <w:spacing w:after="0"/>
        <w:ind w:left="0"/>
        <w:jc w:val="both"/>
      </w:pPr>
      <w:r>
        <w:rPr>
          <w:rFonts w:ascii="Times New Roman"/>
          <w:b w:val="false"/>
          <w:i w:val="false"/>
          <w:color w:val="000000"/>
          <w:sz w:val="28"/>
        </w:rPr>
        <w:t>
      5) қосылған құн салығы бойынша жеке шот ашқан кезде қосылған құн салығы бойынша есепке тұруы туралы куәліктің (ол болған кезде) сериясы мен нөмірі.</w:t>
      </w:r>
    </w:p>
    <w:bookmarkEnd w:id="67"/>
    <w:bookmarkStart w:name="z75" w:id="68"/>
    <w:p>
      <w:pPr>
        <w:spacing w:after="0"/>
        <w:ind w:left="0"/>
        <w:jc w:val="both"/>
      </w:pPr>
      <w:r>
        <w:rPr>
          <w:rFonts w:ascii="Times New Roman"/>
          <w:b w:val="false"/>
          <w:i w:val="false"/>
          <w:color w:val="000000"/>
          <w:sz w:val="28"/>
        </w:rPr>
        <w:t>
      11. Дара кәсіпкерлерді қоса алғанда, жеке тұлғалардың жеке шоттарында:</w:t>
      </w:r>
    </w:p>
    <w:bookmarkEnd w:id="68"/>
    <w:bookmarkStart w:name="z76" w:id="69"/>
    <w:p>
      <w:pPr>
        <w:spacing w:after="0"/>
        <w:ind w:left="0"/>
        <w:jc w:val="both"/>
      </w:pPr>
      <w:r>
        <w:rPr>
          <w:rFonts w:ascii="Times New Roman"/>
          <w:b w:val="false"/>
          <w:i w:val="false"/>
          <w:color w:val="000000"/>
          <w:sz w:val="28"/>
        </w:rPr>
        <w:t xml:space="preserve">
      1) жеке сәйкестендіру </w:t>
      </w:r>
      <w:r>
        <w:rPr>
          <w:rFonts w:ascii="Times New Roman"/>
          <w:b w:val="false"/>
          <w:i w:val="false"/>
          <w:color w:val="000000"/>
          <w:sz w:val="28"/>
        </w:rPr>
        <w:t>нөмірі</w:t>
      </w:r>
      <w:r>
        <w:rPr>
          <w:rFonts w:ascii="Times New Roman"/>
          <w:b w:val="false"/>
          <w:i w:val="false"/>
          <w:color w:val="000000"/>
          <w:sz w:val="28"/>
        </w:rPr>
        <w:t>;</w:t>
      </w:r>
    </w:p>
    <w:bookmarkEnd w:id="69"/>
    <w:bookmarkStart w:name="z77" w:id="70"/>
    <w:p>
      <w:pPr>
        <w:spacing w:after="0"/>
        <w:ind w:left="0"/>
        <w:jc w:val="both"/>
      </w:pPr>
      <w:r>
        <w:rPr>
          <w:rFonts w:ascii="Times New Roman"/>
          <w:b w:val="false"/>
          <w:i w:val="false"/>
          <w:color w:val="000000"/>
          <w:sz w:val="28"/>
        </w:rPr>
        <w:t>
      2) тегі, аты мен әкесінің аты (ол болған кезде);</w:t>
      </w:r>
    </w:p>
    <w:bookmarkEnd w:id="70"/>
    <w:bookmarkStart w:name="z78" w:id="71"/>
    <w:p>
      <w:pPr>
        <w:spacing w:after="0"/>
        <w:ind w:left="0"/>
        <w:jc w:val="both"/>
      </w:pPr>
      <w:r>
        <w:rPr>
          <w:rFonts w:ascii="Times New Roman"/>
          <w:b w:val="false"/>
          <w:i w:val="false"/>
          <w:color w:val="000000"/>
          <w:sz w:val="28"/>
        </w:rPr>
        <w:t>
      3) бюджеттік сыныптама коды бойынша төлемнің немесе салықтың коды;</w:t>
      </w:r>
    </w:p>
    <w:bookmarkEnd w:id="71"/>
    <w:bookmarkStart w:name="z79" w:id="72"/>
    <w:p>
      <w:pPr>
        <w:spacing w:after="0"/>
        <w:ind w:left="0"/>
        <w:jc w:val="both"/>
      </w:pPr>
      <w:r>
        <w:rPr>
          <w:rFonts w:ascii="Times New Roman"/>
          <w:b w:val="false"/>
          <w:i w:val="false"/>
          <w:color w:val="000000"/>
          <w:sz w:val="28"/>
        </w:rPr>
        <w:t>
      4) кәсіпорындар мен ұйымдарды жалпы сыныптаушы коды;</w:t>
      </w:r>
    </w:p>
    <w:bookmarkEnd w:id="72"/>
    <w:bookmarkStart w:name="z80" w:id="73"/>
    <w:p>
      <w:pPr>
        <w:spacing w:after="0"/>
        <w:ind w:left="0"/>
        <w:jc w:val="both"/>
      </w:pPr>
      <w:r>
        <w:rPr>
          <w:rFonts w:ascii="Times New Roman"/>
          <w:b w:val="false"/>
          <w:i w:val="false"/>
          <w:color w:val="000000"/>
          <w:sz w:val="28"/>
        </w:rPr>
        <w:t>
      5) қосылған құн салығы бойынша жеке шот ашқан кезде қосылған құн салығы бойынша есепке тұруы туралы куәліктің (ол болған кезде) сериясы мен нөмірі көрсетіледі.</w:t>
      </w:r>
    </w:p>
    <w:bookmarkEnd w:id="73"/>
    <w:bookmarkStart w:name="z81" w:id="74"/>
    <w:p>
      <w:pPr>
        <w:spacing w:after="0"/>
        <w:ind w:left="0"/>
        <w:jc w:val="both"/>
      </w:pPr>
      <w:r>
        <w:rPr>
          <w:rFonts w:ascii="Times New Roman"/>
          <w:b w:val="false"/>
          <w:i w:val="false"/>
          <w:color w:val="000000"/>
          <w:sz w:val="28"/>
        </w:rPr>
        <w:t>
      12. Қазақстан Республикасының резиденті емес және Қазақстан Республикасында есептік тіркеуі жоқ заңды және жеке тұлғалар төлейтін кедендік баждарды, салықтарды, кедендік алымдар мен өсімпұлдарды есепке алу бойынша деректер оның мүддесін білдіретін кеден өкілінің жеке шоттарында көрсетіледі.</w:t>
      </w:r>
    </w:p>
    <w:bookmarkEnd w:id="74"/>
    <w:bookmarkStart w:name="z82" w:id="75"/>
    <w:p>
      <w:pPr>
        <w:spacing w:after="0"/>
        <w:ind w:left="0"/>
        <w:jc w:val="both"/>
      </w:pPr>
      <w:r>
        <w:rPr>
          <w:rFonts w:ascii="Times New Roman"/>
          <w:b w:val="false"/>
          <w:i w:val="false"/>
          <w:color w:val="000000"/>
          <w:sz w:val="28"/>
        </w:rPr>
        <w:t>
      13. Резидент емес жеке тұлғалар декларант болған жағдайларда кедендік баждарды, салықтарды, кедендік алымдар мен өсімпұлдарды есепке алу бойынша мәліметтер аталған тұлғалар үшін ашылатын жеке шоттарда жеке басын куәландыратын құжаттар негізінде көрсетіледі.</w:t>
      </w:r>
    </w:p>
    <w:bookmarkEnd w:id="75"/>
    <w:bookmarkStart w:name="z83" w:id="76"/>
    <w:p>
      <w:pPr>
        <w:spacing w:after="0"/>
        <w:ind w:left="0"/>
        <w:jc w:val="left"/>
      </w:pPr>
      <w:r>
        <w:rPr>
          <w:rFonts w:ascii="Times New Roman"/>
          <w:b/>
          <w:i w:val="false"/>
          <w:color w:val="000000"/>
        </w:rPr>
        <w:t xml:space="preserve"> 4. Төлеушінің жеке шоттарын жүргізу тәртібі</w:t>
      </w:r>
    </w:p>
    <w:bookmarkEnd w:id="76"/>
    <w:bookmarkStart w:name="z84" w:id="77"/>
    <w:p>
      <w:pPr>
        <w:spacing w:after="0"/>
        <w:ind w:left="0"/>
        <w:jc w:val="both"/>
      </w:pPr>
      <w:r>
        <w:rPr>
          <w:rFonts w:ascii="Times New Roman"/>
          <w:b w:val="false"/>
          <w:i w:val="false"/>
          <w:color w:val="000000"/>
          <w:sz w:val="28"/>
        </w:rPr>
        <w:t>
      14. Кедендік баждардың, салықтардың, кедендік алымдар мен өсімпұлдардың есептелген, есепке жазылған (азайтылған), аударылған және төленген (есепке алынған және қайтарылғанды ескере отырып) сомаларын есепке алуға арналған құжат, оның ішінде электрондық нысандағы құжат төлеушінің жеке шоты болып табылады.</w:t>
      </w:r>
    </w:p>
    <w:bookmarkEnd w:id="77"/>
    <w:bookmarkStart w:name="z85" w:id="78"/>
    <w:p>
      <w:pPr>
        <w:spacing w:after="0"/>
        <w:ind w:left="0"/>
        <w:jc w:val="both"/>
      </w:pPr>
      <w:r>
        <w:rPr>
          <w:rFonts w:ascii="Times New Roman"/>
          <w:b w:val="false"/>
          <w:i w:val="false"/>
          <w:color w:val="000000"/>
          <w:sz w:val="28"/>
        </w:rPr>
        <w:t>
      15. Мемлекеттік кірістер органының жеке шотты жүргізуі:</w:t>
      </w:r>
    </w:p>
    <w:bookmarkEnd w:id="78"/>
    <w:p>
      <w:pPr>
        <w:spacing w:after="0"/>
        <w:ind w:left="0"/>
        <w:jc w:val="both"/>
      </w:pPr>
      <w:r>
        <w:rPr>
          <w:rFonts w:ascii="Times New Roman"/>
          <w:b w:val="false"/>
          <w:i w:val="false"/>
          <w:color w:val="000000"/>
          <w:sz w:val="28"/>
        </w:rPr>
        <w:t>
      жеке шотты ашуды;</w:t>
      </w:r>
    </w:p>
    <w:p>
      <w:pPr>
        <w:spacing w:after="0"/>
        <w:ind w:left="0"/>
        <w:jc w:val="both"/>
      </w:pPr>
      <w:r>
        <w:rPr>
          <w:rFonts w:ascii="Times New Roman"/>
          <w:b w:val="false"/>
          <w:i w:val="false"/>
          <w:color w:val="000000"/>
          <w:sz w:val="28"/>
        </w:rPr>
        <w:t>
      кедендік баждардың, салықтардың, кедендік алымдар мен өсімпұлдардың есептелген, есепке жазылған, азайтылған, аударылған, төленген, есепке жатқызылған, қайтарылған сомаларын кейіннен жеке шотта көрсетуді;</w:t>
      </w:r>
    </w:p>
    <w:p>
      <w:pPr>
        <w:spacing w:after="0"/>
        <w:ind w:left="0"/>
        <w:jc w:val="both"/>
      </w:pPr>
      <w:r>
        <w:rPr>
          <w:rFonts w:ascii="Times New Roman"/>
          <w:b w:val="false"/>
          <w:i w:val="false"/>
          <w:color w:val="000000"/>
          <w:sz w:val="28"/>
        </w:rPr>
        <w:t>
      жеке шотты жабуды қамтиды.</w:t>
      </w:r>
    </w:p>
    <w:bookmarkStart w:name="z86" w:id="79"/>
    <w:p>
      <w:pPr>
        <w:spacing w:after="0"/>
        <w:ind w:left="0"/>
        <w:jc w:val="both"/>
      </w:pPr>
      <w:r>
        <w:rPr>
          <w:rFonts w:ascii="Times New Roman"/>
          <w:b w:val="false"/>
          <w:i w:val="false"/>
          <w:color w:val="000000"/>
          <w:sz w:val="28"/>
        </w:rPr>
        <w:t>
      16. Жеке шоттардағы кедендік баждар, салықтар, кедендік алымдар мен өсімпұлдар сомалары ұлттық валютада жүргізіледі.</w:t>
      </w:r>
    </w:p>
    <w:bookmarkEnd w:id="79"/>
    <w:bookmarkStart w:name="z87" w:id="80"/>
    <w:p>
      <w:pPr>
        <w:spacing w:after="0"/>
        <w:ind w:left="0"/>
        <w:jc w:val="both"/>
      </w:pPr>
      <w:r>
        <w:rPr>
          <w:rFonts w:ascii="Times New Roman"/>
          <w:b w:val="false"/>
          <w:i w:val="false"/>
          <w:color w:val="000000"/>
          <w:sz w:val="28"/>
        </w:rPr>
        <w:t xml:space="preserve">
      17. Кедендік баждардың, салықтардың, кедендік алымдар мен өсімпұлдардың есепке жазылған, азайтылған, төленген, қайтарылған және кейінге қалдырылған (бөліп төленген) сомаларын жеке шоттар бойынша есепке алу әрбір төлеуші үшін Нормативтік құқықтық актілерді мемлекеттік тіркеу тізілімінде № 9756 болып тіркелген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сыныптамасының бюджет түсімдерін жіктеудің тиісті коды (бұдан әрі – бюджеттік сыныптама коды) бойынша жеке жүргізіледі.</w:t>
      </w:r>
    </w:p>
    <w:bookmarkEnd w:id="80"/>
    <w:bookmarkStart w:name="z88" w:id="81"/>
    <w:p>
      <w:pPr>
        <w:spacing w:after="0"/>
        <w:ind w:left="0"/>
        <w:jc w:val="both"/>
      </w:pPr>
      <w:r>
        <w:rPr>
          <w:rFonts w:ascii="Times New Roman"/>
          <w:b w:val="false"/>
          <w:i w:val="false"/>
          <w:color w:val="000000"/>
          <w:sz w:val="28"/>
        </w:rPr>
        <w:t>
      18. Мемлекеттік кірістер органдарына бюджеттік сыныптама кодтары бойынша бюджетке түскен кедендік баждардың, салықтардың, кедендік алымдар мен өсімпұлдардың сомалары бойынша күн сайынғы деректерді ұсынуды қазынашылықтың аумақтық бөлімшесі жүзеге асырады.</w:t>
      </w:r>
    </w:p>
    <w:bookmarkEnd w:id="81"/>
    <w:bookmarkStart w:name="z89" w:id="82"/>
    <w:p>
      <w:pPr>
        <w:spacing w:after="0"/>
        <w:ind w:left="0"/>
        <w:jc w:val="both"/>
      </w:pPr>
      <w:r>
        <w:rPr>
          <w:rFonts w:ascii="Times New Roman"/>
          <w:b w:val="false"/>
          <w:i w:val="false"/>
          <w:color w:val="000000"/>
          <w:sz w:val="28"/>
        </w:rPr>
        <w:t>
      19. Мемлекеттік кірістер органының жеке шоттарындағы кедендік баждардың, салықтардың, кедендік алымдар мен өсімпұлдардың азайтылған, есепке жазылған сомалары, оларды төлеу мерзімдерін өзгерту бойынша жазбалар тауарға арналған декларациялар, кедендік кіріс ордерлері, тауарға арналған декларацияны түзету және лауазымды адамдар кедендік ресімдеу үшін қабылдаған басқа қажетті құжаттардың негізінде жүргізіледі. Аталған құжаттар жоқ болса және (немесе) кедендік баждардың, салықтардың, кедендік алымдар мен өсімпұлдардың сомасын есептеу, азайту (оның ішінде тексеру/камералды бақылау нәтижелері бойынша) кезінде аталған құжаттарды ресімдеуді жүргізбейтін мемлекеттік кірістер органдарының бөлімшелері жеке шоттарға мәліметтерді жазуды Тізілімнің негізінде жүзеге асырады.</w:t>
      </w:r>
    </w:p>
    <w:bookmarkEnd w:id="82"/>
    <w:p>
      <w:pPr>
        <w:spacing w:after="0"/>
        <w:ind w:left="0"/>
        <w:jc w:val="both"/>
      </w:pPr>
      <w:r>
        <w:rPr>
          <w:rFonts w:ascii="Times New Roman"/>
          <w:b w:val="false"/>
          <w:i w:val="false"/>
          <w:color w:val="000000"/>
          <w:sz w:val="28"/>
        </w:rPr>
        <w:t>
      Жоғарыда аталған мақсаттар үшін Тізілімді мемлекеттік кірістер органы (кедендік баждарды, салықтарды, кедендік алымдарды және өсімпұлдарды есепке жазуды (азайтуды) жүргізетін кедендік бақылау, кедендік ресімдеу, кеден бекеттер, аудит және берешектермен жұмыс бойынша) бөлімшелерінің лауазымды адамдары толтырады және мемлекеттік кірістер органының мемлекеттік көрсетілетін қызмет бөлімшесіне жолдайды.</w:t>
      </w:r>
    </w:p>
    <w:p>
      <w:pPr>
        <w:spacing w:after="0"/>
        <w:ind w:left="0"/>
        <w:jc w:val="both"/>
      </w:pPr>
      <w:r>
        <w:rPr>
          <w:rFonts w:ascii="Times New Roman"/>
          <w:b w:val="false"/>
          <w:i w:val="false"/>
          <w:color w:val="000000"/>
          <w:sz w:val="28"/>
        </w:rPr>
        <w:t>
      Аудит бөлімшесі Тізілімді толтырады және Тексекру актісін берген күннен кейінгі жұмыс күнінен кешіктірмей төлеушіге жібереді.</w:t>
      </w:r>
    </w:p>
    <w:bookmarkStart w:name="z90" w:id="83"/>
    <w:p>
      <w:pPr>
        <w:spacing w:after="0"/>
        <w:ind w:left="0"/>
        <w:jc w:val="both"/>
      </w:pPr>
      <w:r>
        <w:rPr>
          <w:rFonts w:ascii="Times New Roman"/>
          <w:b w:val="false"/>
          <w:i w:val="false"/>
          <w:color w:val="000000"/>
          <w:sz w:val="28"/>
        </w:rPr>
        <w:t>
      20. Тізілімді жасаған мемлекеттік кірістер органы бөлімшесінің лауазымды адамы кедендік баждардың, салықтардың, кедендік алымдар мен өсімпұлдардың сомаларын есепке жазуды (азайтуды) жүзеге асыруға негіз болған құжаттармен қоса бірінші дананы мемлекеттік қызмет бөлімшесіне жібереді.</w:t>
      </w:r>
    </w:p>
    <w:bookmarkEnd w:id="83"/>
    <w:bookmarkStart w:name="z91" w:id="84"/>
    <w:p>
      <w:pPr>
        <w:spacing w:after="0"/>
        <w:ind w:left="0"/>
        <w:jc w:val="both"/>
      </w:pPr>
      <w:r>
        <w:rPr>
          <w:rFonts w:ascii="Times New Roman"/>
          <w:b w:val="false"/>
          <w:i w:val="false"/>
          <w:color w:val="000000"/>
          <w:sz w:val="28"/>
        </w:rPr>
        <w:t>
      21. Тізілімнің екінші данасы оны жасаған мемлекеттік кірістер органының құрылымдық бөлімшесінде сақталады.</w:t>
      </w:r>
    </w:p>
    <w:bookmarkEnd w:id="84"/>
    <w:bookmarkStart w:name="z92" w:id="85"/>
    <w:p>
      <w:pPr>
        <w:spacing w:after="0"/>
        <w:ind w:left="0"/>
        <w:jc w:val="both"/>
      </w:pPr>
      <w:r>
        <w:rPr>
          <w:rFonts w:ascii="Times New Roman"/>
          <w:b w:val="false"/>
          <w:i w:val="false"/>
          <w:color w:val="000000"/>
          <w:sz w:val="28"/>
        </w:rPr>
        <w:t>
      22. Ай сайын және тоқсан сайын жеке шот бойынша кедендік баждардың, салықтардың, кедендік алымдар мен өсімпұлдардың есепке жазылған, азайтылған, төленген, қайтарылған сомалары бойынша есепті ай, тоқсан үшін және өсу қорытындысымен бір жылға жалпы қорытынды шығарылады.</w:t>
      </w:r>
    </w:p>
    <w:bookmarkEnd w:id="85"/>
    <w:p>
      <w:pPr>
        <w:spacing w:after="0"/>
        <w:ind w:left="0"/>
        <w:jc w:val="left"/>
      </w:pPr>
      <w:r>
        <w:rPr>
          <w:rFonts w:ascii="Times New Roman"/>
          <w:b/>
          <w:i w:val="false"/>
          <w:color w:val="000000"/>
        </w:rPr>
        <w:t xml:space="preserve"> 5. Кедендік баждардың, салықтардың, кедендік алымдар мен</w:t>
      </w:r>
      <w:r>
        <w:br/>
      </w:r>
      <w:r>
        <w:rPr>
          <w:rFonts w:ascii="Times New Roman"/>
          <w:b/>
          <w:i w:val="false"/>
          <w:color w:val="000000"/>
        </w:rPr>
        <w:t>өсімпұлдардың есептелген, есепке жазылған, азайтылған,</w:t>
      </w:r>
      <w:r>
        <w:br/>
      </w:r>
      <w:r>
        <w:rPr>
          <w:rFonts w:ascii="Times New Roman"/>
          <w:b/>
          <w:i w:val="false"/>
          <w:color w:val="000000"/>
        </w:rPr>
        <w:t>аударылған, төленген, есепке жатқызылған, қайтарылған</w:t>
      </w:r>
      <w:r>
        <w:br/>
      </w:r>
      <w:r>
        <w:rPr>
          <w:rFonts w:ascii="Times New Roman"/>
          <w:b/>
          <w:i w:val="false"/>
          <w:color w:val="000000"/>
        </w:rPr>
        <w:t>сомаларын кейіннен жеке шоттарда көрсету</w:t>
      </w:r>
    </w:p>
    <w:bookmarkStart w:name="z93" w:id="86"/>
    <w:p>
      <w:pPr>
        <w:spacing w:after="0"/>
        <w:ind w:left="0"/>
        <w:jc w:val="both"/>
      </w:pPr>
      <w:r>
        <w:rPr>
          <w:rFonts w:ascii="Times New Roman"/>
          <w:b w:val="false"/>
          <w:i w:val="false"/>
          <w:color w:val="000000"/>
          <w:sz w:val="28"/>
        </w:rPr>
        <w:t>
      23. Жеке шоттардағы жазбалар соманы 1 теңгеге дейін дөңгелектеу арқылы жүргізіледі: сомасы 50 және одан көп тиын 1 теңге ретінде алынады, 50 тиыннан кем сома есепке алынбайды.</w:t>
      </w:r>
    </w:p>
    <w:bookmarkEnd w:id="86"/>
    <w:bookmarkStart w:name="z94" w:id="87"/>
    <w:p>
      <w:pPr>
        <w:spacing w:after="0"/>
        <w:ind w:left="0"/>
        <w:jc w:val="both"/>
      </w:pPr>
      <w:r>
        <w:rPr>
          <w:rFonts w:ascii="Times New Roman"/>
          <w:b w:val="false"/>
          <w:i w:val="false"/>
          <w:color w:val="000000"/>
          <w:sz w:val="28"/>
        </w:rPr>
        <w:t>
      24. Жеке шоттардағы өсімпұлды есепке жазуды төлеушілердің жеке шоттарын жүргізуге жауапты мемлекеттік кірістер органының лауазымды адамы жүргізеді.</w:t>
      </w:r>
    </w:p>
    <w:bookmarkEnd w:id="87"/>
    <w:bookmarkStart w:name="z95" w:id="88"/>
    <w:p>
      <w:pPr>
        <w:spacing w:after="0"/>
        <w:ind w:left="0"/>
        <w:jc w:val="both"/>
      </w:pPr>
      <w:r>
        <w:rPr>
          <w:rFonts w:ascii="Times New Roman"/>
          <w:b w:val="false"/>
          <w:i w:val="false"/>
          <w:color w:val="000000"/>
          <w:sz w:val="28"/>
        </w:rPr>
        <w:t>
      25. Берешек пайда болған кезде өсімпұлды есепке жазуды аудит және берешектермен жұмыс бойынша бөлімшелердің лауазымды адамдары жүзеге асырады.</w:t>
      </w:r>
    </w:p>
    <w:bookmarkEnd w:id="88"/>
    <w:bookmarkStart w:name="z96" w:id="89"/>
    <w:p>
      <w:pPr>
        <w:spacing w:after="0"/>
        <w:ind w:left="0"/>
        <w:jc w:val="both"/>
      </w:pPr>
      <w:r>
        <w:rPr>
          <w:rFonts w:ascii="Times New Roman"/>
          <w:b w:val="false"/>
          <w:i w:val="false"/>
          <w:color w:val="000000"/>
          <w:sz w:val="28"/>
        </w:rPr>
        <w:t>
      26. Өсімпұлды есептеу мына формула бойынша жүргізіледі:</w:t>
      </w:r>
    </w:p>
    <w:bookmarkEnd w:id="89"/>
    <w:p>
      <w:pPr>
        <w:spacing w:after="0"/>
        <w:ind w:left="0"/>
        <w:jc w:val="both"/>
      </w:pPr>
      <w:r>
        <w:rPr>
          <w:rFonts w:ascii="Times New Roman"/>
          <w:b w:val="false"/>
          <w:i w:val="false"/>
          <w:color w:val="000000"/>
          <w:sz w:val="28"/>
        </w:rPr>
        <w:t>
      П = (Н * Р / 100 * 2,5 * Д)/365, мұнда:</w:t>
      </w:r>
    </w:p>
    <w:p>
      <w:pPr>
        <w:spacing w:after="0"/>
        <w:ind w:left="0"/>
        <w:jc w:val="both"/>
      </w:pPr>
      <w:r>
        <w:rPr>
          <w:rFonts w:ascii="Times New Roman"/>
          <w:b w:val="false"/>
          <w:i w:val="false"/>
          <w:color w:val="000000"/>
          <w:sz w:val="28"/>
        </w:rPr>
        <w:t>
      П - есепке жазылған өсімпұл сомасы;</w:t>
      </w:r>
    </w:p>
    <w:p>
      <w:pPr>
        <w:spacing w:after="0"/>
        <w:ind w:left="0"/>
        <w:jc w:val="both"/>
      </w:pPr>
      <w:r>
        <w:rPr>
          <w:rFonts w:ascii="Times New Roman"/>
          <w:b w:val="false"/>
          <w:i w:val="false"/>
          <w:color w:val="000000"/>
          <w:sz w:val="28"/>
        </w:rPr>
        <w:t>
      Н - берешек сомасы;</w:t>
      </w:r>
    </w:p>
    <w:p>
      <w:pPr>
        <w:spacing w:after="0"/>
        <w:ind w:left="0"/>
        <w:jc w:val="both"/>
      </w:pPr>
      <w:r>
        <w:rPr>
          <w:rFonts w:ascii="Times New Roman"/>
          <w:b w:val="false"/>
          <w:i w:val="false"/>
          <w:color w:val="000000"/>
          <w:sz w:val="28"/>
        </w:rPr>
        <w:t>
      Р - қайта қаржыландыру ставкасы;</w:t>
      </w:r>
    </w:p>
    <w:p>
      <w:pPr>
        <w:spacing w:after="0"/>
        <w:ind w:left="0"/>
        <w:jc w:val="both"/>
      </w:pPr>
      <w:r>
        <w:rPr>
          <w:rFonts w:ascii="Times New Roman"/>
          <w:b w:val="false"/>
          <w:i w:val="false"/>
          <w:color w:val="000000"/>
          <w:sz w:val="28"/>
        </w:rPr>
        <w:t>
      Д - мерзімі өткен күндер саны.</w:t>
      </w:r>
    </w:p>
    <w:bookmarkStart w:name="z97" w:id="90"/>
    <w:p>
      <w:pPr>
        <w:spacing w:after="0"/>
        <w:ind w:left="0"/>
        <w:jc w:val="both"/>
      </w:pPr>
      <w:r>
        <w:rPr>
          <w:rFonts w:ascii="Times New Roman"/>
          <w:b w:val="false"/>
          <w:i w:val="false"/>
          <w:color w:val="000000"/>
          <w:sz w:val="28"/>
        </w:rPr>
        <w:t>
      27. Бағдарламада өсімпұлды автоматты түрде есепке жазу көзделген жағдайда өсімпұлды қолмен есептеу режимінде есепке жазу талап етілмейді.</w:t>
      </w:r>
    </w:p>
    <w:bookmarkEnd w:id="90"/>
    <w:bookmarkStart w:name="z98" w:id="91"/>
    <w:p>
      <w:pPr>
        <w:spacing w:after="0"/>
        <w:ind w:left="0"/>
        <w:jc w:val="both"/>
      </w:pPr>
      <w:r>
        <w:rPr>
          <w:rFonts w:ascii="Times New Roman"/>
          <w:b w:val="false"/>
          <w:i w:val="false"/>
          <w:color w:val="000000"/>
          <w:sz w:val="28"/>
        </w:rPr>
        <w:t xml:space="preserve">
      28. Төлеушінің жеке шоттының "азайтылды" деген бағаны кейіннен азайтылған соманы кедендік төлемдер, салықтар, кедендік алымдар мен өсімпұлдар бойынша алда болатын міндеттемелер есебіне жатқыза отырып, мемлекеттік кірістер органының кедендік баждардың, салықтардың, кедендік алымдар мен өсімпұлдардың бұрын есепке жазылған және бюджетке төленген сомасын азайту бойынша операциялар жүргізуін көрсетеді. Бұл ретте бюджеттік сыныптаманың бір коды бойынша сомаларды төлемдер бойынша алда болатын міндеттемелер есебіне есепке жатқызуды бюджеттік сыныптаманың осы коды бойынша мемлекеттік кірістер органдары жүргізеді. Жеке шот бойынша азайтылған соманы кедендік баждар, салықтар, кедендік алымдар мен өсімпұлдар бойынша алда болатын міндеттемелер есебіне төлемнің түрін және бюджеттік сыныптама кодын өзгерте отырып жатқызуға тыйым </w:t>
      </w:r>
      <w:r>
        <w:rPr>
          <w:rFonts w:ascii="Times New Roman"/>
          <w:b w:val="false"/>
          <w:i w:val="false"/>
          <w:color w:val="000000"/>
          <w:sz w:val="28"/>
        </w:rPr>
        <w:t>салынады</w:t>
      </w:r>
      <w:r>
        <w:rPr>
          <w:rFonts w:ascii="Times New Roman"/>
          <w:b w:val="false"/>
          <w:i w:val="false"/>
          <w:color w:val="000000"/>
          <w:sz w:val="28"/>
        </w:rPr>
        <w:t>.</w:t>
      </w:r>
    </w:p>
    <w:bookmarkEnd w:id="91"/>
    <w:bookmarkStart w:name="z99" w:id="92"/>
    <w:p>
      <w:pPr>
        <w:spacing w:after="0"/>
        <w:ind w:left="0"/>
        <w:jc w:val="both"/>
      </w:pPr>
      <w:r>
        <w:rPr>
          <w:rFonts w:ascii="Times New Roman"/>
          <w:b w:val="false"/>
          <w:i w:val="false"/>
          <w:color w:val="000000"/>
          <w:sz w:val="28"/>
        </w:rPr>
        <w:t>
      29. Жеке шот бойынша соманы азайту:</w:t>
      </w:r>
    </w:p>
    <w:bookmarkEnd w:id="92"/>
    <w:bookmarkStart w:name="z100" w:id="93"/>
    <w:p>
      <w:pPr>
        <w:spacing w:after="0"/>
        <w:ind w:left="0"/>
        <w:jc w:val="both"/>
      </w:pPr>
      <w:r>
        <w:rPr>
          <w:rFonts w:ascii="Times New Roman"/>
          <w:b w:val="false"/>
          <w:i w:val="false"/>
          <w:color w:val="000000"/>
          <w:sz w:val="28"/>
        </w:rPr>
        <w:t>
      1) мемлекеттік кірістер органдарының бөлімшелері соманы азайтқан жағдайда Тізілім негізінде;</w:t>
      </w:r>
    </w:p>
    <w:bookmarkEnd w:id="93"/>
    <w:bookmarkStart w:name="z101" w:id="94"/>
    <w:p>
      <w:pPr>
        <w:spacing w:after="0"/>
        <w:ind w:left="0"/>
        <w:jc w:val="both"/>
      </w:pPr>
      <w:r>
        <w:rPr>
          <w:rFonts w:ascii="Times New Roman"/>
          <w:b w:val="false"/>
          <w:i w:val="false"/>
          <w:color w:val="000000"/>
          <w:sz w:val="28"/>
        </w:rPr>
        <w:t>
      2) мемлекеттік кірістер органы тауарға арналған декларация бойынша төленген кедендік төлемдер, салықтар мен өсімпұлдар сомасын азайту үшін кедендік тазалауға қабылдаған тауарға арналған декларацияны түзету негізінде;</w:t>
      </w:r>
    </w:p>
    <w:bookmarkEnd w:id="94"/>
    <w:bookmarkStart w:name="z102" w:id="95"/>
    <w:p>
      <w:pPr>
        <w:spacing w:after="0"/>
        <w:ind w:left="0"/>
        <w:jc w:val="both"/>
      </w:pPr>
      <w:r>
        <w:rPr>
          <w:rFonts w:ascii="Times New Roman"/>
          <w:b w:val="false"/>
          <w:i w:val="false"/>
          <w:color w:val="000000"/>
          <w:sz w:val="28"/>
        </w:rPr>
        <w:t>
      3) сыртқы экономикалық қызметке қатысушының тауарға арналған декларацияны кері қайтару туралы өтініші бойынша және төлеушінің жеке шотында деректерді көрсете отырып, кедендік баждардың, салықтар мен өсімпұлдардың бұрын есептелген және төленген сомасын кері қайтару көзделген кедендік рәсімдерге сәйкес жүргізіледі.</w:t>
      </w:r>
    </w:p>
    <w:bookmarkEnd w:id="95"/>
    <w:bookmarkStart w:name="z103" w:id="96"/>
    <w:p>
      <w:pPr>
        <w:spacing w:after="0"/>
        <w:ind w:left="0"/>
        <w:jc w:val="both"/>
      </w:pPr>
      <w:r>
        <w:rPr>
          <w:rFonts w:ascii="Times New Roman"/>
          <w:b w:val="false"/>
          <w:i w:val="false"/>
          <w:color w:val="000000"/>
          <w:sz w:val="28"/>
        </w:rPr>
        <w:t>
      30. Тізілімді тексеру және тауарға арналған декларацияны түзету актісі негізінде берген жағдайда жеке шотқа жазба енгізу үшін тауарға арналған декларацияны түзету нысаны басым құжат болып табылады.</w:t>
      </w:r>
    </w:p>
    <w:bookmarkEnd w:id="96"/>
    <w:p>
      <w:pPr>
        <w:spacing w:after="0"/>
        <w:ind w:left="0"/>
        <w:jc w:val="both"/>
      </w:pPr>
      <w:r>
        <w:rPr>
          <w:rFonts w:ascii="Times New Roman"/>
          <w:b w:val="false"/>
          <w:i w:val="false"/>
          <w:color w:val="000000"/>
          <w:sz w:val="28"/>
        </w:rPr>
        <w:t>
      Тиісінше жеке шотта кедендік баждардың, салықтардың, кедендік алымдар мен өсімпұлдардың қайталама есептелуін/азайтылуын болдырмау мақсатында төлеушінің жеке шотының "есепке жазылды/азайтылды" деген бағанына кедендік баждардың, салықтардың, кедендік алымдар мен өсімпұлдардың тауарға арналған декларацияны түзету нысаны бойынша есепке жазылған/азайтылған сомасы енгізіледі. Бұл ретте, бұрын жеке шоттың "есепке жазылды/азайтылды" деген бағанында көрсетілген сомалар тексеру актісі негізінде нөлдеуге жатады.</w:t>
      </w:r>
    </w:p>
    <w:bookmarkStart w:name="z104" w:id="97"/>
    <w:p>
      <w:pPr>
        <w:spacing w:after="0"/>
        <w:ind w:left="0"/>
        <w:jc w:val="both"/>
      </w:pPr>
      <w:r>
        <w:rPr>
          <w:rFonts w:ascii="Times New Roman"/>
          <w:b w:val="false"/>
          <w:i w:val="false"/>
          <w:color w:val="000000"/>
          <w:sz w:val="28"/>
        </w:rPr>
        <w:t>
      31. Кедендік баждар мен қосылған құн салығын төлеу мерзіміне өзгерісті мемлекеттік кірістер органы төлеушінің жеке шотының "кейінге қалдырылды/бөліп төленді" деген бағанына енгізеді және:</w:t>
      </w:r>
    </w:p>
    <w:bookmarkEnd w:id="97"/>
    <w:bookmarkStart w:name="z105" w:id="98"/>
    <w:p>
      <w:pPr>
        <w:spacing w:after="0"/>
        <w:ind w:left="0"/>
        <w:jc w:val="both"/>
      </w:pPr>
      <w:r>
        <w:rPr>
          <w:rFonts w:ascii="Times New Roman"/>
          <w:b w:val="false"/>
          <w:i w:val="false"/>
          <w:color w:val="000000"/>
          <w:sz w:val="28"/>
        </w:rPr>
        <w:t>
      1) кедендік баждарды төлеу мерзімін өзгерту туралы мемлекеттік кірістер органы қабылдаған шешім;</w:t>
      </w:r>
    </w:p>
    <w:bookmarkEnd w:id="98"/>
    <w:bookmarkStart w:name="z106" w:id="99"/>
    <w:p>
      <w:pPr>
        <w:spacing w:after="0"/>
        <w:ind w:left="0"/>
        <w:jc w:val="both"/>
      </w:pPr>
      <w:r>
        <w:rPr>
          <w:rFonts w:ascii="Times New Roman"/>
          <w:b w:val="false"/>
          <w:i w:val="false"/>
          <w:color w:val="000000"/>
          <w:sz w:val="28"/>
        </w:rPr>
        <w:t>
      2) қосылған құн салығын төлеу бойынша салық міндеттемесін орындау мерзімін өзгерту жөніндегі ақпарат;</w:t>
      </w:r>
    </w:p>
    <w:bookmarkEnd w:id="99"/>
    <w:bookmarkStart w:name="z107" w:id="100"/>
    <w:p>
      <w:pPr>
        <w:spacing w:after="0"/>
        <w:ind w:left="0"/>
        <w:jc w:val="both"/>
      </w:pPr>
      <w:r>
        <w:rPr>
          <w:rFonts w:ascii="Times New Roman"/>
          <w:b w:val="false"/>
          <w:i w:val="false"/>
          <w:color w:val="000000"/>
          <w:sz w:val="28"/>
        </w:rPr>
        <w:t>
      3) тауарға арналған декларация негізінде жүзеге асырылады.</w:t>
      </w:r>
    </w:p>
    <w:bookmarkEnd w:id="100"/>
    <w:bookmarkStart w:name="z108" w:id="101"/>
    <w:p>
      <w:pPr>
        <w:spacing w:after="0"/>
        <w:ind w:left="0"/>
        <w:jc w:val="both"/>
      </w:pPr>
      <w:r>
        <w:rPr>
          <w:rFonts w:ascii="Times New Roman"/>
          <w:b w:val="false"/>
          <w:i w:val="false"/>
          <w:color w:val="000000"/>
          <w:sz w:val="28"/>
        </w:rPr>
        <w:t>
      32. Кедендік баждарды, салықтарды, кедендік алымдар мен өсімпұлдарды есепке алуды жүргізу тәртібінің сақталуын бақылау мақсатында мемлекеттік қызмет бөлімішілерінің лауазымды адамы ай сайын жеке шоттардағы операцияларды көрсетудің дұрыстығын тексереді.</w:t>
      </w:r>
    </w:p>
    <w:bookmarkEnd w:id="101"/>
    <w:bookmarkStart w:name="z109" w:id="102"/>
    <w:p>
      <w:pPr>
        <w:spacing w:after="0"/>
        <w:ind w:left="0"/>
        <w:jc w:val="both"/>
      </w:pPr>
      <w:r>
        <w:rPr>
          <w:rFonts w:ascii="Times New Roman"/>
          <w:b w:val="false"/>
          <w:i w:val="false"/>
          <w:color w:val="000000"/>
          <w:sz w:val="28"/>
        </w:rPr>
        <w:t>
      33. Жеке шоттарды тексеру кезінде:</w:t>
      </w:r>
    </w:p>
    <w:bookmarkEnd w:id="102"/>
    <w:bookmarkStart w:name="z110" w:id="103"/>
    <w:p>
      <w:pPr>
        <w:spacing w:after="0"/>
        <w:ind w:left="0"/>
        <w:jc w:val="both"/>
      </w:pPr>
      <w:r>
        <w:rPr>
          <w:rFonts w:ascii="Times New Roman"/>
          <w:b w:val="false"/>
          <w:i w:val="false"/>
          <w:color w:val="000000"/>
          <w:sz w:val="28"/>
        </w:rPr>
        <w:t>
      1) кедендік баждардың, салықтардың, кедендік алымдар мен өсімпұлдардың есепке жазылған немесе азайтылған сомасын төлеу мерзімі бойынша, оның ішінде Тізілім негізінде жеке шоттардағы жазбалардың уақтылығын, дұрыстығын, толықтығы;</w:t>
      </w:r>
    </w:p>
    <w:bookmarkEnd w:id="103"/>
    <w:bookmarkStart w:name="z111" w:id="104"/>
    <w:p>
      <w:pPr>
        <w:spacing w:after="0"/>
        <w:ind w:left="0"/>
        <w:jc w:val="both"/>
      </w:pPr>
      <w:r>
        <w:rPr>
          <w:rFonts w:ascii="Times New Roman"/>
          <w:b w:val="false"/>
          <w:i w:val="false"/>
          <w:color w:val="000000"/>
          <w:sz w:val="28"/>
        </w:rPr>
        <w:t>
      2) бастапқы төлем құжаттары мен қазынашылықтың аумақтың бөлімшесінен нысандар негізінде кедендік баждардың, салықтар мен кедендік алымдар мен өсімпұлдардың төленген, қайтарылған сомаларының жеке шоттардағы жазбаларының уақтылылығын, дұрыстығын, толықтығы;</w:t>
      </w:r>
    </w:p>
    <w:bookmarkEnd w:id="104"/>
    <w:bookmarkStart w:name="z112" w:id="105"/>
    <w:p>
      <w:pPr>
        <w:spacing w:after="0"/>
        <w:ind w:left="0"/>
        <w:jc w:val="both"/>
      </w:pPr>
      <w:r>
        <w:rPr>
          <w:rFonts w:ascii="Times New Roman"/>
          <w:b w:val="false"/>
          <w:i w:val="false"/>
          <w:color w:val="000000"/>
          <w:sz w:val="28"/>
        </w:rPr>
        <w:t>
      3) кейінге қалдыруды (бөліп төлеуді) ұсыну туралы құжаттар мен қазынашылықтың аумақтық бөлімшесінің нысандары негізінде кедендік төлемдер мен қосылған құн салығын төлеуді кейінге қалдыру (бөліп төлеу) бойынша сомалардың жеке шоттардағы жазбаларының уақтылылығын, дұрыстығын, толықтығы;</w:t>
      </w:r>
    </w:p>
    <w:bookmarkEnd w:id="105"/>
    <w:bookmarkStart w:name="z113" w:id="106"/>
    <w:p>
      <w:pPr>
        <w:spacing w:after="0"/>
        <w:ind w:left="0"/>
        <w:jc w:val="both"/>
      </w:pPr>
      <w:r>
        <w:rPr>
          <w:rFonts w:ascii="Times New Roman"/>
          <w:b w:val="false"/>
          <w:i w:val="false"/>
          <w:color w:val="000000"/>
          <w:sz w:val="28"/>
        </w:rPr>
        <w:t>
      4) төлеушілердің бюджетпен есеп айырысуды жүргізуінің дұрыстығы;</w:t>
      </w:r>
    </w:p>
    <w:bookmarkEnd w:id="106"/>
    <w:bookmarkStart w:name="z114" w:id="107"/>
    <w:p>
      <w:pPr>
        <w:spacing w:after="0"/>
        <w:ind w:left="0"/>
        <w:jc w:val="both"/>
      </w:pPr>
      <w:r>
        <w:rPr>
          <w:rFonts w:ascii="Times New Roman"/>
          <w:b w:val="false"/>
          <w:i w:val="false"/>
          <w:color w:val="000000"/>
          <w:sz w:val="28"/>
        </w:rPr>
        <w:t>
      5) жеке шоттардың барлық бағандары бойы қорытынды жасаудың дұрыстығы;</w:t>
      </w:r>
    </w:p>
    <w:bookmarkEnd w:id="107"/>
    <w:bookmarkStart w:name="z115" w:id="108"/>
    <w:p>
      <w:pPr>
        <w:spacing w:after="0"/>
        <w:ind w:left="0"/>
        <w:jc w:val="both"/>
      </w:pPr>
      <w:r>
        <w:rPr>
          <w:rFonts w:ascii="Times New Roman"/>
          <w:b w:val="false"/>
          <w:i w:val="false"/>
          <w:color w:val="000000"/>
          <w:sz w:val="28"/>
        </w:rPr>
        <w:t>
      6) өсімпұлдың сомаларын есепке жазу мен көрсетудің дұрыстығы;</w:t>
      </w:r>
    </w:p>
    <w:bookmarkEnd w:id="108"/>
    <w:bookmarkStart w:name="z116" w:id="109"/>
    <w:p>
      <w:pPr>
        <w:spacing w:after="0"/>
        <w:ind w:left="0"/>
        <w:jc w:val="both"/>
      </w:pPr>
      <w:r>
        <w:rPr>
          <w:rFonts w:ascii="Times New Roman"/>
          <w:b w:val="false"/>
          <w:i w:val="false"/>
          <w:color w:val="000000"/>
          <w:sz w:val="28"/>
        </w:rPr>
        <w:t>
      7) кедендік төлемдерді, салықтар мен кедендік алымдарды төлеу мерзімін көрсетудің дұрыстығы тексеріледі.</w:t>
      </w:r>
    </w:p>
    <w:bookmarkEnd w:id="109"/>
    <w:bookmarkStart w:name="z117" w:id="110"/>
    <w:p>
      <w:pPr>
        <w:spacing w:after="0"/>
        <w:ind w:left="0"/>
        <w:jc w:val="both"/>
      </w:pPr>
      <w:r>
        <w:rPr>
          <w:rFonts w:ascii="Times New Roman"/>
          <w:b w:val="false"/>
          <w:i w:val="false"/>
          <w:color w:val="000000"/>
          <w:sz w:val="28"/>
        </w:rPr>
        <w:t>
      34. Жеке шоттардың барлығы тексеруге жатады.</w:t>
      </w:r>
    </w:p>
    <w:bookmarkEnd w:id="110"/>
    <w:bookmarkStart w:name="z118" w:id="111"/>
    <w:p>
      <w:pPr>
        <w:spacing w:after="0"/>
        <w:ind w:left="0"/>
        <w:jc w:val="both"/>
      </w:pPr>
      <w:r>
        <w:rPr>
          <w:rFonts w:ascii="Times New Roman"/>
          <w:b w:val="false"/>
          <w:i w:val="false"/>
          <w:color w:val="000000"/>
          <w:sz w:val="28"/>
        </w:rPr>
        <w:t xml:space="preserve">
      35. Мемлекеттік қызмет бөлімішілерінің лауазымды адамы жыл басынан бастап бюджетке түскен кедендік төлемдердің, салықтар мен кедендік алымдар мен өсімпұлдардың жеке шоттарда көрсетілген сомаларының тексеру күніне тиісті бюджеттік </w:t>
      </w:r>
      <w:r>
        <w:rPr>
          <w:rFonts w:ascii="Times New Roman"/>
          <w:b w:val="false"/>
          <w:i w:val="false"/>
          <w:color w:val="000000"/>
          <w:sz w:val="28"/>
        </w:rPr>
        <w:t>сыныптаманың</w:t>
      </w:r>
      <w:r>
        <w:rPr>
          <w:rFonts w:ascii="Times New Roman"/>
          <w:b w:val="false"/>
          <w:i w:val="false"/>
          <w:color w:val="000000"/>
          <w:sz w:val="28"/>
        </w:rPr>
        <w:t xml:space="preserve"> кодтары бойынша қазынашылықтың аумақтық бөлімшесінің деректеріне сәйкестігін тексереді.</w:t>
      </w:r>
    </w:p>
    <w:bookmarkEnd w:id="111"/>
    <w:bookmarkStart w:name="z119" w:id="112"/>
    <w:p>
      <w:pPr>
        <w:spacing w:after="0"/>
        <w:ind w:left="0"/>
        <w:jc w:val="both"/>
      </w:pPr>
      <w:r>
        <w:rPr>
          <w:rFonts w:ascii="Times New Roman"/>
          <w:b w:val="false"/>
          <w:i w:val="false"/>
          <w:color w:val="000000"/>
          <w:sz w:val="28"/>
        </w:rPr>
        <w:t>
      36. Мемлекеттік қызмет бөлімшілерінің басшысы жарты жылда бір рет есептеу туралы деректерді таратудың, сондай-ақ бюджетке түсімдер туралы құжаттардың және басқа жеке шоттардағы және жиынтық қорытынды кітаптарындағы жазбалардың уақтылығына, дұрыстығына, толықтығына іріктеп тексеру жүргізеді.</w:t>
      </w:r>
    </w:p>
    <w:bookmarkEnd w:id="112"/>
    <w:bookmarkStart w:name="z120" w:id="113"/>
    <w:p>
      <w:pPr>
        <w:spacing w:after="0"/>
        <w:ind w:left="0"/>
        <w:jc w:val="both"/>
      </w:pPr>
      <w:r>
        <w:rPr>
          <w:rFonts w:ascii="Times New Roman"/>
          <w:b w:val="false"/>
          <w:i w:val="false"/>
          <w:color w:val="000000"/>
          <w:sz w:val="28"/>
        </w:rPr>
        <w:t xml:space="preserve">
      37. Кедендік баждардың, салықтардың, кедендік алымдар мен өсімпұлдардың есептелген, есепке жазылған, азайтылған, аударылған, төленген, есепке жатқызылған, қайтарылған сомаларын жеке шотта көрсетуді есепке алу мақсатында мемлекеттік кірістер органының лауазымды адамы төленушінің жазбаша өтініші бойынша жылына бір рет кедендік баждар, салықтар, кедендік алымдар мен өсімпұлдар бойынша есептеулерді салыстыру актісін жасай отырып, жеке шоттар бойынша деректерді салыстыруды жүргізеді. Кедендік автоматтандырылған </w:t>
      </w:r>
      <w:r>
        <w:rPr>
          <w:rFonts w:ascii="Times New Roman"/>
          <w:b w:val="false"/>
          <w:i w:val="false"/>
          <w:color w:val="000000"/>
          <w:sz w:val="28"/>
        </w:rPr>
        <w:t>ақпараттық жүйесінің</w:t>
      </w:r>
      <w:r>
        <w:rPr>
          <w:rFonts w:ascii="Times New Roman"/>
          <w:b w:val="false"/>
          <w:i w:val="false"/>
          <w:color w:val="000000"/>
          <w:sz w:val="28"/>
        </w:rPr>
        <w:t xml:space="preserve"> деректері және сыртқы экономикалық қызметке қатысушының деректері бойынша кедендік баждар, салықтар, кедендік алымдар мен өсімпұлдар бойынша мәліметтердің ауытқуы анықталған жағдайда төлеуші он жұмыс күнінің ішінде мемлекеттік кірістер органына мынадай құжаттардың:</w:t>
      </w:r>
    </w:p>
    <w:bookmarkEnd w:id="113"/>
    <w:bookmarkStart w:name="z121" w:id="114"/>
    <w:p>
      <w:pPr>
        <w:spacing w:after="0"/>
        <w:ind w:left="0"/>
        <w:jc w:val="both"/>
      </w:pPr>
      <w:r>
        <w:rPr>
          <w:rFonts w:ascii="Times New Roman"/>
          <w:b w:val="false"/>
          <w:i w:val="false"/>
          <w:color w:val="000000"/>
          <w:sz w:val="28"/>
        </w:rPr>
        <w:t>
      1) кедендік баждар, салықтар, кедендік алымдар сомасын төлеуді растайтын төлем құжатының;</w:t>
      </w:r>
    </w:p>
    <w:bookmarkEnd w:id="114"/>
    <w:bookmarkStart w:name="z122" w:id="115"/>
    <w:p>
      <w:pPr>
        <w:spacing w:after="0"/>
        <w:ind w:left="0"/>
        <w:jc w:val="both"/>
      </w:pPr>
      <w:r>
        <w:rPr>
          <w:rFonts w:ascii="Times New Roman"/>
          <w:b w:val="false"/>
          <w:i w:val="false"/>
          <w:color w:val="000000"/>
          <w:sz w:val="28"/>
        </w:rPr>
        <w:t>
      2) тауарға арналған декларациялар, кедендік кіріс ордерлері, тауарға арналған декларацияны түзетулер және олар бойынша кедендік баждар, салықтар, кедендік алымдар мен өсімпұлдар есептелген және төленген кедендік ресімдеу үшін қажетті өзге құжаттардың;</w:t>
      </w:r>
    </w:p>
    <w:bookmarkEnd w:id="115"/>
    <w:bookmarkStart w:name="z123" w:id="116"/>
    <w:p>
      <w:pPr>
        <w:spacing w:after="0"/>
        <w:ind w:left="0"/>
        <w:jc w:val="both"/>
      </w:pPr>
      <w:r>
        <w:rPr>
          <w:rFonts w:ascii="Times New Roman"/>
          <w:b w:val="false"/>
          <w:i w:val="false"/>
          <w:color w:val="000000"/>
          <w:sz w:val="28"/>
        </w:rPr>
        <w:t>
      3) кедендік алымдарды төлеу тауарға арналған декларацияны берместен жүргізілген жағдайларда табыс етілетін, жүзеге асырылғаны үшін кедендік төлемдер төленген, тауарлар мен көлік құралдарын кедендік алып жүру, тауарларды сыныптау жөнінде немесе тауарлардың шығарылған елі туралы алдын ала шешім қабылдау кезінде ресімделген өзге құжаттардың көшірмелерін ұсынады.</w:t>
      </w:r>
    </w:p>
    <w:bookmarkEnd w:id="116"/>
    <w:p>
      <w:pPr>
        <w:spacing w:after="0"/>
        <w:ind w:left="0"/>
        <w:jc w:val="both"/>
      </w:pPr>
      <w:r>
        <w:rPr>
          <w:rFonts w:ascii="Times New Roman"/>
          <w:b w:val="false"/>
          <w:i w:val="false"/>
          <w:color w:val="000000"/>
          <w:sz w:val="28"/>
        </w:rPr>
        <w:t>
      Кедендік баждар, салықтар, кедендік алымдар мен өсімпұлдар бойынша салыстыру актісі екі данада жасалады, бір данасы мемлекеттік кірістер органында қалады, екіншісі төлеушіге беріледі.</w:t>
      </w:r>
    </w:p>
    <w:bookmarkStart w:name="z124" w:id="117"/>
    <w:p>
      <w:pPr>
        <w:spacing w:after="0"/>
        <w:ind w:left="0"/>
        <w:jc w:val="left"/>
      </w:pPr>
      <w:r>
        <w:rPr>
          <w:rFonts w:ascii="Times New Roman"/>
          <w:b/>
          <w:i w:val="false"/>
          <w:color w:val="000000"/>
        </w:rPr>
        <w:t xml:space="preserve"> 6. Төлеушілердің жеке шоттарын жабу</w:t>
      </w:r>
    </w:p>
    <w:bookmarkEnd w:id="117"/>
    <w:bookmarkStart w:name="z125" w:id="118"/>
    <w:p>
      <w:pPr>
        <w:spacing w:after="0"/>
        <w:ind w:left="0"/>
        <w:jc w:val="both"/>
      </w:pPr>
      <w:r>
        <w:rPr>
          <w:rFonts w:ascii="Times New Roman"/>
          <w:b w:val="false"/>
          <w:i w:val="false"/>
          <w:color w:val="000000"/>
          <w:sz w:val="28"/>
        </w:rPr>
        <w:t>
      38. Жеке шоттарды жабу төлеушінің өтініші бойынша жүргізіледі:</w:t>
      </w:r>
    </w:p>
    <w:bookmarkEnd w:id="118"/>
    <w:bookmarkStart w:name="z126" w:id="119"/>
    <w:p>
      <w:pPr>
        <w:spacing w:after="0"/>
        <w:ind w:left="0"/>
        <w:jc w:val="both"/>
      </w:pPr>
      <w:r>
        <w:rPr>
          <w:rFonts w:ascii="Times New Roman"/>
          <w:b w:val="false"/>
          <w:i w:val="false"/>
          <w:color w:val="000000"/>
          <w:sz w:val="28"/>
        </w:rPr>
        <w:t>
      39. Төлеушінің жеке шоты бойынша қалдық болған жағдайда салыстыру актісі жасала отырып, кедендік баждар, салықтар, кедендік алымдар мен өсімпұлдар бойынша есеп айырысуды салыстыру және бюджеттен кедендік төлемдердің, салықтардың, кедендік алымдар мен өсімпұлдардың артық (қате) төленген сомаларын қайтару үшін кедендік төлемдердің, салықтардың, кедендік алымдар мен өсімпұлдардың артық (қате) төленген сомаларының бар екенін растауды беру жүргізіледі.</w:t>
      </w:r>
    </w:p>
    <w:bookmarkEnd w:id="119"/>
    <w:bookmarkStart w:name="z127" w:id="120"/>
    <w:p>
      <w:pPr>
        <w:spacing w:after="0"/>
        <w:ind w:left="0"/>
        <w:jc w:val="both"/>
      </w:pPr>
      <w:r>
        <w:rPr>
          <w:rFonts w:ascii="Times New Roman"/>
          <w:b w:val="false"/>
          <w:i w:val="false"/>
          <w:color w:val="000000"/>
          <w:sz w:val="28"/>
        </w:rPr>
        <w:t>
      40. Жеке шоттар жабылғаннан кейін төлеушінің өтініші бойынша жеке шотта кез келген операциялардың жазбасы жүргізілмейді.</w:t>
      </w:r>
    </w:p>
    <w:bookmarkEnd w:id="120"/>
    <w:bookmarkStart w:name="z128" w:id="121"/>
    <w:p>
      <w:pPr>
        <w:spacing w:after="0"/>
        <w:ind w:left="0"/>
        <w:jc w:val="both"/>
      </w:pPr>
      <w:r>
        <w:rPr>
          <w:rFonts w:ascii="Times New Roman"/>
          <w:b w:val="false"/>
          <w:i w:val="false"/>
          <w:color w:val="000000"/>
          <w:sz w:val="28"/>
        </w:rPr>
        <w:t>
      41. Кедендік баждардың, салықтардың, кедендік алымдар мен өсімпұлдардың бюджетке артық (қате) төленген сомалары төленген күннен бастап бес жыл өткеннен кейін жеке шоттардан есептен шығарылады.</w:t>
      </w:r>
    </w:p>
    <w:bookmarkEnd w:id="121"/>
    <w:bookmarkStart w:name="z129" w:id="122"/>
    <w:p>
      <w:pPr>
        <w:spacing w:after="0"/>
        <w:ind w:left="0"/>
        <w:jc w:val="both"/>
      </w:pPr>
      <w:r>
        <w:rPr>
          <w:rFonts w:ascii="Times New Roman"/>
          <w:b w:val="false"/>
          <w:i w:val="false"/>
          <w:color w:val="000000"/>
          <w:sz w:val="28"/>
        </w:rPr>
        <w:t>
      42. Бес жыл (қоса алғанда) өткеннен кейін кедендік баждардың, салықтардың, кедендік алымдар мен өсімпұлдардың артық (қате) төленген сомаларын есептен шығару үшін мемлекеттік кірістер органында мемлекеттік кірістер органы басшысының не оны алмастыратын адамның бұйрығы негізінде комиссия құрылады. Комиссияның төрағалығына мемлекеттік кірістер органының басшысы немесе оны алмастыратын тұлға тағайындалады.</w:t>
      </w:r>
    </w:p>
    <w:bookmarkEnd w:id="122"/>
    <w:p>
      <w:pPr>
        <w:spacing w:after="0"/>
        <w:ind w:left="0"/>
        <w:jc w:val="both"/>
      </w:pPr>
      <w:r>
        <w:rPr>
          <w:rFonts w:ascii="Times New Roman"/>
          <w:b w:val="false"/>
          <w:i w:val="false"/>
          <w:color w:val="000000"/>
          <w:sz w:val="28"/>
        </w:rPr>
        <w:t>
      Кедендік төлемдердің, салықтардың, кедендік алымдар мен өсімпұлдардың артық (қате) төленген сомаларын есептен шығару екі данада ресімделетін және комиссия төрағасы мен мүшелері қол қоятын есептен шығару актісі негізінде жүргізіледі. Кедендік баждардың, салықтардың, кедендік алымдар мен өсімпұлдардың артық (қате) төленген сомаларын есептен шығару актісін мемлекеттік кірістер органының басшысы бекітеді.</w:t>
      </w:r>
    </w:p>
    <w:p>
      <w:pPr>
        <w:spacing w:after="0"/>
        <w:ind w:left="0"/>
        <w:jc w:val="both"/>
      </w:pPr>
      <w:r>
        <w:rPr>
          <w:rFonts w:ascii="Times New Roman"/>
          <w:b w:val="false"/>
          <w:i w:val="false"/>
          <w:color w:val="000000"/>
          <w:sz w:val="28"/>
        </w:rPr>
        <w:t>
      Кедендік баждардың, салықтардың, кедендік алымдар мен өсімпұлдардың артық (қате) төленген сомаларын есептен шығарудың бекітілген актісінің даналары қатаң есептілік құжаттарын сақтау үшін көзделген тәртіппен мемлекеттік кірістер органдарында:</w:t>
      </w:r>
    </w:p>
    <w:p>
      <w:pPr>
        <w:spacing w:after="0"/>
        <w:ind w:left="0"/>
        <w:jc w:val="both"/>
      </w:pPr>
      <w:r>
        <w:rPr>
          <w:rFonts w:ascii="Times New Roman"/>
          <w:b w:val="false"/>
          <w:i w:val="false"/>
          <w:color w:val="000000"/>
          <w:sz w:val="28"/>
        </w:rPr>
        <w:t>
      біріншісі – мемлекеттік қызмет бөлімшілерінде;</w:t>
      </w:r>
    </w:p>
    <w:p>
      <w:pPr>
        <w:spacing w:after="0"/>
        <w:ind w:left="0"/>
        <w:jc w:val="both"/>
      </w:pPr>
      <w:r>
        <w:rPr>
          <w:rFonts w:ascii="Times New Roman"/>
          <w:b w:val="false"/>
          <w:i w:val="false"/>
          <w:color w:val="000000"/>
          <w:sz w:val="28"/>
        </w:rPr>
        <w:t>
      екіншісі – мұрағатта сақталады.</w:t>
      </w:r>
    </w:p>
    <w:bookmarkStart w:name="z130" w:id="123"/>
    <w:p>
      <w:pPr>
        <w:spacing w:after="0"/>
        <w:ind w:left="0"/>
        <w:jc w:val="both"/>
      </w:pPr>
      <w:r>
        <w:rPr>
          <w:rFonts w:ascii="Times New Roman"/>
          <w:b w:val="false"/>
          <w:i w:val="false"/>
          <w:color w:val="000000"/>
          <w:sz w:val="28"/>
        </w:rPr>
        <w:t xml:space="preserve">
      43.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172-баптарының</w:t>
      </w:r>
      <w:r>
        <w:rPr>
          <w:rFonts w:ascii="Times New Roman"/>
          <w:b w:val="false"/>
          <w:i w:val="false"/>
          <w:color w:val="000000"/>
          <w:sz w:val="28"/>
        </w:rPr>
        <w:t xml:space="preserve"> нормалары мемлекеттік кірістер органдарының Кеден одағының кедендік шекарасы арқылы тауарларды өткізумен байланысты қалыптасқан кедендік баждар, салықтар, кедендік алымдар мен өсімпұлдар бойынша берешекті өндіріп алуды және есептен шығаруды үмітсіз деп тану туралы шешімдер қабылдау тәртібін айқындайды.</w:t>
      </w:r>
    </w:p>
    <w:bookmarkEnd w:id="123"/>
    <w:p>
      <w:pPr>
        <w:spacing w:after="0"/>
        <w:ind w:left="0"/>
        <w:jc w:val="both"/>
      </w:pPr>
      <w:r>
        <w:rPr>
          <w:rFonts w:ascii="Times New Roman"/>
          <w:b w:val="false"/>
          <w:i w:val="false"/>
          <w:color w:val="000000"/>
          <w:sz w:val="28"/>
        </w:rPr>
        <w:t>
      Берешекті өндіріп алуды және есептен шығаруды үмітсіз деп тану туралы шешім қабылдау үшін:</w:t>
      </w:r>
    </w:p>
    <w:bookmarkStart w:name="z131" w:id="124"/>
    <w:p>
      <w:pPr>
        <w:spacing w:after="0"/>
        <w:ind w:left="0"/>
        <w:jc w:val="both"/>
      </w:pPr>
      <w:r>
        <w:rPr>
          <w:rFonts w:ascii="Times New Roman"/>
          <w:b w:val="false"/>
          <w:i w:val="false"/>
          <w:color w:val="000000"/>
          <w:sz w:val="28"/>
        </w:rPr>
        <w:t xml:space="preserve">
      1) ұйымды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тарату;</w:t>
      </w:r>
    </w:p>
    <w:bookmarkEnd w:id="124"/>
    <w:bookmarkStart w:name="z132" w:id="125"/>
    <w:p>
      <w:pPr>
        <w:spacing w:after="0"/>
        <w:ind w:left="0"/>
        <w:jc w:val="both"/>
      </w:pPr>
      <w:r>
        <w:rPr>
          <w:rFonts w:ascii="Times New Roman"/>
          <w:b w:val="false"/>
          <w:i w:val="false"/>
          <w:color w:val="000000"/>
          <w:sz w:val="28"/>
        </w:rPr>
        <w:t>
      2) банкрот деп тану;</w:t>
      </w:r>
    </w:p>
    <w:bookmarkEnd w:id="125"/>
    <w:bookmarkStart w:name="z133" w:id="126"/>
    <w:p>
      <w:pPr>
        <w:spacing w:after="0"/>
        <w:ind w:left="0"/>
        <w:jc w:val="both"/>
      </w:pPr>
      <w:r>
        <w:rPr>
          <w:rFonts w:ascii="Times New Roman"/>
          <w:b w:val="false"/>
          <w:i w:val="false"/>
          <w:color w:val="000000"/>
          <w:sz w:val="28"/>
        </w:rPr>
        <w:t>
      3) жеке тұлғаның қайтыс болуы немесе соттың қайтыс болды деп жариялауы;</w:t>
      </w:r>
    </w:p>
    <w:bookmarkEnd w:id="126"/>
    <w:bookmarkStart w:name="z134" w:id="127"/>
    <w:p>
      <w:pPr>
        <w:spacing w:after="0"/>
        <w:ind w:left="0"/>
        <w:jc w:val="both"/>
      </w:pPr>
      <w:r>
        <w:rPr>
          <w:rFonts w:ascii="Times New Roman"/>
          <w:b w:val="false"/>
          <w:i w:val="false"/>
          <w:color w:val="000000"/>
          <w:sz w:val="28"/>
        </w:rPr>
        <w:t>
      4) мемлекеттік кірістер органдарының талап етуі бойынша бес жылды құрайтын талап қою мерзімінің өтуі негіздеме болып табылады.</w:t>
      </w:r>
    </w:p>
    <w:bookmarkEnd w:id="127"/>
    <w:bookmarkStart w:name="z135" w:id="128"/>
    <w:p>
      <w:pPr>
        <w:spacing w:after="0"/>
        <w:ind w:left="0"/>
        <w:jc w:val="both"/>
      </w:pPr>
      <w:r>
        <w:rPr>
          <w:rFonts w:ascii="Times New Roman"/>
          <w:b w:val="false"/>
          <w:i w:val="false"/>
          <w:color w:val="000000"/>
          <w:sz w:val="28"/>
        </w:rPr>
        <w:t>
      44. Кедендік баждардың, салықтардың, кедендік алымдар мен өсімпұлдардың берешегін өндіріп алуды және есептен шығаруды үмітсіз деп тану туралы шешімді алдында берешегі бар мемлекеттік кірістер органы қабылдайды.</w:t>
      </w:r>
    </w:p>
    <w:bookmarkEnd w:id="128"/>
    <w:p>
      <w:pPr>
        <w:spacing w:after="0"/>
        <w:ind w:left="0"/>
        <w:jc w:val="both"/>
      </w:pPr>
      <w:r>
        <w:rPr>
          <w:rFonts w:ascii="Times New Roman"/>
          <w:b w:val="false"/>
          <w:i w:val="false"/>
          <w:color w:val="000000"/>
          <w:sz w:val="28"/>
        </w:rPr>
        <w:t>
      Берешек қалыптасқан күннен бастап бес жыл (қоса алғанда) ішінде өтелмеген берешекті өндіріп алуды және есептен шығаруды үмітсіз деп тану үшін мемлекеттік кірістер органында мемлекеттік кірістер органы бірінші басшысының не оны алмастыратын адамның бұйрығы негізінде комиссия құрылады. Комиссияның төрағасы болып мемлекеттік кірістер органының басшысы не оны алмастыратын адам тағайындалады.</w:t>
      </w:r>
    </w:p>
    <w:p>
      <w:pPr>
        <w:spacing w:after="0"/>
        <w:ind w:left="0"/>
        <w:jc w:val="both"/>
      </w:pPr>
      <w:r>
        <w:rPr>
          <w:rFonts w:ascii="Times New Roman"/>
          <w:b w:val="false"/>
          <w:i w:val="false"/>
          <w:color w:val="000000"/>
          <w:sz w:val="28"/>
        </w:rPr>
        <w:t>
      Кедендік баждар, салықтар, кедендік алымдар мен өсімпұлдар бойынша берешекті есептен шығару үш данада ресімделетін және комиссияның төрағасы мен мүшелері қол қоятын есептен шығару актісі негізінде жүргізіледі. Кедендік баждар, салықтар, кедендік алымдар мен өсімпұлдар бойынша берешекті есептен шығару актісін мемлекеттік кірістер органының басшысы бекітеді.</w:t>
      </w:r>
    </w:p>
    <w:p>
      <w:pPr>
        <w:spacing w:after="0"/>
        <w:ind w:left="0"/>
        <w:jc w:val="both"/>
      </w:pPr>
      <w:r>
        <w:rPr>
          <w:rFonts w:ascii="Times New Roman"/>
          <w:b w:val="false"/>
          <w:i w:val="false"/>
          <w:color w:val="000000"/>
          <w:sz w:val="28"/>
        </w:rPr>
        <w:t>
      Кедендік баждар, салықтар, кедендік алымдар мен өсімпұлдар бойынша берешекті есептен шығарудың бекітілген актісінің даналары қатаң есептілік құжаттарын сақтау үшін көзделген тәртіппен мемлекеттік кірістер органында:</w:t>
      </w:r>
    </w:p>
    <w:p>
      <w:pPr>
        <w:spacing w:after="0"/>
        <w:ind w:left="0"/>
        <w:jc w:val="both"/>
      </w:pPr>
      <w:r>
        <w:rPr>
          <w:rFonts w:ascii="Times New Roman"/>
          <w:b w:val="false"/>
          <w:i w:val="false"/>
          <w:color w:val="000000"/>
          <w:sz w:val="28"/>
        </w:rPr>
        <w:t>
      біріншісі – мемлекеттік қызмет бөлімшілерінде;</w:t>
      </w:r>
    </w:p>
    <w:p>
      <w:pPr>
        <w:spacing w:after="0"/>
        <w:ind w:left="0"/>
        <w:jc w:val="both"/>
      </w:pPr>
      <w:r>
        <w:rPr>
          <w:rFonts w:ascii="Times New Roman"/>
          <w:b w:val="false"/>
          <w:i w:val="false"/>
          <w:color w:val="000000"/>
          <w:sz w:val="28"/>
        </w:rPr>
        <w:t>
      екіншісі – берешектермен жұмыс бөлімшілерінде;</w:t>
      </w:r>
    </w:p>
    <w:p>
      <w:pPr>
        <w:spacing w:after="0"/>
        <w:ind w:left="0"/>
        <w:jc w:val="both"/>
      </w:pPr>
      <w:r>
        <w:rPr>
          <w:rFonts w:ascii="Times New Roman"/>
          <w:b w:val="false"/>
          <w:i w:val="false"/>
          <w:color w:val="000000"/>
          <w:sz w:val="28"/>
        </w:rPr>
        <w:t>
      үшіншісі – мұрағатта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w:t>
            </w:r>
            <w:r>
              <w:br/>
            </w:r>
            <w:r>
              <w:rPr>
                <w:rFonts w:ascii="Times New Roman"/>
                <w:b w:val="false"/>
                <w:i w:val="false"/>
                <w:color w:val="000000"/>
                <w:sz w:val="20"/>
              </w:rPr>
              <w:t>кедендік алымдардың және өсімпұлдардың</w:t>
            </w:r>
            <w:r>
              <w:br/>
            </w:r>
            <w:r>
              <w:rPr>
                <w:rFonts w:ascii="Times New Roman"/>
                <w:b w:val="false"/>
                <w:i w:val="false"/>
                <w:color w:val="000000"/>
                <w:sz w:val="20"/>
              </w:rPr>
              <w:t>бюджетке түсуін есепке алу, сондай-ақ</w:t>
            </w:r>
            <w:r>
              <w:br/>
            </w:r>
            <w:r>
              <w:rPr>
                <w:rFonts w:ascii="Times New Roman"/>
                <w:b w:val="false"/>
                <w:i w:val="false"/>
                <w:color w:val="000000"/>
                <w:sz w:val="20"/>
              </w:rPr>
              <w:t>төлеушілердің жеке шоттарын жүргізу</w:t>
            </w:r>
            <w:r>
              <w:br/>
            </w:r>
            <w:r>
              <w:rPr>
                <w:rFonts w:ascii="Times New Roman"/>
                <w:b w:val="false"/>
                <w:i w:val="false"/>
                <w:color w:val="000000"/>
                <w:sz w:val="20"/>
              </w:rPr>
              <w:t>қағидасына 1-қосымша</w:t>
            </w:r>
          </w:p>
        </w:tc>
      </w:tr>
    </w:tbl>
    <w:p>
      <w:pPr>
        <w:spacing w:after="0"/>
        <w:ind w:left="0"/>
        <w:jc w:val="both"/>
      </w:pPr>
      <w:r>
        <w:rPr>
          <w:rFonts w:ascii="Times New Roman"/>
          <w:b w:val="false"/>
          <w:i w:val="false"/>
          <w:color w:val="000000"/>
          <w:sz w:val="28"/>
        </w:rPr>
        <w:t>
      Нысан</w:t>
      </w:r>
    </w:p>
    <w:bookmarkStart w:name="z137" w:id="129"/>
    <w:p>
      <w:pPr>
        <w:spacing w:after="0"/>
        <w:ind w:left="0"/>
        <w:jc w:val="left"/>
      </w:pPr>
      <w:r>
        <w:rPr>
          <w:rFonts w:ascii="Times New Roman"/>
          <w:b/>
          <w:i w:val="false"/>
          <w:color w:val="000000"/>
        </w:rPr>
        <w:t xml:space="preserve"> Кедендік төлемдердің, салықтар мен өсімпұлдардың сомасын есепке жазуға (азайтуға) тізілім</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67"/>
        <w:gridCol w:w="2853"/>
        <w:gridCol w:w="1334"/>
        <w:gridCol w:w="981"/>
        <w:gridCol w:w="767"/>
        <w:gridCol w:w="767"/>
        <w:gridCol w:w="768"/>
        <w:gridCol w:w="768"/>
        <w:gridCol w:w="1335"/>
        <w:gridCol w:w="1193"/>
      </w:tblGrid>
      <w:tr>
        <w:trPr>
          <w:trHeight w:val="3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 (бар болған жағдайда)</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түрі</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 сыныптамасының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және басқа құжаттар бойынша есепке жазуға (азайтуға)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сомасы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Тізілімді: _________________________________________________ тапсырды</w:t>
      </w:r>
    </w:p>
    <w:p>
      <w:pPr>
        <w:spacing w:after="0"/>
        <w:ind w:left="0"/>
        <w:jc w:val="both"/>
      </w:pPr>
      <w:r>
        <w:rPr>
          <w:rFonts w:ascii="Times New Roman"/>
          <w:b w:val="false"/>
          <w:i w:val="false"/>
          <w:color w:val="000000"/>
          <w:sz w:val="28"/>
        </w:rPr>
        <w:t>
      (кедендік бақылау, кедендік ресімдеу, кедендік бекеттер, аудит және</w:t>
      </w:r>
    </w:p>
    <w:p>
      <w:pPr>
        <w:spacing w:after="0"/>
        <w:ind w:left="0"/>
        <w:jc w:val="both"/>
      </w:pPr>
      <w:r>
        <w:rPr>
          <w:rFonts w:ascii="Times New Roman"/>
          <w:b w:val="false"/>
          <w:i w:val="false"/>
          <w:color w:val="000000"/>
          <w:sz w:val="28"/>
        </w:rPr>
        <w:t>
      берешектермен жұмыс жүргізу және т.б. бөлімшілерінің қызметкерінің</w:t>
      </w:r>
    </w:p>
    <w:p>
      <w:pPr>
        <w:spacing w:after="0"/>
        <w:ind w:left="0"/>
        <w:jc w:val="both"/>
      </w:pPr>
      <w:r>
        <w:rPr>
          <w:rFonts w:ascii="Times New Roman"/>
          <w:b w:val="false"/>
          <w:i w:val="false"/>
          <w:color w:val="000000"/>
          <w:sz w:val="28"/>
        </w:rPr>
        <w:t>
      Т.А.Ә., лауазымы мен қолы)</w:t>
      </w:r>
    </w:p>
    <w:p>
      <w:pPr>
        <w:spacing w:after="0"/>
        <w:ind w:left="0"/>
        <w:jc w:val="both"/>
      </w:pPr>
      <w:r>
        <w:rPr>
          <w:rFonts w:ascii="Times New Roman"/>
          <w:b w:val="false"/>
          <w:i w:val="false"/>
          <w:color w:val="000000"/>
          <w:sz w:val="28"/>
        </w:rPr>
        <w:t>
      Тізілімді: ________________________ қабылдап алды және жеке шоттарға</w:t>
      </w:r>
    </w:p>
    <w:p>
      <w:pPr>
        <w:spacing w:after="0"/>
        <w:ind w:left="0"/>
        <w:jc w:val="both"/>
      </w:pPr>
      <w:r>
        <w:rPr>
          <w:rFonts w:ascii="Times New Roman"/>
          <w:b w:val="false"/>
          <w:i w:val="false"/>
          <w:color w:val="000000"/>
          <w:sz w:val="28"/>
        </w:rPr>
        <w:t>
      (мемлекеттік кірістер бөлімі қызметкерінің Т.А.Ә., лауазымы мен қолы)</w:t>
      </w:r>
    </w:p>
    <w:p>
      <w:pPr>
        <w:spacing w:after="0"/>
        <w:ind w:left="0"/>
        <w:jc w:val="both"/>
      </w:pPr>
      <w:r>
        <w:rPr>
          <w:rFonts w:ascii="Times New Roman"/>
          <w:b w:val="false"/>
          <w:i w:val="false"/>
          <w:color w:val="000000"/>
          <w:sz w:val="28"/>
        </w:rPr>
        <w:t>
      тарату жүргізді.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баждардың, салықтардың,</w:t>
            </w:r>
            <w:r>
              <w:br/>
            </w:r>
            <w:r>
              <w:rPr>
                <w:rFonts w:ascii="Times New Roman"/>
                <w:b w:val="false"/>
                <w:i w:val="false"/>
                <w:color w:val="000000"/>
                <w:sz w:val="20"/>
              </w:rPr>
              <w:t>кедендік алымдардың және өсімпұлдардың</w:t>
            </w:r>
            <w:r>
              <w:br/>
            </w:r>
            <w:r>
              <w:rPr>
                <w:rFonts w:ascii="Times New Roman"/>
                <w:b w:val="false"/>
                <w:i w:val="false"/>
                <w:color w:val="000000"/>
                <w:sz w:val="20"/>
              </w:rPr>
              <w:t>бюджетке түсуін есепке алу, сондай-ақ</w:t>
            </w:r>
            <w:r>
              <w:br/>
            </w:r>
            <w:r>
              <w:rPr>
                <w:rFonts w:ascii="Times New Roman"/>
                <w:b w:val="false"/>
                <w:i w:val="false"/>
                <w:color w:val="000000"/>
                <w:sz w:val="20"/>
              </w:rPr>
              <w:t>төлеушілердің жеке шоттарын жүргізу</w:t>
            </w:r>
            <w:r>
              <w:br/>
            </w:r>
            <w:r>
              <w:rPr>
                <w:rFonts w:ascii="Times New Roman"/>
                <w:b w:val="false"/>
                <w:i w:val="false"/>
                <w:color w:val="000000"/>
                <w:sz w:val="20"/>
              </w:rPr>
              <w:t>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Нысан</w:t>
      </w:r>
    </w:p>
    <w:bookmarkStart w:name="z139" w:id="130"/>
    <w:p>
      <w:pPr>
        <w:spacing w:after="0"/>
        <w:ind w:left="0"/>
        <w:jc w:val="left"/>
      </w:pPr>
      <w:r>
        <w:rPr>
          <w:rFonts w:ascii="Times New Roman"/>
          <w:b/>
          <w:i w:val="false"/>
          <w:color w:val="000000"/>
        </w:rPr>
        <w:t xml:space="preserve"> Жиынтық қорытындылар кітабы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50"/>
        <w:gridCol w:w="1481"/>
        <w:gridCol w:w="1910"/>
        <w:gridCol w:w="430"/>
        <w:gridCol w:w="430"/>
        <w:gridCol w:w="1910"/>
        <w:gridCol w:w="1910"/>
        <w:gridCol w:w="668"/>
        <w:gridCol w:w="668"/>
        <w:gridCol w:w="1913"/>
      </w:tblGrid>
      <w:tr>
        <w:trPr>
          <w:trHeight w:val="3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w:t>
            </w:r>
          </w:p>
          <w:p>
            <w:pPr>
              <w:spacing w:after="20"/>
              <w:ind w:left="20"/>
              <w:jc w:val="both"/>
            </w:pPr>
            <w:r>
              <w:rPr>
                <w:rFonts w:ascii="Times New Roman"/>
                <w:b w:val="false"/>
                <w:i w:val="false"/>
                <w:color w:val="000000"/>
                <w:sz w:val="20"/>
              </w:rPr>
              <w:t>
№</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 (бар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қаңтарда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ақпанда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қаржы кезеңінде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w:t>
      </w:r>
      <w:r>
        <w:rPr>
          <w:rFonts w:ascii="Times New Roman"/>
          <w:b w:val="false"/>
          <w:i/>
          <w:color w:val="000000"/>
          <w:sz w:val="28"/>
        </w:rPr>
        <w:t xml:space="preserve">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543"/>
        <w:gridCol w:w="544"/>
        <w:gridCol w:w="1554"/>
        <w:gridCol w:w="1555"/>
        <w:gridCol w:w="544"/>
        <w:gridCol w:w="544"/>
        <w:gridCol w:w="1555"/>
        <w:gridCol w:w="1457"/>
        <w:gridCol w:w="544"/>
        <w:gridCol w:w="544"/>
        <w:gridCol w:w="1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шоттар бойынша</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төлем/салық сальдосы (+,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төлем/салық сальдосы (+,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төлем/салық сальдосы (+,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257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 бойынша</w:t>
      </w:r>
    </w:p>
    <w:p>
      <w:pPr>
        <w:spacing w:after="0"/>
        <w:ind w:left="0"/>
        <w:jc w:val="both"/>
      </w:pPr>
      <w:r>
        <w:rPr>
          <w:rFonts w:ascii="Times New Roman"/>
          <w:b w:val="false"/>
          <w:i w:val="false"/>
          <w:color w:val="000000"/>
          <w:sz w:val="28"/>
        </w:rPr>
        <w:t xml:space="preserve">
      (төлемнің (немесе салықтың) атауы және коды)       </w:t>
      </w:r>
    </w:p>
    <w:p>
      <w:pPr>
        <w:spacing w:after="0"/>
        <w:ind w:left="0"/>
        <w:jc w:val="left"/>
      </w:pPr>
      <w:r>
        <w:rPr>
          <w:rFonts w:ascii="Times New Roman"/>
          <w:b/>
          <w:i w:val="false"/>
          <w:color w:val="000000"/>
        </w:rPr>
        <w:t xml:space="preserve"> жеке шот</w:t>
      </w:r>
    </w:p>
    <w:p>
      <w:pPr>
        <w:spacing w:after="0"/>
        <w:ind w:left="0"/>
        <w:jc w:val="both"/>
      </w:pPr>
      <w:r>
        <w:rPr>
          <w:rFonts w:ascii="Times New Roman"/>
          <w:b w:val="false"/>
          <w:i w:val="false"/>
          <w:color w:val="000000"/>
          <w:sz w:val="28"/>
        </w:rPr>
        <w:t>
      Төлеушінің атауы (немесе жеке тұлғалар үшін Т.А.Ә.)_________________</w:t>
      </w:r>
    </w:p>
    <w:p>
      <w:pPr>
        <w:spacing w:after="0"/>
        <w:ind w:left="0"/>
        <w:jc w:val="both"/>
      </w:pPr>
      <w:r>
        <w:rPr>
          <w:rFonts w:ascii="Times New Roman"/>
          <w:b w:val="false"/>
          <w:i w:val="false"/>
          <w:color w:val="000000"/>
          <w:sz w:val="28"/>
        </w:rPr>
        <w:t>
      Салық төлеушінің тіркеу нөмірі______________________________________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(бар болған</w:t>
      </w:r>
    </w:p>
    <w:p>
      <w:pPr>
        <w:spacing w:after="0"/>
        <w:ind w:left="0"/>
        <w:jc w:val="both"/>
      </w:pPr>
      <w:r>
        <w:rPr>
          <w:rFonts w:ascii="Times New Roman"/>
          <w:b w:val="false"/>
          <w:i w:val="false"/>
          <w:color w:val="000000"/>
          <w:sz w:val="28"/>
        </w:rPr>
        <w:t>
      жағдайда) __________________________________________________________</w:t>
      </w:r>
    </w:p>
    <w:p>
      <w:pPr>
        <w:spacing w:after="0"/>
        <w:ind w:left="0"/>
        <w:jc w:val="both"/>
      </w:pPr>
      <w:r>
        <w:rPr>
          <w:rFonts w:ascii="Times New Roman"/>
          <w:b w:val="false"/>
          <w:i w:val="false"/>
          <w:color w:val="000000"/>
          <w:sz w:val="28"/>
        </w:rPr>
        <w:t>
      Кәсіпорындар мен ұйымдардың жалпы сыныптауышының коды_______________</w:t>
      </w:r>
    </w:p>
    <w:p>
      <w:pPr>
        <w:spacing w:after="0"/>
        <w:ind w:left="0"/>
        <w:jc w:val="both"/>
      </w:pPr>
      <w:r>
        <w:rPr>
          <w:rFonts w:ascii="Times New Roman"/>
          <w:b w:val="false"/>
          <w:i w:val="false"/>
          <w:color w:val="000000"/>
          <w:sz w:val="28"/>
        </w:rPr>
        <w:t>
      Экономикалық қызметтің жалпы сыныптауышының коды____________________</w:t>
      </w:r>
    </w:p>
    <w:p>
      <w:pPr>
        <w:spacing w:after="0"/>
        <w:ind w:left="0"/>
        <w:jc w:val="both"/>
      </w:pPr>
      <w:r>
        <w:rPr>
          <w:rFonts w:ascii="Times New Roman"/>
          <w:b w:val="false"/>
          <w:i w:val="false"/>
          <w:color w:val="000000"/>
          <w:sz w:val="28"/>
        </w:rPr>
        <w:t>
      Қосымша құн салығы бойынша есепке тұруы туралы куәліктің сериясы мен</w:t>
      </w:r>
    </w:p>
    <w:p>
      <w:pPr>
        <w:spacing w:after="0"/>
        <w:ind w:left="0"/>
        <w:jc w:val="both"/>
      </w:pPr>
      <w:r>
        <w:rPr>
          <w:rFonts w:ascii="Times New Roman"/>
          <w:b w:val="false"/>
          <w:i w:val="false"/>
          <w:color w:val="000000"/>
          <w:sz w:val="28"/>
        </w:rPr>
        <w:t>
      нөмірі және қосылған құн салығы бойынша есепке тұру күні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00"/>
        <w:gridCol w:w="500"/>
        <w:gridCol w:w="500"/>
        <w:gridCol w:w="500"/>
        <w:gridCol w:w="2220"/>
        <w:gridCol w:w="500"/>
        <w:gridCol w:w="639"/>
        <w:gridCol w:w="918"/>
        <w:gridCol w:w="776"/>
        <w:gridCol w:w="779"/>
        <w:gridCol w:w="776"/>
        <w:gridCol w:w="777"/>
        <w:gridCol w:w="841"/>
        <w:gridCol w:w="796"/>
        <w:gridCol w:w="778"/>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үлгісі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Қайтару/кейінге қалдыру</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соңындағы төлем/салық сальдосы</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Өсімпұлдан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төлемдер есепке жазылды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 әдісімен ҚҚС есепке жазылды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есепке жазылды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төлемді есепке жазу азайтылды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Өсімпұлды есепке жазу азайтылды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қалдырылды/бөліп-бөліп төленді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Қорытындылар: _______________________________________________ төленді</w:t>
      </w:r>
    </w:p>
    <w:p>
      <w:pPr>
        <w:spacing w:after="0"/>
        <w:ind w:left="0"/>
        <w:jc w:val="both"/>
      </w:pPr>
      <w:r>
        <w:rPr>
          <w:rFonts w:ascii="Times New Roman"/>
          <w:b w:val="false"/>
          <w:i w:val="false"/>
          <w:color w:val="000000"/>
          <w:sz w:val="28"/>
        </w:rPr>
        <w:t>
      ________________________________________ негізгі төлем есепке жазылды</w:t>
      </w:r>
    </w:p>
    <w:p>
      <w:pPr>
        <w:spacing w:after="0"/>
        <w:ind w:left="0"/>
        <w:jc w:val="both"/>
      </w:pPr>
      <w:r>
        <w:rPr>
          <w:rFonts w:ascii="Times New Roman"/>
          <w:b w:val="false"/>
          <w:i w:val="false"/>
          <w:color w:val="000000"/>
          <w:sz w:val="28"/>
        </w:rPr>
        <w:t>
      ______________________________________________ өсімпұл есепке жазылды</w:t>
      </w:r>
    </w:p>
    <w:p>
      <w:pPr>
        <w:spacing w:after="0"/>
        <w:ind w:left="0"/>
        <w:jc w:val="both"/>
      </w:pPr>
      <w:r>
        <w:rPr>
          <w:rFonts w:ascii="Times New Roman"/>
          <w:b w:val="false"/>
          <w:i w:val="false"/>
          <w:color w:val="000000"/>
          <w:sz w:val="28"/>
        </w:rPr>
        <w:t>
      _______________________________ негізгі төлемді есепке жазу азайтылды</w:t>
      </w:r>
    </w:p>
    <w:p>
      <w:pPr>
        <w:spacing w:after="0"/>
        <w:ind w:left="0"/>
        <w:jc w:val="both"/>
      </w:pPr>
      <w:r>
        <w:rPr>
          <w:rFonts w:ascii="Times New Roman"/>
          <w:b w:val="false"/>
          <w:i w:val="false"/>
          <w:color w:val="000000"/>
          <w:sz w:val="28"/>
        </w:rPr>
        <w:t>
      _____________________________________ өсімпұлды есепке жазу азайтылды</w:t>
      </w:r>
    </w:p>
    <w:p>
      <w:pPr>
        <w:spacing w:after="0"/>
        <w:ind w:left="0"/>
        <w:jc w:val="both"/>
      </w:pPr>
      <w:r>
        <w:rPr>
          <w:rFonts w:ascii="Times New Roman"/>
          <w:b w:val="false"/>
          <w:i w:val="false"/>
          <w:color w:val="000000"/>
          <w:sz w:val="28"/>
        </w:rPr>
        <w:t>
      ________________________________________________ бюджеттен қайтарылды</w:t>
      </w:r>
    </w:p>
    <w:p>
      <w:pPr>
        <w:spacing w:after="0"/>
        <w:ind w:left="0"/>
        <w:jc w:val="both"/>
      </w:pPr>
      <w:r>
        <w:rPr>
          <w:rFonts w:ascii="Times New Roman"/>
          <w:b w:val="false"/>
          <w:i w:val="false"/>
          <w:color w:val="000000"/>
          <w:sz w:val="28"/>
        </w:rPr>
        <w:t>
      _____________________ төлемдер кейінге қалдырылды/бөліп-бөліп төленді</w:t>
      </w:r>
    </w:p>
    <w:p>
      <w:pPr>
        <w:spacing w:after="0"/>
        <w:ind w:left="0"/>
        <w:jc w:val="both"/>
      </w:pPr>
      <w:r>
        <w:rPr>
          <w:rFonts w:ascii="Times New Roman"/>
          <w:b w:val="false"/>
          <w:i w:val="false"/>
          <w:color w:val="000000"/>
          <w:sz w:val="28"/>
        </w:rPr>
        <w:t>
      ____ кейінге қалдырылған/бөліп-бөліп төленген төлемдер есепке жазылды</w:t>
      </w:r>
    </w:p>
    <w:p>
      <w:pPr>
        <w:spacing w:after="0"/>
        <w:ind w:left="0"/>
        <w:jc w:val="both"/>
      </w:pPr>
      <w:r>
        <w:rPr>
          <w:rFonts w:ascii="Times New Roman"/>
          <w:b w:val="false"/>
          <w:i w:val="false"/>
          <w:color w:val="000000"/>
          <w:sz w:val="28"/>
        </w:rPr>
        <w:t>
      _______________ кейінге қалдырылған/бөліп-бөліп төленген төлемдер өтелген жоқ</w:t>
      </w:r>
    </w:p>
    <w:p>
      <w:pPr>
        <w:spacing w:after="0"/>
        <w:ind w:left="0"/>
        <w:jc w:val="both"/>
      </w:pPr>
      <w:r>
        <w:rPr>
          <w:rFonts w:ascii="Times New Roman"/>
          <w:b w:val="false"/>
          <w:i w:val="false"/>
          <w:color w:val="000000"/>
          <w:sz w:val="28"/>
        </w:rPr>
        <w:t>
      ________________________________________ төлеушінің СТН</w:t>
      </w:r>
    </w:p>
    <w:p>
      <w:pPr>
        <w:spacing w:after="0"/>
        <w:ind w:left="0"/>
        <w:jc w:val="both"/>
      </w:pPr>
      <w:r>
        <w:rPr>
          <w:rFonts w:ascii="Times New Roman"/>
          <w:b w:val="false"/>
          <w:i w:val="false"/>
          <w:color w:val="000000"/>
          <w:sz w:val="28"/>
        </w:rPr>
        <w:t>
      _______________ төлеушінің ЖСН/БСН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 сәуірдегі</w:t>
            </w:r>
            <w:r>
              <w:br/>
            </w:r>
            <w:r>
              <w:rPr>
                <w:rFonts w:ascii="Times New Roman"/>
                <w:b w:val="false"/>
                <w:i w:val="false"/>
                <w:color w:val="000000"/>
                <w:sz w:val="20"/>
              </w:rPr>
              <w:t>№ 257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42" w:id="131"/>
    <w:p>
      <w:pPr>
        <w:spacing w:after="0"/>
        <w:ind w:left="0"/>
        <w:jc w:val="left"/>
      </w:pPr>
      <w:r>
        <w:rPr>
          <w:rFonts w:ascii="Times New Roman"/>
          <w:b/>
          <w:i w:val="false"/>
          <w:color w:val="000000"/>
        </w:rPr>
        <w:t xml:space="preserve"> Кедендік баждар, салықтар, кедендік алымдар мен өсімпұлдар</w:t>
      </w:r>
      <w:r>
        <w:br/>
      </w:r>
      <w:r>
        <w:rPr>
          <w:rFonts w:ascii="Times New Roman"/>
          <w:b/>
          <w:i w:val="false"/>
          <w:color w:val="000000"/>
        </w:rPr>
        <w:t>бойынша салыстыру актісі</w:t>
      </w:r>
    </w:p>
    <w:bookmarkEnd w:id="131"/>
    <w:p>
      <w:pPr>
        <w:spacing w:after="0"/>
        <w:ind w:left="0"/>
        <w:jc w:val="both"/>
      </w:pPr>
      <w:r>
        <w:rPr>
          <w:rFonts w:ascii="Times New Roman"/>
          <w:b w:val="false"/>
          <w:i w:val="false"/>
          <w:color w:val="000000"/>
          <w:sz w:val="28"/>
        </w:rPr>
        <w:t>
      Мемлекеттік кірістер бөлімінің қызметкері ____ және төлеуші____</w:t>
      </w:r>
    </w:p>
    <w:p>
      <w:pPr>
        <w:spacing w:after="0"/>
        <w:ind w:left="0"/>
        <w:jc w:val="both"/>
      </w:pPr>
      <w:r>
        <w:rPr>
          <w:rFonts w:ascii="Times New Roman"/>
          <w:b w:val="false"/>
          <w:i w:val="false"/>
          <w:color w:val="000000"/>
          <w:sz w:val="28"/>
        </w:rPr>
        <w:t>
      20___ ж. "__" ___-дан 20__ж. "__" _____ аралығындағы кезең үшін кедендік төлемдер мен салықтар бойынша есептеулерді салыстыру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804"/>
        <w:gridCol w:w="1831"/>
        <w:gridCol w:w="638"/>
        <w:gridCol w:w="765"/>
        <w:gridCol w:w="265"/>
        <w:gridCol w:w="765"/>
        <w:gridCol w:w="266"/>
        <w:gridCol w:w="765"/>
        <w:gridCol w:w="266"/>
        <w:gridCol w:w="766"/>
        <w:gridCol w:w="266"/>
        <w:gridCol w:w="1957"/>
        <w:gridCol w:w="68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 (бересі -, артық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соныңдағы сальдо (бересі -, артық төлеу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немесе салық</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төлемнің немесе салықтың атауы мен коды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деректері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деректері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Алшақтықтар (+,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төлемнің немесе салықтың атауы мен коды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деректері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деректері бойынша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Алшақтықтар (+,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Салыстыру актісі жасалған күн 20__ж. "__" ________</w:t>
      </w:r>
    </w:p>
    <w:p>
      <w:pPr>
        <w:spacing w:after="0"/>
        <w:ind w:left="0"/>
        <w:jc w:val="both"/>
      </w:pPr>
      <w:r>
        <w:rPr>
          <w:rFonts w:ascii="Times New Roman"/>
          <w:b w:val="false"/>
          <w:i w:val="false"/>
          <w:color w:val="000000"/>
          <w:sz w:val="28"/>
        </w:rPr>
        <w:t>
      Салыстыру актісінің Мемлекеттік кірістер органында тіркелген күні жіне нөмірі 20__ж. "__" ___ №______</w:t>
      </w:r>
    </w:p>
    <w:p>
      <w:pPr>
        <w:spacing w:after="0"/>
        <w:ind w:left="0"/>
        <w:jc w:val="both"/>
      </w:pPr>
      <w:r>
        <w:rPr>
          <w:rFonts w:ascii="Times New Roman"/>
          <w:b w:val="false"/>
          <w:i w:val="false"/>
          <w:color w:val="000000"/>
          <w:sz w:val="28"/>
        </w:rPr>
        <w:t>
      Мемлекеттік кірістер бөлімшілерінің басшысы: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Төлеуші: ___________________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