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cd6c" w14:textId="fbecd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2015 жылғы 18 наурыздағы № 210 бұйрығы. Қазақстан Республикасының Әділет министрлігінде 2015 жылы 12 мамырда № 11026 тіркелді.</w:t>
      </w:r>
    </w:p>
    <w:p>
      <w:pPr>
        <w:spacing w:after="0"/>
        <w:ind w:left="0"/>
        <w:jc w:val="both"/>
      </w:pPr>
      <w:r>
        <w:rPr>
          <w:rFonts w:ascii="Times New Roman"/>
          <w:b w:val="false"/>
          <w:i w:val="false"/>
          <w:color w:val="ff0000"/>
          <w:sz w:val="28"/>
        </w:rPr>
        <w:t xml:space="preserve">
      Ескерту. Тақырыбы жаңа редакцияда – ҚР Энергетика министрінің 05.10.2017 </w:t>
      </w:r>
      <w:r>
        <w:rPr>
          <w:rFonts w:ascii="Times New Roman"/>
          <w:b w:val="false"/>
          <w:i w:val="false"/>
          <w:color w:val="ff0000"/>
          <w:sz w:val="28"/>
        </w:rPr>
        <w:t>№ 341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51" w:id="0"/>
    <w:p>
      <w:pPr>
        <w:spacing w:after="0"/>
        <w:ind w:left="0"/>
        <w:jc w:val="both"/>
      </w:pPr>
      <w:r>
        <w:rPr>
          <w:rFonts w:ascii="Times New Roman"/>
          <w:b w:val="false"/>
          <w:i w:val="false"/>
          <w:color w:val="000000"/>
          <w:sz w:val="28"/>
        </w:rPr>
        <w:t xml:space="preserve">
      "Электр энергетикасы туралы" Қазақстан Республикасының Заңы 5-бабының </w:t>
      </w:r>
      <w:r>
        <w:rPr>
          <w:rFonts w:ascii="Times New Roman"/>
          <w:b w:val="false"/>
          <w:i w:val="false"/>
          <w:color w:val="000000"/>
          <w:sz w:val="28"/>
        </w:rPr>
        <w:t>40)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04.03.2022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1"/>
    <w:p>
      <w:pPr>
        <w:spacing w:after="0"/>
        <w:ind w:left="0"/>
        <w:jc w:val="both"/>
      </w:pPr>
      <w:r>
        <w:rPr>
          <w:rFonts w:ascii="Times New Roman"/>
          <w:b w:val="false"/>
          <w:i w:val="false"/>
          <w:color w:val="000000"/>
          <w:sz w:val="28"/>
        </w:rPr>
        <w:t xml:space="preserve">
      1. Қоса беріліп отырған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05.10.2017 </w:t>
      </w:r>
      <w:r>
        <w:rPr>
          <w:rFonts w:ascii="Times New Roman"/>
          <w:b w:val="false"/>
          <w:i w:val="false"/>
          <w:color w:val="000000"/>
          <w:sz w:val="28"/>
        </w:rPr>
        <w:t>№ 341</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6" w:id="2"/>
    <w:p>
      <w:pPr>
        <w:spacing w:after="0"/>
        <w:ind w:left="0"/>
        <w:jc w:val="both"/>
      </w:pPr>
      <w:r>
        <w:rPr>
          <w:rFonts w:ascii="Times New Roman"/>
          <w:b w:val="false"/>
          <w:i w:val="false"/>
          <w:color w:val="000000"/>
          <w:sz w:val="28"/>
        </w:rPr>
        <w:t>
      2. Қазақстан Республикасы Энергетика министрлігінің Электр энергетикасы департаменті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Республикасының Әділет министрлігінде мемлекеттік тіркелгенінен кейін оны күнтізбелік он күн ішінде мерзімді баспасөз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жариялануын;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Start w:name="z31"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32"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Школьник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210 бұйрығымен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15.04.2020 </w:t>
      </w:r>
      <w:r>
        <w:rPr>
          <w:rFonts w:ascii="Times New Roman"/>
          <w:b w:val="false"/>
          <w:i w:val="false"/>
          <w:color w:val="ff0000"/>
          <w:sz w:val="28"/>
        </w:rPr>
        <w:t>№ 143</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41" w:id="6"/>
    <w:p>
      <w:pPr>
        <w:spacing w:after="0"/>
        <w:ind w:left="0"/>
        <w:jc w:val="left"/>
      </w:pPr>
      <w:r>
        <w:rPr>
          <w:rFonts w:ascii="Times New Roman"/>
          <w:b/>
          <w:i w:val="false"/>
          <w:color w:val="000000"/>
        </w:rPr>
        <w:t xml:space="preserve"> 1-тарау. Жалпы ережелер</w:t>
      </w:r>
    </w:p>
    <w:bookmarkEnd w:id="6"/>
    <w:bookmarkStart w:name="z78" w:id="7"/>
    <w:p>
      <w:pPr>
        <w:spacing w:after="0"/>
        <w:ind w:left="0"/>
        <w:jc w:val="both"/>
      </w:pPr>
      <w:r>
        <w:rPr>
          <w:rFonts w:ascii="Times New Roman"/>
          <w:b w:val="false"/>
          <w:i w:val="false"/>
          <w:color w:val="000000"/>
          <w:sz w:val="28"/>
        </w:rPr>
        <w:t xml:space="preserve">
      1. Осы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 (бұдан әрі – Қағидалар) "Электр энергетикасы туралы" Қазақстан Республикасының Заңы 5-бабының </w:t>
      </w:r>
      <w:r>
        <w:rPr>
          <w:rFonts w:ascii="Times New Roman"/>
          <w:b w:val="false"/>
          <w:i w:val="false"/>
          <w:color w:val="000000"/>
          <w:sz w:val="28"/>
        </w:rPr>
        <w:t>40) тармақшасына</w:t>
      </w:r>
      <w:r>
        <w:rPr>
          <w:rFonts w:ascii="Times New Roman"/>
          <w:b w:val="false"/>
          <w:i w:val="false"/>
          <w:color w:val="000000"/>
          <w:sz w:val="28"/>
        </w:rPr>
        <w:t xml:space="preserve">,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мемлекеттік көрсетілетін қызмет (бұдан әрі – мемлекеттік көрсетілетін қызмет) тәртібін айқындайды.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Энергетика министрінің 04.03.2022 </w:t>
      </w:r>
      <w:r>
        <w:rPr>
          <w:rFonts w:ascii="Times New Roman"/>
          <w:b w:val="false"/>
          <w:i w:val="false"/>
          <w:color w:val="00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79" w:id="8"/>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8"/>
    <w:p>
      <w:pPr>
        <w:spacing w:after="0"/>
        <w:ind w:left="0"/>
        <w:jc w:val="both"/>
      </w:pPr>
      <w:r>
        <w:rPr>
          <w:rFonts w:ascii="Times New Roman"/>
          <w:b w:val="false"/>
          <w:i w:val="false"/>
          <w:color w:val="000000"/>
          <w:sz w:val="28"/>
        </w:rPr>
        <w:t>
      1) басшылар – электр және жылу энергиясын өндіру, беру негізгі қызмет түрі болып табылатын ұйымдарда бірінші басшының (басқарма төрағасы, бас директор, директор), оның техникалық мәселелер жөніндегі, өндіріс жөніндегі орынбасарының (егер электр және жылу энергиясын өндіру, беру ұйымның негізгі қызмет түрі болып табылмаса – энергетикалық бөлім басшысының және оның орынбасарының лауазымын атқаратын адамдар); ұйымның бас инженерінің, ұйымның еңбек қауіпсіздігі және еңбекті қорғау қызметі (бөлімі) басшысының лауазымын атқаратын адамдар.</w:t>
      </w:r>
    </w:p>
    <w:p>
      <w:pPr>
        <w:spacing w:after="0"/>
        <w:ind w:left="0"/>
        <w:jc w:val="both"/>
      </w:pPr>
      <w:r>
        <w:rPr>
          <w:rFonts w:ascii="Times New Roman"/>
          <w:b w:val="false"/>
          <w:i w:val="false"/>
          <w:color w:val="000000"/>
          <w:sz w:val="28"/>
        </w:rPr>
        <w:t>
      Еңбек қауіпсіздігі және еңбекті қорғау қызметінің (бөлімінің) жауапты басшысы болмаған жағдайда ұйымның еңбек қауіпсіздігі және еңбекті қорғауға ішкі бақылауды қамтамасыз ету үшін жауапты адамы осы Қағидаларға сәйкес білімді біліктілік тексеруден өтеді;</w:t>
      </w:r>
    </w:p>
    <w:p>
      <w:pPr>
        <w:spacing w:after="0"/>
        <w:ind w:left="0"/>
        <w:jc w:val="both"/>
      </w:pPr>
      <w:r>
        <w:rPr>
          <w:rFonts w:ascii="Times New Roman"/>
          <w:b w:val="false"/>
          <w:i w:val="false"/>
          <w:color w:val="000000"/>
          <w:sz w:val="28"/>
        </w:rPr>
        <w:t>
      2) білімді біліктілік тексеру – электр қауіпсіздігі бойынша рұқсат тобын алу, арттыру немесе растау үшін энергетикалық ұйым персоналының өз құзыретіне жататын электр энергетикасы саласындағы нормативтік құқықтық актілердің талаптарын білуін тексеру;</w:t>
      </w:r>
    </w:p>
    <w:p>
      <w:pPr>
        <w:spacing w:after="0"/>
        <w:ind w:left="0"/>
        <w:jc w:val="both"/>
      </w:pPr>
      <w:r>
        <w:rPr>
          <w:rFonts w:ascii="Times New Roman"/>
          <w:b w:val="false"/>
          <w:i w:val="false"/>
          <w:color w:val="000000"/>
          <w:sz w:val="28"/>
        </w:rPr>
        <w:t>
      3) мамандар – осы Қағидалардың 2-тармағының 1) тармақшасында аталған адамдарды қоспағанда, жұмысты орындауы үшін электр энергетикасы саласындағы нормативтік құқықтық актілерге сәйкес рұқсатты алу талап етілетін жедел, жедел-жөндеу, жөндеу персоналына басшылықты жүзеге асыратын адамдар, сондай-ақ электр және жылу энергиясын өндіруді, беруді жүзеге асыратын ұйымдардың филиалдарының, цехтарының, қызметтерінің, бөлімдерінің басшылары;</w:t>
      </w:r>
    </w:p>
    <w:p>
      <w:pPr>
        <w:spacing w:after="0"/>
        <w:ind w:left="0"/>
        <w:jc w:val="both"/>
      </w:pPr>
      <w:r>
        <w:rPr>
          <w:rFonts w:ascii="Times New Roman"/>
          <w:b w:val="false"/>
          <w:i w:val="false"/>
          <w:color w:val="000000"/>
          <w:sz w:val="28"/>
        </w:rPr>
        <w:t>
      4) электр техникалық персонал – энергетикалық ұйымдарда басқаруды және (немесе) пайдалануды, монтаждауды, ретке келтіруді, техникалық қызмет көрсетуді, жөндеуді, жұмыс режимін басқаруды тікелей жүзеге асыратын жедел, жедел-жөндеу, жөндеу персоналы;</w:t>
      </w:r>
    </w:p>
    <w:p>
      <w:pPr>
        <w:spacing w:after="0"/>
        <w:ind w:left="0"/>
        <w:jc w:val="both"/>
      </w:pPr>
      <w:r>
        <w:rPr>
          <w:rFonts w:ascii="Times New Roman"/>
          <w:b w:val="false"/>
          <w:i w:val="false"/>
          <w:color w:val="000000"/>
          <w:sz w:val="28"/>
        </w:rPr>
        <w:t>
      5) электр техникалық емес персонал – "электр техникалық", "электр технологиялық" персонал анықтамасына жатпайтын персонал;</w:t>
      </w:r>
    </w:p>
    <w:p>
      <w:pPr>
        <w:spacing w:after="0"/>
        <w:ind w:left="0"/>
        <w:jc w:val="both"/>
      </w:pPr>
      <w:r>
        <w:rPr>
          <w:rFonts w:ascii="Times New Roman"/>
          <w:b w:val="false"/>
          <w:i w:val="false"/>
          <w:color w:val="000000"/>
          <w:sz w:val="28"/>
        </w:rPr>
        <w:t xml:space="preserve">
      6) электр технологиялық персонал – өзі қызмет көрсететін технологиялық процесте негізгі құрамдық бөлік электр энергиясы болып табылатын, жұмысында қол электр машиналарын, электр дәнекерлеуішті, жарықтандырғыштарды, өлшеу аспаптарын және тасымалды электр құрылғыларын пайдаланатын персонал, сондай-ақ лауазымдық нұсқаулықпен немесе еңбекті қорғау жөніндегі нұсқаулықпен Қазақстан Республикасы Энергетика министрінің 2015 жылғы 31 наурыздағы № 253 бұйрығымен бекітілген Электр қондырғыларын пайдалану кезіндегі қауіпсіздік техникасы </w:t>
      </w:r>
      <w:r>
        <w:rPr>
          <w:rFonts w:ascii="Times New Roman"/>
          <w:b w:val="false"/>
          <w:i w:val="false"/>
          <w:color w:val="000000"/>
          <w:sz w:val="28"/>
        </w:rPr>
        <w:t>қағидаларын</w:t>
      </w:r>
      <w:r>
        <w:rPr>
          <w:rFonts w:ascii="Times New Roman"/>
          <w:b w:val="false"/>
          <w:i w:val="false"/>
          <w:color w:val="000000"/>
          <w:sz w:val="28"/>
        </w:rPr>
        <w:t xml:space="preserve"> (Нормативтік құқықтық актілерді мемлекеттік тіркеу тізілімінде № 10907 болып тіркелген) (бұдан әрі – Электр қондырғыларын пайдалану кезіндегі қауіпсіздік техникасы қағидалары) білу белгіленген электр зертханаларының қызметкерлері.</w:t>
      </w:r>
    </w:p>
    <w:bookmarkStart w:name="z80" w:id="9"/>
    <w:p>
      <w:pPr>
        <w:spacing w:after="0"/>
        <w:ind w:left="0"/>
        <w:jc w:val="both"/>
      </w:pPr>
      <w:r>
        <w:rPr>
          <w:rFonts w:ascii="Times New Roman"/>
          <w:b w:val="false"/>
          <w:i w:val="false"/>
          <w:color w:val="000000"/>
          <w:sz w:val="28"/>
        </w:rPr>
        <w:t>
      3. Электр қауіпсіздігі бойынша рұқсат тобы Электр қондырғыларын пайдалану кезіндегі қауіпсіздік техникасы қағидаларына сәйкес беріледі.</w:t>
      </w:r>
    </w:p>
    <w:bookmarkEnd w:id="9"/>
    <w:bookmarkStart w:name="z81" w:id="10"/>
    <w:p>
      <w:pPr>
        <w:spacing w:after="0"/>
        <w:ind w:left="0"/>
        <w:jc w:val="both"/>
      </w:pPr>
      <w:r>
        <w:rPr>
          <w:rFonts w:ascii="Times New Roman"/>
          <w:b w:val="false"/>
          <w:i w:val="false"/>
          <w:color w:val="000000"/>
          <w:sz w:val="28"/>
        </w:rPr>
        <w:t>
      4. Білімді біліктілік тексеру электр қауіпсіздігі бойынша тиісті рұқсат тобын беру, арттыру немесе растау үшін ұйымдардың басшылары мен мамандарын кәсіби дайындау деңгейі сәйкестігін анықтаудың негізгі тәсілі болып табылады.</w:t>
      </w:r>
    </w:p>
    <w:bookmarkEnd w:id="10"/>
    <w:bookmarkStart w:name="z82" w:id="11"/>
    <w:p>
      <w:pPr>
        <w:spacing w:after="0"/>
        <w:ind w:left="0"/>
        <w:jc w:val="both"/>
      </w:pPr>
      <w:r>
        <w:rPr>
          <w:rFonts w:ascii="Times New Roman"/>
          <w:b w:val="false"/>
          <w:i w:val="false"/>
          <w:color w:val="000000"/>
          <w:sz w:val="28"/>
        </w:rPr>
        <w:t>
      5. Білімді біліктілік тексеру үш негізгі түрге:</w:t>
      </w:r>
    </w:p>
    <w:bookmarkEnd w:id="11"/>
    <w:p>
      <w:pPr>
        <w:spacing w:after="0"/>
        <w:ind w:left="0"/>
        <w:jc w:val="both"/>
      </w:pPr>
      <w:r>
        <w:rPr>
          <w:rFonts w:ascii="Times New Roman"/>
          <w:b w:val="false"/>
          <w:i w:val="false"/>
          <w:color w:val="000000"/>
          <w:sz w:val="28"/>
        </w:rPr>
        <w:t>
      1) бастапқы тексеруге;</w:t>
      </w:r>
    </w:p>
    <w:p>
      <w:pPr>
        <w:spacing w:after="0"/>
        <w:ind w:left="0"/>
        <w:jc w:val="both"/>
      </w:pPr>
      <w:r>
        <w:rPr>
          <w:rFonts w:ascii="Times New Roman"/>
          <w:b w:val="false"/>
          <w:i w:val="false"/>
          <w:color w:val="000000"/>
          <w:sz w:val="28"/>
        </w:rPr>
        <w:t>
      2) мерзімді (кезекті) тексеруге;</w:t>
      </w:r>
    </w:p>
    <w:p>
      <w:pPr>
        <w:spacing w:after="0"/>
        <w:ind w:left="0"/>
        <w:jc w:val="both"/>
      </w:pPr>
      <w:r>
        <w:rPr>
          <w:rFonts w:ascii="Times New Roman"/>
          <w:b w:val="false"/>
          <w:i w:val="false"/>
          <w:color w:val="000000"/>
          <w:sz w:val="28"/>
        </w:rPr>
        <w:t>
      3) кезектен тыс тексеруге бөлінеді.</w:t>
      </w:r>
    </w:p>
    <w:bookmarkStart w:name="z83" w:id="12"/>
    <w:p>
      <w:pPr>
        <w:spacing w:after="0"/>
        <w:ind w:left="0"/>
        <w:jc w:val="both"/>
      </w:pPr>
      <w:r>
        <w:rPr>
          <w:rFonts w:ascii="Times New Roman"/>
          <w:b w:val="false"/>
          <w:i w:val="false"/>
          <w:color w:val="000000"/>
          <w:sz w:val="28"/>
        </w:rPr>
        <w:t>
      6. Білімді бастапқы біліктілік тексеру үшін тиісті лауазымға қызметкерді қабылдау туралы немесе ауысу туралы ұйым басшылығының өкімдік құжаты (бұйрық) негіз болып табылады.</w:t>
      </w:r>
    </w:p>
    <w:bookmarkEnd w:id="12"/>
    <w:p>
      <w:pPr>
        <w:spacing w:after="0"/>
        <w:ind w:left="0"/>
        <w:jc w:val="both"/>
      </w:pPr>
      <w:r>
        <w:rPr>
          <w:rFonts w:ascii="Times New Roman"/>
          <w:b w:val="false"/>
          <w:i w:val="false"/>
          <w:color w:val="000000"/>
          <w:sz w:val="28"/>
        </w:rPr>
        <w:t>
      Білімді бастапқы біліктілік тексеру тиісті лауазымға тағайындалғаннан кейін оқыту және тағылымдама аяқталған соң бір айдан кешіктірілмейтін мерзімде немесе ұйымның техникалық басшысы бекіткен даярлаудың үлгілік немесе жеке бағдарламасында көрсетілген мерзімде жүргізіледі.</w:t>
      </w:r>
    </w:p>
    <w:bookmarkStart w:name="z84" w:id="13"/>
    <w:p>
      <w:pPr>
        <w:spacing w:after="0"/>
        <w:ind w:left="0"/>
        <w:jc w:val="both"/>
      </w:pPr>
      <w:r>
        <w:rPr>
          <w:rFonts w:ascii="Times New Roman"/>
          <w:b w:val="false"/>
          <w:i w:val="false"/>
          <w:color w:val="000000"/>
          <w:sz w:val="28"/>
        </w:rPr>
        <w:t>
      7. Білімді мерзімді (кезекті) және кезектен тыс біліктілік тексеруді жүргізу мерзімдері осы Қағидаларда белгіленген мерзімдер шегінде айқындалады және әрбір жұмыс орны мен білімді соңғы біліктілік тексеру күнін ескере отырып, ұйым басшысының тиісті өкімдік құжатымен (бұйрығымен) ресімделеді.</w:t>
      </w:r>
    </w:p>
    <w:bookmarkEnd w:id="13"/>
    <w:bookmarkStart w:name="z85" w:id="14"/>
    <w:p>
      <w:pPr>
        <w:spacing w:after="0"/>
        <w:ind w:left="0"/>
        <w:jc w:val="both"/>
      </w:pPr>
      <w:r>
        <w:rPr>
          <w:rFonts w:ascii="Times New Roman"/>
          <w:b w:val="false"/>
          <w:i w:val="false"/>
          <w:color w:val="000000"/>
          <w:sz w:val="28"/>
        </w:rPr>
        <w:t>
      8. Білімге мерзімді (кезекті) біліктілік тексеру жүргізу үшін осы Қағидаларға сәйкес білімге мерзімді біліктілік тексеру үшін белгіленген мерзімнің аяқталуы негіз болып табылады. Қызметкерлерге арналған білімге мерзімді біліктілік тексеруді тағайындау ұйымның техникалық басшысының (бұған өкілеттігі болған жағдайда, бөлімшенің) жыл сайынғы (бірінші желтоқсанға дейін) бұйрығымен жүзеге асырылады. Бұйрыққа білімі мерзімді біліктілік тексерілуге жататын ұйым адамдарының тізімі әрбір тексерілетін адамға мерзімі көрсетілген график жүзінде қоса беріледі.</w:t>
      </w:r>
    </w:p>
    <w:bookmarkEnd w:id="14"/>
    <w:bookmarkStart w:name="z86" w:id="15"/>
    <w:p>
      <w:pPr>
        <w:spacing w:after="0"/>
        <w:ind w:left="0"/>
        <w:jc w:val="both"/>
      </w:pPr>
      <w:r>
        <w:rPr>
          <w:rFonts w:ascii="Times New Roman"/>
          <w:b w:val="false"/>
          <w:i w:val="false"/>
          <w:color w:val="000000"/>
          <w:sz w:val="28"/>
        </w:rPr>
        <w:t>
      9. Білімге мерзімді (кезекті) біліктілік тексеру мерзімі:</w:t>
      </w:r>
    </w:p>
    <w:bookmarkEnd w:id="15"/>
    <w:p>
      <w:pPr>
        <w:spacing w:after="0"/>
        <w:ind w:left="0"/>
        <w:jc w:val="both"/>
      </w:pPr>
      <w:r>
        <w:rPr>
          <w:rFonts w:ascii="Times New Roman"/>
          <w:b w:val="false"/>
          <w:i w:val="false"/>
          <w:color w:val="000000"/>
          <w:sz w:val="28"/>
        </w:rPr>
        <w:t>
      1) еңбек қауіпсіздігі және еңбекті қорғау қызметінің басшылары мен мамандары үшін – үш жылда кемінде бір рет.</w:t>
      </w:r>
    </w:p>
    <w:p>
      <w:pPr>
        <w:spacing w:after="0"/>
        <w:ind w:left="0"/>
        <w:jc w:val="both"/>
      </w:pPr>
      <w:r>
        <w:rPr>
          <w:rFonts w:ascii="Times New Roman"/>
          <w:b w:val="false"/>
          <w:i w:val="false"/>
          <w:color w:val="000000"/>
          <w:sz w:val="28"/>
        </w:rPr>
        <w:t>
      2) электр техникалық және электр технологиялық персонал үшін, соның ішінде әкімшілік-техникалық персоналды қоспағанда, жедел келіссөздер мен ауыстырулар жүргізуге құқығы бар басшылар мен мамандар үшін – жылына кемінде бір рет.</w:t>
      </w:r>
    </w:p>
    <w:bookmarkStart w:name="z87" w:id="16"/>
    <w:p>
      <w:pPr>
        <w:spacing w:after="0"/>
        <w:ind w:left="0"/>
        <w:jc w:val="both"/>
      </w:pPr>
      <w:r>
        <w:rPr>
          <w:rFonts w:ascii="Times New Roman"/>
          <w:b w:val="false"/>
          <w:i w:val="false"/>
          <w:color w:val="000000"/>
          <w:sz w:val="28"/>
        </w:rPr>
        <w:t>
      10. Қызметкердің біліміне біліктілік тексеру жүргізудің белгіленген мерзімдерін ұйымның техникалық басшысы олар аяқталған сәттен бастап, бірақ бір айдан аспайтын мерзімге құжаттық растау кезінде дәлелді себептермен (ауыру, іссапар, демалыс, оқу орындарында оқу) ұзартуы мүмкін.</w:t>
      </w:r>
    </w:p>
    <w:bookmarkEnd w:id="16"/>
    <w:bookmarkStart w:name="z88" w:id="17"/>
    <w:p>
      <w:pPr>
        <w:spacing w:after="0"/>
        <w:ind w:left="0"/>
        <w:jc w:val="both"/>
      </w:pPr>
      <w:r>
        <w:rPr>
          <w:rFonts w:ascii="Times New Roman"/>
          <w:b w:val="false"/>
          <w:i w:val="false"/>
          <w:color w:val="000000"/>
          <w:sz w:val="28"/>
        </w:rPr>
        <w:t>
      11. Білімді кезектен тыс біліктілік тексеруді тағайындау үшін мыналар:</w:t>
      </w:r>
    </w:p>
    <w:bookmarkEnd w:id="17"/>
    <w:p>
      <w:pPr>
        <w:spacing w:after="0"/>
        <w:ind w:left="0"/>
        <w:jc w:val="both"/>
      </w:pPr>
      <w:r>
        <w:rPr>
          <w:rFonts w:ascii="Times New Roman"/>
          <w:b w:val="false"/>
          <w:i w:val="false"/>
          <w:color w:val="000000"/>
          <w:sz w:val="28"/>
        </w:rPr>
        <w:t>
      1) нәтижесі бойынша комиссия персонал тарапынан технологиялық бұзушылыққа, жазатайым оқиғаға әкеп соққан электр энергетикасы саласындағы құқықтық актілер талаптарының бұзылуын анықтаған технологиялық бұзушылықты тексеру актісін жасау;</w:t>
      </w:r>
    </w:p>
    <w:p>
      <w:pPr>
        <w:spacing w:after="0"/>
        <w:ind w:left="0"/>
        <w:jc w:val="both"/>
      </w:pPr>
      <w:r>
        <w:rPr>
          <w:rFonts w:ascii="Times New Roman"/>
          <w:b w:val="false"/>
          <w:i w:val="false"/>
          <w:color w:val="000000"/>
          <w:sz w:val="28"/>
        </w:rPr>
        <w:t>
      2) ұйымның техникалық басшысының шешімі;</w:t>
      </w:r>
    </w:p>
    <w:p>
      <w:pPr>
        <w:spacing w:after="0"/>
        <w:ind w:left="0"/>
        <w:jc w:val="both"/>
      </w:pPr>
      <w:r>
        <w:rPr>
          <w:rFonts w:ascii="Times New Roman"/>
          <w:b w:val="false"/>
          <w:i w:val="false"/>
          <w:color w:val="000000"/>
          <w:sz w:val="28"/>
        </w:rPr>
        <w:t>
      3) еңбек қауіпсіздігі және еңбекті қорғау бойынша қызмет (бөлім) қызметкерлерінің еңбек қауіпсіздігі және еңбекті қорғау бойынша анықталған бұзушылықтарын жою жөніндегі шараларды қабылдау туралы нұсқаулар оның шарттары болып табылады.</w:t>
      </w:r>
    </w:p>
    <w:bookmarkStart w:name="z89" w:id="18"/>
    <w:p>
      <w:pPr>
        <w:spacing w:after="0"/>
        <w:ind w:left="0"/>
        <w:jc w:val="both"/>
      </w:pPr>
      <w:r>
        <w:rPr>
          <w:rFonts w:ascii="Times New Roman"/>
          <w:b w:val="false"/>
          <w:i w:val="false"/>
          <w:color w:val="000000"/>
          <w:sz w:val="28"/>
        </w:rPr>
        <w:t>
      12. Білімді кезектен тыс біліктілік тексеруді тағайындау үшін негіздерге мыналар:</w:t>
      </w:r>
    </w:p>
    <w:bookmarkEnd w:id="18"/>
    <w:p>
      <w:pPr>
        <w:spacing w:after="0"/>
        <w:ind w:left="0"/>
        <w:jc w:val="both"/>
      </w:pPr>
      <w:r>
        <w:rPr>
          <w:rFonts w:ascii="Times New Roman"/>
          <w:b w:val="false"/>
          <w:i w:val="false"/>
          <w:color w:val="000000"/>
          <w:sz w:val="28"/>
        </w:rPr>
        <w:t>
      1) егер осы актілердің нормалары ұйым қызметкерінің қызметіне өзгерістер енгізетін болса, электр энергетикасы саласындағы жаңа құқықтық актілерін қолданысқа енгізу, электр энергетикасы саласындағы құқықтық актілерге өзгерістер мен толықтырулар енгізу;</w:t>
      </w:r>
    </w:p>
    <w:p>
      <w:pPr>
        <w:spacing w:after="0"/>
        <w:ind w:left="0"/>
        <w:jc w:val="both"/>
      </w:pPr>
      <w:r>
        <w:rPr>
          <w:rFonts w:ascii="Times New Roman"/>
          <w:b w:val="false"/>
          <w:i w:val="false"/>
          <w:color w:val="000000"/>
          <w:sz w:val="28"/>
        </w:rPr>
        <w:t>
      2) нәтижесінде тергеп-тексеру жөніндегі комиссиясының жазатайым оқиғаға алып келген персонал тарапынан электр энергетикасы саласындағы құқықтық актілер талаптарының бұзылуын анықтаған өндірістегі жазатайым оқиғаны тергеп-тексеру актісі;</w:t>
      </w:r>
    </w:p>
    <w:p>
      <w:pPr>
        <w:spacing w:after="0"/>
        <w:ind w:left="0"/>
        <w:jc w:val="both"/>
      </w:pPr>
      <w:r>
        <w:rPr>
          <w:rFonts w:ascii="Times New Roman"/>
          <w:b w:val="false"/>
          <w:i w:val="false"/>
          <w:color w:val="000000"/>
          <w:sz w:val="28"/>
        </w:rPr>
        <w:t>
      3) нәтижесінде жабдықтың (электр қондырғыларының, ғимараттардың, құрылыстардың) бүлінуі, электр, жылу энергиясын өндіру, беру, тұтынудың белгіленген режимінің бұзылуы орын алған ұйым персоналының, соның ішінде автоматика, релелік немесе технологиялық қорғаныс құрылғыларын реттеу бойынша қате іс-әрекеттерінің фактісі;</w:t>
      </w:r>
    </w:p>
    <w:p>
      <w:pPr>
        <w:spacing w:after="0"/>
        <w:ind w:left="0"/>
        <w:jc w:val="both"/>
      </w:pPr>
      <w:r>
        <w:rPr>
          <w:rFonts w:ascii="Times New Roman"/>
          <w:b w:val="false"/>
          <w:i w:val="false"/>
          <w:color w:val="000000"/>
          <w:sz w:val="28"/>
        </w:rPr>
        <w:t>
      4) жобалау, құрылыс-монтаждау, жөндеу, іске қосу-реттеу, сараптама жұмыстары, соның ішінде өлшеулер мен сынаулар кезіндегі персоналдың қате іс-әрекеттерінің фактісі;</w:t>
      </w:r>
    </w:p>
    <w:p>
      <w:pPr>
        <w:spacing w:after="0"/>
        <w:ind w:left="0"/>
        <w:jc w:val="both"/>
      </w:pPr>
      <w:r>
        <w:rPr>
          <w:rFonts w:ascii="Times New Roman"/>
          <w:b w:val="false"/>
          <w:i w:val="false"/>
          <w:color w:val="000000"/>
          <w:sz w:val="28"/>
        </w:rPr>
        <w:t>
      5) ұйымда электр энергетикасы саласында жұмыс істеу кезінде ұйымның еңбек қауіпсіздігі және еңбекті қорғау қызметінің техникалық басшылары, қызметкерлері тарапынан анықталған бұзушылықтар бойынша бақылаудың болмауы және шаралардың қабылданбауы;</w:t>
      </w:r>
    </w:p>
    <w:p>
      <w:pPr>
        <w:spacing w:after="0"/>
        <w:ind w:left="0"/>
        <w:jc w:val="both"/>
      </w:pPr>
      <w:r>
        <w:rPr>
          <w:rFonts w:ascii="Times New Roman"/>
          <w:b w:val="false"/>
          <w:i w:val="false"/>
          <w:color w:val="000000"/>
          <w:sz w:val="28"/>
        </w:rPr>
        <w:t>
      6) жабдықты (жаңасын немесе оны реконструкциялаудан кейін) пайдалануға беруді енгізу, электрлік және технологиялық схемаларды өзгерту кезінде, егер бұл ұйым қызметкерлерінің қызметінде өзгерістерге әкеп соқса, ұйымның техникалық басшысы шешім қабылдамаған кезде, оған қатысты бақылаудың болмауы және шаралардың қабылданбауы;</w:t>
      </w:r>
    </w:p>
    <w:p>
      <w:pPr>
        <w:spacing w:after="0"/>
        <w:ind w:left="0"/>
        <w:jc w:val="both"/>
      </w:pPr>
      <w:r>
        <w:rPr>
          <w:rFonts w:ascii="Times New Roman"/>
          <w:b w:val="false"/>
          <w:i w:val="false"/>
          <w:color w:val="000000"/>
          <w:sz w:val="28"/>
        </w:rPr>
        <w:t>
      7) электр энергетикасы саласындағы сараптама, жобалау ұйымдарының соның ішінде өзгерістер мен сынаулар бойынша зертханалардың (электр зертханаларының) мамандары тарапынан электр энергетикасы саласындағы жұмыстар кезінде анықталған бұзушылықтар бойынша бақылаудың болмауы және шаралардың қабылданбауы жатады.</w:t>
      </w:r>
    </w:p>
    <w:bookmarkStart w:name="z90" w:id="19"/>
    <w:p>
      <w:pPr>
        <w:spacing w:after="0"/>
        <w:ind w:left="0"/>
        <w:jc w:val="both"/>
      </w:pPr>
      <w:r>
        <w:rPr>
          <w:rFonts w:ascii="Times New Roman"/>
          <w:b w:val="false"/>
          <w:i w:val="false"/>
          <w:color w:val="000000"/>
          <w:sz w:val="28"/>
        </w:rPr>
        <w:t>
      13. Технологиялық бұзушылықты тексеру актісінің нәтижелері бойынша білімді кезектен тыс біліктілік тексеруді тағайындау үшін мыналар:</w:t>
      </w:r>
    </w:p>
    <w:bookmarkEnd w:id="19"/>
    <w:p>
      <w:pPr>
        <w:spacing w:after="0"/>
        <w:ind w:left="0"/>
        <w:jc w:val="both"/>
      </w:pPr>
      <w:r>
        <w:rPr>
          <w:rFonts w:ascii="Times New Roman"/>
          <w:b w:val="false"/>
          <w:i w:val="false"/>
          <w:color w:val="000000"/>
          <w:sz w:val="28"/>
        </w:rPr>
        <w:t>
      1) энергетикалық қондырғыларда жұмыс істеу кезінде комиссияның электр, жылу энергиясын өндіру, беру бойынша қызметті жүзеге асыратын ұйымның персоналы тарапынан қауіпсіздік нормаларында жіберілген бұзушылықтарды анықтау;</w:t>
      </w:r>
    </w:p>
    <w:p>
      <w:pPr>
        <w:spacing w:after="0"/>
        <w:ind w:left="0"/>
        <w:jc w:val="both"/>
      </w:pPr>
      <w:r>
        <w:rPr>
          <w:rFonts w:ascii="Times New Roman"/>
          <w:b w:val="false"/>
          <w:i w:val="false"/>
          <w:color w:val="000000"/>
          <w:sz w:val="28"/>
        </w:rPr>
        <w:t>
      2) электр энергетикасы саласындағы жұмыстарды (құрылыс-монтаждау, жөндеу, іске қосу-реттеу, сараптама жұмыстары, соның ішінде өлшеулер мен сынаулар) орындау кезінде комиссияның бөгде ұйымдардың қызметкерлері, оның ішінде іссапарға жіберілген персонал тарапынан электр энергететикалық қондырғыларда жұмыстар кезінде қауіпсіздік нормаларының жол берілген бұзушылықтарды анықтау негіз болып табылады.</w:t>
      </w:r>
    </w:p>
    <w:bookmarkStart w:name="z91" w:id="20"/>
    <w:p>
      <w:pPr>
        <w:spacing w:after="0"/>
        <w:ind w:left="0"/>
        <w:jc w:val="both"/>
      </w:pPr>
      <w:r>
        <w:rPr>
          <w:rFonts w:ascii="Times New Roman"/>
          <w:b w:val="false"/>
          <w:i w:val="false"/>
          <w:color w:val="000000"/>
          <w:sz w:val="28"/>
        </w:rPr>
        <w:t>
      14. Ұйымның техникалық басшысының шешімі бойынша білімге кезектен тыс біліктілік тексеруді тағайындау үшін:</w:t>
      </w:r>
    </w:p>
    <w:bookmarkEnd w:id="20"/>
    <w:p>
      <w:pPr>
        <w:spacing w:after="0"/>
        <w:ind w:left="0"/>
        <w:jc w:val="both"/>
      </w:pPr>
      <w:r>
        <w:rPr>
          <w:rFonts w:ascii="Times New Roman"/>
          <w:b w:val="false"/>
          <w:i w:val="false"/>
          <w:color w:val="000000"/>
          <w:sz w:val="28"/>
        </w:rPr>
        <w:t>
      1) күнтізбелік алты айдан астам мерзім ішінде атқаратын лауазымында лауазымдық міндеттерді орындамау;</w:t>
      </w:r>
    </w:p>
    <w:p>
      <w:pPr>
        <w:spacing w:after="0"/>
        <w:ind w:left="0"/>
        <w:jc w:val="both"/>
      </w:pPr>
      <w:r>
        <w:rPr>
          <w:rFonts w:ascii="Times New Roman"/>
          <w:b w:val="false"/>
          <w:i w:val="false"/>
          <w:color w:val="000000"/>
          <w:sz w:val="28"/>
        </w:rPr>
        <w:t>
      2) егер бұл ұйым қызметкерінің қызметіндегі өзгерістерге әкеп соқса, жабдықты (жаңасын немесе оны реконструкциялаудан кейін) пайдалануға беру, электрлік және технологиялық схемаларды өзгерту;</w:t>
      </w:r>
    </w:p>
    <w:p>
      <w:pPr>
        <w:spacing w:after="0"/>
        <w:ind w:left="0"/>
        <w:jc w:val="both"/>
      </w:pPr>
      <w:r>
        <w:rPr>
          <w:rFonts w:ascii="Times New Roman"/>
          <w:b w:val="false"/>
          <w:i w:val="false"/>
          <w:color w:val="000000"/>
          <w:sz w:val="28"/>
        </w:rPr>
        <w:t>
      3) ұйымның қауіпсіздік және еңбекті қорғау қызметінің басшылары, қызметкерлері тарапынан ұйымда электр энергетикасы саласындағы жұмыстар кезінде анықталған бұзушылықтар бойынша бақылау және шараларды қабылдау нәтижесі;</w:t>
      </w:r>
    </w:p>
    <w:p>
      <w:pPr>
        <w:spacing w:after="0"/>
        <w:ind w:left="0"/>
        <w:jc w:val="both"/>
      </w:pPr>
      <w:r>
        <w:rPr>
          <w:rFonts w:ascii="Times New Roman"/>
          <w:b w:val="false"/>
          <w:i w:val="false"/>
          <w:color w:val="000000"/>
          <w:sz w:val="28"/>
        </w:rPr>
        <w:t>
      4) нәтижесінде еңбекке жарамдылықты уақытша немесе тұрақты жоғалту, кәсіби ауру не өлім, жеке тұлғалар (персонал) үшін жарақат, кәсіби ауру, денсаулығының күрт нашарлауы немесе улануға әкеп соғатын электр энергетикасы саласындағы құқықтық актілердің талаптарын бұзу;</w:t>
      </w:r>
    </w:p>
    <w:p>
      <w:pPr>
        <w:spacing w:after="0"/>
        <w:ind w:left="0"/>
        <w:jc w:val="both"/>
      </w:pPr>
      <w:r>
        <w:rPr>
          <w:rFonts w:ascii="Times New Roman"/>
          <w:b w:val="false"/>
          <w:i w:val="false"/>
          <w:color w:val="000000"/>
          <w:sz w:val="28"/>
        </w:rPr>
        <w:t>
      5) осы Қағидалардың 10 және 15-тармақтарында көзделген жағдайлар жатады.</w:t>
      </w:r>
    </w:p>
    <w:bookmarkStart w:name="z92" w:id="21"/>
    <w:p>
      <w:pPr>
        <w:spacing w:after="0"/>
        <w:ind w:left="0"/>
        <w:jc w:val="both"/>
      </w:pPr>
      <w:r>
        <w:rPr>
          <w:rFonts w:ascii="Times New Roman"/>
          <w:b w:val="false"/>
          <w:i w:val="false"/>
          <w:color w:val="000000"/>
          <w:sz w:val="28"/>
        </w:rPr>
        <w:t>
      15. Осы Қағидалардың 12-14-тармақтарында көрсетілген білімді кезектен тыс тексеруді тағайындау үшін негіздер толық және жан-жақты болып табылады.</w:t>
      </w:r>
    </w:p>
    <w:bookmarkEnd w:id="21"/>
    <w:bookmarkStart w:name="z93" w:id="22"/>
    <w:p>
      <w:pPr>
        <w:spacing w:after="0"/>
        <w:ind w:left="0"/>
        <w:jc w:val="both"/>
      </w:pPr>
      <w:r>
        <w:rPr>
          <w:rFonts w:ascii="Times New Roman"/>
          <w:b w:val="false"/>
          <w:i w:val="false"/>
          <w:color w:val="000000"/>
          <w:sz w:val="28"/>
        </w:rPr>
        <w:t>
      16. Білімді кезектен тыс біліктілік тексеру білімді мерзімді біліктілік тексеру мерзімдерін өзгертпейді.</w:t>
      </w:r>
    </w:p>
    <w:bookmarkEnd w:id="22"/>
    <w:bookmarkStart w:name="z94" w:id="23"/>
    <w:p>
      <w:pPr>
        <w:spacing w:after="0"/>
        <w:ind w:left="0"/>
        <w:jc w:val="both"/>
      </w:pPr>
      <w:r>
        <w:rPr>
          <w:rFonts w:ascii="Times New Roman"/>
          <w:b w:val="false"/>
          <w:i w:val="false"/>
          <w:color w:val="000000"/>
          <w:sz w:val="28"/>
        </w:rPr>
        <w:t>
      17. Білімге кезектен тыс біліктілік тексеру тағайындалған сәттен біліктілікті растау күніне дейінгі кезеңде адам электр техникалық емес персоналға теңестіріледі және атқаратын лауазымы бойынша қызметтік міндеттерін орындауға жіберілмейді.</w:t>
      </w:r>
    </w:p>
    <w:bookmarkEnd w:id="23"/>
    <w:bookmarkStart w:name="z95" w:id="24"/>
    <w:p>
      <w:pPr>
        <w:spacing w:after="0"/>
        <w:ind w:left="0"/>
        <w:jc w:val="both"/>
      </w:pPr>
      <w:r>
        <w:rPr>
          <w:rFonts w:ascii="Times New Roman"/>
          <w:b w:val="false"/>
          <w:i w:val="false"/>
          <w:color w:val="000000"/>
          <w:sz w:val="28"/>
        </w:rPr>
        <w:t>
      18. Білімге кезектен тыс біліктілік тексеруді жүргізген және біліктілік расталмаған жағдайда, адам басқа лауазымға ауысу арқылы электр техникалық емес персоналға теңестіріледі.</w:t>
      </w:r>
    </w:p>
    <w:bookmarkEnd w:id="24"/>
    <w:bookmarkStart w:name="z96" w:id="25"/>
    <w:p>
      <w:pPr>
        <w:spacing w:after="0"/>
        <w:ind w:left="0"/>
        <w:jc w:val="left"/>
      </w:pPr>
      <w:r>
        <w:rPr>
          <w:rFonts w:ascii="Times New Roman"/>
          <w:b/>
          <w:i w:val="false"/>
          <w:color w:val="000000"/>
        </w:rPr>
        <w:t xml:space="preserve"> 2-тарау. Басшылардың біліміне біліктілік тексеру жүргізу тәртібі</w:t>
      </w:r>
    </w:p>
    <w:bookmarkEnd w:id="25"/>
    <w:bookmarkStart w:name="z97" w:id="26"/>
    <w:p>
      <w:pPr>
        <w:spacing w:after="0"/>
        <w:ind w:left="0"/>
        <w:jc w:val="both"/>
      </w:pPr>
      <w:r>
        <w:rPr>
          <w:rFonts w:ascii="Times New Roman"/>
          <w:b w:val="false"/>
          <w:i w:val="false"/>
          <w:color w:val="000000"/>
          <w:sz w:val="28"/>
        </w:rPr>
        <w:t>
      19. Басшылардың біліміне біліктілік тексеруді Қазақстан Республикасы Энергетика министрлігінің Атомдық және энергетикалық қадағалау мен бақылау комитеті (бұдан әрі – мемлекеттік көрсетілетін қызметті беруші) жүзеге асырады.</w:t>
      </w:r>
    </w:p>
    <w:bookmarkEnd w:id="26"/>
    <w:bookmarkStart w:name="z98" w:id="27"/>
    <w:p>
      <w:pPr>
        <w:spacing w:after="0"/>
        <w:ind w:left="0"/>
        <w:jc w:val="both"/>
      </w:pPr>
      <w:r>
        <w:rPr>
          <w:rFonts w:ascii="Times New Roman"/>
          <w:b w:val="false"/>
          <w:i w:val="false"/>
          <w:color w:val="000000"/>
          <w:sz w:val="28"/>
        </w:rPr>
        <w:t xml:space="preserve">
      20. Жыл сайын, 1 желтоқсанға дейінгі мерзімде ұйымдар мемлекеттік көрсетілетін қызметті берушіге келесі күнтізбелік жылға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 қондырғыларының техникалық жай-күйі мен оларды пайдалану қауіпсіздігін бақылау үшін электр және жылу энергиясын өндіруді, беруді жүзеге асыратын ұйымдардың басшыларында, мамандарында техникалық пайдалану қағидаларын және қауіпсіздік техникасы қағидаларын білуін біліктілік тексеруге жататын басшылардың тізімін жібереді.</w:t>
      </w:r>
    </w:p>
    <w:bookmarkEnd w:id="27"/>
    <w:p>
      <w:pPr>
        <w:spacing w:after="0"/>
        <w:ind w:left="0"/>
        <w:jc w:val="both"/>
      </w:pPr>
      <w:r>
        <w:rPr>
          <w:rFonts w:ascii="Times New Roman"/>
          <w:b w:val="false"/>
          <w:i w:val="false"/>
          <w:color w:val="000000"/>
          <w:sz w:val="28"/>
        </w:rPr>
        <w:t xml:space="preserve">
      Басшыны жұмысқа қабылдау немесе шығару кезінде тиісті ақпарат мемлекеттік көрсетілетін қызметті берушіге қабылданған (шығарылған) күнінен бастап күнтізбелік 15 күннің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жіберіледі.</w:t>
      </w:r>
    </w:p>
    <w:bookmarkStart w:name="z99" w:id="28"/>
    <w:p>
      <w:pPr>
        <w:spacing w:after="0"/>
        <w:ind w:left="0"/>
        <w:jc w:val="both"/>
      </w:pPr>
      <w:r>
        <w:rPr>
          <w:rFonts w:ascii="Times New Roman"/>
          <w:b w:val="false"/>
          <w:i w:val="false"/>
          <w:color w:val="000000"/>
          <w:sz w:val="28"/>
        </w:rPr>
        <w:t xml:space="preserve">
      21. Білімді біліктілік тексеруден өту үшін жеке тұлға (бұдан әрі – көрсетілетін қызметті алушы) мемлекеттік көрсетілетін қызметті алу үшін көрсетілетін қызметті берушіге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мемлекеттік қызмет көрсетуге қойылатын негізгі талаптар тізбесінің (бұдан әрі – мемлекеттік қызмет көрсетуге қойылатын негізгі талаптар тізбесі) 8-тармағында көрсетілген мемлекеттік қызметті көрсету үшін қажетті құжаттарды білімді біліктілік тексеру мерзімі аяқталатын күнге дейін күнтізбелік 30 (отыз) күннен кешіктірмей "электрондық үкіметтің" www.egov.kz, www.elіcense.kz веб-порталы арқылы жолдайды.</w:t>
      </w:r>
    </w:p>
    <w:bookmarkEnd w:id="28"/>
    <w:p>
      <w:pPr>
        <w:spacing w:after="0"/>
        <w:ind w:left="0"/>
        <w:jc w:val="both"/>
      </w:pPr>
      <w:r>
        <w:rPr>
          <w:rFonts w:ascii="Times New Roman"/>
          <w:b w:val="false"/>
          <w:i w:val="false"/>
          <w:color w:val="000000"/>
          <w:sz w:val="28"/>
        </w:rPr>
        <w:t>
      Жеке басты куәландыратын құжаттардың мәліметтерін көрсетілетін қызметті беруші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мемлекеттік қызмет көрсетуге қойылатын негізгі талаптар тізбесінде келтірілген.</w:t>
      </w:r>
    </w:p>
    <w:p>
      <w:pPr>
        <w:spacing w:after="0"/>
        <w:ind w:left="0"/>
        <w:jc w:val="both"/>
      </w:pPr>
      <w:r>
        <w:rPr>
          <w:rFonts w:ascii="Times New Roman"/>
          <w:b w:val="false"/>
          <w:i w:val="false"/>
          <w:color w:val="000000"/>
          <w:sz w:val="28"/>
        </w:rPr>
        <w:t>
      Порталда электрондық сұрау салуды қабылдау көрсетілетін қызметті алушының "жеке кабинетінде" жүзеге асырылады. Құжаттардың электрондық көшірмелері түріндегі құжаттар мемлекеттік көрсетілетін қызметті алушының ЭЦҚ-сымен куәландырылады.</w:t>
      </w:r>
    </w:p>
    <w:p>
      <w:pPr>
        <w:spacing w:after="0"/>
        <w:ind w:left="0"/>
        <w:jc w:val="both"/>
      </w:pPr>
      <w:r>
        <w:rPr>
          <w:rFonts w:ascii="Times New Roman"/>
          <w:b w:val="false"/>
          <w:i w:val="false"/>
          <w:color w:val="000000"/>
          <w:sz w:val="28"/>
        </w:rPr>
        <w:t>
      Көрсетілетін қызметті алушы мемлекеттік қызмет көрсетуге қойылатын негізгі талаптар тізбесінің 8-тармағында көрсетілген құжаттарды тапсырған кезде портал арқылы көрсетілетін қызметті алушының "жеке кабинетінде" көрсетілетін сұрау салуы туралы мәртебе өтініштің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100" w:id="29"/>
    <w:p>
      <w:pPr>
        <w:spacing w:after="0"/>
        <w:ind w:left="0"/>
        <w:jc w:val="both"/>
      </w:pPr>
      <w:r>
        <w:rPr>
          <w:rFonts w:ascii="Times New Roman"/>
          <w:b w:val="false"/>
          <w:i w:val="false"/>
          <w:color w:val="000000"/>
          <w:sz w:val="28"/>
        </w:rPr>
        <w:t>
      22. Көрсетілетін қызметті берушінің кеңсе қызметкері өтініш түскен күні тіркеу нөмірі мен күнін бере отырып құжаттарды қабылдауды және тіркеуді жүзеге асырады және тіркелген құжаттарды көрсетілетін қызметті берушінің басшысына береді, ол құрылымдық бөлімшенің жауапты орындаушысын анықтайды.</w:t>
      </w:r>
    </w:p>
    <w:bookmarkEnd w:id="29"/>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өтініштерді қабылдау және мемлекеттік қызмет көрсету нәтижелерін беру Қазақстан Республикасының Еңбек кодексі негізінде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Энергетика министрінің 04.03.2022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42" w:id="30"/>
    <w:p>
      <w:pPr>
        <w:spacing w:after="0"/>
        <w:ind w:left="0"/>
        <w:jc w:val="both"/>
      </w:pPr>
      <w:r>
        <w:rPr>
          <w:rFonts w:ascii="Times New Roman"/>
          <w:b w:val="false"/>
          <w:i w:val="false"/>
          <w:color w:val="000000"/>
          <w:sz w:val="28"/>
        </w:rPr>
        <w:t>
      22-1. Көрсетілетін қызметті берушінің кеңсесінде тіркелген сәттен бастап 2 (екі) жұмыс күні ішінде жауапты орындаушы ұсынылған құжаттардың толық болуын тексереді.</w:t>
      </w:r>
    </w:p>
    <w:bookmarkEnd w:id="30"/>
    <w:p>
      <w:pPr>
        <w:spacing w:after="0"/>
        <w:ind w:left="0"/>
        <w:jc w:val="both"/>
      </w:pPr>
      <w:r>
        <w:rPr>
          <w:rFonts w:ascii="Times New Roman"/>
          <w:b w:val="false"/>
          <w:i w:val="false"/>
          <w:color w:val="000000"/>
          <w:sz w:val="28"/>
        </w:rPr>
        <w:t xml:space="preserve">
      Көрсетілетін қызметті алушы құжаттар топтамасын толық емес ұсынған кезде, көрсетілетін қызметті беруші өтінішті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одан әрі қараудан бас тарту туралы дәлелді жауапты көрсетілетін қызметті алушының "жеке кабинетіне"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және қолданылу мерзімі өткен құжаттар болмаған кезде көрсетілетін қызметті беруші 2 (екі) жұмыс күні ішінде көрсетілетін қызметті алушының "жеке кабинетіне" осы Қағидаларға 6-қосымшаға сәйкес нысан бойынша тестілеуден өту күні, уақыты және орны туралы хабарлама немесе осы тармақтың екінші бөлігінде көзделген мемлекеттік қызмет көрсетуге қойылатын негізгі талаптар тізбесінің 9-тармағында көрсетілген негіздер бойынша мемлекеттік қызметті көрсетуден дәлелді бас тарту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22-1-тармақпен толықтырылды – ҚР Энергетика министрінің 09.12.2020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бұйрықтарымен.</w:t>
      </w:r>
      <w:r>
        <w:br/>
      </w:r>
      <w:r>
        <w:rPr>
          <w:rFonts w:ascii="Times New Roman"/>
          <w:b w:val="false"/>
          <w:i w:val="false"/>
          <w:color w:val="000000"/>
          <w:sz w:val="28"/>
        </w:rPr>
        <w:t>
</w:t>
      </w:r>
    </w:p>
    <w:bookmarkStart w:name="z143" w:id="31"/>
    <w:p>
      <w:pPr>
        <w:spacing w:after="0"/>
        <w:ind w:left="0"/>
        <w:jc w:val="both"/>
      </w:pPr>
      <w:r>
        <w:rPr>
          <w:rFonts w:ascii="Times New Roman"/>
          <w:b w:val="false"/>
          <w:i w:val="false"/>
          <w:color w:val="000000"/>
          <w:sz w:val="28"/>
        </w:rPr>
        <w:t>
      22-2. Көрсетілетін қызметті алушы мемлекеттік қызметті көрсетуден бас тарту себептерін жойған жағдайда, көрсетілетін қызметті алушы мемлекеттік қызметті алу үшін қайтадан жүгінеді.</w:t>
      </w:r>
    </w:p>
    <w:bookmarkEnd w:id="31"/>
    <w:p>
      <w:pPr>
        <w:spacing w:after="0"/>
        <w:ind w:left="0"/>
        <w:jc w:val="both"/>
      </w:pPr>
      <w:r>
        <w:rPr>
          <w:rFonts w:ascii="Times New Roman"/>
          <w:b w:val="false"/>
          <w:i w:val="false"/>
          <w:color w:val="000000"/>
          <w:sz w:val="28"/>
        </w:rPr>
        <w:t xml:space="preserve">
      Көрсетілетін қызметті алушы құжаттарды кері қайтарып алған жағдайда, 2 (екі) жұмыс күні ішінде көрсетілетін қызметті беруші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өтінішті қарауды тоқтату туралы хабарламаны көрсетілетін қызметті алушының "жеке кабинетіне"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22-2-тармақпен толықтырылды – ҚР Энергетика министрінің 09.12.2020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4" w:id="32"/>
    <w:p>
      <w:pPr>
        <w:spacing w:after="0"/>
        <w:ind w:left="0"/>
        <w:jc w:val="both"/>
      </w:pPr>
      <w:r>
        <w:rPr>
          <w:rFonts w:ascii="Times New Roman"/>
          <w:b w:val="false"/>
          <w:i w:val="false"/>
          <w:color w:val="000000"/>
          <w:sz w:val="28"/>
        </w:rPr>
        <w:t>
      22-3. Білімді біліктілік тексеру көрсетілетін қызметті алушыға хабарлама келіп түскен күннен бастап 5 (бес) жұмыс күні ішінде жүргізіледі.</w:t>
      </w:r>
    </w:p>
    <w:bookmarkEnd w:id="32"/>
    <w:p>
      <w:pPr>
        <w:spacing w:after="0"/>
        <w:ind w:left="0"/>
        <w:jc w:val="both"/>
      </w:pPr>
      <w:r>
        <w:rPr>
          <w:rFonts w:ascii="Times New Roman"/>
          <w:b w:val="false"/>
          <w:i w:val="false"/>
          <w:color w:val="000000"/>
          <w:sz w:val="28"/>
        </w:rPr>
        <w:t>
      Тестілеу көрсетілетін қызметті беруші мен көрсетілетін қызметті берушінің аумақтық құрылымдық бөлімшелері ұсынған орындарда автоматтандырылған компьютерлік тәсілмен мемлекеттік немесе орыс тілдерінде көрсетілетін қызметті алушының таңдауы бойынша жүргізіледі. Білімді біліктілік тексеруден өтуі қажет шетелдік тұлғалар (резидент еместер) оны осы Қағидаларға сәйкес жалпы негізде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22-3-тармақпен толықтырылды – ҚР Энергетика министрінің 09.12.2020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5" w:id="33"/>
    <w:p>
      <w:pPr>
        <w:spacing w:after="0"/>
        <w:ind w:left="0"/>
        <w:jc w:val="both"/>
      </w:pPr>
      <w:r>
        <w:rPr>
          <w:rFonts w:ascii="Times New Roman"/>
          <w:b w:val="false"/>
          <w:i w:val="false"/>
          <w:color w:val="000000"/>
          <w:sz w:val="28"/>
        </w:rPr>
        <w:t>
      22-4. Көрсетілетін қызметті алушы жеке басын куәландыратын құжатты немесе цифрлық құжаттар сервисінен электрондық құжатты (сәйкестендіру үшін) көрсеткен кезде тестілеуге жіберіледі.</w:t>
      </w:r>
    </w:p>
    <w:bookmarkEnd w:id="33"/>
    <w:p>
      <w:pPr>
        <w:spacing w:after="0"/>
        <w:ind w:left="0"/>
        <w:jc w:val="both"/>
      </w:pPr>
      <w:r>
        <w:rPr>
          <w:rFonts w:ascii="Times New Roman"/>
          <w:b w:val="false"/>
          <w:i w:val="false"/>
          <w:color w:val="000000"/>
          <w:sz w:val="28"/>
        </w:rPr>
        <w:t>
      Тестілеу кезінде көрсетілетін қызметті алушылар өзара сөйлеспейді, қандай да бір қосымша ақпараттық материалдарды (анықтамалық, арнайы әдебиетті), байланыс құралдарын және электрондық жеткізгіштегі жазбаларды пайдаланбайды.</w:t>
      </w:r>
    </w:p>
    <w:p>
      <w:pPr>
        <w:spacing w:after="0"/>
        <w:ind w:left="0"/>
        <w:jc w:val="both"/>
      </w:pPr>
      <w:r>
        <w:rPr>
          <w:rFonts w:ascii="Times New Roman"/>
          <w:b w:val="false"/>
          <w:i w:val="false"/>
          <w:color w:val="000000"/>
          <w:sz w:val="28"/>
        </w:rPr>
        <w:t>
      Тестілеуден өту тәртібін бұзу фактісі анықталған кезде көрсетілетін қызметті алушыны тестілеу тоқтатылады. Осы бұзушылық фактісі бойынша осы Қағидаларға 8-қосымшаға сәйкес нысан бойынша тестілеуден өту тәртібін бұзу туралы акт ресімделеді және көрсетілетін қызметті алушыға тестілеудің теріс нәтижесі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22-4-тармақпен толықтырылды – ҚР Энергетика министрінің 09.12.2020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Энергетика министрінің 04.03.2022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46" w:id="34"/>
    <w:p>
      <w:pPr>
        <w:spacing w:after="0"/>
        <w:ind w:left="0"/>
        <w:jc w:val="both"/>
      </w:pPr>
      <w:r>
        <w:rPr>
          <w:rFonts w:ascii="Times New Roman"/>
          <w:b w:val="false"/>
          <w:i w:val="false"/>
          <w:color w:val="000000"/>
          <w:sz w:val="28"/>
        </w:rPr>
        <w:t>
      22-5. Білімді біліктілік тексеру тестілеу нысанында жүргізіледі. Тестілеу уақыты екі сағатты құрайды. Тест сұрақтарының саны 100 сұрақты құрайды. Тестілеу сұрақтары осы Қағидаларға 8-1-қосымшаға сәйкес нысан бойынша ұсынылады.</w:t>
      </w:r>
    </w:p>
    <w:bookmarkEnd w:id="34"/>
    <w:p>
      <w:pPr>
        <w:spacing w:after="0"/>
        <w:ind w:left="0"/>
        <w:jc w:val="both"/>
      </w:pPr>
      <w:r>
        <w:rPr>
          <w:rFonts w:ascii="Times New Roman"/>
          <w:b w:val="false"/>
          <w:i w:val="false"/>
          <w:color w:val="000000"/>
          <w:sz w:val="28"/>
        </w:rPr>
        <w:t>
      Білімді біліктілік тексеруге жататын адамның біліктілігін растаған тестілеу нәтижесін мойындауға негіз болып табылатын дұрыс жауаптардың шекті деңгейі тестілерде қамтылған сұрақтар санының 70 пайызын құрайды.</w:t>
      </w:r>
    </w:p>
    <w:p>
      <w:pPr>
        <w:spacing w:after="0"/>
        <w:ind w:left="0"/>
        <w:jc w:val="both"/>
      </w:pPr>
      <w:r>
        <w:rPr>
          <w:rFonts w:ascii="Times New Roman"/>
          <w:b w:val="false"/>
          <w:i w:val="false"/>
          <w:color w:val="000000"/>
          <w:sz w:val="28"/>
        </w:rPr>
        <w:t>
      Тестілеуге бөлінген уақыт өткен соң бағдарлама автоматты түрде жабылады.</w:t>
      </w:r>
    </w:p>
    <w:p>
      <w:pPr>
        <w:spacing w:after="0"/>
        <w:ind w:left="0"/>
        <w:jc w:val="both"/>
      </w:pPr>
      <w:r>
        <w:rPr>
          <w:rFonts w:ascii="Times New Roman"/>
          <w:b w:val="false"/>
          <w:i w:val="false"/>
          <w:color w:val="000000"/>
          <w:sz w:val="28"/>
        </w:rPr>
        <w:t>
      Тестілеудің дұрыс жауаптарын есептеу енгізілген компьютерлік бағдарламаның көмегімен автоматты түрде жүргізіледі.</w:t>
      </w:r>
    </w:p>
    <w:p>
      <w:pPr>
        <w:spacing w:after="0"/>
        <w:ind w:left="0"/>
        <w:jc w:val="both"/>
      </w:pPr>
      <w:r>
        <w:rPr>
          <w:rFonts w:ascii="Times New Roman"/>
          <w:b w:val="false"/>
          <w:i w:val="false"/>
          <w:color w:val="000000"/>
          <w:sz w:val="28"/>
        </w:rPr>
        <w:t>
      Егер дұрыс жауаптардың саны шекті деңгейден тең немесе жоғары болса, онда көрсетілетін қызметті алушыға монитордағы компьютерлік бағдарлама тестілеудің оң нәтижесі туралы "тестілеуден өтті" деген хабарлама береді.</w:t>
      </w:r>
    </w:p>
    <w:p>
      <w:pPr>
        <w:spacing w:after="0"/>
        <w:ind w:left="0"/>
        <w:jc w:val="both"/>
      </w:pPr>
      <w:r>
        <w:rPr>
          <w:rFonts w:ascii="Times New Roman"/>
          <w:b w:val="false"/>
          <w:i w:val="false"/>
          <w:color w:val="000000"/>
          <w:sz w:val="28"/>
        </w:rPr>
        <w:t>
      Егер дұрыс жауаптардың саны шекті деңгейден төмен болса, онда компьютерлік бағдарлама мониторда тестілеудің теріс нәтижесі туралы "тестілеуден өтпеді" деген хабарлама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22-5-тармақпен толықтырылды – ҚР Энергетика министрінің 09.12.2020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47" w:id="35"/>
    <w:p>
      <w:pPr>
        <w:spacing w:after="0"/>
        <w:ind w:left="0"/>
        <w:jc w:val="both"/>
      </w:pPr>
      <w:r>
        <w:rPr>
          <w:rFonts w:ascii="Times New Roman"/>
          <w:b w:val="false"/>
          <w:i w:val="false"/>
          <w:color w:val="000000"/>
          <w:sz w:val="28"/>
        </w:rPr>
        <w:t>
      22-6. Тестілеу нәтижелерімен келіспеген жағдайда көрсетілетін қызметті беруші көрсетілетін қызметті алушыға Қазақстан Республикасының Әкімшілік рәсімдік-процестік кодексінің 73-бабына сәйкес өз ұстанымын білдіруге (тыңдауға) мүмкіндік береді, ол туралы көрсетілетін қызметті алушы шешім қабылданғанға дейін 3 (үш) жұмыс күнінен кешіктірмей хабардар етіледі.</w:t>
      </w:r>
    </w:p>
    <w:bookmarkEnd w:id="35"/>
    <w:p>
      <w:pPr>
        <w:spacing w:after="0"/>
        <w:ind w:left="0"/>
        <w:jc w:val="both"/>
      </w:pPr>
      <w:r>
        <w:rPr>
          <w:rFonts w:ascii="Times New Roman"/>
          <w:b w:val="false"/>
          <w:i w:val="false"/>
          <w:color w:val="000000"/>
          <w:sz w:val="28"/>
        </w:rPr>
        <w:t>
      Тыңдау рәсімі Қазақстан Республикасының Әкімшілік рәсімдік-процестік кодексіне сәйкес жүргізіледі.</w:t>
      </w:r>
    </w:p>
    <w:p>
      <w:pPr>
        <w:spacing w:after="0"/>
        <w:ind w:left="0"/>
        <w:jc w:val="both"/>
      </w:pPr>
      <w:r>
        <w:rPr>
          <w:rFonts w:ascii="Times New Roman"/>
          <w:b w:val="false"/>
          <w:i w:val="false"/>
          <w:color w:val="000000"/>
          <w:sz w:val="28"/>
        </w:rPr>
        <w:t>
      Тестілеу қорытындылары және (немесе) тыңдау нәтижелері бойынша көрсетілетін қызметті беруші мынадай шешімдердің бірін қабылдайды:</w:t>
      </w:r>
    </w:p>
    <w:p>
      <w:pPr>
        <w:spacing w:after="0"/>
        <w:ind w:left="0"/>
        <w:jc w:val="both"/>
      </w:pPr>
      <w:r>
        <w:rPr>
          <w:rFonts w:ascii="Times New Roman"/>
          <w:b w:val="false"/>
          <w:i w:val="false"/>
          <w:color w:val="000000"/>
          <w:sz w:val="28"/>
        </w:rPr>
        <w:t>
      1) көрсетілетін қызметті алушы электр энергетикасы саласындағы техникалық пайдалану қағидалары мен қауіпсіздік техникасы қағидаларын білуіне біліктілік тексеруден  өтті және электр қауіпсіздігі бойынша рұқсаттама топ берілді.</w:t>
      </w:r>
    </w:p>
    <w:p>
      <w:pPr>
        <w:spacing w:after="0"/>
        <w:ind w:left="0"/>
        <w:jc w:val="both"/>
      </w:pPr>
      <w:r>
        <w:rPr>
          <w:rFonts w:ascii="Times New Roman"/>
          <w:b w:val="false"/>
          <w:i w:val="false"/>
          <w:color w:val="000000"/>
          <w:sz w:val="28"/>
        </w:rPr>
        <w:t>
      2) көрсетілетін қызметті алушы электр энергетикасы саласындағы техникалық пайдалану қағидалары мен қауіпсіздік техникасы қағидаларын білуіне біліктілік тексеруден  өткен жоқ және электр қауіпсіздігі бойынша рұқсаттама топ берілген жоқ.</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22-6-тармақпен толықтырылды – ҚР Энергетика министрінің 09.12.2020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Энергетика министрінің 04.03.2022 </w:t>
      </w:r>
      <w:r>
        <w:rPr>
          <w:rFonts w:ascii="Times New Roman"/>
          <w:b w:val="false"/>
          <w:i w:val="false"/>
          <w:color w:val="00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48" w:id="36"/>
    <w:p>
      <w:pPr>
        <w:spacing w:after="0"/>
        <w:ind w:left="0"/>
        <w:jc w:val="both"/>
      </w:pPr>
      <w:r>
        <w:rPr>
          <w:rFonts w:ascii="Times New Roman"/>
          <w:b w:val="false"/>
          <w:i w:val="false"/>
          <w:color w:val="000000"/>
          <w:sz w:val="28"/>
        </w:rPr>
        <w:t xml:space="preserve">
      22-7. Электр энергетикасы саласындағы техникалық пайдалану қағидалары мен қауіпсіздік техникасы қағидаларын білуіне біліктілік тексеруден өту нәтижесі көрсетілетін қызметті алушының "жеке кабинетіне"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біліміне біліктілік тексеруден өткен күннен бастап 3 жұмыс күні ішінде жіберіледі.</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22-7-тармақпен толықтырылды – ҚР Энергетика министрінің 09.12.2020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жаңа редакцияда - ҚР Энергетика министрінің 04.03.2022 </w:t>
      </w:r>
      <w:r>
        <w:rPr>
          <w:rFonts w:ascii="Times New Roman"/>
          <w:b w:val="false"/>
          <w:i w:val="false"/>
          <w:color w:val="00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101" w:id="37"/>
    <w:p>
      <w:pPr>
        <w:spacing w:after="0"/>
        <w:ind w:left="0"/>
        <w:jc w:val="both"/>
      </w:pPr>
      <w:r>
        <w:rPr>
          <w:rFonts w:ascii="Times New Roman"/>
          <w:b w:val="false"/>
          <w:i w:val="false"/>
          <w:color w:val="000000"/>
          <w:sz w:val="28"/>
        </w:rPr>
        <w:t>
      23. Білімге бастапқы немесе кезекті біліктілік тексеру кезінде шекті деңгейден төмен тестілеу нәтижесін алған немесе тестілеуге дәлелді себептерсіз келмеген көрсетілетін қызметті алушы атқаратын лауазымы шегінде өз біліктілігін растамаған болып есептеледі. Бұл жағдайларда көрсетілетін қызметті алушы шекті деңгейден төмен тестілеу нәтижесін алған күннен бастап күнтізбелік 30 күннің ішінде осы Қағидалардың 22-тармағына сәйкес қайта өтініш беру арқылы білімге кезектен тыс біліктілік тексеруден өтеді.</w:t>
      </w:r>
    </w:p>
    <w:bookmarkEnd w:id="37"/>
    <w:p>
      <w:pPr>
        <w:spacing w:after="0"/>
        <w:ind w:left="0"/>
        <w:jc w:val="both"/>
      </w:pPr>
      <w:r>
        <w:rPr>
          <w:rFonts w:ascii="Times New Roman"/>
          <w:b w:val="false"/>
          <w:i w:val="false"/>
          <w:color w:val="000000"/>
          <w:sz w:val="28"/>
        </w:rPr>
        <w:t>
      Егер көрсетілетін қызметті алушы білімді кезектен тыс біліктілік тексеру кезінде шекті деңгейден төмен тестілеу нәтижесін алған немесе тестілеуге дәлелді себептерсіз келмеген жағдайда көрсетілетін қызметті алушы Қазақстан Республикасының еңбек заңнамасында белгіленген тәртіппен лауазымынан шеттетіледі.</w:t>
      </w:r>
    </w:p>
    <w:p>
      <w:pPr>
        <w:spacing w:after="0"/>
        <w:ind w:left="0"/>
        <w:jc w:val="both"/>
      </w:pPr>
      <w:r>
        <w:rPr>
          <w:rFonts w:ascii="Times New Roman"/>
          <w:b w:val="false"/>
          <w:i w:val="false"/>
          <w:color w:val="000000"/>
          <w:sz w:val="28"/>
        </w:rPr>
        <w:t>
      Осы Қағидаларда белгіленген басшының біліміне біліктілік тексеру жүргізу мерзімінде дәлелді себептермен (ауыру, іссапар, еңбек демалысы, оқу орындарында оқу) келмей қалған жағдайда, пайда болған дәлелді себеп туралы хабарламаны жіберу және ұйым тарапынан кейінгі құжаттық растау кезінде білімге біліктілік тексеру жүргізудің көрсетілген мерзімі мерзімінде келмей қалу себебі болып табылған жағдай аяқталғаннан кейін күнтізбелік 30 күннен аспайтын мерзімге ұзартылады.</w:t>
      </w:r>
    </w:p>
    <w:p>
      <w:pPr>
        <w:spacing w:after="0"/>
        <w:ind w:left="0"/>
        <w:jc w:val="both"/>
      </w:pPr>
      <w:r>
        <w:rPr>
          <w:rFonts w:ascii="Times New Roman"/>
          <w:b w:val="false"/>
          <w:i w:val="false"/>
          <w:color w:val="000000"/>
          <w:sz w:val="28"/>
        </w:rPr>
        <w:t>
      Пайда болған дәлелді себеп туралы хабарламаны ұйым Комитетке білімге біліктілік тексеру жүргізудің өтіп кеткен күнінен кейінгі 3 жұмыс күнінен кешіктірмей жібереді.</w:t>
      </w:r>
    </w:p>
    <w:bookmarkStart w:name="z102" w:id="38"/>
    <w:p>
      <w:pPr>
        <w:spacing w:after="0"/>
        <w:ind w:left="0"/>
        <w:jc w:val="both"/>
      </w:pPr>
      <w:r>
        <w:rPr>
          <w:rFonts w:ascii="Times New Roman"/>
          <w:b w:val="false"/>
          <w:i w:val="false"/>
          <w:color w:val="000000"/>
          <w:sz w:val="28"/>
        </w:rPr>
        <w:t>
      24. Білімге біліктілік тексеруден өту мерзімі алты айдан астам өтіп кеткен кезде ұйымның бірінші басшысының шешімі бойынша басшыға білімге кезектен тыс біліктілік тексеру белгіленеді.</w:t>
      </w:r>
    </w:p>
    <w:bookmarkEnd w:id="38"/>
    <w:p>
      <w:pPr>
        <w:spacing w:after="0"/>
        <w:ind w:left="0"/>
        <w:jc w:val="both"/>
      </w:pPr>
      <w:r>
        <w:rPr>
          <w:rFonts w:ascii="Times New Roman"/>
          <w:b w:val="false"/>
          <w:i w:val="false"/>
          <w:color w:val="000000"/>
          <w:sz w:val="28"/>
        </w:rPr>
        <w:t>
      Бірінші басшыға қатысты білімді кезектен тыс біліктілік тексеру жауапкершілігі шектеулі серіктестіктің құрылтайшысымен немесе акционерлік қоғамның директорлар кеңесімен белгіленеді.</w:t>
      </w:r>
    </w:p>
    <w:bookmarkStart w:name="z103" w:id="39"/>
    <w:p>
      <w:pPr>
        <w:spacing w:after="0"/>
        <w:ind w:left="0"/>
        <w:jc w:val="both"/>
      </w:pPr>
      <w:r>
        <w:rPr>
          <w:rFonts w:ascii="Times New Roman"/>
          <w:b w:val="false"/>
          <w:i w:val="false"/>
          <w:color w:val="000000"/>
          <w:sz w:val="28"/>
        </w:rPr>
        <w:t>
      25.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9"/>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қызметті көрсету кезінде мемлекеттік қызметті көрсету сатысы туралы деректер мемлекеттік қызметтерді көрсету мониторингінің ақпараттық жүйесіне автоматты режимде түседі.</w:t>
      </w:r>
    </w:p>
    <w:p>
      <w:pPr>
        <w:spacing w:after="0"/>
        <w:ind w:left="0"/>
        <w:jc w:val="both"/>
      </w:pPr>
      <w:r>
        <w:rPr>
          <w:rFonts w:ascii="Times New Roman"/>
          <w:b w:val="false"/>
          <w:i w:val="false"/>
          <w:color w:val="000000"/>
          <w:sz w:val="28"/>
        </w:rPr>
        <w:t>
      Көрсетілетін қызметті беруші осы Қағидаларға өзгерістер және (немесе) толықтырулар қолданысқа енгізілген сәттен бастап 3 (үш) жұмыс күні ішінде ақпаратты Бірыңғай байланыс орталығына жібереді және Қазақстан Республикасының мемлекеттік органдары интернет-ресурстарының www.gov.kz бірыңғай платформасында "Энергетика министрлігі" деген бөлімде орналастырады.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Энергетика министрінің 09.01.2023 </w:t>
      </w:r>
      <w:r>
        <w:rPr>
          <w:rFonts w:ascii="Times New Roman"/>
          <w:b w:val="false"/>
          <w:i w:val="false"/>
          <w:color w:val="00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r>
        <w:br/>
      </w:r>
      <w:r>
        <w:rPr>
          <w:rFonts w:ascii="Times New Roman"/>
          <w:b w:val="false"/>
          <w:i w:val="false"/>
          <w:color w:val="000000"/>
          <w:sz w:val="28"/>
        </w:rPr>
        <w:t>
</w:t>
      </w:r>
    </w:p>
    <w:bookmarkStart w:name="z104" w:id="40"/>
    <w:p>
      <w:pPr>
        <w:spacing w:after="0"/>
        <w:ind w:left="0"/>
        <w:jc w:val="left"/>
      </w:pPr>
      <w:r>
        <w:rPr>
          <w:rFonts w:ascii="Times New Roman"/>
          <w:b/>
          <w:i w:val="false"/>
          <w:color w:val="000000"/>
        </w:rPr>
        <w:t xml:space="preserve"> 3-тарау. Электр энергетикасы саласындағы техникалық пайдалану қағидалары мен қауіпсіздік техникасы қағидаларын білуін біліктілік тексеру нәтижелеріне шағымдану тәртібі</w:t>
      </w:r>
    </w:p>
    <w:bookmarkEnd w:id="40"/>
    <w:bookmarkStart w:name="z105" w:id="41"/>
    <w:p>
      <w:pPr>
        <w:spacing w:after="0"/>
        <w:ind w:left="0"/>
        <w:jc w:val="both"/>
      </w:pPr>
      <w:r>
        <w:rPr>
          <w:rFonts w:ascii="Times New Roman"/>
          <w:b w:val="false"/>
          <w:i w:val="false"/>
          <w:color w:val="000000"/>
          <w:sz w:val="28"/>
        </w:rPr>
        <w:t>
      26. Мемлекеттік қызметтер көрсету мәселелері бойынша шағымды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41"/>
    <w:p>
      <w:pPr>
        <w:spacing w:after="0"/>
        <w:ind w:left="0"/>
        <w:jc w:val="both"/>
      </w:pPr>
      <w:r>
        <w:rPr>
          <w:rFonts w:ascii="Times New Roman"/>
          <w:b w:val="false"/>
          <w:i w:val="false"/>
          <w:color w:val="000000"/>
          <w:sz w:val="28"/>
        </w:rPr>
        <w:t>
      Шағым кімнің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жасалған көрсетілетін қызметті беруші, егер ол 3 (үш) жұмыс күні ішінде шағымда көрсетілген талаптарды қанағаттандыратын шешім қабылдаса, шағымды қарайтын органға шағым жібермейді.</w:t>
      </w:r>
    </w:p>
    <w:p>
      <w:pPr>
        <w:spacing w:after="0"/>
        <w:ind w:left="0"/>
        <w:jc w:val="both"/>
      </w:pPr>
      <w:r>
        <w:rPr>
          <w:rFonts w:ascii="Times New Roman"/>
          <w:b w:val="false"/>
          <w:i w:val="false"/>
          <w:color w:val="000000"/>
          <w:sz w:val="28"/>
        </w:rPr>
        <w:t>
      Шағымды қанағаттандырусыз қалдыру туралы шешім қабылданған кезде шешіміне, әрекетіне (әрекетсіздігіне) шағым жасалып отырған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Энергетика министрінің 04.03.2022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6" w:id="42"/>
    <w:p>
      <w:pPr>
        <w:spacing w:after="0"/>
        <w:ind w:left="0"/>
        <w:jc w:val="both"/>
      </w:pPr>
      <w:r>
        <w:rPr>
          <w:rFonts w:ascii="Times New Roman"/>
          <w:b w:val="false"/>
          <w:i w:val="false"/>
          <w:color w:val="000000"/>
          <w:sz w:val="28"/>
        </w:rPr>
        <w:t xml:space="preserve">
      27.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Энергетика министрінің 04.03.2022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107" w:id="43"/>
    <w:p>
      <w:pPr>
        <w:spacing w:after="0"/>
        <w:ind w:left="0"/>
        <w:jc w:val="both"/>
      </w:pPr>
      <w:r>
        <w:rPr>
          <w:rFonts w:ascii="Times New Roman"/>
          <w:b w:val="false"/>
          <w:i w:val="false"/>
          <w:color w:val="000000"/>
          <w:sz w:val="28"/>
        </w:rPr>
        <w:t>
      28. Мемлекеттік қызметтерді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15 (он бес) жұмыс күні ішінде қаралуға тиіс.</w:t>
      </w:r>
    </w:p>
    <w:bookmarkEnd w:id="43"/>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көрсетілетін қызметті берушінің шағымдарды қарау бойынша өкілеттіктер берілген лауазымды тұлғасы шағымды қарау мерзімі ұзартылған кезден бастап 3 (үш) жұмыс күні ішінде шағым берген көрсетілетін қызметті алушыға ұзарту себептерін көрсете отырып, шағымды қарау мерзімін ұзарту туралы жазбаша нысанда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Энергетика министрінің 09.12.2020 </w:t>
      </w:r>
      <w:r>
        <w:rPr>
          <w:rFonts w:ascii="Times New Roman"/>
          <w:b w:val="false"/>
          <w:i w:val="false"/>
          <w:color w:val="00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08" w:id="44"/>
    <w:p>
      <w:pPr>
        <w:spacing w:after="0"/>
        <w:ind w:left="0"/>
        <w:jc w:val="both"/>
      </w:pPr>
      <w:r>
        <w:rPr>
          <w:rFonts w:ascii="Times New Roman"/>
          <w:b w:val="false"/>
          <w:i w:val="false"/>
          <w:color w:val="000000"/>
          <w:sz w:val="28"/>
        </w:rPr>
        <w:t>
      29.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44"/>
    <w:bookmarkStart w:name="z109" w:id="45"/>
    <w:p>
      <w:pPr>
        <w:spacing w:after="0"/>
        <w:ind w:left="0"/>
        <w:jc w:val="left"/>
      </w:pPr>
      <w:r>
        <w:rPr>
          <w:rFonts w:ascii="Times New Roman"/>
          <w:b/>
          <w:i w:val="false"/>
          <w:color w:val="000000"/>
        </w:rPr>
        <w:t xml:space="preserve"> 4-тарау. Мамандардың біліміне біліктілік тексеру жүргізу тәртібі</w:t>
      </w:r>
    </w:p>
    <w:bookmarkEnd w:id="45"/>
    <w:bookmarkStart w:name="z110" w:id="46"/>
    <w:p>
      <w:pPr>
        <w:spacing w:after="0"/>
        <w:ind w:left="0"/>
        <w:jc w:val="both"/>
      </w:pPr>
      <w:r>
        <w:rPr>
          <w:rFonts w:ascii="Times New Roman"/>
          <w:b w:val="false"/>
          <w:i w:val="false"/>
          <w:color w:val="000000"/>
          <w:sz w:val="28"/>
        </w:rPr>
        <w:t>
      30. Мамандардың біліміне біліктілік тексеруді жыл сайын энергетикалық ұйым басшысының бұйрығымен білімге біліктілік тексеру жүргізу үшін құрылатын комиссия жүзеге асырады.</w:t>
      </w:r>
    </w:p>
    <w:bookmarkEnd w:id="46"/>
    <w:bookmarkStart w:name="z111" w:id="47"/>
    <w:p>
      <w:pPr>
        <w:spacing w:after="0"/>
        <w:ind w:left="0"/>
        <w:jc w:val="both"/>
      </w:pPr>
      <w:r>
        <w:rPr>
          <w:rFonts w:ascii="Times New Roman"/>
          <w:b w:val="false"/>
          <w:i w:val="false"/>
          <w:color w:val="000000"/>
          <w:sz w:val="28"/>
        </w:rPr>
        <w:t>
      31. Жыл сайын, желтоқсанның 25-не дейінгі мерзімде, ұйымдар келесі күнтізбелік жылға білімі біліктілік тексеруге жататын мамандардың тізімін жасайды.</w:t>
      </w:r>
    </w:p>
    <w:bookmarkEnd w:id="47"/>
    <w:p>
      <w:pPr>
        <w:spacing w:after="0"/>
        <w:ind w:left="0"/>
        <w:jc w:val="both"/>
      </w:pPr>
      <w:r>
        <w:rPr>
          <w:rFonts w:ascii="Times New Roman"/>
          <w:b w:val="false"/>
          <w:i w:val="false"/>
          <w:color w:val="000000"/>
          <w:sz w:val="28"/>
        </w:rPr>
        <w:t>
      Маманды жұмысқа қабылдау немесе шығару кезінде жоғары аталған тізімге тиісті өзгерістер енгізіледі.</w:t>
      </w:r>
    </w:p>
    <w:bookmarkStart w:name="z112" w:id="48"/>
    <w:p>
      <w:pPr>
        <w:spacing w:after="0"/>
        <w:ind w:left="0"/>
        <w:jc w:val="both"/>
      </w:pPr>
      <w:r>
        <w:rPr>
          <w:rFonts w:ascii="Times New Roman"/>
          <w:b w:val="false"/>
          <w:i w:val="false"/>
          <w:color w:val="000000"/>
          <w:sz w:val="28"/>
        </w:rPr>
        <w:t>
      32. Мамандардың біліміне біліктілік тексеруді ұйымдастыруға жауапты адам осы Қағидалардың 31-тармағында көрсетілген тізімге сәйкес білімге біліктілік тексеру жүргізу күніне дейін күнтізбелік 30 күннен кешіктірмей маманға білімді біліктілік тексеруден өткені туралы жазбаша хабарлама жібереді.</w:t>
      </w:r>
    </w:p>
    <w:bookmarkEnd w:id="48"/>
    <w:bookmarkStart w:name="z113" w:id="49"/>
    <w:p>
      <w:pPr>
        <w:spacing w:after="0"/>
        <w:ind w:left="0"/>
        <w:jc w:val="both"/>
      </w:pPr>
      <w:r>
        <w:rPr>
          <w:rFonts w:ascii="Times New Roman"/>
          <w:b w:val="false"/>
          <w:i w:val="false"/>
          <w:color w:val="000000"/>
          <w:sz w:val="28"/>
        </w:rPr>
        <w:t>
      33. Әрбір маманның білімін біліктілік тексеру компьютерлік бағдарламаларды пайдаланып тестілеу түрінде немесе жазбаша түрде жеке өткізіледі.</w:t>
      </w:r>
    </w:p>
    <w:bookmarkEnd w:id="49"/>
    <w:bookmarkStart w:name="z114" w:id="50"/>
    <w:p>
      <w:pPr>
        <w:spacing w:after="0"/>
        <w:ind w:left="0"/>
        <w:jc w:val="both"/>
      </w:pPr>
      <w:r>
        <w:rPr>
          <w:rFonts w:ascii="Times New Roman"/>
          <w:b w:val="false"/>
          <w:i w:val="false"/>
          <w:color w:val="000000"/>
          <w:sz w:val="28"/>
        </w:rPr>
        <w:t xml:space="preserve">
      34. Білімді біліктілік тексеру нәтижесі бойынша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білімді біліктілік тексеру хаттамасы ресімделеді.</w:t>
      </w:r>
    </w:p>
    <w:bookmarkEnd w:id="50"/>
    <w:bookmarkStart w:name="z115" w:id="51"/>
    <w:p>
      <w:pPr>
        <w:spacing w:after="0"/>
        <w:ind w:left="0"/>
        <w:jc w:val="both"/>
      </w:pPr>
      <w:r>
        <w:rPr>
          <w:rFonts w:ascii="Times New Roman"/>
          <w:b w:val="false"/>
          <w:i w:val="false"/>
          <w:color w:val="000000"/>
          <w:sz w:val="28"/>
        </w:rPr>
        <w:t>
      35. Мамандардың біліміне біліктілік тексеру жүргізудің белгіленген мерзімдері, ол аяқталған сәтінен бастап, бірақ құжаттық растау кезінде дәлелді себептер бойынша (ауру, іссапар, еңбек демалысы, оқу орындарында оқу) ұйым басшысымен бір айдан аспайтын мерзімге ұзартылады.</w:t>
      </w:r>
    </w:p>
    <w:bookmarkEnd w:id="51"/>
    <w:bookmarkStart w:name="z116" w:id="52"/>
    <w:p>
      <w:pPr>
        <w:spacing w:after="0"/>
        <w:ind w:left="0"/>
        <w:jc w:val="both"/>
      </w:pPr>
      <w:r>
        <w:rPr>
          <w:rFonts w:ascii="Times New Roman"/>
          <w:b w:val="false"/>
          <w:i w:val="false"/>
          <w:color w:val="000000"/>
          <w:sz w:val="28"/>
        </w:rPr>
        <w:t>
      36. Білімге біліктілік тексеруден өту мерзімі алты айдан астам мерзім ішінде ұйым басшысының шешімі бойынша білімге кезектен тыс біліктілік тексеру белгіленеді.</w:t>
      </w:r>
    </w:p>
    <w:bookmarkEnd w:id="52"/>
    <w:bookmarkStart w:name="z117" w:id="53"/>
    <w:p>
      <w:pPr>
        <w:spacing w:after="0"/>
        <w:ind w:left="0"/>
        <w:jc w:val="both"/>
      </w:pPr>
      <w:r>
        <w:rPr>
          <w:rFonts w:ascii="Times New Roman"/>
          <w:b w:val="false"/>
          <w:i w:val="false"/>
          <w:color w:val="000000"/>
          <w:sz w:val="28"/>
        </w:rPr>
        <w:t>
      37. Білімге бастапқы немесе мерзімді (кезекті) біліктілік тексеруден өту бойынша мерзімдерді дәлелді себептерсіз бұзған, сондай-ақ өз біліктілігін растамаған мамандардың электр қауіпсіздігі бойынша рұқсат тобы бір бірлікке төмендетіледі және өтіп кеткен мерзімнен немесе электр қауіпсіздігі бойынша рұқсат тобын растамаған (берген) күннен кейінгі күнтізбелік 30 күннің ішінде білімге кезектен тыс біліктілік тексеру белгіленеді.</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9" w:id="54"/>
    <w:p>
      <w:pPr>
        <w:spacing w:after="0"/>
        <w:ind w:left="0"/>
        <w:jc w:val="left"/>
      </w:pPr>
      <w:r>
        <w:rPr>
          <w:rFonts w:ascii="Times New Roman"/>
          <w:b/>
          <w:i w:val="false"/>
          <w:color w:val="00000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тексерулерден өтуге жататын басшылардың тізімі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өткен білімді біліктілік тексеру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Лауазымға қабылдау туралы бұйрықтың № және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тобы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басшысының қолы ______________________</w:t>
      </w:r>
    </w:p>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xml:space="preserve">
      Күні 20__жылғы "___"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1" w:id="55"/>
    <w:p>
      <w:pPr>
        <w:spacing w:after="0"/>
        <w:ind w:left="0"/>
        <w:jc w:val="left"/>
      </w:pPr>
      <w:r>
        <w:rPr>
          <w:rFonts w:ascii="Times New Roman"/>
          <w:b/>
          <w:i w:val="false"/>
          <w:color w:val="000000"/>
        </w:rPr>
        <w:t xml:space="preserve"> Қабылданған (шығарылған) басшылар туралы ақпарат</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(шығару) туралы бұйрықтың № және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тобы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Ұйым басшысының қолы ______________________</w:t>
      </w:r>
    </w:p>
    <w:p>
      <w:pPr>
        <w:spacing w:after="0"/>
        <w:ind w:left="0"/>
        <w:jc w:val="both"/>
      </w:pPr>
      <w:r>
        <w:rPr>
          <w:rFonts w:ascii="Times New Roman"/>
          <w:b w:val="false"/>
          <w:i w:val="false"/>
          <w:color w:val="000000"/>
          <w:sz w:val="28"/>
        </w:rPr>
        <w:t>
      Тегі, аты, әкесінің аты (болған жағдайда) ______________________</w:t>
      </w:r>
    </w:p>
    <w:p>
      <w:pPr>
        <w:spacing w:after="0"/>
        <w:ind w:left="0"/>
        <w:jc w:val="both"/>
      </w:pPr>
      <w:r>
        <w:rPr>
          <w:rFonts w:ascii="Times New Roman"/>
          <w:b w:val="false"/>
          <w:i w:val="false"/>
          <w:color w:val="000000"/>
          <w:sz w:val="28"/>
        </w:rPr>
        <w:t xml:space="preserve">
      Күні 20__жылғы "___" 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алып тасталды – ҚР Энергетика министрінің 09.01.2023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қондырғыларының</w:t>
            </w:r>
            <w:r>
              <w:br/>
            </w:r>
            <w:r>
              <w:rPr>
                <w:rFonts w:ascii="Times New Roman"/>
                <w:b w:val="false"/>
                <w:i w:val="false"/>
                <w:color w:val="000000"/>
                <w:sz w:val="20"/>
              </w:rPr>
              <w:t>техникалық жай-күйін және</w:t>
            </w:r>
            <w:r>
              <w:br/>
            </w:r>
            <w:r>
              <w:rPr>
                <w:rFonts w:ascii="Times New Roman"/>
                <w:b w:val="false"/>
                <w:i w:val="false"/>
                <w:color w:val="000000"/>
                <w:sz w:val="20"/>
              </w:rPr>
              <w:t>оларды пайдалану қауіпсіздігін</w:t>
            </w:r>
            <w:r>
              <w:br/>
            </w:r>
            <w:r>
              <w:rPr>
                <w:rFonts w:ascii="Times New Roman"/>
                <w:b w:val="false"/>
                <w:i w:val="false"/>
                <w:color w:val="000000"/>
                <w:sz w:val="20"/>
              </w:rPr>
              <w:t>бақылау үшін электр және жылу</w:t>
            </w:r>
            <w:r>
              <w:br/>
            </w:r>
            <w:r>
              <w:rPr>
                <w:rFonts w:ascii="Times New Roman"/>
                <w:b w:val="false"/>
                <w:i w:val="false"/>
                <w:color w:val="000000"/>
                <w:sz w:val="20"/>
              </w:rPr>
              <w:t>энергиясын өндіруді, беруді</w:t>
            </w:r>
            <w:r>
              <w:br/>
            </w:r>
            <w:r>
              <w:rPr>
                <w:rFonts w:ascii="Times New Roman"/>
                <w:b w:val="false"/>
                <w:i w:val="false"/>
                <w:color w:val="000000"/>
                <w:sz w:val="20"/>
              </w:rPr>
              <w:t>жүзеге асыратын ұйымдар</w:t>
            </w:r>
            <w:r>
              <w:br/>
            </w:r>
            <w:r>
              <w:rPr>
                <w:rFonts w:ascii="Times New Roman"/>
                <w:b w:val="false"/>
                <w:i w:val="false"/>
                <w:color w:val="000000"/>
                <w:sz w:val="20"/>
              </w:rPr>
              <w:t>басшыларының, мамандарының</w:t>
            </w:r>
            <w:r>
              <w:br/>
            </w:r>
            <w:r>
              <w:rPr>
                <w:rFonts w:ascii="Times New Roman"/>
                <w:b w:val="false"/>
                <w:i w:val="false"/>
                <w:color w:val="000000"/>
                <w:sz w:val="20"/>
              </w:rPr>
              <w:t>техникалық пайдалану</w:t>
            </w:r>
            <w:r>
              <w:br/>
            </w:r>
            <w:r>
              <w:rPr>
                <w:rFonts w:ascii="Times New Roman"/>
                <w:b w:val="false"/>
                <w:i w:val="false"/>
                <w:color w:val="000000"/>
                <w:sz w:val="20"/>
              </w:rPr>
              <w:t>қағидалары мен қауіпсіздік</w:t>
            </w:r>
            <w:r>
              <w:br/>
            </w:r>
            <w:r>
              <w:rPr>
                <w:rFonts w:ascii="Times New Roman"/>
                <w:b w:val="false"/>
                <w:i w:val="false"/>
                <w:color w:val="000000"/>
                <w:sz w:val="20"/>
              </w:rPr>
              <w:t>техникасы қағидаларын білуіне</w:t>
            </w:r>
            <w:r>
              <w:br/>
            </w:r>
            <w:r>
              <w:rPr>
                <w:rFonts w:ascii="Times New Roman"/>
                <w:b w:val="false"/>
                <w:i w:val="false"/>
                <w:color w:val="000000"/>
                <w:sz w:val="20"/>
              </w:rPr>
              <w:t>біліктілік тексерулер жүргізу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25" w:id="56"/>
    <w:p>
      <w:pPr>
        <w:spacing w:after="0"/>
        <w:ind w:left="0"/>
        <w:jc w:val="left"/>
      </w:pPr>
      <w:r>
        <w:rPr>
          <w:rFonts w:ascii="Times New Roman"/>
          <w:b/>
          <w:i w:val="false"/>
          <w:color w:val="000000"/>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 мемлекеттік қызмет көрсетуге қойылатын негізгі талаптар тізбесі</w:t>
      </w:r>
    </w:p>
    <w:bookmarkEnd w:id="56"/>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09.01.2023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күнтiзбелiк алпыс күн өткен соң қолданысқа енгiзiледi)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www.egov.kz, www.elіcense.kz "электрондық үкіметтің"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пайдалану қағидаларын және электр энергетикасы саласындағы қауіпсіздік техникасы қағидаларын білуіне біліктілік тексеруден өту нәтижесі, көрсетілетін қызметті алушыны кері қайтарып алуға қанағаттандырылған өтініш (өтінішті қарауды тоқтату туралы хабарлама) не осы мемлекеттік қызмет көрсетуге қойылатын негізгі талаптар тізбесінің 9-тармағында көзделген жағдайлар мен негіздер бойынша мемлекеттік қызметті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сәйкес демалыс және мереке күндерінен басқа, дүйсенбіден бастап жұманы қоса алғанда сағат 9.00-ден 18.30-ға дейін, түскі асқа үзіліс сағат 13.00-ден 14.30-ға дейін.</w:t>
            </w:r>
          </w:p>
          <w:p>
            <w:pPr>
              <w:spacing w:after="20"/>
              <w:ind w:left="20"/>
              <w:jc w:val="both"/>
            </w:pPr>
            <w:r>
              <w:rPr>
                <w:rFonts w:ascii="Times New Roman"/>
                <w:b w:val="false"/>
                <w:i w:val="false"/>
                <w:color w:val="000000"/>
                <w:sz w:val="20"/>
              </w:rPr>
              <w:t>
2) портал – тәулік бойы, техникалық жұмыстарды жүргізуге байланысты техникалық үзілістерді қоспағанда (көрсетілетін қызмет алушы жұмыс уақыты аяқталған соң, Кодекске сәйкес демалыс және мереке күндері жүгінген жағдайда өтінішті қабылдау және мемлекеттік қызметті көрсету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мемлекеттік қызмет көрсетуге қойылатын негізгі талаптар тізбесіне 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20"/>
              <w:ind w:left="20"/>
              <w:jc w:val="both"/>
            </w:pPr>
            <w:r>
              <w:rPr>
                <w:rFonts w:ascii="Times New Roman"/>
                <w:b w:val="false"/>
                <w:i w:val="false"/>
                <w:color w:val="000000"/>
                <w:sz w:val="20"/>
              </w:rPr>
              <w:t>
2) көрсетілетін қызметті алушыны лауазымға қабылдау немесе ауыстыру туралы өкімдік құжаттың (бұйрықтың)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 Энергетика министрінің 2015 жылғы 18 наурыздағы № 210 </w:t>
            </w:r>
            <w:r>
              <w:rPr>
                <w:rFonts w:ascii="Times New Roman"/>
                <w:b w:val="false"/>
                <w:i w:val="false"/>
                <w:color w:val="000000"/>
                <w:sz w:val="20"/>
              </w:rPr>
              <w:t>бұйрығымен</w:t>
            </w:r>
            <w:r>
              <w:rPr>
                <w:rFonts w:ascii="Times New Roman"/>
                <w:b w:val="false"/>
                <w:i w:val="false"/>
                <w:color w:val="000000"/>
                <w:sz w:val="20"/>
              </w:rPr>
              <w:t xml:space="preserve"> бекітілген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 (Нормативтік құқықтық актілерді мемлекеттік тіркеу тізілімінде № 11026 болып тіркелген) мен Қазақстан Республикасы Энергетика министрінің 2015 жылғы 26 наурыздағы № 234 </w:t>
            </w:r>
            <w:r>
              <w:rPr>
                <w:rFonts w:ascii="Times New Roman"/>
                <w:b w:val="false"/>
                <w:i w:val="false"/>
                <w:color w:val="000000"/>
                <w:sz w:val="20"/>
              </w:rPr>
              <w:t>бұйрығымен</w:t>
            </w:r>
            <w:r>
              <w:rPr>
                <w:rFonts w:ascii="Times New Roman"/>
                <w:b w:val="false"/>
                <w:i w:val="false"/>
                <w:color w:val="000000"/>
                <w:sz w:val="20"/>
              </w:rPr>
              <w:t xml:space="preserve"> бекітілген Қазақстан Республикасының энергетикалық ұйымдарында персоналмен жұмыс істеу қағидаларының талаптарына сәйкес келмеуі (Нормативтік құқықтық актілерді мемлекеттік тіркеу тізілімінде № 10830 болып тіркелген);</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шешімінің болуы, оның негізінде көрсетілетін қызметті алушы мемлекеттік көрсетілетін қызметті алуға байланысты арнайы құқығынан айырылуы;</w:t>
            </w:r>
          </w:p>
          <w:p>
            <w:pPr>
              <w:spacing w:after="20"/>
              <w:ind w:left="20"/>
              <w:jc w:val="both"/>
            </w:pPr>
            <w:r>
              <w:rPr>
                <w:rFonts w:ascii="Times New Roman"/>
                <w:b w:val="false"/>
                <w:i w:val="false"/>
                <w:color w:val="000000"/>
                <w:sz w:val="20"/>
              </w:rPr>
              <w:t xml:space="preserve">
5)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берілетін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көрсету мекенжайлары: www.gov.kz – мемлекеттік органдардың интернет-ресурстарының бірыңғай платформасының "Энергетика министрлігі" бөлімінің "Көрсетілетін қызметтер" кіші бөлімінде, порталда орналастырылған;</w:t>
            </w:r>
          </w:p>
          <w:p>
            <w:pPr>
              <w:spacing w:after="20"/>
              <w:ind w:left="20"/>
              <w:jc w:val="both"/>
            </w:pPr>
            <w:r>
              <w:rPr>
                <w:rFonts w:ascii="Times New Roman"/>
                <w:b w:val="false"/>
                <w:i w:val="false"/>
                <w:color w:val="000000"/>
                <w:sz w:val="20"/>
              </w:rPr>
              <w:t>
2) көрсетілетін қызметті алушының электрондық цифрлық қолтаңбасы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3) көрсетілетін қызметті алушының мемлекеттік қызметті көрсету тәртібі мен мәртебесі туралы ақпаратты қашықтан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4) портал арқылы мемлекеттік қызмет көрсету кезінде нашар көретіндерге арналған нұсқа қолжетімді;</w:t>
            </w:r>
          </w:p>
          <w:p>
            <w:pPr>
              <w:spacing w:after="20"/>
              <w:ind w:left="20"/>
              <w:jc w:val="both"/>
            </w:pPr>
            <w:r>
              <w:rPr>
                <w:rFonts w:ascii="Times New Roman"/>
                <w:b w:val="false"/>
                <w:i w:val="false"/>
                <w:color w:val="000000"/>
                <w:sz w:val="20"/>
              </w:rPr>
              <w:t>
5) мемлекеттік қызмет көрсету мәселелері жөніндегі анықтамалық қызметтердің байланыс телефондары www.gov.kz – мемлекеттік органдардың интернет-ресурстарының бірыңғай платформасының "Энергетика министрлігі" бөлімінің "Көрсетілетін қызметтер" кіші бөлімінде көрсетілген. Мемлекеттік қызметтер көрсету мәселелері жөніндегі бірыңғай байланыс орталығы: 1414 ,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 мемлекеттік </w:t>
            </w:r>
            <w:r>
              <w:br/>
            </w:r>
            <w:r>
              <w:rPr>
                <w:rFonts w:ascii="Times New Roman"/>
                <w:b w:val="false"/>
                <w:i w:val="false"/>
                <w:color w:val="000000"/>
                <w:sz w:val="20"/>
              </w:rPr>
              <w:t xml:space="preserve">қызмет көрсетуге қойылатын </w:t>
            </w:r>
            <w:r>
              <w:br/>
            </w:r>
            <w:r>
              <w:rPr>
                <w:rFonts w:ascii="Times New Roman"/>
                <w:b w:val="false"/>
                <w:i w:val="false"/>
                <w:color w:val="000000"/>
                <w:sz w:val="20"/>
              </w:rPr>
              <w:t>негізгі талаптар тізбесіне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____________________________</w:t>
            </w:r>
            <w:r>
              <w:br/>
            </w:r>
            <w:r>
              <w:rPr>
                <w:rFonts w:ascii="Times New Roman"/>
                <w:b w:val="false"/>
                <w:i w:val="false"/>
                <w:color w:val="000000"/>
                <w:sz w:val="20"/>
              </w:rPr>
              <w:t xml:space="preserve">(тегі, аты, әкесінің аты </w:t>
            </w:r>
            <w:r>
              <w:br/>
            </w:r>
            <w:r>
              <w:rPr>
                <w:rFonts w:ascii="Times New Roman"/>
                <w:b w:val="false"/>
                <w:i w:val="false"/>
                <w:color w:val="000000"/>
                <w:sz w:val="20"/>
              </w:rPr>
              <w:t>(болған жағдайда))</w:t>
            </w:r>
            <w:r>
              <w:br/>
            </w:r>
            <w:r>
              <w:rPr>
                <w:rFonts w:ascii="Times New Roman"/>
                <w:b w:val="false"/>
                <w:i w:val="false"/>
                <w:color w:val="000000"/>
                <w:sz w:val="20"/>
              </w:rPr>
              <w:t xml:space="preserve">№ _______ Күні: </w:t>
            </w:r>
            <w:r>
              <w:br/>
            </w:r>
            <w:r>
              <w:rPr>
                <w:rFonts w:ascii="Times New Roman"/>
                <w:b w:val="false"/>
                <w:i w:val="false"/>
                <w:color w:val="000000"/>
                <w:sz w:val="20"/>
              </w:rPr>
              <w:t>20____жылғы "___" ________</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xml:space="preserve">
      Сізден мені электр қауіпсіздігі бойынша _______________ рұқсат тобын </w:t>
      </w:r>
    </w:p>
    <w:p>
      <w:pPr>
        <w:spacing w:after="0"/>
        <w:ind w:left="0"/>
        <w:jc w:val="both"/>
      </w:pPr>
      <w:r>
        <w:rPr>
          <w:rFonts w:ascii="Times New Roman"/>
          <w:b w:val="false"/>
          <w:i w:val="false"/>
          <w:color w:val="000000"/>
          <w:sz w:val="28"/>
        </w:rPr>
        <w:t>
      (рұқсат тобын көрсету)</w:t>
      </w:r>
    </w:p>
    <w:p>
      <w:pPr>
        <w:spacing w:after="0"/>
        <w:ind w:left="0"/>
        <w:jc w:val="both"/>
      </w:pPr>
      <w:r>
        <w:rPr>
          <w:rFonts w:ascii="Times New Roman"/>
          <w:b w:val="false"/>
          <w:i w:val="false"/>
          <w:color w:val="000000"/>
          <w:sz w:val="28"/>
        </w:rPr>
        <w:t>
       _________________ үшін электр қондырғыларының техникалық жай-күйін</w:t>
      </w:r>
    </w:p>
    <w:p>
      <w:pPr>
        <w:spacing w:after="0"/>
        <w:ind w:left="0"/>
        <w:jc w:val="both"/>
      </w:pPr>
      <w:r>
        <w:rPr>
          <w:rFonts w:ascii="Times New Roman"/>
          <w:b w:val="false"/>
          <w:i w:val="false"/>
          <w:color w:val="000000"/>
          <w:sz w:val="28"/>
        </w:rPr>
        <w:t xml:space="preserve">
      (алу, арттыру немесе растау) </w:t>
      </w:r>
    </w:p>
    <w:p>
      <w:pPr>
        <w:spacing w:after="0"/>
        <w:ind w:left="0"/>
        <w:jc w:val="both"/>
      </w:pPr>
      <w:r>
        <w:rPr>
          <w:rFonts w:ascii="Times New Roman"/>
          <w:b w:val="false"/>
          <w:i w:val="false"/>
          <w:color w:val="000000"/>
          <w:sz w:val="28"/>
        </w:rPr>
        <w:t>
      және оларды пайдалану қауіпсіздігін бақылау үшін электр және жылу энергиясын</w:t>
      </w:r>
    </w:p>
    <w:p>
      <w:pPr>
        <w:spacing w:after="0"/>
        <w:ind w:left="0"/>
        <w:jc w:val="both"/>
      </w:pPr>
      <w:r>
        <w:rPr>
          <w:rFonts w:ascii="Times New Roman"/>
          <w:b w:val="false"/>
          <w:i w:val="false"/>
          <w:color w:val="000000"/>
          <w:sz w:val="28"/>
        </w:rPr>
        <w:t>
      өндіруді, беруді жүзеге асыратын ұйымдар басшыларының техникалық пайдалану</w:t>
      </w:r>
    </w:p>
    <w:p>
      <w:pPr>
        <w:spacing w:after="0"/>
        <w:ind w:left="0"/>
        <w:jc w:val="both"/>
      </w:pPr>
      <w:r>
        <w:rPr>
          <w:rFonts w:ascii="Times New Roman"/>
          <w:b w:val="false"/>
          <w:i w:val="false"/>
          <w:color w:val="000000"/>
          <w:sz w:val="28"/>
        </w:rPr>
        <w:t>
      қағидалары мен қауіпсіздік техникасы қағидаларын білуіне __________________</w:t>
      </w:r>
    </w:p>
    <w:p>
      <w:pPr>
        <w:spacing w:after="0"/>
        <w:ind w:left="0"/>
        <w:jc w:val="both"/>
      </w:pPr>
      <w:r>
        <w:rPr>
          <w:rFonts w:ascii="Times New Roman"/>
          <w:b w:val="false"/>
          <w:i w:val="false"/>
          <w:color w:val="000000"/>
          <w:sz w:val="28"/>
        </w:rPr>
        <w:t>
                                                                                 (бастапқы, кезекті, кезектен тыс)</w:t>
      </w:r>
    </w:p>
    <w:p>
      <w:pPr>
        <w:spacing w:after="0"/>
        <w:ind w:left="0"/>
        <w:jc w:val="both"/>
      </w:pPr>
      <w:r>
        <w:rPr>
          <w:rFonts w:ascii="Times New Roman"/>
          <w:b w:val="false"/>
          <w:i w:val="false"/>
          <w:color w:val="000000"/>
          <w:sz w:val="28"/>
        </w:rPr>
        <w:t>
      біліктілік тексеруден өтуіме рұқсат беруіңізді сұраймын.</w:t>
      </w:r>
    </w:p>
    <w:p>
      <w:pPr>
        <w:spacing w:after="0"/>
        <w:ind w:left="0"/>
        <w:jc w:val="both"/>
      </w:pPr>
      <w:r>
        <w:rPr>
          <w:rFonts w:ascii="Times New Roman"/>
          <w:b w:val="false"/>
          <w:i w:val="false"/>
          <w:color w:val="000000"/>
          <w:sz w:val="28"/>
        </w:rPr>
        <w:t>
      Осы өтінішпен 3 (үш) жыл мерзімге мемлекеттік қызмет көрсетуге қойылатын негізгі</w:t>
      </w:r>
    </w:p>
    <w:p>
      <w:pPr>
        <w:spacing w:after="0"/>
        <w:ind w:left="0"/>
        <w:jc w:val="both"/>
      </w:pPr>
      <w:r>
        <w:rPr>
          <w:rFonts w:ascii="Times New Roman"/>
          <w:b w:val="false"/>
          <w:i w:val="false"/>
          <w:color w:val="000000"/>
          <w:sz w:val="28"/>
        </w:rPr>
        <w:t>
      талаптар тізбесінің 8-тармағында көзделген жинақталатын деректер тізбесімен</w:t>
      </w:r>
    </w:p>
    <w:p>
      <w:pPr>
        <w:spacing w:after="0"/>
        <w:ind w:left="0"/>
        <w:jc w:val="both"/>
      </w:pPr>
      <w:r>
        <w:rPr>
          <w:rFonts w:ascii="Times New Roman"/>
          <w:b w:val="false"/>
          <w:i w:val="false"/>
          <w:color w:val="000000"/>
          <w:sz w:val="28"/>
        </w:rPr>
        <w:t>
      ұсынылған ақпараттың дұрыстығын растаймын және жеке деректерді жинауға және</w:t>
      </w:r>
    </w:p>
    <w:p>
      <w:pPr>
        <w:spacing w:after="0"/>
        <w:ind w:left="0"/>
        <w:jc w:val="both"/>
      </w:pPr>
      <w:r>
        <w:rPr>
          <w:rFonts w:ascii="Times New Roman"/>
          <w:b w:val="false"/>
          <w:i w:val="false"/>
          <w:color w:val="000000"/>
          <w:sz w:val="28"/>
        </w:rPr>
        <w:t>
      өңдеуге, сондай-ақ рұқсаты шектеулі жеке деректерге қол жеткізуге келісім беремін.</w:t>
      </w:r>
    </w:p>
    <w:p>
      <w:pPr>
        <w:spacing w:after="0"/>
        <w:ind w:left="0"/>
        <w:jc w:val="both"/>
      </w:pPr>
      <w:r>
        <w:rPr>
          <w:rFonts w:ascii="Times New Roman"/>
          <w:b w:val="false"/>
          <w:i w:val="false"/>
          <w:color w:val="000000"/>
          <w:sz w:val="28"/>
        </w:rPr>
        <w:t>
      Қосымша: Лауазымға тағайындау немесе ауыстыру туралы 20___жылғы</w:t>
      </w:r>
    </w:p>
    <w:p>
      <w:pPr>
        <w:spacing w:after="0"/>
        <w:ind w:left="0"/>
        <w:jc w:val="both"/>
      </w:pPr>
      <w:r>
        <w:rPr>
          <w:rFonts w:ascii="Times New Roman"/>
          <w:b w:val="false"/>
          <w:i w:val="false"/>
          <w:color w:val="000000"/>
          <w:sz w:val="28"/>
        </w:rPr>
        <w:t>
      "___"________ № ___ өкімдік құжаттың (бұйрықтың) көшірмесі.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атауы (мемлекеттік тілде)] </w:t>
            </w:r>
          </w:p>
          <w:p>
            <w:pPr>
              <w:spacing w:after="20"/>
              <w:ind w:left="20"/>
              <w:jc w:val="both"/>
            </w:pPr>
            <w:r>
              <w:rPr>
                <w:rFonts w:ascii="Times New Roman"/>
                <w:b w:val="false"/>
                <w:i w:val="false"/>
                <w:color w:val="000000"/>
                <w:sz w:val="20"/>
              </w:rPr>
              <w:t xml:space="preserve">
МО реквизиттері мемлекеттік тілде </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 атауы (орыс тілінде)] </w:t>
            </w:r>
          </w:p>
          <w:p>
            <w:pPr>
              <w:spacing w:after="20"/>
              <w:ind w:left="20"/>
              <w:jc w:val="both"/>
            </w:pPr>
            <w:r>
              <w:rPr>
                <w:rFonts w:ascii="Times New Roman"/>
                <w:b w:val="false"/>
                <w:i w:val="false"/>
                <w:color w:val="000000"/>
                <w:sz w:val="20"/>
              </w:rPr>
              <w:t>
МО реквизиттері орыс тілінде</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Өтінішті одан әрі қараудан/мемлекеттік қызмет көрсетуден дәлелді бас тарту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[РҚ нөмірі]</w:t>
            </w:r>
          </w:p>
          <w:p>
            <w:pPr>
              <w:spacing w:after="20"/>
              <w:ind w:left="20"/>
              <w:jc w:val="both"/>
            </w:pPr>
            <w:r>
              <w:rPr>
                <w:rFonts w:ascii="Times New Roman"/>
                <w:b w:val="false"/>
                <w:i w:val="false"/>
                <w:color w:val="000000"/>
                <w:sz w:val="20"/>
              </w:rPr>
              <w:t>
Берілген күні: [РҚ берілген күні]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атауы], Сіздің [Өтініш берген күн] № [Өтініш нөмірі], өтінішіңізді қарастырып, ______________________________________ хабарлайды.</w:t>
            </w:r>
          </w:p>
          <w:p>
            <w:pPr>
              <w:spacing w:after="20"/>
              <w:ind w:left="20"/>
              <w:jc w:val="both"/>
            </w:pPr>
            <w:r>
              <w:rPr>
                <w:rFonts w:ascii="Times New Roman"/>
                <w:b w:val="false"/>
                <w:i w:val="false"/>
                <w:color w:val="000000"/>
                <w:sz w:val="20"/>
              </w:rPr>
              <w:t>
 [Бас тарту себебі].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p>
      <w:pPr>
        <w:spacing w:after="0"/>
        <w:ind w:left="0"/>
        <w:jc w:val="left"/>
      </w:pPr>
      <w:r>
        <w:br/>
      </w:r>
    </w:p>
    <w:p>
      <w:pPr>
        <w:spacing w:after="0"/>
        <w:ind w:left="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8" w:id="57"/>
    <w:p>
      <w:pPr>
        <w:spacing w:after="0"/>
        <w:ind w:left="0"/>
        <w:jc w:val="left"/>
      </w:pPr>
      <w:r>
        <w:rPr>
          <w:rFonts w:ascii="Times New Roman"/>
          <w:b/>
          <w:i w:val="false"/>
          <w:color w:val="000000"/>
        </w:rPr>
        <w:t xml:space="preserve"> Хабарлама</w:t>
      </w:r>
    </w:p>
    <w:bookmarkEnd w:id="57"/>
    <w:p>
      <w:pPr>
        <w:spacing w:after="0"/>
        <w:ind w:left="0"/>
        <w:jc w:val="both"/>
      </w:pPr>
      <w:r>
        <w:rPr>
          <w:rFonts w:ascii="Times New Roman"/>
          <w:b w:val="false"/>
          <w:i w:val="false"/>
          <w:color w:val="000000"/>
          <w:sz w:val="28"/>
        </w:rPr>
        <w:t>
      Қазақстан Республикасы Энергетика министрлігінің Атомдық және энергетикалық қадағалау мен бақылау комитеті</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қабылданған өтінішіне сәйкес білімді біліктілік тексеру тестілеу күні: _______</w:t>
      </w:r>
    </w:p>
    <w:p>
      <w:pPr>
        <w:spacing w:after="0"/>
        <w:ind w:left="0"/>
        <w:jc w:val="both"/>
      </w:pPr>
      <w:r>
        <w:rPr>
          <w:rFonts w:ascii="Times New Roman"/>
          <w:b w:val="false"/>
          <w:i w:val="false"/>
          <w:color w:val="000000"/>
          <w:sz w:val="28"/>
        </w:rPr>
        <w:t>
      тестілеу уақыты: __________________________________</w:t>
      </w:r>
    </w:p>
    <w:p>
      <w:pPr>
        <w:spacing w:after="0"/>
        <w:ind w:left="0"/>
        <w:jc w:val="both"/>
      </w:pPr>
      <w:r>
        <w:rPr>
          <w:rFonts w:ascii="Times New Roman"/>
          <w:b w:val="false"/>
          <w:i w:val="false"/>
          <w:color w:val="000000"/>
          <w:sz w:val="28"/>
        </w:rPr>
        <w:t xml:space="preserve">
      тестілеу мекенжайы: ________________________ бойынша өткізілетінін хабарлайды. </w:t>
      </w:r>
    </w:p>
    <w:p>
      <w:pPr>
        <w:spacing w:after="0"/>
        <w:ind w:left="0"/>
        <w:jc w:val="both"/>
      </w:pPr>
      <w:r>
        <w:rPr>
          <w:rFonts w:ascii="Times New Roman"/>
          <w:b w:val="false"/>
          <w:i w:val="false"/>
          <w:color w:val="000000"/>
          <w:sz w:val="28"/>
        </w:rPr>
        <w:t>
      Қазақстан Республикасы Энергетика министрлігі Атомдық және энергетикалық қадағалау мен бақылау комитетінің автоматтандырылған тіркеу жүйесі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техникалық пайдалану қағидалары мен қауіпсіздік техникасы қағидаларын білуіне біліктілік тексерулерден "электрондық үкімет" порталы арқылы өту үшін берді.</w:t>
      </w:r>
    </w:p>
    <w:p>
      <w:pPr>
        <w:spacing w:after="0"/>
        <w:ind w:left="0"/>
        <w:jc w:val="both"/>
      </w:pPr>
      <w:r>
        <w:rPr>
          <w:rFonts w:ascii="Times New Roman"/>
          <w:b w:val="false"/>
          <w:i w:val="false"/>
          <w:color w:val="000000"/>
          <w:sz w:val="28"/>
        </w:rPr>
        <w:t>
      Қолы ______________________</w:t>
      </w:r>
    </w:p>
    <w:p>
      <w:pPr>
        <w:spacing w:after="0"/>
        <w:ind w:left="0"/>
        <w:jc w:val="both"/>
      </w:pPr>
      <w:r>
        <w:rPr>
          <w:rFonts w:ascii="Times New Roman"/>
          <w:b w:val="false"/>
          <w:i w:val="false"/>
          <w:color w:val="000000"/>
          <w:sz w:val="28"/>
        </w:rPr>
        <w:t>
      20 __ 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0" w:id="58"/>
    <w:p>
      <w:pPr>
        <w:spacing w:after="0"/>
        <w:ind w:left="0"/>
        <w:jc w:val="left"/>
      </w:pPr>
      <w:r>
        <w:rPr>
          <w:rFonts w:ascii="Times New Roman"/>
          <w:b/>
          <w:i w:val="false"/>
          <w:color w:val="000000"/>
        </w:rPr>
        <w:t xml:space="preserve"> Өтінішті қарауды тоқтату туралы хабарлама</w:t>
      </w:r>
    </w:p>
    <w:bookmarkEnd w:id="58"/>
    <w:p>
      <w:pPr>
        <w:spacing w:after="0"/>
        <w:ind w:left="0"/>
        <w:jc w:val="both"/>
      </w:pPr>
      <w:r>
        <w:rPr>
          <w:rFonts w:ascii="Times New Roman"/>
          <w:b w:val="false"/>
          <w:i w:val="false"/>
          <w:color w:val="000000"/>
          <w:sz w:val="28"/>
        </w:rPr>
        <w:t>
      Сіздің 20___жылғы "___" ________ № ___ өтінішіңіздің негізінде Сіздің өтінішіңізді қарау тоқтатылғаны туралы хабарлаймыз.</w:t>
      </w:r>
    </w:p>
    <w:p>
      <w:pPr>
        <w:spacing w:after="0"/>
        <w:ind w:left="0"/>
        <w:jc w:val="both"/>
      </w:pPr>
      <w:r>
        <w:rPr>
          <w:rFonts w:ascii="Times New Roman"/>
          <w:b w:val="false"/>
          <w:i w:val="false"/>
          <w:color w:val="000000"/>
          <w:sz w:val="28"/>
        </w:rPr>
        <w:t>
      Қол қоюшының лауазымы____________</w:t>
      </w:r>
    </w:p>
    <w:p>
      <w:pPr>
        <w:spacing w:after="0"/>
        <w:ind w:left="0"/>
        <w:jc w:val="both"/>
      </w:pPr>
      <w:r>
        <w:rPr>
          <w:rFonts w:ascii="Times New Roman"/>
          <w:b w:val="false"/>
          <w:i w:val="false"/>
          <w:color w:val="000000"/>
          <w:sz w:val="28"/>
        </w:rPr>
        <w:t>
      Тегі, аты, әкесінің аты (болған жағдайда) _______________</w:t>
      </w:r>
    </w:p>
    <w:p>
      <w:pPr>
        <w:spacing w:after="0"/>
        <w:ind w:left="0"/>
        <w:jc w:val="both"/>
      </w:pPr>
      <w:r>
        <w:rPr>
          <w:rFonts w:ascii="Times New Roman"/>
          <w:b w:val="false"/>
          <w:i w:val="false"/>
          <w:color w:val="000000"/>
          <w:sz w:val="28"/>
        </w:rPr>
        <w:t>
      20 __ жылғы "____"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2" w:id="59"/>
    <w:p>
      <w:pPr>
        <w:spacing w:after="0"/>
        <w:ind w:left="0"/>
        <w:jc w:val="left"/>
      </w:pPr>
      <w:r>
        <w:rPr>
          <w:rFonts w:ascii="Times New Roman"/>
          <w:b/>
          <w:i w:val="false"/>
          <w:color w:val="000000"/>
        </w:rPr>
        <w:t xml:space="preserve"> Тестілеуден өту тәртібін бұзу туралы акт</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 ___ жылғы "____" __________ ____ сағ. ______ мин.</w:t>
            </w:r>
          </w:p>
        </w:tc>
      </w:tr>
    </w:tbl>
    <w:p>
      <w:pPr>
        <w:spacing w:after="0"/>
        <w:ind w:left="0"/>
        <w:jc w:val="both"/>
      </w:pPr>
      <w:r>
        <w:rPr>
          <w:rFonts w:ascii="Times New Roman"/>
          <w:b w:val="false"/>
          <w:i w:val="false"/>
          <w:color w:val="000000"/>
          <w:sz w:val="28"/>
        </w:rPr>
        <w:t xml:space="preserve">
      Қазақстан Республикасы Энергетика министрлігі Атомдық және энергетикалық қадағалау мен бақылау комитетінің (бұдан әрі – Комитет) </w:t>
      </w:r>
    </w:p>
    <w:p>
      <w:pPr>
        <w:spacing w:after="0"/>
        <w:ind w:left="0"/>
        <w:jc w:val="both"/>
      </w:pPr>
      <w:r>
        <w:rPr>
          <w:rFonts w:ascii="Times New Roman"/>
          <w:b w:val="false"/>
          <w:i w:val="false"/>
          <w:color w:val="000000"/>
          <w:sz w:val="28"/>
        </w:rPr>
        <w:t xml:space="preserve">
      өкілі: ____________________                   басшы ___________________ </w:t>
      </w:r>
    </w:p>
    <w:p>
      <w:pPr>
        <w:spacing w:after="0"/>
        <w:ind w:left="0"/>
        <w:jc w:val="both"/>
      </w:pPr>
      <w:r>
        <w:rPr>
          <w:rFonts w:ascii="Times New Roman"/>
          <w:b w:val="false"/>
          <w:i w:val="false"/>
          <w:color w:val="000000"/>
          <w:sz w:val="28"/>
        </w:rPr>
        <w:t xml:space="preserve">
      (тегі, аты, әкесінің аты (болған жағдайда)       тегі, аты, әкесінің аты (болған жағдайда) </w:t>
      </w:r>
    </w:p>
    <w:p>
      <w:pPr>
        <w:spacing w:after="0"/>
        <w:ind w:left="0"/>
        <w:jc w:val="both"/>
      </w:pPr>
      <w:r>
        <w:rPr>
          <w:rFonts w:ascii="Times New Roman"/>
          <w:b w:val="false"/>
          <w:i w:val="false"/>
          <w:color w:val="000000"/>
          <w:sz w:val="28"/>
        </w:rPr>
        <w:t xml:space="preserve">
      Жеке сәйкестедіру нөмірі ________________________ </w:t>
      </w:r>
    </w:p>
    <w:p>
      <w:pPr>
        <w:spacing w:after="0"/>
        <w:ind w:left="0"/>
        <w:jc w:val="both"/>
      </w:pPr>
      <w:r>
        <w:rPr>
          <w:rFonts w:ascii="Times New Roman"/>
          <w:b w:val="false"/>
          <w:i w:val="false"/>
          <w:color w:val="000000"/>
          <w:sz w:val="28"/>
        </w:rPr>
        <w:t xml:space="preserve">
      Электр қондырғыларының техникалық жай-күйін және оларды пайдалану қауіпсіздігін бақылау үшін электр және жылу энергиясын өндіруді, беруді жүзеге асыратын ұйымдар басшыларының, мамандарының техникалық пайдалану қағидалары мен қауіпсіздік техникасы қағидаларын білуіне біліктілік тексерулер жүргізу қағидаларының 27-тармағын бұзу фактісін анықтады.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xml:space="preserve">
                               (бұзудың қысқаша сипаты) </w:t>
      </w:r>
    </w:p>
    <w:p>
      <w:pPr>
        <w:spacing w:after="0"/>
        <w:ind w:left="0"/>
        <w:jc w:val="both"/>
      </w:pPr>
      <w:r>
        <w:rPr>
          <w:rFonts w:ascii="Times New Roman"/>
          <w:b w:val="false"/>
          <w:i w:val="false"/>
          <w:color w:val="000000"/>
          <w:sz w:val="28"/>
        </w:rPr>
        <w:t xml:space="preserve">
      Комитет өкілінің қолы: ________________________________ </w:t>
      </w:r>
    </w:p>
    <w:p>
      <w:pPr>
        <w:spacing w:after="0"/>
        <w:ind w:left="0"/>
        <w:jc w:val="both"/>
      </w:pPr>
      <w:r>
        <w:rPr>
          <w:rFonts w:ascii="Times New Roman"/>
          <w:b w:val="false"/>
          <w:i w:val="false"/>
          <w:color w:val="000000"/>
          <w:sz w:val="28"/>
        </w:rPr>
        <w:t xml:space="preserve">
      Актімен таныстым: ___________________________________ </w:t>
      </w:r>
    </w:p>
    <w:p>
      <w:pPr>
        <w:spacing w:after="0"/>
        <w:ind w:left="0"/>
        <w:jc w:val="both"/>
      </w:pPr>
      <w:r>
        <w:rPr>
          <w:rFonts w:ascii="Times New Roman"/>
          <w:b w:val="false"/>
          <w:i w:val="false"/>
          <w:color w:val="000000"/>
          <w:sz w:val="28"/>
        </w:rPr>
        <w:t xml:space="preserve">
                  (басшының қолы,тегі, аты, әкесінің аты (болған жағдайда) </w:t>
      </w:r>
    </w:p>
    <w:p>
      <w:pPr>
        <w:spacing w:after="0"/>
        <w:ind w:left="0"/>
        <w:jc w:val="both"/>
      </w:pPr>
      <w:r>
        <w:rPr>
          <w:rFonts w:ascii="Times New Roman"/>
          <w:b w:val="false"/>
          <w:i w:val="false"/>
          <w:color w:val="000000"/>
          <w:sz w:val="28"/>
        </w:rPr>
        <w:t xml:space="preserve">
      Жоғарыда көрсетілген бұзушылыққа жол берген басшы осы актіге қол қоюдан бас тартқан жағдайда тиісті жазба жасалады.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(осы актіге қол қоюдан жоғарыда көрсетілген бұзушылыққа жол берген басшының бас </w:t>
      </w:r>
    </w:p>
    <w:p>
      <w:pPr>
        <w:spacing w:after="0"/>
        <w:ind w:left="0"/>
        <w:jc w:val="both"/>
      </w:pPr>
      <w:r>
        <w:rPr>
          <w:rFonts w:ascii="Times New Roman"/>
          <w:b w:val="false"/>
          <w:i w:val="false"/>
          <w:color w:val="000000"/>
          <w:sz w:val="28"/>
        </w:rPr>
        <w:t>
      тарту фактісін растайтын өзге адамның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0" w:id="60"/>
    <w:p>
      <w:pPr>
        <w:spacing w:after="0"/>
        <w:ind w:left="0"/>
        <w:jc w:val="left"/>
      </w:pPr>
      <w:r>
        <w:rPr>
          <w:rFonts w:ascii="Times New Roman"/>
          <w:b/>
          <w:i w:val="false"/>
          <w:color w:val="000000"/>
        </w:rPr>
        <w:t xml:space="preserve"> Тестілеу сұрағы</w:t>
      </w:r>
    </w:p>
    <w:bookmarkEnd w:id="60"/>
    <w:p>
      <w:pPr>
        <w:spacing w:after="0"/>
        <w:ind w:left="0"/>
        <w:jc w:val="both"/>
      </w:pPr>
      <w:r>
        <w:rPr>
          <w:rFonts w:ascii="Times New Roman"/>
          <w:b w:val="false"/>
          <w:i w:val="false"/>
          <w:color w:val="ff0000"/>
          <w:sz w:val="28"/>
        </w:rPr>
        <w:t xml:space="preserve">
      Ескерту. Қағидалар 8-1-қосымшамен толықтырылды – ҚР Энергетика министрінің 09.12.2020 </w:t>
      </w:r>
      <w:r>
        <w:rPr>
          <w:rFonts w:ascii="Times New Roman"/>
          <w:b w:val="false"/>
          <w:i w:val="false"/>
          <w:color w:val="ff0000"/>
          <w:sz w:val="28"/>
        </w:rPr>
        <w:t>№ 438</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79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79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79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794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нұсқасы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4" w:id="61"/>
    <w:p>
      <w:pPr>
        <w:spacing w:after="0"/>
        <w:ind w:left="0"/>
        <w:jc w:val="left"/>
      </w:pPr>
      <w:r>
        <w:rPr>
          <w:rFonts w:ascii="Times New Roman"/>
          <w:b/>
          <w:i w:val="false"/>
          <w:color w:val="000000"/>
        </w:rPr>
        <w:t xml:space="preserve"> Апелляцияға өтініш</w:t>
      </w:r>
    </w:p>
    <w:bookmarkEnd w:id="61"/>
    <w:p>
      <w:pPr>
        <w:spacing w:after="0"/>
        <w:ind w:left="0"/>
        <w:jc w:val="both"/>
      </w:pPr>
      <w:r>
        <w:rPr>
          <w:rFonts w:ascii="Times New Roman"/>
          <w:b w:val="false"/>
          <w:i w:val="false"/>
          <w:color w:val="ff0000"/>
          <w:sz w:val="28"/>
        </w:rPr>
        <w:t xml:space="preserve">
      Ескерту. 9-қосымша алып тасталды - ҚР Энергетика министрінің 04.03.2022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6" w:id="62"/>
    <w:p>
      <w:pPr>
        <w:spacing w:after="0"/>
        <w:ind w:left="0"/>
        <w:jc w:val="left"/>
      </w:pPr>
      <w:r>
        <w:rPr>
          <w:rFonts w:ascii="Times New Roman"/>
          <w:b/>
          <w:i w:val="false"/>
          <w:color w:val="000000"/>
        </w:rPr>
        <w:t xml:space="preserve"> Апелляциялық комиссия отырысының хаттамасы</w:t>
      </w:r>
    </w:p>
    <w:bookmarkEnd w:id="62"/>
    <w:p>
      <w:pPr>
        <w:spacing w:after="0"/>
        <w:ind w:left="0"/>
        <w:jc w:val="both"/>
      </w:pPr>
      <w:r>
        <w:rPr>
          <w:rFonts w:ascii="Times New Roman"/>
          <w:b w:val="false"/>
          <w:i w:val="false"/>
          <w:color w:val="ff0000"/>
          <w:sz w:val="28"/>
        </w:rPr>
        <w:t xml:space="preserve">
      Ескерту. 10-қосымша алып тасталды - ҚР Энергетика министрінің 04.03.2022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Электр қондырғыларының</w:t>
            </w:r>
            <w:r>
              <w:br/>
            </w:r>
            <w:r>
              <w:rPr>
                <w:rFonts w:ascii="Times New Roman"/>
                <w:b w:val="false"/>
                <w:i w:val="false"/>
                <w:color w:val="000000"/>
                <w:sz w:val="20"/>
              </w:rPr>
              <w:t>техникалық жай-күйін және</w:t>
            </w:r>
            <w:r>
              <w:br/>
            </w:r>
            <w:r>
              <w:rPr>
                <w:rFonts w:ascii="Times New Roman"/>
                <w:b w:val="false"/>
                <w:i w:val="false"/>
                <w:color w:val="000000"/>
                <w:sz w:val="20"/>
              </w:rPr>
              <w:t>оларды пайдалану қауіпсіздігін</w:t>
            </w:r>
            <w:r>
              <w:br/>
            </w:r>
            <w:r>
              <w:rPr>
                <w:rFonts w:ascii="Times New Roman"/>
                <w:b w:val="false"/>
                <w:i w:val="false"/>
                <w:color w:val="000000"/>
                <w:sz w:val="20"/>
              </w:rPr>
              <w:t>бақылау үшін электр және</w:t>
            </w:r>
            <w:r>
              <w:br/>
            </w:r>
            <w:r>
              <w:rPr>
                <w:rFonts w:ascii="Times New Roman"/>
                <w:b w:val="false"/>
                <w:i w:val="false"/>
                <w:color w:val="000000"/>
                <w:sz w:val="20"/>
              </w:rPr>
              <w:t>жылу энергиясын өндіруді,</w:t>
            </w:r>
            <w:r>
              <w:br/>
            </w:r>
            <w:r>
              <w:rPr>
                <w:rFonts w:ascii="Times New Roman"/>
                <w:b w:val="false"/>
                <w:i w:val="false"/>
                <w:color w:val="000000"/>
                <w:sz w:val="20"/>
              </w:rPr>
              <w:t>беруді жүзеге асыратын</w:t>
            </w:r>
            <w:r>
              <w:br/>
            </w:r>
            <w:r>
              <w:rPr>
                <w:rFonts w:ascii="Times New Roman"/>
                <w:b w:val="false"/>
                <w:i w:val="false"/>
                <w:color w:val="000000"/>
                <w:sz w:val="20"/>
              </w:rPr>
              <w:t>ұйымдар басшыларының,</w:t>
            </w:r>
            <w:r>
              <w:br/>
            </w:r>
            <w:r>
              <w:rPr>
                <w:rFonts w:ascii="Times New Roman"/>
                <w:b w:val="false"/>
                <w:i w:val="false"/>
                <w:color w:val="000000"/>
                <w:sz w:val="20"/>
              </w:rPr>
              <w:t>мамандарының техникалық</w:t>
            </w:r>
            <w:r>
              <w:br/>
            </w:r>
            <w:r>
              <w:rPr>
                <w:rFonts w:ascii="Times New Roman"/>
                <w:b w:val="false"/>
                <w:i w:val="false"/>
                <w:color w:val="000000"/>
                <w:sz w:val="20"/>
              </w:rPr>
              <w:t>пайдалану қағидалары мен</w:t>
            </w:r>
            <w:r>
              <w:br/>
            </w:r>
            <w:r>
              <w:rPr>
                <w:rFonts w:ascii="Times New Roman"/>
                <w:b w:val="false"/>
                <w:i w:val="false"/>
                <w:color w:val="000000"/>
                <w:sz w:val="20"/>
              </w:rPr>
              <w:t>қауіпсіздік техникасы</w:t>
            </w:r>
            <w:r>
              <w:br/>
            </w:r>
            <w:r>
              <w:rPr>
                <w:rFonts w:ascii="Times New Roman"/>
                <w:b w:val="false"/>
                <w:i w:val="false"/>
                <w:color w:val="000000"/>
                <w:sz w:val="20"/>
              </w:rPr>
              <w:t xml:space="preserve">қағидаларын білуіне </w:t>
            </w:r>
            <w:r>
              <w:br/>
            </w:r>
            <w:r>
              <w:rPr>
                <w:rFonts w:ascii="Times New Roman"/>
                <w:b w:val="false"/>
                <w:i w:val="false"/>
                <w:color w:val="000000"/>
                <w:sz w:val="20"/>
              </w:rPr>
              <w:t>біліктілік тексерулер</w:t>
            </w:r>
            <w:r>
              <w:br/>
            </w:r>
            <w:r>
              <w:rPr>
                <w:rFonts w:ascii="Times New Roman"/>
                <w:b w:val="false"/>
                <w:i w:val="false"/>
                <w:color w:val="000000"/>
                <w:sz w:val="20"/>
              </w:rPr>
              <w:t>жүргізу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8" w:id="63"/>
    <w:p>
      <w:pPr>
        <w:spacing w:after="0"/>
        <w:ind w:left="0"/>
        <w:jc w:val="left"/>
      </w:pPr>
      <w:r>
        <w:rPr>
          <w:rFonts w:ascii="Times New Roman"/>
          <w:b/>
          <w:i w:val="false"/>
          <w:color w:val="000000"/>
        </w:rPr>
        <w:t xml:space="preserve"> Электр энергетикасы саласындағы техникалық пайдалану қағидалары мен қауіпсіздік техникасы қағидаларын білуіне біліктілік тексеруден өту нәтижесі</w:t>
      </w:r>
    </w:p>
    <w:bookmarkEnd w:id="63"/>
    <w:p>
      <w:pPr>
        <w:spacing w:after="0"/>
        <w:ind w:left="0"/>
        <w:jc w:val="both"/>
      </w:pPr>
      <w:r>
        <w:rPr>
          <w:rFonts w:ascii="Times New Roman"/>
          <w:b w:val="false"/>
          <w:i w:val="false"/>
          <w:color w:val="ff0000"/>
          <w:sz w:val="28"/>
        </w:rPr>
        <w:t xml:space="preserve">
      Ескерту. 11-қосымша жаңа редакцияда - ҚР Энергетика министрінің 04.03.2022 </w:t>
      </w:r>
      <w:r>
        <w:rPr>
          <w:rFonts w:ascii="Times New Roman"/>
          <w:b w:val="false"/>
          <w:i w:val="false"/>
          <w:color w:val="ff0000"/>
          <w:sz w:val="28"/>
        </w:rPr>
        <w:t>№ 89</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сұрақтарының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мәні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жауап саны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Тестілеу қорытындылары және (немесе) тыңдау нәтижелері бойынша</w:t>
      </w:r>
    </w:p>
    <w:p>
      <w:pPr>
        <w:spacing w:after="0"/>
        <w:ind w:left="0"/>
        <w:jc w:val="both"/>
      </w:pPr>
      <w:r>
        <w:rPr>
          <w:rFonts w:ascii="Times New Roman"/>
          <w:b w:val="false"/>
          <w:i w:val="false"/>
          <w:color w:val="000000"/>
          <w:sz w:val="28"/>
        </w:rPr>
        <w:t xml:space="preserve">______________________________ электр энергетикасы саласындағы техникалық </w:t>
      </w:r>
    </w:p>
    <w:p>
      <w:pPr>
        <w:spacing w:after="0"/>
        <w:ind w:left="0"/>
        <w:jc w:val="both"/>
      </w:pPr>
      <w:r>
        <w:rPr>
          <w:rFonts w:ascii="Times New Roman"/>
          <w:b w:val="false"/>
          <w:i w:val="false"/>
          <w:color w:val="000000"/>
          <w:sz w:val="28"/>
        </w:rPr>
        <w:t xml:space="preserve">(тегі, аты, әкесінің аты (болған жағдайда)) </w:t>
      </w:r>
    </w:p>
    <w:p>
      <w:pPr>
        <w:spacing w:after="0"/>
        <w:ind w:left="0"/>
        <w:jc w:val="both"/>
      </w:pPr>
      <w:r>
        <w:rPr>
          <w:rFonts w:ascii="Times New Roman"/>
          <w:b w:val="false"/>
          <w:i w:val="false"/>
          <w:color w:val="000000"/>
          <w:sz w:val="28"/>
        </w:rPr>
        <w:t>пайдалану қағидалары мен қауіпсіздік техникасы қағидаларын білуіне</w:t>
      </w:r>
    </w:p>
    <w:p>
      <w:pPr>
        <w:spacing w:after="0"/>
        <w:ind w:left="0"/>
        <w:jc w:val="both"/>
      </w:pPr>
      <w:r>
        <w:rPr>
          <w:rFonts w:ascii="Times New Roman"/>
          <w:b w:val="false"/>
          <w:i w:val="false"/>
          <w:color w:val="000000"/>
          <w:sz w:val="28"/>
        </w:rPr>
        <w:t xml:space="preserve">_______________________________ біліктілік тексеруден өтті/өткен жоқ және электр </w:t>
      </w:r>
    </w:p>
    <w:p>
      <w:pPr>
        <w:spacing w:after="0"/>
        <w:ind w:left="0"/>
        <w:jc w:val="both"/>
      </w:pPr>
      <w:r>
        <w:rPr>
          <w:rFonts w:ascii="Times New Roman"/>
          <w:b w:val="false"/>
          <w:i w:val="false"/>
          <w:color w:val="000000"/>
          <w:sz w:val="28"/>
        </w:rPr>
        <w:t xml:space="preserve">(бастапқы, мерзімді немесе кезектен тыс) </w:t>
      </w:r>
    </w:p>
    <w:p>
      <w:pPr>
        <w:spacing w:after="0"/>
        <w:ind w:left="0"/>
        <w:jc w:val="both"/>
      </w:pPr>
      <w:r>
        <w:rPr>
          <w:rFonts w:ascii="Times New Roman"/>
          <w:b w:val="false"/>
          <w:i w:val="false"/>
          <w:color w:val="000000"/>
          <w:sz w:val="28"/>
        </w:rPr>
        <w:t xml:space="preserve">қауіпсіздігі бойынша ___________________ рұқсаттама топ берілді/берілген жоқ. </w:t>
      </w:r>
    </w:p>
    <w:p>
      <w:pPr>
        <w:spacing w:after="0"/>
        <w:ind w:left="0"/>
        <w:jc w:val="both"/>
      </w:pPr>
      <w:r>
        <w:rPr>
          <w:rFonts w:ascii="Times New Roman"/>
          <w:b w:val="false"/>
          <w:i w:val="false"/>
          <w:color w:val="000000"/>
          <w:sz w:val="28"/>
        </w:rPr>
        <w:t xml:space="preserve">                                                           (рұқсаттама тобын көрсету)</w:t>
      </w:r>
    </w:p>
    <w:p>
      <w:pPr>
        <w:spacing w:after="0"/>
        <w:ind w:left="0"/>
        <w:jc w:val="both"/>
      </w:pPr>
      <w:r>
        <w:rPr>
          <w:rFonts w:ascii="Times New Roman"/>
          <w:b w:val="false"/>
          <w:i w:val="false"/>
          <w:color w:val="000000"/>
          <w:sz w:val="28"/>
        </w:rPr>
        <w:t xml:space="preserve">Қол қоюшының лауазымы____________ </w:t>
      </w:r>
    </w:p>
    <w:p>
      <w:pPr>
        <w:spacing w:after="0"/>
        <w:ind w:left="0"/>
        <w:jc w:val="both"/>
      </w:pPr>
      <w:r>
        <w:rPr>
          <w:rFonts w:ascii="Times New Roman"/>
          <w:b w:val="false"/>
          <w:i w:val="false"/>
          <w:color w:val="000000"/>
          <w:sz w:val="28"/>
        </w:rPr>
        <w:t>Тегі, аты, әкесінің аты (болған жағдайда)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Электр қондырғыларының </w:t>
            </w:r>
            <w:r>
              <w:br/>
            </w:r>
            <w:r>
              <w:rPr>
                <w:rFonts w:ascii="Times New Roman"/>
                <w:b w:val="false"/>
                <w:i w:val="false"/>
                <w:color w:val="000000"/>
                <w:sz w:val="20"/>
              </w:rPr>
              <w:t xml:space="preserve">техникалық жай-күйін және </w:t>
            </w:r>
            <w:r>
              <w:br/>
            </w:r>
            <w:r>
              <w:rPr>
                <w:rFonts w:ascii="Times New Roman"/>
                <w:b w:val="false"/>
                <w:i w:val="false"/>
                <w:color w:val="000000"/>
                <w:sz w:val="20"/>
              </w:rPr>
              <w:t xml:space="preserve">оларды пайдалану қауіпсіздігін </w:t>
            </w:r>
            <w:r>
              <w:br/>
            </w:r>
            <w:r>
              <w:rPr>
                <w:rFonts w:ascii="Times New Roman"/>
                <w:b w:val="false"/>
                <w:i w:val="false"/>
                <w:color w:val="000000"/>
                <w:sz w:val="20"/>
              </w:rPr>
              <w:t xml:space="preserve">бақылау үшін электр және жылу </w:t>
            </w:r>
            <w:r>
              <w:br/>
            </w:r>
            <w:r>
              <w:rPr>
                <w:rFonts w:ascii="Times New Roman"/>
                <w:b w:val="false"/>
                <w:i w:val="false"/>
                <w:color w:val="000000"/>
                <w:sz w:val="20"/>
              </w:rPr>
              <w:t xml:space="preserve">энергиясын өндіруді, беруді </w:t>
            </w:r>
            <w:r>
              <w:br/>
            </w:r>
            <w:r>
              <w:rPr>
                <w:rFonts w:ascii="Times New Roman"/>
                <w:b w:val="false"/>
                <w:i w:val="false"/>
                <w:color w:val="000000"/>
                <w:sz w:val="20"/>
              </w:rPr>
              <w:t xml:space="preserve">жүзеге асыратын ұйымдар </w:t>
            </w:r>
            <w:r>
              <w:br/>
            </w:r>
            <w:r>
              <w:rPr>
                <w:rFonts w:ascii="Times New Roman"/>
                <w:b w:val="false"/>
                <w:i w:val="false"/>
                <w:color w:val="000000"/>
                <w:sz w:val="20"/>
              </w:rPr>
              <w:t xml:space="preserve">басшыларының, мамандарының </w:t>
            </w:r>
            <w:r>
              <w:br/>
            </w:r>
            <w:r>
              <w:rPr>
                <w:rFonts w:ascii="Times New Roman"/>
                <w:b w:val="false"/>
                <w:i w:val="false"/>
                <w:color w:val="000000"/>
                <w:sz w:val="20"/>
              </w:rPr>
              <w:t xml:space="preserve">техникалық пайдалану </w:t>
            </w:r>
            <w:r>
              <w:br/>
            </w:r>
            <w:r>
              <w:rPr>
                <w:rFonts w:ascii="Times New Roman"/>
                <w:b w:val="false"/>
                <w:i w:val="false"/>
                <w:color w:val="000000"/>
                <w:sz w:val="20"/>
              </w:rPr>
              <w:t xml:space="preserve">қағидалары мен қауіпсіздік </w:t>
            </w:r>
            <w:r>
              <w:br/>
            </w:r>
            <w:r>
              <w:rPr>
                <w:rFonts w:ascii="Times New Roman"/>
                <w:b w:val="false"/>
                <w:i w:val="false"/>
                <w:color w:val="000000"/>
                <w:sz w:val="20"/>
              </w:rPr>
              <w:t xml:space="preserve">техникасы қағидаларын білуіне </w:t>
            </w:r>
            <w:r>
              <w:br/>
            </w:r>
            <w:r>
              <w:rPr>
                <w:rFonts w:ascii="Times New Roman"/>
                <w:b w:val="false"/>
                <w:i w:val="false"/>
                <w:color w:val="000000"/>
                <w:sz w:val="20"/>
              </w:rPr>
              <w:t xml:space="preserve">біліктілік тексерулер жүргізу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0" w:id="64"/>
    <w:p>
      <w:pPr>
        <w:spacing w:after="0"/>
        <w:ind w:left="0"/>
        <w:jc w:val="left"/>
      </w:pPr>
      <w:r>
        <w:rPr>
          <w:rFonts w:ascii="Times New Roman"/>
          <w:b/>
          <w:i w:val="false"/>
          <w:color w:val="000000"/>
        </w:rPr>
        <w:t xml:space="preserve"> Білімді біліктілік тексерудің № хаттамасы</w:t>
      </w:r>
    </w:p>
    <w:bookmarkEnd w:id="64"/>
    <w:p>
      <w:pPr>
        <w:spacing w:after="0"/>
        <w:ind w:left="0"/>
        <w:jc w:val="both"/>
      </w:pPr>
      <w:r>
        <w:rPr>
          <w:rFonts w:ascii="Times New Roman"/>
          <w:b w:val="false"/>
          <w:i w:val="false"/>
          <w:color w:val="000000"/>
          <w:sz w:val="28"/>
        </w:rPr>
        <w:t>
      Білімге біліктілік тексеру жүргізу күні ________</w:t>
      </w:r>
    </w:p>
    <w:p>
      <w:pPr>
        <w:spacing w:after="0"/>
        <w:ind w:left="0"/>
        <w:jc w:val="both"/>
      </w:pPr>
      <w:r>
        <w:rPr>
          <w:rFonts w:ascii="Times New Roman"/>
          <w:b w:val="false"/>
          <w:i w:val="false"/>
          <w:color w:val="000000"/>
          <w:sz w:val="28"/>
        </w:rPr>
        <w:t>
      Комиссия (Орталық/құрылымдық бөлімше)</w:t>
      </w:r>
    </w:p>
    <w:p>
      <w:pPr>
        <w:spacing w:after="0"/>
        <w:ind w:left="0"/>
        <w:jc w:val="both"/>
      </w:pPr>
      <w:r>
        <w:rPr>
          <w:rFonts w:ascii="Times New Roman"/>
          <w:b w:val="false"/>
          <w:i w:val="false"/>
          <w:color w:val="000000"/>
          <w:sz w:val="28"/>
        </w:rPr>
        <w:t xml:space="preserve">
      керектісін сызыңыз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(ұйым атауы)</w:t>
      </w:r>
    </w:p>
    <w:p>
      <w:pPr>
        <w:spacing w:after="0"/>
        <w:ind w:left="0"/>
        <w:jc w:val="both"/>
      </w:pPr>
      <w:r>
        <w:rPr>
          <w:rFonts w:ascii="Times New Roman"/>
          <w:b w:val="false"/>
          <w:i w:val="false"/>
          <w:color w:val="000000"/>
          <w:sz w:val="28"/>
        </w:rPr>
        <w:t>
      құрамында:</w:t>
      </w:r>
    </w:p>
    <w:p>
      <w:pPr>
        <w:spacing w:after="0"/>
        <w:ind w:left="0"/>
        <w:jc w:val="both"/>
      </w:pPr>
      <w:r>
        <w:rPr>
          <w:rFonts w:ascii="Times New Roman"/>
          <w:b w:val="false"/>
          <w:i w:val="false"/>
          <w:color w:val="000000"/>
          <w:sz w:val="28"/>
        </w:rPr>
        <w:t>
      Төраға: 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(болған жағдайда))</w:t>
      </w:r>
    </w:p>
    <w:p>
      <w:pPr>
        <w:spacing w:after="0"/>
        <w:ind w:left="0"/>
        <w:jc w:val="both"/>
      </w:pPr>
      <w:r>
        <w:rPr>
          <w:rFonts w:ascii="Times New Roman"/>
          <w:b w:val="false"/>
          <w:i w:val="false"/>
          <w:color w:val="000000"/>
          <w:sz w:val="28"/>
        </w:rPr>
        <w:t xml:space="preserve">
      Алатын жұмыс орнының және біліктілігінің көлемінде білімін тексеру жүргізді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жұмыс орны, лауазымы, мамандығы, дәрежесі, электр қауіпсіздігі бойынша тобы, соңғы тексеріс уақыты)</w:t>
      </w:r>
    </w:p>
    <w:p>
      <w:pPr>
        <w:spacing w:after="0"/>
        <w:ind w:left="0"/>
        <w:jc w:val="both"/>
      </w:pPr>
      <w:r>
        <w:rPr>
          <w:rFonts w:ascii="Times New Roman"/>
          <w:b w:val="false"/>
          <w:i w:val="false"/>
          <w:color w:val="000000"/>
          <w:sz w:val="28"/>
        </w:rPr>
        <w:t>
      Тексеру түрі: ________________________________________________________</w:t>
      </w:r>
    </w:p>
    <w:p>
      <w:pPr>
        <w:spacing w:after="0"/>
        <w:ind w:left="0"/>
        <w:jc w:val="both"/>
      </w:pPr>
      <w:r>
        <w:rPr>
          <w:rFonts w:ascii="Times New Roman"/>
          <w:b w:val="false"/>
          <w:i w:val="false"/>
          <w:color w:val="000000"/>
          <w:sz w:val="28"/>
        </w:rPr>
        <w:t>
       (бастапқы, мерзімді (кезекті), кезектен тыс, себептері)</w:t>
      </w:r>
    </w:p>
    <w:p>
      <w:pPr>
        <w:spacing w:after="0"/>
        <w:ind w:left="0"/>
        <w:jc w:val="both"/>
      </w:pPr>
      <w:r>
        <w:rPr>
          <w:rFonts w:ascii="Times New Roman"/>
          <w:b w:val="false"/>
          <w:i w:val="false"/>
          <w:color w:val="000000"/>
          <w:sz w:val="28"/>
        </w:rPr>
        <w:t>
      Комиссия қорытындысы:</w:t>
      </w:r>
    </w:p>
    <w:p>
      <w:pPr>
        <w:spacing w:after="0"/>
        <w:ind w:left="0"/>
        <w:jc w:val="both"/>
      </w:pPr>
      <w:r>
        <w:rPr>
          <w:rFonts w:ascii="Times New Roman"/>
          <w:b w:val="false"/>
          <w:i w:val="false"/>
          <w:color w:val="000000"/>
          <w:sz w:val="28"/>
        </w:rPr>
        <w:t>
      1. Электр қауіпсіздігі бойынша топ берілді – _______________________________</w:t>
      </w:r>
    </w:p>
    <w:p>
      <w:pPr>
        <w:spacing w:after="0"/>
        <w:ind w:left="0"/>
        <w:jc w:val="both"/>
      </w:pPr>
      <w:r>
        <w:rPr>
          <w:rFonts w:ascii="Times New Roman"/>
          <w:b w:val="false"/>
          <w:i w:val="false"/>
          <w:color w:val="000000"/>
          <w:sz w:val="28"/>
        </w:rPr>
        <w:t>
      2. Атқаратын лауазымына сәйкес/сәйкес емес – ____________________________</w:t>
      </w:r>
    </w:p>
    <w:p>
      <w:pPr>
        <w:spacing w:after="0"/>
        <w:ind w:left="0"/>
        <w:jc w:val="both"/>
      </w:pPr>
      <w:r>
        <w:rPr>
          <w:rFonts w:ascii="Times New Roman"/>
          <w:b w:val="false"/>
          <w:i w:val="false"/>
          <w:color w:val="000000"/>
          <w:sz w:val="28"/>
        </w:rPr>
        <w:t>
      3. Қайталама мерзімін белгілеу _____ – _____ ауысым</w:t>
      </w:r>
    </w:p>
    <w:p>
      <w:pPr>
        <w:spacing w:after="0"/>
        <w:ind w:left="0"/>
        <w:jc w:val="both"/>
      </w:pPr>
      <w:r>
        <w:rPr>
          <w:rFonts w:ascii="Times New Roman"/>
          <w:b w:val="false"/>
          <w:i w:val="false"/>
          <w:color w:val="000000"/>
          <w:sz w:val="28"/>
        </w:rPr>
        <w:t>
      4. Қайталама тексерудің мерзімі (білім нәтижесі қанағаттанғысыз болған жағдайда)</w:t>
      </w:r>
    </w:p>
    <w:p>
      <w:pPr>
        <w:spacing w:after="0"/>
        <w:ind w:left="0"/>
        <w:jc w:val="both"/>
      </w:pPr>
      <w:r>
        <w:rPr>
          <w:rFonts w:ascii="Times New Roman"/>
          <w:b w:val="false"/>
          <w:i w:val="false"/>
          <w:color w:val="000000"/>
          <w:sz w:val="28"/>
        </w:rPr>
        <w:t>
      ____________________ ________________________________________________</w:t>
      </w:r>
    </w:p>
    <w:p>
      <w:pPr>
        <w:spacing w:after="0"/>
        <w:ind w:left="0"/>
        <w:jc w:val="both"/>
      </w:pPr>
      <w:r>
        <w:rPr>
          <w:rFonts w:ascii="Times New Roman"/>
          <w:b w:val="false"/>
          <w:i w:val="false"/>
          <w:color w:val="000000"/>
          <w:sz w:val="28"/>
        </w:rPr>
        <w:t>
      Қосымша мәліметтер:__________________________________________________</w:t>
      </w:r>
    </w:p>
    <w:p>
      <w:pPr>
        <w:spacing w:after="0"/>
        <w:ind w:left="0"/>
        <w:jc w:val="both"/>
      </w:pPr>
      <w:r>
        <w:rPr>
          <w:rFonts w:ascii="Times New Roman"/>
          <w:b w:val="false"/>
          <w:i w:val="false"/>
          <w:color w:val="000000"/>
          <w:sz w:val="28"/>
        </w:rPr>
        <w:t>
      Қолдары:</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Комиссия мүшелері 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Комиссия қорытындысымен таныстым __________________________________</w:t>
      </w:r>
    </w:p>
    <w:p>
      <w:pPr>
        <w:spacing w:after="0"/>
        <w:ind w:left="0"/>
        <w:jc w:val="both"/>
      </w:pPr>
      <w:r>
        <w:rPr>
          <w:rFonts w:ascii="Times New Roman"/>
          <w:b w:val="false"/>
          <w:i w:val="false"/>
          <w:color w:val="000000"/>
          <w:sz w:val="28"/>
        </w:rPr>
        <w:t>
      (тексерілетін адамның тегі, аты, әкесінің аты (болған жағдайда),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