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51f171" w14:textId="951f1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Тәулігіне екі мың текше метр және одан да көп көлемдегі өндірістік-техникалық жерасты суларын пайдалы қазбаны өндірудің технологиялық схемасына сәйкес қаттарға айдау үшін оларды барлау мен өндіруге не тау-кен қазбаларын пайдалану кезінде су деңгейін төмендету мақсатында жерасты суларын өндіруге арналған рұқсат беру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27 ақпандағы № 235 бұйрығы. Қазақстан Республикасының Әділет министрлігінде 2015 жылы 13 мамырда № 11034 тіркелді. Күші жойылды - Қазақстан Республикасы Инвестициялар және даму министрінің 2018 жылғы 11 мамырдағы № 325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11.05.2018 </w:t>
      </w:r>
      <w:r>
        <w:rPr>
          <w:rFonts w:ascii="Times New Roman"/>
          <w:b w:val="false"/>
          <w:i w:val="false"/>
          <w:color w:val="ff0000"/>
          <w:sz w:val="28"/>
        </w:rPr>
        <w:t>№ 325</w:t>
      </w:r>
      <w:r>
        <w:rPr>
          <w:rFonts w:ascii="Times New Roman"/>
          <w:b w:val="false"/>
          <w:i w:val="false"/>
          <w:color w:val="ff0000"/>
          <w:sz w:val="28"/>
        </w:rPr>
        <w:t xml:space="preserve"> (29.06.2018 бастап қолданысқа енгізіледі) бұйрығымен.</w:t>
      </w:r>
    </w:p>
    <w:p>
      <w:pPr>
        <w:spacing w:after="0"/>
        <w:ind w:left="0"/>
        <w:jc w:val="both"/>
      </w:pPr>
      <w:r>
        <w:rPr>
          <w:rFonts w:ascii="Times New Roman"/>
          <w:b w:val="false"/>
          <w:i w:val="false"/>
          <w:color w:val="000000"/>
          <w:sz w:val="28"/>
        </w:rPr>
        <w:t xml:space="preserve">
      "Жер қойнауы мен жер қойнауын пайдалану туралы" Қазақстан Республикасы 2010 жылғы 24 маусымдағы Заңының 19-бабының </w:t>
      </w:r>
      <w:r>
        <w:rPr>
          <w:rFonts w:ascii="Times New Roman"/>
          <w:b w:val="false"/>
          <w:i w:val="false"/>
          <w:color w:val="000000"/>
          <w:sz w:val="28"/>
        </w:rPr>
        <w:t xml:space="preserve"> 18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both"/>
      </w:pPr>
      <w:r>
        <w:rPr>
          <w:rFonts w:ascii="Times New Roman"/>
          <w:b w:val="false"/>
          <w:i w:val="false"/>
          <w:color w:val="000000"/>
          <w:sz w:val="28"/>
        </w:rPr>
        <w:t xml:space="preserve">
      1. Осы бұйрыққа қосымшаға сәйкес Тәулігіне екі мың текше метр және одан да көп көлемдегі өндірістік-техникалық жерасты суларын пайдалы қазбаны өндірудің технологиялық схемасына сәйкес қаттарға айдау үшін оларды барлау мен өндіруге не тау-кен қазбаларын пайдалану кезінде су деңгейін төмендету мақсатында жерасты суларын өндіруге арналған рұқсат беру </w:t>
      </w:r>
      <w:r>
        <w:rPr>
          <w:rFonts w:ascii="Times New Roman"/>
          <w:b w:val="false"/>
          <w:i w:val="false"/>
          <w:color w:val="000000"/>
          <w:sz w:val="28"/>
        </w:rPr>
        <w:t xml:space="preserve"> қағидалары</w:t>
      </w:r>
      <w:r>
        <w:rPr>
          <w:rFonts w:ascii="Times New Roman"/>
          <w:b w:val="false"/>
          <w:i w:val="false"/>
          <w:color w:val="000000"/>
          <w:sz w:val="28"/>
        </w:rPr>
        <w:t xml:space="preserve"> бекітілсін.</w:t>
      </w:r>
    </w:p>
    <w:p>
      <w:pPr>
        <w:spacing w:after="0"/>
        <w:ind w:left="0"/>
        <w:jc w:val="both"/>
      </w:pPr>
      <w:r>
        <w:rPr>
          <w:rFonts w:ascii="Times New Roman"/>
          <w:b w:val="false"/>
          <w:i w:val="false"/>
          <w:color w:val="000000"/>
          <w:sz w:val="28"/>
        </w:rPr>
        <w:t>
      2. Қазақстан Республикасы Инвестициялар және даму министрлігінің Геология және жер қойнауын пайдалану комитеті:</w:t>
      </w:r>
    </w:p>
    <w:p>
      <w:pPr>
        <w:spacing w:after="0"/>
        <w:ind w:left="0"/>
        <w:jc w:val="both"/>
      </w:pPr>
      <w:r>
        <w:rPr>
          <w:rFonts w:ascii="Times New Roman"/>
          <w:b w:val="false"/>
          <w:i w:val="false"/>
          <w:color w:val="000000"/>
          <w:sz w:val="28"/>
        </w:rPr>
        <w:t>
      1) осы бұйрықты Қазақстан Республикасы Әділет министрлігінде заңнамада белгіленген тәртіпте мемлекеттік тіркеуді;</w:t>
      </w:r>
    </w:p>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мерзімдік баспа басылымдарында және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кәсіпорнының "Әділет" ақпараттық-құқықтық жүйесінде ресми жариялауға жіберуді;</w:t>
      </w:r>
    </w:p>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орналастыруды;</w:t>
      </w:r>
    </w:p>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Қазақстан Республикасы Инвестициялар және даму министрлігінің Заң департаментіне осы бұйрықтың 2-тармағының 1), 2) және 3) тармақшаларында көзделген іс-шаралардың орындалуы туралы мәліметтерді ұсынуды қамтамасыз етсін.</w:t>
      </w:r>
    </w:p>
    <w:p>
      <w:pPr>
        <w:spacing w:after="0"/>
        <w:ind w:left="0"/>
        <w:jc w:val="both"/>
      </w:pPr>
      <w:r>
        <w:rPr>
          <w:rFonts w:ascii="Times New Roman"/>
          <w:b w:val="false"/>
          <w:i w:val="false"/>
          <w:color w:val="000000"/>
          <w:sz w:val="28"/>
        </w:rPr>
        <w:t>
      3. Осы бұйрықтың орындалуын бақылау Қазақстан Республикасының Инвестициялар және даму вице-министрі А.П. Рауға жүктелсін.</w:t>
      </w:r>
    </w:p>
    <w:p>
      <w:pPr>
        <w:spacing w:after="0"/>
        <w:ind w:left="0"/>
        <w:jc w:val="both"/>
      </w:pPr>
      <w:r>
        <w:rPr>
          <w:rFonts w:ascii="Times New Roman"/>
          <w:b w:val="false"/>
          <w:i w:val="false"/>
          <w:color w:val="000000"/>
          <w:sz w:val="28"/>
        </w:rPr>
        <w:t>
      4. Осы бұйрық оның алғашқы ресми жарияланған күнінен кейін күнтізбелік жиырма бір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536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 министрі</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 Исекешев</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___________________ Е. Досаев</w:t>
      </w:r>
    </w:p>
    <w:p>
      <w:pPr>
        <w:spacing w:after="0"/>
        <w:ind w:left="0"/>
        <w:jc w:val="both"/>
      </w:pPr>
      <w:r>
        <w:rPr>
          <w:rFonts w:ascii="Times New Roman"/>
          <w:b w:val="false"/>
          <w:i w:val="false"/>
          <w:color w:val="000000"/>
          <w:sz w:val="28"/>
        </w:rPr>
        <w:t>
      2015 жылғы 7 сәуір</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министрі</w:t>
      </w:r>
    </w:p>
    <w:p>
      <w:pPr>
        <w:spacing w:after="0"/>
        <w:ind w:left="0"/>
        <w:jc w:val="both"/>
      </w:pPr>
      <w:r>
        <w:rPr>
          <w:rFonts w:ascii="Times New Roman"/>
          <w:b w:val="false"/>
          <w:i w:val="false"/>
          <w:color w:val="000000"/>
          <w:sz w:val="28"/>
        </w:rPr>
        <w:t>
      ___________________ В. Школьник</w:t>
      </w:r>
    </w:p>
    <w:p>
      <w:pPr>
        <w:spacing w:after="0"/>
        <w:ind w:left="0"/>
        <w:jc w:val="both"/>
      </w:pPr>
      <w:r>
        <w:rPr>
          <w:rFonts w:ascii="Times New Roman"/>
          <w:b w:val="false"/>
          <w:i w:val="false"/>
          <w:color w:val="000000"/>
          <w:sz w:val="28"/>
        </w:rPr>
        <w:t>
      2015 жылғы 3 сәуір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27 ақпандағы</w:t>
            </w:r>
            <w:r>
              <w:br/>
            </w:r>
            <w:r>
              <w:rPr>
                <w:rFonts w:ascii="Times New Roman"/>
                <w:b w:val="false"/>
                <w:i w:val="false"/>
                <w:color w:val="000000"/>
                <w:sz w:val="20"/>
              </w:rPr>
              <w:t>№ 235 бұйрығымен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Тәулігіне екі мың текше метр және одан да көп көлемдегі</w:t>
      </w:r>
      <w:r>
        <w:br/>
      </w:r>
      <w:r>
        <w:rPr>
          <w:rFonts w:ascii="Times New Roman"/>
          <w:b/>
          <w:i w:val="false"/>
          <w:color w:val="000000"/>
        </w:rPr>
        <w:t>өндірістік-техникалық жерасты суларын пайдалы қазбаны өндірудің</w:t>
      </w:r>
      <w:r>
        <w:br/>
      </w:r>
      <w:r>
        <w:rPr>
          <w:rFonts w:ascii="Times New Roman"/>
          <w:b/>
          <w:i w:val="false"/>
          <w:color w:val="000000"/>
        </w:rPr>
        <w:t>технологиялық схемасына сәйкес қаттарға айдау үшін оларды</w:t>
      </w:r>
      <w:r>
        <w:br/>
      </w:r>
      <w:r>
        <w:rPr>
          <w:rFonts w:ascii="Times New Roman"/>
          <w:b/>
          <w:i w:val="false"/>
          <w:color w:val="000000"/>
        </w:rPr>
        <w:t>барлау мен өндіруге не тау-кен қазбаларын пайдалану кезінде су</w:t>
      </w:r>
      <w:r>
        <w:br/>
      </w:r>
      <w:r>
        <w:rPr>
          <w:rFonts w:ascii="Times New Roman"/>
          <w:b/>
          <w:i w:val="false"/>
          <w:color w:val="000000"/>
        </w:rPr>
        <w:t>деңгейін төмендету мақсатында жерасты суларын өндіруге рұқсат</w:t>
      </w:r>
      <w:r>
        <w:br/>
      </w:r>
      <w:r>
        <w:rPr>
          <w:rFonts w:ascii="Times New Roman"/>
          <w:b/>
          <w:i w:val="false"/>
          <w:color w:val="000000"/>
        </w:rPr>
        <w:t>беру қағидалары</w:t>
      </w:r>
      <w:r>
        <w:br/>
      </w:r>
      <w:r>
        <w:rPr>
          <w:rFonts w:ascii="Times New Roman"/>
          <w:b/>
          <w:i w:val="false"/>
          <w:color w:val="000000"/>
        </w:rPr>
        <w:t>1. Жалпы ережелер</w:t>
      </w:r>
    </w:p>
    <w:p>
      <w:pPr>
        <w:spacing w:after="0"/>
        <w:ind w:left="0"/>
        <w:jc w:val="both"/>
      </w:pPr>
      <w:r>
        <w:rPr>
          <w:rFonts w:ascii="Times New Roman"/>
          <w:b w:val="false"/>
          <w:i w:val="false"/>
          <w:color w:val="000000"/>
          <w:sz w:val="28"/>
        </w:rPr>
        <w:t xml:space="preserve">
      1. Осы Тәулігіне екі мың текше метр және одан да көп көлемдегі өндірістік-техникалық жерасты суларын пайдалы қазбаны өндірудің технологиялық схемасына сәйкес қаттарға айдау үшін оларды барлау мен өндіруге не тау-кен қазбаларын пайдалану кезінде су деңгейін төмендету мақсатында жер асты суларын өндіруге арналған рұқсат беру қағидалары (бұдан әрі - Қағидалар) "Жер қойнауы және жер қойнауын пайдалану туралы" 2010 жылғы 24 маусымдағы Қазақстан Республикасы Заңының (бұдан әрі - Заң) 19-бабы </w:t>
      </w:r>
      <w:r>
        <w:rPr>
          <w:rFonts w:ascii="Times New Roman"/>
          <w:b w:val="false"/>
          <w:i w:val="false"/>
          <w:color w:val="000000"/>
          <w:sz w:val="28"/>
        </w:rPr>
        <w:t xml:space="preserve"> 18) тармақшасына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xml:space="preserve">
      Қағидалар жеке немесе заңды тұлғаға тәулігіне екі мың текше метр және одан да көп көлемдегі өндірістік-техникалық жерасты суларын пайдалы қазбаны өндірудің технологиялық схемасына сәйкес қаттарға айдау үшін оларды барлау мен өндіруге не тау-кен қазбаларын пайдалану кезінде суды төмендету мақсатында жерасты суларын өндіруге рұқсат (бұдан әрі - рұқсат) беру тәртібін осы Қағидаларға </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нысан бойынша айқындайды.</w:t>
      </w:r>
    </w:p>
    <w:p>
      <w:pPr>
        <w:spacing w:after="0"/>
        <w:ind w:left="0"/>
        <w:jc w:val="both"/>
      </w:pPr>
      <w:r>
        <w:rPr>
          <w:rFonts w:ascii="Times New Roman"/>
          <w:b w:val="false"/>
          <w:i w:val="false"/>
          <w:color w:val="000000"/>
          <w:sz w:val="28"/>
        </w:rPr>
        <w:t>
      Осы Қағидалар жер қойнаудың пайдалануды келісімшартында жасалған жер қойнауын пайдалану  келісімшарты шеңберінде жер қойнауын пайдаланушы жүзеге асыратын, тау-кен қазбаларын пайдалану кезінде суды төмендету мақсатында жерасты суларын өндіруге қолданылмайды.</w:t>
      </w:r>
    </w:p>
    <w:p>
      <w:pPr>
        <w:spacing w:after="0"/>
        <w:ind w:left="0"/>
        <w:jc w:val="both"/>
      </w:pPr>
      <w:r>
        <w:rPr>
          <w:rFonts w:ascii="Times New Roman"/>
          <w:b w:val="false"/>
          <w:i w:val="false"/>
          <w:color w:val="000000"/>
          <w:sz w:val="28"/>
        </w:rPr>
        <w:t xml:space="preserve">
      2. Ахуалдық схема ретінде тәулігіне екі мың текше метр және одан да көп көлемдегі өндірістік-техникалық жерасты суларын пайдалы қазбаны өндірудің технологиялық схемасына сәйкес қаттарға айдау үшін оларды барлау мен өндіруге не тау-кен қазбаларын пайдалану кезінде су деңгейін төмендету мақсатында жерасты суларын өндіру үшін тағайындалған ұңғымалардың орналасқан орындарын және шекараларын айқындау мақсатында рұқсатқа </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нысан бойынша жер қойнауын пайдаланушы ұсынатын жер қойнауын пайдалану объектілерінің графикалық орналасу бейнесі ұғынылады.</w:t>
      </w:r>
    </w:p>
    <w:p>
      <w:pPr>
        <w:spacing w:after="0"/>
        <w:ind w:left="0"/>
        <w:jc w:val="both"/>
      </w:pPr>
      <w:r>
        <w:rPr>
          <w:rFonts w:ascii="Times New Roman"/>
          <w:b w:val="false"/>
          <w:i w:val="false"/>
          <w:color w:val="000000"/>
          <w:sz w:val="28"/>
        </w:rPr>
        <w:t xml:space="preserve">
      Осы Қағидаларда басқа ұғымдар мен терминдер </w:t>
      </w:r>
      <w:r>
        <w:rPr>
          <w:rFonts w:ascii="Times New Roman"/>
          <w:b w:val="false"/>
          <w:i w:val="false"/>
          <w:color w:val="000000"/>
          <w:sz w:val="28"/>
        </w:rPr>
        <w:t xml:space="preserve"> Заңға</w:t>
      </w:r>
      <w:r>
        <w:rPr>
          <w:rFonts w:ascii="Times New Roman"/>
          <w:b w:val="false"/>
          <w:i w:val="false"/>
          <w:color w:val="000000"/>
          <w:sz w:val="28"/>
        </w:rPr>
        <w:t xml:space="preserve"> сәйкес айқындалатын мәндерде пайдаланылады.</w:t>
      </w:r>
    </w:p>
    <w:p>
      <w:pPr>
        <w:spacing w:after="0"/>
        <w:ind w:left="0"/>
        <w:jc w:val="both"/>
      </w:pPr>
      <w:r>
        <w:rPr>
          <w:rFonts w:ascii="Times New Roman"/>
          <w:b w:val="false"/>
          <w:i w:val="false"/>
          <w:color w:val="000000"/>
          <w:sz w:val="28"/>
        </w:rPr>
        <w:t>
      3. Рұқсат тәулігіне екі мың текше метр және одан да көп көлемдегі өндірістік-техникалық жерасты суларын пайдалы қазбаны өндірудің технологиялық схемасына сәйкес қаттарға айдау үшін оларды барлау мен өндіруге не тау-кен қазбаларын пайдалану кезінде су деңгейін төмендету мақсатында жерасты суларын өндіруді жүзеге асыру құқығын куәландыратын құжат болып табылады.</w:t>
      </w:r>
    </w:p>
    <w:p>
      <w:pPr>
        <w:spacing w:after="0"/>
        <w:ind w:left="0"/>
        <w:jc w:val="both"/>
      </w:pPr>
      <w:r>
        <w:rPr>
          <w:rFonts w:ascii="Times New Roman"/>
          <w:b w:val="false"/>
          <w:i w:val="false"/>
          <w:color w:val="000000"/>
          <w:sz w:val="28"/>
        </w:rPr>
        <w:t>
      4. Рұқсат өтініште көрсетілген мерзімге беріледі, бұл ретте осы мерзім жер қойнауы пайдалану келісімшартының қолданылу мерзімінен аспауы тиіс.</w:t>
      </w:r>
    </w:p>
    <w:p>
      <w:pPr>
        <w:spacing w:after="0"/>
        <w:ind w:left="0"/>
        <w:jc w:val="left"/>
      </w:pPr>
      <w:r>
        <w:rPr>
          <w:rFonts w:ascii="Times New Roman"/>
          <w:b/>
          <w:i w:val="false"/>
          <w:color w:val="000000"/>
        </w:rPr>
        <w:t xml:space="preserve"> 2. Рұқсат беру тәртібі</w:t>
      </w:r>
    </w:p>
    <w:bookmarkStart w:name="z1" w:id="0"/>
    <w:p>
      <w:pPr>
        <w:spacing w:after="0"/>
        <w:ind w:left="0"/>
        <w:jc w:val="both"/>
      </w:pPr>
      <w:r>
        <w:rPr>
          <w:rFonts w:ascii="Times New Roman"/>
          <w:b w:val="false"/>
          <w:i w:val="false"/>
          <w:color w:val="000000"/>
          <w:sz w:val="28"/>
        </w:rPr>
        <w:t xml:space="preserve">
      5. Жер қойнауын пайдаланушы рұқсат алу үшін индустриялық-инновациялық қызметті мемлекеттік қолдау жөніндегі </w:t>
      </w:r>
      <w:r>
        <w:rPr>
          <w:rFonts w:ascii="Times New Roman"/>
          <w:b w:val="false"/>
          <w:i w:val="false"/>
          <w:color w:val="000000"/>
          <w:sz w:val="28"/>
        </w:rPr>
        <w:t xml:space="preserve"> уәкілетті органға</w:t>
      </w:r>
      <w:r>
        <w:rPr>
          <w:rFonts w:ascii="Times New Roman"/>
          <w:b w:val="false"/>
          <w:i w:val="false"/>
          <w:color w:val="000000"/>
          <w:sz w:val="28"/>
        </w:rPr>
        <w:t xml:space="preserve"> (бұдан әрі - уәкілетті орган) осы Қағидаларға 1-қосымшаға сәйкес нысан бойынша мынадай құжаттарды қоса бере отырып, өтініш беріледі:</w:t>
      </w:r>
    </w:p>
    <w:bookmarkEnd w:id="0"/>
    <w:bookmarkStart w:name="z2" w:id="1"/>
    <w:p>
      <w:pPr>
        <w:spacing w:after="0"/>
        <w:ind w:left="0"/>
        <w:jc w:val="both"/>
      </w:pPr>
      <w:r>
        <w:rPr>
          <w:rFonts w:ascii="Times New Roman"/>
          <w:b w:val="false"/>
          <w:i w:val="false"/>
          <w:color w:val="000000"/>
          <w:sz w:val="28"/>
        </w:rPr>
        <w:t xml:space="preserve">
      1) мемлекеттік тіркеу туралы куәліктің көшірмесі - заңды тұлға үшін түпнұсқаны не нотариалды </w:t>
      </w:r>
      <w:r>
        <w:rPr>
          <w:rFonts w:ascii="Times New Roman"/>
          <w:b w:val="false"/>
          <w:i w:val="false"/>
          <w:color w:val="000000"/>
          <w:sz w:val="28"/>
        </w:rPr>
        <w:t xml:space="preserve"> куәландырылған</w:t>
      </w:r>
      <w:r>
        <w:rPr>
          <w:rFonts w:ascii="Times New Roman"/>
          <w:b w:val="false"/>
          <w:i w:val="false"/>
          <w:color w:val="000000"/>
          <w:sz w:val="28"/>
        </w:rPr>
        <w:t xml:space="preserve"> көшірмені көрсеткен кезде;</w:t>
      </w:r>
    </w:p>
    <w:bookmarkEnd w:id="1"/>
    <w:bookmarkStart w:name="z3" w:id="2"/>
    <w:p>
      <w:pPr>
        <w:spacing w:after="0"/>
        <w:ind w:left="0"/>
        <w:jc w:val="both"/>
      </w:pPr>
      <w:r>
        <w:rPr>
          <w:rFonts w:ascii="Times New Roman"/>
          <w:b w:val="false"/>
          <w:i w:val="false"/>
          <w:color w:val="000000"/>
          <w:sz w:val="28"/>
        </w:rPr>
        <w:t xml:space="preserve">
      2) жеке кәсіпкерді мемлекеттік тіркеу туралы </w:t>
      </w:r>
      <w:r>
        <w:rPr>
          <w:rFonts w:ascii="Times New Roman"/>
          <w:b w:val="false"/>
          <w:i w:val="false"/>
          <w:color w:val="000000"/>
          <w:sz w:val="28"/>
        </w:rPr>
        <w:t xml:space="preserve"> куәліктің</w:t>
      </w:r>
      <w:r>
        <w:rPr>
          <w:rFonts w:ascii="Times New Roman"/>
          <w:b w:val="false"/>
          <w:i w:val="false"/>
          <w:color w:val="000000"/>
          <w:sz w:val="28"/>
        </w:rPr>
        <w:t xml:space="preserve"> көшірмесі - жеке тұлға үшін түпнұсқаны не нотариалды куәландырылған көшірмені көрсеткенде;</w:t>
      </w:r>
    </w:p>
    <w:bookmarkEnd w:id="2"/>
    <w:bookmarkStart w:name="z4" w:id="3"/>
    <w:p>
      <w:pPr>
        <w:spacing w:after="0"/>
        <w:ind w:left="0"/>
        <w:jc w:val="both"/>
      </w:pPr>
      <w:r>
        <w:rPr>
          <w:rFonts w:ascii="Times New Roman"/>
          <w:b w:val="false"/>
          <w:i w:val="false"/>
          <w:color w:val="000000"/>
          <w:sz w:val="28"/>
        </w:rPr>
        <w:t>
      3) жерасты сулары қорларының мемлекеттік сараптамалық қорытындысы және жерасты сулары объектілері туралы геологиялық ақпарат;</w:t>
      </w:r>
    </w:p>
    <w:bookmarkEnd w:id="3"/>
    <w:bookmarkStart w:name="z5" w:id="4"/>
    <w:p>
      <w:pPr>
        <w:spacing w:after="0"/>
        <w:ind w:left="0"/>
        <w:jc w:val="both"/>
      </w:pPr>
      <w:r>
        <w:rPr>
          <w:rFonts w:ascii="Times New Roman"/>
          <w:b w:val="false"/>
          <w:i w:val="false"/>
          <w:color w:val="000000"/>
          <w:sz w:val="28"/>
        </w:rPr>
        <w:t xml:space="preserve">
      4) рұқсатқа </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жер қойнауы учаскесі және жер қойнауын пайдалану шарттары туралы мәліметтер;</w:t>
      </w:r>
    </w:p>
    <w:bookmarkEnd w:id="4"/>
    <w:bookmarkStart w:name="z6" w:id="5"/>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 xml:space="preserve"> ахуалдық схема</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6. Уәкілетті орган Рұқсат беруге өтініш қабылдаған кезден бастап екі жұмыс күні ішінде ұсынылған құжаттардың толықтығын тексереді.</w:t>
      </w:r>
    </w:p>
    <w:bookmarkEnd w:id="6"/>
    <w:bookmarkStart w:name="z8" w:id="7"/>
    <w:p>
      <w:pPr>
        <w:spacing w:after="0"/>
        <w:ind w:left="0"/>
        <w:jc w:val="both"/>
      </w:pPr>
      <w:r>
        <w:rPr>
          <w:rFonts w:ascii="Times New Roman"/>
          <w:b w:val="false"/>
          <w:i w:val="false"/>
          <w:color w:val="000000"/>
          <w:sz w:val="28"/>
        </w:rPr>
        <w:t>
      Ұсынылған құжаттардың толық болмау фактісі анықталған жағдайда уәкілетті орган көрсетілген мерзімде өтінішті одан әрі қараудан бас тарту туралы дәлелді жазбаша жауап береді.</w:t>
      </w:r>
    </w:p>
    <w:bookmarkEnd w:id="7"/>
    <w:bookmarkStart w:name="z9" w:id="8"/>
    <w:p>
      <w:pPr>
        <w:spacing w:after="0"/>
        <w:ind w:left="0"/>
        <w:jc w:val="both"/>
      </w:pPr>
      <w:r>
        <w:rPr>
          <w:rFonts w:ascii="Times New Roman"/>
          <w:b w:val="false"/>
          <w:i w:val="false"/>
          <w:color w:val="000000"/>
          <w:sz w:val="28"/>
        </w:rPr>
        <w:t>
      7. Рұқсат екі данада мемлекеттік және орыс тілдерінде жасалады. Бір данасы жер қойнауын пайдаланушыға беріледі, екінші данасы уәкілетті органда сақталады.</w:t>
      </w:r>
    </w:p>
    <w:bookmarkEnd w:id="8"/>
    <w:bookmarkStart w:name="z10" w:id="9"/>
    <w:p>
      <w:pPr>
        <w:spacing w:after="0"/>
        <w:ind w:left="0"/>
        <w:jc w:val="both"/>
      </w:pPr>
      <w:r>
        <w:rPr>
          <w:rFonts w:ascii="Times New Roman"/>
          <w:b w:val="false"/>
          <w:i w:val="false"/>
          <w:color w:val="000000"/>
          <w:sz w:val="28"/>
        </w:rPr>
        <w:t>
      8. Рұқсатты беру немесе оны беруден бас тарту туралы дәлелді жауап он жұмыс күнінен кешіктірмей уәкілетті органмен жүзеге асырылады.</w:t>
      </w:r>
    </w:p>
    <w:bookmarkEnd w:id="9"/>
    <w:bookmarkStart w:name="z11" w:id="10"/>
    <w:p>
      <w:pPr>
        <w:spacing w:after="0"/>
        <w:ind w:left="0"/>
        <w:jc w:val="both"/>
      </w:pPr>
      <w:r>
        <w:rPr>
          <w:rFonts w:ascii="Times New Roman"/>
          <w:b w:val="false"/>
          <w:i w:val="false"/>
          <w:color w:val="000000"/>
          <w:sz w:val="28"/>
        </w:rPr>
        <w:t>
      9. Рұқсатты жоғалтқан, бүлдірген кезде жер қойнауын пайдаланушы рұқсаттың телнұсқасын ала алады.</w:t>
      </w:r>
    </w:p>
    <w:bookmarkEnd w:id="10"/>
    <w:bookmarkStart w:name="z12" w:id="11"/>
    <w:p>
      <w:pPr>
        <w:spacing w:after="0"/>
        <w:ind w:left="0"/>
        <w:jc w:val="both"/>
      </w:pPr>
      <w:r>
        <w:rPr>
          <w:rFonts w:ascii="Times New Roman"/>
          <w:b w:val="false"/>
          <w:i w:val="false"/>
          <w:color w:val="000000"/>
          <w:sz w:val="28"/>
        </w:rPr>
        <w:t>
      Жоғалған, бүлінген рұқсаттың бланкілері жер қойнауын пайдаланушы жазбаша түрде өтініш берген (рұқсаттың жоғалу, бүліну фактісін растайтын құжаттарды қоса бере отыпып) күннен бастап жарамсыз деп саналады.</w:t>
      </w:r>
    </w:p>
    <w:bookmarkEnd w:id="11"/>
    <w:bookmarkStart w:name="z13" w:id="12"/>
    <w:p>
      <w:pPr>
        <w:spacing w:after="0"/>
        <w:ind w:left="0"/>
        <w:jc w:val="both"/>
      </w:pPr>
      <w:r>
        <w:rPr>
          <w:rFonts w:ascii="Times New Roman"/>
          <w:b w:val="false"/>
          <w:i w:val="false"/>
          <w:color w:val="000000"/>
          <w:sz w:val="28"/>
        </w:rPr>
        <w:t>
      Уәкілетті орган өтініш берілген күннен бастап екі жұмыс күні ішінде жаңа нөмір беріп және оң жақтағы жоғарғы бұрышта "Телнұсқа" деген жазбамен рұқсаттың телнұсқасын беруді жүргізеді.</w:t>
      </w:r>
    </w:p>
    <w:bookmarkEnd w:id="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Тәулігіне екі мың текше метр және</w:t>
            </w:r>
            <w:r>
              <w:br/>
            </w:r>
            <w:r>
              <w:rPr>
                <w:rFonts w:ascii="Times New Roman"/>
                <w:b w:val="false"/>
                <w:i w:val="false"/>
                <w:color w:val="000000"/>
                <w:sz w:val="20"/>
              </w:rPr>
              <w:t xml:space="preserve">одан да көп көлеміндегі өндірістік- </w:t>
            </w:r>
            <w:r>
              <w:br/>
            </w:r>
            <w:r>
              <w:rPr>
                <w:rFonts w:ascii="Times New Roman"/>
                <w:b w:val="false"/>
                <w:i w:val="false"/>
                <w:color w:val="000000"/>
                <w:sz w:val="20"/>
              </w:rPr>
              <w:t>техникалық жерасты суларын пайдалы</w:t>
            </w:r>
            <w:r>
              <w:br/>
            </w:r>
            <w:r>
              <w:rPr>
                <w:rFonts w:ascii="Times New Roman"/>
                <w:b w:val="false"/>
                <w:i w:val="false"/>
                <w:color w:val="000000"/>
                <w:sz w:val="20"/>
              </w:rPr>
              <w:t>қазбаны өндірудің технологиялық</w:t>
            </w:r>
            <w:r>
              <w:br/>
            </w:r>
            <w:r>
              <w:rPr>
                <w:rFonts w:ascii="Times New Roman"/>
                <w:b w:val="false"/>
                <w:i w:val="false"/>
                <w:color w:val="000000"/>
                <w:sz w:val="20"/>
              </w:rPr>
              <w:t>схемасына сәйкес қаттарға айдау</w:t>
            </w:r>
            <w:r>
              <w:br/>
            </w:r>
            <w:r>
              <w:rPr>
                <w:rFonts w:ascii="Times New Roman"/>
                <w:b w:val="false"/>
                <w:i w:val="false"/>
                <w:color w:val="000000"/>
                <w:sz w:val="20"/>
              </w:rPr>
              <w:t>үшін оларды барлау мен өндіруге не</w:t>
            </w:r>
            <w:r>
              <w:br/>
            </w:r>
            <w:r>
              <w:rPr>
                <w:rFonts w:ascii="Times New Roman"/>
                <w:b w:val="false"/>
                <w:i w:val="false"/>
                <w:color w:val="000000"/>
                <w:sz w:val="20"/>
              </w:rPr>
              <w:t>тау-кен қазбаларын пайдалану кезінде</w:t>
            </w:r>
            <w:r>
              <w:br/>
            </w:r>
            <w:r>
              <w:rPr>
                <w:rFonts w:ascii="Times New Roman"/>
                <w:b w:val="false"/>
                <w:i w:val="false"/>
                <w:color w:val="000000"/>
                <w:sz w:val="20"/>
              </w:rPr>
              <w:t>су деңгейін төмендету мақсатында</w:t>
            </w:r>
            <w:r>
              <w:br/>
            </w:r>
            <w:r>
              <w:rPr>
                <w:rFonts w:ascii="Times New Roman"/>
                <w:b w:val="false"/>
                <w:i w:val="false"/>
                <w:color w:val="000000"/>
                <w:sz w:val="20"/>
              </w:rPr>
              <w:t>жерасты суларын өндіруге рұқсат</w:t>
            </w:r>
            <w:r>
              <w:br/>
            </w:r>
            <w:r>
              <w:rPr>
                <w:rFonts w:ascii="Times New Roman"/>
                <w:b w:val="false"/>
                <w:i w:val="false"/>
                <w:color w:val="000000"/>
                <w:sz w:val="20"/>
              </w:rPr>
              <w:t>беру қағидасына 1-қосымша</w:t>
            </w:r>
          </w:p>
        </w:tc>
      </w:tr>
    </w:tbl>
    <w:p>
      <w:pPr>
        <w:spacing w:after="0"/>
        <w:ind w:left="0"/>
        <w:jc w:val="both"/>
      </w:pPr>
      <w:r>
        <w:rPr>
          <w:rFonts w:ascii="Times New Roman"/>
          <w:b w:val="false"/>
          <w:i w:val="false"/>
          <w:color w:val="000000"/>
          <w:sz w:val="28"/>
        </w:rPr>
        <w:t xml:space="preserve">
      Нысан </w:t>
      </w:r>
    </w:p>
    <w:p>
      <w:pPr>
        <w:spacing w:after="0"/>
        <w:ind w:left="0"/>
        <w:jc w:val="both"/>
      </w:pPr>
      <w:r>
        <w:rPr>
          <w:rFonts w:ascii="Times New Roman"/>
          <w:b w:val="false"/>
          <w:i w:val="false"/>
          <w:color w:val="000000"/>
          <w:sz w:val="28"/>
        </w:rPr>
        <w:t xml:space="preserve">
      Қазақстан Республикасы инвестициялар </w:t>
      </w:r>
    </w:p>
    <w:p>
      <w:pPr>
        <w:spacing w:after="0"/>
        <w:ind w:left="0"/>
        <w:jc w:val="both"/>
      </w:pPr>
      <w:r>
        <w:rPr>
          <w:rFonts w:ascii="Times New Roman"/>
          <w:b w:val="false"/>
          <w:i w:val="false"/>
          <w:color w:val="000000"/>
          <w:sz w:val="28"/>
        </w:rPr>
        <w:t xml:space="preserve">
      және даму министрлігі Геология және </w:t>
      </w:r>
    </w:p>
    <w:p>
      <w:pPr>
        <w:spacing w:after="0"/>
        <w:ind w:left="0"/>
        <w:jc w:val="both"/>
      </w:pPr>
      <w:r>
        <w:rPr>
          <w:rFonts w:ascii="Times New Roman"/>
          <w:b w:val="false"/>
          <w:i w:val="false"/>
          <w:color w:val="000000"/>
          <w:sz w:val="28"/>
        </w:rPr>
        <w:t xml:space="preserve">
      жер қойнауын пайдалану комитеті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955800" cy="201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955800" cy="2019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bookmarkStart w:name="z15" w:id="13"/>
    <w:p>
      <w:pPr>
        <w:spacing w:after="0"/>
        <w:ind w:left="0"/>
        <w:jc w:val="left"/>
      </w:pPr>
      <w:r>
        <w:rPr>
          <w:rFonts w:ascii="Times New Roman"/>
          <w:b/>
          <w:i w:val="false"/>
          <w:color w:val="000000"/>
        </w:rPr>
        <w:t xml:space="preserve"> Тәулігіне екі мың текше метр және одан да көп көлеміндегі</w:t>
      </w:r>
      <w:r>
        <w:br/>
      </w:r>
      <w:r>
        <w:rPr>
          <w:rFonts w:ascii="Times New Roman"/>
          <w:b/>
          <w:i w:val="false"/>
          <w:color w:val="000000"/>
        </w:rPr>
        <w:t>өндірістік-техникалық жерасты суларын пайдалы қазбаны өндірудің</w:t>
      </w:r>
      <w:r>
        <w:br/>
      </w:r>
      <w:r>
        <w:rPr>
          <w:rFonts w:ascii="Times New Roman"/>
          <w:b/>
          <w:i w:val="false"/>
          <w:color w:val="000000"/>
        </w:rPr>
        <w:t>технологиялық схемасына сәйкес қаттарға айдау үшін оларды</w:t>
      </w:r>
      <w:r>
        <w:br/>
      </w:r>
      <w:r>
        <w:rPr>
          <w:rFonts w:ascii="Times New Roman"/>
          <w:b/>
          <w:i w:val="false"/>
          <w:color w:val="000000"/>
        </w:rPr>
        <w:t>барлау мен өндіруге не тау-кен қазбаларын пайдалану кезінде су</w:t>
      </w:r>
      <w:r>
        <w:br/>
      </w:r>
      <w:r>
        <w:rPr>
          <w:rFonts w:ascii="Times New Roman"/>
          <w:b/>
          <w:i w:val="false"/>
          <w:color w:val="000000"/>
        </w:rPr>
        <w:t>деңгейін төмендету мақсатында жерасты суларын өндіруге</w:t>
      </w:r>
      <w:r>
        <w:br/>
      </w:r>
      <w:r>
        <w:rPr>
          <w:rFonts w:ascii="Times New Roman"/>
          <w:b/>
          <w:i w:val="false"/>
          <w:color w:val="000000"/>
        </w:rPr>
        <w:t>РҰҚСАТ</w:t>
      </w:r>
    </w:p>
    <w:bookmarkEnd w:id="13"/>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(кімге)</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(жер қойнауын пайдалану мақсаты)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(жер қойнауын пайдалану объектісі)</w:t>
      </w:r>
    </w:p>
    <w:p>
      <w:pPr>
        <w:spacing w:after="0"/>
        <w:ind w:left="0"/>
        <w:jc w:val="both"/>
      </w:pPr>
      <w:r>
        <w:rPr>
          <w:rFonts w:ascii="Times New Roman"/>
          <w:b w:val="false"/>
          <w:i w:val="false"/>
          <w:color w:val="000000"/>
          <w:sz w:val="28"/>
        </w:rPr>
        <w:t>
      _______________________________________________________ үшін берілді.</w:t>
      </w:r>
    </w:p>
    <w:p>
      <w:pPr>
        <w:spacing w:after="0"/>
        <w:ind w:left="0"/>
        <w:jc w:val="both"/>
      </w:pPr>
      <w:r>
        <w:rPr>
          <w:rFonts w:ascii="Times New Roman"/>
          <w:b w:val="false"/>
          <w:i w:val="false"/>
          <w:color w:val="000000"/>
          <w:sz w:val="28"/>
        </w:rPr>
        <w:t>
               (жер қойнауын пайдаланудың түрі)</w:t>
      </w:r>
    </w:p>
    <w:p>
      <w:pPr>
        <w:spacing w:after="0"/>
        <w:ind w:left="0"/>
        <w:jc w:val="both"/>
      </w:pPr>
      <w:r>
        <w:rPr>
          <w:rFonts w:ascii="Times New Roman"/>
          <w:b w:val="false"/>
          <w:i w:val="false"/>
          <w:color w:val="000000"/>
          <w:sz w:val="28"/>
        </w:rPr>
        <w:t>
             20___ жылғы "___" ____________         ГЖҚПК сериясы №_________</w:t>
      </w:r>
    </w:p>
    <w:p>
      <w:pPr>
        <w:spacing w:after="0"/>
        <w:ind w:left="0"/>
        <w:jc w:val="both"/>
      </w:pPr>
      <w:r>
        <w:rPr>
          <w:rFonts w:ascii="Times New Roman"/>
          <w:b w:val="false"/>
          <w:i w:val="false"/>
          <w:color w:val="000000"/>
          <w:sz w:val="28"/>
        </w:rPr>
        <w:t>
                                                          (АД сериясы №___)</w:t>
      </w:r>
    </w:p>
    <w:p>
      <w:pPr>
        <w:spacing w:after="0"/>
        <w:ind w:left="0"/>
        <w:jc w:val="both"/>
      </w:pPr>
      <w:r>
        <w:rPr>
          <w:rFonts w:ascii="Times New Roman"/>
          <w:b w:val="false"/>
          <w:i w:val="false"/>
          <w:color w:val="000000"/>
          <w:sz w:val="28"/>
        </w:rPr>
        <w:t>
            Комитет төрағасы</w:t>
      </w:r>
    </w:p>
    <w:p>
      <w:pPr>
        <w:spacing w:after="0"/>
        <w:ind w:left="0"/>
        <w:jc w:val="both"/>
      </w:pPr>
      <w:r>
        <w:rPr>
          <w:rFonts w:ascii="Times New Roman"/>
          <w:b w:val="false"/>
          <w:i w:val="false"/>
          <w:color w:val="000000"/>
          <w:sz w:val="28"/>
        </w:rPr>
        <w:t>
             (АБ басшысы)  ________________________     ____________________</w:t>
      </w:r>
    </w:p>
    <w:p>
      <w:pPr>
        <w:spacing w:after="0"/>
        <w:ind w:left="0"/>
        <w:jc w:val="both"/>
      </w:pPr>
      <w:r>
        <w:rPr>
          <w:rFonts w:ascii="Times New Roman"/>
          <w:b w:val="false"/>
          <w:i w:val="false"/>
          <w:color w:val="000000"/>
          <w:sz w:val="28"/>
        </w:rPr>
        <w:t>
                                   (қолы)                    Т.А.Ә.А.</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Рұқсаттың қолданылу мерзімі</w:t>
      </w:r>
    </w:p>
    <w:p>
      <w:pPr>
        <w:spacing w:after="0"/>
        <w:ind w:left="0"/>
        <w:jc w:val="both"/>
      </w:pPr>
      <w:r>
        <w:rPr>
          <w:rFonts w:ascii="Times New Roman"/>
          <w:b w:val="false"/>
          <w:i w:val="false"/>
          <w:color w:val="000000"/>
          <w:sz w:val="28"/>
        </w:rPr>
        <w:t>
             20___ жылғы "___" _______ дейін ұзартылды _________   _________</w:t>
      </w:r>
    </w:p>
    <w:p>
      <w:pPr>
        <w:spacing w:after="0"/>
        <w:ind w:left="0"/>
        <w:jc w:val="both"/>
      </w:pPr>
      <w:r>
        <w:rPr>
          <w:rFonts w:ascii="Times New Roman"/>
          <w:b w:val="false"/>
          <w:i w:val="false"/>
          <w:color w:val="000000"/>
          <w:sz w:val="28"/>
        </w:rPr>
        <w:t>
                                                        (қолы)     Т.А.Ә.А.</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Тәулігіне екі мың текше метр және</w:t>
            </w:r>
            <w:r>
              <w:br/>
            </w:r>
            <w:r>
              <w:rPr>
                <w:rFonts w:ascii="Times New Roman"/>
                <w:b w:val="false"/>
                <w:i w:val="false"/>
                <w:color w:val="000000"/>
                <w:sz w:val="20"/>
              </w:rPr>
              <w:t xml:space="preserve">одан да көп көлеміндегі өндірістік- </w:t>
            </w:r>
            <w:r>
              <w:br/>
            </w:r>
            <w:r>
              <w:rPr>
                <w:rFonts w:ascii="Times New Roman"/>
                <w:b w:val="false"/>
                <w:i w:val="false"/>
                <w:color w:val="000000"/>
                <w:sz w:val="20"/>
              </w:rPr>
              <w:t>техникалық жерасты суларын пайдалы</w:t>
            </w:r>
            <w:r>
              <w:br/>
            </w:r>
            <w:r>
              <w:rPr>
                <w:rFonts w:ascii="Times New Roman"/>
                <w:b w:val="false"/>
                <w:i w:val="false"/>
                <w:color w:val="000000"/>
                <w:sz w:val="20"/>
              </w:rPr>
              <w:t>қазбаны өндірудің технологиялық</w:t>
            </w:r>
            <w:r>
              <w:br/>
            </w:r>
            <w:r>
              <w:rPr>
                <w:rFonts w:ascii="Times New Roman"/>
                <w:b w:val="false"/>
                <w:i w:val="false"/>
                <w:color w:val="000000"/>
                <w:sz w:val="20"/>
              </w:rPr>
              <w:t>схемасына сәйкес қаттарға айдау</w:t>
            </w:r>
            <w:r>
              <w:br/>
            </w:r>
            <w:r>
              <w:rPr>
                <w:rFonts w:ascii="Times New Roman"/>
                <w:b w:val="false"/>
                <w:i w:val="false"/>
                <w:color w:val="000000"/>
                <w:sz w:val="20"/>
              </w:rPr>
              <w:t>үшін оларды барлау мен өндіруге не</w:t>
            </w:r>
            <w:r>
              <w:br/>
            </w:r>
            <w:r>
              <w:rPr>
                <w:rFonts w:ascii="Times New Roman"/>
                <w:b w:val="false"/>
                <w:i w:val="false"/>
                <w:color w:val="000000"/>
                <w:sz w:val="20"/>
              </w:rPr>
              <w:t>тау-кен қазбаларын пайдалану кезінде</w:t>
            </w:r>
            <w:r>
              <w:br/>
            </w:r>
            <w:r>
              <w:rPr>
                <w:rFonts w:ascii="Times New Roman"/>
                <w:b w:val="false"/>
                <w:i w:val="false"/>
                <w:color w:val="000000"/>
                <w:sz w:val="20"/>
              </w:rPr>
              <w:t>су деңгейін төмендету мақсатында</w:t>
            </w:r>
            <w:r>
              <w:br/>
            </w:r>
            <w:r>
              <w:rPr>
                <w:rFonts w:ascii="Times New Roman"/>
                <w:b w:val="false"/>
                <w:i w:val="false"/>
                <w:color w:val="000000"/>
                <w:sz w:val="20"/>
              </w:rPr>
              <w:t>жерасты суларын өндіруге арналған</w:t>
            </w:r>
            <w:r>
              <w:br/>
            </w:r>
            <w:r>
              <w:rPr>
                <w:rFonts w:ascii="Times New Roman"/>
                <w:b w:val="false"/>
                <w:i w:val="false"/>
                <w:color w:val="000000"/>
                <w:sz w:val="20"/>
              </w:rPr>
              <w:t>рұқсатқа 1-қосымша</w:t>
            </w:r>
          </w:p>
        </w:tc>
      </w:tr>
    </w:tbl>
    <w:bookmarkStart w:name="z17" w:id="14"/>
    <w:p>
      <w:pPr>
        <w:spacing w:after="0"/>
        <w:ind w:left="0"/>
        <w:jc w:val="left"/>
      </w:pPr>
      <w:r>
        <w:rPr>
          <w:rFonts w:ascii="Times New Roman"/>
          <w:b/>
          <w:i w:val="false"/>
          <w:color w:val="000000"/>
        </w:rPr>
        <w:t xml:space="preserve"> АХУАЛДЫҚ СХЕМА</w:t>
      </w:r>
      <w:r>
        <w:br/>
      </w:r>
      <w:r>
        <w:rPr>
          <w:rFonts w:ascii="Times New Roman"/>
          <w:b/>
          <w:i w:val="false"/>
          <w:color w:val="000000"/>
        </w:rPr>
        <w:t>масштабы (қоса беріліп отыр)</w:t>
      </w:r>
    </w:p>
    <w:bookmarkEnd w:id="14"/>
    <w:p>
      <w:pPr>
        <w:spacing w:after="0"/>
        <w:ind w:left="0"/>
        <w:jc w:val="both"/>
      </w:pPr>
      <w:r>
        <w:rPr>
          <w:rFonts w:ascii="Times New Roman"/>
          <w:b w:val="false"/>
          <w:i w:val="false"/>
          <w:color w:val="000000"/>
          <w:sz w:val="28"/>
        </w:rPr>
        <w:t>
      Бұрыштық нүктелердің географиялық координаттары (қажет болған</w:t>
      </w:r>
    </w:p>
    <w:p>
      <w:pPr>
        <w:spacing w:after="0"/>
        <w:ind w:left="0"/>
        <w:jc w:val="both"/>
      </w:pPr>
      <w:r>
        <w:rPr>
          <w:rFonts w:ascii="Times New Roman"/>
          <w:b w:val="false"/>
          <w:i w:val="false"/>
          <w:color w:val="000000"/>
          <w:sz w:val="28"/>
        </w:rPr>
        <w:t>
      жағдайда тік бұрышты координаттарда) белгіленген.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4100"/>
        <w:gridCol w:w="4100"/>
      </w:tblGrid>
      <w:tr>
        <w:trPr>
          <w:trHeight w:val="30" w:hRule="atLeast"/>
        </w:trPr>
        <w:tc>
          <w:tcPr>
            <w:tcW w:w="4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нүктелердің</w:t>
            </w:r>
          </w:p>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Координаттар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бойлық</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ендік</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сондай-ақ тігінен келетін бөліністерде ______________________________</w:t>
      </w:r>
    </w:p>
    <w:p>
      <w:pPr>
        <w:spacing w:after="0"/>
        <w:ind w:left="0"/>
        <w:jc w:val="both"/>
      </w:pPr>
      <w:r>
        <w:rPr>
          <w:rFonts w:ascii="Times New Roman"/>
          <w:b w:val="false"/>
          <w:i w:val="false"/>
          <w:color w:val="000000"/>
          <w:sz w:val="28"/>
        </w:rPr>
        <w:t>
      (су тұтқыш горизонтың тереңдігі мен қуаты, стратиграфиялық индексі</w:t>
      </w:r>
    </w:p>
    <w:p>
      <w:pPr>
        <w:spacing w:after="0"/>
        <w:ind w:left="0"/>
        <w:jc w:val="both"/>
      </w:pPr>
      <w:r>
        <w:rPr>
          <w:rFonts w:ascii="Times New Roman"/>
          <w:b w:val="false"/>
          <w:i w:val="false"/>
          <w:color w:val="000000"/>
          <w:sz w:val="28"/>
        </w:rPr>
        <w:t>
      және т.б.)</w:t>
      </w:r>
    </w:p>
    <w:p>
      <w:pPr>
        <w:spacing w:after="0"/>
        <w:ind w:left="0"/>
        <w:jc w:val="both"/>
      </w:pPr>
      <w:r>
        <w:rPr>
          <w:rFonts w:ascii="Times New Roman"/>
          <w:b w:val="false"/>
          <w:i w:val="false"/>
          <w:color w:val="000000"/>
          <w:sz w:val="28"/>
        </w:rPr>
        <w:t>
            Бұрыштық нүктелермен ахуалдық схемада белгіленген жер бөлу</w:t>
      </w:r>
    </w:p>
    <w:p>
      <w:pPr>
        <w:spacing w:after="0"/>
        <w:ind w:left="0"/>
        <w:jc w:val="both"/>
      </w:pPr>
      <w:r>
        <w:rPr>
          <w:rFonts w:ascii="Times New Roman"/>
          <w:b w:val="false"/>
          <w:i w:val="false"/>
          <w:color w:val="000000"/>
          <w:sz w:val="28"/>
        </w:rPr>
        <w:t>
      алаңы ____________________________________ гектарды (км</w:t>
      </w:r>
      <w:r>
        <w:rPr>
          <w:rFonts w:ascii="Times New Roman"/>
          <w:b w:val="false"/>
          <w:i w:val="false"/>
          <w:color w:val="000000"/>
          <w:vertAlign w:val="superscript"/>
        </w:rPr>
        <w:t>2</w:t>
      </w:r>
      <w:r>
        <w:rPr>
          <w:rFonts w:ascii="Times New Roman"/>
          <w:b w:val="false"/>
          <w:i w:val="false"/>
          <w:color w:val="000000"/>
          <w:sz w:val="28"/>
        </w:rPr>
        <w:t>) құрайды.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Тәулігіне екі мың текше метр және</w:t>
            </w:r>
            <w:r>
              <w:br/>
            </w:r>
            <w:r>
              <w:rPr>
                <w:rFonts w:ascii="Times New Roman"/>
                <w:b w:val="false"/>
                <w:i w:val="false"/>
                <w:color w:val="000000"/>
                <w:sz w:val="20"/>
              </w:rPr>
              <w:t xml:space="preserve">одан да көп көлеміндегі өндірістік- </w:t>
            </w:r>
            <w:r>
              <w:br/>
            </w:r>
            <w:r>
              <w:rPr>
                <w:rFonts w:ascii="Times New Roman"/>
                <w:b w:val="false"/>
                <w:i w:val="false"/>
                <w:color w:val="000000"/>
                <w:sz w:val="20"/>
              </w:rPr>
              <w:t>техникалық жерасты суларын пайдалы</w:t>
            </w:r>
            <w:r>
              <w:br/>
            </w:r>
            <w:r>
              <w:rPr>
                <w:rFonts w:ascii="Times New Roman"/>
                <w:b w:val="false"/>
                <w:i w:val="false"/>
                <w:color w:val="000000"/>
                <w:sz w:val="20"/>
              </w:rPr>
              <w:t>қазбаны өндірудің технологиялық</w:t>
            </w:r>
            <w:r>
              <w:br/>
            </w:r>
            <w:r>
              <w:rPr>
                <w:rFonts w:ascii="Times New Roman"/>
                <w:b w:val="false"/>
                <w:i w:val="false"/>
                <w:color w:val="000000"/>
                <w:sz w:val="20"/>
              </w:rPr>
              <w:t>схемасына сәйкес қаттарға айдау</w:t>
            </w:r>
            <w:r>
              <w:br/>
            </w:r>
            <w:r>
              <w:rPr>
                <w:rFonts w:ascii="Times New Roman"/>
                <w:b w:val="false"/>
                <w:i w:val="false"/>
                <w:color w:val="000000"/>
                <w:sz w:val="20"/>
              </w:rPr>
              <w:t>үшін оларды барлау мен өндіруге не</w:t>
            </w:r>
            <w:r>
              <w:br/>
            </w:r>
            <w:r>
              <w:rPr>
                <w:rFonts w:ascii="Times New Roman"/>
                <w:b w:val="false"/>
                <w:i w:val="false"/>
                <w:color w:val="000000"/>
                <w:sz w:val="20"/>
              </w:rPr>
              <w:t>тау-кен қазбаларын пайдалану кезінде</w:t>
            </w:r>
            <w:r>
              <w:br/>
            </w:r>
            <w:r>
              <w:rPr>
                <w:rFonts w:ascii="Times New Roman"/>
                <w:b w:val="false"/>
                <w:i w:val="false"/>
                <w:color w:val="000000"/>
                <w:sz w:val="20"/>
              </w:rPr>
              <w:t>су деңгейін төмендету мақсатында</w:t>
            </w:r>
            <w:r>
              <w:br/>
            </w:r>
            <w:r>
              <w:rPr>
                <w:rFonts w:ascii="Times New Roman"/>
                <w:b w:val="false"/>
                <w:i w:val="false"/>
                <w:color w:val="000000"/>
                <w:sz w:val="20"/>
              </w:rPr>
              <w:t>жерасты суларын өндіруге арналған</w:t>
            </w:r>
            <w:r>
              <w:br/>
            </w:r>
            <w:r>
              <w:rPr>
                <w:rFonts w:ascii="Times New Roman"/>
                <w:b w:val="false"/>
                <w:i w:val="false"/>
                <w:color w:val="000000"/>
                <w:sz w:val="20"/>
              </w:rPr>
              <w:t>рұқсатқа 2-қосымша</w:t>
            </w:r>
          </w:p>
        </w:tc>
      </w:tr>
    </w:tbl>
    <w:bookmarkStart w:name="z19" w:id="15"/>
    <w:p>
      <w:pPr>
        <w:spacing w:after="0"/>
        <w:ind w:left="0"/>
        <w:jc w:val="left"/>
      </w:pPr>
      <w:r>
        <w:rPr>
          <w:rFonts w:ascii="Times New Roman"/>
          <w:b/>
          <w:i w:val="false"/>
          <w:color w:val="000000"/>
        </w:rPr>
        <w:t xml:space="preserve"> ЖЕР ҚОЙНАУЫ УЧАСКЕСІ ЖӘНЕ ЖЕР ҚОЙНАУЫН ПАЙДАЛАНУ ШАРТТАРЫ</w:t>
      </w:r>
      <w:r>
        <w:br/>
      </w:r>
      <w:r>
        <w:rPr>
          <w:rFonts w:ascii="Times New Roman"/>
          <w:b/>
          <w:i w:val="false"/>
          <w:color w:val="000000"/>
        </w:rPr>
        <w:t>ТУРАЛЫ МӘЛІМЕТТЕР</w:t>
      </w:r>
    </w:p>
    <w:bookmarkEnd w:id="15"/>
    <w:p>
      <w:pPr>
        <w:spacing w:after="0"/>
        <w:ind w:left="0"/>
        <w:jc w:val="both"/>
      </w:pPr>
      <w:r>
        <w:rPr>
          <w:rFonts w:ascii="Times New Roman"/>
          <w:b w:val="false"/>
          <w:i w:val="false"/>
          <w:color w:val="000000"/>
          <w:sz w:val="28"/>
        </w:rPr>
        <w:t>
      1. Жер қойнауын пайдаланушы туралы мәліметтер:</w:t>
      </w:r>
    </w:p>
    <w:p>
      <w:pPr>
        <w:spacing w:after="0"/>
        <w:ind w:left="0"/>
        <w:jc w:val="both"/>
      </w:pPr>
      <w:r>
        <w:rPr>
          <w:rFonts w:ascii="Times New Roman"/>
          <w:b w:val="false"/>
          <w:i w:val="false"/>
          <w:color w:val="000000"/>
          <w:sz w:val="28"/>
        </w:rPr>
        <w:t>
             1) тұрғылықты жері (заңды және жеке тұлға үшін) _______________</w:t>
      </w:r>
    </w:p>
    <w:p>
      <w:pPr>
        <w:spacing w:after="0"/>
        <w:ind w:left="0"/>
        <w:jc w:val="both"/>
      </w:pPr>
      <w:r>
        <w:rPr>
          <w:rFonts w:ascii="Times New Roman"/>
          <w:b w:val="false"/>
          <w:i w:val="false"/>
          <w:color w:val="000000"/>
          <w:sz w:val="28"/>
        </w:rPr>
        <w:t>
             2) мемлекеттік тіркелген күні және нөмірі (заңды тұлға үшін), жеке куәлігінің деректері (жеке тұлға үшін) ________________________;</w:t>
      </w:r>
    </w:p>
    <w:p>
      <w:pPr>
        <w:spacing w:after="0"/>
        <w:ind w:left="0"/>
        <w:jc w:val="both"/>
      </w:pPr>
      <w:r>
        <w:rPr>
          <w:rFonts w:ascii="Times New Roman"/>
          <w:b w:val="false"/>
          <w:i w:val="false"/>
          <w:color w:val="000000"/>
          <w:sz w:val="28"/>
        </w:rPr>
        <w:t>
             3) басшы (заңды тұлға үшін) _________________________________;</w:t>
      </w:r>
    </w:p>
    <w:p>
      <w:pPr>
        <w:spacing w:after="0"/>
        <w:ind w:left="0"/>
        <w:jc w:val="both"/>
      </w:pPr>
      <w:r>
        <w:rPr>
          <w:rFonts w:ascii="Times New Roman"/>
          <w:b w:val="false"/>
          <w:i w:val="false"/>
          <w:color w:val="000000"/>
          <w:sz w:val="28"/>
        </w:rPr>
        <w:t>
             4) қызметтің негізгі түрі ____________________________________.</w:t>
      </w:r>
    </w:p>
    <w:p>
      <w:pPr>
        <w:spacing w:after="0"/>
        <w:ind w:left="0"/>
        <w:jc w:val="both"/>
      </w:pPr>
      <w:r>
        <w:rPr>
          <w:rFonts w:ascii="Times New Roman"/>
          <w:b w:val="false"/>
          <w:i w:val="false"/>
          <w:color w:val="000000"/>
          <w:sz w:val="28"/>
        </w:rPr>
        <w:t>
            2. Кен орнының, жер қойнауы учаскесінің сипаттамасы мен ерекшеліктері:</w:t>
      </w:r>
    </w:p>
    <w:p>
      <w:pPr>
        <w:spacing w:after="0"/>
        <w:ind w:left="0"/>
        <w:jc w:val="both"/>
      </w:pPr>
      <w:r>
        <w:rPr>
          <w:rFonts w:ascii="Times New Roman"/>
          <w:b w:val="false"/>
          <w:i w:val="false"/>
          <w:color w:val="000000"/>
          <w:sz w:val="28"/>
        </w:rPr>
        <w:t>
            1) кен орнының (жер қойнауы учаскесінің) атауы және геологиялық-морфологиялық байланысуы __________________;</w:t>
      </w:r>
    </w:p>
    <w:p>
      <w:pPr>
        <w:spacing w:after="0"/>
        <w:ind w:left="0"/>
        <w:jc w:val="both"/>
      </w:pPr>
      <w:r>
        <w:rPr>
          <w:rFonts w:ascii="Times New Roman"/>
          <w:b w:val="false"/>
          <w:i w:val="false"/>
          <w:color w:val="000000"/>
          <w:sz w:val="28"/>
        </w:rPr>
        <w:t>
             2) пайдалану мақсаты ______________________________;</w:t>
      </w:r>
    </w:p>
    <w:p>
      <w:pPr>
        <w:spacing w:after="0"/>
        <w:ind w:left="0"/>
        <w:jc w:val="both"/>
      </w:pPr>
      <w:r>
        <w:rPr>
          <w:rFonts w:ascii="Times New Roman"/>
          <w:b w:val="false"/>
          <w:i w:val="false"/>
          <w:color w:val="000000"/>
          <w:sz w:val="28"/>
        </w:rPr>
        <w:t>
             3) өнімді сутұтқыш горизонтың атауы немесе құрғатылатын сулы горизонт _________________________________________________________;</w:t>
      </w:r>
    </w:p>
    <w:p>
      <w:pPr>
        <w:spacing w:after="0"/>
        <w:ind w:left="0"/>
        <w:jc w:val="both"/>
      </w:pPr>
      <w:r>
        <w:rPr>
          <w:rFonts w:ascii="Times New Roman"/>
          <w:b w:val="false"/>
          <w:i w:val="false"/>
          <w:color w:val="000000"/>
          <w:sz w:val="28"/>
        </w:rPr>
        <w:t>
             4) объектіні пайдалану тәжірибесі және су жинағы немесе су деңгейін төмендетуші (дренаждық) құрылыс туралы мәліметтер __________________;</w:t>
      </w:r>
    </w:p>
    <w:p>
      <w:pPr>
        <w:spacing w:after="0"/>
        <w:ind w:left="0"/>
        <w:jc w:val="both"/>
      </w:pPr>
      <w:r>
        <w:rPr>
          <w:rFonts w:ascii="Times New Roman"/>
          <w:b w:val="false"/>
          <w:i w:val="false"/>
          <w:color w:val="000000"/>
          <w:sz w:val="28"/>
        </w:rPr>
        <w:t>
            5) кен орнының (жер қойнауы учаскесінің) сандық және сапалық көрсеткіштері ________________________.</w:t>
      </w:r>
    </w:p>
    <w:p>
      <w:pPr>
        <w:spacing w:after="0"/>
        <w:ind w:left="0"/>
        <w:jc w:val="both"/>
      </w:pPr>
      <w:r>
        <w:rPr>
          <w:rFonts w:ascii="Times New Roman"/>
          <w:b w:val="false"/>
          <w:i w:val="false"/>
          <w:color w:val="000000"/>
          <w:sz w:val="28"/>
        </w:rPr>
        <w:t>
            3. Кен орнының (жер қойнауы учаскесінің) кеңістік шекаралары ______________________________.</w:t>
      </w:r>
    </w:p>
    <w:p>
      <w:pPr>
        <w:spacing w:after="0"/>
        <w:ind w:left="0"/>
        <w:jc w:val="both"/>
      </w:pPr>
      <w:r>
        <w:rPr>
          <w:rFonts w:ascii="Times New Roman"/>
          <w:b w:val="false"/>
          <w:i w:val="false"/>
          <w:color w:val="000000"/>
          <w:sz w:val="28"/>
        </w:rPr>
        <w:t>
             4. Рұқсаттың қолданылу мерзімі (басталуы-аяқталуы) _______________.</w:t>
      </w:r>
    </w:p>
    <w:p>
      <w:pPr>
        <w:spacing w:after="0"/>
        <w:ind w:left="0"/>
        <w:jc w:val="both"/>
      </w:pPr>
      <w:r>
        <w:rPr>
          <w:rFonts w:ascii="Times New Roman"/>
          <w:b w:val="false"/>
          <w:i w:val="false"/>
          <w:color w:val="000000"/>
          <w:sz w:val="28"/>
        </w:rPr>
        <w:t>
             5. Рұқсат мерзімін ұзарту шарттары _____________________.</w:t>
      </w:r>
    </w:p>
    <w:p>
      <w:pPr>
        <w:spacing w:after="0"/>
        <w:ind w:left="0"/>
        <w:jc w:val="both"/>
      </w:pPr>
      <w:r>
        <w:rPr>
          <w:rFonts w:ascii="Times New Roman"/>
          <w:b w:val="false"/>
          <w:i w:val="false"/>
          <w:color w:val="000000"/>
          <w:sz w:val="28"/>
        </w:rPr>
        <w:t>
            6. Жұмыс бағдарламасы және кен орнын (жер қойнауы учаскесін) пайдалану не тау-кен қазбаларын пайдалану кезінде су деңгейін төмендету мақсатында жерасты суларын өндіру жобасын келісуге ұсынудың және жұмыстардың басталу мерзімдері __________________________.</w:t>
      </w:r>
    </w:p>
    <w:p>
      <w:pPr>
        <w:spacing w:after="0"/>
        <w:ind w:left="0"/>
        <w:jc w:val="both"/>
      </w:pPr>
      <w:r>
        <w:rPr>
          <w:rFonts w:ascii="Times New Roman"/>
          <w:b w:val="false"/>
          <w:i w:val="false"/>
          <w:color w:val="000000"/>
          <w:sz w:val="28"/>
        </w:rPr>
        <w:t>
            7. Жер қойнауын пайдаланудың міндетті шарттары:</w:t>
      </w:r>
    </w:p>
    <w:p>
      <w:pPr>
        <w:spacing w:after="0"/>
        <w:ind w:left="0"/>
        <w:jc w:val="both"/>
      </w:pPr>
      <w:r>
        <w:rPr>
          <w:rFonts w:ascii="Times New Roman"/>
          <w:b w:val="false"/>
          <w:i w:val="false"/>
          <w:color w:val="000000"/>
          <w:sz w:val="28"/>
        </w:rPr>
        <w:t>
             1) барлау __________________________________;</w:t>
      </w:r>
    </w:p>
    <w:p>
      <w:pPr>
        <w:spacing w:after="0"/>
        <w:ind w:left="0"/>
        <w:jc w:val="both"/>
      </w:pPr>
      <w:r>
        <w:rPr>
          <w:rFonts w:ascii="Times New Roman"/>
          <w:b w:val="false"/>
          <w:i w:val="false"/>
          <w:color w:val="000000"/>
          <w:sz w:val="28"/>
        </w:rPr>
        <w:t>
             2) жерасты суларын өндіру (млн./м</w:t>
      </w:r>
      <w:r>
        <w:rPr>
          <w:rFonts w:ascii="Times New Roman"/>
          <w:b w:val="false"/>
          <w:i w:val="false"/>
          <w:color w:val="000000"/>
          <w:vertAlign w:val="superscript"/>
        </w:rPr>
        <w:t>3</w:t>
      </w:r>
      <w:r>
        <w:rPr>
          <w:rFonts w:ascii="Times New Roman"/>
          <w:b w:val="false"/>
          <w:i w:val="false"/>
          <w:color w:val="000000"/>
          <w:sz w:val="28"/>
        </w:rPr>
        <w:t xml:space="preserve"> жыл, мың./м</w:t>
      </w:r>
      <w:r>
        <w:rPr>
          <w:rFonts w:ascii="Times New Roman"/>
          <w:b w:val="false"/>
          <w:i w:val="false"/>
          <w:color w:val="000000"/>
          <w:vertAlign w:val="superscript"/>
        </w:rPr>
        <w:t>3</w:t>
      </w:r>
      <w:r>
        <w:rPr>
          <w:rFonts w:ascii="Times New Roman"/>
          <w:b w:val="false"/>
          <w:i w:val="false"/>
          <w:color w:val="000000"/>
          <w:sz w:val="28"/>
        </w:rPr>
        <w:t xml:space="preserve"> тәу., л/с) ________________;</w:t>
      </w:r>
    </w:p>
    <w:p>
      <w:pPr>
        <w:spacing w:after="0"/>
        <w:ind w:left="0"/>
        <w:jc w:val="both"/>
      </w:pPr>
      <w:r>
        <w:rPr>
          <w:rFonts w:ascii="Times New Roman"/>
          <w:b w:val="false"/>
          <w:i w:val="false"/>
          <w:color w:val="000000"/>
          <w:sz w:val="28"/>
        </w:rPr>
        <w:t>
             3) су жинау немесе судың деңгейін төмендету (дренаждық) құрылысының типі (ұңғылар және т.б.) және олардың арасындағы қашықтық (м) ________________________________________________;</w:t>
      </w:r>
    </w:p>
    <w:p>
      <w:pPr>
        <w:spacing w:after="0"/>
        <w:ind w:left="0"/>
        <w:jc w:val="both"/>
      </w:pPr>
      <w:r>
        <w:rPr>
          <w:rFonts w:ascii="Times New Roman"/>
          <w:b w:val="false"/>
          <w:i w:val="false"/>
          <w:color w:val="000000"/>
          <w:sz w:val="28"/>
        </w:rPr>
        <w:t>
             4) пайдаланылатын және резервтік ұңғымалардың, судың деңгейін төмендету (дренаждық) құрылыстардың саны __________________________;</w:t>
      </w:r>
    </w:p>
    <w:p>
      <w:pPr>
        <w:spacing w:after="0"/>
        <w:ind w:left="0"/>
        <w:jc w:val="both"/>
      </w:pPr>
      <w:r>
        <w:rPr>
          <w:rFonts w:ascii="Times New Roman"/>
          <w:b w:val="false"/>
          <w:i w:val="false"/>
          <w:color w:val="000000"/>
          <w:sz w:val="28"/>
        </w:rPr>
        <w:t>
             5) су көтергіш немесе судың деңгейін төмендету (дренаждық) жабдықтарының типі мен өнімділігі __________________;</w:t>
      </w:r>
    </w:p>
    <w:p>
      <w:pPr>
        <w:spacing w:after="0"/>
        <w:ind w:left="0"/>
        <w:jc w:val="both"/>
      </w:pPr>
      <w:r>
        <w:rPr>
          <w:rFonts w:ascii="Times New Roman"/>
          <w:b w:val="false"/>
          <w:i w:val="false"/>
          <w:color w:val="000000"/>
          <w:sz w:val="28"/>
        </w:rPr>
        <w:t>
             6) бір ұңғыма немесе ұңғымалар тобына, судың деңгейін төмендету (дренаждық) құрылыстарына жүктеме (ең төмен, ең жоғары (млн./м</w:t>
      </w:r>
      <w:r>
        <w:rPr>
          <w:rFonts w:ascii="Times New Roman"/>
          <w:b w:val="false"/>
          <w:i w:val="false"/>
          <w:color w:val="000000"/>
          <w:vertAlign w:val="superscript"/>
        </w:rPr>
        <w:t>3</w:t>
      </w:r>
      <w:r>
        <w:rPr>
          <w:rFonts w:ascii="Times New Roman"/>
          <w:b w:val="false"/>
          <w:i w:val="false"/>
          <w:color w:val="000000"/>
          <w:sz w:val="28"/>
        </w:rPr>
        <w:t xml:space="preserve"> жыл, мың.м</w:t>
      </w:r>
      <w:r>
        <w:rPr>
          <w:rFonts w:ascii="Times New Roman"/>
          <w:b w:val="false"/>
          <w:i w:val="false"/>
          <w:color w:val="000000"/>
          <w:vertAlign w:val="superscript"/>
        </w:rPr>
        <w:t>3</w:t>
      </w:r>
      <w:r>
        <w:rPr>
          <w:rFonts w:ascii="Times New Roman"/>
          <w:b w:val="false"/>
          <w:i w:val="false"/>
          <w:color w:val="000000"/>
          <w:sz w:val="28"/>
        </w:rPr>
        <w:t>/тәу., л/с) ____________________________________;</w:t>
      </w:r>
    </w:p>
    <w:p>
      <w:pPr>
        <w:spacing w:after="0"/>
        <w:ind w:left="0"/>
        <w:jc w:val="both"/>
      </w:pPr>
      <w:r>
        <w:rPr>
          <w:rFonts w:ascii="Times New Roman"/>
          <w:b w:val="false"/>
          <w:i w:val="false"/>
          <w:color w:val="000000"/>
          <w:sz w:val="28"/>
        </w:rPr>
        <w:t>
             7) жерүсті деңгейінен қысымның рұқсат етілген төмендеуі немесе азаюы (м) ____________________________________________;</w:t>
      </w:r>
    </w:p>
    <w:p>
      <w:pPr>
        <w:spacing w:after="0"/>
        <w:ind w:left="0"/>
        <w:jc w:val="both"/>
      </w:pPr>
      <w:r>
        <w:rPr>
          <w:rFonts w:ascii="Times New Roman"/>
          <w:b w:val="false"/>
          <w:i w:val="false"/>
          <w:color w:val="000000"/>
          <w:sz w:val="28"/>
        </w:rPr>
        <w:t>
             8) су дайындау ______________________________________;</w:t>
      </w:r>
    </w:p>
    <w:p>
      <w:pPr>
        <w:spacing w:after="0"/>
        <w:ind w:left="0"/>
        <w:jc w:val="both"/>
      </w:pPr>
      <w:r>
        <w:rPr>
          <w:rFonts w:ascii="Times New Roman"/>
          <w:b w:val="false"/>
          <w:i w:val="false"/>
          <w:color w:val="000000"/>
          <w:sz w:val="28"/>
        </w:rPr>
        <w:t>
             9) жиналатын судың сапасына қойылатын талаптар __________________;</w:t>
      </w:r>
    </w:p>
    <w:p>
      <w:pPr>
        <w:spacing w:after="0"/>
        <w:ind w:left="0"/>
        <w:jc w:val="both"/>
      </w:pPr>
      <w:r>
        <w:rPr>
          <w:rFonts w:ascii="Times New Roman"/>
          <w:b w:val="false"/>
          <w:i w:val="false"/>
          <w:color w:val="000000"/>
          <w:sz w:val="28"/>
        </w:rPr>
        <w:t>
             10) тұтынушыларға жерасты суларын беру шарттары __________________________;</w:t>
      </w:r>
    </w:p>
    <w:p>
      <w:pPr>
        <w:spacing w:after="0"/>
        <w:ind w:left="0"/>
        <w:jc w:val="both"/>
      </w:pPr>
      <w:r>
        <w:rPr>
          <w:rFonts w:ascii="Times New Roman"/>
          <w:b w:val="false"/>
          <w:i w:val="false"/>
          <w:color w:val="000000"/>
          <w:sz w:val="28"/>
        </w:rPr>
        <w:t>
             11) жерасты суларын жинаған немесе деңгейін төмендеткен кезде беткі ағыстың рұқсат етілген азаюы (млн. м</w:t>
      </w:r>
      <w:r>
        <w:rPr>
          <w:rFonts w:ascii="Times New Roman"/>
          <w:b w:val="false"/>
          <w:i w:val="false"/>
          <w:color w:val="000000"/>
          <w:vertAlign w:val="superscript"/>
        </w:rPr>
        <w:t>3</w:t>
      </w:r>
      <w:r>
        <w:rPr>
          <w:rFonts w:ascii="Times New Roman"/>
          <w:b w:val="false"/>
          <w:i w:val="false"/>
          <w:color w:val="000000"/>
          <w:sz w:val="28"/>
        </w:rPr>
        <w:t>/жыл, мың. м</w:t>
      </w:r>
      <w:r>
        <w:rPr>
          <w:rFonts w:ascii="Times New Roman"/>
          <w:b w:val="false"/>
          <w:i w:val="false"/>
          <w:color w:val="000000"/>
          <w:vertAlign w:val="superscript"/>
        </w:rPr>
        <w:t>3</w:t>
      </w:r>
      <w:r>
        <w:rPr>
          <w:rFonts w:ascii="Times New Roman"/>
          <w:b w:val="false"/>
          <w:i w:val="false"/>
          <w:color w:val="000000"/>
          <w:sz w:val="28"/>
        </w:rPr>
        <w:t>/тәу, л/с) __________________________;</w:t>
      </w:r>
    </w:p>
    <w:p>
      <w:pPr>
        <w:spacing w:after="0"/>
        <w:ind w:left="0"/>
        <w:jc w:val="both"/>
      </w:pPr>
      <w:r>
        <w:rPr>
          <w:rFonts w:ascii="Times New Roman"/>
          <w:b w:val="false"/>
          <w:i w:val="false"/>
          <w:color w:val="000000"/>
          <w:sz w:val="28"/>
        </w:rPr>
        <w:t>
             12) бақылау-өлшеу аппаратурасының типі ____________________________;</w:t>
      </w:r>
    </w:p>
    <w:p>
      <w:pPr>
        <w:spacing w:after="0"/>
        <w:ind w:left="0"/>
        <w:jc w:val="both"/>
      </w:pPr>
      <w:r>
        <w:rPr>
          <w:rFonts w:ascii="Times New Roman"/>
          <w:b w:val="false"/>
          <w:i w:val="false"/>
          <w:color w:val="000000"/>
          <w:sz w:val="28"/>
        </w:rPr>
        <w:t>
             13) санитарлық қорғау аймағының (округінің) шекаралары (дара ұңғы және ұңғымалар тобы немесе су жинағы үшін) __________________________;</w:t>
      </w:r>
    </w:p>
    <w:p>
      <w:pPr>
        <w:spacing w:after="0"/>
        <w:ind w:left="0"/>
        <w:jc w:val="both"/>
      </w:pPr>
      <w:r>
        <w:rPr>
          <w:rFonts w:ascii="Times New Roman"/>
          <w:b w:val="false"/>
          <w:i w:val="false"/>
          <w:color w:val="000000"/>
          <w:sz w:val="28"/>
        </w:rPr>
        <w:t>
             14) жерасты суларына мониторинг жүргізу бойынша қойылатын талаптар (режимдік желінің, жер асты сулары кен орнын пайдалануда немесе тау-кен қазбаларын пайдалануда судың деңгейін төмендетуді қадағалаудың болуы) ______________________________________;</w:t>
      </w:r>
    </w:p>
    <w:p>
      <w:pPr>
        <w:spacing w:after="0"/>
        <w:ind w:left="0"/>
        <w:jc w:val="both"/>
      </w:pPr>
      <w:r>
        <w:rPr>
          <w:rFonts w:ascii="Times New Roman"/>
          <w:b w:val="false"/>
          <w:i w:val="false"/>
          <w:color w:val="000000"/>
          <w:sz w:val="28"/>
        </w:rPr>
        <w:t>
             15) пайдаланылатын қорларды бағалау және қайта бағалау жөніндегі міндеттемелер, оның ішінде дренаждық сулар ________________________;</w:t>
      </w:r>
    </w:p>
    <w:p>
      <w:pPr>
        <w:spacing w:after="0"/>
        <w:ind w:left="0"/>
        <w:jc w:val="both"/>
      </w:pPr>
      <w:r>
        <w:rPr>
          <w:rFonts w:ascii="Times New Roman"/>
          <w:b w:val="false"/>
          <w:i w:val="false"/>
          <w:color w:val="000000"/>
          <w:sz w:val="28"/>
        </w:rPr>
        <w:t>
             16) жобаға салынатын инвестициялардың көлемі __________________________;</w:t>
      </w:r>
    </w:p>
    <w:p>
      <w:pPr>
        <w:spacing w:after="0"/>
        <w:ind w:left="0"/>
        <w:jc w:val="both"/>
      </w:pPr>
      <w:r>
        <w:rPr>
          <w:rFonts w:ascii="Times New Roman"/>
          <w:b w:val="false"/>
          <w:i w:val="false"/>
          <w:color w:val="000000"/>
          <w:sz w:val="28"/>
        </w:rPr>
        <w:t>
             17) кен орны (жер қойнауы учаскесі) туралы ақпаратқа құқық ______________________;</w:t>
      </w:r>
    </w:p>
    <w:p>
      <w:pPr>
        <w:spacing w:after="0"/>
        <w:ind w:left="0"/>
        <w:jc w:val="both"/>
      </w:pPr>
      <w:r>
        <w:rPr>
          <w:rFonts w:ascii="Times New Roman"/>
          <w:b w:val="false"/>
          <w:i w:val="false"/>
          <w:color w:val="000000"/>
          <w:sz w:val="28"/>
        </w:rPr>
        <w:t>
             18) жер қойнауын пайдаланушының заңды мекен-жайының өзгергендігі туралы ақпарат ____________________;</w:t>
      </w:r>
    </w:p>
    <w:p>
      <w:pPr>
        <w:spacing w:after="0"/>
        <w:ind w:left="0"/>
        <w:jc w:val="both"/>
      </w:pPr>
      <w:r>
        <w:rPr>
          <w:rFonts w:ascii="Times New Roman"/>
          <w:b w:val="false"/>
          <w:i w:val="false"/>
          <w:color w:val="000000"/>
          <w:sz w:val="28"/>
        </w:rPr>
        <w:t>
             19) геологиялық ақпаратты Геология және жер қойнауын пайдалану комитетіне және оның аумақтық органдарына ұсыну ____________________;</w:t>
      </w:r>
    </w:p>
    <w:p>
      <w:pPr>
        <w:spacing w:after="0"/>
        <w:ind w:left="0"/>
        <w:jc w:val="both"/>
      </w:pPr>
      <w:r>
        <w:rPr>
          <w:rFonts w:ascii="Times New Roman"/>
          <w:b w:val="false"/>
          <w:i w:val="false"/>
          <w:color w:val="000000"/>
          <w:sz w:val="28"/>
        </w:rPr>
        <w:t>
             20) жер қойнауын және қоршаған табиғи ортаны ұтымды пайдалану жөніндегі міндеттемелер __________________________;</w:t>
      </w:r>
    </w:p>
    <w:p>
      <w:pPr>
        <w:spacing w:after="0"/>
        <w:ind w:left="0"/>
        <w:jc w:val="both"/>
      </w:pPr>
      <w:r>
        <w:rPr>
          <w:rFonts w:ascii="Times New Roman"/>
          <w:b w:val="false"/>
          <w:i w:val="false"/>
          <w:color w:val="000000"/>
          <w:sz w:val="28"/>
        </w:rPr>
        <w:t>
             21) бірнеше жер қойнауын пайдаланушының пайдалану объектінің технологиялық схемасына байланысты жер қойнауын пайдалану шартын сақтау жөніндегі талаптар __________________________;</w:t>
      </w:r>
    </w:p>
    <w:p>
      <w:pPr>
        <w:spacing w:after="0"/>
        <w:ind w:left="0"/>
        <w:jc w:val="both"/>
      </w:pPr>
      <w:r>
        <w:rPr>
          <w:rFonts w:ascii="Times New Roman"/>
          <w:b w:val="false"/>
          <w:i w:val="false"/>
          <w:color w:val="000000"/>
          <w:sz w:val="28"/>
        </w:rPr>
        <w:t>
            8. Жер қойнауын пайдалану қызметін бақылауды жүзеге асыру тәртібі __________________________________.</w:t>
      </w:r>
    </w:p>
    <w:p>
      <w:pPr>
        <w:spacing w:after="0"/>
        <w:ind w:left="0"/>
        <w:jc w:val="both"/>
      </w:pPr>
      <w:r>
        <w:rPr>
          <w:rFonts w:ascii="Times New Roman"/>
          <w:b w:val="false"/>
          <w:i w:val="false"/>
          <w:color w:val="000000"/>
          <w:sz w:val="28"/>
        </w:rPr>
        <w:t>
             9. Шарттық талаптар ________________________________.</w:t>
      </w:r>
    </w:p>
    <w:p>
      <w:pPr>
        <w:spacing w:after="0"/>
        <w:ind w:left="0"/>
        <w:jc w:val="both"/>
      </w:pPr>
      <w:r>
        <w:rPr>
          <w:rFonts w:ascii="Times New Roman"/>
          <w:b w:val="false"/>
          <w:i w:val="false"/>
          <w:color w:val="000000"/>
          <w:sz w:val="28"/>
        </w:rPr>
        <w:t>
            10. Кен орнын (жер қойнауы учаскесін) пайдалануға байланысты төлемдер ________________________________.</w:t>
      </w:r>
    </w:p>
    <w:p>
      <w:pPr>
        <w:spacing w:after="0"/>
        <w:ind w:left="0"/>
        <w:jc w:val="both"/>
      </w:pPr>
      <w:r>
        <w:rPr>
          <w:rFonts w:ascii="Times New Roman"/>
          <w:b w:val="false"/>
          <w:i w:val="false"/>
          <w:color w:val="000000"/>
          <w:sz w:val="28"/>
        </w:rPr>
        <w:t>
             11. Өзге де шарттар ______________________________________.</w:t>
      </w:r>
    </w:p>
    <w:p>
      <w:pPr>
        <w:spacing w:after="0"/>
        <w:ind w:left="0"/>
        <w:jc w:val="both"/>
      </w:pPr>
      <w:r>
        <w:rPr>
          <w:rFonts w:ascii="Times New Roman"/>
          <w:b w:val="false"/>
          <w:i w:val="false"/>
          <w:color w:val="000000"/>
          <w:sz w:val="28"/>
        </w:rPr>
        <w:t>
            Қосымша: Ахуалдық схема.</w:t>
      </w:r>
    </w:p>
    <w:p>
      <w:pPr>
        <w:spacing w:after="0"/>
        <w:ind w:left="0"/>
        <w:jc w:val="both"/>
      </w:pPr>
      <w:r>
        <w:rPr>
          <w:rFonts w:ascii="Times New Roman"/>
          <w:b w:val="false"/>
          <w:i w:val="false"/>
          <w:color w:val="000000"/>
          <w:sz w:val="28"/>
        </w:rPr>
        <w:t>
            Геология және жер қойнауын пайдалану комитеті</w:t>
      </w:r>
    </w:p>
    <w:p>
      <w:pPr>
        <w:spacing w:after="0"/>
        <w:ind w:left="0"/>
        <w:jc w:val="both"/>
      </w:pPr>
      <w:r>
        <w:rPr>
          <w:rFonts w:ascii="Times New Roman"/>
          <w:b w:val="false"/>
          <w:i w:val="false"/>
          <w:color w:val="000000"/>
          <w:sz w:val="28"/>
        </w:rPr>
        <w:t>
            (өңіраралық геология және жер қойнауын пайдалану департаменті)</w:t>
      </w:r>
    </w:p>
    <w:p>
      <w:pPr>
        <w:spacing w:after="0"/>
        <w:ind w:left="0"/>
        <w:jc w:val="both"/>
      </w:pPr>
      <w:r>
        <w:rPr>
          <w:rFonts w:ascii="Times New Roman"/>
          <w:b w:val="false"/>
          <w:i w:val="false"/>
          <w:color w:val="000000"/>
          <w:sz w:val="28"/>
        </w:rPr>
        <w:t>
            20__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Тәулігіне екі мың текше метр және</w:t>
            </w:r>
            <w:r>
              <w:br/>
            </w:r>
            <w:r>
              <w:rPr>
                <w:rFonts w:ascii="Times New Roman"/>
                <w:b w:val="false"/>
                <w:i w:val="false"/>
                <w:color w:val="000000"/>
                <w:sz w:val="20"/>
              </w:rPr>
              <w:t>одан да көп көлемдегі өндірістік-</w:t>
            </w:r>
            <w:r>
              <w:br/>
            </w:r>
            <w:r>
              <w:rPr>
                <w:rFonts w:ascii="Times New Roman"/>
                <w:b w:val="false"/>
                <w:i w:val="false"/>
                <w:color w:val="000000"/>
                <w:sz w:val="20"/>
              </w:rPr>
              <w:t>техникалық жерасты суларын пайдалы</w:t>
            </w:r>
            <w:r>
              <w:br/>
            </w:r>
            <w:r>
              <w:rPr>
                <w:rFonts w:ascii="Times New Roman"/>
                <w:b w:val="false"/>
                <w:i w:val="false"/>
                <w:color w:val="000000"/>
                <w:sz w:val="20"/>
              </w:rPr>
              <w:t>қазбаны өндірудің технологиялық</w:t>
            </w:r>
            <w:r>
              <w:br/>
            </w:r>
            <w:r>
              <w:rPr>
                <w:rFonts w:ascii="Times New Roman"/>
                <w:b w:val="false"/>
                <w:i w:val="false"/>
                <w:color w:val="000000"/>
                <w:sz w:val="20"/>
              </w:rPr>
              <w:t>схемасына сәйкес қаттарға айдау</w:t>
            </w:r>
            <w:r>
              <w:br/>
            </w:r>
            <w:r>
              <w:rPr>
                <w:rFonts w:ascii="Times New Roman"/>
                <w:b w:val="false"/>
                <w:i w:val="false"/>
                <w:color w:val="000000"/>
                <w:sz w:val="20"/>
              </w:rPr>
              <w:t>үшін оларды барлау мен өндіруге не</w:t>
            </w:r>
            <w:r>
              <w:br/>
            </w:r>
            <w:r>
              <w:rPr>
                <w:rFonts w:ascii="Times New Roman"/>
                <w:b w:val="false"/>
                <w:i w:val="false"/>
                <w:color w:val="000000"/>
                <w:sz w:val="20"/>
              </w:rPr>
              <w:t>тау-кен қазбаларын пайдалану кезінде</w:t>
            </w:r>
            <w:r>
              <w:br/>
            </w:r>
            <w:r>
              <w:rPr>
                <w:rFonts w:ascii="Times New Roman"/>
                <w:b w:val="false"/>
                <w:i w:val="false"/>
                <w:color w:val="000000"/>
                <w:sz w:val="20"/>
              </w:rPr>
              <w:t>су деңгейін төмендету мақсатында</w:t>
            </w:r>
            <w:r>
              <w:br/>
            </w:r>
            <w:r>
              <w:rPr>
                <w:rFonts w:ascii="Times New Roman"/>
                <w:b w:val="false"/>
                <w:i w:val="false"/>
                <w:color w:val="000000"/>
                <w:sz w:val="20"/>
              </w:rPr>
              <w:t>жерасты суларын өндіруге рұқсат беру</w:t>
            </w:r>
            <w:r>
              <w:br/>
            </w:r>
            <w:r>
              <w:rPr>
                <w:rFonts w:ascii="Times New Roman"/>
                <w:b w:val="false"/>
                <w:i w:val="false"/>
                <w:color w:val="000000"/>
                <w:sz w:val="20"/>
              </w:rPr>
              <w:t>қағидаларына 1-қосымша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(кәсіпорынның атауы, жеке тұлғаның Т.А.Ә)</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(жер қойнауын пайдаланудың түрі)</w:t>
      </w:r>
    </w:p>
    <w:bookmarkStart w:name="z21" w:id="16"/>
    <w:p>
      <w:pPr>
        <w:spacing w:after="0"/>
        <w:ind w:left="0"/>
        <w:jc w:val="left"/>
      </w:pPr>
      <w:r>
        <w:rPr>
          <w:rFonts w:ascii="Times New Roman"/>
          <w:b/>
          <w:i w:val="false"/>
          <w:color w:val="000000"/>
        </w:rPr>
        <w:t xml:space="preserve"> ӨТІНІШ</w:t>
      </w:r>
    </w:p>
    <w:bookmarkEnd w:id="16"/>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(жер қойнауын пайдаланудың түрі және объектісі - кен орны, жер</w:t>
      </w:r>
    </w:p>
    <w:p>
      <w:pPr>
        <w:spacing w:after="0"/>
        <w:ind w:left="0"/>
        <w:jc w:val="both"/>
      </w:pPr>
      <w:r>
        <w:rPr>
          <w:rFonts w:ascii="Times New Roman"/>
          <w:b w:val="false"/>
          <w:i w:val="false"/>
          <w:color w:val="000000"/>
          <w:sz w:val="28"/>
        </w:rPr>
        <w:t>
                                қойнауы учаскесі)</w:t>
      </w:r>
    </w:p>
    <w:p>
      <w:pPr>
        <w:spacing w:after="0"/>
        <w:ind w:left="0"/>
        <w:jc w:val="both"/>
      </w:pPr>
      <w:r>
        <w:rPr>
          <w:rFonts w:ascii="Times New Roman"/>
          <w:b w:val="false"/>
          <w:i w:val="false"/>
          <w:color w:val="000000"/>
          <w:sz w:val="28"/>
        </w:rPr>
        <w:t>
            Қазақстан Республикасында тәулігіне екі мың текше метр және</w:t>
      </w:r>
    </w:p>
    <w:p>
      <w:pPr>
        <w:spacing w:after="0"/>
        <w:ind w:left="0"/>
        <w:jc w:val="both"/>
      </w:pPr>
      <w:r>
        <w:rPr>
          <w:rFonts w:ascii="Times New Roman"/>
          <w:b w:val="false"/>
          <w:i w:val="false"/>
          <w:color w:val="000000"/>
          <w:sz w:val="28"/>
        </w:rPr>
        <w:t>
      одан да астам көлемдегі өндірістік-техникалық жерасты суларын пайдалы</w:t>
      </w:r>
    </w:p>
    <w:p>
      <w:pPr>
        <w:spacing w:after="0"/>
        <w:ind w:left="0"/>
        <w:jc w:val="both"/>
      </w:pPr>
      <w:r>
        <w:rPr>
          <w:rFonts w:ascii="Times New Roman"/>
          <w:b w:val="false"/>
          <w:i w:val="false"/>
          <w:color w:val="000000"/>
          <w:sz w:val="28"/>
        </w:rPr>
        <w:t>
      қазбаны өндірудің технологиялық схемасына сәйкес қаттарға айдау үшін</w:t>
      </w:r>
    </w:p>
    <w:p>
      <w:pPr>
        <w:spacing w:after="0"/>
        <w:ind w:left="0"/>
        <w:jc w:val="both"/>
      </w:pPr>
      <w:r>
        <w:rPr>
          <w:rFonts w:ascii="Times New Roman"/>
          <w:b w:val="false"/>
          <w:i w:val="false"/>
          <w:color w:val="000000"/>
          <w:sz w:val="28"/>
        </w:rPr>
        <w:t>
      оларды барлау мен өндіруге не тау-кен қазбаларын пайдалану кезінде су</w:t>
      </w:r>
    </w:p>
    <w:p>
      <w:pPr>
        <w:spacing w:after="0"/>
        <w:ind w:left="0"/>
        <w:jc w:val="both"/>
      </w:pPr>
      <w:r>
        <w:rPr>
          <w:rFonts w:ascii="Times New Roman"/>
          <w:b w:val="false"/>
          <w:i w:val="false"/>
          <w:color w:val="000000"/>
          <w:sz w:val="28"/>
        </w:rPr>
        <w:t>
      деңгейін төмендету мақсатында жерасты суларын өндіруге рұқсат беруді</w:t>
      </w:r>
    </w:p>
    <w:p>
      <w:pPr>
        <w:spacing w:after="0"/>
        <w:ind w:left="0"/>
        <w:jc w:val="both"/>
      </w:pPr>
      <w:r>
        <w:rPr>
          <w:rFonts w:ascii="Times New Roman"/>
          <w:b w:val="false"/>
          <w:i w:val="false"/>
          <w:color w:val="000000"/>
          <w:sz w:val="28"/>
        </w:rPr>
        <w:t>
      сұрайды</w:t>
      </w:r>
    </w:p>
    <w:p>
      <w:pPr>
        <w:spacing w:after="0"/>
        <w:ind w:left="0"/>
        <w:jc w:val="both"/>
      </w:pPr>
      <w:r>
        <w:rPr>
          <w:rFonts w:ascii="Times New Roman"/>
          <w:b w:val="false"/>
          <w:i w:val="false"/>
          <w:color w:val="000000"/>
          <w:sz w:val="28"/>
        </w:rPr>
        <w:t>
            Жер қойнауын пайдалану мақсаты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(қатқа айдау үшін алынатын немесе суды төмендету мақсатында</w:t>
      </w:r>
    </w:p>
    <w:p>
      <w:pPr>
        <w:spacing w:after="0"/>
        <w:ind w:left="0"/>
        <w:jc w:val="both"/>
      </w:pPr>
      <w:r>
        <w:rPr>
          <w:rFonts w:ascii="Times New Roman"/>
          <w:b w:val="false"/>
          <w:i w:val="false"/>
          <w:color w:val="000000"/>
          <w:sz w:val="28"/>
        </w:rPr>
        <w:t>
      шығарылатын жерасты суларының болжамды мөлшері (көлемі) млн.м/жыл,</w:t>
      </w:r>
    </w:p>
    <w:p>
      <w:pPr>
        <w:spacing w:after="0"/>
        <w:ind w:left="0"/>
        <w:jc w:val="both"/>
      </w:pPr>
      <w:r>
        <w:rPr>
          <w:rFonts w:ascii="Times New Roman"/>
          <w:b w:val="false"/>
          <w:i w:val="false"/>
          <w:color w:val="000000"/>
          <w:sz w:val="28"/>
        </w:rPr>
        <w:t>
                                   мың м/тәу, л/с)</w:t>
      </w:r>
    </w:p>
    <w:p>
      <w:pPr>
        <w:spacing w:after="0"/>
        <w:ind w:left="0"/>
        <w:jc w:val="both"/>
      </w:pPr>
      <w:r>
        <w:rPr>
          <w:rFonts w:ascii="Times New Roman"/>
          <w:b w:val="false"/>
          <w:i w:val="false"/>
          <w:color w:val="000000"/>
          <w:sz w:val="28"/>
        </w:rPr>
        <w:t>
      1. __________________________________________________________________</w:t>
      </w:r>
    </w:p>
    <w:p>
      <w:pPr>
        <w:spacing w:after="0"/>
        <w:ind w:left="0"/>
        <w:jc w:val="both"/>
      </w:pPr>
      <w:r>
        <w:rPr>
          <w:rFonts w:ascii="Times New Roman"/>
          <w:b w:val="false"/>
          <w:i w:val="false"/>
          <w:color w:val="000000"/>
          <w:sz w:val="28"/>
        </w:rPr>
        <w:t>
                (жерасты суларын барлаудың және өндірудің басталуы мен</w:t>
      </w:r>
    </w:p>
    <w:p>
      <w:pPr>
        <w:spacing w:after="0"/>
        <w:ind w:left="0"/>
        <w:jc w:val="both"/>
      </w:pPr>
      <w:r>
        <w:rPr>
          <w:rFonts w:ascii="Times New Roman"/>
          <w:b w:val="false"/>
          <w:i w:val="false"/>
          <w:color w:val="000000"/>
          <w:sz w:val="28"/>
        </w:rPr>
        <w:t>
                           аяқталуының болжамды мерзімі)</w:t>
      </w:r>
    </w:p>
    <w:p>
      <w:pPr>
        <w:spacing w:after="0"/>
        <w:ind w:left="0"/>
        <w:jc w:val="both"/>
      </w:pPr>
      <w:r>
        <w:rPr>
          <w:rFonts w:ascii="Times New Roman"/>
          <w:b w:val="false"/>
          <w:i w:val="false"/>
          <w:color w:val="000000"/>
          <w:sz w:val="28"/>
        </w:rPr>
        <w:t>
      2. __________________________________________________________________</w:t>
      </w:r>
    </w:p>
    <w:p>
      <w:pPr>
        <w:spacing w:after="0"/>
        <w:ind w:left="0"/>
        <w:jc w:val="both"/>
      </w:pPr>
      <w:r>
        <w:rPr>
          <w:rFonts w:ascii="Times New Roman"/>
          <w:b w:val="false"/>
          <w:i w:val="false"/>
          <w:color w:val="000000"/>
          <w:sz w:val="28"/>
        </w:rPr>
        <w:t>
                     (кәсіпорынның толық атауы және деректемелері)</w:t>
      </w:r>
    </w:p>
    <w:p>
      <w:pPr>
        <w:spacing w:after="0"/>
        <w:ind w:left="0"/>
        <w:jc w:val="both"/>
      </w:pPr>
      <w:r>
        <w:rPr>
          <w:rFonts w:ascii="Times New Roman"/>
          <w:b w:val="false"/>
          <w:i w:val="false"/>
          <w:color w:val="000000"/>
          <w:sz w:val="28"/>
        </w:rPr>
        <w:t>
      3. __________________________________________________________________</w:t>
      </w:r>
    </w:p>
    <w:p>
      <w:pPr>
        <w:spacing w:after="0"/>
        <w:ind w:left="0"/>
        <w:jc w:val="both"/>
      </w:pPr>
      <w:r>
        <w:rPr>
          <w:rFonts w:ascii="Times New Roman"/>
          <w:b w:val="false"/>
          <w:i w:val="false"/>
          <w:color w:val="000000"/>
          <w:sz w:val="28"/>
        </w:rPr>
        <w:t>
             (басшысының Т.А.Ә.А лауазымы, кәсіпорын иесінің Т.А.Ә.А)</w:t>
      </w:r>
    </w:p>
    <w:p>
      <w:pPr>
        <w:spacing w:after="0"/>
        <w:ind w:left="0"/>
        <w:jc w:val="both"/>
      </w:pPr>
      <w:r>
        <w:rPr>
          <w:rFonts w:ascii="Times New Roman"/>
          <w:b w:val="false"/>
          <w:i w:val="false"/>
          <w:color w:val="000000"/>
          <w:sz w:val="28"/>
        </w:rPr>
        <w:t>
      4. __________________________________________________________________</w:t>
      </w:r>
    </w:p>
    <w:p>
      <w:pPr>
        <w:spacing w:after="0"/>
        <w:ind w:left="0"/>
        <w:jc w:val="both"/>
      </w:pPr>
      <w:r>
        <w:rPr>
          <w:rFonts w:ascii="Times New Roman"/>
          <w:b w:val="false"/>
          <w:i w:val="false"/>
          <w:color w:val="000000"/>
          <w:sz w:val="28"/>
        </w:rPr>
        <w:t>
          (кәсіпорынның техникалық және технологиялық мүмкіндіктері туралы</w:t>
      </w:r>
    </w:p>
    <w:p>
      <w:pPr>
        <w:spacing w:after="0"/>
        <w:ind w:left="0"/>
        <w:jc w:val="both"/>
      </w:pPr>
      <w:r>
        <w:rPr>
          <w:rFonts w:ascii="Times New Roman"/>
          <w:b w:val="false"/>
          <w:i w:val="false"/>
          <w:color w:val="000000"/>
          <w:sz w:val="28"/>
        </w:rPr>
        <w:t>
                                   мәліметтер)</w:t>
      </w:r>
    </w:p>
    <w:p>
      <w:pPr>
        <w:spacing w:after="0"/>
        <w:ind w:left="0"/>
        <w:jc w:val="both"/>
      </w:pPr>
      <w:r>
        <w:rPr>
          <w:rFonts w:ascii="Times New Roman"/>
          <w:b w:val="false"/>
          <w:i w:val="false"/>
          <w:color w:val="000000"/>
          <w:sz w:val="28"/>
        </w:rPr>
        <w:t>
      5. __________________________________________________________________</w:t>
      </w:r>
    </w:p>
    <w:p>
      <w:pPr>
        <w:spacing w:after="0"/>
        <w:ind w:left="0"/>
        <w:jc w:val="both"/>
      </w:pPr>
      <w:r>
        <w:rPr>
          <w:rFonts w:ascii="Times New Roman"/>
          <w:b w:val="false"/>
          <w:i w:val="false"/>
          <w:color w:val="000000"/>
          <w:sz w:val="28"/>
        </w:rPr>
        <w:t>
                (өтініш берушінің бұдан бұрынғы қызметі туралы деректер)</w:t>
      </w:r>
    </w:p>
    <w:p>
      <w:pPr>
        <w:spacing w:after="0"/>
        <w:ind w:left="0"/>
        <w:jc w:val="both"/>
      </w:pPr>
      <w:r>
        <w:rPr>
          <w:rFonts w:ascii="Times New Roman"/>
          <w:b w:val="false"/>
          <w:i w:val="false"/>
          <w:color w:val="000000"/>
          <w:sz w:val="28"/>
        </w:rPr>
        <w:t>
      6. __________________________________________________________________</w:t>
      </w:r>
    </w:p>
    <w:p>
      <w:pPr>
        <w:spacing w:after="0"/>
        <w:ind w:left="0"/>
        <w:jc w:val="both"/>
      </w:pPr>
      <w:r>
        <w:rPr>
          <w:rFonts w:ascii="Times New Roman"/>
          <w:b w:val="false"/>
          <w:i w:val="false"/>
          <w:color w:val="000000"/>
          <w:sz w:val="28"/>
        </w:rPr>
        <w:t>
             (өтініш берушінің жер асты суларын кен орнында (жер қойнауы</w:t>
      </w:r>
    </w:p>
    <w:p>
      <w:pPr>
        <w:spacing w:after="0"/>
        <w:ind w:left="0"/>
        <w:jc w:val="both"/>
      </w:pPr>
      <w:r>
        <w:rPr>
          <w:rFonts w:ascii="Times New Roman"/>
          <w:b w:val="false"/>
          <w:i w:val="false"/>
          <w:color w:val="000000"/>
          <w:sz w:val="28"/>
        </w:rPr>
        <w:t>
              учаскесінде) барлаған және пайдаланған кезде жер қойнауын</w:t>
      </w:r>
    </w:p>
    <w:p>
      <w:pPr>
        <w:spacing w:after="0"/>
        <w:ind w:left="0"/>
        <w:jc w:val="both"/>
      </w:pPr>
      <w:r>
        <w:rPr>
          <w:rFonts w:ascii="Times New Roman"/>
          <w:b w:val="false"/>
          <w:i w:val="false"/>
          <w:color w:val="000000"/>
          <w:sz w:val="28"/>
        </w:rPr>
        <w:t>
                        пайдалану шарттары туралы ниеті)</w:t>
      </w:r>
    </w:p>
    <w:p>
      <w:pPr>
        <w:spacing w:after="0"/>
        <w:ind w:left="0"/>
        <w:jc w:val="both"/>
      </w:pPr>
      <w:r>
        <w:rPr>
          <w:rFonts w:ascii="Times New Roman"/>
          <w:b w:val="false"/>
          <w:i w:val="false"/>
          <w:color w:val="000000"/>
          <w:sz w:val="28"/>
        </w:rPr>
        <w:t>
      7. __________________________________________________________________</w:t>
      </w:r>
    </w:p>
    <w:p>
      <w:pPr>
        <w:spacing w:after="0"/>
        <w:ind w:left="0"/>
        <w:jc w:val="both"/>
      </w:pPr>
      <w:r>
        <w:rPr>
          <w:rFonts w:ascii="Times New Roman"/>
          <w:b w:val="false"/>
          <w:i w:val="false"/>
          <w:color w:val="000000"/>
          <w:sz w:val="28"/>
        </w:rPr>
        <w:t>
          (өтініш берушінің жерасты суларын, қоршаған ортаны сарқылудан және</w:t>
      </w:r>
    </w:p>
    <w:p>
      <w:pPr>
        <w:spacing w:after="0"/>
        <w:ind w:left="0"/>
        <w:jc w:val="both"/>
      </w:pPr>
      <w:r>
        <w:rPr>
          <w:rFonts w:ascii="Times New Roman"/>
          <w:b w:val="false"/>
          <w:i w:val="false"/>
          <w:color w:val="000000"/>
          <w:sz w:val="28"/>
        </w:rPr>
        <w:t>
             ластанудан, қорғауға қатысты, техникалық және технологиялық</w:t>
      </w:r>
    </w:p>
    <w:p>
      <w:pPr>
        <w:spacing w:after="0"/>
        <w:ind w:left="0"/>
        <w:jc w:val="both"/>
      </w:pPr>
      <w:r>
        <w:rPr>
          <w:rFonts w:ascii="Times New Roman"/>
          <w:b w:val="false"/>
          <w:i w:val="false"/>
          <w:color w:val="000000"/>
          <w:sz w:val="28"/>
        </w:rPr>
        <w:t>
              іс-шараларды қоса, жаңартуды және жұмыстардың қауіпсіздік</w:t>
      </w:r>
    </w:p>
    <w:p>
      <w:pPr>
        <w:spacing w:after="0"/>
        <w:ind w:left="0"/>
        <w:jc w:val="both"/>
      </w:pPr>
      <w:r>
        <w:rPr>
          <w:rFonts w:ascii="Times New Roman"/>
          <w:b w:val="false"/>
          <w:i w:val="false"/>
          <w:color w:val="000000"/>
          <w:sz w:val="28"/>
        </w:rPr>
        <w:t>
             техникасын қамтамасыз етуді қоса алғанда жұмыстардың ниеті)</w:t>
      </w:r>
    </w:p>
    <w:p>
      <w:pPr>
        <w:spacing w:after="0"/>
        <w:ind w:left="0"/>
        <w:jc w:val="both"/>
      </w:pPr>
      <w:r>
        <w:rPr>
          <w:rFonts w:ascii="Times New Roman"/>
          <w:b w:val="false"/>
          <w:i w:val="false"/>
          <w:color w:val="000000"/>
          <w:sz w:val="28"/>
        </w:rPr>
        <w:t>
      8. __________________________________________________________________</w:t>
      </w:r>
    </w:p>
    <w:p>
      <w:pPr>
        <w:spacing w:after="0"/>
        <w:ind w:left="0"/>
        <w:jc w:val="both"/>
      </w:pPr>
      <w:r>
        <w:rPr>
          <w:rFonts w:ascii="Times New Roman"/>
          <w:b w:val="false"/>
          <w:i w:val="false"/>
          <w:color w:val="000000"/>
          <w:sz w:val="28"/>
        </w:rPr>
        <w:t>
      (жер қойнауын пайдалануға байланысты кірістер мен шығыстардың есебі)</w:t>
      </w:r>
    </w:p>
    <w:p>
      <w:pPr>
        <w:spacing w:after="0"/>
        <w:ind w:left="0"/>
        <w:jc w:val="both"/>
      </w:pPr>
      <w:r>
        <w:rPr>
          <w:rFonts w:ascii="Times New Roman"/>
          <w:b w:val="false"/>
          <w:i w:val="false"/>
          <w:color w:val="000000"/>
          <w:sz w:val="28"/>
        </w:rPr>
        <w:t>
      9. __________________________________________________________________</w:t>
      </w:r>
    </w:p>
    <w:p>
      <w:pPr>
        <w:spacing w:after="0"/>
        <w:ind w:left="0"/>
        <w:jc w:val="both"/>
      </w:pPr>
      <w:r>
        <w:rPr>
          <w:rFonts w:ascii="Times New Roman"/>
          <w:b w:val="false"/>
          <w:i w:val="false"/>
          <w:color w:val="000000"/>
          <w:sz w:val="28"/>
        </w:rPr>
        <w:t>
             (жер қойнауын пайдаланғаны үшін төлемдердің болжамды есебі)</w:t>
      </w:r>
    </w:p>
    <w:p>
      <w:pPr>
        <w:spacing w:after="0"/>
        <w:ind w:left="0"/>
        <w:jc w:val="both"/>
      </w:pPr>
      <w:r>
        <w:rPr>
          <w:rFonts w:ascii="Times New Roman"/>
          <w:b w:val="false"/>
          <w:i w:val="false"/>
          <w:color w:val="000000"/>
          <w:sz w:val="28"/>
        </w:rPr>
        <w:t>
            Қосымшалар:</w:t>
      </w:r>
    </w:p>
    <w:p>
      <w:pPr>
        <w:spacing w:after="0"/>
        <w:ind w:left="0"/>
        <w:jc w:val="both"/>
      </w:pPr>
      <w:r>
        <w:rPr>
          <w:rFonts w:ascii="Times New Roman"/>
          <w:b w:val="false"/>
          <w:i w:val="false"/>
          <w:color w:val="000000"/>
          <w:sz w:val="28"/>
        </w:rPr>
        <w:t>
            1. Бұрыштық нүктелердің координаттары бар ахуалдық схема (тәулігіне екі мың текше метр және одан да астам көлемдегі өндірістік-техникалық жерасты суларын пайдалы қазбаны өндірудің технологиялық схемасына сәйкес қаттарға айдау үшін оларды барлау мен өндіруге не тау-кен қазбаларын пайдалану кезінде су деңгейін төмендету мақсатында жерасты суларын өндіруге рұқсат алу үшін).</w:t>
      </w:r>
    </w:p>
    <w:p>
      <w:pPr>
        <w:spacing w:after="0"/>
        <w:ind w:left="0"/>
        <w:jc w:val="both"/>
      </w:pPr>
      <w:r>
        <w:rPr>
          <w:rFonts w:ascii="Times New Roman"/>
          <w:b w:val="false"/>
          <w:i w:val="false"/>
          <w:color w:val="000000"/>
          <w:sz w:val="28"/>
        </w:rPr>
        <w:t>
            2. Жер бөлу;</w:t>
      </w:r>
    </w:p>
    <w:p>
      <w:pPr>
        <w:spacing w:after="0"/>
        <w:ind w:left="0"/>
        <w:jc w:val="both"/>
      </w:pPr>
      <w:r>
        <w:rPr>
          <w:rFonts w:ascii="Times New Roman"/>
          <w:b w:val="false"/>
          <w:i w:val="false"/>
          <w:color w:val="000000"/>
          <w:sz w:val="28"/>
        </w:rPr>
        <w:t>
            3. Жер қойнауын пайдалану объектісінің сипаттамасы бар жазба.</w:t>
      </w:r>
    </w:p>
    <w:p>
      <w:pPr>
        <w:spacing w:after="0"/>
        <w:ind w:left="0"/>
        <w:jc w:val="both"/>
      </w:pPr>
      <w:r>
        <w:rPr>
          <w:rFonts w:ascii="Times New Roman"/>
          <w:b w:val="false"/>
          <w:i w:val="false"/>
          <w:color w:val="000000"/>
          <w:sz w:val="28"/>
        </w:rPr>
        <w:t>
            Өтініш беруші кәсіпорынның басшысы (лауазымы)</w:t>
      </w:r>
    </w:p>
    <w:p>
      <w:pPr>
        <w:spacing w:after="0"/>
        <w:ind w:left="0"/>
        <w:jc w:val="both"/>
      </w:pPr>
      <w:r>
        <w:rPr>
          <w:rFonts w:ascii="Times New Roman"/>
          <w:b w:val="false"/>
          <w:i w:val="false"/>
          <w:color w:val="000000"/>
          <w:sz w:val="28"/>
        </w:rPr>
        <w:t>
             _______________       ______________________________</w:t>
      </w:r>
    </w:p>
    <w:p>
      <w:pPr>
        <w:spacing w:after="0"/>
        <w:ind w:left="0"/>
        <w:jc w:val="both"/>
      </w:pPr>
      <w:r>
        <w:rPr>
          <w:rFonts w:ascii="Times New Roman"/>
          <w:b w:val="false"/>
          <w:i w:val="false"/>
          <w:color w:val="000000"/>
          <w:sz w:val="28"/>
        </w:rPr>
        <w:t>
                 (қолы)                      (Т.А.Ә.А.)</w:t>
      </w:r>
    </w:p>
    <w:p>
      <w:pPr>
        <w:spacing w:after="0"/>
        <w:ind w:left="0"/>
        <w:jc w:val="both"/>
      </w:pPr>
      <w:r>
        <w:rPr>
          <w:rFonts w:ascii="Times New Roman"/>
          <w:b w:val="false"/>
          <w:i w:val="false"/>
          <w:color w:val="000000"/>
          <w:sz w:val="28"/>
        </w:rPr>
        <w:t>
                         м.о. 20___ жылғы "___"__________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