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574ad" w14:textId="cd574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аймақтың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26 наурыздағы № 210 бұйрығы. Қазақстан Республикасының Әділет министрлігінде 2015 жылы 15 мамырда № 11053 тіркелді. Күші жойылды - Қазақстан Республикасы Қаржы министрінің 2018 жылғы 20 ақпандағы № 247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20.02.2018 </w:t>
      </w:r>
      <w:r>
        <w:rPr>
          <w:rFonts w:ascii="Times New Roman"/>
          <w:b w:val="false"/>
          <w:i w:val="false"/>
          <w:color w:val="ff0000"/>
          <w:sz w:val="28"/>
        </w:rPr>
        <w:t>№ 247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Республикасының 2010 жылғы 30 маусымдағы Кодексінің </w:t>
      </w:r>
      <w:r>
        <w:rPr>
          <w:rFonts w:ascii="Times New Roman"/>
          <w:b w:val="false"/>
          <w:i w:val="false"/>
          <w:color w:val="000000"/>
          <w:sz w:val="28"/>
        </w:rPr>
        <w:t>60-1-бабына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Арнайы экономикалық аймақтың аумағын жайластыру және осындай аумаққа тұлғалардың кіруіне рұқсат беру қағидасы;</w:t>
      </w:r>
    </w:p>
    <w:bookmarkEnd w:id="2"/>
    <w:bookmarkStart w:name="z4"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Арнайы экономикалық аймақтың аумағына тауарларды әкелу туралы хабарламаны беру, сондай-ақ арнайы экономикалық аймақтың аумағына тауарларды әкелуге және мұндай аумақтан тауарларды әкетуге рұқсат беру қағидасы;</w:t>
      </w:r>
    </w:p>
    <w:bookmarkEnd w:id="3"/>
    <w:bookmarkStart w:name="z5" w:id="4"/>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Тауарлардың есебін жүргізу, сондай-ақ мемлекеттік кірістер органына еркін кедендік рәсімге орналастырылған тауарлар бойынша есептілікті ұсыну қағидасы;</w:t>
      </w:r>
    </w:p>
    <w:bookmarkEnd w:id="4"/>
    <w:bookmarkStart w:name="z6" w:id="5"/>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Еркін кедендік аймақ кедендік рәсімімен орналастырылған тауарларды, Кеден одағының тауарлары деп тану қағидасы бекітілсін.</w:t>
      </w:r>
    </w:p>
    <w:bookmarkEnd w:id="5"/>
    <w:bookmarkStart w:name="z7" w:id="6"/>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 (Д.Е. Ерғожин) заңнамада белгіленген тәртіпте:</w:t>
      </w:r>
    </w:p>
    <w:bookmarkEnd w:id="6"/>
    <w:bookmarkStart w:name="z8"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
    <w:bookmarkStart w:name="z9" w:id="8"/>
    <w:p>
      <w:pPr>
        <w:spacing w:after="0"/>
        <w:ind w:left="0"/>
        <w:jc w:val="both"/>
      </w:pPr>
      <w:r>
        <w:rPr>
          <w:rFonts w:ascii="Times New Roman"/>
          <w:b w:val="false"/>
          <w:i w:val="false"/>
          <w:color w:val="000000"/>
          <w:sz w:val="28"/>
        </w:rPr>
        <w:t>
      2) осы бұйрықты мемлекеттік тіркегеннен кейін күнтізбелік он күн ішінде оны ресми жариялауға мерзімдік баспа басылымдарына және "Әділет" ақпараттық құқықтық жүйесіне жолдауды;</w:t>
      </w:r>
    </w:p>
    <w:bookmarkEnd w:id="8"/>
    <w:bookmarkStart w:name="z10" w:id="9"/>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интернет-ресурстарында жариялауды қамтамасыз етсін.</w:t>
      </w:r>
    </w:p>
    <w:bookmarkEnd w:id="9"/>
    <w:bookmarkStart w:name="z11" w:id="10"/>
    <w:p>
      <w:pPr>
        <w:spacing w:after="0"/>
        <w:ind w:left="0"/>
        <w:jc w:val="both"/>
      </w:pPr>
      <w:r>
        <w:rPr>
          <w:rFonts w:ascii="Times New Roman"/>
          <w:b w:val="false"/>
          <w:i w:val="false"/>
          <w:color w:val="000000"/>
          <w:sz w:val="28"/>
        </w:rPr>
        <w:t>
      3. Осы бұйрық оның алғашқы ресми жарияланған күнінен бастап күнтізбелік он күн өткен соң қолданысқа енеді.</w:t>
      </w:r>
    </w:p>
    <w:bookmarkEnd w:id="1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___________________ Ә. Исекешев   </w:t>
      </w:r>
    </w:p>
    <w:p>
      <w:pPr>
        <w:spacing w:after="0"/>
        <w:ind w:left="0"/>
        <w:jc w:val="both"/>
      </w:pPr>
      <w:r>
        <w:rPr>
          <w:rFonts w:ascii="Times New Roman"/>
          <w:b w:val="false"/>
          <w:i w:val="false"/>
          <w:color w:val="000000"/>
          <w:sz w:val="28"/>
        </w:rPr>
        <w:t>
      2015 жыл 9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наурыздағы</w:t>
            </w:r>
            <w:r>
              <w:br/>
            </w:r>
            <w:r>
              <w:rPr>
                <w:rFonts w:ascii="Times New Roman"/>
                <w:b w:val="false"/>
                <w:i w:val="false"/>
                <w:color w:val="000000"/>
                <w:sz w:val="20"/>
              </w:rPr>
              <w:t>№ 210 бұйрығына 1-қосымша</w:t>
            </w:r>
          </w:p>
        </w:tc>
      </w:tr>
    </w:tbl>
    <w:bookmarkStart w:name="z13" w:id="11"/>
    <w:p>
      <w:pPr>
        <w:spacing w:after="0"/>
        <w:ind w:left="0"/>
        <w:jc w:val="left"/>
      </w:pPr>
      <w:r>
        <w:rPr>
          <w:rFonts w:ascii="Times New Roman"/>
          <w:b/>
          <w:i w:val="false"/>
          <w:color w:val="000000"/>
        </w:rPr>
        <w:t xml:space="preserve"> Арнайы экономикалық аймақтың аумағын жайластыру және осындай аумаққа кіруге рұқсат беру қағидасы</w:t>
      </w:r>
      <w:r>
        <w:br/>
      </w:r>
      <w:r>
        <w:rPr>
          <w:rFonts w:ascii="Times New Roman"/>
          <w:b/>
          <w:i w:val="false"/>
          <w:color w:val="000000"/>
        </w:rPr>
        <w:t>1. Жалпы ережелер</w:t>
      </w:r>
    </w:p>
    <w:bookmarkEnd w:id="11"/>
    <w:bookmarkStart w:name="z15" w:id="12"/>
    <w:p>
      <w:pPr>
        <w:spacing w:after="0"/>
        <w:ind w:left="0"/>
        <w:jc w:val="both"/>
      </w:pPr>
      <w:r>
        <w:rPr>
          <w:rFonts w:ascii="Times New Roman"/>
          <w:b w:val="false"/>
          <w:i w:val="false"/>
          <w:color w:val="000000"/>
          <w:sz w:val="28"/>
        </w:rPr>
        <w:t xml:space="preserve">
      1. Осы Арнайы экономикалық аймақтың аумағын жайластыру және осындай аумаққа кіруге рұқсат беру қағидасы 2010 жылғы 18 маусымдағы Кеден одағының кедендік аумағындағы еркін (арнайы, ерекше) экономикалық аймақтар және еркін кедендік аймақтың кедендік рәсімі мәселелері жөніндегі келісімнің 9-бабының </w:t>
      </w:r>
      <w:r>
        <w:rPr>
          <w:rFonts w:ascii="Times New Roman"/>
          <w:b w:val="false"/>
          <w:i w:val="false"/>
          <w:color w:val="000000"/>
          <w:sz w:val="28"/>
        </w:rPr>
        <w:t>7-тармағына</w:t>
      </w:r>
      <w:r>
        <w:rPr>
          <w:rFonts w:ascii="Times New Roman"/>
          <w:b w:val="false"/>
          <w:i w:val="false"/>
          <w:color w:val="000000"/>
          <w:sz w:val="28"/>
        </w:rPr>
        <w:t xml:space="preserve"> және "Қазақстан Республикасындағы кеден ісі туралы" Қазақстан Республикасы 2010 жылғы 30 маусымдағы Кодексінің (бұдан әрі – Кодекс) </w:t>
      </w:r>
      <w:r>
        <w:rPr>
          <w:rFonts w:ascii="Times New Roman"/>
          <w:b w:val="false"/>
          <w:i w:val="false"/>
          <w:color w:val="000000"/>
          <w:sz w:val="28"/>
        </w:rPr>
        <w:t>60-1</w:t>
      </w:r>
      <w:r>
        <w:rPr>
          <w:rFonts w:ascii="Times New Roman"/>
          <w:b w:val="false"/>
          <w:i w:val="false"/>
          <w:color w:val="000000"/>
          <w:sz w:val="28"/>
        </w:rPr>
        <w:t xml:space="preserve"> және </w:t>
      </w:r>
      <w:r>
        <w:rPr>
          <w:rFonts w:ascii="Times New Roman"/>
          <w:b w:val="false"/>
          <w:i w:val="false"/>
          <w:color w:val="000000"/>
          <w:sz w:val="28"/>
        </w:rPr>
        <w:t>186-баптарына</w:t>
      </w:r>
      <w:r>
        <w:rPr>
          <w:rFonts w:ascii="Times New Roman"/>
          <w:b w:val="false"/>
          <w:i w:val="false"/>
          <w:color w:val="000000"/>
          <w:sz w:val="28"/>
        </w:rPr>
        <w:t xml:space="preserve"> сәйкес әзірленді және арнайы экономикалық аймақтың (бұдан әрі – АЭА) аумағын жайластыру және осындай аумақты қоршау бойынша талапты қоса, осындай аумаққа кіруге рұқсат беру тәртібін қарастырады.</w:t>
      </w:r>
    </w:p>
    <w:bookmarkEnd w:id="12"/>
    <w:bookmarkStart w:name="z16" w:id="13"/>
    <w:p>
      <w:pPr>
        <w:spacing w:after="0"/>
        <w:ind w:left="0"/>
        <w:jc w:val="both"/>
      </w:pPr>
      <w:r>
        <w:rPr>
          <w:rFonts w:ascii="Times New Roman"/>
          <w:b w:val="false"/>
          <w:i w:val="false"/>
          <w:color w:val="000000"/>
          <w:sz w:val="28"/>
        </w:rPr>
        <w:t>
      2. Аталған талаптар АЭА аумағында немесе оның бөлігінде қолданылады.</w:t>
      </w:r>
    </w:p>
    <w:bookmarkEnd w:id="13"/>
    <w:bookmarkStart w:name="z17" w:id="14"/>
    <w:p>
      <w:pPr>
        <w:spacing w:after="0"/>
        <w:ind w:left="0"/>
        <w:jc w:val="left"/>
      </w:pPr>
      <w:r>
        <w:rPr>
          <w:rFonts w:ascii="Times New Roman"/>
          <w:b/>
          <w:i w:val="false"/>
          <w:color w:val="000000"/>
        </w:rPr>
        <w:t xml:space="preserve"> 2. Арнайы экономикалық аймақтың аумағын жайластыру тәртібі</w:t>
      </w:r>
    </w:p>
    <w:bookmarkEnd w:id="14"/>
    <w:bookmarkStart w:name="z18" w:id="15"/>
    <w:p>
      <w:pPr>
        <w:spacing w:after="0"/>
        <w:ind w:left="0"/>
        <w:jc w:val="both"/>
      </w:pPr>
      <w:r>
        <w:rPr>
          <w:rFonts w:ascii="Times New Roman"/>
          <w:b w:val="false"/>
          <w:i w:val="false"/>
          <w:color w:val="000000"/>
          <w:sz w:val="28"/>
        </w:rPr>
        <w:t xml:space="preserve">
      3. Кедендік бақылаудың тиімділігін қамтамасыз ету, сондай-ақ Қазақстан Республикасының аумағында АЭА-ны құру және жұмыс істеу мәселелерін реттейтін Кеден одағының және Қазақстан Республикасының кеден </w:t>
      </w:r>
      <w:r>
        <w:rPr>
          <w:rFonts w:ascii="Times New Roman"/>
          <w:b w:val="false"/>
          <w:i w:val="false"/>
          <w:color w:val="000000"/>
          <w:sz w:val="28"/>
        </w:rPr>
        <w:t>заңнамасын</w:t>
      </w:r>
      <w:r>
        <w:rPr>
          <w:rFonts w:ascii="Times New Roman"/>
          <w:b w:val="false"/>
          <w:i w:val="false"/>
          <w:color w:val="000000"/>
          <w:sz w:val="28"/>
        </w:rPr>
        <w:t xml:space="preserve"> сақтау мақсатында еркін кедендік аймақ кедендік рәсімі қолданылатын АЭА аумағын жайластыру міндетті түрде мынадай талаптарды орындаумен жүзеге асырылады:</w:t>
      </w:r>
    </w:p>
    <w:bookmarkEnd w:id="15"/>
    <w:bookmarkStart w:name="z19" w:id="16"/>
    <w:p>
      <w:pPr>
        <w:spacing w:after="0"/>
        <w:ind w:left="0"/>
        <w:jc w:val="both"/>
      </w:pPr>
      <w:r>
        <w:rPr>
          <w:rFonts w:ascii="Times New Roman"/>
          <w:b w:val="false"/>
          <w:i w:val="false"/>
          <w:color w:val="000000"/>
          <w:sz w:val="28"/>
        </w:rPr>
        <w:t xml:space="preserve">
      1) АЭА-ға қатысушы өзінің қызметін жүзеге асыратын АЭА аумағы немесе оның бөлігі, сыртқы жағынан Кодекстің 186-бабының </w:t>
      </w:r>
      <w:r>
        <w:rPr>
          <w:rFonts w:ascii="Times New Roman"/>
          <w:b w:val="false"/>
          <w:i w:val="false"/>
          <w:color w:val="000000"/>
          <w:sz w:val="28"/>
        </w:rPr>
        <w:t>3-тармағымен</w:t>
      </w:r>
      <w:r>
        <w:rPr>
          <w:rFonts w:ascii="Times New Roman"/>
          <w:b w:val="false"/>
          <w:i w:val="false"/>
          <w:color w:val="000000"/>
          <w:sz w:val="28"/>
        </w:rPr>
        <w:t xml:space="preserve"> көзделген талаптарына сәйкес белгілер қойылады және оның шекарасын айқындауға мүмкіндік беретін қоршауы болады;</w:t>
      </w:r>
    </w:p>
    <w:bookmarkEnd w:id="16"/>
    <w:bookmarkStart w:name="z20" w:id="17"/>
    <w:p>
      <w:pPr>
        <w:spacing w:after="0"/>
        <w:ind w:left="0"/>
        <w:jc w:val="both"/>
      </w:pPr>
      <w:r>
        <w:rPr>
          <w:rFonts w:ascii="Times New Roman"/>
          <w:b w:val="false"/>
          <w:i w:val="false"/>
          <w:color w:val="000000"/>
          <w:sz w:val="28"/>
        </w:rPr>
        <w:t>
      2) көлік құралының (көліктің түріне қарай) қозғалыс мүмкіндігін қамтамасыз ететін кіреберіс жолдарының болуы;</w:t>
      </w:r>
    </w:p>
    <w:bookmarkEnd w:id="17"/>
    <w:bookmarkStart w:name="z21" w:id="18"/>
    <w:p>
      <w:pPr>
        <w:spacing w:after="0"/>
        <w:ind w:left="0"/>
        <w:jc w:val="both"/>
      </w:pPr>
      <w:r>
        <w:rPr>
          <w:rFonts w:ascii="Times New Roman"/>
          <w:b w:val="false"/>
          <w:i w:val="false"/>
          <w:color w:val="000000"/>
          <w:sz w:val="28"/>
        </w:rPr>
        <w:t>
      3) кедендік бақылау аймағының шекарасының жобасында көрсетілген АЭА аумағына (аумағынан) немесе АЭА аумағының бөлігінде тауарлар мен көлік құралдарын әкелу (әкету), сондай-ақ тұлғалардың кіру (шығу) орындары;</w:t>
      </w:r>
    </w:p>
    <w:bookmarkEnd w:id="18"/>
    <w:bookmarkStart w:name="z22" w:id="19"/>
    <w:p>
      <w:pPr>
        <w:spacing w:after="0"/>
        <w:ind w:left="0"/>
        <w:jc w:val="both"/>
      </w:pPr>
      <w:r>
        <w:rPr>
          <w:rFonts w:ascii="Times New Roman"/>
          <w:b w:val="false"/>
          <w:i w:val="false"/>
          <w:color w:val="000000"/>
          <w:sz w:val="28"/>
        </w:rPr>
        <w:t>
      4) тауарларды еркін кедендік аймақ кедендік рәсіміне немесе өзге кедендік рәсіммен орналастырғанға дейін оларды түсіру, тиеу немесе сақтауға байланысты операциялар жүргізілетін, кедендік бақылау аймағында күнтізбелік соңғы отыз күн ішінде болған оқиғалардың бейнежазбасын қарауға мүмкіндік беретін тәулік бойы режимде жұмыс істейтін бейнебақылау жүйесімен жабдықталады;</w:t>
      </w:r>
    </w:p>
    <w:bookmarkEnd w:id="19"/>
    <w:bookmarkStart w:name="z23" w:id="20"/>
    <w:p>
      <w:pPr>
        <w:spacing w:after="0"/>
        <w:ind w:left="0"/>
        <w:jc w:val="both"/>
      </w:pPr>
      <w:r>
        <w:rPr>
          <w:rFonts w:ascii="Times New Roman"/>
          <w:b w:val="false"/>
          <w:i w:val="false"/>
          <w:color w:val="000000"/>
          <w:sz w:val="28"/>
        </w:rPr>
        <w:t>
      5) тауарларды еркін кедендік аймақ кедендік рәсімімен немесе өзге кедендік рәсімімен орналастырғанға дейін оларды сақтау үшін арналған АЭА аумағы немесе оның бөлігі тәуліктің қараңғы уақытында жарықтандырылады.</w:t>
      </w:r>
    </w:p>
    <w:bookmarkEnd w:id="20"/>
    <w:bookmarkStart w:name="z24" w:id="21"/>
    <w:p>
      <w:pPr>
        <w:spacing w:after="0"/>
        <w:ind w:left="0"/>
        <w:jc w:val="both"/>
      </w:pPr>
      <w:r>
        <w:rPr>
          <w:rFonts w:ascii="Times New Roman"/>
          <w:b w:val="false"/>
          <w:i w:val="false"/>
          <w:color w:val="000000"/>
          <w:sz w:val="28"/>
        </w:rPr>
        <w:t>
      4. Мемлекеттік кірістер органы АЭА аумағына (аумағынан) немесе АЭА аумағының бөлігіне әкелінетін (әкетілетін) тауарлар мен көлік құралдарына, кедендік бақылауды жүргізу үшін тиісінше жабдықталған және техникалық жарақтандырылған бақылау-өткізу пункттерін (бұдан әрі – БӨП) осы тармақтың ережелерін ескере отырып айқындайды.</w:t>
      </w:r>
    </w:p>
    <w:bookmarkEnd w:id="21"/>
    <w:p>
      <w:pPr>
        <w:spacing w:after="0"/>
        <w:ind w:left="0"/>
        <w:jc w:val="both"/>
      </w:pPr>
      <w:r>
        <w:rPr>
          <w:rFonts w:ascii="Times New Roman"/>
          <w:b w:val="false"/>
          <w:i w:val="false"/>
          <w:color w:val="000000"/>
          <w:sz w:val="28"/>
        </w:rPr>
        <w:t>
      БӨП құрамына:</w:t>
      </w:r>
    </w:p>
    <w:p>
      <w:pPr>
        <w:spacing w:after="0"/>
        <w:ind w:left="0"/>
        <w:jc w:val="both"/>
      </w:pPr>
      <w:r>
        <w:rPr>
          <w:rFonts w:ascii="Times New Roman"/>
          <w:b w:val="false"/>
          <w:i w:val="false"/>
          <w:color w:val="000000"/>
          <w:sz w:val="28"/>
        </w:rPr>
        <w:t>
      АЭА аумағына (аумағынан) немесе АЭА аумағы бөлігінде тауарлар мен көлік құралдарына кедендік бақылауды жүзеге асыратын мемлекеттік кірістер органының лауазымды тұлғаларын орналастыру үшін көзделген байланыс құралдарымен жабдықталған үй-жайлар;</w:t>
      </w:r>
    </w:p>
    <w:p>
      <w:pPr>
        <w:spacing w:after="0"/>
        <w:ind w:left="0"/>
        <w:jc w:val="both"/>
      </w:pPr>
      <w:r>
        <w:rPr>
          <w:rFonts w:ascii="Times New Roman"/>
          <w:b w:val="false"/>
          <w:i w:val="false"/>
          <w:color w:val="000000"/>
          <w:sz w:val="28"/>
        </w:rPr>
        <w:t xml:space="preserve">
      тәулік бойы жұмыс режимі кезінде мемлекеттік кірістер органдарының лауазымды тұлғаларына арналған демалу бөлмесі; </w:t>
      </w:r>
    </w:p>
    <w:p>
      <w:pPr>
        <w:spacing w:after="0"/>
        <w:ind w:left="0"/>
        <w:jc w:val="both"/>
      </w:pPr>
      <w:r>
        <w:rPr>
          <w:rFonts w:ascii="Times New Roman"/>
          <w:b w:val="false"/>
          <w:i w:val="false"/>
          <w:color w:val="000000"/>
          <w:sz w:val="28"/>
        </w:rPr>
        <w:t>
      БӨП шлагбаумдармен (қақпалармен) және (немесе) автокөліктің қозғалысын тоқтататын қондырғылармен жабдықталады;</w:t>
      </w:r>
    </w:p>
    <w:bookmarkStart w:name="z25" w:id="22"/>
    <w:p>
      <w:pPr>
        <w:spacing w:after="0"/>
        <w:ind w:left="0"/>
        <w:jc w:val="both"/>
      </w:pPr>
      <w:r>
        <w:rPr>
          <w:rFonts w:ascii="Times New Roman"/>
          <w:b w:val="false"/>
          <w:i w:val="false"/>
          <w:color w:val="000000"/>
          <w:sz w:val="28"/>
        </w:rPr>
        <w:t>
      5. АЭА аумағында оның санын негізге ала отырып мемлекеттік кірістер органын орналастыру үшін, телекоммуникация құралдарымен жарақтандырылған, жайластырылған ғимараттар немесе офистік үй-жай бөлінеді.</w:t>
      </w:r>
    </w:p>
    <w:bookmarkEnd w:id="22"/>
    <w:bookmarkStart w:name="z26" w:id="23"/>
    <w:p>
      <w:pPr>
        <w:spacing w:after="0"/>
        <w:ind w:left="0"/>
        <w:jc w:val="both"/>
      </w:pPr>
      <w:r>
        <w:rPr>
          <w:rFonts w:ascii="Times New Roman"/>
          <w:b w:val="false"/>
          <w:i w:val="false"/>
          <w:color w:val="000000"/>
          <w:sz w:val="28"/>
        </w:rPr>
        <w:t>
      6. Кедендік инфрақұрылым объекттері, ғимараттарды қоса алғанда, БӨП, АЭА аумағына (аумағынан) немесе АЭА аумағы бөлігіне әкелу (әкету) және (немесе) кіру (шығу) орындары, мемлекеттік кірістер органдарын орналастыруға арналған қызметтік үй-жайлар, сондай-ақ ашық алаңдар, АЭА материалдық-техникалық жарақтандыру жайластыру жоспарына қосылады, сондай-ақ олардың саны мен орналасуын қызмет аймағында АЭА орналасқан мемлекеттік кірістер органдары айқындайды.</w:t>
      </w:r>
    </w:p>
    <w:bookmarkEnd w:id="23"/>
    <w:bookmarkStart w:name="z27" w:id="24"/>
    <w:p>
      <w:pPr>
        <w:spacing w:after="0"/>
        <w:ind w:left="0"/>
        <w:jc w:val="both"/>
      </w:pPr>
      <w:r>
        <w:rPr>
          <w:rFonts w:ascii="Times New Roman"/>
          <w:b w:val="false"/>
          <w:i w:val="false"/>
          <w:color w:val="000000"/>
          <w:sz w:val="28"/>
        </w:rPr>
        <w:t>
      7. АЭА аумағында немесе оның бөлігінде тауарларды кедендік тазарту және кедендік бақылау үшін арналған арнайы жайластырылған қойма үй-жайлары және (немесе) ашық алаңдар құрылады. Көрсетілген үй-жайлар және (немесе) алаңдар тиеу-түсіру жұмыстарын жүргізу үшін техникалық құралдармен қамтамасыз етіледі.</w:t>
      </w:r>
    </w:p>
    <w:bookmarkEnd w:id="24"/>
    <w:bookmarkStart w:name="z28" w:id="25"/>
    <w:p>
      <w:pPr>
        <w:spacing w:after="0"/>
        <w:ind w:left="0"/>
        <w:jc w:val="both"/>
      </w:pPr>
      <w:r>
        <w:rPr>
          <w:rFonts w:ascii="Times New Roman"/>
          <w:b w:val="false"/>
          <w:i w:val="false"/>
          <w:color w:val="000000"/>
          <w:sz w:val="28"/>
        </w:rPr>
        <w:t xml:space="preserve">
      8. АЭА аумағын жайластыру осы Қағидаларға сәйкес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құрылған АЭА басқару органы және (немесе) АЭА аумағының бөлігіндегі АЭА қатысушыларымен қамтамасыз етіледі.</w:t>
      </w:r>
    </w:p>
    <w:bookmarkEnd w:id="25"/>
    <w:bookmarkStart w:name="z29" w:id="26"/>
    <w:p>
      <w:pPr>
        <w:spacing w:after="0"/>
        <w:ind w:left="0"/>
        <w:jc w:val="left"/>
      </w:pPr>
      <w:r>
        <w:rPr>
          <w:rFonts w:ascii="Times New Roman"/>
          <w:b/>
          <w:i w:val="false"/>
          <w:color w:val="000000"/>
        </w:rPr>
        <w:t xml:space="preserve"> 3. Тұлғалардың арнайы экономикалық аймақтың аумағына кіру тәртібі</w:t>
      </w:r>
    </w:p>
    <w:bookmarkEnd w:id="26"/>
    <w:bookmarkStart w:name="z30" w:id="27"/>
    <w:p>
      <w:pPr>
        <w:spacing w:after="0"/>
        <w:ind w:left="0"/>
        <w:jc w:val="both"/>
      </w:pPr>
      <w:r>
        <w:rPr>
          <w:rFonts w:ascii="Times New Roman"/>
          <w:b w:val="false"/>
          <w:i w:val="false"/>
          <w:color w:val="000000"/>
          <w:sz w:val="28"/>
        </w:rPr>
        <w:t>
      9. АЭА аумағына тұлғалардың және олардың жеке пайдалануындағы көлік құралдарының (бұдан әрі – көлік құралы) кіруі мына шарттар сақталған кезде жүзеге асырылады:</w:t>
      </w:r>
    </w:p>
    <w:bookmarkEnd w:id="27"/>
    <w:bookmarkStart w:name="z31" w:id="28"/>
    <w:p>
      <w:pPr>
        <w:spacing w:after="0"/>
        <w:ind w:left="0"/>
        <w:jc w:val="both"/>
      </w:pPr>
      <w:r>
        <w:rPr>
          <w:rFonts w:ascii="Times New Roman"/>
          <w:b w:val="false"/>
          <w:i w:val="false"/>
          <w:color w:val="000000"/>
          <w:sz w:val="28"/>
        </w:rPr>
        <w:t xml:space="preserve">
      1) АЭА аумағына (аумағынан) жеке тұлғалардың кіруі (шығуы), сондай-ақ көлік құралдарының кіруі (шығуы) Кодекстің </w:t>
      </w:r>
      <w:r>
        <w:rPr>
          <w:rFonts w:ascii="Times New Roman"/>
          <w:b w:val="false"/>
          <w:i w:val="false"/>
          <w:color w:val="000000"/>
          <w:sz w:val="28"/>
        </w:rPr>
        <w:t>13-бабының</w:t>
      </w:r>
      <w:r>
        <w:rPr>
          <w:rFonts w:ascii="Times New Roman"/>
          <w:b w:val="false"/>
          <w:i w:val="false"/>
          <w:color w:val="000000"/>
          <w:sz w:val="28"/>
        </w:rPr>
        <w:t xml:space="preserve"> ережелеріне сәйкес БӨП арқылы және мемлекеттік кірістер органының жұмыс уақыты кезінде жүзеге асырылады;</w:t>
      </w:r>
    </w:p>
    <w:bookmarkEnd w:id="28"/>
    <w:bookmarkStart w:name="z32" w:id="29"/>
    <w:p>
      <w:pPr>
        <w:spacing w:after="0"/>
        <w:ind w:left="0"/>
        <w:jc w:val="both"/>
      </w:pPr>
      <w:r>
        <w:rPr>
          <w:rFonts w:ascii="Times New Roman"/>
          <w:b w:val="false"/>
          <w:i w:val="false"/>
          <w:color w:val="000000"/>
          <w:sz w:val="28"/>
        </w:rPr>
        <w:t>
      2) АЭА аумағына (аумағынан) және (немесе) АЭА аумағының бөлігіне жеке тұлғалардың кіруі (шығуы) мынадай тәртіпе:</w:t>
      </w:r>
    </w:p>
    <w:bookmarkEnd w:id="29"/>
    <w:p>
      <w:pPr>
        <w:spacing w:after="0"/>
        <w:ind w:left="0"/>
        <w:jc w:val="both"/>
      </w:pPr>
      <w:r>
        <w:rPr>
          <w:rFonts w:ascii="Times New Roman"/>
          <w:b w:val="false"/>
          <w:i w:val="false"/>
          <w:color w:val="000000"/>
          <w:sz w:val="28"/>
        </w:rPr>
        <w:t>
      қызметін кедендік бақылау аймақтарында жүзеге асыратын Қазақстан Республикасының тиісті бақылаушы органдарының лауазымды тұлғалары үшін қызметтік куәлігін ұсынған кезде тұрақты рұқсаттама бойынша;</w:t>
      </w:r>
    </w:p>
    <w:p>
      <w:pPr>
        <w:spacing w:after="0"/>
        <w:ind w:left="0"/>
        <w:jc w:val="both"/>
      </w:pPr>
      <w:r>
        <w:rPr>
          <w:rFonts w:ascii="Times New Roman"/>
          <w:b w:val="false"/>
          <w:i w:val="false"/>
          <w:color w:val="000000"/>
          <w:sz w:val="28"/>
        </w:rPr>
        <w:t xml:space="preserve">
      құқық қорғау немесе арнайы органдардың лауазымды тұлғалары үшін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заңнамасында белгіленген тәртіпте қаулы бойынша;</w:t>
      </w:r>
    </w:p>
    <w:p>
      <w:pPr>
        <w:spacing w:after="0"/>
        <w:ind w:left="0"/>
        <w:jc w:val="both"/>
      </w:pPr>
      <w:r>
        <w:rPr>
          <w:rFonts w:ascii="Times New Roman"/>
          <w:b w:val="false"/>
          <w:i w:val="false"/>
          <w:color w:val="000000"/>
          <w:sz w:val="28"/>
        </w:rPr>
        <w:t>
      лауазымдық міндеттерін орындау көрсетілген тұлғалардың АЭА аумағында тікелей болуына байланысты, қызметін АЭА аумағында жүзеге асыратын тұлғалар үшін рұқсаттама бойынша;</w:t>
      </w:r>
    </w:p>
    <w:p>
      <w:pPr>
        <w:spacing w:after="0"/>
        <w:ind w:left="0"/>
        <w:jc w:val="both"/>
      </w:pPr>
      <w:r>
        <w:rPr>
          <w:rFonts w:ascii="Times New Roman"/>
          <w:b w:val="false"/>
          <w:i w:val="false"/>
          <w:color w:val="000000"/>
          <w:sz w:val="28"/>
        </w:rPr>
        <w:t>
      лауазымдық міндеттерін орындау көрсетілген тұлғалардың АЭА аумағында қысқа уақытта болуына байланысты, қызметін АЭА аумағында жүзеге асыратын тұлғалар үшін уақытша рұқсаттама бойынша жүргізіледі.</w:t>
      </w:r>
    </w:p>
    <w:bookmarkStart w:name="z33" w:id="30"/>
    <w:p>
      <w:pPr>
        <w:spacing w:after="0"/>
        <w:ind w:left="0"/>
        <w:jc w:val="both"/>
      </w:pPr>
      <w:r>
        <w:rPr>
          <w:rFonts w:ascii="Times New Roman"/>
          <w:b w:val="false"/>
          <w:i w:val="false"/>
          <w:color w:val="000000"/>
          <w:sz w:val="28"/>
        </w:rPr>
        <w:t xml:space="preserve">
      10. Қызметін АЭА аумағында жүзеге асыратын тұлғалар, өзінің штатындағы қызметшілердің және көлік құралдарының тізімін (бұдан әрі – тізім) осы Қағидаға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мемлекеттік кірістер органына олардың АЭА аумағына кіруіне рұқсат етуге жолдайды.</w:t>
      </w:r>
    </w:p>
    <w:bookmarkEnd w:id="30"/>
    <w:p>
      <w:pPr>
        <w:spacing w:after="0"/>
        <w:ind w:left="0"/>
        <w:jc w:val="both"/>
      </w:pPr>
      <w:r>
        <w:rPr>
          <w:rFonts w:ascii="Times New Roman"/>
          <w:b w:val="false"/>
          <w:i w:val="false"/>
          <w:color w:val="000000"/>
          <w:sz w:val="28"/>
        </w:rPr>
        <w:t xml:space="preserve">
      Қызметін АЭА аумағында жүзеге асыратын тұлғаларға АЭА-ға қатысушылардың </w:t>
      </w:r>
      <w:r>
        <w:rPr>
          <w:rFonts w:ascii="Times New Roman"/>
          <w:b w:val="false"/>
          <w:i w:val="false"/>
          <w:color w:val="000000"/>
          <w:sz w:val="28"/>
        </w:rPr>
        <w:t>бірыңғай тізіліміне</w:t>
      </w:r>
      <w:r>
        <w:rPr>
          <w:rFonts w:ascii="Times New Roman"/>
          <w:b w:val="false"/>
          <w:i w:val="false"/>
          <w:color w:val="000000"/>
          <w:sz w:val="28"/>
        </w:rPr>
        <w:t xml:space="preserve"> енгізілген, сондай-ақ АЭА аумағында қызметтің қосалқы </w:t>
      </w:r>
      <w:r>
        <w:rPr>
          <w:rFonts w:ascii="Times New Roman"/>
          <w:b w:val="false"/>
          <w:i w:val="false"/>
          <w:color w:val="000000"/>
          <w:sz w:val="28"/>
        </w:rPr>
        <w:t>түрлерін</w:t>
      </w:r>
      <w:r>
        <w:rPr>
          <w:rFonts w:ascii="Times New Roman"/>
          <w:b w:val="false"/>
          <w:i w:val="false"/>
          <w:color w:val="000000"/>
          <w:sz w:val="28"/>
        </w:rPr>
        <w:t xml:space="preserve"> жүзеге асыратын өзге тұлғалар жатады.</w:t>
      </w:r>
    </w:p>
    <w:bookmarkStart w:name="z34" w:id="31"/>
    <w:p>
      <w:pPr>
        <w:spacing w:after="0"/>
        <w:ind w:left="0"/>
        <w:jc w:val="both"/>
      </w:pPr>
      <w:r>
        <w:rPr>
          <w:rFonts w:ascii="Times New Roman"/>
          <w:b w:val="false"/>
          <w:i w:val="false"/>
          <w:color w:val="000000"/>
          <w:sz w:val="28"/>
        </w:rPr>
        <w:t>
      11. АЭА қатысушысы, жеке тұлғалар және (немесе) олардың жеке немесе қызметтік пайдалануындағы көлік құралдары бойынша тізімде мәлімделген мәліметтердегі кез келген өзгерістер және (немесе) толықтырулар туралы мемлекеттік кірістер органдарын, осындай өзгерістер және (немесе) толықтырулар енгізілген күннен бастап үш жұмыс күнінен кешіктірмей хабарлайды.</w:t>
      </w:r>
    </w:p>
    <w:bookmarkEnd w:id="31"/>
    <w:bookmarkStart w:name="z35" w:id="32"/>
    <w:p>
      <w:pPr>
        <w:spacing w:after="0"/>
        <w:ind w:left="0"/>
        <w:jc w:val="both"/>
      </w:pPr>
      <w:r>
        <w:rPr>
          <w:rFonts w:ascii="Times New Roman"/>
          <w:b w:val="false"/>
          <w:i w:val="false"/>
          <w:color w:val="000000"/>
          <w:sz w:val="28"/>
        </w:rPr>
        <w:t>
      12. АЭА аумағына кіруге уақытша рұқсаттама жеке тұлғаларға және мемлекеттік органдардың, кәсіпорындар мен ұйымдардың қызметкерлеріне осы тұлғалардың АЭА аумағында болуымен тікелей байланысты, оларға жүктелген міндеттерді орындау мақсатында, АЭА аумағына бір жолдық және қысқа уақытқа келу үшін ресімделеді.</w:t>
      </w:r>
    </w:p>
    <w:bookmarkEnd w:id="32"/>
    <w:p>
      <w:pPr>
        <w:spacing w:after="0"/>
        <w:ind w:left="0"/>
        <w:jc w:val="both"/>
      </w:pPr>
      <w:r>
        <w:rPr>
          <w:rFonts w:ascii="Times New Roman"/>
          <w:b w:val="false"/>
          <w:i w:val="false"/>
          <w:color w:val="000000"/>
          <w:sz w:val="28"/>
        </w:rPr>
        <w:t>
      АЭА аумағына кіру үшін уақытша рұқсаттаманы АЭА қатысушы бір сағат ішінде үш данада ресімдейді, олардың әрқайсысы мынадай тәртіппен бөлінеді:</w:t>
      </w:r>
    </w:p>
    <w:p>
      <w:pPr>
        <w:spacing w:after="0"/>
        <w:ind w:left="0"/>
        <w:jc w:val="both"/>
      </w:pPr>
      <w:r>
        <w:rPr>
          <w:rFonts w:ascii="Times New Roman"/>
          <w:b w:val="false"/>
          <w:i w:val="false"/>
          <w:color w:val="000000"/>
          <w:sz w:val="28"/>
        </w:rPr>
        <w:t>
      бірінші данасы бақылауды жүзеге асыратын БӨП-те болады;</w:t>
      </w:r>
    </w:p>
    <w:p>
      <w:pPr>
        <w:spacing w:after="0"/>
        <w:ind w:left="0"/>
        <w:jc w:val="both"/>
      </w:pPr>
      <w:r>
        <w:rPr>
          <w:rFonts w:ascii="Times New Roman"/>
          <w:b w:val="false"/>
          <w:i w:val="false"/>
          <w:color w:val="000000"/>
          <w:sz w:val="28"/>
        </w:rPr>
        <w:t>
      екінші данасы осындай рұқсаттаманы берген тұлғада болады;</w:t>
      </w:r>
    </w:p>
    <w:p>
      <w:pPr>
        <w:spacing w:after="0"/>
        <w:ind w:left="0"/>
        <w:jc w:val="both"/>
      </w:pPr>
      <w:r>
        <w:rPr>
          <w:rFonts w:ascii="Times New Roman"/>
          <w:b w:val="false"/>
          <w:i w:val="false"/>
          <w:color w:val="000000"/>
          <w:sz w:val="28"/>
        </w:rPr>
        <w:t>
      үшінші данасы АЭА аумағында қызметін атқаратын тұлғаға кері қайтарылады.</w:t>
      </w:r>
    </w:p>
    <w:bookmarkStart w:name="z36" w:id="33"/>
    <w:p>
      <w:pPr>
        <w:spacing w:after="0"/>
        <w:ind w:left="0"/>
        <w:jc w:val="both"/>
      </w:pPr>
      <w:r>
        <w:rPr>
          <w:rFonts w:ascii="Times New Roman"/>
          <w:b w:val="false"/>
          <w:i w:val="false"/>
          <w:color w:val="000000"/>
          <w:sz w:val="28"/>
        </w:rPr>
        <w:t xml:space="preserve">
      13. Осы Қағидалардың 9-тармағының </w:t>
      </w:r>
      <w:r>
        <w:rPr>
          <w:rFonts w:ascii="Times New Roman"/>
          <w:b w:val="false"/>
          <w:i w:val="false"/>
          <w:color w:val="000000"/>
          <w:sz w:val="28"/>
        </w:rPr>
        <w:t>1) тармақшасы</w:t>
      </w:r>
      <w:r>
        <w:rPr>
          <w:rFonts w:ascii="Times New Roman"/>
          <w:b w:val="false"/>
          <w:i w:val="false"/>
          <w:color w:val="000000"/>
          <w:sz w:val="28"/>
        </w:rPr>
        <w:t xml:space="preserve"> АЭА аумағының бөлігінде өзінің қызметін жүзеге асыратын АЭА қатысушысына қатысты қолданылмайды.</w:t>
      </w:r>
    </w:p>
    <w:bookmarkEnd w:id="33"/>
    <w:p>
      <w:pPr>
        <w:spacing w:after="0"/>
        <w:ind w:left="0"/>
        <w:jc w:val="both"/>
      </w:pPr>
      <w:r>
        <w:rPr>
          <w:rFonts w:ascii="Times New Roman"/>
          <w:b w:val="false"/>
          <w:i w:val="false"/>
          <w:color w:val="000000"/>
          <w:sz w:val="28"/>
        </w:rPr>
        <w:t>
      АЭА аумағының бөлігіне кіруге рұсат беруді осы аумақтақта орналасқан АЭА қатысушысы жүзеге асырады.</w:t>
      </w:r>
    </w:p>
    <w:bookmarkStart w:name="z37" w:id="34"/>
    <w:p>
      <w:pPr>
        <w:spacing w:after="0"/>
        <w:ind w:left="0"/>
        <w:jc w:val="both"/>
      </w:pPr>
      <w:r>
        <w:rPr>
          <w:rFonts w:ascii="Times New Roman"/>
          <w:b w:val="false"/>
          <w:i w:val="false"/>
          <w:color w:val="000000"/>
          <w:sz w:val="28"/>
        </w:rPr>
        <w:t>
      14. Қазақстан Республикасы заңнамаларында көзделген жағдайларда адамдардың өмірін құтқаруды және денсаулығын сақтауды жүзеге асыру үшін медициналық қызметтер мен өзге қызметтердің қызметшілерін АЭА аумағына кіргізу БӨП тоқтаусыз жүзеге асырылады.</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экономикалық аймақтың</w:t>
            </w:r>
            <w:r>
              <w:br/>
            </w:r>
            <w:r>
              <w:rPr>
                <w:rFonts w:ascii="Times New Roman"/>
                <w:b w:val="false"/>
                <w:i w:val="false"/>
                <w:color w:val="000000"/>
                <w:sz w:val="20"/>
              </w:rPr>
              <w:t>аумағына жайластыру және</w:t>
            </w:r>
            <w:r>
              <w:br/>
            </w:r>
            <w:r>
              <w:rPr>
                <w:rFonts w:ascii="Times New Roman"/>
                <w:b w:val="false"/>
                <w:i w:val="false"/>
                <w:color w:val="000000"/>
                <w:sz w:val="20"/>
              </w:rPr>
              <w:t>осындай аумаққа кіруге рұқсат</w:t>
            </w:r>
            <w:r>
              <w:br/>
            </w:r>
            <w:r>
              <w:rPr>
                <w:rFonts w:ascii="Times New Roman"/>
                <w:b w:val="false"/>
                <w:i w:val="false"/>
                <w:color w:val="000000"/>
                <w:sz w:val="20"/>
              </w:rPr>
              <w:t>беру қағидасы 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АЭА қатысушысының атауы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 </w:t>
      </w:r>
      <w:r>
        <w:rPr>
          <w:rFonts w:ascii="Times New Roman"/>
          <w:b w:val="false"/>
          <w:i w:val="false"/>
          <w:color w:val="000000"/>
          <w:sz w:val="28"/>
        </w:rPr>
        <w:t>"___"_______20___ж.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4349"/>
        <w:gridCol w:w="2119"/>
        <w:gridCol w:w="2955"/>
        <w:gridCol w:w="1841"/>
      </w:tblGrid>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АЭА аумағында жүзеге асыратын тұлғаның штатындағы жеке тұлғаның тегі, аты, әкесінің аты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нөмірі мен күні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жұмысқа қабылдау туралы куәландыратын құжаттың нөмірі мен күні</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маркасы мен тіркеу нөмірі</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А.Ә.Т._________________________________ _________ басшының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наурыздағы</w:t>
            </w:r>
            <w:r>
              <w:br/>
            </w:r>
            <w:r>
              <w:rPr>
                <w:rFonts w:ascii="Times New Roman"/>
                <w:b w:val="false"/>
                <w:i w:val="false"/>
                <w:color w:val="000000"/>
                <w:sz w:val="20"/>
              </w:rPr>
              <w:t>№ 210 бұйрығына 2-қосымша</w:t>
            </w:r>
          </w:p>
        </w:tc>
      </w:tr>
    </w:tbl>
    <w:bookmarkStart w:name="z40" w:id="35"/>
    <w:p>
      <w:pPr>
        <w:spacing w:after="0"/>
        <w:ind w:left="0"/>
        <w:jc w:val="left"/>
      </w:pPr>
      <w:r>
        <w:rPr>
          <w:rFonts w:ascii="Times New Roman"/>
          <w:b/>
          <w:i w:val="false"/>
          <w:color w:val="000000"/>
        </w:rPr>
        <w:t xml:space="preserve"> Арнайы экономикалық аймақтың аумағына тауарларды әкелу туралы хабарламаны беру, сондай-ақ арнайы экономикалық аймақтың аумағына тауарларды әкелуге және мұндай аумақтан оларды әкетуге рұқсат беру қағидалары</w:t>
      </w:r>
      <w:r>
        <w:br/>
      </w:r>
      <w:r>
        <w:rPr>
          <w:rFonts w:ascii="Times New Roman"/>
          <w:b/>
          <w:i w:val="false"/>
          <w:color w:val="000000"/>
        </w:rPr>
        <w:t>1. Жалпы ережелер</w:t>
      </w:r>
    </w:p>
    <w:bookmarkEnd w:id="35"/>
    <w:bookmarkStart w:name="z42" w:id="36"/>
    <w:p>
      <w:pPr>
        <w:spacing w:after="0"/>
        <w:ind w:left="0"/>
        <w:jc w:val="both"/>
      </w:pPr>
      <w:r>
        <w:rPr>
          <w:rFonts w:ascii="Times New Roman"/>
          <w:b w:val="false"/>
          <w:i w:val="false"/>
          <w:color w:val="000000"/>
          <w:sz w:val="28"/>
        </w:rPr>
        <w:t xml:space="preserve">
      1. Осы Арнайы экономикалық аймақтың аумағына тауарларды әкелу туралы хабарламаны беру, сондай-ақ арнайы экономикалық аймақтың аумағына тауарларды әкелуге және мұндай аумақтан оларды әкетуге рұқсат беру қағидалары "Қазақстан Республикасындағы кеден ісі туралы" Қазақстан Республикасы 2010 жылғы 30 маусымдағы Кодексінің (бұдан әрі – Кодекс) </w:t>
      </w:r>
      <w:r>
        <w:rPr>
          <w:rFonts w:ascii="Times New Roman"/>
          <w:b w:val="false"/>
          <w:i w:val="false"/>
          <w:color w:val="000000"/>
          <w:sz w:val="28"/>
        </w:rPr>
        <w:t>60-1-бабына</w:t>
      </w:r>
      <w:r>
        <w:rPr>
          <w:rFonts w:ascii="Times New Roman"/>
          <w:b w:val="false"/>
          <w:i w:val="false"/>
          <w:color w:val="000000"/>
          <w:sz w:val="28"/>
        </w:rPr>
        <w:t xml:space="preserve"> сәйкес әзірленді және арнайы экономикалық аймақтың аумағына (аумағынан) тауарларды әкелу туралы хабарламаны беру, тауарларды әкелуге және әкетуге рұқсат беру тәртібін айқындайды (бұдан әрі – АЭА).</w:t>
      </w:r>
    </w:p>
    <w:bookmarkEnd w:id="36"/>
    <w:bookmarkStart w:name="z43" w:id="37"/>
    <w:p>
      <w:pPr>
        <w:spacing w:after="0"/>
        <w:ind w:left="0"/>
        <w:jc w:val="both"/>
      </w:pPr>
      <w:r>
        <w:rPr>
          <w:rFonts w:ascii="Times New Roman"/>
          <w:b w:val="false"/>
          <w:i w:val="false"/>
          <w:color w:val="000000"/>
          <w:sz w:val="28"/>
        </w:rPr>
        <w:t>
      2. Тауарларды, оның ішінде АЭА аумағына әкелінген немесе АЭА аумағынан әкетілген Кеден одағының тауарларын өткізу бақылау-өткізу пункттері (бұдан әрі – БӨП) арқылы жүзеге асырылады.</w:t>
      </w:r>
    </w:p>
    <w:bookmarkEnd w:id="37"/>
    <w:bookmarkStart w:name="z44" w:id="38"/>
    <w:p>
      <w:pPr>
        <w:spacing w:after="0"/>
        <w:ind w:left="0"/>
        <w:jc w:val="left"/>
      </w:pPr>
      <w:r>
        <w:rPr>
          <w:rFonts w:ascii="Times New Roman"/>
          <w:b/>
          <w:i w:val="false"/>
          <w:color w:val="000000"/>
        </w:rPr>
        <w:t xml:space="preserve"> 2. Порттық және логистикалық АЭА қоспағанда, АЭА аумағына тауарларды әкелу туралы хабарламаны беру тәртібі</w:t>
      </w:r>
    </w:p>
    <w:bookmarkEnd w:id="38"/>
    <w:bookmarkStart w:name="z45" w:id="39"/>
    <w:p>
      <w:pPr>
        <w:spacing w:after="0"/>
        <w:ind w:left="0"/>
        <w:jc w:val="both"/>
      </w:pPr>
      <w:r>
        <w:rPr>
          <w:rFonts w:ascii="Times New Roman"/>
          <w:b w:val="false"/>
          <w:i w:val="false"/>
          <w:color w:val="000000"/>
          <w:sz w:val="28"/>
        </w:rPr>
        <w:t>
      3. Порттық және логистикалық АЭА қоспағанда, еркін кедендік аймақ кедендік рәсімі қолданылатын АЭА аумағына тауарларды әкелу мұндай әкелу туралы мемлекеттік кірістер органына хабарлай отырып, жүзеге асырылады.</w:t>
      </w:r>
    </w:p>
    <w:bookmarkEnd w:id="39"/>
    <w:bookmarkStart w:name="z46" w:id="40"/>
    <w:p>
      <w:pPr>
        <w:spacing w:after="0"/>
        <w:ind w:left="0"/>
        <w:jc w:val="both"/>
      </w:pPr>
      <w:r>
        <w:rPr>
          <w:rFonts w:ascii="Times New Roman"/>
          <w:b w:val="false"/>
          <w:i w:val="false"/>
          <w:color w:val="000000"/>
          <w:sz w:val="28"/>
        </w:rPr>
        <w:t>
      4. АЭА аумағына тауарларды әкелу туралы мемлекеттік кірістер органына хабарлауды (бұдан әрі – хабарлама) мына тұлғалар (бұдан әрі – уәкілетті тұлға) жүргізеді:</w:t>
      </w:r>
    </w:p>
    <w:bookmarkEnd w:id="40"/>
    <w:p>
      <w:pPr>
        <w:spacing w:after="0"/>
        <w:ind w:left="0"/>
        <w:jc w:val="both"/>
      </w:pPr>
      <w:r>
        <w:rPr>
          <w:rFonts w:ascii="Times New Roman"/>
          <w:b w:val="false"/>
          <w:i w:val="false"/>
          <w:color w:val="000000"/>
          <w:sz w:val="28"/>
        </w:rPr>
        <w:t>
      тасымалдаушы (кедендік тасымалдаушы) немесе кедендік бақылаудағы шетелдік тауарларды, сондай-ақ кедендік бақылауда тұрмаған Кеден одағының тауарларын тасымалдауды жүзеге асыратын өзге тұлға;</w:t>
      </w:r>
    </w:p>
    <w:p>
      <w:pPr>
        <w:spacing w:after="0"/>
        <w:ind w:left="0"/>
        <w:jc w:val="both"/>
      </w:pPr>
      <w:r>
        <w:rPr>
          <w:rFonts w:ascii="Times New Roman"/>
          <w:b w:val="false"/>
          <w:i w:val="false"/>
          <w:color w:val="000000"/>
          <w:sz w:val="28"/>
        </w:rPr>
        <w:t>
      АЭА қатысушы немесе оның тапсырмасы бойынша әрекет ететін тұлға;</w:t>
      </w:r>
    </w:p>
    <w:p>
      <w:pPr>
        <w:spacing w:after="0"/>
        <w:ind w:left="0"/>
        <w:jc w:val="both"/>
      </w:pPr>
      <w:r>
        <w:rPr>
          <w:rFonts w:ascii="Times New Roman"/>
          <w:b w:val="false"/>
          <w:i w:val="false"/>
          <w:color w:val="000000"/>
          <w:sz w:val="28"/>
        </w:rPr>
        <w:t xml:space="preserve">
      АЭА аумағында қосалқы </w:t>
      </w:r>
      <w:r>
        <w:rPr>
          <w:rFonts w:ascii="Times New Roman"/>
          <w:b w:val="false"/>
          <w:i w:val="false"/>
          <w:color w:val="000000"/>
          <w:sz w:val="28"/>
        </w:rPr>
        <w:t>қызметті</w:t>
      </w:r>
      <w:r>
        <w:rPr>
          <w:rFonts w:ascii="Times New Roman"/>
          <w:b w:val="false"/>
          <w:i w:val="false"/>
          <w:color w:val="000000"/>
          <w:sz w:val="28"/>
        </w:rPr>
        <w:t xml:space="preserve"> жүзеге асыратын өзге тұлға немесе оның тапсырмасы бойынша әрекет ететін тұлға;</w:t>
      </w:r>
    </w:p>
    <w:bookmarkStart w:name="z47" w:id="41"/>
    <w:p>
      <w:pPr>
        <w:spacing w:after="0"/>
        <w:ind w:left="0"/>
        <w:jc w:val="both"/>
      </w:pPr>
      <w:r>
        <w:rPr>
          <w:rFonts w:ascii="Times New Roman"/>
          <w:b w:val="false"/>
          <w:i w:val="false"/>
          <w:color w:val="000000"/>
          <w:sz w:val="28"/>
        </w:rPr>
        <w:t>
      5. АЭА аумағына әкелінетін тауарлар мен көлік құралдарын бақылауды және есебін жүргізуді қамтамасыз ету мақсатында уәкілетті тұлға мемлекеттік кірістер органына коммерциялық, көліктік (тасымалдау) және (немесе) кедендік бақылау үшін қажетті мәліметтер бар әкелінетін тауарларға қатысты кедендік құжаттардың көшірмелерін және түп нұсқаларын ұсыну арқылы хабарлайды.</w:t>
      </w:r>
    </w:p>
    <w:bookmarkEnd w:id="41"/>
    <w:p>
      <w:pPr>
        <w:spacing w:after="0"/>
        <w:ind w:left="0"/>
        <w:jc w:val="both"/>
      </w:pPr>
      <w:r>
        <w:rPr>
          <w:rFonts w:ascii="Times New Roman"/>
          <w:b w:val="false"/>
          <w:i w:val="false"/>
          <w:color w:val="000000"/>
          <w:sz w:val="28"/>
        </w:rPr>
        <w:t xml:space="preserve">
      Коммерциялық, көліктік (тасымалдау) құжаттары ретінде Кодекстің 4-бабының 1-тармағының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 тармақшаларында</w:t>
      </w:r>
      <w:r>
        <w:rPr>
          <w:rFonts w:ascii="Times New Roman"/>
          <w:b w:val="false"/>
          <w:i w:val="false"/>
          <w:color w:val="000000"/>
          <w:sz w:val="28"/>
        </w:rPr>
        <w:t xml:space="preserve"> көрсетілген құжаттар беріледі.</w:t>
      </w:r>
    </w:p>
    <w:p>
      <w:pPr>
        <w:spacing w:after="0"/>
        <w:ind w:left="0"/>
        <w:jc w:val="both"/>
      </w:pPr>
      <w:r>
        <w:rPr>
          <w:rFonts w:ascii="Times New Roman"/>
          <w:b w:val="false"/>
          <w:i w:val="false"/>
          <w:color w:val="000000"/>
          <w:sz w:val="28"/>
        </w:rPr>
        <w:t>
      Кедендік құжаттар ретінде мыналардың бірі беріледі:</w:t>
      </w:r>
    </w:p>
    <w:p>
      <w:pPr>
        <w:spacing w:after="0"/>
        <w:ind w:left="0"/>
        <w:jc w:val="both"/>
      </w:pPr>
      <w:r>
        <w:rPr>
          <w:rFonts w:ascii="Times New Roman"/>
          <w:b w:val="false"/>
          <w:i w:val="false"/>
          <w:color w:val="000000"/>
          <w:sz w:val="28"/>
        </w:rPr>
        <w:t>
      Мемлекеттік кірістер органдары мәлімделген кедендік рәсімге сәйкес ресімдеген тауарларға арналған декларация немесе оған сәйкес тауарлар еркін кедендік аймақ кедендік рәсімімен орналастырылған өзге құжат;</w:t>
      </w:r>
    </w:p>
    <w:p>
      <w:pPr>
        <w:spacing w:after="0"/>
        <w:ind w:left="0"/>
        <w:jc w:val="both"/>
      </w:pPr>
      <w:r>
        <w:rPr>
          <w:rFonts w:ascii="Times New Roman"/>
          <w:b w:val="false"/>
          <w:i w:val="false"/>
          <w:color w:val="000000"/>
          <w:sz w:val="28"/>
        </w:rPr>
        <w:t>
      транзиттік декларация немесе транзиттік декларация ретінде пайдаланылатын өзге құжат (ХЖТ кітапшасы, карнет АТА).</w:t>
      </w:r>
    </w:p>
    <w:bookmarkStart w:name="z48" w:id="42"/>
    <w:p>
      <w:pPr>
        <w:spacing w:after="0"/>
        <w:ind w:left="0"/>
        <w:jc w:val="both"/>
      </w:pPr>
      <w:r>
        <w:rPr>
          <w:rFonts w:ascii="Times New Roman"/>
          <w:b w:val="false"/>
          <w:i w:val="false"/>
          <w:color w:val="000000"/>
          <w:sz w:val="28"/>
        </w:rPr>
        <w:t xml:space="preserve">
      6. АЭА аумағына тауарлар мен көлік құралдарын әкелу туралы шешімді мемлекеттік кірістер органының лауазымды тұлғасы тауарлар мен осы Қағиданың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құжаттарға қатысты кедендік бақылауды жүргізгеннен кейін дереу қабылдайды.</w:t>
      </w:r>
    </w:p>
    <w:bookmarkEnd w:id="42"/>
    <w:p>
      <w:pPr>
        <w:spacing w:after="0"/>
        <w:ind w:left="0"/>
        <w:jc w:val="both"/>
      </w:pPr>
      <w:r>
        <w:rPr>
          <w:rFonts w:ascii="Times New Roman"/>
          <w:b w:val="false"/>
          <w:i w:val="false"/>
          <w:color w:val="000000"/>
          <w:sz w:val="28"/>
        </w:rPr>
        <w:t>
      АЭА аумағына тауарлар мен көлік құралдарын әкелу туралы шешімді қабылдау кезінде мемлекеттік кірістер органының лауазымды тұлғасы ұсынылған коммерциялық, көліктік (тасымалдау) және (немесе) кедендік құжаттардың көшірмелеріне және түп нұсқаларына қол қоюмен және жеке нөмірлі мөрінің бедерімен расталатын тиісті белгілерді, шешім қабылдаған күнді қояды.</w:t>
      </w:r>
    </w:p>
    <w:p>
      <w:pPr>
        <w:spacing w:after="0"/>
        <w:ind w:left="0"/>
        <w:jc w:val="both"/>
      </w:pPr>
      <w:r>
        <w:rPr>
          <w:rFonts w:ascii="Times New Roman"/>
          <w:b w:val="false"/>
          <w:i w:val="false"/>
          <w:color w:val="000000"/>
          <w:sz w:val="28"/>
        </w:rPr>
        <w:t>
      Ұсынылған құжаттардың түп нұсқалары уәкілетті тұлғаға кері қайтарылады, ұсынылған құжаттардың көшірмелері мемлекеттік кірістер органында қалады.</w:t>
      </w:r>
    </w:p>
    <w:bookmarkStart w:name="z49" w:id="43"/>
    <w:p>
      <w:pPr>
        <w:spacing w:after="0"/>
        <w:ind w:left="0"/>
        <w:jc w:val="both"/>
      </w:pPr>
      <w:r>
        <w:rPr>
          <w:rFonts w:ascii="Times New Roman"/>
          <w:b w:val="false"/>
          <w:i w:val="false"/>
          <w:color w:val="000000"/>
          <w:sz w:val="28"/>
        </w:rPr>
        <w:t xml:space="preserve">
      7. Осы Қағиданың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құжаттардың ұсынылмауына байланысты АЭА аумағына тауарлар мен көлік құралдарын әкелуге рұқсат беруден бас тарту туралы шешім қабылдаған жағдайда мемлекеттік кірістер органының лауазымды тұлғасы уәкілетті тұлғаға мұндай бас тартудың себептері және ол тауарлар мен көлік құралдарына қатысты жасауы қажет әрекеттер туралы дереу хабардар етеді.</w:t>
      </w:r>
    </w:p>
    <w:bookmarkEnd w:id="43"/>
    <w:p>
      <w:pPr>
        <w:spacing w:after="0"/>
        <w:ind w:left="0"/>
        <w:jc w:val="both"/>
      </w:pPr>
      <w:r>
        <w:rPr>
          <w:rFonts w:ascii="Times New Roman"/>
          <w:b w:val="false"/>
          <w:i w:val="false"/>
          <w:color w:val="000000"/>
          <w:sz w:val="28"/>
        </w:rPr>
        <w:t>
      Бұл ретте, мемлекеттік кірістер органының лауазымды тұлғасы осы Қағидаға 1-қосымшаға сәйкес нысан бойынша бас тарту парағын ресімдейді.</w:t>
      </w:r>
    </w:p>
    <w:bookmarkStart w:name="z50" w:id="44"/>
    <w:p>
      <w:pPr>
        <w:spacing w:after="0"/>
        <w:ind w:left="0"/>
        <w:jc w:val="both"/>
      </w:pPr>
      <w:r>
        <w:rPr>
          <w:rFonts w:ascii="Times New Roman"/>
          <w:b w:val="false"/>
          <w:i w:val="false"/>
          <w:color w:val="000000"/>
          <w:sz w:val="28"/>
        </w:rPr>
        <w:t>
      8. Мемлекеттік кірістер органы осы Қағидаға 2-қосымшаға сәйкес белгіленген нысандағы, оның ішінде электронды түрдегі АЭА аумағына тауарларды әкелу туралы хабарламаларды тіркеу журналында хабарламалардың есебін жүргізеді.</w:t>
      </w:r>
    </w:p>
    <w:bookmarkEnd w:id="44"/>
    <w:bookmarkStart w:name="z51" w:id="45"/>
    <w:p>
      <w:pPr>
        <w:spacing w:after="0"/>
        <w:ind w:left="0"/>
        <w:jc w:val="left"/>
      </w:pPr>
      <w:r>
        <w:rPr>
          <w:rFonts w:ascii="Times New Roman"/>
          <w:b/>
          <w:i w:val="false"/>
          <w:color w:val="000000"/>
        </w:rPr>
        <w:t xml:space="preserve"> 3. Порттық немесе логистикалық АЭА аумағына</w:t>
      </w:r>
      <w:r>
        <w:br/>
      </w:r>
      <w:r>
        <w:rPr>
          <w:rFonts w:ascii="Times New Roman"/>
          <w:b/>
          <w:i w:val="false"/>
          <w:color w:val="000000"/>
        </w:rPr>
        <w:t>тауарлар мен көлік құралдарын әкелу тәртібі</w:t>
      </w:r>
    </w:p>
    <w:bookmarkEnd w:id="45"/>
    <w:bookmarkStart w:name="z52" w:id="46"/>
    <w:p>
      <w:pPr>
        <w:spacing w:after="0"/>
        <w:ind w:left="0"/>
        <w:jc w:val="both"/>
      </w:pPr>
      <w:r>
        <w:rPr>
          <w:rFonts w:ascii="Times New Roman"/>
          <w:b w:val="false"/>
          <w:i w:val="false"/>
          <w:color w:val="000000"/>
          <w:sz w:val="28"/>
        </w:rPr>
        <w:t>
      9. Порттық немесе логистикалық АЭА аумағына тауарлар мен көлік құралдарын әкелу мемлекеттік кірістер органының рұқсатымен жүзеге асырылады.</w:t>
      </w:r>
    </w:p>
    <w:bookmarkEnd w:id="46"/>
    <w:bookmarkStart w:name="z53" w:id="47"/>
    <w:p>
      <w:pPr>
        <w:spacing w:after="0"/>
        <w:ind w:left="0"/>
        <w:jc w:val="both"/>
      </w:pPr>
      <w:r>
        <w:rPr>
          <w:rFonts w:ascii="Times New Roman"/>
          <w:b w:val="false"/>
          <w:i w:val="false"/>
          <w:color w:val="000000"/>
          <w:sz w:val="28"/>
        </w:rPr>
        <w:t>
      10. Порттық немесе логистикалық АЭА аумағына тауарлар мен көлік құралдарын әкелуге рұқсат (бұдан әрі – әкелуге арналған рұқсат) мына тұлғаларға:</w:t>
      </w:r>
    </w:p>
    <w:bookmarkEnd w:id="47"/>
    <w:p>
      <w:pPr>
        <w:spacing w:after="0"/>
        <w:ind w:left="0"/>
        <w:jc w:val="both"/>
      </w:pPr>
      <w:r>
        <w:rPr>
          <w:rFonts w:ascii="Times New Roman"/>
          <w:b w:val="false"/>
          <w:i w:val="false"/>
          <w:color w:val="000000"/>
          <w:sz w:val="28"/>
        </w:rPr>
        <w:t>
      тасымалдаушыға (кедендік тасымалдаушыға) немесе шетелдік тауарларды және Кеден одағының тауарларын тасымалдауды жүзеге асыратын өзге тұлғаға;</w:t>
      </w:r>
    </w:p>
    <w:p>
      <w:pPr>
        <w:spacing w:after="0"/>
        <w:ind w:left="0"/>
        <w:jc w:val="both"/>
      </w:pPr>
      <w:r>
        <w:rPr>
          <w:rFonts w:ascii="Times New Roman"/>
          <w:b w:val="false"/>
          <w:i w:val="false"/>
          <w:color w:val="000000"/>
          <w:sz w:val="28"/>
        </w:rPr>
        <w:t>
      АЭА-ға қатысушыға немесе оның тапсырмасы бойынша әрекет ететін тұлғаға;</w:t>
      </w:r>
    </w:p>
    <w:p>
      <w:pPr>
        <w:spacing w:after="0"/>
        <w:ind w:left="0"/>
        <w:jc w:val="both"/>
      </w:pPr>
      <w:r>
        <w:rPr>
          <w:rFonts w:ascii="Times New Roman"/>
          <w:b w:val="false"/>
          <w:i w:val="false"/>
          <w:color w:val="000000"/>
          <w:sz w:val="28"/>
        </w:rPr>
        <w:t>
      АЭА аумағында қосалқы қызметті жүзеге асыратын өзге тұлғаға немесе оның тапсырмасы бойынша әрекет ететін тұлғаға ұсынылады.</w:t>
      </w:r>
    </w:p>
    <w:bookmarkStart w:name="z54" w:id="48"/>
    <w:p>
      <w:pPr>
        <w:spacing w:after="0"/>
        <w:ind w:left="0"/>
        <w:jc w:val="both"/>
      </w:pPr>
      <w:r>
        <w:rPr>
          <w:rFonts w:ascii="Times New Roman"/>
          <w:b w:val="false"/>
          <w:i w:val="false"/>
          <w:color w:val="000000"/>
          <w:sz w:val="28"/>
        </w:rPr>
        <w:t xml:space="preserve">
      11. Осы Қағиданың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тұлғалар порттық немесе логистикалық АЭА аумағына тауарлар және көлік құралдарын әкелуге рұқсат алу мақсатында мемлекеттік кірістер органына мыналар:</w:t>
      </w:r>
    </w:p>
    <w:bookmarkEnd w:id="48"/>
    <w:p>
      <w:pPr>
        <w:spacing w:after="0"/>
        <w:ind w:left="0"/>
        <w:jc w:val="both"/>
      </w:pPr>
      <w:r>
        <w:rPr>
          <w:rFonts w:ascii="Times New Roman"/>
          <w:b w:val="false"/>
          <w:i w:val="false"/>
          <w:color w:val="000000"/>
          <w:sz w:val="28"/>
        </w:rPr>
        <w:t>
      1) тауарлардың атауы;</w:t>
      </w:r>
    </w:p>
    <w:p>
      <w:pPr>
        <w:spacing w:after="0"/>
        <w:ind w:left="0"/>
        <w:jc w:val="both"/>
      </w:pPr>
      <w:r>
        <w:rPr>
          <w:rFonts w:ascii="Times New Roman"/>
          <w:b w:val="false"/>
          <w:i w:val="false"/>
          <w:color w:val="000000"/>
          <w:sz w:val="28"/>
        </w:rPr>
        <w:t>
      2) тауарлардың мөлшері;</w:t>
      </w:r>
    </w:p>
    <w:p>
      <w:pPr>
        <w:spacing w:after="0"/>
        <w:ind w:left="0"/>
        <w:jc w:val="both"/>
      </w:pPr>
      <w:r>
        <w:rPr>
          <w:rFonts w:ascii="Times New Roman"/>
          <w:b w:val="false"/>
          <w:i w:val="false"/>
          <w:color w:val="000000"/>
          <w:sz w:val="28"/>
        </w:rPr>
        <w:t>
      3) тауарлардың өлшем бірілі;</w:t>
      </w:r>
    </w:p>
    <w:p>
      <w:pPr>
        <w:spacing w:after="0"/>
        <w:ind w:left="0"/>
        <w:jc w:val="both"/>
      </w:pPr>
      <w:r>
        <w:rPr>
          <w:rFonts w:ascii="Times New Roman"/>
          <w:b w:val="false"/>
          <w:i w:val="false"/>
          <w:color w:val="000000"/>
          <w:sz w:val="28"/>
        </w:rPr>
        <w:t>
      4) тауарлардың брутто салмағы;</w:t>
      </w:r>
    </w:p>
    <w:p>
      <w:pPr>
        <w:spacing w:after="0"/>
        <w:ind w:left="0"/>
        <w:jc w:val="both"/>
      </w:pPr>
      <w:r>
        <w:rPr>
          <w:rFonts w:ascii="Times New Roman"/>
          <w:b w:val="false"/>
          <w:i w:val="false"/>
          <w:color w:val="000000"/>
          <w:sz w:val="28"/>
        </w:rPr>
        <w:t>
      5) тауарлардың құны;</w:t>
      </w:r>
    </w:p>
    <w:p>
      <w:pPr>
        <w:spacing w:after="0"/>
        <w:ind w:left="0"/>
        <w:jc w:val="both"/>
      </w:pPr>
      <w:r>
        <w:rPr>
          <w:rFonts w:ascii="Times New Roman"/>
          <w:b w:val="false"/>
          <w:i w:val="false"/>
          <w:color w:val="000000"/>
          <w:sz w:val="28"/>
        </w:rPr>
        <w:t>
      6) көлік құралы туралы мәліметтері бар коммерциялық, көліктік (тасымалдау) және (немесе) кедендік құжаттарды ұсынады.</w:t>
      </w:r>
    </w:p>
    <w:bookmarkStart w:name="z55" w:id="49"/>
    <w:p>
      <w:pPr>
        <w:spacing w:after="0"/>
        <w:ind w:left="0"/>
        <w:jc w:val="both"/>
      </w:pPr>
      <w:r>
        <w:rPr>
          <w:rFonts w:ascii="Times New Roman"/>
          <w:b w:val="false"/>
          <w:i w:val="false"/>
          <w:color w:val="000000"/>
          <w:sz w:val="28"/>
        </w:rPr>
        <w:t xml:space="preserve">
      12. Мемлекеттік кірістер органының лауазымды тұлғасы тауарларға, көлік құралдарына, сондай-ақ осы Қағиданың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мен мәліметтерге қатысты кедендік бақылауды жүргізгеннен кейін дереу тауарларға және көлік құралдарына рұқсат ету туралы шешім қабылдайды.</w:t>
      </w:r>
    </w:p>
    <w:bookmarkEnd w:id="49"/>
    <w:p>
      <w:pPr>
        <w:spacing w:after="0"/>
        <w:ind w:left="0"/>
        <w:jc w:val="both"/>
      </w:pPr>
      <w:r>
        <w:rPr>
          <w:rFonts w:ascii="Times New Roman"/>
          <w:b w:val="false"/>
          <w:i w:val="false"/>
          <w:color w:val="000000"/>
          <w:sz w:val="28"/>
        </w:rPr>
        <w:t>
      Тауарлар мен көлік құралдарын әкелу туралы шешім қабылдаған кезде мемлекеттік кірістер органының лауазымды тұлғасы ұсынылған құжаттардың сол жақ жоғары бұрышына "АЭА аумағына әкелуге рұқсат беріледі" деген бедер түріндегі тиісті мөртаңбаны, қол қоюмен және жеке нөмірлі мөрінің бедерімен расталатын шешім қабылдаған күнді қояды.</w:t>
      </w:r>
    </w:p>
    <w:p>
      <w:pPr>
        <w:spacing w:after="0"/>
        <w:ind w:left="0"/>
        <w:jc w:val="both"/>
      </w:pPr>
      <w:r>
        <w:rPr>
          <w:rFonts w:ascii="Times New Roman"/>
          <w:b w:val="false"/>
          <w:i w:val="false"/>
          <w:color w:val="000000"/>
          <w:sz w:val="28"/>
        </w:rPr>
        <w:t xml:space="preserve">
      Ұсынылған құжаттардың түп нұсқалары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уәкілетті тұлғаға қайтарылады.</w:t>
      </w:r>
    </w:p>
    <w:bookmarkStart w:name="z56" w:id="50"/>
    <w:p>
      <w:pPr>
        <w:spacing w:after="0"/>
        <w:ind w:left="0"/>
        <w:jc w:val="both"/>
      </w:pPr>
      <w:r>
        <w:rPr>
          <w:rFonts w:ascii="Times New Roman"/>
          <w:b w:val="false"/>
          <w:i w:val="false"/>
          <w:color w:val="000000"/>
          <w:sz w:val="28"/>
        </w:rPr>
        <w:t xml:space="preserve">
      13. Осы Қағиданың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құжаттардың ұсынылмауына байланысты тауарлар мен көлік құралдарын әкелуге рұқсат беруден бас тарту туралы шешім қабылдаған жағдайда мемлекеттік кірістер органының лауазымды тұлғасы дереу мұндай бас тартудың себептері және ол тауарлар мен көлік құралдарына қатысты жасауы қажет әрекеттер туралы хабардар етеді.</w:t>
      </w:r>
    </w:p>
    <w:bookmarkEnd w:id="50"/>
    <w:p>
      <w:pPr>
        <w:spacing w:after="0"/>
        <w:ind w:left="0"/>
        <w:jc w:val="both"/>
      </w:pPr>
      <w:r>
        <w:rPr>
          <w:rFonts w:ascii="Times New Roman"/>
          <w:b w:val="false"/>
          <w:i w:val="false"/>
          <w:color w:val="000000"/>
          <w:sz w:val="28"/>
        </w:rPr>
        <w:t xml:space="preserve">
      Бұл ретте, мемлекеттік кірістер органының лауазымды тұлғасы осы Қағидаға </w:t>
      </w:r>
      <w:r>
        <w:rPr>
          <w:rFonts w:ascii="Times New Roman"/>
          <w:b w:val="false"/>
          <w:i w:val="false"/>
          <w:color w:val="000000"/>
          <w:sz w:val="28"/>
        </w:rPr>
        <w:t>1-қосымшада</w:t>
      </w:r>
      <w:r>
        <w:rPr>
          <w:rFonts w:ascii="Times New Roman"/>
          <w:b w:val="false"/>
          <w:i w:val="false"/>
          <w:color w:val="000000"/>
          <w:sz w:val="28"/>
        </w:rPr>
        <w:t xml:space="preserve"> белгіленген нысан бойынша бас тарту парағын ресімдейді.</w:t>
      </w:r>
    </w:p>
    <w:bookmarkStart w:name="z57" w:id="51"/>
    <w:p>
      <w:pPr>
        <w:spacing w:after="0"/>
        <w:ind w:left="0"/>
        <w:jc w:val="left"/>
      </w:pPr>
      <w:r>
        <w:rPr>
          <w:rFonts w:ascii="Times New Roman"/>
          <w:b/>
          <w:i w:val="false"/>
          <w:color w:val="000000"/>
        </w:rPr>
        <w:t xml:space="preserve"> 4. АЭА аумағынан тауарлар мен көлік құралдарын әкету тәртібі</w:t>
      </w:r>
    </w:p>
    <w:bookmarkEnd w:id="51"/>
    <w:bookmarkStart w:name="z58" w:id="52"/>
    <w:p>
      <w:pPr>
        <w:spacing w:after="0"/>
        <w:ind w:left="0"/>
        <w:jc w:val="both"/>
      </w:pPr>
      <w:r>
        <w:rPr>
          <w:rFonts w:ascii="Times New Roman"/>
          <w:b w:val="false"/>
          <w:i w:val="false"/>
          <w:color w:val="000000"/>
          <w:sz w:val="28"/>
        </w:rPr>
        <w:t>
      14. АЭА аумағынан, оның ішінде ЕКА кедендік рәсімі қолданылатын порттық және логистикалық АЭА-ның аумағынан тауарлар мен көлік құралдарын әкету мемлекеттік кірістер органының рұқсатымен жүзеге асырылады.</w:t>
      </w:r>
    </w:p>
    <w:bookmarkEnd w:id="52"/>
    <w:bookmarkStart w:name="z59" w:id="53"/>
    <w:p>
      <w:pPr>
        <w:spacing w:after="0"/>
        <w:ind w:left="0"/>
        <w:jc w:val="both"/>
      </w:pPr>
      <w:r>
        <w:rPr>
          <w:rFonts w:ascii="Times New Roman"/>
          <w:b w:val="false"/>
          <w:i w:val="false"/>
          <w:color w:val="000000"/>
          <w:sz w:val="28"/>
        </w:rPr>
        <w:t>
      15. АЭА аумағынан тауарлар мен көлік құралдарын әкету мақсатында мемлекеттік кірістер органы АЭА аумағынан тауарлар мен көлік құралдарын әкетуге рұқсат ету үшін (бұдан әрі – әкетуге арналған рұқсат) кедендік бақылауды жүзеге асырады.</w:t>
      </w:r>
    </w:p>
    <w:bookmarkEnd w:id="53"/>
    <w:bookmarkStart w:name="z60" w:id="54"/>
    <w:p>
      <w:pPr>
        <w:spacing w:after="0"/>
        <w:ind w:left="0"/>
        <w:jc w:val="both"/>
      </w:pPr>
      <w:r>
        <w:rPr>
          <w:rFonts w:ascii="Times New Roman"/>
          <w:b w:val="false"/>
          <w:i w:val="false"/>
          <w:color w:val="000000"/>
          <w:sz w:val="28"/>
        </w:rPr>
        <w:t>
      16. Әкетуге арналған рұқсат мына тұлғаларға:</w:t>
      </w:r>
    </w:p>
    <w:bookmarkEnd w:id="54"/>
    <w:p>
      <w:pPr>
        <w:spacing w:after="0"/>
        <w:ind w:left="0"/>
        <w:jc w:val="both"/>
      </w:pPr>
      <w:r>
        <w:rPr>
          <w:rFonts w:ascii="Times New Roman"/>
          <w:b w:val="false"/>
          <w:i w:val="false"/>
          <w:color w:val="000000"/>
          <w:sz w:val="28"/>
        </w:rPr>
        <w:t>
      тасымалдаушыға (кедендік тасымалдаушыға) немесе шетел тауарларды және Кеден одағының тауарларын тасымалдауды жүзеге асыратын өзге тұлғаға;</w:t>
      </w:r>
    </w:p>
    <w:p>
      <w:pPr>
        <w:spacing w:after="0"/>
        <w:ind w:left="0"/>
        <w:jc w:val="both"/>
      </w:pPr>
      <w:r>
        <w:rPr>
          <w:rFonts w:ascii="Times New Roman"/>
          <w:b w:val="false"/>
          <w:i w:val="false"/>
          <w:color w:val="000000"/>
          <w:sz w:val="28"/>
        </w:rPr>
        <w:t>
      АЭА-ға қатысушыға немесе оның тапсырмасы бойынша әрекет ететін тұлғаға;</w:t>
      </w:r>
    </w:p>
    <w:p>
      <w:pPr>
        <w:spacing w:after="0"/>
        <w:ind w:left="0"/>
        <w:jc w:val="both"/>
      </w:pPr>
      <w:r>
        <w:rPr>
          <w:rFonts w:ascii="Times New Roman"/>
          <w:b w:val="false"/>
          <w:i w:val="false"/>
          <w:color w:val="000000"/>
          <w:sz w:val="28"/>
        </w:rPr>
        <w:t>
      АЭА аумағында қосалқы қызметті жүзеге асыратын өзге тұлғаға немесе оның тапсырмасы бойынша әрекет ететін тұлғаға ұсынылады.</w:t>
      </w:r>
    </w:p>
    <w:bookmarkStart w:name="z61" w:id="55"/>
    <w:p>
      <w:pPr>
        <w:spacing w:after="0"/>
        <w:ind w:left="0"/>
        <w:jc w:val="both"/>
      </w:pPr>
      <w:r>
        <w:rPr>
          <w:rFonts w:ascii="Times New Roman"/>
          <w:b w:val="false"/>
          <w:i w:val="false"/>
          <w:color w:val="000000"/>
          <w:sz w:val="28"/>
        </w:rPr>
        <w:t>
      17. Әкетуге арналған рұқсат мемлекеттік кірістер органына:</w:t>
      </w:r>
    </w:p>
    <w:bookmarkEnd w:id="55"/>
    <w:p>
      <w:pPr>
        <w:spacing w:after="0"/>
        <w:ind w:left="0"/>
        <w:jc w:val="both"/>
      </w:pPr>
      <w:r>
        <w:rPr>
          <w:rFonts w:ascii="Times New Roman"/>
          <w:b w:val="false"/>
          <w:i w:val="false"/>
          <w:color w:val="000000"/>
          <w:sz w:val="28"/>
        </w:rPr>
        <w:t>
      әкетілетін тауарлардың Кеден одағының және (немесе) Қазақстан Республикасының кеден заңнамасымен белгіленген тәртіппен және шарттарда кедендік рәсіммен орналастырылғанын;</w:t>
      </w:r>
    </w:p>
    <w:p>
      <w:pPr>
        <w:spacing w:after="0"/>
        <w:ind w:left="0"/>
        <w:jc w:val="both"/>
      </w:pPr>
      <w:r>
        <w:rPr>
          <w:rFonts w:ascii="Times New Roman"/>
          <w:b w:val="false"/>
          <w:i w:val="false"/>
          <w:color w:val="000000"/>
          <w:sz w:val="28"/>
        </w:rPr>
        <w:t xml:space="preserve">
      егер, әкелінетін тауарлар АЭА аумағына кедендік рәсіммен орналастырылмастан әкелінген жағдайда көрсетілген тауарлар кедендік мақсат үшін Кеден одағы </w:t>
      </w:r>
      <w:r>
        <w:rPr>
          <w:rFonts w:ascii="Times New Roman"/>
          <w:b w:val="false"/>
          <w:i w:val="false"/>
          <w:color w:val="000000"/>
          <w:sz w:val="28"/>
        </w:rPr>
        <w:t>тауарларының мәртебесіне</w:t>
      </w:r>
      <w:r>
        <w:rPr>
          <w:rFonts w:ascii="Times New Roman"/>
          <w:b w:val="false"/>
          <w:i w:val="false"/>
          <w:color w:val="000000"/>
          <w:sz w:val="28"/>
        </w:rPr>
        <w:t xml:space="preserve"> ие екендігін растайтын құжаттарды және мәліметтерді ұсыну шартымен ұсынылады.</w:t>
      </w:r>
    </w:p>
    <w:bookmarkStart w:name="z62" w:id="56"/>
    <w:p>
      <w:pPr>
        <w:spacing w:after="0"/>
        <w:ind w:left="0"/>
        <w:jc w:val="both"/>
      </w:pPr>
      <w:r>
        <w:rPr>
          <w:rFonts w:ascii="Times New Roman"/>
          <w:b w:val="false"/>
          <w:i w:val="false"/>
          <w:color w:val="000000"/>
          <w:sz w:val="28"/>
        </w:rPr>
        <w:t xml:space="preserve">
      18. Осы Қағиданың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тұлғалар әкетуге арналған рұқсатты алу мақсатында мемлекеттік кірістер органына коммерциялық, көліктік (тасымалдау) немесе:</w:t>
      </w:r>
    </w:p>
    <w:bookmarkEnd w:id="56"/>
    <w:p>
      <w:pPr>
        <w:spacing w:after="0"/>
        <w:ind w:left="0"/>
        <w:jc w:val="both"/>
      </w:pPr>
      <w:r>
        <w:rPr>
          <w:rFonts w:ascii="Times New Roman"/>
          <w:b w:val="false"/>
          <w:i w:val="false"/>
          <w:color w:val="000000"/>
          <w:sz w:val="28"/>
        </w:rPr>
        <w:t>
      1) тауарларды жөнелтушінің және алушының атауы және тұрған жері;</w:t>
      </w:r>
    </w:p>
    <w:p>
      <w:pPr>
        <w:spacing w:after="0"/>
        <w:ind w:left="0"/>
        <w:jc w:val="both"/>
      </w:pPr>
      <w:r>
        <w:rPr>
          <w:rFonts w:ascii="Times New Roman"/>
          <w:b w:val="false"/>
          <w:i w:val="false"/>
          <w:color w:val="000000"/>
          <w:sz w:val="28"/>
        </w:rPr>
        <w:t>
      2) тауарлардың атауы (саудалық, коммерциялық немесе өзге дәстүрлі атаулары) және олардың мөлшері (жүк орнының саны, тауарлар орамының түрлері, тауарлардың брутто салмағы (килограммен);</w:t>
      </w:r>
    </w:p>
    <w:p>
      <w:pPr>
        <w:spacing w:after="0"/>
        <w:ind w:left="0"/>
        <w:jc w:val="both"/>
      </w:pPr>
      <w:r>
        <w:rPr>
          <w:rFonts w:ascii="Times New Roman"/>
          <w:b w:val="false"/>
          <w:i w:val="false"/>
          <w:color w:val="000000"/>
          <w:sz w:val="28"/>
        </w:rPr>
        <w:t>
      3) көлік құралдары туралы және оның тіркеу нөмірлері;</w:t>
      </w:r>
    </w:p>
    <w:p>
      <w:pPr>
        <w:spacing w:after="0"/>
        <w:ind w:left="0"/>
        <w:jc w:val="both"/>
      </w:pPr>
      <w:r>
        <w:rPr>
          <w:rFonts w:ascii="Times New Roman"/>
          <w:b w:val="false"/>
          <w:i w:val="false"/>
          <w:color w:val="000000"/>
          <w:sz w:val="28"/>
        </w:rPr>
        <w:t>
      4) АЭА аумағынан әкетілетін тауарларға қолданылатын кедендік рәсім туралы мәліметтері бар осы Қағиданың 5-тармағында көрсетілген кедендік өзге құжаттарды ұсынады.</w:t>
      </w:r>
    </w:p>
    <w:bookmarkStart w:name="z63" w:id="57"/>
    <w:p>
      <w:pPr>
        <w:spacing w:after="0"/>
        <w:ind w:left="0"/>
        <w:jc w:val="both"/>
      </w:pPr>
      <w:r>
        <w:rPr>
          <w:rFonts w:ascii="Times New Roman"/>
          <w:b w:val="false"/>
          <w:i w:val="false"/>
          <w:color w:val="000000"/>
          <w:sz w:val="28"/>
        </w:rPr>
        <w:t xml:space="preserve">
      19. Әкетуге арналған рұқсатты мемлекеттік кірістер органының лауазымды тұлғасы тауарларға және көлік құралдарына, осы Қағиданың </w:t>
      </w:r>
      <w:r>
        <w:rPr>
          <w:rFonts w:ascii="Times New Roman"/>
          <w:b w:val="false"/>
          <w:i w:val="false"/>
          <w:color w:val="000000"/>
          <w:sz w:val="28"/>
        </w:rPr>
        <w:t>18-тармағында</w:t>
      </w:r>
      <w:r>
        <w:rPr>
          <w:rFonts w:ascii="Times New Roman"/>
          <w:b w:val="false"/>
          <w:i w:val="false"/>
          <w:color w:val="000000"/>
          <w:sz w:val="28"/>
        </w:rPr>
        <w:t xml:space="preserve"> көрсетілген құжаттар мен мәліметтерге қатысты кедендік бақылауды жүргізгеннен кейін дереу ресімдейді.</w:t>
      </w:r>
    </w:p>
    <w:bookmarkEnd w:id="57"/>
    <w:p>
      <w:pPr>
        <w:spacing w:after="0"/>
        <w:ind w:left="0"/>
        <w:jc w:val="both"/>
      </w:pPr>
      <w:r>
        <w:rPr>
          <w:rFonts w:ascii="Times New Roman"/>
          <w:b w:val="false"/>
          <w:i w:val="false"/>
          <w:color w:val="000000"/>
          <w:sz w:val="28"/>
        </w:rPr>
        <w:t>
      Тауарлар мен көлік құралдарын әкету туралы шешім қабылдаған кезде мемлекеттік кірістер органының лауазымды тұлғасы ұсынылған құжаттардың сол жақ жоғары бұрышына "АЭА аумағынан әкетуге рұқсат беріледі" деген бедер түріндегі тиісті мөртаңбаны, қол қоюмен және жеке нөмірлі мөрінің бедерімен расталатын шешім қабылдаған күнді қояды.</w:t>
      </w:r>
    </w:p>
    <w:bookmarkStart w:name="z64" w:id="58"/>
    <w:p>
      <w:pPr>
        <w:spacing w:after="0"/>
        <w:ind w:left="0"/>
        <w:jc w:val="both"/>
      </w:pPr>
      <w:r>
        <w:rPr>
          <w:rFonts w:ascii="Times New Roman"/>
          <w:b w:val="false"/>
          <w:i w:val="false"/>
          <w:color w:val="000000"/>
          <w:sz w:val="28"/>
        </w:rPr>
        <w:t xml:space="preserve">
      20. Осы Қағиданың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белгіленген шарттардың сақталмауына және құжаттардың ұсынылмауына байланысты тауарлар мен көлік құралдарын әкетуге рұқсат беруден бас тарту туралы шешім қабылдаған жағдайда мемлекеттік кірістер органының лауазымды тұлғасы тұлғаға мұндай бас тартудың себептері және ол тауарлар мен көлік құралдарына қатысты жасауы қажет әрекеттер туралы хабардар етеді.</w:t>
      </w:r>
    </w:p>
    <w:bookmarkEnd w:id="58"/>
    <w:p>
      <w:pPr>
        <w:spacing w:after="0"/>
        <w:ind w:left="0"/>
        <w:jc w:val="both"/>
      </w:pPr>
      <w:r>
        <w:rPr>
          <w:rFonts w:ascii="Times New Roman"/>
          <w:b w:val="false"/>
          <w:i w:val="false"/>
          <w:color w:val="000000"/>
          <w:sz w:val="28"/>
        </w:rPr>
        <w:t xml:space="preserve">
      Бұл ретте, мемлекеттік кірістер органының лауазымды тұлғасы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бас тарту парағын ресімдейді.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экономикалық аймақтың</w:t>
            </w:r>
            <w:r>
              <w:br/>
            </w:r>
            <w:r>
              <w:rPr>
                <w:rFonts w:ascii="Times New Roman"/>
                <w:b w:val="false"/>
                <w:i w:val="false"/>
                <w:color w:val="000000"/>
                <w:sz w:val="20"/>
              </w:rPr>
              <w:t>аумағына тауарларды әкелу</w:t>
            </w:r>
            <w:r>
              <w:br/>
            </w:r>
            <w:r>
              <w:rPr>
                <w:rFonts w:ascii="Times New Roman"/>
                <w:b w:val="false"/>
                <w:i w:val="false"/>
                <w:color w:val="000000"/>
                <w:sz w:val="20"/>
              </w:rPr>
              <w:t>туралы хабарламаны беру, арнайы</w:t>
            </w:r>
            <w:r>
              <w:br/>
            </w:r>
            <w:r>
              <w:rPr>
                <w:rFonts w:ascii="Times New Roman"/>
                <w:b w:val="false"/>
                <w:i w:val="false"/>
                <w:color w:val="000000"/>
                <w:sz w:val="20"/>
              </w:rPr>
              <w:t>экономикалық аймақтың аумағына</w:t>
            </w:r>
            <w:r>
              <w:br/>
            </w:r>
            <w:r>
              <w:rPr>
                <w:rFonts w:ascii="Times New Roman"/>
                <w:b w:val="false"/>
                <w:i w:val="false"/>
                <w:color w:val="000000"/>
                <w:sz w:val="20"/>
              </w:rPr>
              <w:t>тауарларды әкелуге және мұндай</w:t>
            </w:r>
            <w:r>
              <w:br/>
            </w:r>
            <w:r>
              <w:rPr>
                <w:rFonts w:ascii="Times New Roman"/>
                <w:b w:val="false"/>
                <w:i w:val="false"/>
                <w:color w:val="000000"/>
                <w:sz w:val="20"/>
              </w:rPr>
              <w:t>аумақтан тауарларды әкетуге</w:t>
            </w:r>
            <w:r>
              <w:br/>
            </w:r>
            <w:r>
              <w:rPr>
                <w:rFonts w:ascii="Times New Roman"/>
                <w:b w:val="false"/>
                <w:i w:val="false"/>
                <w:color w:val="000000"/>
                <w:sz w:val="20"/>
              </w:rPr>
              <w:t>рұқсат беру қағидасына 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Бас тарту парағы</w:t>
      </w:r>
    </w:p>
    <w:p>
      <w:pPr>
        <w:spacing w:after="0"/>
        <w:ind w:left="0"/>
        <w:jc w:val="both"/>
      </w:pPr>
      <w:r>
        <w:rPr>
          <w:rFonts w:ascii="Times New Roman"/>
          <w:b w:val="false"/>
          <w:i w:val="false"/>
          <w:color w:val="000000"/>
          <w:sz w:val="28"/>
        </w:rPr>
        <w:t>
      Мемлекеттік кірістер органының атауы, коды</w:t>
      </w:r>
    </w:p>
    <w:p>
      <w:pPr>
        <w:spacing w:after="0"/>
        <w:ind w:left="0"/>
        <w:jc w:val="both"/>
      </w:pPr>
      <w:r>
        <w:rPr>
          <w:rFonts w:ascii="Times New Roman"/>
          <w:b w:val="false"/>
          <w:i w:val="false"/>
          <w:color w:val="000000"/>
          <w:sz w:val="28"/>
        </w:rPr>
        <w:t>
      20___ж. "___"_______.______________________________</w:t>
      </w:r>
    </w:p>
    <w:p>
      <w:pPr>
        <w:spacing w:after="0"/>
        <w:ind w:left="0"/>
        <w:jc w:val="both"/>
      </w:pPr>
      <w:r>
        <w:rPr>
          <w:rFonts w:ascii="Times New Roman"/>
          <w:b w:val="false"/>
          <w:i w:val="false"/>
          <w:color w:val="000000"/>
          <w:sz w:val="28"/>
        </w:rPr>
        <w:t>
      Мемлекеттік кірістер органы мына тауарларды және көлік құралдары АЭА аумағына (аумағынан) әкелу (әкету) мүмкін емес екендігі туралы шешім қабылданғанын хабарлаймыз: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0"/>
        <w:gridCol w:w="5060"/>
      </w:tblGrid>
      <w:tr>
        <w:trPr>
          <w:trHeight w:val="30" w:hRule="atLeast"/>
        </w:trPr>
        <w:tc>
          <w:tcPr>
            <w:tcW w:w="7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r>
      <w:tr>
        <w:trPr>
          <w:trHeight w:val="30" w:hRule="atLeast"/>
        </w:trPr>
        <w:tc>
          <w:tcPr>
            <w:tcW w:w="7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себептер бойынша: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(АЭА аумағына (аумағынан) әкелу (әкету) мүмкін емес екендігі туралы</w:t>
      </w:r>
    </w:p>
    <w:p>
      <w:pPr>
        <w:spacing w:after="0"/>
        <w:ind w:left="0"/>
        <w:jc w:val="both"/>
      </w:pPr>
      <w:r>
        <w:rPr>
          <w:rFonts w:ascii="Times New Roman"/>
          <w:b w:val="false"/>
          <w:i w:val="false"/>
          <w:color w:val="000000"/>
          <w:sz w:val="28"/>
        </w:rPr>
        <w:t>
      шешім қабылданған себептер көрсетіледі)</w:t>
      </w:r>
    </w:p>
    <w:p>
      <w:pPr>
        <w:spacing w:after="0"/>
        <w:ind w:left="0"/>
        <w:jc w:val="both"/>
      </w:pPr>
      <w:r>
        <w:rPr>
          <w:rFonts w:ascii="Times New Roman"/>
          <w:b w:val="false"/>
          <w:i w:val="false"/>
          <w:color w:val="000000"/>
          <w:sz w:val="28"/>
        </w:rPr>
        <w:t>
      Сізге АЭА аумағына (аумағынан) әкелу (әкету) мақсатында</w:t>
      </w:r>
    </w:p>
    <w:p>
      <w:pPr>
        <w:spacing w:after="0"/>
        <w:ind w:left="0"/>
        <w:jc w:val="both"/>
      </w:pPr>
      <w:r>
        <w:rPr>
          <w:rFonts w:ascii="Times New Roman"/>
          <w:b w:val="false"/>
          <w:i w:val="false"/>
          <w:color w:val="000000"/>
          <w:sz w:val="28"/>
        </w:rPr>
        <w:t>
      тауарларға және осындай тауарларды тасымалдайтын көлік құралдарына</w:t>
      </w:r>
    </w:p>
    <w:p>
      <w:pPr>
        <w:spacing w:after="0"/>
        <w:ind w:left="0"/>
        <w:jc w:val="both"/>
      </w:pPr>
      <w:r>
        <w:rPr>
          <w:rFonts w:ascii="Times New Roman"/>
          <w:b w:val="false"/>
          <w:i w:val="false"/>
          <w:color w:val="000000"/>
          <w:sz w:val="28"/>
        </w:rPr>
        <w:t>
      қатысты мынадай әрекеттерді жасау қажет: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 лауазымды тұлғасының А.Ә.Т.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(қолы) ЖНМ</w:t>
      </w:r>
    </w:p>
    <w:p>
      <w:pPr>
        <w:spacing w:after="0"/>
        <w:ind w:left="0"/>
        <w:jc w:val="both"/>
      </w:pPr>
      <w:r>
        <w:rPr>
          <w:rFonts w:ascii="Times New Roman"/>
          <w:b w:val="false"/>
          <w:i w:val="false"/>
          <w:color w:val="000000"/>
          <w:sz w:val="28"/>
        </w:rPr>
        <w:t>
      Бас тарту парағын алған тұлғаның А.Ә.Т.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экономикалық аймақтың</w:t>
            </w:r>
            <w:r>
              <w:br/>
            </w:r>
            <w:r>
              <w:rPr>
                <w:rFonts w:ascii="Times New Roman"/>
                <w:b w:val="false"/>
                <w:i w:val="false"/>
                <w:color w:val="000000"/>
                <w:sz w:val="20"/>
              </w:rPr>
              <w:t>аумағына тауарларды әкелу</w:t>
            </w:r>
            <w:r>
              <w:br/>
            </w:r>
            <w:r>
              <w:rPr>
                <w:rFonts w:ascii="Times New Roman"/>
                <w:b w:val="false"/>
                <w:i w:val="false"/>
                <w:color w:val="000000"/>
                <w:sz w:val="20"/>
              </w:rPr>
              <w:t>туралы хабарламаны беру, арнайы</w:t>
            </w:r>
            <w:r>
              <w:br/>
            </w:r>
            <w:r>
              <w:rPr>
                <w:rFonts w:ascii="Times New Roman"/>
                <w:b w:val="false"/>
                <w:i w:val="false"/>
                <w:color w:val="000000"/>
                <w:sz w:val="20"/>
              </w:rPr>
              <w:t>экономикалық аймақтың аумағына</w:t>
            </w:r>
            <w:r>
              <w:br/>
            </w:r>
            <w:r>
              <w:rPr>
                <w:rFonts w:ascii="Times New Roman"/>
                <w:b w:val="false"/>
                <w:i w:val="false"/>
                <w:color w:val="000000"/>
                <w:sz w:val="20"/>
              </w:rPr>
              <w:t>тауарларды әкелуге және мұндай</w:t>
            </w:r>
            <w:r>
              <w:br/>
            </w:r>
            <w:r>
              <w:rPr>
                <w:rFonts w:ascii="Times New Roman"/>
                <w:b w:val="false"/>
                <w:i w:val="false"/>
                <w:color w:val="000000"/>
                <w:sz w:val="20"/>
              </w:rPr>
              <w:t>аумақтан тауарларды әкетуге</w:t>
            </w:r>
            <w:r>
              <w:br/>
            </w:r>
            <w:r>
              <w:rPr>
                <w:rFonts w:ascii="Times New Roman"/>
                <w:b w:val="false"/>
                <w:i w:val="false"/>
                <w:color w:val="000000"/>
                <w:sz w:val="20"/>
              </w:rPr>
              <w:t>рұқсат беру қағидасына 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АЭА аумағына тауарларды әкелу туралы хабарламаларды тіркеу</w:t>
      </w:r>
      <w:r>
        <w:br/>
      </w:r>
      <w:r>
        <w:rPr>
          <w:rFonts w:ascii="Times New Roman"/>
          <w:b/>
          <w:i w:val="false"/>
          <w:color w:val="000000"/>
        </w:rPr>
        <w:t>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
        <w:gridCol w:w="1014"/>
        <w:gridCol w:w="1014"/>
        <w:gridCol w:w="1014"/>
        <w:gridCol w:w="1014"/>
        <w:gridCol w:w="2046"/>
        <w:gridCol w:w="1014"/>
        <w:gridCol w:w="1579"/>
        <w:gridCol w:w="1015"/>
        <w:gridCol w:w="1576"/>
      </w:tblGrid>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(брутто) кг.</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маркісі және нөмірі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мәртебесі</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наурыздағы</w:t>
            </w:r>
            <w:r>
              <w:br/>
            </w:r>
            <w:r>
              <w:rPr>
                <w:rFonts w:ascii="Times New Roman"/>
                <w:b w:val="false"/>
                <w:i w:val="false"/>
                <w:color w:val="000000"/>
                <w:sz w:val="20"/>
              </w:rPr>
              <w:t>№ 210 бұйрығына 3-қосымша</w:t>
            </w:r>
          </w:p>
        </w:tc>
      </w:tr>
    </w:tbl>
    <w:bookmarkStart w:name="z68" w:id="59"/>
    <w:p>
      <w:pPr>
        <w:spacing w:after="0"/>
        <w:ind w:left="0"/>
        <w:jc w:val="left"/>
      </w:pPr>
      <w:r>
        <w:rPr>
          <w:rFonts w:ascii="Times New Roman"/>
          <w:b/>
          <w:i w:val="false"/>
          <w:color w:val="000000"/>
        </w:rPr>
        <w:t xml:space="preserve"> Тауарлардың есебін жүргізу, сондай-ақ мемлекеттік кірістер органына еркін кедендік аймақ кедендік рәсіміне орналастырылған тауарлар бойынша есептілікті ұсыну қағидасы</w:t>
      </w:r>
      <w:r>
        <w:br/>
      </w:r>
      <w:r>
        <w:rPr>
          <w:rFonts w:ascii="Times New Roman"/>
          <w:b/>
          <w:i w:val="false"/>
          <w:color w:val="000000"/>
        </w:rPr>
        <w:t>1. Жалпы ережелер</w:t>
      </w:r>
    </w:p>
    <w:bookmarkEnd w:id="59"/>
    <w:bookmarkStart w:name="z70" w:id="60"/>
    <w:p>
      <w:pPr>
        <w:spacing w:after="0"/>
        <w:ind w:left="0"/>
        <w:jc w:val="both"/>
      </w:pPr>
      <w:r>
        <w:rPr>
          <w:rFonts w:ascii="Times New Roman"/>
          <w:b w:val="false"/>
          <w:i w:val="false"/>
          <w:color w:val="000000"/>
          <w:sz w:val="28"/>
        </w:rPr>
        <w:t xml:space="preserve">
      1. Осы Тауарлардың есебін жүргізу, сондай-ақ мемлекеттік кірістер органына еркін кедендік аймақ кедендік рәсіміне орналастырылған тауарлар бойынша есептілікті ұсыну қағидасы "Қазақстан Республикасындағы кеден ісі туралы" Қазақстан Республикасы 2010 жылғы 30 маусымдағы Кодексінің (бұдан әрі – Кодекс) </w:t>
      </w:r>
      <w:r>
        <w:rPr>
          <w:rFonts w:ascii="Times New Roman"/>
          <w:b w:val="false"/>
          <w:i w:val="false"/>
          <w:color w:val="000000"/>
          <w:sz w:val="28"/>
        </w:rPr>
        <w:t>60-1</w:t>
      </w:r>
      <w:r>
        <w:rPr>
          <w:rFonts w:ascii="Times New Roman"/>
          <w:b w:val="false"/>
          <w:i w:val="false"/>
          <w:color w:val="000000"/>
          <w:sz w:val="28"/>
        </w:rPr>
        <w:t xml:space="preserve"> және </w:t>
      </w:r>
      <w:r>
        <w:rPr>
          <w:rFonts w:ascii="Times New Roman"/>
          <w:b w:val="false"/>
          <w:i w:val="false"/>
          <w:color w:val="000000"/>
          <w:sz w:val="28"/>
        </w:rPr>
        <w:t>210-баптарына</w:t>
      </w:r>
      <w:r>
        <w:rPr>
          <w:rFonts w:ascii="Times New Roman"/>
          <w:b w:val="false"/>
          <w:i w:val="false"/>
          <w:color w:val="000000"/>
          <w:sz w:val="28"/>
        </w:rPr>
        <w:t xml:space="preserve"> және 2010 жылғы 18 маусымдағы Кеден одағының кедендік аумағындағы еркін (арнайы, ерекше) экономикалық аймақтар және еркін кедендік аймақтың кедендік рәсімі мәселелері жөніндегі келісімнің (бұдан әрі – АЭА туралы келісім) 14-бабының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еркін кедендік аймақ (бұдан әрі – ЕКА) кедендік рәсіміне орналастырылған тауарлардың және көрсетілген кедендік рәсіммен орналастырылған тауарлардан дайындалған (алынған) тауарлардың есебін жүргізу, сондай-ақ мемлекеттік кірістер органына осындай тауарлар бойынша есептілікті ұсыну тәртібін айындайды (бұдан әрі – Қағида).</w:t>
      </w:r>
    </w:p>
    <w:bookmarkEnd w:id="60"/>
    <w:bookmarkStart w:name="z71" w:id="61"/>
    <w:p>
      <w:pPr>
        <w:spacing w:after="0"/>
        <w:ind w:left="0"/>
        <w:jc w:val="left"/>
      </w:pPr>
      <w:r>
        <w:rPr>
          <w:rFonts w:ascii="Times New Roman"/>
          <w:b/>
          <w:i w:val="false"/>
          <w:color w:val="000000"/>
        </w:rPr>
        <w:t xml:space="preserve"> 2. Тауарлардың есебін жүргізу тәртібі</w:t>
      </w:r>
    </w:p>
    <w:bookmarkEnd w:id="61"/>
    <w:bookmarkStart w:name="z72" w:id="62"/>
    <w:p>
      <w:pPr>
        <w:spacing w:after="0"/>
        <w:ind w:left="0"/>
        <w:jc w:val="both"/>
      </w:pPr>
      <w:r>
        <w:rPr>
          <w:rFonts w:ascii="Times New Roman"/>
          <w:b w:val="false"/>
          <w:i w:val="false"/>
          <w:color w:val="000000"/>
          <w:sz w:val="28"/>
        </w:rPr>
        <w:t xml:space="preserve">
      2. Арнайы экономикалық аймақтың қатысушысы (бұдан әрі – АЭА қатысушы) осы Қағиданың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белгіленген нысандар бойынша есепке алу кітабын жүргізу жолымен (бұдан әрі – Есепке алу кітабы) қағаз тасымалдағышында немесе мемлекеттік кірістер органдарының ақпараттық жүйесімен интеграцияланған тауарларды есепке алудың автоматтандырылған жүйесін пайдаланып электрондық түрде ЕКА кедендік рәсіміне орналастырылған тауарлардың және көрсетілген кедендік рәсіммен орналастырылған тауарлардан дайындалған (алынған) тауарлардың есебін жүргізеді.</w:t>
      </w:r>
    </w:p>
    <w:bookmarkEnd w:id="62"/>
    <w:bookmarkStart w:name="z73" w:id="63"/>
    <w:p>
      <w:pPr>
        <w:spacing w:after="0"/>
        <w:ind w:left="0"/>
        <w:jc w:val="both"/>
      </w:pPr>
      <w:r>
        <w:rPr>
          <w:rFonts w:ascii="Times New Roman"/>
          <w:b w:val="false"/>
          <w:i w:val="false"/>
          <w:color w:val="000000"/>
          <w:sz w:val="28"/>
        </w:rPr>
        <w:t>
      3. Есепке алу кітабын АЭА туралы келісімнің 15-бабы 2-тармағының 1) және 2) тармақшаларында белгіленген мерзім ішінде АЭА-ға қатысушы сақтайды.</w:t>
      </w:r>
    </w:p>
    <w:bookmarkEnd w:id="63"/>
    <w:bookmarkStart w:name="z74" w:id="64"/>
    <w:p>
      <w:pPr>
        <w:spacing w:after="0"/>
        <w:ind w:left="0"/>
        <w:jc w:val="both"/>
      </w:pPr>
      <w:r>
        <w:rPr>
          <w:rFonts w:ascii="Times New Roman"/>
          <w:b w:val="false"/>
          <w:i w:val="false"/>
          <w:color w:val="000000"/>
          <w:sz w:val="28"/>
        </w:rPr>
        <w:t>
      4. Есепке алу кітабын АЭА-ға қатысушы мемлекеттік кірістер органының лауазымды тұлғаларына Кодекстің 187-бабының 2-тармағына сәйкес кедендік бақылауды жүргізу мақсатында олардың талап етуі бойынша ұсынады.</w:t>
      </w:r>
    </w:p>
    <w:bookmarkEnd w:id="64"/>
    <w:bookmarkStart w:name="z75" w:id="65"/>
    <w:p>
      <w:pPr>
        <w:spacing w:after="0"/>
        <w:ind w:left="0"/>
        <w:jc w:val="left"/>
      </w:pPr>
      <w:r>
        <w:rPr>
          <w:rFonts w:ascii="Times New Roman"/>
          <w:b/>
          <w:i w:val="false"/>
          <w:color w:val="000000"/>
        </w:rPr>
        <w:t xml:space="preserve"> 3. Мемлекеттік кірістер органына есептілікті ұсыну тәртібі</w:t>
      </w:r>
    </w:p>
    <w:bookmarkEnd w:id="65"/>
    <w:bookmarkStart w:name="z76" w:id="66"/>
    <w:p>
      <w:pPr>
        <w:spacing w:after="0"/>
        <w:ind w:left="0"/>
        <w:jc w:val="both"/>
      </w:pPr>
      <w:r>
        <w:rPr>
          <w:rFonts w:ascii="Times New Roman"/>
          <w:b w:val="false"/>
          <w:i w:val="false"/>
          <w:color w:val="000000"/>
          <w:sz w:val="28"/>
        </w:rPr>
        <w:t xml:space="preserve">
      5. АЭА-ға қатысушы есепті тоқсаннан кейінгі айдың 10-ы күнінен кешіктірмей тоқсан сайын осы Қағидалардың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5-қосымшаларына</w:t>
      </w:r>
      <w:r>
        <w:rPr>
          <w:rFonts w:ascii="Times New Roman"/>
          <w:b w:val="false"/>
          <w:i w:val="false"/>
          <w:color w:val="000000"/>
          <w:sz w:val="28"/>
        </w:rPr>
        <w:t xml:space="preserve"> сәйкес белгіленген нысандар бойынша мемлекеттік кірістер органына мынадай:</w:t>
      </w:r>
    </w:p>
    <w:bookmarkEnd w:id="66"/>
    <w:p>
      <w:pPr>
        <w:spacing w:after="0"/>
        <w:ind w:left="0"/>
        <w:jc w:val="both"/>
      </w:pPr>
      <w:r>
        <w:rPr>
          <w:rFonts w:ascii="Times New Roman"/>
          <w:b w:val="false"/>
          <w:i w:val="false"/>
          <w:color w:val="000000"/>
          <w:sz w:val="28"/>
        </w:rPr>
        <w:t>
      1) ЕКА кедендік рәсімімен орналастырылған тауарларға, сондай-ақ осындай тауарлардан дайындалған (алынған) тауарларға жүргізілген операциялар туралы;</w:t>
      </w:r>
    </w:p>
    <w:p>
      <w:pPr>
        <w:spacing w:after="0"/>
        <w:ind w:left="0"/>
        <w:jc w:val="both"/>
      </w:pPr>
      <w:r>
        <w:rPr>
          <w:rFonts w:ascii="Times New Roman"/>
          <w:b w:val="false"/>
          <w:i w:val="false"/>
          <w:color w:val="000000"/>
          <w:sz w:val="28"/>
        </w:rPr>
        <w:t>
      2) АЭА құрлысы үшін ЕКА кедендік рәсімімен орналастырылған тауарлар бойынша;</w:t>
      </w:r>
    </w:p>
    <w:p>
      <w:pPr>
        <w:spacing w:after="0"/>
        <w:ind w:left="0"/>
        <w:jc w:val="both"/>
      </w:pPr>
      <w:r>
        <w:rPr>
          <w:rFonts w:ascii="Times New Roman"/>
          <w:b w:val="false"/>
          <w:i w:val="false"/>
          <w:color w:val="000000"/>
          <w:sz w:val="28"/>
        </w:rPr>
        <w:t>
      3) логистика бойынша операцияларды жасау мақсатында ЕКА кедендік рәсімімен орналастырылған логистикалық АЭА аумағына әкелінген тауарлар туралы есептіліктерді (бұдан әрі – Есептілік) ұсынады.</w:t>
      </w:r>
    </w:p>
    <w:bookmarkStart w:name="z77" w:id="67"/>
    <w:p>
      <w:pPr>
        <w:spacing w:after="0"/>
        <w:ind w:left="0"/>
        <w:jc w:val="both"/>
      </w:pPr>
      <w:r>
        <w:rPr>
          <w:rFonts w:ascii="Times New Roman"/>
          <w:b w:val="false"/>
          <w:i w:val="false"/>
          <w:color w:val="000000"/>
          <w:sz w:val="28"/>
        </w:rPr>
        <w:t>
      6. Есептілік мемлекттік кірістер органына қағаз тасымалдағышында немесе мемлекеттік кірістер органдарының ақпараттық жүйесімен интеграцияланған тауарларды есепке алудың автоматтандырылған жүйесін пайдаланып электрондық түрде ұсынылады.</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есебін жүргізу,</w:t>
            </w:r>
            <w:r>
              <w:br/>
            </w:r>
            <w:r>
              <w:rPr>
                <w:rFonts w:ascii="Times New Roman"/>
                <w:b w:val="false"/>
                <w:i w:val="false"/>
                <w:color w:val="000000"/>
                <w:sz w:val="20"/>
              </w:rPr>
              <w:t>сондай-ақ мемлекеттік кірістер</w:t>
            </w:r>
            <w:r>
              <w:br/>
            </w:r>
            <w:r>
              <w:rPr>
                <w:rFonts w:ascii="Times New Roman"/>
                <w:b w:val="false"/>
                <w:i w:val="false"/>
                <w:color w:val="000000"/>
                <w:sz w:val="20"/>
              </w:rPr>
              <w:t>органына еркін кедендік рәсімге</w:t>
            </w:r>
            <w:r>
              <w:br/>
            </w:r>
            <w:r>
              <w:rPr>
                <w:rFonts w:ascii="Times New Roman"/>
                <w:b w:val="false"/>
                <w:i w:val="false"/>
                <w:color w:val="000000"/>
                <w:sz w:val="20"/>
              </w:rPr>
              <w:t>орналастырылған тауарлар бойынша</w:t>
            </w:r>
            <w:r>
              <w:br/>
            </w:r>
            <w:r>
              <w:rPr>
                <w:rFonts w:ascii="Times New Roman"/>
                <w:b w:val="false"/>
                <w:i w:val="false"/>
                <w:color w:val="000000"/>
                <w:sz w:val="20"/>
              </w:rPr>
              <w:t>есептілікті ұсыну қағидасына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ЕКА кедендік рәсімімен орналастырылған тауарларды есепке алу кітабы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2119"/>
        <w:gridCol w:w="2493"/>
        <w:gridCol w:w="874"/>
        <w:gridCol w:w="1764"/>
        <w:gridCol w:w="1521"/>
        <w:gridCol w:w="875"/>
        <w:gridCol w:w="875"/>
        <w:gridCol w:w="876"/>
      </w:tblGrid>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тізбенің*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мәртебесі (Кеден одағының немесе шетелдің тауары)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атауы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нетто (кг)</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құны (теңге)</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Орындардың саны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 күні</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Кеден одағының тауарларын ЕКА кедендік рәсімімен орналастырған кезде оны пайдалану Кеден одағы комиссиясының 2010 жылғы 20 мамырдағы № 263 шешімімен бекітілген Көліктік (тасымалдау), коммерциялық және (немесе) өзге құжаттарды тауарларға арналған декларциялар ретінде пайдалану тәртібі туралы нұсқаулықтың ережелерімен регламенттелген Тізбенің тіркеу нөмірі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есебін жүргізу,</w:t>
            </w:r>
            <w:r>
              <w:br/>
            </w:r>
            <w:r>
              <w:rPr>
                <w:rFonts w:ascii="Times New Roman"/>
                <w:b w:val="false"/>
                <w:i w:val="false"/>
                <w:color w:val="000000"/>
                <w:sz w:val="20"/>
              </w:rPr>
              <w:t>сондай-ақ мемлекеттік кірістер</w:t>
            </w:r>
            <w:r>
              <w:br/>
            </w:r>
            <w:r>
              <w:rPr>
                <w:rFonts w:ascii="Times New Roman"/>
                <w:b w:val="false"/>
                <w:i w:val="false"/>
                <w:color w:val="000000"/>
                <w:sz w:val="20"/>
              </w:rPr>
              <w:t>органына еркін кедендік рәсімге</w:t>
            </w:r>
            <w:r>
              <w:br/>
            </w:r>
            <w:r>
              <w:rPr>
                <w:rFonts w:ascii="Times New Roman"/>
                <w:b w:val="false"/>
                <w:i w:val="false"/>
                <w:color w:val="000000"/>
                <w:sz w:val="20"/>
              </w:rPr>
              <w:t>орналастырылған тауарлар бойынша</w:t>
            </w:r>
            <w:r>
              <w:br/>
            </w:r>
            <w:r>
              <w:rPr>
                <w:rFonts w:ascii="Times New Roman"/>
                <w:b w:val="false"/>
                <w:i w:val="false"/>
                <w:color w:val="000000"/>
                <w:sz w:val="20"/>
              </w:rPr>
              <w:t>есептілікті ұсыну қағидасына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ЕКА кедендік рәсімімен орналастырылған тауарлардан жасалған (алынған) тауарларды есепке алу кітабы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1658"/>
        <w:gridCol w:w="1591"/>
        <w:gridCol w:w="1399"/>
        <w:gridCol w:w="1206"/>
        <w:gridCol w:w="693"/>
        <w:gridCol w:w="694"/>
        <w:gridCol w:w="3648"/>
        <w:gridCol w:w="695"/>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ЕКА рәсімнің аяқталуы кезінде тауарларға арналған декларацияның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 (қайта өңдеу өнімі)</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нетто (кг)</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құны (теңге)</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Орындардың саны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Әкетудің нақты күні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ЕКА рәсімімен орналастырған кезде тауарларға арналған декларацияның (тізбенің)* № (алдыңғы құжат)</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Кеден одағының тауарларын ЕКА кедендік рәсімімен орналастырған кезде оны пайдалану Кеден одағы комиссиясының 2010 жылғы 20 мамырдағы № 263 шешімімен бекітілген Көліктік (тасымалдау), коммерциялық және (немесе) өзге құжаттарды тауарларға арналған декларциялар ретінде пайдалану тәртібі туралы нұсқаулықтың ережелерімен регламенттелген Тізбенің тіркеу нөмірі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есебін жүргізу,</w:t>
            </w:r>
            <w:r>
              <w:br/>
            </w:r>
            <w:r>
              <w:rPr>
                <w:rFonts w:ascii="Times New Roman"/>
                <w:b w:val="false"/>
                <w:i w:val="false"/>
                <w:color w:val="000000"/>
                <w:sz w:val="20"/>
              </w:rPr>
              <w:t>сондай-ақ мемлекеттік кірістер</w:t>
            </w:r>
            <w:r>
              <w:br/>
            </w:r>
            <w:r>
              <w:rPr>
                <w:rFonts w:ascii="Times New Roman"/>
                <w:b w:val="false"/>
                <w:i w:val="false"/>
                <w:color w:val="000000"/>
                <w:sz w:val="20"/>
              </w:rPr>
              <w:t>органына еркін кедендік рәсімге</w:t>
            </w:r>
            <w:r>
              <w:br/>
            </w:r>
            <w:r>
              <w:rPr>
                <w:rFonts w:ascii="Times New Roman"/>
                <w:b w:val="false"/>
                <w:i w:val="false"/>
                <w:color w:val="000000"/>
                <w:sz w:val="20"/>
              </w:rPr>
              <w:t>орналастырылған тауарлар бойынша</w:t>
            </w:r>
            <w:r>
              <w:br/>
            </w:r>
            <w:r>
              <w:rPr>
                <w:rFonts w:ascii="Times New Roman"/>
                <w:b w:val="false"/>
                <w:i w:val="false"/>
                <w:color w:val="000000"/>
                <w:sz w:val="20"/>
              </w:rPr>
              <w:t>есептілікті ұсыну қағидасына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________________________________________________ нан</w:t>
      </w:r>
    </w:p>
    <w:p>
      <w:pPr>
        <w:spacing w:after="0"/>
        <w:ind w:left="0"/>
        <w:jc w:val="both"/>
      </w:pPr>
      <w:r>
        <w:rPr>
          <w:rFonts w:ascii="Times New Roman"/>
          <w:b w:val="false"/>
          <w:i w:val="false"/>
          <w:color w:val="000000"/>
          <w:sz w:val="28"/>
        </w:rPr>
        <w:t>
      (ұйымның атауы, БЖН, мекен-жайы)</w:t>
      </w:r>
    </w:p>
    <w:p>
      <w:pPr>
        <w:spacing w:after="0"/>
        <w:ind w:left="0"/>
        <w:jc w:val="both"/>
      </w:pPr>
      <w:r>
        <w:rPr>
          <w:rFonts w:ascii="Times New Roman"/>
          <w:b w:val="false"/>
          <w:i w:val="false"/>
          <w:color w:val="000000"/>
          <w:sz w:val="28"/>
        </w:rPr>
        <w:t>
      20___ жылғы "__" _______ бастап 20___ жылғы "__" _______</w:t>
      </w:r>
    </w:p>
    <w:p>
      <w:pPr>
        <w:spacing w:after="0"/>
        <w:ind w:left="0"/>
        <w:jc w:val="both"/>
      </w:pPr>
      <w:r>
        <w:rPr>
          <w:rFonts w:ascii="Times New Roman"/>
          <w:b w:val="false"/>
          <w:i w:val="false"/>
          <w:color w:val="000000"/>
          <w:sz w:val="28"/>
        </w:rPr>
        <w:t>
      ЕКА кедендік рәсімімен орналастырылған тауарларға жасалған операциялар туралы, сондай-ақ осындай тауарларды ЕКА кедендік рәсімімен орналастырылған жасалған (алынған) тауарлары туралы</w:t>
      </w:r>
    </w:p>
    <w:p>
      <w:pPr>
        <w:spacing w:after="0"/>
        <w:ind w:left="0"/>
        <w:jc w:val="left"/>
      </w:pPr>
      <w:r>
        <w:rPr>
          <w:rFonts w:ascii="Times New Roman"/>
          <w:b/>
          <w:i w:val="false"/>
          <w:color w:val="000000"/>
        </w:rPr>
        <w:t xml:space="preserve"> ЕСЕПТІЛІК</w:t>
      </w:r>
    </w:p>
    <w:p>
      <w:pPr>
        <w:spacing w:after="0"/>
        <w:ind w:left="0"/>
        <w:jc w:val="both"/>
      </w:pPr>
      <w:r>
        <w:rPr>
          <w:rFonts w:ascii="Times New Roman"/>
          <w:b w:val="false"/>
          <w:i w:val="false"/>
          <w:color w:val="000000"/>
          <w:sz w:val="28"/>
        </w:rPr>
        <w:t>
      М.О. ________________________________________________</w:t>
      </w:r>
    </w:p>
    <w:p>
      <w:pPr>
        <w:spacing w:after="0"/>
        <w:ind w:left="0"/>
        <w:jc w:val="both"/>
      </w:pPr>
      <w:r>
        <w:rPr>
          <w:rFonts w:ascii="Times New Roman"/>
          <w:b w:val="false"/>
          <w:i w:val="false"/>
          <w:color w:val="000000"/>
          <w:sz w:val="28"/>
        </w:rPr>
        <w:t>
      (АЭА-ға қатысушы басшының А.Ә.Т., қолы, күні)</w:t>
      </w:r>
    </w:p>
    <w:p>
      <w:pPr>
        <w:spacing w:after="0"/>
        <w:ind w:left="0"/>
        <w:jc w:val="both"/>
      </w:pPr>
      <w:r>
        <w:rPr>
          <w:rFonts w:ascii="Times New Roman"/>
          <w:b w:val="false"/>
          <w:i w:val="false"/>
          <w:color w:val="000000"/>
          <w:sz w:val="28"/>
        </w:rPr>
        <w:t>
            1-бөлім. ЕКА кедендік рәсімімен орналастырылған тауарларға жасалған операциялар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395"/>
        <w:gridCol w:w="1566"/>
        <w:gridCol w:w="836"/>
        <w:gridCol w:w="395"/>
        <w:gridCol w:w="505"/>
        <w:gridCol w:w="395"/>
        <w:gridCol w:w="1459"/>
        <w:gridCol w:w="24"/>
        <w:gridCol w:w="1324"/>
        <w:gridCol w:w="1349"/>
        <w:gridCol w:w="2082"/>
        <w:gridCol w:w="16"/>
        <w:gridCol w:w="930"/>
        <w:gridCol w:w="616"/>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КО СЭҚ ТН коды (10 белгі)</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ЕКА рәсімнімен орналастырылған тауарларға арналған декларацияның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саны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санының өлшем бірлігі</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жасалған операциятүрлері</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қолданылғанын растайтын құжаттың № және күні (бар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(өңдеу) бойынша операциялар нәтижесінде алынған тауардың атауы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(өңдеу) бойынша операциялар нәтижесінде алынған тауардың саны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күні АЭА қатысушысындағы қайта өңдеу (өңдеу) бойынша операциялар жасалмаған тауарлардың қалдығы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пайдаланғаны фактісін растайтын құжаттың күні және нөмірі</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тауарлар</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 тауарлары</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Таблицаның жалғасы</w:t>
      </w:r>
    </w:p>
    <w:p>
      <w:pPr>
        <w:spacing w:after="0"/>
        <w:ind w:left="0"/>
        <w:jc w:val="both"/>
      </w:pPr>
      <w:r>
        <w:rPr>
          <w:rFonts w:ascii="Times New Roman"/>
          <w:b w:val="false"/>
          <w:i w:val="false"/>
          <w:color w:val="000000"/>
          <w:sz w:val="28"/>
        </w:rPr>
        <w:t>
      * 2-бөлім. Есептілік күні 1-бөлімде көрсетілгін мәлімдерге сәйкес ЕКА рәсімнімен орналастырылған тауарлардан жасалған (алынған) тауарлар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496"/>
        <w:gridCol w:w="1965"/>
        <w:gridCol w:w="1048"/>
        <w:gridCol w:w="1692"/>
        <w:gridCol w:w="496"/>
        <w:gridCol w:w="496"/>
        <w:gridCol w:w="634"/>
        <w:gridCol w:w="635"/>
        <w:gridCol w:w="773"/>
        <w:gridCol w:w="1878"/>
        <w:gridCol w:w="772"/>
      </w:tblGrid>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КО СЭҚ ТН коды (10 белгі)</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ЕКА рәсімін аяқтаған тауарларға арналған декларацияның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қатысты жасалынған келісімдер туралы мәліметтер (бар болған жағдайда)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рәсімнің коды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саны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санының өлшем бірлігі</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жасалған операциялардың түрі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Алдынғы тауарларға арналған декларацияның №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жасалған келісім туралы, тауарларды іске асырылуын растайтын құжаттың номері және күні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тауарлардан жасалған (алынған) тауарлар</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тауарларды пайдалана отырып жасалған (алынған) тауарлар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 тауарлардан жасалған (алынған) тауарлар</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Есептілік тоқсан сайын мәлімметтердің көбейуімен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есебін жүргізу,</w:t>
            </w:r>
            <w:r>
              <w:br/>
            </w:r>
            <w:r>
              <w:rPr>
                <w:rFonts w:ascii="Times New Roman"/>
                <w:b w:val="false"/>
                <w:i w:val="false"/>
                <w:color w:val="000000"/>
                <w:sz w:val="20"/>
              </w:rPr>
              <w:t>сондай-ақ мемлекеттік кірістер</w:t>
            </w:r>
            <w:r>
              <w:br/>
            </w:r>
            <w:r>
              <w:rPr>
                <w:rFonts w:ascii="Times New Roman"/>
                <w:b w:val="false"/>
                <w:i w:val="false"/>
                <w:color w:val="000000"/>
                <w:sz w:val="20"/>
              </w:rPr>
              <w:t>органына еркін кедендік рәсімге</w:t>
            </w:r>
            <w:r>
              <w:br/>
            </w:r>
            <w:r>
              <w:rPr>
                <w:rFonts w:ascii="Times New Roman"/>
                <w:b w:val="false"/>
                <w:i w:val="false"/>
                <w:color w:val="000000"/>
                <w:sz w:val="20"/>
              </w:rPr>
              <w:t>орналастырылған тауарлар бойынша</w:t>
            </w:r>
            <w:r>
              <w:br/>
            </w:r>
            <w:r>
              <w:rPr>
                <w:rFonts w:ascii="Times New Roman"/>
                <w:b w:val="false"/>
                <w:i w:val="false"/>
                <w:color w:val="000000"/>
                <w:sz w:val="20"/>
              </w:rPr>
              <w:t>есептілікті ұсыну қағидасына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 нан</w:t>
      </w:r>
    </w:p>
    <w:p>
      <w:pPr>
        <w:spacing w:after="0"/>
        <w:ind w:left="0"/>
        <w:jc w:val="both"/>
      </w:pPr>
      <w:r>
        <w:rPr>
          <w:rFonts w:ascii="Times New Roman"/>
          <w:b w:val="false"/>
          <w:i w:val="false"/>
          <w:color w:val="000000"/>
          <w:sz w:val="28"/>
        </w:rPr>
        <w:t>
      (ұйымның атауы, БЖН, мекен-жайы)</w:t>
      </w:r>
    </w:p>
    <w:p>
      <w:pPr>
        <w:spacing w:after="0"/>
        <w:ind w:left="0"/>
        <w:jc w:val="both"/>
      </w:pPr>
      <w:r>
        <w:rPr>
          <w:rFonts w:ascii="Times New Roman"/>
          <w:b w:val="false"/>
          <w:i w:val="false"/>
          <w:color w:val="000000"/>
          <w:sz w:val="28"/>
        </w:rPr>
        <w:t>
      20___ жылғы "__" _______ бастап 20___ жылғы "__" _______</w:t>
      </w:r>
    </w:p>
    <w:p>
      <w:pPr>
        <w:spacing w:after="0"/>
        <w:ind w:left="0"/>
        <w:jc w:val="both"/>
      </w:pPr>
      <w:r>
        <w:rPr>
          <w:rFonts w:ascii="Times New Roman"/>
          <w:b w:val="false"/>
          <w:i w:val="false"/>
          <w:color w:val="000000"/>
          <w:sz w:val="28"/>
        </w:rPr>
        <w:t>
      АЭА құрлысын салу үшін ЕКА кедендік рәсімімен орналастырылған тауарлар бойынша</w:t>
      </w:r>
    </w:p>
    <w:p>
      <w:pPr>
        <w:spacing w:after="0"/>
        <w:ind w:left="0"/>
        <w:jc w:val="left"/>
      </w:pPr>
      <w:r>
        <w:rPr>
          <w:rFonts w:ascii="Times New Roman"/>
          <w:b/>
          <w:i w:val="false"/>
          <w:color w:val="000000"/>
        </w:rPr>
        <w:t xml:space="preserve"> ЕСЕПТІЛІК</w:t>
      </w:r>
    </w:p>
    <w:p>
      <w:pPr>
        <w:spacing w:after="0"/>
        <w:ind w:left="0"/>
        <w:jc w:val="both"/>
      </w:pPr>
      <w:r>
        <w:rPr>
          <w:rFonts w:ascii="Times New Roman"/>
          <w:b w:val="false"/>
          <w:i w:val="false"/>
          <w:color w:val="000000"/>
          <w:sz w:val="28"/>
        </w:rPr>
        <w:t>
      М.О. ___________________________________________________</w:t>
      </w:r>
    </w:p>
    <w:p>
      <w:pPr>
        <w:spacing w:after="0"/>
        <w:ind w:left="0"/>
        <w:jc w:val="both"/>
      </w:pPr>
      <w:r>
        <w:rPr>
          <w:rFonts w:ascii="Times New Roman"/>
          <w:b w:val="false"/>
          <w:i w:val="false"/>
          <w:color w:val="000000"/>
          <w:sz w:val="28"/>
        </w:rPr>
        <w:t>
      (АЭА-ға қатысушы басшының А.Ә.Т., қолы, күні)</w:t>
      </w:r>
    </w:p>
    <w:p>
      <w:pPr>
        <w:spacing w:after="0"/>
        <w:ind w:left="0"/>
        <w:jc w:val="both"/>
      </w:pPr>
      <w:r>
        <w:rPr>
          <w:rFonts w:ascii="Times New Roman"/>
          <w:b w:val="false"/>
          <w:i w:val="false"/>
          <w:color w:val="000000"/>
          <w:sz w:val="28"/>
        </w:rPr>
        <w:t>
            1-бөлім. АЭА жайластыру және оъекттердің құрлысын салу мақсатында ЕКА кедендік рәсімімен орналастырылған тауарлар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412"/>
        <w:gridCol w:w="1632"/>
        <w:gridCol w:w="653"/>
        <w:gridCol w:w="412"/>
        <w:gridCol w:w="527"/>
        <w:gridCol w:w="756"/>
        <w:gridCol w:w="2476"/>
        <w:gridCol w:w="639"/>
        <w:gridCol w:w="1519"/>
        <w:gridCol w:w="2208"/>
        <w:gridCol w:w="641"/>
      </w:tblGrid>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КО СЭҚ ТН коды (10 белгі)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ТД/ЭД, тізілім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саны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санының өлшем бірлігі</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жасалған операция, әкелу мақсаты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көрсетілген қаржы – шаруашылық бухгалтерлік есепке алу есеп шоты жоспарына сәйкес суб есеп шоты және есеп шоты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Оъекттің атауы және орнасуы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 және құрылыстың аяқтауы (құрылыстың күні,) жобаның құны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 сметалық құжаттары бойынша пайдалануы тиіс тауар саны және (немесе) өзге құжаттар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тауарлар</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 тауарлары</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Таблицаның жалғасы</w:t>
      </w:r>
    </w:p>
    <w:p>
      <w:pPr>
        <w:spacing w:after="0"/>
        <w:ind w:left="0"/>
        <w:jc w:val="both"/>
      </w:pPr>
      <w:r>
        <w:rPr>
          <w:rFonts w:ascii="Times New Roman"/>
          <w:b w:val="false"/>
          <w:i w:val="false"/>
          <w:color w:val="000000"/>
          <w:sz w:val="28"/>
        </w:rPr>
        <w:t>
      * 2-бөлім. Есептілік күні 1-бөлімде көрсетілгін мәлімдерге сәйкес ЕКА рәсімнімен орналастырылған тауарларды АЭА жайластыру және объектілерін салу кезінде пайдаланған тауарлар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317"/>
        <w:gridCol w:w="1255"/>
        <w:gridCol w:w="590"/>
        <w:gridCol w:w="1992"/>
        <w:gridCol w:w="1119"/>
        <w:gridCol w:w="317"/>
        <w:gridCol w:w="405"/>
        <w:gridCol w:w="1609"/>
        <w:gridCol w:w="1111"/>
        <w:gridCol w:w="492"/>
        <w:gridCol w:w="1697"/>
        <w:gridCol w:w="493"/>
      </w:tblGrid>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КО СЭҚ ТН коды (10 белгі)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Алдынғы ТД/ЭД, тізілім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шығынға шығару қаржы – шаруашылық бухгалтерлік есепке алу есеп шоты жоспарына сәйкес суб есеп шоты және есеп шоты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ТД/ЭД, тізілім № және кедендік рәсімнің кодына сәйкес тауарлар әкетілуі</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саны</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санының өлшем бірлігі</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 сметалық құжаттары бойынша пайдаланылған тауар саны және (немесе) өзге құжаттар бойынша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жасалған операциялардың түрі, тауарлардың пайдаланылғанын растайтын құжаттың нөмірі және күні</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тауарлар, қалдықтар</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Келісімнің 15-бабының 5-тармағына сәйкес өзге кедендік рәсімге орналастырылмастан бақылаудан алынды</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тауарлардан жасалған (алынған) тауарлар</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тауарларды пайдалана отырып жасалған (алынған) тауарлар</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 тауарлардан жасалған (алынған) тауарлар</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Есептілік тоқсан сайын мәлімметтердің көбейуімен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есебін жүргізу,</w:t>
            </w:r>
            <w:r>
              <w:br/>
            </w:r>
            <w:r>
              <w:rPr>
                <w:rFonts w:ascii="Times New Roman"/>
                <w:b w:val="false"/>
                <w:i w:val="false"/>
                <w:color w:val="000000"/>
                <w:sz w:val="20"/>
              </w:rPr>
              <w:t>сондай-ақ мемлекеттік кірістер</w:t>
            </w:r>
            <w:r>
              <w:br/>
            </w:r>
            <w:r>
              <w:rPr>
                <w:rFonts w:ascii="Times New Roman"/>
                <w:b w:val="false"/>
                <w:i w:val="false"/>
                <w:color w:val="000000"/>
                <w:sz w:val="20"/>
              </w:rPr>
              <w:t>органына еркін кедендік рәсімге</w:t>
            </w:r>
            <w:r>
              <w:br/>
            </w:r>
            <w:r>
              <w:rPr>
                <w:rFonts w:ascii="Times New Roman"/>
                <w:b w:val="false"/>
                <w:i w:val="false"/>
                <w:color w:val="000000"/>
                <w:sz w:val="20"/>
              </w:rPr>
              <w:t>орналастырылған тауарлар бойынша</w:t>
            </w:r>
            <w:r>
              <w:br/>
            </w:r>
            <w:r>
              <w:rPr>
                <w:rFonts w:ascii="Times New Roman"/>
                <w:b w:val="false"/>
                <w:i w:val="false"/>
                <w:color w:val="000000"/>
                <w:sz w:val="20"/>
              </w:rPr>
              <w:t>есептілікті ұсыну қағидасына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________________________________________________ нан</w:t>
      </w:r>
    </w:p>
    <w:p>
      <w:pPr>
        <w:spacing w:after="0"/>
        <w:ind w:left="0"/>
        <w:jc w:val="both"/>
      </w:pPr>
      <w:r>
        <w:rPr>
          <w:rFonts w:ascii="Times New Roman"/>
          <w:b w:val="false"/>
          <w:i w:val="false"/>
          <w:color w:val="000000"/>
          <w:sz w:val="28"/>
        </w:rPr>
        <w:t>
      (ұйымның атауы, БЖН, мекен-жайы)</w:t>
      </w:r>
    </w:p>
    <w:p>
      <w:pPr>
        <w:spacing w:after="0"/>
        <w:ind w:left="0"/>
        <w:jc w:val="both"/>
      </w:pPr>
      <w:r>
        <w:rPr>
          <w:rFonts w:ascii="Times New Roman"/>
          <w:b w:val="false"/>
          <w:i w:val="false"/>
          <w:color w:val="000000"/>
          <w:sz w:val="28"/>
        </w:rPr>
        <w:t>
      20___ жылғы "__" _______ бастап 20___ жылғы "__" _______</w:t>
      </w:r>
    </w:p>
    <w:p>
      <w:pPr>
        <w:spacing w:after="0"/>
        <w:ind w:left="0"/>
        <w:jc w:val="both"/>
      </w:pPr>
      <w:r>
        <w:rPr>
          <w:rFonts w:ascii="Times New Roman"/>
          <w:b w:val="false"/>
          <w:i w:val="false"/>
          <w:color w:val="000000"/>
          <w:sz w:val="28"/>
        </w:rPr>
        <w:t>
      логистика бойынша операцияларды істеу мақсатында ЕКА кедендік рәсімімен орналастырылған логистикалық АЭА аумағына әкелінген тауарлар туралы</w:t>
      </w:r>
    </w:p>
    <w:p>
      <w:pPr>
        <w:spacing w:after="0"/>
        <w:ind w:left="0"/>
        <w:jc w:val="left"/>
      </w:pPr>
      <w:r>
        <w:rPr>
          <w:rFonts w:ascii="Times New Roman"/>
          <w:b/>
          <w:i w:val="false"/>
          <w:color w:val="000000"/>
        </w:rPr>
        <w:t xml:space="preserve"> ЕСЕПТІЛІК</w:t>
      </w:r>
    </w:p>
    <w:p>
      <w:pPr>
        <w:spacing w:after="0"/>
        <w:ind w:left="0"/>
        <w:jc w:val="both"/>
      </w:pPr>
      <w:r>
        <w:rPr>
          <w:rFonts w:ascii="Times New Roman"/>
          <w:b w:val="false"/>
          <w:i w:val="false"/>
          <w:color w:val="000000"/>
          <w:sz w:val="28"/>
        </w:rPr>
        <w:t>
      М.О. _____________________________________________________</w:t>
      </w:r>
    </w:p>
    <w:p>
      <w:pPr>
        <w:spacing w:after="0"/>
        <w:ind w:left="0"/>
        <w:jc w:val="both"/>
      </w:pPr>
      <w:r>
        <w:rPr>
          <w:rFonts w:ascii="Times New Roman"/>
          <w:b w:val="false"/>
          <w:i w:val="false"/>
          <w:color w:val="000000"/>
          <w:sz w:val="28"/>
        </w:rPr>
        <w:t>
      (АЭА-ға қатысушы басшының А.Ә.Т., қолы, күні)</w:t>
      </w:r>
    </w:p>
    <w:p>
      <w:pPr>
        <w:spacing w:after="0"/>
        <w:ind w:left="0"/>
        <w:jc w:val="both"/>
      </w:pPr>
      <w:r>
        <w:rPr>
          <w:rFonts w:ascii="Times New Roman"/>
          <w:b w:val="false"/>
          <w:i w:val="false"/>
          <w:color w:val="000000"/>
          <w:sz w:val="28"/>
        </w:rPr>
        <w:t>
            1-бөлім. логистика бойынша операцияларды істеу мақсатында ЕКА кедендік рәсімімен орналастырылған логистикалық АЭА аумағына әкелінген тауарлар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494"/>
        <w:gridCol w:w="1956"/>
        <w:gridCol w:w="1044"/>
        <w:gridCol w:w="494"/>
        <w:gridCol w:w="494"/>
        <w:gridCol w:w="494"/>
        <w:gridCol w:w="631"/>
        <w:gridCol w:w="494"/>
        <w:gridCol w:w="2969"/>
        <w:gridCol w:w="769"/>
        <w:gridCol w:w="1182"/>
        <w:gridCol w:w="769"/>
      </w:tblGrid>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КО СЭҚ ТН коды (10 белгі)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ЕКА рәсімнімен орналастырылған тауарларға арналған декларацияның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құжаты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саны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санының өлшем бірлігі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Әкелу мақсаты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көрсетілген қаржы – шаруашылық бухгалтерлік есепке алу есеп шоты жоспарына сәйкес суб есеп шоты және есеп шоты №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сақталудағы қойма туралы мәліметтер</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пайдаланғаны фактісін растайтын құжаттың күні және нөмірі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тауарлар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 тауарлары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Таблицаның жалғасы</w:t>
      </w:r>
    </w:p>
    <w:p>
      <w:pPr>
        <w:spacing w:after="0"/>
        <w:ind w:left="0"/>
        <w:jc w:val="both"/>
      </w:pPr>
      <w:r>
        <w:rPr>
          <w:rFonts w:ascii="Times New Roman"/>
          <w:b w:val="false"/>
          <w:i w:val="false"/>
          <w:color w:val="000000"/>
          <w:sz w:val="28"/>
        </w:rPr>
        <w:t>
      * 2-бөлім. Есептілік күні 1-бөлімде көрсетілгін мәлімдерге сәйкес оларға логистика бойынша операцияларды істелінген логистикалық АЭА аумағынан әкетілген тауарлар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1255"/>
        <w:gridCol w:w="355"/>
        <w:gridCol w:w="1407"/>
        <w:gridCol w:w="355"/>
        <w:gridCol w:w="355"/>
        <w:gridCol w:w="454"/>
        <w:gridCol w:w="553"/>
        <w:gridCol w:w="2235"/>
        <w:gridCol w:w="1147"/>
        <w:gridCol w:w="1345"/>
        <w:gridCol w:w="1058"/>
        <w:gridCol w:w="861"/>
        <w:gridCol w:w="553"/>
      </w:tblGrid>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ТД/ЭД, тізілім № және кедендік рәсімнің кодына сәйкес тауарлар әкетілуі</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КО СЭҚ ТН коды (10 белгі)</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саны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жасалған операциялар түрлері</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сақталған қойма туралы мәліметтер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шығынға шығару қаржы – шаруашылық бухгалтерлік есепке алу есеп шоты жоспарына сәйкес суб есеп шоты және есеп шоты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аумағынан шығару мақсатында декларациялау үшін тауарлар берілген тұлға туралы мәліметтер</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жасалған келісім туралы, тауарларды іске асырылуын растайтын құжаттың номері және күні</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Алдынғы ТД/ЭД, тізілім № және кедендік рәсімнің коды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Алдынғы ТД/ЭД, тізілім № бойынша қалдықтар</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тауарлар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тауарлары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Есептілік тоқсан сайын мәлімметтердің көбейуімен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наурыздағы</w:t>
            </w:r>
            <w:r>
              <w:br/>
            </w:r>
            <w:r>
              <w:rPr>
                <w:rFonts w:ascii="Times New Roman"/>
                <w:b w:val="false"/>
                <w:i w:val="false"/>
                <w:color w:val="000000"/>
                <w:sz w:val="20"/>
              </w:rPr>
              <w:t>№ 210 бұйрығына 4-қосымша</w:t>
            </w:r>
          </w:p>
        </w:tc>
      </w:tr>
    </w:tbl>
    <w:bookmarkStart w:name="z84" w:id="68"/>
    <w:p>
      <w:pPr>
        <w:spacing w:after="0"/>
        <w:ind w:left="0"/>
        <w:jc w:val="left"/>
      </w:pPr>
      <w:r>
        <w:rPr>
          <w:rFonts w:ascii="Times New Roman"/>
          <w:b/>
          <w:i w:val="false"/>
          <w:color w:val="000000"/>
        </w:rPr>
        <w:t xml:space="preserve"> Еркін кедендік аймақ кедендік рәсімімен орналастырылған тауарларды, Кеден одағының тауарлары деп тану қағидалары</w:t>
      </w:r>
      <w:r>
        <w:br/>
      </w:r>
      <w:r>
        <w:rPr>
          <w:rFonts w:ascii="Times New Roman"/>
          <w:b/>
          <w:i w:val="false"/>
          <w:color w:val="000000"/>
        </w:rPr>
        <w:t>1. Жалпы ережелер</w:t>
      </w:r>
    </w:p>
    <w:bookmarkEnd w:id="68"/>
    <w:bookmarkStart w:name="z86" w:id="69"/>
    <w:p>
      <w:pPr>
        <w:spacing w:after="0"/>
        <w:ind w:left="0"/>
        <w:jc w:val="both"/>
      </w:pPr>
      <w:r>
        <w:rPr>
          <w:rFonts w:ascii="Times New Roman"/>
          <w:b w:val="false"/>
          <w:i w:val="false"/>
          <w:color w:val="000000"/>
          <w:sz w:val="28"/>
        </w:rPr>
        <w:t xml:space="preserve">
      1. Осы Еркін кедендік аймақ кедендік рәсімімен орналастырылған тауарларды, Кеден одағының тауарлары деп тану қағидасы "Қазақстан Республикасындағы кеден ісі туралы" Қазақстан Республикасының 2010 жылғы 30 маусымдағы Кодексінің (бұдан әрі – Кодекс) </w:t>
      </w:r>
      <w:r>
        <w:rPr>
          <w:rFonts w:ascii="Times New Roman"/>
          <w:b w:val="false"/>
          <w:i w:val="false"/>
          <w:color w:val="000000"/>
          <w:sz w:val="28"/>
        </w:rPr>
        <w:t>60-1-бабына</w:t>
      </w:r>
      <w:r>
        <w:rPr>
          <w:rFonts w:ascii="Times New Roman"/>
          <w:b w:val="false"/>
          <w:i w:val="false"/>
          <w:color w:val="000000"/>
          <w:sz w:val="28"/>
        </w:rPr>
        <w:t xml:space="preserve"> және 2010 жылғы 18 маусымдағы Кеден одағының кедендік аумағындағы еркін (арнайы, ерекше) экономикалық аймақтар және еркін кедендік аймақтың кедендік рәсімі мәселелері жөніндегі келісімнің 15-бабының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8-тармақтарына</w:t>
      </w:r>
      <w:r>
        <w:rPr>
          <w:rFonts w:ascii="Times New Roman"/>
          <w:b w:val="false"/>
          <w:i w:val="false"/>
          <w:color w:val="000000"/>
          <w:sz w:val="28"/>
        </w:rPr>
        <w:t xml:space="preserve"> сәйкес әзірленді және еркін кедендік аймақ (бұдан әрі – ЕКА) кедендік рәсімімен орналастырылған тауарларды, кедендік бақылауда тұрмаған Кеден одағының тауарлары деп тану тәртібін айқындайды.</w:t>
      </w:r>
    </w:p>
    <w:bookmarkEnd w:id="69"/>
    <w:bookmarkStart w:name="z87" w:id="70"/>
    <w:p>
      <w:pPr>
        <w:spacing w:after="0"/>
        <w:ind w:left="0"/>
        <w:jc w:val="both"/>
      </w:pPr>
      <w:r>
        <w:rPr>
          <w:rFonts w:ascii="Times New Roman"/>
          <w:b w:val="false"/>
          <w:i w:val="false"/>
          <w:color w:val="000000"/>
          <w:sz w:val="28"/>
        </w:rPr>
        <w:t>
      2. Осы Қағида мынадай жағдайларда:</w:t>
      </w:r>
    </w:p>
    <w:bookmarkEnd w:id="70"/>
    <w:p>
      <w:pPr>
        <w:spacing w:after="0"/>
        <w:ind w:left="0"/>
        <w:jc w:val="both"/>
      </w:pPr>
      <w:r>
        <w:rPr>
          <w:rFonts w:ascii="Times New Roman"/>
          <w:b w:val="false"/>
          <w:i w:val="false"/>
          <w:color w:val="000000"/>
          <w:sz w:val="28"/>
        </w:rPr>
        <w:t>
      1) арнайы экономикалық аймақтың (бұдан әрі – АЭА) жұмыс істеуі тоқтаған немесе АЭА аумағында ЕКА кедендік рәсімін қолдануды тоқтату туралы шешім қабылданған кезде;</w:t>
      </w:r>
    </w:p>
    <w:p>
      <w:pPr>
        <w:spacing w:after="0"/>
        <w:ind w:left="0"/>
        <w:jc w:val="both"/>
      </w:pPr>
      <w:r>
        <w:rPr>
          <w:rFonts w:ascii="Times New Roman"/>
          <w:b w:val="false"/>
          <w:i w:val="false"/>
          <w:color w:val="000000"/>
          <w:sz w:val="28"/>
        </w:rPr>
        <w:t>
      2) тұлға АЭА қатысушы мәртебесін жоғалтқан жағдайда, АЭА қатысушы ретінде қызметті жүзеге асыру туралы шарттың қолданылу мерзімінің өтуіне және осы шарттың талаптарын орындауға байланысты қолданылады.</w:t>
      </w:r>
    </w:p>
    <w:bookmarkStart w:name="z88" w:id="71"/>
    <w:p>
      <w:pPr>
        <w:spacing w:after="0"/>
        <w:ind w:left="0"/>
        <w:jc w:val="both"/>
      </w:pPr>
      <w:r>
        <w:rPr>
          <w:rFonts w:ascii="Times New Roman"/>
          <w:b w:val="false"/>
          <w:i w:val="false"/>
          <w:color w:val="000000"/>
          <w:sz w:val="28"/>
        </w:rPr>
        <w:t>
      3. ЕКА кедендік рәсімімен орналастырылған тауарларды, Кеден одағының тауарлары деп тануды АЭА-ға қатысушының дәлелді жазбаша өтініші негізінде мемлекеттік кірістер органы жүзеге асырады.</w:t>
      </w:r>
    </w:p>
    <w:bookmarkEnd w:id="71"/>
    <w:bookmarkStart w:name="z89" w:id="72"/>
    <w:p>
      <w:pPr>
        <w:spacing w:after="0"/>
        <w:ind w:left="0"/>
        <w:jc w:val="left"/>
      </w:pPr>
      <w:r>
        <w:rPr>
          <w:rFonts w:ascii="Times New Roman"/>
          <w:b/>
          <w:i w:val="false"/>
          <w:color w:val="000000"/>
        </w:rPr>
        <w:t xml:space="preserve"> 2. Еркін кедендік аймақ кедендік рәсімімен орналастырылған</w:t>
      </w:r>
      <w:r>
        <w:br/>
      </w:r>
      <w:r>
        <w:rPr>
          <w:rFonts w:ascii="Times New Roman"/>
          <w:b/>
          <w:i w:val="false"/>
          <w:color w:val="000000"/>
        </w:rPr>
        <w:t>тауарларды Кеден одағының кедендік бақылауда тұрмаған</w:t>
      </w:r>
      <w:r>
        <w:br/>
      </w:r>
      <w:r>
        <w:rPr>
          <w:rFonts w:ascii="Times New Roman"/>
          <w:b/>
          <w:i w:val="false"/>
          <w:color w:val="000000"/>
        </w:rPr>
        <w:t>тауарлары деп тану тәртібі</w:t>
      </w:r>
    </w:p>
    <w:bookmarkEnd w:id="72"/>
    <w:bookmarkStart w:name="z90" w:id="73"/>
    <w:p>
      <w:pPr>
        <w:spacing w:after="0"/>
        <w:ind w:left="0"/>
        <w:jc w:val="both"/>
      </w:pPr>
      <w:r>
        <w:rPr>
          <w:rFonts w:ascii="Times New Roman"/>
          <w:b w:val="false"/>
          <w:i w:val="false"/>
          <w:color w:val="000000"/>
          <w:sz w:val="28"/>
        </w:rPr>
        <w:t xml:space="preserve">
      4. Осы Қағиданың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жағдайларда, ЕКА кедендік рәсімімен орналастырылған, пайдалануға берілген және АЭА қатысушы ретінде қызметті жүзеге асыру туралы шартты іске асыру және аталған шарттың талаптарын орындау үшін АЭА-ға қатысушы пайдалануға енгізген жабдық, сондай-ақ ЕКА кедендік рәсімімен орналастырылған және АЭА аумағында жылжымайтын мүлік объектілерін құру үшін пайдаланылатын тауарлар кедендік баждарды, салықтарды төлеместен, тыйым салулар мен шектеулерді қолданбастан және Кодексте белгіленген кедендік рәсімімен орналастырмастан кедендік бақылауда тұрмаған Кеден одағының тауарлары деп танылады.</w:t>
      </w:r>
    </w:p>
    <w:bookmarkEnd w:id="73"/>
    <w:bookmarkStart w:name="z91" w:id="74"/>
    <w:p>
      <w:pPr>
        <w:spacing w:after="0"/>
        <w:ind w:left="0"/>
        <w:jc w:val="both"/>
      </w:pPr>
      <w:r>
        <w:rPr>
          <w:rFonts w:ascii="Times New Roman"/>
          <w:b w:val="false"/>
          <w:i w:val="false"/>
          <w:color w:val="000000"/>
          <w:sz w:val="28"/>
        </w:rPr>
        <w:t xml:space="preserve">
      5. Осы Қағиданың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тауарларды Кеден одағының тауарлары деп тану мақсатында АЭА қатысушы мемлекеттік кірістер органына:</w:t>
      </w:r>
    </w:p>
    <w:bookmarkEnd w:id="74"/>
    <w:p>
      <w:pPr>
        <w:spacing w:after="0"/>
        <w:ind w:left="0"/>
        <w:jc w:val="both"/>
      </w:pPr>
      <w:r>
        <w:rPr>
          <w:rFonts w:ascii="Times New Roman"/>
          <w:b w:val="false"/>
          <w:i w:val="false"/>
          <w:color w:val="000000"/>
          <w:sz w:val="28"/>
        </w:rPr>
        <w:t>
      1) еркін нысанда жазылған жазбаша өтінішті;</w:t>
      </w:r>
    </w:p>
    <w:p>
      <w:pPr>
        <w:spacing w:after="0"/>
        <w:ind w:left="0"/>
        <w:jc w:val="both"/>
      </w:pPr>
      <w:r>
        <w:rPr>
          <w:rFonts w:ascii="Times New Roman"/>
          <w:b w:val="false"/>
          <w:i w:val="false"/>
          <w:color w:val="000000"/>
          <w:sz w:val="28"/>
        </w:rPr>
        <w:t>
      2) мынадай құжаттардың:</w:t>
      </w:r>
    </w:p>
    <w:p>
      <w:pPr>
        <w:spacing w:after="0"/>
        <w:ind w:left="0"/>
        <w:jc w:val="both"/>
      </w:pPr>
      <w:r>
        <w:rPr>
          <w:rFonts w:ascii="Times New Roman"/>
          <w:b w:val="false"/>
          <w:i w:val="false"/>
          <w:color w:val="000000"/>
          <w:sz w:val="28"/>
        </w:rPr>
        <w:t>
      АЭА басқару органының немесе уәкілетті органның АЭА аумағында АЭА қатысушысы ретінде қызметті жүзеге асыру туралы шарттың талаптарын орындауы туралы жазбаша растауының;</w:t>
      </w:r>
    </w:p>
    <w:p>
      <w:pPr>
        <w:spacing w:after="0"/>
        <w:ind w:left="0"/>
        <w:jc w:val="both"/>
      </w:pPr>
      <w:r>
        <w:rPr>
          <w:rFonts w:ascii="Times New Roman"/>
          <w:b w:val="false"/>
          <w:i w:val="false"/>
          <w:color w:val="000000"/>
          <w:sz w:val="28"/>
        </w:rPr>
        <w:t>
      тауарға арналған декларацияның немесе тауарларды ЕКА кедендік рәсімімен орналастыру кезінде тауарға арналған декларация ретінде пайдаланылатын тізбенің;</w:t>
      </w:r>
    </w:p>
    <w:p>
      <w:pPr>
        <w:spacing w:after="0"/>
        <w:ind w:left="0"/>
        <w:jc w:val="both"/>
      </w:pPr>
      <w:r>
        <w:rPr>
          <w:rFonts w:ascii="Times New Roman"/>
          <w:b w:val="false"/>
          <w:i w:val="false"/>
          <w:color w:val="000000"/>
          <w:sz w:val="28"/>
        </w:rPr>
        <w:t>
      егер өтініш жабдыққа қатысты берілсе, жабдықты пайдалануға беру туралы актінің;</w:t>
      </w:r>
    </w:p>
    <w:p>
      <w:pPr>
        <w:spacing w:after="0"/>
        <w:ind w:left="0"/>
        <w:jc w:val="both"/>
      </w:pPr>
      <w:r>
        <w:rPr>
          <w:rFonts w:ascii="Times New Roman"/>
          <w:b w:val="false"/>
          <w:i w:val="false"/>
          <w:color w:val="000000"/>
          <w:sz w:val="28"/>
        </w:rPr>
        <w:t>
      егер өтініш АЭА аумағында жылжымайтын мүлік объектілерін құру үшін пайдаланылған тауарларға қатысты берілсе, салынған оъектіні пайдалануға қабылдау туралы мемлекеттік қабылдап алу комиссиясы актісінің не Жылжымайтын мүлікке және олармен мәмілелерге арналған құқықтың бірыңғай мемлекеттік тізіліміне АЭА қатысушының жылжымайтын объектіге меншік құқығы туралы жазбаларды енгізу туралы көшірмелердің куәландырылған көшірмелерін;</w:t>
      </w:r>
    </w:p>
    <w:p>
      <w:pPr>
        <w:spacing w:after="0"/>
        <w:ind w:left="0"/>
        <w:jc w:val="both"/>
      </w:pPr>
      <w:r>
        <w:rPr>
          <w:rFonts w:ascii="Times New Roman"/>
          <w:b w:val="false"/>
          <w:i w:val="false"/>
          <w:color w:val="000000"/>
          <w:sz w:val="28"/>
        </w:rPr>
        <w:t>
      3) еркін кедендік аймақ кедендік рәсімімен орналастырылған тауарлардың және көрсетілген кедендік рәсіммен орналастырылған тауарлардан дайындалған (алынған) тауарлардың есепке алу кітабын ұсынуы қажет.</w:t>
      </w:r>
    </w:p>
    <w:p>
      <w:pPr>
        <w:spacing w:after="0"/>
        <w:ind w:left="0"/>
        <w:jc w:val="both"/>
      </w:pPr>
      <w:r>
        <w:rPr>
          <w:rFonts w:ascii="Times New Roman"/>
          <w:b w:val="false"/>
          <w:i w:val="false"/>
          <w:color w:val="000000"/>
          <w:sz w:val="28"/>
        </w:rPr>
        <w:t>
      4) мыналар:</w:t>
      </w:r>
    </w:p>
    <w:p>
      <w:pPr>
        <w:spacing w:after="0"/>
        <w:ind w:left="0"/>
        <w:jc w:val="both"/>
      </w:pPr>
      <w:r>
        <w:rPr>
          <w:rFonts w:ascii="Times New Roman"/>
          <w:b w:val="false"/>
          <w:i w:val="false"/>
          <w:color w:val="000000"/>
          <w:sz w:val="28"/>
        </w:rPr>
        <w:t>
      ЕКА кедендік рәсімімен орналастырылған тауарларға, сондай-ақ осындай тауарлардан дайындалған (алынған) тауарларға жасалған операциялар Қағидаға 1-қосымшаға сәйкес тауарлардың есебін жүргізу, осы бұйрықпен бекітілген еркін кедендік аймақ кедендік рәсімімен орналасқан тауарлар бойынша мемлекеттік кірістер органына есептілікті ұсыну туралы;</w:t>
      </w:r>
    </w:p>
    <w:p>
      <w:pPr>
        <w:spacing w:after="0"/>
        <w:ind w:left="0"/>
        <w:jc w:val="both"/>
      </w:pPr>
      <w:r>
        <w:rPr>
          <w:rFonts w:ascii="Times New Roman"/>
          <w:b w:val="false"/>
          <w:i w:val="false"/>
          <w:color w:val="000000"/>
          <w:sz w:val="28"/>
        </w:rPr>
        <w:t>
      АЭА құрлысы үшін ЕКА кедендік рәсімімен орналастырылған тауарлар бойынша Қағидаға 2-қосымшаға сәйкес тауарлардың есебін жүргізу, осы бұйрықпен бекітілген еркін кедендік аймақ кедендік рәсімімен орналасқан тауарлар бойынша мемлекеттік кірістер органына есептілікті ұсыну;</w:t>
      </w:r>
    </w:p>
    <w:p>
      <w:pPr>
        <w:spacing w:after="0"/>
        <w:ind w:left="0"/>
        <w:jc w:val="both"/>
      </w:pPr>
      <w:r>
        <w:rPr>
          <w:rFonts w:ascii="Times New Roman"/>
          <w:b w:val="false"/>
          <w:i w:val="false"/>
          <w:color w:val="000000"/>
          <w:sz w:val="28"/>
        </w:rPr>
        <w:t>
      логистика бойынша операцияларды істеу мақсатында ЕКА кедендік рәсімімен орналастырылған логистикалық АЭА аумағына әкелінген тауарлар, Қағидаға 3-қосымшаға сәйкес тауарлардың есебін жүргізу, осы бұйрықпен бекітілген еркін кедендік аймақ кедендік рәсімімен орналасқан тауарлар бойынша мемлекеттік кірістер органына есептілікті ұсыну туралы есептілік.</w:t>
      </w:r>
    </w:p>
    <w:bookmarkStart w:name="z92" w:id="75"/>
    <w:p>
      <w:pPr>
        <w:spacing w:after="0"/>
        <w:ind w:left="0"/>
        <w:jc w:val="both"/>
      </w:pPr>
      <w:r>
        <w:rPr>
          <w:rFonts w:ascii="Times New Roman"/>
          <w:b w:val="false"/>
          <w:i w:val="false"/>
          <w:color w:val="000000"/>
          <w:sz w:val="28"/>
        </w:rPr>
        <w:t>
      6. АЭА-ның басқару органының жазбаша растауы АЭА-ға қатысушының АЭА-ға қатысушы ретінде қызметті жүзеге асыру туралы шарттың талаптарын орындауын растайтын құжат және аталған шарттың талаптарын орындау болып табылады.</w:t>
      </w:r>
    </w:p>
    <w:bookmarkEnd w:id="75"/>
    <w:bookmarkStart w:name="z93" w:id="76"/>
    <w:p>
      <w:pPr>
        <w:spacing w:after="0"/>
        <w:ind w:left="0"/>
        <w:jc w:val="both"/>
      </w:pPr>
      <w:r>
        <w:rPr>
          <w:rFonts w:ascii="Times New Roman"/>
          <w:b w:val="false"/>
          <w:i w:val="false"/>
          <w:color w:val="000000"/>
          <w:sz w:val="28"/>
        </w:rPr>
        <w:t>
      7. Құжаттардың, оның ішінде осы Қағиданың 5-тармағының 2) тармақшасында көрсетілген мәліметтерді құрайтын құжаттардың бірі ұсынылмаған жағдайда мемлекеттік кірістер органы ЕКА кедендік рәсімімен орналастырылған тауарларды, кедендік бақылауда тұрмаған Кеден одағының тауарлары деп танудан бас тартады.</w:t>
      </w:r>
    </w:p>
    <w:bookmarkEnd w:id="76"/>
    <w:bookmarkStart w:name="z94" w:id="77"/>
    <w:p>
      <w:pPr>
        <w:spacing w:after="0"/>
        <w:ind w:left="0"/>
        <w:jc w:val="both"/>
      </w:pPr>
      <w:r>
        <w:rPr>
          <w:rFonts w:ascii="Times New Roman"/>
          <w:b w:val="false"/>
          <w:i w:val="false"/>
          <w:color w:val="000000"/>
          <w:sz w:val="28"/>
        </w:rPr>
        <w:t>
      8. Мемлекеттік кірістер органы оған қоса берілген құжаттармен бірге өтінішті ол тіркелген күннен бастап күнтізбелік отыз күн ішінде қарайды.</w:t>
      </w:r>
    </w:p>
    <w:bookmarkEnd w:id="77"/>
    <w:bookmarkStart w:name="z95" w:id="78"/>
    <w:p>
      <w:pPr>
        <w:spacing w:after="0"/>
        <w:ind w:left="0"/>
        <w:jc w:val="both"/>
      </w:pPr>
      <w:r>
        <w:rPr>
          <w:rFonts w:ascii="Times New Roman"/>
          <w:b w:val="false"/>
          <w:i w:val="false"/>
          <w:color w:val="000000"/>
          <w:sz w:val="28"/>
        </w:rPr>
        <w:t xml:space="preserve">
      9. ЕКА кедендік рәсімімен орналастырылған тауарларды, кедендік бақылауда тұрмаған Кеден одағының тауарларыы деп тану осы Қағидаға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үш данадағы бірлескен актінің негізінде жүзеге асырылады, олар мынадай тәртіппен бөлінеді:</w:t>
      </w:r>
    </w:p>
    <w:bookmarkEnd w:id="78"/>
    <w:p>
      <w:pPr>
        <w:spacing w:after="0"/>
        <w:ind w:left="0"/>
        <w:jc w:val="both"/>
      </w:pPr>
      <w:r>
        <w:rPr>
          <w:rFonts w:ascii="Times New Roman"/>
          <w:b w:val="false"/>
          <w:i w:val="false"/>
          <w:color w:val="000000"/>
          <w:sz w:val="28"/>
        </w:rPr>
        <w:t>
      бірінші данасы – мемлекеттік кірістер органында қалады;</w:t>
      </w:r>
    </w:p>
    <w:p>
      <w:pPr>
        <w:spacing w:after="0"/>
        <w:ind w:left="0"/>
        <w:jc w:val="both"/>
      </w:pPr>
      <w:r>
        <w:rPr>
          <w:rFonts w:ascii="Times New Roman"/>
          <w:b w:val="false"/>
          <w:i w:val="false"/>
          <w:color w:val="000000"/>
          <w:sz w:val="28"/>
        </w:rPr>
        <w:t>
      екінші данасы – АЭА-ға қатысушыға беріледі;</w:t>
      </w:r>
    </w:p>
    <w:p>
      <w:pPr>
        <w:spacing w:after="0"/>
        <w:ind w:left="0"/>
        <w:jc w:val="both"/>
      </w:pPr>
      <w:r>
        <w:rPr>
          <w:rFonts w:ascii="Times New Roman"/>
          <w:b w:val="false"/>
          <w:i w:val="false"/>
          <w:color w:val="000000"/>
          <w:sz w:val="28"/>
        </w:rPr>
        <w:t>
      үшінші данасы – АЭА-ның басқару органына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Еркін кедендік аймақ кедендік</w:t>
            </w:r>
            <w:r>
              <w:br/>
            </w:r>
            <w:r>
              <w:rPr>
                <w:rFonts w:ascii="Times New Roman"/>
                <w:b w:val="false"/>
                <w:i w:val="false"/>
                <w:color w:val="000000"/>
                <w:sz w:val="20"/>
              </w:rPr>
              <w:t>рәсімімен орналастырылған тауарларды,</w:t>
            </w:r>
            <w:r>
              <w:br/>
            </w:r>
            <w:r>
              <w:rPr>
                <w:rFonts w:ascii="Times New Roman"/>
                <w:b w:val="false"/>
                <w:i w:val="false"/>
                <w:color w:val="000000"/>
                <w:sz w:val="20"/>
              </w:rPr>
              <w:t>Кеден одағының тауарлары деп тану</w:t>
            </w:r>
            <w:r>
              <w:br/>
            </w:r>
            <w:r>
              <w:rPr>
                <w:rFonts w:ascii="Times New Roman"/>
                <w:b w:val="false"/>
                <w:i w:val="false"/>
                <w:color w:val="000000"/>
                <w:sz w:val="20"/>
              </w:rPr>
              <w:t>қағидасына 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ЕКА кедендік рәсімімен орналастырылған тауарларды, кедендік бақылауда тұрмаған Кеден одағының тауарлары деп тану туралы акт</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Күні ________________</w:t>
      </w:r>
    </w:p>
    <w:p>
      <w:pPr>
        <w:spacing w:after="0"/>
        <w:ind w:left="0"/>
        <w:jc w:val="both"/>
      </w:pPr>
      <w:r>
        <w:rPr>
          <w:rFonts w:ascii="Times New Roman"/>
          <w:b w:val="false"/>
          <w:i w:val="false"/>
          <w:color w:val="000000"/>
          <w:sz w:val="28"/>
        </w:rPr>
        <w:t>
      Осы Акт, АЭА қатысушы ____________________ АЭА аумағында ЕКА кедендік рәсімімен орналастырылған, төменде аталған тауарлар, кедендік баждарды, салықтарды төлеместен, тыйым салулар мен шектеулерді қолданбастан және "Қазақстан Республикасындағы кеден ісі туралы" Қазақстан Республикасының кодексімен белгіленген кедендік рәсімдерге орналастырылмастан:</w:t>
      </w:r>
    </w:p>
    <w:p>
      <w:pPr>
        <w:spacing w:after="0"/>
        <w:ind w:left="0"/>
        <w:jc w:val="both"/>
      </w:pPr>
      <w:r>
        <w:rPr>
          <w:rFonts w:ascii="Times New Roman"/>
          <w:b w:val="false"/>
          <w:i w:val="false"/>
          <w:color w:val="000000"/>
          <w:sz w:val="28"/>
        </w:rPr>
        <w:t>
      АЭА жұмыс істеуінің тоқтатуына, ЕКА кедендік рәсімі қолданылған АЭА аумағында ЕКА кедендік рәсімін қолдануды тоқтату туралы шешім қабылданған;</w:t>
      </w:r>
    </w:p>
    <w:p>
      <w:pPr>
        <w:spacing w:after="0"/>
        <w:ind w:left="0"/>
        <w:jc w:val="both"/>
      </w:pPr>
      <w:r>
        <w:rPr>
          <w:rFonts w:ascii="Times New Roman"/>
          <w:b w:val="false"/>
          <w:i w:val="false"/>
          <w:color w:val="000000"/>
          <w:sz w:val="28"/>
        </w:rPr>
        <w:t>
      арнайы экономикалық аймақтың жұмыс істеуі тоқтаған немесе ЕКА кедендік рәсімі қолданылған АЭА аумағында ЕКА кедендік рәсімін қолдануды тоқтату туралы шешім қабылдануына байланысты кедендік бақылауда тұрмаған Кеден одағының тауарлары деп.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0"/>
        <w:gridCol w:w="1845"/>
        <w:gridCol w:w="1845"/>
        <w:gridCol w:w="1134"/>
        <w:gridCol w:w="4836"/>
      </w:tblGrid>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ТД/ЭД/тізбе* №</w:t>
            </w:r>
          </w:p>
        </w:tc>
      </w:tr>
      <w:tr>
        <w:trPr>
          <w:trHeight w:val="30" w:hRule="atLeast"/>
        </w:trPr>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7"/>
        <w:gridCol w:w="3901"/>
        <w:gridCol w:w="3902"/>
      </w:tblGrid>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АЭА-ға қатысушы</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АЭА-ның басқару органы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Мемлекттік кірістер органы</w:t>
            </w:r>
          </w:p>
        </w:tc>
      </w:tr>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А.Ә.Т. _____________ басшының қолы</w:t>
            </w:r>
          </w:p>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БСК</w:t>
            </w:r>
          </w:p>
          <w:p>
            <w:pPr>
              <w:spacing w:after="20"/>
              <w:ind w:left="20"/>
              <w:jc w:val="both"/>
            </w:pPr>
            <w:r>
              <w:rPr>
                <w:rFonts w:ascii="Times New Roman"/>
                <w:b w:val="false"/>
                <w:i w:val="false"/>
                <w:color w:val="000000"/>
                <w:sz w:val="20"/>
              </w:rPr>
              <w:t>
М.О.</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А.Ә.Т._____________ басшының қолы</w:t>
            </w:r>
          </w:p>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М.О.</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А.Ә.Т._____________ басшының қолы</w:t>
            </w:r>
          </w:p>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М.О.</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Кеден одағының тауарларын ЕКА кедендік рәсімімен орналастыру кезінде оны пайдалану Кеден одағы комиссиясының 2010 жылғы 20 мамырдағы № 263 шешімімен бекітілген Көліктік (тасымалдау), коммерциялық және (немесе) өзге құжаттарды тауарларға арналған декларциялар ретінде пайдалану тәртібі туралы нұсқаулықтың ережелерімен регламенттелген Тізбенің тіркеу нөмірі көрсетіледі.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