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9fbe" w14:textId="60f9f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ғылыми-техникалық сараптама өткізу"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15 сәуірдегі № 205 бұйрығы. Қазақстан Республикасының Әділет министрлігінде 2015 жылы 19 мамырда № 11077 тіркелді. Күші жойылды - Қазақстан Республикасы Білім және ғылым министрінің 2020 жылғы 4 маусымдағы № 229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04.06.2020 </w:t>
      </w:r>
      <w:r>
        <w:rPr>
          <w:rFonts w:ascii="Times New Roman"/>
          <w:b w:val="false"/>
          <w:i w:val="false"/>
          <w:color w:val="ff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ғылыми-техникалық сараптама өткізу"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Ғылым комитеті (С.Е. Жолдасбаев)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ресми жариялауды;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Т.О. Балықбаевқа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 М. Құсайынов   </w:t>
      </w:r>
    </w:p>
    <w:p>
      <w:pPr>
        <w:spacing w:after="0"/>
        <w:ind w:left="0"/>
        <w:jc w:val="both"/>
      </w:pPr>
      <w:r>
        <w:rPr>
          <w:rFonts w:ascii="Times New Roman"/>
          <w:b w:val="false"/>
          <w:i w:val="false"/>
          <w:color w:val="000000"/>
          <w:sz w:val="28"/>
        </w:rPr>
        <w:t>
      2015 жылғы 17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15 сәуірдегі</w:t>
            </w:r>
            <w:r>
              <w:br/>
            </w:r>
            <w:r>
              <w:rPr>
                <w:rFonts w:ascii="Times New Roman"/>
                <w:b w:val="false"/>
                <w:i w:val="false"/>
                <w:color w:val="000000"/>
                <w:sz w:val="20"/>
              </w:rPr>
              <w:t>№ 205 бұйрығымен бекітілген</w:t>
            </w:r>
          </w:p>
        </w:tc>
      </w:tr>
    </w:tbl>
    <w:bookmarkStart w:name="z7" w:id="5"/>
    <w:p>
      <w:pPr>
        <w:spacing w:after="0"/>
        <w:ind w:left="0"/>
        <w:jc w:val="left"/>
      </w:pPr>
      <w:r>
        <w:rPr>
          <w:rFonts w:ascii="Times New Roman"/>
          <w:b/>
          <w:i w:val="false"/>
          <w:color w:val="000000"/>
        </w:rPr>
        <w:t xml:space="preserve"> "Мемлекеттік ғылыми-техникалық сараптама өткізу" мемлекеттік көрсетілетін қызмет стандарты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"Мемлекеттік ғылыми-техникалық сараптама өткізу" мемлекеттік көрсетілетін қызметі (бұдан әрі - Мемлекеттік қызмет).</w:t>
      </w:r>
    </w:p>
    <w:bookmarkEnd w:id="6"/>
    <w:bookmarkStart w:name="z10" w:id="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7"/>
    <w:bookmarkStart w:name="z11" w:id="8"/>
    <w:p>
      <w:pPr>
        <w:spacing w:after="0"/>
        <w:ind w:left="0"/>
        <w:jc w:val="both"/>
      </w:pPr>
      <w:r>
        <w:rPr>
          <w:rFonts w:ascii="Times New Roman"/>
          <w:b w:val="false"/>
          <w:i w:val="false"/>
          <w:color w:val="000000"/>
          <w:sz w:val="28"/>
        </w:rPr>
        <w:t>
      3. Мемлекеттік қызметті "Мемлекеттік ұлттық ғылыми-техникалық сараптама орталығы" акционерлік қоғамы (бұдан әрі - көрсетілетін қызметті беруші) көрсетеді.</w:t>
      </w:r>
    </w:p>
    <w:bookmarkEnd w:id="8"/>
    <w:p>
      <w:pPr>
        <w:spacing w:after="0"/>
        <w:ind w:left="0"/>
        <w:jc w:val="both"/>
      </w:pPr>
      <w:r>
        <w:rPr>
          <w:rFonts w:ascii="Times New Roman"/>
          <w:b w:val="false"/>
          <w:i w:val="false"/>
          <w:color w:val="000000"/>
          <w:sz w:val="28"/>
        </w:rPr>
        <w:t>
      Конкурстық құжаттама мемлекеттік бюджет қаражаты есебінен гранттық қаржыландыру конкурсының талаптарына сәйкес келген жағдайда мемлекеттік ғылыми-техникалық сараптамаға өтініштер қабылдауды көрсетілетін қызметті беруші жүзеге асырады.</w:t>
      </w:r>
    </w:p>
    <w:p>
      <w:pPr>
        <w:spacing w:after="0"/>
        <w:ind w:left="0"/>
        <w:jc w:val="both"/>
      </w:pPr>
      <w:r>
        <w:rPr>
          <w:rFonts w:ascii="Times New Roman"/>
          <w:b w:val="false"/>
          <w:i w:val="false"/>
          <w:color w:val="000000"/>
          <w:sz w:val="28"/>
        </w:rPr>
        <w:t>
      Мемлекеттік қызмет көрсету нәтижесін беруді көрсетілетін қызметті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м.а. 02.11.2015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Мемлекеттік қызмет көрсету тәртібі</w:t>
      </w:r>
    </w:p>
    <w:bookmarkEnd w:id="9"/>
    <w:bookmarkStart w:name="z13" w:id="10"/>
    <w:p>
      <w:pPr>
        <w:spacing w:after="0"/>
        <w:ind w:left="0"/>
        <w:jc w:val="both"/>
      </w:pPr>
      <w:r>
        <w:rPr>
          <w:rFonts w:ascii="Times New Roman"/>
          <w:b w:val="false"/>
          <w:i w:val="false"/>
          <w:color w:val="000000"/>
          <w:sz w:val="28"/>
        </w:rPr>
        <w:t>
      4. Мемлекеттік қызмет көрсету мерзімі:</w:t>
      </w:r>
    </w:p>
    <w:bookmarkEnd w:id="10"/>
    <w:p>
      <w:pPr>
        <w:spacing w:after="0"/>
        <w:ind w:left="0"/>
        <w:jc w:val="both"/>
      </w:pPr>
      <w:r>
        <w:rPr>
          <w:rFonts w:ascii="Times New Roman"/>
          <w:b w:val="false"/>
          <w:i w:val="false"/>
          <w:color w:val="000000"/>
          <w:sz w:val="28"/>
        </w:rPr>
        <w:t>
      1) көрсетілетін қызметті алушы құжаттар пакетін тапсырған сәттен бастап күнтізбелік 90 күн;</w:t>
      </w:r>
    </w:p>
    <w:p>
      <w:pPr>
        <w:spacing w:after="0"/>
        <w:ind w:left="0"/>
        <w:jc w:val="both"/>
      </w:pPr>
      <w:r>
        <w:rPr>
          <w:rFonts w:ascii="Times New Roman"/>
          <w:b w:val="false"/>
          <w:i w:val="false"/>
          <w:color w:val="000000"/>
          <w:sz w:val="28"/>
        </w:rPr>
        <w:t>
      2) көрсетілетін қызметті алушының құжаттар пакетін тапсыруы үшін рұқсат етілетін ең ұзақ күту уақыты 30 минут;</w:t>
      </w:r>
    </w:p>
    <w:p>
      <w:pPr>
        <w:spacing w:after="0"/>
        <w:ind w:left="0"/>
        <w:jc w:val="both"/>
      </w:pPr>
      <w:r>
        <w:rPr>
          <w:rFonts w:ascii="Times New Roman"/>
          <w:b w:val="false"/>
          <w:i w:val="false"/>
          <w:color w:val="000000"/>
          <w:sz w:val="28"/>
        </w:rPr>
        <w:t>
      3) көрсетілетін қызметті алушыға рұқсат етілетін ең ұзақ қызмет көрсету уақыты 30 минуттан аспайды.</w:t>
      </w:r>
    </w:p>
    <w:bookmarkStart w:name="z14" w:id="11"/>
    <w:p>
      <w:pPr>
        <w:spacing w:after="0"/>
        <w:ind w:left="0"/>
        <w:jc w:val="both"/>
      </w:pPr>
      <w:r>
        <w:rPr>
          <w:rFonts w:ascii="Times New Roman"/>
          <w:b w:val="false"/>
          <w:i w:val="false"/>
          <w:color w:val="000000"/>
          <w:sz w:val="28"/>
        </w:rPr>
        <w:t>
      5. Мемлекеттік қызмет көрсету нысаны: қағаз түрінде.</w:t>
      </w:r>
    </w:p>
    <w:bookmarkEnd w:id="11"/>
    <w:bookmarkStart w:name="z15" w:id="12"/>
    <w:p>
      <w:pPr>
        <w:spacing w:after="0"/>
        <w:ind w:left="0"/>
        <w:jc w:val="both"/>
      </w:pPr>
      <w:r>
        <w:rPr>
          <w:rFonts w:ascii="Times New Roman"/>
          <w:b w:val="false"/>
          <w:i w:val="false"/>
          <w:color w:val="000000"/>
          <w:sz w:val="28"/>
        </w:rPr>
        <w:t xml:space="preserve">
      6. Мемлекеттік қызмет көрсету нәтижесі - қағаз тасымалдағыштағы мемлекеттік ұлттық ғылыми-техникалық сараптаманың </w:t>
      </w:r>
      <w:r>
        <w:rPr>
          <w:rFonts w:ascii="Times New Roman"/>
          <w:b w:val="false"/>
          <w:i w:val="false"/>
          <w:color w:val="000000"/>
          <w:sz w:val="28"/>
        </w:rPr>
        <w:t>қорытындысы</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Мемлекеттік қызметті көрсету қорытындысын ұсыну нысанын: қағаз түрінде.</w:t>
      </w:r>
    </w:p>
    <w:bookmarkStart w:name="z16" w:id="13"/>
    <w:p>
      <w:pPr>
        <w:spacing w:after="0"/>
        <w:ind w:left="0"/>
        <w:jc w:val="both"/>
      </w:pPr>
      <w:r>
        <w:rPr>
          <w:rFonts w:ascii="Times New Roman"/>
          <w:b w:val="false"/>
          <w:i w:val="false"/>
          <w:color w:val="000000"/>
          <w:sz w:val="28"/>
        </w:rPr>
        <w:t>
      7. Жеке және заңды тұлғаларға мемлекеттік қызмет тегін көрсетіледі.</w:t>
      </w:r>
    </w:p>
    <w:bookmarkEnd w:id="13"/>
    <w:bookmarkStart w:name="z17" w:id="14"/>
    <w:p>
      <w:pPr>
        <w:spacing w:after="0"/>
        <w:ind w:left="0"/>
        <w:jc w:val="both"/>
      </w:pPr>
      <w:r>
        <w:rPr>
          <w:rFonts w:ascii="Times New Roman"/>
          <w:b w:val="false"/>
          <w:i w:val="false"/>
          <w:color w:val="000000"/>
          <w:sz w:val="28"/>
        </w:rPr>
        <w:t>
      8. Жұмыс кестесі:</w:t>
      </w:r>
    </w:p>
    <w:bookmarkEnd w:id="14"/>
    <w:p>
      <w:pPr>
        <w:spacing w:after="0"/>
        <w:ind w:left="0"/>
        <w:jc w:val="both"/>
      </w:pPr>
      <w:r>
        <w:rPr>
          <w:rFonts w:ascii="Times New Roman"/>
          <w:b w:val="false"/>
          <w:i w:val="false"/>
          <w:color w:val="000000"/>
          <w:sz w:val="28"/>
        </w:rPr>
        <w:t>
      көрсетілетін қызметті беруші: Қазақстан Республикасының еңбек заңнамасына сәйкес демалыс және мереке күндерін қоспағанда, дүйсенбімен жұма аралығында, сағат 13:00-де 14:30-ға дейін түскі үзіліспен сағат 09:00-ден 18:30-ға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м.а. 02.11.2015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9. Мемлекеттік қызмет көрсету үшін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үлгілік нысан бойынша мемлекеттік, орыс және ағылшын тілдеріндегі өтінім екі данада ұсынылады.</w:t>
      </w:r>
    </w:p>
    <w:bookmarkEnd w:id="15"/>
    <w:bookmarkStart w:name="z19" w:id="16"/>
    <w:p>
      <w:pPr>
        <w:spacing w:after="0"/>
        <w:ind w:left="0"/>
        <w:jc w:val="left"/>
      </w:pPr>
      <w:r>
        <w:rPr>
          <w:rFonts w:ascii="Times New Roman"/>
          <w:b/>
          <w:i w:val="false"/>
          <w:color w:val="000000"/>
        </w:rPr>
        <w:t xml:space="preserve"> 3. Мемлекеттік қызмет көрсету мәселелері бойынша орталық мемлекеттік органның, көрсетілетін қызметті берушілердің және (немесе) олардың лауазымды адамдарының шешімдеріне, әрекетіне (әрекетсіздігіне) шағымдану тәртібі</w:t>
      </w:r>
    </w:p>
    <w:bookmarkEnd w:id="16"/>
    <w:bookmarkStart w:name="z20" w:id="17"/>
    <w:p>
      <w:pPr>
        <w:spacing w:after="0"/>
        <w:ind w:left="0"/>
        <w:jc w:val="both"/>
      </w:pPr>
      <w:r>
        <w:rPr>
          <w:rFonts w:ascii="Times New Roman"/>
          <w:b w:val="false"/>
          <w:i w:val="false"/>
          <w:color w:val="000000"/>
          <w:sz w:val="28"/>
        </w:rPr>
        <w:t>
      10. Мемлекеттік қызмет корсету мәселелері бойынша Министрлік, көрсетілетін қызметті берушінің және (немесе) олардың лауазымдық адамдарының шешімдеріне, әрекеттеріне (әрекетсіздігіне) шағымдану: шағым жазбаша түрде:</w:t>
      </w:r>
    </w:p>
    <w:bookmarkEnd w:id="17"/>
    <w:p>
      <w:pPr>
        <w:spacing w:after="0"/>
        <w:ind w:left="0"/>
        <w:jc w:val="both"/>
      </w:pPr>
      <w:r>
        <w:rPr>
          <w:rFonts w:ascii="Times New Roman"/>
          <w:b w:val="false"/>
          <w:i w:val="false"/>
          <w:color w:val="000000"/>
          <w:sz w:val="28"/>
        </w:rPr>
        <w:t xml:space="preserve">
      Министрлік басшысының не оның міндетін атқарушының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w:t>
      </w:r>
    </w:p>
    <w:p>
      <w:pPr>
        <w:spacing w:after="0"/>
        <w:ind w:left="0"/>
        <w:jc w:val="both"/>
      </w:pPr>
      <w:r>
        <w:rPr>
          <w:rFonts w:ascii="Times New Roman"/>
          <w:b w:val="false"/>
          <w:i w:val="false"/>
          <w:color w:val="000000"/>
          <w:sz w:val="28"/>
        </w:rPr>
        <w:t xml:space="preserve">
      көрсетілетін қызметті берушінің басшысының атына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беріледі.</w:t>
      </w:r>
    </w:p>
    <w:p>
      <w:pPr>
        <w:spacing w:after="0"/>
        <w:ind w:left="0"/>
        <w:jc w:val="both"/>
      </w:pPr>
      <w:r>
        <w:rPr>
          <w:rFonts w:ascii="Times New Roman"/>
          <w:b w:val="false"/>
          <w:i w:val="false"/>
          <w:color w:val="000000"/>
          <w:sz w:val="28"/>
        </w:rPr>
        <w:t>
      Шағымды қабылдаған адамның аты-жөні, берілген шағымға жауап алу мерзімі және орны көрсетіле отырып, көрсетілетін қызметті берушінің, Министрліктің кеңсесінде тіркеу (мөртабан, кіріс нөмірі мен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Министрліктің басшысына жіберіледі.</w:t>
      </w:r>
    </w:p>
    <w:p>
      <w:pPr>
        <w:spacing w:after="0"/>
        <w:ind w:left="0"/>
        <w:jc w:val="both"/>
      </w:pPr>
      <w:r>
        <w:rPr>
          <w:rFonts w:ascii="Times New Roman"/>
          <w:b w:val="false"/>
          <w:i w:val="false"/>
          <w:color w:val="000000"/>
          <w:sz w:val="28"/>
        </w:rPr>
        <w:t>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21" w:id="18"/>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18"/>
    <w:bookmarkStart w:name="z22" w:id="19"/>
    <w:p>
      <w:pPr>
        <w:spacing w:after="0"/>
        <w:ind w:left="0"/>
        <w:jc w:val="left"/>
      </w:pPr>
      <w:r>
        <w:rPr>
          <w:rFonts w:ascii="Times New Roman"/>
          <w:b/>
          <w:i w:val="false"/>
          <w:color w:val="000000"/>
        </w:rPr>
        <w:t xml:space="preserve"> 4. Мемлекеттік қызмет көрсетудің ерекшеліктері ескерілген өзге де талаптар</w:t>
      </w:r>
    </w:p>
    <w:bookmarkEnd w:id="19"/>
    <w:bookmarkStart w:name="z23" w:id="20"/>
    <w:p>
      <w:pPr>
        <w:spacing w:after="0"/>
        <w:ind w:left="0"/>
        <w:jc w:val="both"/>
      </w:pPr>
      <w:r>
        <w:rPr>
          <w:rFonts w:ascii="Times New Roman"/>
          <w:b w:val="false"/>
          <w:i w:val="false"/>
          <w:color w:val="000000"/>
          <w:sz w:val="28"/>
        </w:rPr>
        <w:t>
      12. Мемлекеттік қызмет көрсету орындарының мекенжайлары:</w:t>
      </w:r>
    </w:p>
    <w:bookmarkEnd w:id="20"/>
    <w:p>
      <w:pPr>
        <w:spacing w:after="0"/>
        <w:ind w:left="0"/>
        <w:jc w:val="both"/>
      </w:pPr>
      <w:r>
        <w:rPr>
          <w:rFonts w:ascii="Times New Roman"/>
          <w:b w:val="false"/>
          <w:i w:val="false"/>
          <w:color w:val="000000"/>
          <w:sz w:val="28"/>
        </w:rPr>
        <w:t>
      1) Министрліктің: www.edu.gov.kz;</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Білім және ғылым министрінің м.а. 02.11.2015 </w:t>
      </w:r>
      <w:r>
        <w:rPr>
          <w:rFonts w:ascii="Times New Roman"/>
          <w:b w:val="false"/>
          <w:i w:val="false"/>
          <w:color w:val="000000"/>
          <w:sz w:val="28"/>
        </w:rPr>
        <w:t>№ 620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3) көрсетілетін қызметті берушінің: www.ncste.kz интернет-ресурстарында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Білім және ғылым министрінің м.а. 02.11.2015 </w:t>
      </w:r>
      <w:r>
        <w:rPr>
          <w:rFonts w:ascii="Times New Roman"/>
          <w:b w:val="false"/>
          <w:i w:val="false"/>
          <w:color w:val="000000"/>
          <w:sz w:val="28"/>
        </w:rPr>
        <w:t>№ 620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анықтама қызметі, мемлекеттік қызмет көрсету мәселелері бойынша </w:t>
      </w:r>
      <w:r>
        <w:rPr>
          <w:rFonts w:ascii="Times New Roman"/>
          <w:b w:val="false"/>
          <w:i w:val="false"/>
          <w:color w:val="000000"/>
          <w:sz w:val="28"/>
        </w:rPr>
        <w:t>бірыңғай байланыс орталығы</w:t>
      </w:r>
      <w:r>
        <w:rPr>
          <w:rFonts w:ascii="Times New Roman"/>
          <w:b w:val="false"/>
          <w:i w:val="false"/>
          <w:color w:val="000000"/>
          <w:sz w:val="28"/>
        </w:rPr>
        <w:t xml:space="preserve"> арқылы алу мүмкіндігі бар.</w:t>
      </w:r>
    </w:p>
    <w:bookmarkEnd w:id="21"/>
    <w:bookmarkStart w:name="z25" w:id="22"/>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бойынша анықтама қызметтерінің байланыс телефондары: +7 (7172) 74-16-59, +7 (7172) 57-91-31. Мемлекеттік қызмет көрсету мәселелері бойынша бірыңғай байланыс орталығы: 8-800-080-7777, 1414.</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ғылыми-техникалық</w:t>
            </w:r>
            <w:r>
              <w:br/>
            </w:r>
            <w:r>
              <w:rPr>
                <w:rFonts w:ascii="Times New Roman"/>
                <w:b w:val="false"/>
                <w:i w:val="false"/>
                <w:color w:val="000000"/>
                <w:sz w:val="20"/>
              </w:rPr>
              <w:t>сараптама өткізуге арналған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bl>
    <w:p>
      <w:pPr>
        <w:spacing w:after="0"/>
        <w:ind w:left="0"/>
        <w:jc w:val="both"/>
      </w:pPr>
      <w:r>
        <w:rPr>
          <w:rFonts w:ascii="Times New Roman"/>
          <w:b w:val="false"/>
          <w:i w:val="false"/>
          <w:color w:val="000000"/>
          <w:sz w:val="28"/>
        </w:rPr>
        <w:t>
      нысан</w:t>
      </w:r>
    </w:p>
    <w:bookmarkStart w:name="z27" w:id="23"/>
    <w:p>
      <w:pPr>
        <w:spacing w:after="0"/>
        <w:ind w:left="0"/>
        <w:jc w:val="left"/>
      </w:pPr>
      <w:r>
        <w:rPr>
          <w:rFonts w:ascii="Times New Roman"/>
          <w:b/>
          <w:i w:val="false"/>
          <w:color w:val="000000"/>
        </w:rPr>
        <w:t xml:space="preserve"> Мемлекеттік ғылыми-техникалық сараптама жүргізуге өтінімнің үлгілік нысаны</w:t>
      </w:r>
    </w:p>
    <w:bookmarkEnd w:id="23"/>
    <w:bookmarkStart w:name="z28" w:id="24"/>
    <w:p>
      <w:pPr>
        <w:spacing w:after="0"/>
        <w:ind w:left="0"/>
        <w:jc w:val="both"/>
      </w:pPr>
      <w:r>
        <w:rPr>
          <w:rFonts w:ascii="Times New Roman"/>
          <w:b w:val="false"/>
          <w:i w:val="false"/>
          <w:color w:val="000000"/>
          <w:sz w:val="28"/>
        </w:rPr>
        <w:t>
      1. Жобаның мақсаттары мен міндеттері [500 сөзден аспайды]</w:t>
      </w:r>
    </w:p>
    <w:bookmarkEnd w:id="24"/>
    <w:p>
      <w:pPr>
        <w:spacing w:after="0"/>
        <w:ind w:left="0"/>
        <w:jc w:val="both"/>
      </w:pPr>
      <w:r>
        <w:rPr>
          <w:rFonts w:ascii="Times New Roman"/>
          <w:b w:val="false"/>
          <w:i w:val="false"/>
          <w:color w:val="000000"/>
          <w:sz w:val="28"/>
        </w:rPr>
        <w:t>
      Бұл бөлімде жобаның мақсаты және жоба мақсатына қол жеткізу тәсілі, оларды іске асыру мен күтілетін нәтижелердің қысқаша түсініктемесімен коса қойылған міндеттер сипатталады.</w:t>
      </w:r>
    </w:p>
    <w:bookmarkStart w:name="z29" w:id="25"/>
    <w:p>
      <w:pPr>
        <w:spacing w:after="0"/>
        <w:ind w:left="0"/>
        <w:jc w:val="both"/>
      </w:pPr>
      <w:r>
        <w:rPr>
          <w:rFonts w:ascii="Times New Roman"/>
          <w:b w:val="false"/>
          <w:i w:val="false"/>
          <w:color w:val="000000"/>
          <w:sz w:val="28"/>
        </w:rPr>
        <w:t>
      2. Жобаның ғылыми жаңашылдығы және практикалық маңыздылығы [500 сөзден аспайды]</w:t>
      </w:r>
    </w:p>
    <w:bookmarkEnd w:id="25"/>
    <w:p>
      <w:pPr>
        <w:spacing w:after="0"/>
        <w:ind w:left="0"/>
        <w:jc w:val="both"/>
      </w:pPr>
      <w:r>
        <w:rPr>
          <w:rFonts w:ascii="Times New Roman"/>
          <w:b w:val="false"/>
          <w:i w:val="false"/>
          <w:color w:val="000000"/>
          <w:sz w:val="28"/>
        </w:rPr>
        <w:t>
      Бөлім мынадай ақпаратты қамтиды:</w:t>
      </w:r>
    </w:p>
    <w:p>
      <w:pPr>
        <w:spacing w:after="0"/>
        <w:ind w:left="0"/>
        <w:jc w:val="both"/>
      </w:pPr>
      <w:r>
        <w:rPr>
          <w:rFonts w:ascii="Times New Roman"/>
          <w:b w:val="false"/>
          <w:i w:val="false"/>
          <w:color w:val="000000"/>
          <w:sz w:val="28"/>
        </w:rPr>
        <w:t>
      1) жобаның ұлттық және халықаралық деңгейдегі жаңашылдығы мен маңыздылығы;</w:t>
      </w:r>
    </w:p>
    <w:p>
      <w:pPr>
        <w:spacing w:after="0"/>
        <w:ind w:left="0"/>
        <w:jc w:val="both"/>
      </w:pPr>
      <w:r>
        <w:rPr>
          <w:rFonts w:ascii="Times New Roman"/>
          <w:b w:val="false"/>
          <w:i w:val="false"/>
          <w:color w:val="000000"/>
          <w:sz w:val="28"/>
        </w:rPr>
        <w:t>
      2) жобаны іске асыруға және оның нәтижесін алуға әлеуметтік сұраныс және (немесе) экономикалық және индустриялық мүдделілік.</w:t>
      </w:r>
    </w:p>
    <w:bookmarkStart w:name="z30" w:id="26"/>
    <w:p>
      <w:pPr>
        <w:spacing w:after="0"/>
        <w:ind w:left="0"/>
        <w:jc w:val="both"/>
      </w:pPr>
      <w:r>
        <w:rPr>
          <w:rFonts w:ascii="Times New Roman"/>
          <w:b w:val="false"/>
          <w:i w:val="false"/>
          <w:color w:val="000000"/>
          <w:sz w:val="28"/>
        </w:rPr>
        <w:t>
      3. Зерттеу әдістері [1000 сөзден аспайды]</w:t>
      </w:r>
    </w:p>
    <w:bookmarkEnd w:id="26"/>
    <w:p>
      <w:pPr>
        <w:spacing w:after="0"/>
        <w:ind w:left="0"/>
        <w:jc w:val="both"/>
      </w:pPr>
      <w:r>
        <w:rPr>
          <w:rFonts w:ascii="Times New Roman"/>
          <w:b w:val="false"/>
          <w:i w:val="false"/>
          <w:color w:val="000000"/>
          <w:sz w:val="28"/>
        </w:rPr>
        <w:t>
      Бөлім мынадай ақпаратты қамтиды:</w:t>
      </w:r>
    </w:p>
    <w:p>
      <w:pPr>
        <w:spacing w:after="0"/>
        <w:ind w:left="0"/>
        <w:jc w:val="both"/>
      </w:pPr>
      <w:r>
        <w:rPr>
          <w:rFonts w:ascii="Times New Roman"/>
          <w:b w:val="false"/>
          <w:i w:val="false"/>
          <w:color w:val="000000"/>
          <w:sz w:val="28"/>
        </w:rPr>
        <w:t>
      1) жобада пайдаланылатын әдістерді қойылған мақсаттарға қол жеткізу тәсілдерін негіздеу, таңдалған амалдарды негіздеу ретінде сипаттау;</w:t>
      </w:r>
    </w:p>
    <w:p>
      <w:pPr>
        <w:spacing w:after="0"/>
        <w:ind w:left="0"/>
        <w:jc w:val="both"/>
      </w:pPr>
      <w:r>
        <w:rPr>
          <w:rFonts w:ascii="Times New Roman"/>
          <w:b w:val="false"/>
          <w:i w:val="false"/>
          <w:color w:val="000000"/>
          <w:sz w:val="28"/>
        </w:rPr>
        <w:t>
      2) жобаны орындаудың сыни межелері, баламалы жолдары.</w:t>
      </w:r>
    </w:p>
    <w:bookmarkStart w:name="z31" w:id="27"/>
    <w:p>
      <w:pPr>
        <w:spacing w:after="0"/>
        <w:ind w:left="0"/>
        <w:jc w:val="both"/>
      </w:pPr>
      <w:r>
        <w:rPr>
          <w:rFonts w:ascii="Times New Roman"/>
          <w:b w:val="false"/>
          <w:i w:val="false"/>
          <w:color w:val="000000"/>
          <w:sz w:val="28"/>
        </w:rPr>
        <w:t>
      4. Жобаны іске асыру және басқару тобы [2500 сөзден аспайды]</w:t>
      </w:r>
    </w:p>
    <w:bookmarkEnd w:id="27"/>
    <w:p>
      <w:pPr>
        <w:spacing w:after="0"/>
        <w:ind w:left="0"/>
        <w:jc w:val="both"/>
      </w:pPr>
      <w:r>
        <w:rPr>
          <w:rFonts w:ascii="Times New Roman"/>
          <w:b w:val="false"/>
          <w:i w:val="false"/>
          <w:color w:val="000000"/>
          <w:sz w:val="28"/>
        </w:rPr>
        <w:t>
      Бөлім мынадай ақпаратты қамтиды:</w:t>
      </w:r>
    </w:p>
    <w:p>
      <w:pPr>
        <w:spacing w:after="0"/>
        <w:ind w:left="0"/>
        <w:jc w:val="both"/>
      </w:pPr>
      <w:r>
        <w:rPr>
          <w:rFonts w:ascii="Times New Roman"/>
          <w:b w:val="false"/>
          <w:i w:val="false"/>
          <w:color w:val="000000"/>
          <w:sz w:val="28"/>
        </w:rPr>
        <w:t>
      1) зерттеу тобының құрамын, олардың ұстанымдарын, біліктілігі мен жобадағы жұмыс бағыттарын және жоба кезеңдерін қамтитын жұмыс жоспарын сипаттау;</w:t>
      </w:r>
    </w:p>
    <w:p>
      <w:pPr>
        <w:spacing w:after="0"/>
        <w:ind w:left="0"/>
        <w:jc w:val="both"/>
      </w:pPr>
      <w:r>
        <w:rPr>
          <w:rFonts w:ascii="Times New Roman"/>
          <w:b w:val="false"/>
          <w:i w:val="false"/>
          <w:color w:val="000000"/>
          <w:sz w:val="28"/>
        </w:rPr>
        <w:t>
      2) жобаны іске асырудың әр жылына міндетті түсіндіруді келтіре отырып, жобаның жалпы құнын негіздеу (мың теңгеде);</w:t>
      </w:r>
    </w:p>
    <w:p>
      <w:pPr>
        <w:spacing w:after="0"/>
        <w:ind w:left="0"/>
        <w:jc w:val="both"/>
      </w:pPr>
      <w:r>
        <w:rPr>
          <w:rFonts w:ascii="Times New Roman"/>
          <w:b w:val="false"/>
          <w:i w:val="false"/>
          <w:color w:val="000000"/>
          <w:sz w:val="28"/>
        </w:rPr>
        <w:t>
      3) жобаны іске асыру үшін қолданыстағы материалдық-техникалық базаны сипаттау.</w:t>
      </w:r>
    </w:p>
    <w:bookmarkStart w:name="z32" w:id="28"/>
    <w:p>
      <w:pPr>
        <w:spacing w:after="0"/>
        <w:ind w:left="0"/>
        <w:jc w:val="both"/>
      </w:pPr>
      <w:r>
        <w:rPr>
          <w:rFonts w:ascii="Times New Roman"/>
          <w:b w:val="false"/>
          <w:i w:val="false"/>
          <w:color w:val="000000"/>
          <w:sz w:val="28"/>
        </w:rPr>
        <w:t>
      5. Күтілетін нәтижелер [500 сөзден аспайды]</w:t>
      </w:r>
    </w:p>
    <w:bookmarkEnd w:id="28"/>
    <w:p>
      <w:pPr>
        <w:spacing w:after="0"/>
        <w:ind w:left="0"/>
        <w:jc w:val="both"/>
      </w:pPr>
      <w:r>
        <w:rPr>
          <w:rFonts w:ascii="Times New Roman"/>
          <w:b w:val="false"/>
          <w:i w:val="false"/>
          <w:color w:val="000000"/>
          <w:sz w:val="28"/>
        </w:rPr>
        <w:t>
      Бөлімде мынадай ақпарат көрініс табады:</w:t>
      </w:r>
    </w:p>
    <w:p>
      <w:pPr>
        <w:spacing w:after="0"/>
        <w:ind w:left="0"/>
        <w:jc w:val="both"/>
      </w:pPr>
      <w:r>
        <w:rPr>
          <w:rFonts w:ascii="Times New Roman"/>
          <w:b w:val="false"/>
          <w:i w:val="false"/>
          <w:color w:val="000000"/>
          <w:sz w:val="28"/>
        </w:rPr>
        <w:t>
      1) рецензияланатын ғылыми журналдарда жарияланымдарды жүзеге асыру және жобаның алынған нәтижелерін патенттеу мүмкіндіктері;</w:t>
      </w:r>
    </w:p>
    <w:p>
      <w:pPr>
        <w:spacing w:after="0"/>
        <w:ind w:left="0"/>
        <w:jc w:val="both"/>
      </w:pPr>
      <w:r>
        <w:rPr>
          <w:rFonts w:ascii="Times New Roman"/>
          <w:b w:val="false"/>
          <w:i w:val="false"/>
          <w:color w:val="000000"/>
          <w:sz w:val="28"/>
        </w:rPr>
        <w:t>
      2) күтілетін ғылыми және әлеуметтік-экономикалық әсер;</w:t>
      </w:r>
    </w:p>
    <w:p>
      <w:pPr>
        <w:spacing w:after="0"/>
        <w:ind w:left="0"/>
        <w:jc w:val="both"/>
      </w:pPr>
      <w:r>
        <w:rPr>
          <w:rFonts w:ascii="Times New Roman"/>
          <w:b w:val="false"/>
          <w:i w:val="false"/>
          <w:color w:val="000000"/>
          <w:sz w:val="28"/>
        </w:rPr>
        <w:t>
      3) алынған нәтижелердің қолдануға жарамдылығы;</w:t>
      </w:r>
    </w:p>
    <w:p>
      <w:pPr>
        <w:spacing w:after="0"/>
        <w:ind w:left="0"/>
        <w:jc w:val="both"/>
      </w:pPr>
      <w:r>
        <w:rPr>
          <w:rFonts w:ascii="Times New Roman"/>
          <w:b w:val="false"/>
          <w:i w:val="false"/>
          <w:color w:val="000000"/>
          <w:sz w:val="28"/>
        </w:rPr>
        <w:t>
      4) алынған нәтижелерді мақсатты тұтынушылар;</w:t>
      </w:r>
    </w:p>
    <w:p>
      <w:pPr>
        <w:spacing w:after="0"/>
        <w:ind w:left="0"/>
        <w:jc w:val="both"/>
      </w:pPr>
      <w:r>
        <w:rPr>
          <w:rFonts w:ascii="Times New Roman"/>
          <w:b w:val="false"/>
          <w:i w:val="false"/>
          <w:color w:val="000000"/>
          <w:sz w:val="28"/>
        </w:rPr>
        <w:t>
      5) жұмыс нәтижелерін әлеуетті тұтынушылар, ғалымдар қоғамдастығы және қалың бұқара арасында тарату.</w:t>
      </w:r>
    </w:p>
    <w:bookmarkStart w:name="z33" w:id="29"/>
    <w:p>
      <w:pPr>
        <w:spacing w:after="0"/>
        <w:ind w:left="0"/>
        <w:jc w:val="both"/>
      </w:pPr>
      <w:r>
        <w:rPr>
          <w:rFonts w:ascii="Times New Roman"/>
          <w:b w:val="false"/>
          <w:i w:val="false"/>
          <w:color w:val="000000"/>
          <w:sz w:val="28"/>
        </w:rPr>
        <w:t>
      6. Библиография</w:t>
      </w:r>
    </w:p>
    <w:bookmarkEnd w:id="29"/>
    <w:p>
      <w:pPr>
        <w:spacing w:after="0"/>
        <w:ind w:left="0"/>
        <w:jc w:val="both"/>
      </w:pPr>
      <w:r>
        <w:rPr>
          <w:rFonts w:ascii="Times New Roman"/>
          <w:b w:val="false"/>
          <w:i w:val="false"/>
          <w:color w:val="000000"/>
          <w:sz w:val="28"/>
        </w:rPr>
        <w:t>
      Бөлімде "Жобаның ғылыми жаңашылдығы және практикалық маңыздылығы" деген 2-бөлімде сілтемелері берілген жарияланымдар көрсетіледі.</w:t>
      </w:r>
    </w:p>
    <w:p>
      <w:pPr>
        <w:spacing w:after="0"/>
        <w:ind w:left="0"/>
        <w:jc w:val="both"/>
      </w:pPr>
      <w:r>
        <w:rPr>
          <w:rFonts w:ascii="Times New Roman"/>
          <w:b w:val="false"/>
          <w:i w:val="false"/>
          <w:color w:val="000000"/>
          <w:sz w:val="28"/>
        </w:rPr>
        <w:t>
      Әр жарияланым журналдың толық атауын, басылым нөмірін, шығарылған жылын, бет нөмірлерін, мақаланың толық атауын, мақаланың барлық авторларының есімдерін қамтуы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