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edd9" w14:textId="5c9e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объектілерді еңбек жағдайлары бойынша міндетті мерзімдік аттестаттау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31 наурыздағы № 185 бұйрығы. Қазақстан Республикасының Әділет министрлігінде 2015 жылы 20 мамырда № 11084 тіркелді. Күші жойылды - Қазақстан Республикасы Денсаулық сақтау және әлеуметтік даму министрінің 2015 жылғы 28 желтоқсандағы № 1057 бұйрығымен</w:t>
      </w:r>
    </w:p>
    <w:p>
      <w:pPr>
        <w:spacing w:after="0"/>
        <w:ind w:left="0"/>
        <w:jc w:val="both"/>
      </w:pPr>
      <w:bookmarkStart w:name="z3" w:id="0"/>
      <w:r>
        <w:rPr>
          <w:rFonts w:ascii="Times New Roman"/>
          <w:b w:val="false"/>
          <w:i w:val="false"/>
          <w:color w:val="ff0000"/>
          <w:sz w:val="28"/>
        </w:rPr>
        <w:t xml:space="preserve">
      Ескерту. Күші жойылды - ҚР Денсаулық сақтау және әлеуметтік даму министрінің 28.12.2015 № 1057 </w:t>
      </w:r>
      <w:r>
        <w:rPr>
          <w:rFonts w:ascii="Times New Roman"/>
          <w:b w:val="false"/>
          <w:i w:val="false"/>
          <w:color w:val="ff0000"/>
          <w:sz w:val="28"/>
        </w:rPr>
        <w:t>бұйрығымен</w:t>
      </w:r>
      <w:r>
        <w:rPr>
          <w:rFonts w:ascii="Times New Roman"/>
          <w:b w:val="false"/>
          <w:i w:val="false"/>
          <w:color w:val="ff0000"/>
          <w:sz w:val="28"/>
        </w:rPr>
        <w:t xml:space="preserve"> (2016 жылғы 1 қаңтардан бастап қолданысқа енгізіледі).</w:t>
      </w:r>
    </w:p>
    <w:bookmarkEnd w:id="0"/>
    <w:bookmarkStart w:name="z4"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16-бабының </w:t>
      </w:r>
      <w:r>
        <w:rPr>
          <w:rFonts w:ascii="Times New Roman"/>
          <w:b w:val="false"/>
          <w:i w:val="false"/>
          <w:color w:val="000000"/>
          <w:sz w:val="28"/>
        </w:rPr>
        <w:t>33)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Өндірістік объектілерді еңбек жағдайлары бойынша міндетті мерзімдік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 Еңбек және әлеуметтік әріптестік департаменті белгіленген заңнамалық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вице-министрi Д.Р. Арғындықовқа жүктелсiн. </w:t>
      </w:r>
      <w:r>
        <w:br/>
      </w:r>
      <w:r>
        <w:rPr>
          <w:rFonts w:ascii="Times New Roman"/>
          <w:b w:val="false"/>
          <w:i w:val="false"/>
          <w:color w:val="000000"/>
          <w:sz w:val="28"/>
        </w:rPr>
        <w:t>
</w:t>
      </w: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w:t>
            </w:r>
            <w:r>
              <w:rPr>
                <w:rFonts w:ascii="Times New Roman"/>
                <w:b w:val="false"/>
                <w:i/>
                <w:color w:val="000000"/>
                <w:sz w:val="20"/>
              </w:rPr>
              <w:t xml:space="preserve">      Министр </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Дүйсенова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w:t>
      </w:r>
      <w:r>
        <w:rPr>
          <w:rFonts w:ascii="Times New Roman"/>
          <w:b w:val="false"/>
          <w:i w:val="false"/>
          <w:color w:val="000000"/>
          <w:sz w:val="28"/>
        </w:rPr>
        <w:t>
      Ұлттық экономика министрі</w:t>
      </w:r>
      <w:r>
        <w:br/>
      </w:r>
      <w:r>
        <w:rPr>
          <w:rFonts w:ascii="Times New Roman"/>
          <w:b w:val="false"/>
          <w:i w:val="false"/>
          <w:color w:val="000000"/>
          <w:sz w:val="28"/>
        </w:rPr>
        <w:t>
</w:t>
      </w:r>
      <w:r>
        <w:rPr>
          <w:rFonts w:ascii="Times New Roman"/>
          <w:b w:val="false"/>
          <w:i w:val="false"/>
          <w:color w:val="000000"/>
          <w:sz w:val="28"/>
        </w:rPr>
        <w:t>
      ________________ Е. Досаев</w:t>
      </w:r>
      <w:r>
        <w:br/>
      </w:r>
      <w:r>
        <w:rPr>
          <w:rFonts w:ascii="Times New Roman"/>
          <w:b w:val="false"/>
          <w:i w:val="false"/>
          <w:color w:val="000000"/>
          <w:sz w:val="28"/>
        </w:rPr>
        <w:t>
</w:t>
      </w:r>
      <w:r>
        <w:rPr>
          <w:rFonts w:ascii="Times New Roman"/>
          <w:b w:val="false"/>
          <w:i w:val="false"/>
          <w:color w:val="000000"/>
          <w:sz w:val="28"/>
        </w:rPr>
        <w:t>
      2015 жылғы 20 сәуір</w:t>
      </w:r>
      <w:r>
        <w:br/>
      </w:r>
      <w:r>
        <w:rPr>
          <w:rFonts w:ascii="Times New Roman"/>
          <w:b w:val="false"/>
          <w:i w:val="false"/>
          <w:color w:val="000000"/>
          <w:sz w:val="28"/>
        </w:rPr>
        <w:t>
 </w:t>
      </w:r>
      <w:r>
        <w:br/>
      </w:r>
      <w:r>
        <w:rPr>
          <w:rFonts w:ascii="Times New Roman"/>
          <w:b w:val="false"/>
          <w:i w:val="false"/>
          <w:color w:val="000000"/>
          <w:sz w:val="28"/>
        </w:rPr>
        <w:t>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xml:space="preserve">
әлеуметтік даму министрінің </w:t>
            </w:r>
            <w:r>
              <w:br/>
            </w:r>
            <w:r>
              <w:rPr>
                <w:rFonts w:ascii="Times New Roman"/>
                <w:b w:val="false"/>
                <w:i w:val="false"/>
                <w:color w:val="000000"/>
                <w:sz w:val="20"/>
              </w:rPr>
              <w:t>
2015 жылғы 31 наурыздағы</w:t>
            </w:r>
            <w:r>
              <w:br/>
            </w:r>
            <w:r>
              <w:rPr>
                <w:rFonts w:ascii="Times New Roman"/>
                <w:b w:val="false"/>
                <w:i w:val="false"/>
                <w:color w:val="000000"/>
                <w:sz w:val="20"/>
              </w:rPr>
              <w:t>
№ 185 бұйрығымен</w:t>
            </w:r>
            <w:r>
              <w:br/>
            </w:r>
            <w:r>
              <w:rPr>
                <w:rFonts w:ascii="Times New Roman"/>
                <w:b w:val="false"/>
                <w:i w:val="false"/>
                <w:color w:val="000000"/>
                <w:sz w:val="20"/>
              </w:rPr>
              <w:t xml:space="preserve">
бекітілген </w:t>
            </w:r>
          </w:p>
          <w:bookmarkEnd w:id="4"/>
        </w:tc>
      </w:tr>
    </w:tbl>
    <w:bookmarkStart w:name="z18" w:id="5"/>
    <w:p>
      <w:pPr>
        <w:spacing w:after="0"/>
        <w:ind w:left="0"/>
        <w:jc w:val="left"/>
      </w:pPr>
      <w:r>
        <w:rPr>
          <w:rFonts w:ascii="Times New Roman"/>
          <w:b/>
          <w:i w:val="false"/>
          <w:color w:val="000000"/>
        </w:rPr>
        <w:t xml:space="preserve"> 
Өндірістік объектілерді еңбек жағдайлары бойынша міндетті мерзімдік аттестаттаудан өткізу қағидалары</w:t>
      </w:r>
    </w:p>
    <w:bookmarkEnd w:id="5"/>
    <w:bookmarkStart w:name="z19" w:id="6"/>
    <w:p>
      <w:pPr>
        <w:spacing w:after="0"/>
        <w:ind w:left="0"/>
        <w:jc w:val="left"/>
      </w:pPr>
      <w:r>
        <w:rPr>
          <w:rFonts w:ascii="Times New Roman"/>
          <w:b/>
          <w:i w:val="false"/>
          <w:color w:val="000000"/>
        </w:rPr>
        <w:t xml:space="preserve"> 
1. Жалпы ережелер</w:t>
      </w:r>
    </w:p>
    <w:bookmarkEnd w:id="6"/>
    <w:bookmarkStart w:name="z20" w:id="7"/>
    <w:p>
      <w:pPr>
        <w:spacing w:after="0"/>
        <w:ind w:left="0"/>
        <w:jc w:val="both"/>
      </w:pPr>
      <w:r>
        <w:rPr>
          <w:rFonts w:ascii="Times New Roman"/>
          <w:b w:val="false"/>
          <w:i w:val="false"/>
          <w:color w:val="000000"/>
          <w:sz w:val="28"/>
        </w:rPr>
        <w:t>
      1. Осы Өндірістік объектілерді еңбек жағдайлары бойынша міндетті мерзімдік аттестаттаудан өткізу қағидалары (бұдан әрі – Қағидалар) Қазақстан Республикасының 2007 жылғы 15 мамырдағы Еңбек кодексінің (бұдан әрі –Еңбек кодексі) 16-бабы </w:t>
      </w:r>
      <w:r>
        <w:rPr>
          <w:rFonts w:ascii="Times New Roman"/>
          <w:b w:val="false"/>
          <w:i w:val="false"/>
          <w:color w:val="000000"/>
          <w:sz w:val="28"/>
        </w:rPr>
        <w:t>33) тармақшасына</w:t>
      </w:r>
      <w:r>
        <w:rPr>
          <w:rFonts w:ascii="Times New Roman"/>
          <w:b w:val="false"/>
          <w:i w:val="false"/>
          <w:color w:val="000000"/>
          <w:sz w:val="28"/>
        </w:rPr>
        <w:t xml:space="preserve"> сәйкес әзірленді және өндірістік объектілерді еңбек жағдайлары бойынша міндетті мерзімдік аттестаттаудан өткізу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өндірістік объектілерді еңбек жағдайлары бойынша аттестаттау – өндірістік объектілерді (өндірістік қызметті жүзеге асыратын цехтарды, учаскелерді, жұмыс орындарын, сондай-ақ жұмыс берушілердің бөлек тұрған өзге де бөлімшелерін) оларда орындалатын жұмыстар қауіпсіздігінің жай-күйін, зияндылығын, ауырлығын, қауырттығын, еңбек гигиенасын айқындау және өндірістік орта жағдайларының еңбек қауіпсіздігі және еңбекті қорғау нормативтеріне сәйкестігін айқындау мақсатында бағалау жөніндегі қызмет;</w:t>
      </w:r>
      <w:r>
        <w:br/>
      </w:r>
      <w:r>
        <w:rPr>
          <w:rFonts w:ascii="Times New Roman"/>
          <w:b w:val="false"/>
          <w:i w:val="false"/>
          <w:color w:val="000000"/>
          <w:sz w:val="28"/>
        </w:rPr>
        <w:t>
</w:t>
      </w:r>
      <w:r>
        <w:rPr>
          <w:rFonts w:ascii="Times New Roman"/>
          <w:b w:val="false"/>
          <w:i w:val="false"/>
          <w:color w:val="000000"/>
          <w:sz w:val="28"/>
        </w:rPr>
        <w:t>
      2) зертханалар – өндірістік орта факторларын зертханалық және аспаптық зерттеулермен және өндірістік орта жағдайларының еңбек қауіпсіздігі және еңбекті қорғау саласындағы нормативтерге сәйкестігін айқындауға байланысты қызметті жүзеге асыратын зертханалар;</w:t>
      </w:r>
      <w:r>
        <w:br/>
      </w:r>
      <w:r>
        <w:rPr>
          <w:rFonts w:ascii="Times New Roman"/>
          <w:b w:val="false"/>
          <w:i w:val="false"/>
          <w:color w:val="000000"/>
          <w:sz w:val="28"/>
        </w:rPr>
        <w:t>
</w:t>
      </w:r>
      <w:r>
        <w:rPr>
          <w:rFonts w:ascii="Times New Roman"/>
          <w:b w:val="false"/>
          <w:i w:val="false"/>
          <w:color w:val="000000"/>
          <w:sz w:val="28"/>
        </w:rPr>
        <w:t>
      3) өндірістік объектілер – өнім шығарумен және жасаумен, пайдалы қазбаларды игерумен, өндірумен және қайта өңдеумен, құрылыспен және өндірістік қызметтің басқа да түрлерімен айналысатын ұйымның цехтары, учаскелері және өзге де жеке тұрған өндірістік бөлімшелері;</w:t>
      </w:r>
      <w:r>
        <w:br/>
      </w:r>
      <w:r>
        <w:rPr>
          <w:rFonts w:ascii="Times New Roman"/>
          <w:b w:val="false"/>
          <w:i w:val="false"/>
          <w:color w:val="000000"/>
          <w:sz w:val="28"/>
        </w:rPr>
        <w:t>
</w:t>
      </w:r>
      <w:r>
        <w:rPr>
          <w:rFonts w:ascii="Times New Roman"/>
          <w:b w:val="false"/>
          <w:i w:val="false"/>
          <w:color w:val="000000"/>
          <w:sz w:val="28"/>
        </w:rPr>
        <w:t>
      4) жұмыс орны – қызметкердің еңбек қызметі процесінде еңбек міндеттерін орындауы кезінде тұрақты немесе уақытша болатын орны;</w:t>
      </w:r>
      <w:r>
        <w:br/>
      </w:r>
      <w:r>
        <w:rPr>
          <w:rFonts w:ascii="Times New Roman"/>
          <w:b w:val="false"/>
          <w:i w:val="false"/>
          <w:color w:val="000000"/>
          <w:sz w:val="28"/>
        </w:rPr>
        <w:t>
</w:t>
      </w:r>
      <w:r>
        <w:rPr>
          <w:rFonts w:ascii="Times New Roman"/>
          <w:b w:val="false"/>
          <w:i w:val="false"/>
          <w:color w:val="000000"/>
          <w:sz w:val="28"/>
        </w:rPr>
        <w:t>
      5) өндірістік объектілерді аттестаттаудан өткізу жөніндегі мамандандырылған ұйымдар – білікті кадрлары бар және өзінің құрамында өндірістік орта және еңбек жағдайларының факторларын зертханалық және аспаптық зерттеулер жөніндегі зертханасы бар немесе осындай зертханалары бар ұйымдармен шарттары бар өндірістік объектілерді еңбек жағдайлары бойынша аттестаттаудан өткізу жөніндегі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6) білікті кадрлар – өндірістік объектілерді еңбек жағдайлары бойынша аттестаттаудан өткізу жөніндегі мамандандырылған ұйымдардың тиісті білімі бар немесе дайындық курстарынан өткен және тиісті сертификаты бар қызметкерлері;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сертификат</w:t>
      </w:r>
      <w:r>
        <w:rPr>
          <w:rFonts w:ascii="Times New Roman"/>
          <w:b w:val="false"/>
          <w:i w:val="false"/>
          <w:color w:val="000000"/>
          <w:sz w:val="28"/>
        </w:rPr>
        <w:t xml:space="preserve"> – тиісті білім беру ұйымдары еңбек қауіпсіздігі және еңбекті қорғау мәселелері бойынша даярлық курсынан өткен адамдарға беретін белгіленген үлгідегі құжат;</w:t>
      </w:r>
      <w:r>
        <w:br/>
      </w:r>
      <w:r>
        <w:rPr>
          <w:rFonts w:ascii="Times New Roman"/>
          <w:b w:val="false"/>
          <w:i w:val="false"/>
          <w:color w:val="000000"/>
          <w:sz w:val="28"/>
        </w:rPr>
        <w:t>
</w:t>
      </w:r>
      <w:r>
        <w:rPr>
          <w:rFonts w:ascii="Times New Roman"/>
          <w:b w:val="false"/>
          <w:i w:val="false"/>
          <w:color w:val="000000"/>
          <w:sz w:val="28"/>
        </w:rPr>
        <w:t>
      8) жеке қорғану </w:t>
      </w:r>
      <w:r>
        <w:rPr>
          <w:rFonts w:ascii="Times New Roman"/>
          <w:b w:val="false"/>
          <w:i w:val="false"/>
          <w:color w:val="000000"/>
          <w:sz w:val="28"/>
        </w:rPr>
        <w:t>заттары</w:t>
      </w:r>
      <w:r>
        <w:rPr>
          <w:rFonts w:ascii="Times New Roman"/>
          <w:b w:val="false"/>
          <w:i w:val="false"/>
          <w:color w:val="000000"/>
          <w:sz w:val="28"/>
        </w:rPr>
        <w:t xml:space="preserve"> – қызметкерді зиянды және (немесе) қауіпті өндірістік факторлардың әсерінен қорғауға арналған құралдар, соның ішінде арнайы киім;</w:t>
      </w:r>
      <w:r>
        <w:br/>
      </w:r>
      <w:r>
        <w:rPr>
          <w:rFonts w:ascii="Times New Roman"/>
          <w:b w:val="false"/>
          <w:i w:val="false"/>
          <w:color w:val="000000"/>
          <w:sz w:val="28"/>
        </w:rPr>
        <w:t>
</w:t>
      </w:r>
      <w:r>
        <w:rPr>
          <w:rFonts w:ascii="Times New Roman"/>
          <w:b w:val="false"/>
          <w:i w:val="false"/>
          <w:color w:val="000000"/>
          <w:sz w:val="28"/>
        </w:rPr>
        <w:t>
      9) ұжымдық қорғану құралдары – екі немесе одан да көп жұмыс істеушілерді зиянды және (немесе) қауіпті өндірістік факторлардың әсерінен бір уақытта қорғауға арналған техникалық құралдар;</w:t>
      </w:r>
      <w:r>
        <w:br/>
      </w:r>
      <w:r>
        <w:rPr>
          <w:rFonts w:ascii="Times New Roman"/>
          <w:b w:val="false"/>
          <w:i w:val="false"/>
          <w:color w:val="000000"/>
          <w:sz w:val="28"/>
        </w:rPr>
        <w:t>
</w:t>
      </w:r>
      <w:r>
        <w:rPr>
          <w:rFonts w:ascii="Times New Roman"/>
          <w:b w:val="false"/>
          <w:i w:val="false"/>
          <w:color w:val="000000"/>
          <w:sz w:val="28"/>
        </w:rPr>
        <w:t>
      10) жарақат қауіпсіздігі – өндірістік объектілердің еңбекті қорғау жөніндегі нормативтік құқықтық актілерде белгіленген жағдайларда жұмыс істеушілердің жарақаттануын болдырмайтын еңбек қауіпсіздігі талаптарына сәйкестігі;</w:t>
      </w:r>
      <w:r>
        <w:br/>
      </w:r>
      <w:r>
        <w:rPr>
          <w:rFonts w:ascii="Times New Roman"/>
          <w:b w:val="false"/>
          <w:i w:val="false"/>
          <w:color w:val="000000"/>
          <w:sz w:val="28"/>
        </w:rPr>
        <w:t>
</w:t>
      </w:r>
      <w:r>
        <w:rPr>
          <w:rFonts w:ascii="Times New Roman"/>
          <w:b w:val="false"/>
          <w:i w:val="false"/>
          <w:color w:val="000000"/>
          <w:sz w:val="28"/>
        </w:rPr>
        <w:t>
      11) еңбектің ауырлығы – еңбек процесінің тірек-қозғалыс аппаратына және оның ағзаның қызметін қамтамасыз ететін функционалдық (жүрек-қан тамырлары, тыныс алу және басқа) жүйесіне түсетін жүктемені көрсететін сипаттамасы;</w:t>
      </w:r>
      <w:r>
        <w:br/>
      </w:r>
      <w:r>
        <w:rPr>
          <w:rFonts w:ascii="Times New Roman"/>
          <w:b w:val="false"/>
          <w:i w:val="false"/>
          <w:color w:val="000000"/>
          <w:sz w:val="28"/>
        </w:rPr>
        <w:t>
</w:t>
      </w:r>
      <w:r>
        <w:rPr>
          <w:rFonts w:ascii="Times New Roman"/>
          <w:b w:val="false"/>
          <w:i w:val="false"/>
          <w:color w:val="000000"/>
          <w:sz w:val="28"/>
        </w:rPr>
        <w:t>
      12) еңбек қауырттылығы – еңбек процесінің қызметкердің негізінен орталық жүйке жүйесіне, сезу органдарына, эмоционалдық жүйесіне түсетін жүктемені көрсететін сипаттамасы;</w:t>
      </w:r>
      <w:r>
        <w:br/>
      </w:r>
      <w:r>
        <w:rPr>
          <w:rFonts w:ascii="Times New Roman"/>
          <w:b w:val="false"/>
          <w:i w:val="false"/>
          <w:color w:val="000000"/>
          <w:sz w:val="28"/>
        </w:rPr>
        <w:t>
</w:t>
      </w:r>
      <w:r>
        <w:rPr>
          <w:rFonts w:ascii="Times New Roman"/>
          <w:b w:val="false"/>
          <w:i w:val="false"/>
          <w:color w:val="000000"/>
          <w:sz w:val="28"/>
        </w:rPr>
        <w:t>
      13) қауіпсіздік нормалары – қызметкерлердің еңбек қызметі процесінде олардың өмірі мен денсаулығын сақтауға бағытталған ұйымдастырушылық, техникалық, санитарлық-гигиеналық, биологиялық және өзге де нормаларды, ережелерді, рәсімдер мен өлшемдерді қамтамасыз ету тұрғысынан өндіріс жағдайларын, өндірістік және еңбек процесін сипаттайтын сапалық және сандық көрсеткіштер.</w:t>
      </w:r>
      <w:r>
        <w:br/>
      </w:r>
      <w:r>
        <w:rPr>
          <w:rFonts w:ascii="Times New Roman"/>
          <w:b w:val="false"/>
          <w:i w:val="false"/>
          <w:color w:val="000000"/>
          <w:sz w:val="28"/>
        </w:rPr>
        <w:t>
</w:t>
      </w:r>
      <w:r>
        <w:rPr>
          <w:rFonts w:ascii="Times New Roman"/>
          <w:b w:val="false"/>
          <w:i w:val="false"/>
          <w:color w:val="000000"/>
          <w:sz w:val="28"/>
        </w:rPr>
        <w:t>
      3. Өндірістік объектілерді еңбек жағдайлары бойынша аттестаттауды өндірістік объектілерді аттестаттаудан өткізу жөніндегі мамандандырылған ұйымдар немесе өзінің ұйымында еңбек қауіпсіздігі және еңбекті </w:t>
      </w:r>
      <w:r>
        <w:rPr>
          <w:rFonts w:ascii="Times New Roman"/>
          <w:b w:val="false"/>
          <w:i w:val="false"/>
          <w:color w:val="000000"/>
          <w:sz w:val="28"/>
        </w:rPr>
        <w:t>қорғау қызметі</w:t>
      </w:r>
      <w:r>
        <w:rPr>
          <w:rFonts w:ascii="Times New Roman"/>
          <w:b w:val="false"/>
          <w:i w:val="false"/>
          <w:color w:val="000000"/>
          <w:sz w:val="28"/>
        </w:rPr>
        <w:t xml:space="preserve"> мен өндірістік орта факторларын зертханалық және аспаптық зерттеулер жөніндегі зертханасы бар жұмыс беруші бес жылда кемінде бір рет мерзімді түрде жүргізеді.</w:t>
      </w:r>
      <w:r>
        <w:br/>
      </w:r>
      <w:r>
        <w:rPr>
          <w:rFonts w:ascii="Times New Roman"/>
          <w:b w:val="false"/>
          <w:i w:val="false"/>
          <w:color w:val="000000"/>
          <w:sz w:val="28"/>
        </w:rPr>
        <w:t>
</w:t>
      </w:r>
      <w:r>
        <w:rPr>
          <w:rFonts w:ascii="Times New Roman"/>
          <w:b w:val="false"/>
          <w:i w:val="false"/>
          <w:color w:val="000000"/>
          <w:sz w:val="28"/>
        </w:rPr>
        <w:t>
      4. Өндірістік объектілерді аттестаттау:</w:t>
      </w:r>
      <w:r>
        <w:br/>
      </w:r>
      <w:r>
        <w:rPr>
          <w:rFonts w:ascii="Times New Roman"/>
          <w:b w:val="false"/>
          <w:i w:val="false"/>
          <w:color w:val="000000"/>
          <w:sz w:val="28"/>
        </w:rPr>
        <w:t>
</w:t>
      </w:r>
      <w:r>
        <w:rPr>
          <w:rFonts w:ascii="Times New Roman"/>
          <w:b w:val="false"/>
          <w:i w:val="false"/>
          <w:color w:val="000000"/>
          <w:sz w:val="28"/>
        </w:rPr>
        <w:t>
      1) ұйымның өндірістік объектілерін еңбек қауіпсіздігі және еңбекті қорғау саласындағы қолданылып жүрген нормативтерге сәйкес аттестаттауды;</w:t>
      </w:r>
      <w:r>
        <w:br/>
      </w:r>
      <w:r>
        <w:rPr>
          <w:rFonts w:ascii="Times New Roman"/>
          <w:b w:val="false"/>
          <w:i w:val="false"/>
          <w:color w:val="000000"/>
          <w:sz w:val="28"/>
        </w:rPr>
        <w:t>
</w:t>
      </w:r>
      <w:r>
        <w:rPr>
          <w:rFonts w:ascii="Times New Roman"/>
          <w:b w:val="false"/>
          <w:i w:val="false"/>
          <w:color w:val="000000"/>
          <w:sz w:val="28"/>
        </w:rPr>
        <w:t>
      2) ұйымның өндірістік объектілерінің еңбек қауіпсіздігі және еңбекті қорғау саласындағы қолданылып жүрген нормативтерге сәйкестігін кешенді бағалауды:</w:t>
      </w:r>
      <w:r>
        <w:br/>
      </w:r>
      <w:r>
        <w:rPr>
          <w:rFonts w:ascii="Times New Roman"/>
          <w:b w:val="false"/>
          <w:i w:val="false"/>
          <w:color w:val="000000"/>
          <w:sz w:val="28"/>
        </w:rPr>
        <w:t>
</w:t>
      </w:r>
      <w:r>
        <w:rPr>
          <w:rFonts w:ascii="Times New Roman"/>
          <w:b w:val="false"/>
          <w:i w:val="false"/>
          <w:color w:val="000000"/>
          <w:sz w:val="28"/>
        </w:rPr>
        <w:t>
      еңбек зияндылығының және қауіптілігінің дәрежесін бағалауды;</w:t>
      </w:r>
      <w:r>
        <w:br/>
      </w:r>
      <w:r>
        <w:rPr>
          <w:rFonts w:ascii="Times New Roman"/>
          <w:b w:val="false"/>
          <w:i w:val="false"/>
          <w:color w:val="000000"/>
          <w:sz w:val="28"/>
        </w:rPr>
        <w:t>
</w:t>
      </w:r>
      <w:r>
        <w:rPr>
          <w:rFonts w:ascii="Times New Roman"/>
          <w:b w:val="false"/>
          <w:i w:val="false"/>
          <w:color w:val="000000"/>
          <w:sz w:val="28"/>
        </w:rPr>
        <w:t>
      жарақат қауіпсіздігінің дәрежесін және ұжымдық қорғану құралдарымен қамтамасыз етілуін бағалауды;</w:t>
      </w:r>
      <w:r>
        <w:br/>
      </w:r>
      <w:r>
        <w:rPr>
          <w:rFonts w:ascii="Times New Roman"/>
          <w:b w:val="false"/>
          <w:i w:val="false"/>
          <w:color w:val="000000"/>
          <w:sz w:val="28"/>
        </w:rPr>
        <w:t>
</w:t>
      </w:r>
      <w:r>
        <w:rPr>
          <w:rFonts w:ascii="Times New Roman"/>
          <w:b w:val="false"/>
          <w:i w:val="false"/>
          <w:color w:val="000000"/>
          <w:sz w:val="28"/>
        </w:rPr>
        <w:t>
      қызметкерлердің жеке қорғану құралдарымен </w:t>
      </w:r>
      <w:r>
        <w:rPr>
          <w:rFonts w:ascii="Times New Roman"/>
          <w:b w:val="false"/>
          <w:i w:val="false"/>
          <w:color w:val="000000"/>
          <w:sz w:val="28"/>
        </w:rPr>
        <w:t>қамтамасыз етілуін</w:t>
      </w:r>
      <w:r>
        <w:rPr>
          <w:rFonts w:ascii="Times New Roman"/>
          <w:b w:val="false"/>
          <w:i w:val="false"/>
          <w:color w:val="000000"/>
          <w:sz w:val="28"/>
        </w:rPr>
        <w:t xml:space="preserve"> бағалауды қамтиды.</w:t>
      </w:r>
      <w:r>
        <w:br/>
      </w:r>
      <w:r>
        <w:rPr>
          <w:rFonts w:ascii="Times New Roman"/>
          <w:b w:val="false"/>
          <w:i w:val="false"/>
          <w:color w:val="000000"/>
          <w:sz w:val="28"/>
        </w:rPr>
        <w:t>
</w:t>
      </w:r>
      <w:r>
        <w:rPr>
          <w:rFonts w:ascii="Times New Roman"/>
          <w:b w:val="false"/>
          <w:i w:val="false"/>
          <w:color w:val="000000"/>
          <w:sz w:val="28"/>
        </w:rPr>
        <w:t>
      5. Өндірістік объектілерді аттестаттау нәтижелері:</w:t>
      </w:r>
      <w:r>
        <w:br/>
      </w:r>
      <w:r>
        <w:rPr>
          <w:rFonts w:ascii="Times New Roman"/>
          <w:b w:val="false"/>
          <w:i w:val="false"/>
          <w:color w:val="000000"/>
          <w:sz w:val="28"/>
        </w:rPr>
        <w:t>
</w:t>
      </w:r>
      <w:r>
        <w:rPr>
          <w:rFonts w:ascii="Times New Roman"/>
          <w:b w:val="false"/>
          <w:i w:val="false"/>
          <w:color w:val="000000"/>
          <w:sz w:val="28"/>
        </w:rPr>
        <w:t>
      1) өндірістік объектілерді қолданыстағы нормативтік құқықтық актілердің талаптарымен сәйкестікке келтіру үшін еңбек жағдайлары мен қауіпсіздігін жақсарту жөніндегі ұйымдық-техникалық іс-шаралар кешенін жүргізу;</w:t>
      </w:r>
      <w:r>
        <w:br/>
      </w:r>
      <w:r>
        <w:rPr>
          <w:rFonts w:ascii="Times New Roman"/>
          <w:b w:val="false"/>
          <w:i w:val="false"/>
          <w:color w:val="000000"/>
          <w:sz w:val="28"/>
        </w:rPr>
        <w:t>
</w:t>
      </w:r>
      <w:r>
        <w:rPr>
          <w:rFonts w:ascii="Times New Roman"/>
          <w:b w:val="false"/>
          <w:i w:val="false"/>
          <w:color w:val="000000"/>
          <w:sz w:val="28"/>
        </w:rPr>
        <w:t>
      2) өндірістік орта мен жұмыс орындарындағы еңбек қауіпсіздігі жағдайларының нақты жай-күйін бағалау;</w:t>
      </w:r>
      <w:r>
        <w:br/>
      </w:r>
      <w:r>
        <w:rPr>
          <w:rFonts w:ascii="Times New Roman"/>
          <w:b w:val="false"/>
          <w:i w:val="false"/>
          <w:color w:val="000000"/>
          <w:sz w:val="28"/>
        </w:rPr>
        <w:t>
</w:t>
      </w:r>
      <w:r>
        <w:rPr>
          <w:rFonts w:ascii="Times New Roman"/>
          <w:b w:val="false"/>
          <w:i w:val="false"/>
          <w:color w:val="000000"/>
          <w:sz w:val="28"/>
        </w:rPr>
        <w:t>
      3) қызметкерлердің қажетті жеке және ұжымдық қорғану құралдарымен қамтамасыз етілуін, олардың нақты еңбек жағдайларына және оларға қойылатын стандарт талаптарына сәйкестігін айқындау;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кәсіптік ауруға</w:t>
      </w:r>
      <w:r>
        <w:rPr>
          <w:rFonts w:ascii="Times New Roman"/>
          <w:b w:val="false"/>
          <w:i w:val="false"/>
          <w:color w:val="000000"/>
          <w:sz w:val="28"/>
        </w:rPr>
        <w:t xml:space="preserve"> күдік туғанда және кәсіптік аурудың диагнозын белгілеген кезде, оның ішінде даулар мен өзге де келіспеушіліктерді сот тәртібімен шешкен кезде аурудың кәсіппен және орындайтын жұмысымен байланысын айқындау үшін зиянды немесе қауіпті еңбек жағдайларындағы жұмыс фактісін растау;</w:t>
      </w:r>
      <w:r>
        <w:br/>
      </w:r>
      <w:r>
        <w:rPr>
          <w:rFonts w:ascii="Times New Roman"/>
          <w:b w:val="false"/>
          <w:i w:val="false"/>
          <w:color w:val="000000"/>
          <w:sz w:val="28"/>
        </w:rPr>
        <w:t>
</w:t>
      </w:r>
      <w:r>
        <w:rPr>
          <w:rFonts w:ascii="Times New Roman"/>
          <w:b w:val="false"/>
          <w:i w:val="false"/>
          <w:color w:val="000000"/>
          <w:sz w:val="28"/>
        </w:rPr>
        <w:t>
      5) өндірістік объектінің немесе жабдықтың пайдаланылуын тоқтату (тоқтата тұру), сондай-ақ технологияны өзгерту туралы шешім қабылдау;</w:t>
      </w:r>
      <w:r>
        <w:br/>
      </w:r>
      <w:r>
        <w:rPr>
          <w:rFonts w:ascii="Times New Roman"/>
          <w:b w:val="false"/>
          <w:i w:val="false"/>
          <w:color w:val="000000"/>
          <w:sz w:val="28"/>
        </w:rPr>
        <w:t>
</w:t>
      </w:r>
      <w:r>
        <w:rPr>
          <w:rFonts w:ascii="Times New Roman"/>
          <w:b w:val="false"/>
          <w:i w:val="false"/>
          <w:color w:val="000000"/>
          <w:sz w:val="28"/>
        </w:rPr>
        <w:t>
      6) еңбек жағдайларының жай-күйі туралы </w:t>
      </w:r>
      <w:r>
        <w:rPr>
          <w:rFonts w:ascii="Times New Roman"/>
          <w:b w:val="false"/>
          <w:i w:val="false"/>
          <w:color w:val="000000"/>
          <w:sz w:val="28"/>
        </w:rPr>
        <w:t>статистикалық</w:t>
      </w:r>
      <w:r>
        <w:rPr>
          <w:rFonts w:ascii="Times New Roman"/>
          <w:b w:val="false"/>
          <w:i w:val="false"/>
          <w:color w:val="000000"/>
          <w:sz w:val="28"/>
        </w:rPr>
        <w:t> </w:t>
      </w:r>
      <w:r>
        <w:rPr>
          <w:rFonts w:ascii="Times New Roman"/>
          <w:b w:val="false"/>
          <w:i w:val="false"/>
          <w:color w:val="000000"/>
          <w:sz w:val="28"/>
        </w:rPr>
        <w:t>есептілікті жасау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еңбек (қызметтік) міндеттерін атқару кезінде қызметкердің өмірі мен денсаулығына зиян келтіргені үшін жұмыс берушінің жауапкершілігін сақтандырған кезде сақтандырушының (жұмыс берушінің) сақтандыру тарифін айқындау;</w:t>
      </w:r>
      <w:r>
        <w:br/>
      </w:r>
      <w:r>
        <w:rPr>
          <w:rFonts w:ascii="Times New Roman"/>
          <w:b w:val="false"/>
          <w:i w:val="false"/>
          <w:color w:val="000000"/>
          <w:sz w:val="28"/>
        </w:rPr>
        <w:t>
</w:t>
      </w:r>
      <w:r>
        <w:rPr>
          <w:rFonts w:ascii="Times New Roman"/>
          <w:b w:val="false"/>
          <w:i w:val="false"/>
          <w:color w:val="000000"/>
          <w:sz w:val="28"/>
        </w:rPr>
        <w:t>
      8) еңбек жағдайлары зиянды және қауіпті </w:t>
      </w:r>
      <w:r>
        <w:rPr>
          <w:rFonts w:ascii="Times New Roman"/>
          <w:b w:val="false"/>
          <w:i w:val="false"/>
          <w:color w:val="000000"/>
          <w:sz w:val="28"/>
        </w:rPr>
        <w:t>жұмыстарда</w:t>
      </w:r>
      <w:r>
        <w:rPr>
          <w:rFonts w:ascii="Times New Roman"/>
          <w:b w:val="false"/>
          <w:i w:val="false"/>
          <w:color w:val="000000"/>
          <w:sz w:val="28"/>
        </w:rPr>
        <w:t xml:space="preserve"> істейтін қызметкерлерге еңбекақы төлеуді және Қазақстан Республикасының еңбек </w:t>
      </w:r>
      <w:r>
        <w:rPr>
          <w:rFonts w:ascii="Times New Roman"/>
          <w:b w:val="false"/>
          <w:i w:val="false"/>
          <w:color w:val="000000"/>
          <w:sz w:val="28"/>
        </w:rPr>
        <w:t>заңнамасында</w:t>
      </w:r>
      <w:r>
        <w:rPr>
          <w:rFonts w:ascii="Times New Roman"/>
          <w:b w:val="false"/>
          <w:i w:val="false"/>
          <w:color w:val="000000"/>
          <w:sz w:val="28"/>
        </w:rPr>
        <w:t xml:space="preserve"> көзделген жеңілдіктер мен кепілдіктер беруді негіздеу;</w:t>
      </w:r>
      <w:r>
        <w:br/>
      </w:r>
      <w:r>
        <w:rPr>
          <w:rFonts w:ascii="Times New Roman"/>
          <w:b w:val="false"/>
          <w:i w:val="false"/>
          <w:color w:val="000000"/>
          <w:sz w:val="28"/>
        </w:rPr>
        <w:t>
</w:t>
      </w:r>
      <w:r>
        <w:rPr>
          <w:rFonts w:ascii="Times New Roman"/>
          <w:b w:val="false"/>
          <w:i w:val="false"/>
          <w:color w:val="000000"/>
          <w:sz w:val="28"/>
        </w:rPr>
        <w:t>
      9) қызметкерлердің еңбек жағдайлары, еңбек қауіпсіздігі және еңбекті қорғаудың жай-күйі, зиянды өндірістік факторлар және олардың әсерінен қорғану шаралары туралы шынайы ақпарат алу мақсатында пайдаланылады.</w:t>
      </w:r>
      <w:r>
        <w:br/>
      </w:r>
      <w:r>
        <w:rPr>
          <w:rFonts w:ascii="Times New Roman"/>
          <w:b w:val="false"/>
          <w:i w:val="false"/>
          <w:color w:val="000000"/>
          <w:sz w:val="28"/>
        </w:rPr>
        <w:t>
</w:t>
      </w:r>
      <w:r>
        <w:rPr>
          <w:rFonts w:ascii="Times New Roman"/>
          <w:b w:val="false"/>
          <w:i w:val="false"/>
          <w:color w:val="000000"/>
          <w:sz w:val="28"/>
        </w:rPr>
        <w:t>
      6. Аттестаттауға Қазақстан Республикасының аумағында жұмыс істейтін барлық ұйымдардың өндірістік объектілері жатады.</w:t>
      </w:r>
      <w:r>
        <w:br/>
      </w:r>
      <w:r>
        <w:rPr>
          <w:rFonts w:ascii="Times New Roman"/>
          <w:b w:val="false"/>
          <w:i w:val="false"/>
          <w:color w:val="000000"/>
          <w:sz w:val="28"/>
        </w:rPr>
        <w:t>
</w:t>
      </w:r>
      <w:r>
        <w:rPr>
          <w:rFonts w:ascii="Times New Roman"/>
          <w:b w:val="false"/>
          <w:i w:val="false"/>
          <w:color w:val="000000"/>
          <w:sz w:val="28"/>
        </w:rPr>
        <w:t>
      7. Аттестаттаудан өткізу мерзімін ұйым, еңбек жағдайларының өзгеруіне қарай, бірақ өндірістік объектілердің соңғы аттестаттаудан өткізілген күнінен бастап 5 жылда кемінде бір рет белгілейді.</w:t>
      </w:r>
      <w:r>
        <w:br/>
      </w:r>
      <w:r>
        <w:rPr>
          <w:rFonts w:ascii="Times New Roman"/>
          <w:b w:val="false"/>
          <w:i w:val="false"/>
          <w:color w:val="000000"/>
          <w:sz w:val="28"/>
        </w:rPr>
        <w:t>
</w:t>
      </w:r>
      <w:r>
        <w:rPr>
          <w:rFonts w:ascii="Times New Roman"/>
          <w:b w:val="false"/>
          <w:i w:val="false"/>
          <w:color w:val="000000"/>
          <w:sz w:val="28"/>
        </w:rPr>
        <w:t>
      8. Өндірістік объектілерді кезектен тыс аттестаттау еңбек жағдайлары бойынша өндірістік объектілерді аттестаттаудан өткізу тәртібінің бұзылғаны анықталған кезде еңбек қауіпсіздігі және еңбекті қорғауды мемлекеттік қадағалау және бақылау органының талабы бойынша жүргізіледі.</w:t>
      </w:r>
      <w:r>
        <w:br/>
      </w:r>
      <w:r>
        <w:rPr>
          <w:rFonts w:ascii="Times New Roman"/>
          <w:b w:val="false"/>
          <w:i w:val="false"/>
          <w:color w:val="000000"/>
          <w:sz w:val="28"/>
        </w:rPr>
        <w:t>
</w:t>
      </w:r>
      <w:r>
        <w:rPr>
          <w:rFonts w:ascii="Times New Roman"/>
          <w:b w:val="false"/>
          <w:i w:val="false"/>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r>
        <w:br/>
      </w:r>
      <w:r>
        <w:rPr>
          <w:rFonts w:ascii="Times New Roman"/>
          <w:b w:val="false"/>
          <w:i w:val="false"/>
          <w:color w:val="000000"/>
          <w:sz w:val="28"/>
        </w:rPr>
        <w:t>
</w:t>
      </w:r>
      <w:r>
        <w:rPr>
          <w:rFonts w:ascii="Times New Roman"/>
          <w:b w:val="false"/>
          <w:i w:val="false"/>
          <w:color w:val="000000"/>
          <w:sz w:val="28"/>
        </w:rPr>
        <w:t>
      9. Еңбек жөніндегі уәкілетті мемлекеттік орган өндірістік объектілерді аттестаттаудан өткізу жөніндегі мамандандырылған ұйымдар туралы ақпаратты (атауы, заңды мекенжайы, байланыс телефоны, қызмет түрлері, білікті кадрлары туралы мәліметтер, зертханалардың болуы немесе қызметтің осындай түрлерін жүзеге асырушы зертханалармен шарттарының болуы) интернет-ресурста орналастырады.</w:t>
      </w:r>
      <w:r>
        <w:br/>
      </w:r>
      <w:r>
        <w:rPr>
          <w:rFonts w:ascii="Times New Roman"/>
          <w:b w:val="false"/>
          <w:i w:val="false"/>
          <w:color w:val="000000"/>
          <w:sz w:val="28"/>
        </w:rPr>
        <w:t>
</w:t>
      </w:r>
      <w:r>
        <w:rPr>
          <w:rFonts w:ascii="Times New Roman"/>
          <w:b w:val="false"/>
          <w:i w:val="false"/>
          <w:color w:val="000000"/>
          <w:sz w:val="28"/>
        </w:rPr>
        <w:t>
      10. Өндірістік объектілерді аттестаттаудан өткізудің уақтылылығы мен сапасын бақылауды мемлекеттік еңбек инспекторлары жүзеге асырады.</w:t>
      </w:r>
      <w:r>
        <w:br/>
      </w:r>
      <w:r>
        <w:rPr>
          <w:rFonts w:ascii="Times New Roman"/>
          <w:b w:val="false"/>
          <w:i w:val="false"/>
          <w:color w:val="000000"/>
          <w:sz w:val="28"/>
        </w:rPr>
        <w:t>
 </w:t>
      </w:r>
    </w:p>
    <w:bookmarkEnd w:id="7"/>
    <w:bookmarkStart w:name="z58" w:id="8"/>
    <w:p>
      <w:pPr>
        <w:spacing w:after="0"/>
        <w:ind w:left="0"/>
        <w:jc w:val="left"/>
      </w:pPr>
      <w:r>
        <w:rPr>
          <w:rFonts w:ascii="Times New Roman"/>
          <w:b/>
          <w:i w:val="false"/>
          <w:color w:val="000000"/>
        </w:rPr>
        <w:t xml:space="preserve"> 
2. Жұмыс берушінің аттестаттаудан өткізуге дайындығы</w:t>
      </w:r>
    </w:p>
    <w:bookmarkEnd w:id="8"/>
    <w:bookmarkStart w:name="z59" w:id="9"/>
    <w:p>
      <w:pPr>
        <w:spacing w:after="0"/>
        <w:ind w:left="0"/>
        <w:jc w:val="both"/>
      </w:pPr>
      <w:r>
        <w:rPr>
          <w:rFonts w:ascii="Times New Roman"/>
          <w:b w:val="false"/>
          <w:i w:val="false"/>
          <w:color w:val="000000"/>
          <w:sz w:val="28"/>
        </w:rPr>
        <w:t>
      11. Өндірістік объектілерді аттестаттаудан өткізуді ұйымдастыру үшін жұмыс беруші құрамында төраға, мүшелер және өндірістік объектілерді аттестаттау жөніндегі құжаттаманы жасауға, жүргізуге және сақтауға жауапты хатшы бар аттестаттау комиссиясын құру туралы тиісті бұйрық шығарады.</w:t>
      </w:r>
      <w:r>
        <w:br/>
      </w:r>
      <w:r>
        <w:rPr>
          <w:rFonts w:ascii="Times New Roman"/>
          <w:b w:val="false"/>
          <w:i w:val="false"/>
          <w:color w:val="000000"/>
          <w:sz w:val="28"/>
        </w:rPr>
        <w:t>
</w:t>
      </w:r>
      <w:r>
        <w:rPr>
          <w:rFonts w:ascii="Times New Roman"/>
          <w:b w:val="false"/>
          <w:i w:val="false"/>
          <w:color w:val="000000"/>
          <w:sz w:val="28"/>
        </w:rPr>
        <w:t>
      12. Ұйымның аттестаттау комиссиясының құрамына жетекші не оның орынбасары, еңбек қауіпсіздігі және еңбекті қорғау қызметтерінің және өзге де ұйымдардың мамандары (келісім бойынша), сондай-ақ ұйым қызметкерлерінің өкілдері кіреді.</w:t>
      </w:r>
      <w:r>
        <w:br/>
      </w:r>
      <w:r>
        <w:rPr>
          <w:rFonts w:ascii="Times New Roman"/>
          <w:b w:val="false"/>
          <w:i w:val="false"/>
          <w:color w:val="000000"/>
          <w:sz w:val="28"/>
        </w:rPr>
        <w:t>
</w:t>
      </w:r>
      <w:r>
        <w:rPr>
          <w:rFonts w:ascii="Times New Roman"/>
          <w:b w:val="false"/>
          <w:i w:val="false"/>
          <w:color w:val="000000"/>
          <w:sz w:val="28"/>
        </w:rPr>
        <w:t>
      13. Ұйымның аттестаттау комиссиясы:</w:t>
      </w:r>
      <w:r>
        <w:br/>
      </w:r>
      <w:r>
        <w:rPr>
          <w:rFonts w:ascii="Times New Roman"/>
          <w:b w:val="false"/>
          <w:i w:val="false"/>
          <w:color w:val="000000"/>
          <w:sz w:val="28"/>
        </w:rPr>
        <w:t>
</w:t>
      </w:r>
      <w:r>
        <w:rPr>
          <w:rFonts w:ascii="Times New Roman"/>
          <w:b w:val="false"/>
          <w:i w:val="false"/>
          <w:color w:val="000000"/>
          <w:sz w:val="28"/>
        </w:rPr>
        <w:t>
      1) орындайтын жұмыстары мен еңбек жағдайларының сипаттамасы бойынша ұқсас жұмыс орындарын бөле отырып, аттестаттауға жататын өндірістік объектілердің толық тізбесін жасайды;</w:t>
      </w:r>
      <w:r>
        <w:br/>
      </w:r>
      <w:r>
        <w:rPr>
          <w:rFonts w:ascii="Times New Roman"/>
          <w:b w:val="false"/>
          <w:i w:val="false"/>
          <w:color w:val="000000"/>
          <w:sz w:val="28"/>
        </w:rPr>
        <w:t>
</w:t>
      </w:r>
      <w:r>
        <w:rPr>
          <w:rFonts w:ascii="Times New Roman"/>
          <w:b w:val="false"/>
          <w:i w:val="false"/>
          <w:color w:val="000000"/>
          <w:sz w:val="28"/>
        </w:rPr>
        <w:t>
      2) өндірістік ортаның, еңбек және технологиялық процестердің сипаттамаларына, қолданылатын жабдықтар мен механизмдердің, шикізат пен материалдардың түрлеріне қарай зерттеуге (зертханалық және аспаптық зерттеулер мен бағалауға) жататын қауіпті және зиянды факторлардың толық тізбесін жасайды;</w:t>
      </w:r>
      <w:r>
        <w:br/>
      </w:r>
      <w:r>
        <w:rPr>
          <w:rFonts w:ascii="Times New Roman"/>
          <w:b w:val="false"/>
          <w:i w:val="false"/>
          <w:color w:val="000000"/>
          <w:sz w:val="28"/>
        </w:rPr>
        <w:t>
</w:t>
      </w:r>
      <w:r>
        <w:rPr>
          <w:rFonts w:ascii="Times New Roman"/>
          <w:b w:val="false"/>
          <w:i w:val="false"/>
          <w:color w:val="000000"/>
          <w:sz w:val="28"/>
        </w:rPr>
        <w:t>
      3) еңбек жағдайлары бойынша аттестаттаудан өткізуге өзінің мүмкіндіктері болмаған жағдайда өндірістік объектілерді аттестаттаудан өткізу жөніндегі мамандандырылған ұйымды немесе зертхананы белгілейді және онымен тиісті шарт жасасу жөнінде жұмыс берушіге ұсыныс енгізеді;</w:t>
      </w:r>
      <w:r>
        <w:br/>
      </w:r>
      <w:r>
        <w:rPr>
          <w:rFonts w:ascii="Times New Roman"/>
          <w:b w:val="false"/>
          <w:i w:val="false"/>
          <w:color w:val="000000"/>
          <w:sz w:val="28"/>
        </w:rPr>
        <w:t>
</w:t>
      </w:r>
      <w:r>
        <w:rPr>
          <w:rFonts w:ascii="Times New Roman"/>
          <w:b w:val="false"/>
          <w:i w:val="false"/>
          <w:color w:val="000000"/>
          <w:sz w:val="28"/>
        </w:rPr>
        <w:t>
      4) ұйымның өндірістік объектілерін аттестаттаудан өткізу кестесін жасайды және оны жұмыс берушіге бекітуге ұсынады;</w:t>
      </w:r>
      <w:r>
        <w:br/>
      </w:r>
      <w:r>
        <w:rPr>
          <w:rFonts w:ascii="Times New Roman"/>
          <w:b w:val="false"/>
          <w:i w:val="false"/>
          <w:color w:val="000000"/>
          <w:sz w:val="28"/>
        </w:rPr>
        <w:t>
</w:t>
      </w:r>
      <w:r>
        <w:rPr>
          <w:rFonts w:ascii="Times New Roman"/>
          <w:b w:val="false"/>
          <w:i w:val="false"/>
          <w:color w:val="000000"/>
          <w:sz w:val="28"/>
        </w:rPr>
        <w:t>
      5) еңбек жағдайлары бойынша аттестаттау нәтижелерін автоматты түрде өңдеу үшін цехтарға, учаскелерге, жұмыс орындарына кодтар береді;</w:t>
      </w:r>
      <w:r>
        <w:br/>
      </w:r>
      <w:r>
        <w:rPr>
          <w:rFonts w:ascii="Times New Roman"/>
          <w:b w:val="false"/>
          <w:i w:val="false"/>
          <w:color w:val="000000"/>
          <w:sz w:val="28"/>
        </w:rPr>
        <w:t>
</w:t>
      </w:r>
      <w:r>
        <w:rPr>
          <w:rFonts w:ascii="Times New Roman"/>
          <w:b w:val="false"/>
          <w:i w:val="false"/>
          <w:color w:val="000000"/>
          <w:sz w:val="28"/>
        </w:rPr>
        <w:t>
      6) өндірістік объектілерді аттестаттаудан өткізу үшін қажетті нормативтік анықтамалық базаны қалыптастырады;</w:t>
      </w:r>
      <w:r>
        <w:br/>
      </w:r>
      <w:r>
        <w:rPr>
          <w:rFonts w:ascii="Times New Roman"/>
          <w:b w:val="false"/>
          <w:i w:val="false"/>
          <w:color w:val="000000"/>
          <w:sz w:val="28"/>
        </w:rPr>
        <w:t>
</w:t>
      </w:r>
      <w:r>
        <w:rPr>
          <w:rFonts w:ascii="Times New Roman"/>
          <w:b w:val="false"/>
          <w:i w:val="false"/>
          <w:color w:val="000000"/>
          <w:sz w:val="28"/>
        </w:rPr>
        <w:t>
      7) өндірістік жарақаттану мен кәсіптік аурулардың себептерін талдайды;</w:t>
      </w:r>
      <w:r>
        <w:br/>
      </w:r>
      <w:r>
        <w:rPr>
          <w:rFonts w:ascii="Times New Roman"/>
          <w:b w:val="false"/>
          <w:i w:val="false"/>
          <w:color w:val="000000"/>
          <w:sz w:val="28"/>
        </w:rPr>
        <w:t>
</w:t>
      </w:r>
      <w:r>
        <w:rPr>
          <w:rFonts w:ascii="Times New Roman"/>
          <w:b w:val="false"/>
          <w:i w:val="false"/>
          <w:color w:val="000000"/>
          <w:sz w:val="28"/>
        </w:rPr>
        <w:t>
      8) өндірістік жарақаттануды талдау негізінде жарақаттану қаупі басым жұмыстарды, жұмыс орындарының учаскелерін, технологияларды, машиналарды, механизмдерді, станоктар мен жабдықтарды айқындайды;</w:t>
      </w:r>
      <w:r>
        <w:br/>
      </w:r>
      <w:r>
        <w:rPr>
          <w:rFonts w:ascii="Times New Roman"/>
          <w:b w:val="false"/>
          <w:i w:val="false"/>
          <w:color w:val="000000"/>
          <w:sz w:val="28"/>
        </w:rPr>
        <w:t>
</w:t>
      </w:r>
      <w:r>
        <w:rPr>
          <w:rFonts w:ascii="Times New Roman"/>
          <w:b w:val="false"/>
          <w:i w:val="false"/>
          <w:color w:val="000000"/>
          <w:sz w:val="28"/>
        </w:rPr>
        <w:t>
      9) аттестаттау жөніндегі жұмыс көлемін ескере отырып, тартылатын өндірістік объектілерді аттестаттаудан өткізу жөніндегі мамандандырылған ұйыммен және жұмыс берушімен өндірістік объектілерді аттестаттаудан өткізу мерзімін келіседі;</w:t>
      </w:r>
      <w:r>
        <w:br/>
      </w:r>
      <w:r>
        <w:rPr>
          <w:rFonts w:ascii="Times New Roman"/>
          <w:b w:val="false"/>
          <w:i w:val="false"/>
          <w:color w:val="000000"/>
          <w:sz w:val="28"/>
        </w:rPr>
        <w:t>
</w:t>
      </w:r>
      <w:r>
        <w:rPr>
          <w:rFonts w:ascii="Times New Roman"/>
          <w:b w:val="false"/>
          <w:i w:val="false"/>
          <w:color w:val="000000"/>
          <w:sz w:val="28"/>
        </w:rPr>
        <w:t>
      10) ұйымдардың өндірістік объектілерді аттестаттаудан өткізудің сапасына ұйымдарда ішкі бақылауды жүзеге асырады.</w:t>
      </w:r>
      <w:r>
        <w:br/>
      </w:r>
      <w:r>
        <w:rPr>
          <w:rFonts w:ascii="Times New Roman"/>
          <w:b w:val="false"/>
          <w:i w:val="false"/>
          <w:color w:val="000000"/>
          <w:sz w:val="28"/>
        </w:rPr>
        <w:t>
 </w:t>
      </w:r>
    </w:p>
    <w:bookmarkEnd w:id="9"/>
    <w:bookmarkStart w:name="z72" w:id="10"/>
    <w:p>
      <w:pPr>
        <w:spacing w:after="0"/>
        <w:ind w:left="0"/>
        <w:jc w:val="left"/>
      </w:pPr>
      <w:r>
        <w:rPr>
          <w:rFonts w:ascii="Times New Roman"/>
          <w:b/>
          <w:i w:val="false"/>
          <w:color w:val="000000"/>
        </w:rPr>
        <w:t xml:space="preserve"> 
3. Аттестаттаудан өткізу тәртібі</w:t>
      </w:r>
    </w:p>
    <w:bookmarkEnd w:id="10"/>
    <w:bookmarkStart w:name="z73" w:id="11"/>
    <w:p>
      <w:pPr>
        <w:spacing w:after="0"/>
        <w:ind w:left="0"/>
        <w:jc w:val="both"/>
      </w:pPr>
      <w:r>
        <w:rPr>
          <w:rFonts w:ascii="Times New Roman"/>
          <w:b w:val="false"/>
          <w:i w:val="false"/>
          <w:color w:val="000000"/>
          <w:sz w:val="28"/>
        </w:rPr>
        <w:t>
      14. Еңбек жағдайлары бойынша бағалауға жұмыс орнындағы барлық қауіпті және зиянды өндірістік (физикалық, химиялық, биологиялық, технологиялық) факторлар, оның ішінде еңбек ауырлығы мен қауырттылығы жатады.</w:t>
      </w:r>
      <w:r>
        <w:br/>
      </w:r>
      <w:r>
        <w:rPr>
          <w:rFonts w:ascii="Times New Roman"/>
          <w:b w:val="false"/>
          <w:i w:val="false"/>
          <w:color w:val="000000"/>
          <w:sz w:val="28"/>
        </w:rPr>
        <w:t>
</w:t>
      </w:r>
      <w:r>
        <w:rPr>
          <w:rFonts w:ascii="Times New Roman"/>
          <w:b w:val="false"/>
          <w:i w:val="false"/>
          <w:color w:val="000000"/>
          <w:sz w:val="28"/>
        </w:rPr>
        <w:t>
      Қауіпті және зиянды өндірістік факторлардың деңгейлері зертханалық және аспаптық өлшеулер негізінде айқындалады. Физикалық, химиялық, биологиялық және психофизиологиялық </w:t>
      </w:r>
      <w:r>
        <w:rPr>
          <w:rFonts w:ascii="Times New Roman"/>
          <w:b w:val="false"/>
          <w:i w:val="false"/>
          <w:color w:val="000000"/>
          <w:sz w:val="28"/>
        </w:rPr>
        <w:t>факторлардың</w:t>
      </w:r>
      <w:r>
        <w:rPr>
          <w:rFonts w:ascii="Times New Roman"/>
          <w:b w:val="false"/>
          <w:i w:val="false"/>
          <w:color w:val="000000"/>
          <w:sz w:val="28"/>
        </w:rPr>
        <w:t xml:space="preserve"> зертханалық және аспаптық өлшеулері және эргономикалық зерттеулер ұжымдық және жеке қорғану құралдары жарамды болған кезде жұмыс жағдайында және өндірістік процестерде орындалуға тиіс. Жұмысшылардың үнемі ашық ауада және жерасты көмір шахталарында болуына байланысты жұмыс орындарында зертханалық және аспаптық өлшеулер жүргізілмейді.</w:t>
      </w:r>
      <w:r>
        <w:br/>
      </w:r>
      <w:r>
        <w:rPr>
          <w:rFonts w:ascii="Times New Roman"/>
          <w:b w:val="false"/>
          <w:i w:val="false"/>
          <w:color w:val="000000"/>
          <w:sz w:val="28"/>
        </w:rPr>
        <w:t>
</w:t>
      </w:r>
      <w:r>
        <w:rPr>
          <w:rFonts w:ascii="Times New Roman"/>
          <w:b w:val="false"/>
          <w:i w:val="false"/>
          <w:color w:val="000000"/>
          <w:sz w:val="28"/>
        </w:rPr>
        <w:t>
      Қауіпті және зиянды өндірістік факторлардың параметрлерін өлшеу, еңбек процесінің ауырлығы мен еңбек қауырттылығы көрсеткіштерін айқындау, өндірістегі еңбек гигиенасы Қазақстан Республикасының 2009 жылғы 18 қыркүйектегі "Халық денсаулығы және денсаулық сақтау жүйесі туралы"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бекітілген </w:t>
      </w:r>
      <w:r>
        <w:rPr>
          <w:rFonts w:ascii="Times New Roman"/>
          <w:b w:val="false"/>
          <w:i w:val="false"/>
          <w:color w:val="000000"/>
          <w:sz w:val="28"/>
        </w:rPr>
        <w:t>санитарлық қағидаларда</w:t>
      </w:r>
      <w:r>
        <w:rPr>
          <w:rFonts w:ascii="Times New Roman"/>
          <w:b w:val="false"/>
          <w:i w:val="false"/>
          <w:color w:val="000000"/>
          <w:sz w:val="28"/>
        </w:rPr>
        <w:t>, </w:t>
      </w:r>
      <w:r>
        <w:rPr>
          <w:rFonts w:ascii="Times New Roman"/>
          <w:b w:val="false"/>
          <w:i w:val="false"/>
          <w:color w:val="000000"/>
          <w:sz w:val="28"/>
        </w:rPr>
        <w:t>гигиеналық нормативтерде</w:t>
      </w:r>
      <w:r>
        <w:rPr>
          <w:rFonts w:ascii="Times New Roman"/>
          <w:b w:val="false"/>
          <w:i w:val="false"/>
          <w:color w:val="000000"/>
          <w:sz w:val="28"/>
        </w:rPr>
        <w:t xml:space="preserve"> көзделген тәртіппен және көлемде жүзеге асырылады.</w:t>
      </w:r>
      <w:r>
        <w:br/>
      </w:r>
      <w:r>
        <w:rPr>
          <w:rFonts w:ascii="Times New Roman"/>
          <w:b w:val="false"/>
          <w:i w:val="false"/>
          <w:color w:val="000000"/>
          <w:sz w:val="28"/>
        </w:rPr>
        <w:t>
</w:t>
      </w:r>
      <w:r>
        <w:rPr>
          <w:rFonts w:ascii="Times New Roman"/>
          <w:b w:val="false"/>
          <w:i w:val="false"/>
          <w:color w:val="000000"/>
          <w:sz w:val="28"/>
        </w:rPr>
        <w:t>
      Зертханалық және аспаптық зерттеулердің зиянды өндірістік факторларын өлшеу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зиянды өндірістік факторларды өлшеу хаттамасында ресімделеді.</w:t>
      </w:r>
      <w:r>
        <w:br/>
      </w:r>
      <w:r>
        <w:rPr>
          <w:rFonts w:ascii="Times New Roman"/>
          <w:b w:val="false"/>
          <w:i w:val="false"/>
          <w:color w:val="000000"/>
          <w:sz w:val="28"/>
        </w:rPr>
        <w:t>
</w:t>
      </w:r>
      <w:r>
        <w:rPr>
          <w:rFonts w:ascii="Times New Roman"/>
          <w:b w:val="false"/>
          <w:i w:val="false"/>
          <w:color w:val="000000"/>
          <w:sz w:val="28"/>
        </w:rPr>
        <w:t>
      Зиянды және қауіпті өндірістік факторлардың параметрлерін өлшеуді жүргізген кезде </w:t>
      </w:r>
      <w:r>
        <w:rPr>
          <w:rFonts w:ascii="Times New Roman"/>
          <w:b w:val="false"/>
          <w:i w:val="false"/>
          <w:color w:val="000000"/>
          <w:sz w:val="28"/>
        </w:rPr>
        <w:t>белгіленген</w:t>
      </w:r>
      <w:r>
        <w:rPr>
          <w:rFonts w:ascii="Times New Roman"/>
          <w:b w:val="false"/>
          <w:i w:val="false"/>
          <w:color w:val="000000"/>
          <w:sz w:val="28"/>
        </w:rPr>
        <w:t xml:space="preserve"> мерзімдерге сәйкес мемлекеттік тексеруден өткен өлшеу құралдарын пайдалану қажет.</w:t>
      </w:r>
      <w:r>
        <w:br/>
      </w:r>
      <w:r>
        <w:rPr>
          <w:rFonts w:ascii="Times New Roman"/>
          <w:b w:val="false"/>
          <w:i w:val="false"/>
          <w:color w:val="000000"/>
          <w:sz w:val="28"/>
        </w:rPr>
        <w:t>
</w:t>
      </w:r>
      <w:r>
        <w:rPr>
          <w:rFonts w:ascii="Times New Roman"/>
          <w:b w:val="false"/>
          <w:i w:val="false"/>
          <w:color w:val="000000"/>
          <w:sz w:val="28"/>
        </w:rPr>
        <w:t>
      Еңбек жағдайларының нақты жай-күйін бағалауды қауіпті және зиянды өндірістік факторлардың </w:t>
      </w:r>
      <w:r>
        <w:rPr>
          <w:rFonts w:ascii="Times New Roman"/>
          <w:b w:val="false"/>
          <w:i w:val="false"/>
          <w:color w:val="000000"/>
          <w:sz w:val="28"/>
        </w:rPr>
        <w:t>шекті</w:t>
      </w:r>
      <w:r>
        <w:rPr>
          <w:rFonts w:ascii="Times New Roman"/>
          <w:b w:val="false"/>
          <w:i w:val="false"/>
          <w:color w:val="000000"/>
          <w:sz w:val="28"/>
        </w:rPr>
        <w:t> </w:t>
      </w:r>
      <w:r>
        <w:rPr>
          <w:rFonts w:ascii="Times New Roman"/>
          <w:b w:val="false"/>
          <w:i w:val="false"/>
          <w:color w:val="000000"/>
          <w:sz w:val="28"/>
        </w:rPr>
        <w:t>рұқсат етілген</w:t>
      </w:r>
      <w:r>
        <w:rPr>
          <w:rFonts w:ascii="Times New Roman"/>
          <w:b w:val="false"/>
          <w:i w:val="false"/>
          <w:color w:val="000000"/>
          <w:sz w:val="28"/>
        </w:rPr>
        <w:t> </w:t>
      </w:r>
      <w:r>
        <w:rPr>
          <w:rFonts w:ascii="Times New Roman"/>
          <w:b w:val="false"/>
          <w:i w:val="false"/>
          <w:color w:val="000000"/>
          <w:sz w:val="28"/>
        </w:rPr>
        <w:t>концентрацияларына</w:t>
      </w:r>
      <w:r>
        <w:rPr>
          <w:rFonts w:ascii="Times New Roman"/>
          <w:b w:val="false"/>
          <w:i w:val="false"/>
          <w:color w:val="000000"/>
          <w:sz w:val="28"/>
        </w:rPr>
        <w:t xml:space="preserve"> (деңгейіне) сәйкестігіне өлшенген параметрлер сәйкестігі негізінде аттестаттау комиссиясы жүргізеді.</w:t>
      </w:r>
      <w:r>
        <w:br/>
      </w:r>
      <w:r>
        <w:rPr>
          <w:rFonts w:ascii="Times New Roman"/>
          <w:b w:val="false"/>
          <w:i w:val="false"/>
          <w:color w:val="000000"/>
          <w:sz w:val="28"/>
        </w:rPr>
        <w:t>
</w:t>
      </w:r>
      <w:r>
        <w:rPr>
          <w:rFonts w:ascii="Times New Roman"/>
          <w:b w:val="false"/>
          <w:i w:val="false"/>
          <w:color w:val="000000"/>
          <w:sz w:val="28"/>
        </w:rPr>
        <w:t>
      15. Жарақат қауіпсіздігін бағалаудың негізгі объектілері:</w:t>
      </w:r>
      <w:r>
        <w:br/>
      </w:r>
      <w:r>
        <w:rPr>
          <w:rFonts w:ascii="Times New Roman"/>
          <w:b w:val="false"/>
          <w:i w:val="false"/>
          <w:color w:val="000000"/>
          <w:sz w:val="28"/>
        </w:rPr>
        <w:t>
</w:t>
      </w:r>
      <w:r>
        <w:rPr>
          <w:rFonts w:ascii="Times New Roman"/>
          <w:b w:val="false"/>
          <w:i w:val="false"/>
          <w:color w:val="000000"/>
          <w:sz w:val="28"/>
        </w:rPr>
        <w:t>
      1) өндірістік жабдықтар;</w:t>
      </w:r>
      <w:r>
        <w:br/>
      </w:r>
      <w:r>
        <w:rPr>
          <w:rFonts w:ascii="Times New Roman"/>
          <w:b w:val="false"/>
          <w:i w:val="false"/>
          <w:color w:val="000000"/>
          <w:sz w:val="28"/>
        </w:rPr>
        <w:t>
</w:t>
      </w:r>
      <w:r>
        <w:rPr>
          <w:rFonts w:ascii="Times New Roman"/>
          <w:b w:val="false"/>
          <w:i w:val="false"/>
          <w:color w:val="000000"/>
          <w:sz w:val="28"/>
        </w:rPr>
        <w:t>
      2) құрылғылар мен құрал-саймандар;</w:t>
      </w:r>
      <w:r>
        <w:br/>
      </w:r>
      <w:r>
        <w:rPr>
          <w:rFonts w:ascii="Times New Roman"/>
          <w:b w:val="false"/>
          <w:i w:val="false"/>
          <w:color w:val="000000"/>
          <w:sz w:val="28"/>
        </w:rPr>
        <w:t>
</w:t>
      </w:r>
      <w:r>
        <w:rPr>
          <w:rFonts w:ascii="Times New Roman"/>
          <w:b w:val="false"/>
          <w:i w:val="false"/>
          <w:color w:val="000000"/>
          <w:sz w:val="28"/>
        </w:rPr>
        <w:t>
      3) ұжымдық қорғану құралдарымен қамтамасыз етілу;</w:t>
      </w:r>
      <w:r>
        <w:br/>
      </w:r>
      <w:r>
        <w:rPr>
          <w:rFonts w:ascii="Times New Roman"/>
          <w:b w:val="false"/>
          <w:i w:val="false"/>
          <w:color w:val="000000"/>
          <w:sz w:val="28"/>
        </w:rPr>
        <w:t>
</w:t>
      </w:r>
      <w:r>
        <w:rPr>
          <w:rFonts w:ascii="Times New Roman"/>
          <w:b w:val="false"/>
          <w:i w:val="false"/>
          <w:color w:val="000000"/>
          <w:sz w:val="28"/>
        </w:rPr>
        <w:t>
      4) оқу және нұсқау құралдарымен қамтылу болып табылады.</w:t>
      </w:r>
      <w:r>
        <w:br/>
      </w:r>
      <w:r>
        <w:rPr>
          <w:rFonts w:ascii="Times New Roman"/>
          <w:b w:val="false"/>
          <w:i w:val="false"/>
          <w:color w:val="000000"/>
          <w:sz w:val="28"/>
        </w:rPr>
        <w:t>
</w:t>
      </w:r>
      <w:r>
        <w:rPr>
          <w:rFonts w:ascii="Times New Roman"/>
          <w:b w:val="false"/>
          <w:i w:val="false"/>
          <w:color w:val="000000"/>
          <w:sz w:val="28"/>
        </w:rPr>
        <w:t>
      16. Өндірістік жабдықтардың, құрылғылардың және жабдықтардың зақым келтіру қауіпсіздігін бағалау нормативтік техникалық құжаттар, ұлттық стандарттар, еңбек қауіпсіздігі және еңбекті қорғау жөніндегі қағидалар мен нұсқаулықтар негізінде жүргізіледі және олардың техникалық жай-күйіне, паспорттық параметрлерге және өндірістік процесс технологиясының талаптарына сәйкестігіне байланысты болады.</w:t>
      </w:r>
      <w:r>
        <w:br/>
      </w:r>
      <w:r>
        <w:rPr>
          <w:rFonts w:ascii="Times New Roman"/>
          <w:b w:val="false"/>
          <w:i w:val="false"/>
          <w:color w:val="000000"/>
          <w:sz w:val="28"/>
        </w:rPr>
        <w:t>
</w:t>
      </w:r>
      <w:r>
        <w:rPr>
          <w:rFonts w:ascii="Times New Roman"/>
          <w:b w:val="false"/>
          <w:i w:val="false"/>
          <w:color w:val="000000"/>
          <w:sz w:val="28"/>
        </w:rPr>
        <w:t>
      Техникалық паспорттар мен сертификаттар болмаған кезде өндірістік жабдықтардың қауіпсіздік нормативтік талаптарына сәйкестігі осы жабдықта қолданылатын нақты конструкциялық қауіпсіздік элементтері жабдық бірліктерінің әрқайсысына көрсетіліп, сәйкестік актісімен (бұдан әрі – сәйкестік актісі) расталады.</w:t>
      </w:r>
      <w:r>
        <w:br/>
      </w:r>
      <w:r>
        <w:rPr>
          <w:rFonts w:ascii="Times New Roman"/>
          <w:b w:val="false"/>
          <w:i w:val="false"/>
          <w:color w:val="000000"/>
          <w:sz w:val="28"/>
        </w:rPr>
        <w:t>
</w:t>
      </w:r>
      <w:r>
        <w:rPr>
          <w:rFonts w:ascii="Times New Roman"/>
          <w:b w:val="false"/>
          <w:i w:val="false"/>
          <w:color w:val="000000"/>
          <w:sz w:val="28"/>
        </w:rPr>
        <w:t>
      Сәйкестік актісін жұмыс беруші құрған комиссия еркін нысанда жасайды.</w:t>
      </w:r>
      <w:r>
        <w:br/>
      </w:r>
      <w:r>
        <w:rPr>
          <w:rFonts w:ascii="Times New Roman"/>
          <w:b w:val="false"/>
          <w:i w:val="false"/>
          <w:color w:val="000000"/>
          <w:sz w:val="28"/>
        </w:rPr>
        <w:t>
</w:t>
      </w:r>
      <w:r>
        <w:rPr>
          <w:rFonts w:ascii="Times New Roman"/>
          <w:b w:val="false"/>
          <w:i w:val="false"/>
          <w:color w:val="000000"/>
          <w:sz w:val="28"/>
        </w:rPr>
        <w:t>
      Жабдықтардың жекелеген түрлеріне техникалық паспорттар, сертификаттар немесе актілер болмаған кезде, олардың техникалық жағдайына қарамастан жарақат қауіпсіздігіне теріс баға беріледі және оларды пайдалануды тоқтата тұру қажеттілігі туралы мәселе қаралады.</w:t>
      </w:r>
      <w:r>
        <w:br/>
      </w:r>
      <w:r>
        <w:rPr>
          <w:rFonts w:ascii="Times New Roman"/>
          <w:b w:val="false"/>
          <w:i w:val="false"/>
          <w:color w:val="000000"/>
          <w:sz w:val="28"/>
        </w:rPr>
        <w:t>
</w:t>
      </w:r>
      <w:r>
        <w:rPr>
          <w:rFonts w:ascii="Times New Roman"/>
          <w:b w:val="false"/>
          <w:i w:val="false"/>
          <w:color w:val="000000"/>
          <w:sz w:val="28"/>
        </w:rPr>
        <w:t>
      17. Өндірістік жабдықтың, құрылғылар мен құрал-саймандардың жарақат қауіпсіздігін, ұжымдық қорғану құралдарымен қамтамасыз етілуін, сондай-ақ оқу мен нұсқау құралдарымен қамтылуды бағалау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жарақат қауіпсіздігін бағалау хаттамасында ресімделеді.</w:t>
      </w:r>
      <w:r>
        <w:br/>
      </w:r>
      <w:r>
        <w:rPr>
          <w:rFonts w:ascii="Times New Roman"/>
          <w:b w:val="false"/>
          <w:i w:val="false"/>
          <w:color w:val="000000"/>
          <w:sz w:val="28"/>
        </w:rPr>
        <w:t>
</w:t>
      </w:r>
      <w:r>
        <w:rPr>
          <w:rFonts w:ascii="Times New Roman"/>
          <w:b w:val="false"/>
          <w:i w:val="false"/>
          <w:color w:val="000000"/>
          <w:sz w:val="28"/>
        </w:rPr>
        <w:t>
      18. Қызметкерлердің жеке қорғану құралдарымен қамтамасыз етілуін бағалау.</w:t>
      </w:r>
      <w:r>
        <w:br/>
      </w:r>
      <w:r>
        <w:rPr>
          <w:rFonts w:ascii="Times New Roman"/>
          <w:b w:val="false"/>
          <w:i w:val="false"/>
          <w:color w:val="000000"/>
          <w:sz w:val="28"/>
        </w:rPr>
        <w:t>
</w:t>
      </w:r>
      <w:r>
        <w:rPr>
          <w:rFonts w:ascii="Times New Roman"/>
          <w:b w:val="false"/>
          <w:i w:val="false"/>
          <w:color w:val="000000"/>
          <w:sz w:val="28"/>
        </w:rPr>
        <w:t>
      Әр кәсіп үшін қызметкерлердің арнайы киіммен, арнайы аяқкиіммен және жеке қорғану құралдарымен (бұдан әрі – ЖҚҚ) қамтамасыз етілуі айқындалады. Қызметкерлердің ЖҚҚ-мен қамтамасыз етілуін бағалау нақты берілген құралдарды өндірістік ортаның зиянды факторларын ескере отырып, қызметкерлерге арнайы киім, арнайы аяқкиім және басқа жеке қорғану құралдарын жұмыс берушінің қаражаты есебінен берудің нормаларымен салыстыру арқылы айқындалады.</w:t>
      </w:r>
      <w:r>
        <w:br/>
      </w:r>
      <w:r>
        <w:rPr>
          <w:rFonts w:ascii="Times New Roman"/>
          <w:b w:val="false"/>
          <w:i w:val="false"/>
          <w:color w:val="000000"/>
          <w:sz w:val="28"/>
        </w:rPr>
        <w:t>
</w:t>
      </w:r>
      <w:r>
        <w:rPr>
          <w:rFonts w:ascii="Times New Roman"/>
          <w:b w:val="false"/>
          <w:i w:val="false"/>
          <w:color w:val="000000"/>
          <w:sz w:val="28"/>
        </w:rPr>
        <w:t>
      Қызметкерлердің ЖҚҚ-мен қамтамасыз етілуін бағалау кезінде бір уақытта берілген ЖҚҚ-ның нақты еңбек жағдайларына сәйкестігін бағалау жүргізіледі. ЖҚҚ-ның сапасы сәйкестік сертификаттарымен расталады.</w:t>
      </w:r>
      <w:r>
        <w:br/>
      </w:r>
      <w:r>
        <w:rPr>
          <w:rFonts w:ascii="Times New Roman"/>
          <w:b w:val="false"/>
          <w:i w:val="false"/>
          <w:color w:val="000000"/>
          <w:sz w:val="28"/>
        </w:rPr>
        <w:t>
</w:t>
      </w:r>
      <w:r>
        <w:rPr>
          <w:rFonts w:ascii="Times New Roman"/>
          <w:b w:val="false"/>
          <w:i w:val="false"/>
          <w:color w:val="000000"/>
          <w:sz w:val="28"/>
        </w:rPr>
        <w:t>
      ЖҚҚ-ның сапасын және олармен қызметкерлердің қамтамасыз етілуін бағалау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қызметкерлердің ЖҚҚ-мен қамтамасыз етілуін бағалау хаттамасымен ресімделеді.</w:t>
      </w:r>
      <w:r>
        <w:br/>
      </w:r>
      <w:r>
        <w:rPr>
          <w:rFonts w:ascii="Times New Roman"/>
          <w:b w:val="false"/>
          <w:i w:val="false"/>
          <w:color w:val="000000"/>
          <w:sz w:val="28"/>
        </w:rPr>
        <w:t>
</w:t>
      </w:r>
      <w:r>
        <w:rPr>
          <w:rFonts w:ascii="Times New Roman"/>
          <w:b w:val="false"/>
          <w:i w:val="false"/>
          <w:color w:val="000000"/>
          <w:sz w:val="28"/>
        </w:rPr>
        <w:t>
      "Қамтамасыз етілді" деген баға ұйым қызметкерлері Еңбек кодексінің 16-бабының </w:t>
      </w:r>
      <w:r>
        <w:rPr>
          <w:rFonts w:ascii="Times New Roman"/>
          <w:b w:val="false"/>
          <w:i w:val="false"/>
          <w:color w:val="000000"/>
          <w:sz w:val="28"/>
        </w:rPr>
        <w:t>37) тармақшасына</w:t>
      </w:r>
      <w:r>
        <w:rPr>
          <w:rFonts w:ascii="Times New Roman"/>
          <w:b w:val="false"/>
          <w:i w:val="false"/>
          <w:color w:val="000000"/>
          <w:sz w:val="28"/>
        </w:rPr>
        <w:t xml:space="preserve"> сәйкес бекітілген қызметкерлерге ЖҚҚ </w:t>
      </w:r>
      <w:r>
        <w:rPr>
          <w:rFonts w:ascii="Times New Roman"/>
          <w:b w:val="false"/>
          <w:i w:val="false"/>
          <w:color w:val="000000"/>
          <w:sz w:val="28"/>
        </w:rPr>
        <w:t>беру нормаларына</w:t>
      </w:r>
      <w:r>
        <w:rPr>
          <w:rFonts w:ascii="Times New Roman"/>
          <w:b w:val="false"/>
          <w:i w:val="false"/>
          <w:color w:val="000000"/>
          <w:sz w:val="28"/>
        </w:rPr>
        <w:t xml:space="preserve"> сәйкес ЖҚҚ-мен толық қамтамасыз етілгенде ғана қойылады.</w:t>
      </w:r>
      <w:r>
        <w:br/>
      </w:r>
      <w:r>
        <w:rPr>
          <w:rFonts w:ascii="Times New Roman"/>
          <w:b w:val="false"/>
          <w:i w:val="false"/>
          <w:color w:val="000000"/>
          <w:sz w:val="28"/>
        </w:rPr>
        <w:t>
 </w:t>
      </w:r>
    </w:p>
    <w:bookmarkEnd w:id="11"/>
    <w:bookmarkStart w:name="z94" w:id="12"/>
    <w:p>
      <w:pPr>
        <w:spacing w:after="0"/>
        <w:ind w:left="0"/>
        <w:jc w:val="left"/>
      </w:pPr>
      <w:r>
        <w:rPr>
          <w:rFonts w:ascii="Times New Roman"/>
          <w:b/>
          <w:i w:val="false"/>
          <w:color w:val="000000"/>
        </w:rPr>
        <w:t xml:space="preserve"> 
4. Жұмыс орындарында еңбек жағдайларын бағалау</w:t>
      </w:r>
    </w:p>
    <w:bookmarkEnd w:id="12"/>
    <w:bookmarkStart w:name="z95" w:id="13"/>
    <w:p>
      <w:pPr>
        <w:spacing w:after="0"/>
        <w:ind w:left="0"/>
        <w:jc w:val="both"/>
      </w:pPr>
      <w:r>
        <w:rPr>
          <w:rFonts w:ascii="Times New Roman"/>
          <w:b w:val="false"/>
          <w:i w:val="false"/>
          <w:color w:val="000000"/>
          <w:sz w:val="28"/>
        </w:rPr>
        <w:t>
      19. Жұмыс орындарындағы еңбек жағдайларының жай-күйін бағалау:</w:t>
      </w:r>
      <w:r>
        <w:br/>
      </w:r>
      <w:r>
        <w:rPr>
          <w:rFonts w:ascii="Times New Roman"/>
          <w:b w:val="false"/>
          <w:i w:val="false"/>
          <w:color w:val="000000"/>
          <w:sz w:val="28"/>
        </w:rPr>
        <w:t>
</w:t>
      </w:r>
      <w:r>
        <w:rPr>
          <w:rFonts w:ascii="Times New Roman"/>
          <w:b w:val="false"/>
          <w:i w:val="false"/>
          <w:color w:val="000000"/>
          <w:sz w:val="28"/>
        </w:rPr>
        <w:t>
      1) өндірістік ортаның зияндылығы мен қауіптілігінің, еңбек процесінің ауырлығы мен қауырттылығының дәрежесінен;</w:t>
      </w:r>
      <w:r>
        <w:br/>
      </w:r>
      <w:r>
        <w:rPr>
          <w:rFonts w:ascii="Times New Roman"/>
          <w:b w:val="false"/>
          <w:i w:val="false"/>
          <w:color w:val="000000"/>
          <w:sz w:val="28"/>
        </w:rPr>
        <w:t>
</w:t>
      </w:r>
      <w:r>
        <w:rPr>
          <w:rFonts w:ascii="Times New Roman"/>
          <w:b w:val="false"/>
          <w:i w:val="false"/>
          <w:color w:val="000000"/>
          <w:sz w:val="28"/>
        </w:rPr>
        <w:t>
      2) жарақат қауіпсіздігінің және ұжымдық қорғану құралдарымен қамтамасыз етілу дәрежесінен;</w:t>
      </w:r>
      <w:r>
        <w:br/>
      </w:r>
      <w:r>
        <w:rPr>
          <w:rFonts w:ascii="Times New Roman"/>
          <w:b w:val="false"/>
          <w:i w:val="false"/>
          <w:color w:val="000000"/>
          <w:sz w:val="28"/>
        </w:rPr>
        <w:t>
</w:t>
      </w:r>
      <w:r>
        <w:rPr>
          <w:rFonts w:ascii="Times New Roman"/>
          <w:b w:val="false"/>
          <w:i w:val="false"/>
          <w:color w:val="000000"/>
          <w:sz w:val="28"/>
        </w:rPr>
        <w:t>
      3) жеке қорғану құралдарымен қамтамасыз етілуден, олардың сапасы және еңбек жағдайларына сәйкестілігінен тұрады.</w:t>
      </w:r>
      <w:r>
        <w:br/>
      </w:r>
      <w:r>
        <w:rPr>
          <w:rFonts w:ascii="Times New Roman"/>
          <w:b w:val="false"/>
          <w:i w:val="false"/>
          <w:color w:val="000000"/>
          <w:sz w:val="28"/>
        </w:rPr>
        <w:t>
</w:t>
      </w:r>
      <w:r>
        <w:rPr>
          <w:rFonts w:ascii="Times New Roman"/>
          <w:b w:val="false"/>
          <w:i w:val="false"/>
          <w:color w:val="000000"/>
          <w:sz w:val="28"/>
        </w:rPr>
        <w:t>
      20. Еңбек кодексінің </w:t>
      </w:r>
      <w:r>
        <w:rPr>
          <w:rFonts w:ascii="Times New Roman"/>
          <w:b w:val="false"/>
          <w:i w:val="false"/>
          <w:color w:val="000000"/>
          <w:sz w:val="28"/>
        </w:rPr>
        <w:t>321-бабына</w:t>
      </w:r>
      <w:r>
        <w:rPr>
          <w:rFonts w:ascii="Times New Roman"/>
          <w:b w:val="false"/>
          <w:i w:val="false"/>
          <w:color w:val="000000"/>
          <w:sz w:val="28"/>
        </w:rPr>
        <w:t xml:space="preserve"> сәйкес жұмыс орындарында қауіпті және зиянды өндірістік факторлар болмағанда немесе олардың нақты мәндері қауіпсіздік нормаларына сәйкес болғанда, сондай-ақ жарақат қауіпсіздігінің талаптары орындалғанда және қызметкерлер ЖҚҚ-мен қамтамасыз етілгенде, жұмыс орындарында еңбек қауіпсіздігі жағдайлары белгіленген еңбек қауіпсіздігі талаптарына сәйкес келеді деп есептеледі.</w:t>
      </w:r>
      <w:r>
        <w:br/>
      </w:r>
      <w:r>
        <w:rPr>
          <w:rFonts w:ascii="Times New Roman"/>
          <w:b w:val="false"/>
          <w:i w:val="false"/>
          <w:color w:val="000000"/>
          <w:sz w:val="28"/>
        </w:rPr>
        <w:t>
</w:t>
      </w:r>
      <w:r>
        <w:rPr>
          <w:rFonts w:ascii="Times New Roman"/>
          <w:b w:val="false"/>
          <w:i w:val="false"/>
          <w:color w:val="000000"/>
          <w:sz w:val="28"/>
        </w:rPr>
        <w:t>
      21. Жұмыс орындары төмендегі факторлардың бірі болған кезде:</w:t>
      </w:r>
      <w:r>
        <w:br/>
      </w:r>
      <w:r>
        <w:rPr>
          <w:rFonts w:ascii="Times New Roman"/>
          <w:b w:val="false"/>
          <w:i w:val="false"/>
          <w:color w:val="000000"/>
          <w:sz w:val="28"/>
        </w:rPr>
        <w:t>
</w:t>
      </w:r>
      <w:r>
        <w:rPr>
          <w:rFonts w:ascii="Times New Roman"/>
          <w:b w:val="false"/>
          <w:i w:val="false"/>
          <w:color w:val="000000"/>
          <w:sz w:val="28"/>
        </w:rPr>
        <w:t>
      1) өндірістік орта факторларының нақты мәні қолданыстағы нормалардан жоғары болған;</w:t>
      </w:r>
      <w:r>
        <w:br/>
      </w:r>
      <w:r>
        <w:rPr>
          <w:rFonts w:ascii="Times New Roman"/>
          <w:b w:val="false"/>
          <w:i w:val="false"/>
          <w:color w:val="000000"/>
          <w:sz w:val="28"/>
        </w:rPr>
        <w:t>
</w:t>
      </w:r>
      <w:r>
        <w:rPr>
          <w:rFonts w:ascii="Times New Roman"/>
          <w:b w:val="false"/>
          <w:i w:val="false"/>
          <w:color w:val="000000"/>
          <w:sz w:val="28"/>
        </w:rPr>
        <w:t>
      2) жарақат қауіпсіздігі бойынша талаптар сақталмаған;</w:t>
      </w:r>
      <w:r>
        <w:br/>
      </w:r>
      <w:r>
        <w:rPr>
          <w:rFonts w:ascii="Times New Roman"/>
          <w:b w:val="false"/>
          <w:i w:val="false"/>
          <w:color w:val="000000"/>
          <w:sz w:val="28"/>
        </w:rPr>
        <w:t>
</w:t>
      </w:r>
      <w:r>
        <w:rPr>
          <w:rFonts w:ascii="Times New Roman"/>
          <w:b w:val="false"/>
          <w:i w:val="false"/>
          <w:color w:val="000000"/>
          <w:sz w:val="28"/>
        </w:rPr>
        <w:t>
      3) қызметкерлердің ЖҚҚ-мен қамтамасыз етілуі қолданыстағы нормаларға сәйкес келмеген жағдайларда еңбек қауіпсіздігінің белгіленген талаптарына сәйкес емес болып есептеледі.</w:t>
      </w:r>
      <w:r>
        <w:br/>
      </w:r>
      <w:r>
        <w:rPr>
          <w:rFonts w:ascii="Times New Roman"/>
          <w:b w:val="false"/>
          <w:i w:val="false"/>
          <w:color w:val="000000"/>
          <w:sz w:val="28"/>
        </w:rPr>
        <w:t>
</w:t>
      </w:r>
      <w:r>
        <w:rPr>
          <w:rFonts w:ascii="Times New Roman"/>
          <w:b w:val="false"/>
          <w:i w:val="false"/>
          <w:color w:val="000000"/>
          <w:sz w:val="28"/>
        </w:rPr>
        <w:t>
      22. Еңбек жағдайлары зиянды және қауіпті өндірістік факторларға жатқызылған кезде аттестаттау комиссиясы жұмыс орнын қайта жарақтандыру немесе тарату жөнінде шаралар қабылдау туралы ұсыныс енгізеді.</w:t>
      </w:r>
      <w:r>
        <w:br/>
      </w:r>
      <w:r>
        <w:rPr>
          <w:rFonts w:ascii="Times New Roman"/>
          <w:b w:val="false"/>
          <w:i w:val="false"/>
          <w:color w:val="000000"/>
          <w:sz w:val="28"/>
        </w:rPr>
        <w:t>
</w:t>
      </w:r>
      <w:r>
        <w:rPr>
          <w:rFonts w:ascii="Times New Roman"/>
          <w:b w:val="false"/>
          <w:i w:val="false"/>
          <w:color w:val="000000"/>
          <w:sz w:val="28"/>
        </w:rPr>
        <w:t>
      23. Өндірістік объектілерді аттестаттауды аттестаттау комиссиясы Ұйымдағы еңбек жағдайын жақсарту және сауықтыру жөніндегі іс-шаралар жоспарының жобасын (бұдан әрі – Жоспар жобасы) қоса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өндірістік объектісін аттестаттау актісімен ресімдейді.</w:t>
      </w:r>
      <w:r>
        <w:br/>
      </w:r>
      <w:r>
        <w:rPr>
          <w:rFonts w:ascii="Times New Roman"/>
          <w:b w:val="false"/>
          <w:i w:val="false"/>
          <w:color w:val="000000"/>
          <w:sz w:val="28"/>
        </w:rPr>
        <w:t>
</w:t>
      </w:r>
      <w:r>
        <w:rPr>
          <w:rFonts w:ascii="Times New Roman"/>
          <w:b w:val="false"/>
          <w:i w:val="false"/>
          <w:color w:val="000000"/>
          <w:sz w:val="28"/>
        </w:rPr>
        <w:t>
      24. Жоспар жобасында ескірген техника мен жабдықты ауыстыру, өндірістік процесс технологиясын жетілдіру, еңбек жағдайларына сәйкес келетін жеке және ұжымдық қорғану құралдарын қолдану жөнінде іс-шаралар, сауықтыру іс-шаралары және еңбек қауіпсіздігі және еңбекті қорғауды ұйымдастыру жөніндегі іс-шаралар көзделеді.</w:t>
      </w:r>
      <w:r>
        <w:br/>
      </w:r>
      <w:r>
        <w:rPr>
          <w:rFonts w:ascii="Times New Roman"/>
          <w:b w:val="false"/>
          <w:i w:val="false"/>
          <w:color w:val="000000"/>
          <w:sz w:val="28"/>
        </w:rPr>
        <w:t>
</w:t>
      </w:r>
      <w:r>
        <w:rPr>
          <w:rFonts w:ascii="Times New Roman"/>
          <w:b w:val="false"/>
          <w:i w:val="false"/>
          <w:color w:val="000000"/>
          <w:sz w:val="28"/>
        </w:rPr>
        <w:t>
      25. Жоспар жобасында барлық жұмыс орындарын еңбек қауіпсіздігі және еңбекті қорғау талаптарына сәйкес келтіру көзделеді.</w:t>
      </w:r>
      <w:r>
        <w:br/>
      </w:r>
      <w:r>
        <w:rPr>
          <w:rFonts w:ascii="Times New Roman"/>
          <w:b w:val="false"/>
          <w:i w:val="false"/>
          <w:color w:val="000000"/>
          <w:sz w:val="28"/>
        </w:rPr>
        <w:t>
</w:t>
      </w:r>
      <w:r>
        <w:rPr>
          <w:rFonts w:ascii="Times New Roman"/>
          <w:b w:val="false"/>
          <w:i w:val="false"/>
          <w:color w:val="000000"/>
          <w:sz w:val="28"/>
        </w:rPr>
        <w:t>
      26. Жоспар жобасына аттестаттау комиссиясының төрағасы мен мүшелері қол қояды.</w:t>
      </w:r>
      <w:r>
        <w:br/>
      </w:r>
      <w:r>
        <w:rPr>
          <w:rFonts w:ascii="Times New Roman"/>
          <w:b w:val="false"/>
          <w:i w:val="false"/>
          <w:color w:val="000000"/>
          <w:sz w:val="28"/>
        </w:rPr>
        <w:t>
 </w:t>
      </w:r>
    </w:p>
    <w:bookmarkEnd w:id="13"/>
    <w:bookmarkStart w:name="z109" w:id="14"/>
    <w:p>
      <w:pPr>
        <w:spacing w:after="0"/>
        <w:ind w:left="0"/>
        <w:jc w:val="left"/>
      </w:pPr>
      <w:r>
        <w:rPr>
          <w:rFonts w:ascii="Times New Roman"/>
          <w:b/>
          <w:i w:val="false"/>
          <w:color w:val="000000"/>
        </w:rPr>
        <w:t xml:space="preserve"> 
5. Өндірістік объектілерді еңбек жағдайлары бойынша аттестаттау нәтижелерін ресімдеу және беру тәртібі</w:t>
      </w:r>
    </w:p>
    <w:bookmarkEnd w:id="14"/>
    <w:bookmarkStart w:name="z110" w:id="15"/>
    <w:p>
      <w:pPr>
        <w:spacing w:after="0"/>
        <w:ind w:left="0"/>
        <w:jc w:val="both"/>
      </w:pPr>
      <w:r>
        <w:rPr>
          <w:rFonts w:ascii="Times New Roman"/>
          <w:b w:val="false"/>
          <w:i w:val="false"/>
          <w:color w:val="000000"/>
          <w:sz w:val="28"/>
        </w:rPr>
        <w:t>
      27. Аттестаттау нәтижелері:</w:t>
      </w:r>
      <w:r>
        <w:br/>
      </w:r>
      <w:r>
        <w:rPr>
          <w:rFonts w:ascii="Times New Roman"/>
          <w:b w:val="false"/>
          <w:i w:val="false"/>
          <w:color w:val="000000"/>
          <w:sz w:val="28"/>
        </w:rPr>
        <w:t>
</w:t>
      </w:r>
      <w:r>
        <w:rPr>
          <w:rFonts w:ascii="Times New Roman"/>
          <w:b w:val="false"/>
          <w:i w:val="false"/>
          <w:color w:val="000000"/>
          <w:sz w:val="28"/>
        </w:rPr>
        <w:t>
      1) жалпы мәліметтерді (ұйымның толық заңды атауы, мекенжайы, ұйымның ұйымдық-құқықтық нысаны, жұмыс істейтіндердің жалпы және жеке өндірістік бөлімшелер бойынша санын, оның ішінде зиянды және қауіпті еңбек жағдайларында жұмыс істейтіндерді көрсете отырып, ұйымның құрылымы, аттестаттаудан өткізудің негіздемесі, тартылатын өндірістік объектілерге аттестаттаудан өткізу жөніндегі мамандандырылған ұйымдар туралы мәліметтер, аттестаттау комиссиясының құрамы);</w:t>
      </w:r>
      <w:r>
        <w:br/>
      </w:r>
      <w:r>
        <w:rPr>
          <w:rFonts w:ascii="Times New Roman"/>
          <w:b w:val="false"/>
          <w:i w:val="false"/>
          <w:color w:val="000000"/>
          <w:sz w:val="28"/>
        </w:rPr>
        <w:t>
</w:t>
      </w:r>
      <w:r>
        <w:rPr>
          <w:rFonts w:ascii="Times New Roman"/>
          <w:b w:val="false"/>
          <w:i w:val="false"/>
          <w:color w:val="000000"/>
          <w:sz w:val="28"/>
        </w:rPr>
        <w:t>
      2) өндірістің қысқаша технологиясын (өндіріс қызметінің сипаты, қолданылатын технологиялар, барлық зиянды, қауіпті өндірістік факторлардың, қауіпті өндірістік жабдықтардың және процестердің тізбесі);</w:t>
      </w:r>
      <w:r>
        <w:br/>
      </w:r>
      <w:r>
        <w:rPr>
          <w:rFonts w:ascii="Times New Roman"/>
          <w:b w:val="false"/>
          <w:i w:val="false"/>
          <w:color w:val="000000"/>
          <w:sz w:val="28"/>
        </w:rPr>
        <w:t>
</w:t>
      </w:r>
      <w:r>
        <w:rPr>
          <w:rFonts w:ascii="Times New Roman"/>
          <w:b w:val="false"/>
          <w:i w:val="false"/>
          <w:color w:val="000000"/>
          <w:sz w:val="28"/>
        </w:rPr>
        <w:t>
      3) жұмыс орындарындағы еңбек жағдайларының зертханалық, аспаптық және эргономикалық зерттеулер хаттамаларын;</w:t>
      </w:r>
      <w:r>
        <w:br/>
      </w:r>
      <w:r>
        <w:rPr>
          <w:rFonts w:ascii="Times New Roman"/>
          <w:b w:val="false"/>
          <w:i w:val="false"/>
          <w:color w:val="000000"/>
          <w:sz w:val="28"/>
        </w:rPr>
        <w:t>
</w:t>
      </w:r>
      <w:r>
        <w:rPr>
          <w:rFonts w:ascii="Times New Roman"/>
          <w:b w:val="false"/>
          <w:i w:val="false"/>
          <w:color w:val="000000"/>
          <w:sz w:val="28"/>
        </w:rPr>
        <w:t>
      4) жарақат қауіпсіздігін бағалау хаттамаларын;</w:t>
      </w:r>
      <w:r>
        <w:br/>
      </w:r>
      <w:r>
        <w:rPr>
          <w:rFonts w:ascii="Times New Roman"/>
          <w:b w:val="false"/>
          <w:i w:val="false"/>
          <w:color w:val="000000"/>
          <w:sz w:val="28"/>
        </w:rPr>
        <w:t>
</w:t>
      </w:r>
      <w:r>
        <w:rPr>
          <w:rFonts w:ascii="Times New Roman"/>
          <w:b w:val="false"/>
          <w:i w:val="false"/>
          <w:color w:val="000000"/>
          <w:sz w:val="28"/>
        </w:rPr>
        <w:t>
      5) қызметкерлердің ЖҚҚ-мен қамтамасыз етілуін бағалау хаттамаларын қамтитын құжат түрінде ресімделеді.</w:t>
      </w:r>
      <w:r>
        <w:br/>
      </w:r>
      <w:r>
        <w:rPr>
          <w:rFonts w:ascii="Times New Roman"/>
          <w:b w:val="false"/>
          <w:i w:val="false"/>
          <w:color w:val="000000"/>
          <w:sz w:val="28"/>
        </w:rPr>
        <w:t>
</w:t>
      </w:r>
      <w:r>
        <w:rPr>
          <w:rFonts w:ascii="Times New Roman"/>
          <w:b w:val="false"/>
          <w:i w:val="false"/>
          <w:color w:val="000000"/>
          <w:sz w:val="28"/>
        </w:rPr>
        <w:t>
      28. Өндірістік объектілерді еңбек жағдайлары бойынша аттестаттау осы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нысандарда ресімделеді.</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317-бабы</w:t>
      </w:r>
      <w:r>
        <w:rPr>
          <w:rFonts w:ascii="Times New Roman"/>
          <w:b w:val="false"/>
          <w:i w:val="false"/>
          <w:color w:val="000000"/>
          <w:sz w:val="28"/>
        </w:rPr>
        <w:t xml:space="preserve"> 1-тармағының 10-1) тармақшасына сәйкес жұмыс беруші өндірістік объектіні еңбек жағдайлары бойынша аттестаттау аяқталғаннан кейін аттестаттау нәтижелерін бір ай мерзімде қағаз жеткізкіште ұйымның орналасқан жері бойынша мемлекеттік еңбек инспекциясына және электронды жеткізкіште еңбек жөніндегі уәкілетті мемлекеттік органға мынадай ақпарат:</w:t>
      </w:r>
      <w:r>
        <w:br/>
      </w:r>
      <w:r>
        <w:rPr>
          <w:rFonts w:ascii="Times New Roman"/>
          <w:b w:val="false"/>
          <w:i w:val="false"/>
          <w:color w:val="000000"/>
          <w:sz w:val="28"/>
        </w:rPr>
        <w:t>
</w:t>
      </w:r>
      <w:r>
        <w:rPr>
          <w:rFonts w:ascii="Times New Roman"/>
          <w:b w:val="false"/>
          <w:i w:val="false"/>
          <w:color w:val="000000"/>
          <w:sz w:val="28"/>
        </w:rPr>
        <w:t>
      1) өндірістік объектілерді еңбек жағдайы бойынша аттестаттау нәтижелері жөніндегі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кәсіпорындардың есебі;</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өндірістік факторлар бойынша еңбек қауіпсіздігі талаптарына сәйкес келмейтін жұмыс орындары жөніндегі мәліметтер;</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жарақат қауіпсіздігі талаптарына сәйкес келмейтін жұмыс орындары бойынша мәліметтер;</w:t>
      </w:r>
      <w:r>
        <w:br/>
      </w:r>
      <w:r>
        <w:rPr>
          <w:rFonts w:ascii="Times New Roman"/>
          <w:b w:val="false"/>
          <w:i w:val="false"/>
          <w:color w:val="000000"/>
          <w:sz w:val="28"/>
        </w:rPr>
        <w:t>
</w:t>
      </w:r>
      <w:r>
        <w:rPr>
          <w:rFonts w:ascii="Times New Roman"/>
          <w:b w:val="false"/>
          <w:i w:val="false"/>
          <w:color w:val="000000"/>
          <w:sz w:val="28"/>
        </w:rPr>
        <w:t>
      4)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ЖҚҚ қамтамасыз етілмеген жұмыс орындары бойынша мәліметтер береді.</w:t>
      </w:r>
      <w:r>
        <w:br/>
      </w:r>
      <w:r>
        <w:rPr>
          <w:rFonts w:ascii="Times New Roman"/>
          <w:b w:val="false"/>
          <w:i w:val="false"/>
          <w:color w:val="000000"/>
          <w:sz w:val="28"/>
        </w:rPr>
        <w:t>
 </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2" w:id="16"/>
          <w:p>
            <w:pPr>
              <w:spacing w:after="20"/>
              <w:ind w:left="20"/>
              <w:jc w:val="both"/>
            </w:pPr>
            <w:r>
              <w:rPr>
                <w:rFonts w:ascii="Times New Roman"/>
                <w:b w:val="false"/>
                <w:i w:val="false"/>
                <w:color w:val="000000"/>
                <w:sz w:val="20"/>
              </w:rPr>
              <w:t>
Өндірістік объектілерді еңбек</w:t>
            </w:r>
            <w:r>
              <w:br/>
            </w:r>
            <w:r>
              <w:rPr>
                <w:rFonts w:ascii="Times New Roman"/>
                <w:b w:val="false"/>
                <w:i w:val="false"/>
                <w:color w:val="000000"/>
                <w:sz w:val="20"/>
              </w:rPr>
              <w:t>
жағдайлары бойынша міндетті</w:t>
            </w:r>
            <w:r>
              <w:br/>
            </w:r>
            <w:r>
              <w:rPr>
                <w:rFonts w:ascii="Times New Roman"/>
                <w:b w:val="false"/>
                <w:i w:val="false"/>
                <w:color w:val="000000"/>
                <w:sz w:val="20"/>
              </w:rPr>
              <w:t>
мерзімдік аттестаттаудан өткізу</w:t>
            </w:r>
            <w:r>
              <w:br/>
            </w:r>
            <w:r>
              <w:rPr>
                <w:rFonts w:ascii="Times New Roman"/>
                <w:b w:val="false"/>
                <w:i w:val="false"/>
                <w:color w:val="000000"/>
                <w:sz w:val="20"/>
              </w:rPr>
              <w:t>
қағидаларына</w:t>
            </w:r>
            <w:r>
              <w:br/>
            </w:r>
            <w:r>
              <w:rPr>
                <w:rFonts w:ascii="Times New Roman"/>
                <w:b w:val="false"/>
                <w:i w:val="false"/>
                <w:color w:val="000000"/>
                <w:sz w:val="20"/>
              </w:rPr>
              <w:t>
1-қосымша</w:t>
            </w:r>
          </w:p>
          <w:bookmarkEnd w:id="1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3" w:id="17"/>
          <w:p>
            <w:pPr>
              <w:spacing w:after="20"/>
              <w:ind w:left="20"/>
              <w:jc w:val="both"/>
            </w:pPr>
            <w:r>
              <w:rPr>
                <w:rFonts w:ascii="Times New Roman"/>
                <w:b w:val="false"/>
                <w:i w:val="false"/>
                <w:color w:val="000000"/>
                <w:sz w:val="20"/>
              </w:rPr>
              <w:t>
Нысан</w:t>
            </w:r>
          </w:p>
          <w:bookmarkEnd w:id="17"/>
        </w:tc>
      </w:tr>
    </w:tbl>
    <w:bookmarkStart w:name="z124" w:id="18"/>
    <w:p>
      <w:pPr>
        <w:spacing w:after="0"/>
        <w:ind w:left="0"/>
        <w:jc w:val="both"/>
      </w:pPr>
      <w:r>
        <w:rPr>
          <w:rFonts w:ascii="Times New Roman"/>
          <w:b w:val="false"/>
          <w:i w:val="false"/>
          <w:color w:val="000000"/>
          <w:sz w:val="28"/>
        </w:rPr>
        <w:t>
            Өлшеуді жүргізген: ________________________________________________________</w:t>
      </w:r>
      <w:r>
        <w:br/>
      </w:r>
      <w:r>
        <w:rPr>
          <w:rFonts w:ascii="Times New Roman"/>
          <w:b w:val="false"/>
          <w:i w:val="false"/>
          <w:color w:val="000000"/>
          <w:sz w:val="28"/>
        </w:rPr>
        <w:t>
(өндірістік объектілерді аттестаттаудан өткізу жөніндегі мамандандырылған ұйымның атауы немесе ұйымында еңбек қауіпсіздігі және еңбекті қорғау қызметі мен өндірістік орта факторларын зертханалық және аспаптық зерттеулер жөніндегі зертханасы бар жұмыс берушінің атауы)</w:t>
      </w:r>
      <w:r>
        <w:br/>
      </w:r>
      <w:r>
        <w:rPr>
          <w:rFonts w:ascii="Times New Roman"/>
          <w:b w:val="false"/>
          <w:i w:val="false"/>
          <w:color w:val="000000"/>
          <w:sz w:val="28"/>
        </w:rPr>
        <w:t>
 </w:t>
      </w:r>
    </w:p>
    <w:bookmarkEnd w:id="18"/>
    <w:bookmarkStart w:name="z125" w:id="19"/>
    <w:p>
      <w:pPr>
        <w:spacing w:after="0"/>
        <w:ind w:left="0"/>
        <w:jc w:val="left"/>
      </w:pPr>
      <w:r>
        <w:rPr>
          <w:rFonts w:ascii="Times New Roman"/>
          <w:b/>
          <w:i w:val="false"/>
          <w:color w:val="000000"/>
        </w:rPr>
        <w:t xml:space="preserve"> 
Зиянды өндірістік факторларды өлшеу</w:t>
      </w:r>
      <w:r>
        <w:br/>
      </w:r>
      <w:r>
        <w:rPr>
          <w:rFonts w:ascii="Times New Roman"/>
          <w:b/>
          <w:i w:val="false"/>
          <w:color w:val="000000"/>
        </w:rPr>
        <w:t>
20___ ж. ____ ___________</w:t>
      </w:r>
    </w:p>
    <w:bookmarkEnd w:id="19"/>
    <w:bookmarkStart w:name="z126" w:id="20"/>
    <w:p>
      <w:pPr>
        <w:spacing w:after="0"/>
        <w:ind w:left="0"/>
        <w:jc w:val="left"/>
      </w:pPr>
      <w:r>
        <w:rPr>
          <w:rFonts w:ascii="Times New Roman"/>
          <w:b/>
          <w:i w:val="false"/>
          <w:color w:val="000000"/>
        </w:rPr>
        <w:t xml:space="preserve"> 
№ _____ ХАТТАМАСЫ</w:t>
      </w:r>
    </w:p>
    <w:bookmarkEnd w:id="20"/>
    <w:bookmarkStart w:name="z127" w:id="21"/>
    <w:p>
      <w:pPr>
        <w:spacing w:after="0"/>
        <w:ind w:left="0"/>
        <w:jc w:val="both"/>
      </w:pPr>
      <w:r>
        <w:rPr>
          <w:rFonts w:ascii="Times New Roman"/>
          <w:b w:val="false"/>
          <w:i w:val="false"/>
          <w:color w:val="000000"/>
          <w:sz w:val="28"/>
        </w:rPr>
        <w:t>
      1. Ұйым: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Өндіріс, цех, учаске: 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Мекенжайы: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Үй-жайдың сипаттамасы:</w:t>
      </w:r>
      <w:r>
        <w:br/>
      </w:r>
      <w:r>
        <w:rPr>
          <w:rFonts w:ascii="Times New Roman"/>
          <w:b w:val="false"/>
          <w:i w:val="false"/>
          <w:color w:val="000000"/>
          <w:sz w:val="28"/>
        </w:rPr>
        <w:t>
</w:t>
      </w:r>
      <w:r>
        <w:rPr>
          <w:rFonts w:ascii="Times New Roman"/>
          <w:b w:val="false"/>
          <w:i w:val="false"/>
          <w:color w:val="000000"/>
          <w:sz w:val="28"/>
        </w:rPr>
        <w:t>
      ауданы: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ұжымдық қорғану жүйесі: ___________________________________________________</w:t>
      </w:r>
      <w:r>
        <w:br/>
      </w:r>
      <w:r>
        <w:rPr>
          <w:rFonts w:ascii="Times New Roman"/>
          <w:b w:val="false"/>
          <w:i w:val="false"/>
          <w:color w:val="000000"/>
          <w:sz w:val="28"/>
        </w:rPr>
        <w:t>
</w:t>
      </w:r>
      <w:r>
        <w:rPr>
          <w:rFonts w:ascii="Times New Roman"/>
          <w:b w:val="false"/>
          <w:i w:val="false"/>
          <w:color w:val="000000"/>
          <w:sz w:val="28"/>
        </w:rPr>
        <w:t>
      жабдықтардың түрі және олардың саны ________________________________________</w:t>
      </w:r>
      <w:r>
        <w:br/>
      </w:r>
      <w:r>
        <w:rPr>
          <w:rFonts w:ascii="Times New Roman"/>
          <w:b w:val="false"/>
          <w:i w:val="false"/>
          <w:color w:val="000000"/>
          <w:sz w:val="28"/>
        </w:rPr>
        <w:t>
</w:t>
      </w:r>
      <w:r>
        <w:rPr>
          <w:rFonts w:ascii="Times New Roman"/>
          <w:b w:val="false"/>
          <w:i w:val="false"/>
          <w:color w:val="000000"/>
          <w:sz w:val="28"/>
        </w:rPr>
        <w:t>
      кәсіптердің, лауазымдардың атауы ____________________________________________</w:t>
      </w:r>
      <w:r>
        <w:br/>
      </w:r>
      <w:r>
        <w:rPr>
          <w:rFonts w:ascii="Times New Roman"/>
          <w:b w:val="false"/>
          <w:i w:val="false"/>
          <w:color w:val="000000"/>
          <w:sz w:val="28"/>
        </w:rPr>
        <w:t>
</w:t>
      </w:r>
      <w:r>
        <w:rPr>
          <w:rFonts w:ascii="Times New Roman"/>
          <w:b w:val="false"/>
          <w:i w:val="false"/>
          <w:color w:val="000000"/>
          <w:sz w:val="28"/>
        </w:rPr>
        <w:t>
      5. Өлшеу құралдары:</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2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24"/>
    <w:p>
      <w:pPr>
        <w:spacing w:after="0"/>
        <w:ind w:left="0"/>
        <w:jc w:val="both"/>
      </w:pPr>
      <w:r>
        <w:rPr>
          <w:rFonts w:ascii="Times New Roman"/>
          <w:b w:val="false"/>
          <w:i w:val="false"/>
          <w:color w:val="000000"/>
          <w:sz w:val="28"/>
        </w:rPr>
        <w:t>
       6. Сынама және жабдықтарды іріктеу нүктелері көрсетілген үй-жай эскизі:</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25"/>
          <w:p>
            <w:pPr>
              <w:spacing w:after="20"/>
              <w:ind w:left="20"/>
              <w:jc w:val="both"/>
            </w:pPr>
            <w:r>
              <w:rPr>
                <w:rFonts w:ascii="Times New Roman"/>
                <w:b w:val="false"/>
                <w:i w:val="false"/>
                <w:color w:val="000000"/>
                <w:sz w:val="20"/>
              </w:rPr>
              <w:t>
Ескертпе: бір іріктеу нүктесінің ауданы 50 м</w:t>
            </w:r>
            <w:r>
              <w:rPr>
                <w:rFonts w:ascii="Times New Roman"/>
                <w:b w:val="false"/>
                <w:i w:val="false"/>
                <w:color w:val="000000"/>
                <w:vertAlign w:val="superscript"/>
              </w:rPr>
              <w:t>2</w:t>
            </w:r>
            <w:r>
              <w:rPr>
                <w:rFonts w:ascii="Times New Roman"/>
                <w:b w:val="false"/>
                <w:i w:val="false"/>
                <w:color w:val="000000"/>
                <w:sz w:val="20"/>
              </w:rPr>
              <w:t xml:space="preserve"> дейін есебімен</w:t>
            </w:r>
            <w:r>
              <w:br/>
            </w:r>
            <w:r>
              <w:rPr>
                <w:rFonts w:ascii="Times New Roman"/>
                <w:b w:val="false"/>
                <w:i w:val="false"/>
                <w:color w:val="000000"/>
                <w:sz w:val="20"/>
              </w:rPr>
              <w:t>
 </w:t>
            </w:r>
          </w:p>
          <w:bookmarkEnd w:id="25"/>
        </w:tc>
      </w:tr>
    </w:tbl>
    <w:bookmarkStart w:name="z141" w:id="26"/>
    <w:p>
      <w:pPr>
        <w:spacing w:after="0"/>
        <w:ind w:left="0"/>
        <w:jc w:val="both"/>
      </w:pPr>
      <w:r>
        <w:rPr>
          <w:rFonts w:ascii="Times New Roman"/>
          <w:b w:val="false"/>
          <w:i w:val="false"/>
          <w:color w:val="000000"/>
          <w:sz w:val="28"/>
        </w:rPr>
        <w:t>
      7. Зиянды өндірістік факторларды өлшеу нәтижелері:</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374"/>
        <w:gridCol w:w="1375"/>
        <w:gridCol w:w="2904"/>
        <w:gridCol w:w="2139"/>
        <w:gridCol w:w="1375"/>
        <w:gridCol w:w="1376"/>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27"/>
          <w:p>
            <w:pPr>
              <w:spacing w:after="20"/>
              <w:ind w:left="20"/>
              <w:jc w:val="both"/>
            </w:pPr>
            <w:r>
              <w:rPr>
                <w:rFonts w:ascii="Times New Roman"/>
                <w:b w:val="false"/>
                <w:i w:val="false"/>
                <w:color w:val="000000"/>
                <w:sz w:val="20"/>
              </w:rPr>
              <w:t>
Эскиз бойынша нүкте №</w:t>
            </w:r>
            <w:r>
              <w:br/>
            </w:r>
            <w:r>
              <w:rPr>
                <w:rFonts w:ascii="Times New Roman"/>
                <w:b w:val="false"/>
                <w:i w:val="false"/>
                <w:color w:val="000000"/>
                <w:sz w:val="20"/>
              </w:rPr>
              <w:t>
 </w:t>
            </w:r>
          </w:p>
          <w:bookmarkEnd w:id="27"/>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коды</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 саны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орта факторларының атауы, өлшем бірлігі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ШРК, ШРШ</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деңгей</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 асып кету</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2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8"/>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29"/>
    <w:p>
      <w:pPr>
        <w:spacing w:after="0"/>
        <w:ind w:left="0"/>
        <w:jc w:val="both"/>
      </w:pPr>
      <w:r>
        <w:rPr>
          <w:rFonts w:ascii="Times New Roman"/>
          <w:b w:val="false"/>
          <w:i w:val="false"/>
          <w:color w:val="000000"/>
          <w:sz w:val="28"/>
        </w:rPr>
        <w:t>
       Өлшеуді жүргізген: __________________ 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Ұйымның /қызметкерлердің өкілі: __________________ 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9" w:id="30"/>
          <w:p>
            <w:pPr>
              <w:spacing w:after="20"/>
              <w:ind w:left="20"/>
              <w:jc w:val="both"/>
            </w:pPr>
            <w:r>
              <w:rPr>
                <w:rFonts w:ascii="Times New Roman"/>
                <w:b w:val="false"/>
                <w:i w:val="false"/>
                <w:color w:val="000000"/>
                <w:sz w:val="20"/>
              </w:rPr>
              <w:t>
Өндірістік объектілерді еңбек</w:t>
            </w:r>
            <w:r>
              <w:br/>
            </w:r>
            <w:r>
              <w:rPr>
                <w:rFonts w:ascii="Times New Roman"/>
                <w:b w:val="false"/>
                <w:i w:val="false"/>
                <w:color w:val="000000"/>
                <w:sz w:val="20"/>
              </w:rPr>
              <w:t>
жағдайлары бойынша міндетті</w:t>
            </w:r>
            <w:r>
              <w:br/>
            </w:r>
            <w:r>
              <w:rPr>
                <w:rFonts w:ascii="Times New Roman"/>
                <w:b w:val="false"/>
                <w:i w:val="false"/>
                <w:color w:val="000000"/>
                <w:sz w:val="20"/>
              </w:rPr>
              <w:t>
мерзімдік аттестаттаудан өткізу</w:t>
            </w:r>
            <w:r>
              <w:br/>
            </w:r>
            <w:r>
              <w:rPr>
                <w:rFonts w:ascii="Times New Roman"/>
                <w:b w:val="false"/>
                <w:i w:val="false"/>
                <w:color w:val="000000"/>
                <w:sz w:val="20"/>
              </w:rPr>
              <w:t>
қағидаларына</w:t>
            </w:r>
            <w:r>
              <w:br/>
            </w:r>
            <w:r>
              <w:rPr>
                <w:rFonts w:ascii="Times New Roman"/>
                <w:b w:val="false"/>
                <w:i w:val="false"/>
                <w:color w:val="000000"/>
                <w:sz w:val="20"/>
              </w:rPr>
              <w:t xml:space="preserve">
2-қосымша </w:t>
            </w:r>
          </w:p>
          <w:bookmarkEnd w:id="3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0" w:id="31"/>
          <w:p>
            <w:pPr>
              <w:spacing w:after="20"/>
              <w:ind w:left="20"/>
              <w:jc w:val="both"/>
            </w:pPr>
            <w:r>
              <w:rPr>
                <w:rFonts w:ascii="Times New Roman"/>
                <w:b w:val="false"/>
                <w:i w:val="false"/>
                <w:color w:val="000000"/>
                <w:sz w:val="20"/>
              </w:rPr>
              <w:t>
Нысан</w:t>
            </w:r>
          </w:p>
          <w:bookmarkEnd w:id="31"/>
        </w:tc>
      </w:tr>
    </w:tbl>
    <w:bookmarkStart w:name="z151" w:id="32"/>
    <w:p>
      <w:pPr>
        <w:spacing w:after="0"/>
        <w:ind w:left="0"/>
        <w:jc w:val="both"/>
      </w:pPr>
      <w:r>
        <w:rPr>
          <w:rFonts w:ascii="Times New Roman"/>
          <w:b w:val="false"/>
          <w:i w:val="false"/>
          <w:color w:val="000000"/>
          <w:sz w:val="28"/>
        </w:rPr>
        <w:t>
            Бағалауды жүргізген: _______________________________________________________</w:t>
      </w:r>
      <w:r>
        <w:br/>
      </w:r>
      <w:r>
        <w:rPr>
          <w:rFonts w:ascii="Times New Roman"/>
          <w:b w:val="false"/>
          <w:i w:val="false"/>
          <w:color w:val="000000"/>
          <w:sz w:val="28"/>
        </w:rPr>
        <w:t>
(өндірістік объектілерді аттестаттаудан өткізу жөніндегі мамандандырылған ұйымның атауы немесе ұйымында еңбек қауіпсіздігі және еңбекті қорғау қызметі мен өндірістік орта факторларын зертханалық және аспаптық зерттеулер жөніндегі зертханасы бар жұмыс берушінің атауы)</w:t>
      </w:r>
      <w:r>
        <w:br/>
      </w:r>
      <w:r>
        <w:rPr>
          <w:rFonts w:ascii="Times New Roman"/>
          <w:b w:val="false"/>
          <w:i w:val="false"/>
          <w:color w:val="000000"/>
          <w:sz w:val="28"/>
        </w:rPr>
        <w:t>
 </w:t>
      </w:r>
    </w:p>
    <w:bookmarkEnd w:id="32"/>
    <w:bookmarkStart w:name="z152" w:id="33"/>
    <w:p>
      <w:pPr>
        <w:spacing w:after="0"/>
        <w:ind w:left="0"/>
        <w:jc w:val="left"/>
      </w:pPr>
      <w:r>
        <w:rPr>
          <w:rFonts w:ascii="Times New Roman"/>
          <w:b/>
          <w:i w:val="false"/>
          <w:color w:val="000000"/>
        </w:rPr>
        <w:t xml:space="preserve"> 
Жарақат қауіпсіздігін бағалау</w:t>
      </w:r>
      <w:r>
        <w:br/>
      </w:r>
      <w:r>
        <w:rPr>
          <w:rFonts w:ascii="Times New Roman"/>
          <w:b/>
          <w:i w:val="false"/>
          <w:color w:val="000000"/>
        </w:rPr>
        <w:t>
20___ ж.____ ___________</w:t>
      </w:r>
    </w:p>
    <w:bookmarkEnd w:id="33"/>
    <w:bookmarkStart w:name="z153" w:id="34"/>
    <w:p>
      <w:pPr>
        <w:spacing w:after="0"/>
        <w:ind w:left="0"/>
        <w:jc w:val="left"/>
      </w:pPr>
      <w:r>
        <w:rPr>
          <w:rFonts w:ascii="Times New Roman"/>
          <w:b/>
          <w:i w:val="false"/>
          <w:color w:val="000000"/>
        </w:rPr>
        <w:t xml:space="preserve"> 
№ ____ ХАТТАМАСЫ</w:t>
      </w:r>
    </w:p>
    <w:bookmarkEnd w:id="34"/>
    <w:bookmarkStart w:name="z154" w:id="35"/>
    <w:p>
      <w:pPr>
        <w:spacing w:after="0"/>
        <w:ind w:left="0"/>
        <w:jc w:val="both"/>
      </w:pPr>
      <w:r>
        <w:rPr>
          <w:rFonts w:ascii="Times New Roman"/>
          <w:b w:val="false"/>
          <w:i w:val="false"/>
          <w:color w:val="000000"/>
          <w:sz w:val="28"/>
        </w:rPr>
        <w:t>
      1. Ұйым: 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(ұйымның атауы)</w:t>
      </w:r>
      <w:r>
        <w:br/>
      </w:r>
      <w:r>
        <w:rPr>
          <w:rFonts w:ascii="Times New Roman"/>
          <w:b w:val="false"/>
          <w:i w:val="false"/>
          <w:color w:val="000000"/>
          <w:sz w:val="28"/>
        </w:rPr>
        <w:t>
</w:t>
      </w:r>
      <w:r>
        <w:rPr>
          <w:rFonts w:ascii="Times New Roman"/>
          <w:b w:val="false"/>
          <w:i w:val="false"/>
          <w:color w:val="000000"/>
          <w:sz w:val="28"/>
        </w:rPr>
        <w:t>
      2. Өндіріс, цех, учаске: ____________________________________________</w:t>
      </w:r>
      <w:r>
        <w:br/>
      </w:r>
      <w:r>
        <w:rPr>
          <w:rFonts w:ascii="Times New Roman"/>
          <w:b w:val="false"/>
          <w:i w:val="false"/>
          <w:color w:val="000000"/>
          <w:sz w:val="28"/>
        </w:rPr>
        <w:t>
</w:t>
      </w:r>
      <w:r>
        <w:rPr>
          <w:rFonts w:ascii="Times New Roman"/>
          <w:b w:val="false"/>
          <w:i w:val="false"/>
          <w:color w:val="000000"/>
          <w:sz w:val="28"/>
        </w:rPr>
        <w:t>
      3. Мекенжайы: ___________________________________________________</w:t>
      </w:r>
      <w:r>
        <w:br/>
      </w:r>
      <w:r>
        <w:rPr>
          <w:rFonts w:ascii="Times New Roman"/>
          <w:b w:val="false"/>
          <w:i w:val="false"/>
          <w:color w:val="000000"/>
          <w:sz w:val="28"/>
        </w:rPr>
        <w:t>
</w:t>
      </w:r>
      <w:r>
        <w:rPr>
          <w:rFonts w:ascii="Times New Roman"/>
          <w:b w:val="false"/>
          <w:i w:val="false"/>
          <w:color w:val="000000"/>
          <w:sz w:val="28"/>
        </w:rPr>
        <w:t>
      4. Жарақат қауіпсіздігін бағалау нәтижелері:</w:t>
      </w:r>
      <w:r>
        <w:br/>
      </w: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2741"/>
        <w:gridCol w:w="4583"/>
        <w:gridCol w:w="1244"/>
        <w:gridCol w:w="1244"/>
        <w:gridCol w:w="1245"/>
      </w:tblGrid>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36"/>
          <w:p>
            <w:pPr>
              <w:spacing w:after="20"/>
              <w:ind w:left="20"/>
              <w:jc w:val="both"/>
            </w:pPr>
            <w:r>
              <w:rPr>
                <w:rFonts w:ascii="Times New Roman"/>
                <w:b w:val="false"/>
                <w:i w:val="false"/>
                <w:color w:val="000000"/>
                <w:sz w:val="20"/>
              </w:rPr>
              <w:t>
Жұмыс орнының коды</w:t>
            </w:r>
            <w:r>
              <w:br/>
            </w:r>
            <w:r>
              <w:rPr>
                <w:rFonts w:ascii="Times New Roman"/>
                <w:b w:val="false"/>
                <w:i w:val="false"/>
                <w:color w:val="000000"/>
                <w:sz w:val="20"/>
              </w:rPr>
              <w:t>
 </w:t>
            </w:r>
          </w:p>
          <w:bookmarkEnd w:id="36"/>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құрылғылар мен құрал-саймандардың атауы</w:t>
            </w:r>
            <w:r>
              <w:br/>
            </w:r>
            <w:r>
              <w:rPr>
                <w:rFonts w:ascii="Times New Roman"/>
                <w:b w:val="false"/>
                <w:i w:val="false"/>
                <w:color w:val="000000"/>
                <w:sz w:val="20"/>
              </w:rPr>
              <w:t>
 </w:t>
            </w:r>
          </w:p>
        </w:tc>
        <w:tc>
          <w:tcPr>
            <w:tcW w:w="4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құжаттамасының (паспорттың, сертификаттың және т.б.) болуы</w:t>
            </w:r>
            <w:r>
              <w:br/>
            </w:r>
            <w:r>
              <w:rPr>
                <w:rFonts w:ascii="Times New Roman"/>
                <w:b w:val="false"/>
                <w:i w:val="false"/>
                <w:color w:val="000000"/>
                <w:sz w:val="20"/>
              </w:rPr>
              <w:t>
 </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қауіпсіздігін бағалау нәтижелері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Сәйкестігі</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келмеу себептері</w:t>
            </w: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3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7"/>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38"/>
    <w:p>
      <w:pPr>
        <w:spacing w:after="0"/>
        <w:ind w:left="0"/>
        <w:jc w:val="both"/>
      </w:pPr>
      <w:r>
        <w:rPr>
          <w:rFonts w:ascii="Times New Roman"/>
          <w:b w:val="false"/>
          <w:i w:val="false"/>
          <w:color w:val="000000"/>
          <w:sz w:val="28"/>
        </w:rPr>
        <w:t>
       Бағалауды жүргізді: __________________ 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Өлшеуді жүргізді: __________________ 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Ұйымның/қызметкерлердің өкілі: __________________ 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9" w:id="39"/>
          <w:p>
            <w:pPr>
              <w:spacing w:after="20"/>
              <w:ind w:left="20"/>
              <w:jc w:val="both"/>
            </w:pPr>
            <w:r>
              <w:rPr>
                <w:rFonts w:ascii="Times New Roman"/>
                <w:b w:val="false"/>
                <w:i w:val="false"/>
                <w:color w:val="000000"/>
                <w:sz w:val="20"/>
              </w:rPr>
              <w:t>
Өндірістік объектілерді еңбек</w:t>
            </w:r>
            <w:r>
              <w:br/>
            </w:r>
            <w:r>
              <w:rPr>
                <w:rFonts w:ascii="Times New Roman"/>
                <w:b w:val="false"/>
                <w:i w:val="false"/>
                <w:color w:val="000000"/>
                <w:sz w:val="20"/>
              </w:rPr>
              <w:t>
жағдайлары бойынша міндетті</w:t>
            </w:r>
            <w:r>
              <w:br/>
            </w:r>
            <w:r>
              <w:rPr>
                <w:rFonts w:ascii="Times New Roman"/>
                <w:b w:val="false"/>
                <w:i w:val="false"/>
                <w:color w:val="000000"/>
                <w:sz w:val="20"/>
              </w:rPr>
              <w:t>
мерзімдік аттестаттаудан өткізу</w:t>
            </w:r>
            <w:r>
              <w:br/>
            </w:r>
            <w:r>
              <w:rPr>
                <w:rFonts w:ascii="Times New Roman"/>
                <w:b w:val="false"/>
                <w:i w:val="false"/>
                <w:color w:val="000000"/>
                <w:sz w:val="20"/>
              </w:rPr>
              <w:t>
қағидаларына</w:t>
            </w:r>
            <w:r>
              <w:br/>
            </w:r>
            <w:r>
              <w:rPr>
                <w:rFonts w:ascii="Times New Roman"/>
                <w:b w:val="false"/>
                <w:i w:val="false"/>
                <w:color w:val="000000"/>
                <w:sz w:val="20"/>
              </w:rPr>
              <w:t>
3-қосымша</w:t>
            </w:r>
          </w:p>
          <w:bookmarkEnd w:id="3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0" w:id="40"/>
          <w:p>
            <w:pPr>
              <w:spacing w:after="20"/>
              <w:ind w:left="20"/>
              <w:jc w:val="both"/>
            </w:pPr>
            <w:r>
              <w:rPr>
                <w:rFonts w:ascii="Times New Roman"/>
                <w:b w:val="false"/>
                <w:i w:val="false"/>
                <w:color w:val="000000"/>
                <w:sz w:val="20"/>
              </w:rPr>
              <w:t>
Нысан</w:t>
            </w:r>
          </w:p>
          <w:bookmarkEnd w:id="40"/>
        </w:tc>
      </w:tr>
    </w:tbl>
    <w:bookmarkStart w:name="z171" w:id="41"/>
    <w:p>
      <w:pPr>
        <w:spacing w:after="0"/>
        <w:ind w:left="0"/>
        <w:jc w:val="both"/>
      </w:pPr>
      <w:r>
        <w:rPr>
          <w:rFonts w:ascii="Times New Roman"/>
          <w:b w:val="false"/>
          <w:i w:val="false"/>
          <w:color w:val="000000"/>
          <w:sz w:val="28"/>
        </w:rPr>
        <w:t>
            Бағалауды жүргізген: _______________________________________________________</w:t>
      </w:r>
      <w:r>
        <w:br/>
      </w:r>
      <w:r>
        <w:rPr>
          <w:rFonts w:ascii="Times New Roman"/>
          <w:b w:val="false"/>
          <w:i w:val="false"/>
          <w:color w:val="000000"/>
          <w:sz w:val="28"/>
        </w:rPr>
        <w:t>
(өндірістік объектілерді аттестаттаудан өткізу жөніндегі мамандандырылған ұйымның атауы немесе ұйымында еңбек қауіпсіздігі және еңбекті қорғау қызметі мен өндірістік орта факторларын зертханалық және аспаптық зерттеулер жөніндегі зертханасы бар жұмыс берушінің атауы)</w:t>
      </w:r>
      <w:r>
        <w:br/>
      </w:r>
      <w:r>
        <w:rPr>
          <w:rFonts w:ascii="Times New Roman"/>
          <w:b w:val="false"/>
          <w:i w:val="false"/>
          <w:color w:val="000000"/>
          <w:sz w:val="28"/>
        </w:rPr>
        <w:t>
 </w:t>
      </w:r>
    </w:p>
    <w:bookmarkEnd w:id="41"/>
    <w:bookmarkStart w:name="z172" w:id="42"/>
    <w:p>
      <w:pPr>
        <w:spacing w:after="0"/>
        <w:ind w:left="0"/>
        <w:jc w:val="left"/>
      </w:pPr>
      <w:r>
        <w:rPr>
          <w:rFonts w:ascii="Times New Roman"/>
          <w:b/>
          <w:i w:val="false"/>
          <w:color w:val="000000"/>
        </w:rPr>
        <w:t xml:space="preserve"> 
Қызметкерлердің жеке қорғану құралдарымен</w:t>
      </w:r>
      <w:r>
        <w:br/>
      </w:r>
      <w:r>
        <w:rPr>
          <w:rFonts w:ascii="Times New Roman"/>
          <w:b/>
          <w:i w:val="false"/>
          <w:color w:val="000000"/>
        </w:rPr>
        <w:t>
қамтамасыз етілуін бағалау</w:t>
      </w:r>
      <w:r>
        <w:br/>
      </w:r>
      <w:r>
        <w:rPr>
          <w:rFonts w:ascii="Times New Roman"/>
          <w:b/>
          <w:i w:val="false"/>
          <w:color w:val="000000"/>
        </w:rPr>
        <w:t>
20___ ж.____ ___________</w:t>
      </w:r>
    </w:p>
    <w:bookmarkEnd w:id="42"/>
    <w:bookmarkStart w:name="z173" w:id="43"/>
    <w:p>
      <w:pPr>
        <w:spacing w:after="0"/>
        <w:ind w:left="0"/>
        <w:jc w:val="left"/>
      </w:pPr>
      <w:r>
        <w:rPr>
          <w:rFonts w:ascii="Times New Roman"/>
          <w:b/>
          <w:i w:val="false"/>
          <w:color w:val="000000"/>
        </w:rPr>
        <w:t xml:space="preserve"> 
№ _____ ХАТТАМАСЫ</w:t>
      </w:r>
    </w:p>
    <w:bookmarkEnd w:id="43"/>
    <w:bookmarkStart w:name="z174" w:id="44"/>
    <w:p>
      <w:pPr>
        <w:spacing w:after="0"/>
        <w:ind w:left="0"/>
        <w:jc w:val="both"/>
      </w:pPr>
      <w:r>
        <w:rPr>
          <w:rFonts w:ascii="Times New Roman"/>
          <w:b w:val="false"/>
          <w:i w:val="false"/>
          <w:color w:val="000000"/>
          <w:sz w:val="28"/>
        </w:rPr>
        <w:t>
      1. Ұйым: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(ұйымның атауы)</w:t>
      </w:r>
      <w:r>
        <w:br/>
      </w:r>
      <w:r>
        <w:rPr>
          <w:rFonts w:ascii="Times New Roman"/>
          <w:b w:val="false"/>
          <w:i w:val="false"/>
          <w:color w:val="000000"/>
          <w:sz w:val="28"/>
        </w:rPr>
        <w:t>
</w:t>
      </w:r>
      <w:r>
        <w:rPr>
          <w:rFonts w:ascii="Times New Roman"/>
          <w:b w:val="false"/>
          <w:i w:val="false"/>
          <w:color w:val="000000"/>
          <w:sz w:val="28"/>
        </w:rPr>
        <w:t>
      2. Өндіріс, цех, учаске: ____________________________________________</w:t>
      </w:r>
      <w:r>
        <w:br/>
      </w:r>
      <w:r>
        <w:rPr>
          <w:rFonts w:ascii="Times New Roman"/>
          <w:b w:val="false"/>
          <w:i w:val="false"/>
          <w:color w:val="000000"/>
          <w:sz w:val="28"/>
        </w:rPr>
        <w:t>
</w:t>
      </w:r>
      <w:r>
        <w:rPr>
          <w:rFonts w:ascii="Times New Roman"/>
          <w:b w:val="false"/>
          <w:i w:val="false"/>
          <w:color w:val="000000"/>
          <w:sz w:val="28"/>
        </w:rPr>
        <w:t>
      3. Мекенжайы: ___________________________________________________</w:t>
      </w:r>
      <w:r>
        <w:br/>
      </w:r>
      <w:r>
        <w:rPr>
          <w:rFonts w:ascii="Times New Roman"/>
          <w:b w:val="false"/>
          <w:i w:val="false"/>
          <w:color w:val="000000"/>
          <w:sz w:val="28"/>
        </w:rPr>
        <w:t>
</w:t>
      </w:r>
      <w:r>
        <w:rPr>
          <w:rFonts w:ascii="Times New Roman"/>
          <w:b w:val="false"/>
          <w:i w:val="false"/>
          <w:color w:val="000000"/>
          <w:sz w:val="28"/>
        </w:rPr>
        <w:t>
      4. ЖҚҚ-мен қамтамасыз етілуін бағалау</w:t>
      </w:r>
      <w:r>
        <w:br/>
      </w: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256"/>
        <w:gridCol w:w="983"/>
        <w:gridCol w:w="1448"/>
        <w:gridCol w:w="1448"/>
        <w:gridCol w:w="1452"/>
        <w:gridCol w:w="3746"/>
        <w:gridCol w:w="984"/>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45"/>
          <w:p>
            <w:pPr>
              <w:spacing w:after="20"/>
              <w:ind w:left="20"/>
              <w:jc w:val="both"/>
            </w:pPr>
            <w:r>
              <w:rPr>
                <w:rFonts w:ascii="Times New Roman"/>
                <w:b w:val="false"/>
                <w:i w:val="false"/>
                <w:color w:val="000000"/>
                <w:sz w:val="20"/>
              </w:rPr>
              <w:t>
Жұмыс орнының коды</w:t>
            </w:r>
            <w:r>
              <w:br/>
            </w:r>
            <w:r>
              <w:rPr>
                <w:rFonts w:ascii="Times New Roman"/>
                <w:b w:val="false"/>
                <w:i w:val="false"/>
                <w:color w:val="000000"/>
                <w:sz w:val="20"/>
              </w:rPr>
              <w:t>
 </w:t>
            </w:r>
          </w:p>
          <w:bookmarkEnd w:id="45"/>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w:t>
            </w:r>
            <w:r>
              <w:br/>
            </w:r>
            <w:r>
              <w:rPr>
                <w:rFonts w:ascii="Times New Roman"/>
                <w:b w:val="false"/>
                <w:i w:val="false"/>
                <w:color w:val="000000"/>
                <w:sz w:val="20"/>
              </w:rPr>
              <w:t>
 </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саны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берілуге тиіс жеке қорғану құралдарының (ЖҚҚ) тізбесі (ЖҚҚ атауы)</w:t>
            </w:r>
            <w:r>
              <w:br/>
            </w:r>
            <w:r>
              <w:rPr>
                <w:rFonts w:ascii="Times New Roman"/>
                <w:b w:val="false"/>
                <w:i w:val="false"/>
                <w:color w:val="000000"/>
                <w:sz w:val="20"/>
              </w:rPr>
              <w:t>
 </w:t>
            </w:r>
          </w:p>
        </w:tc>
        <w:tc>
          <w:tcPr>
            <w:tcW w:w="3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ЖҚҚ-мен қамтамасыз етілуін бағалау (қамтамасыз етілген/ қамтамасыз етілмеген)</w:t>
            </w:r>
            <w:r>
              <w:br/>
            </w:r>
            <w:r>
              <w:rPr>
                <w:rFonts w:ascii="Times New Roman"/>
                <w:b w:val="false"/>
                <w:i w:val="false"/>
                <w:color w:val="000000"/>
                <w:sz w:val="20"/>
              </w:rPr>
              <w:t>
 </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нормаға сәйкес</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берілгені</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МЕМСТ, сертификаты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4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6"/>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47"/>
    <w:p>
      <w:pPr>
        <w:spacing w:after="0"/>
        <w:ind w:left="0"/>
        <w:jc w:val="both"/>
      </w:pPr>
      <w:r>
        <w:rPr>
          <w:rFonts w:ascii="Times New Roman"/>
          <w:b w:val="false"/>
          <w:i w:val="false"/>
          <w:color w:val="000000"/>
          <w:sz w:val="28"/>
        </w:rPr>
        <w:t>
       Бағалауды жүргізді: __________________ 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Өлшеуді жүргізді: __________________ 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Ұйымның/қызметкерлердің өкілі: __________________ 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9" w:id="48"/>
          <w:p>
            <w:pPr>
              <w:spacing w:after="20"/>
              <w:ind w:left="20"/>
              <w:jc w:val="both"/>
            </w:pPr>
            <w:r>
              <w:rPr>
                <w:rFonts w:ascii="Times New Roman"/>
                <w:b w:val="false"/>
                <w:i w:val="false"/>
                <w:color w:val="000000"/>
                <w:sz w:val="20"/>
              </w:rPr>
              <w:t>
Өндірістік объектілерді еңбек</w:t>
            </w:r>
            <w:r>
              <w:br/>
            </w:r>
            <w:r>
              <w:rPr>
                <w:rFonts w:ascii="Times New Roman"/>
                <w:b w:val="false"/>
                <w:i w:val="false"/>
                <w:color w:val="000000"/>
                <w:sz w:val="20"/>
              </w:rPr>
              <w:t>
жағдайлары бойынша міндетті</w:t>
            </w:r>
            <w:r>
              <w:br/>
            </w:r>
            <w:r>
              <w:rPr>
                <w:rFonts w:ascii="Times New Roman"/>
                <w:b w:val="false"/>
                <w:i w:val="false"/>
                <w:color w:val="000000"/>
                <w:sz w:val="20"/>
              </w:rPr>
              <w:t>
мерзімдік аттестаттаудан өткізу</w:t>
            </w:r>
            <w:r>
              <w:br/>
            </w:r>
            <w:r>
              <w:rPr>
                <w:rFonts w:ascii="Times New Roman"/>
                <w:b w:val="false"/>
                <w:i w:val="false"/>
                <w:color w:val="000000"/>
                <w:sz w:val="20"/>
              </w:rPr>
              <w:t>
қағидаларына</w:t>
            </w:r>
            <w:r>
              <w:br/>
            </w:r>
            <w:r>
              <w:rPr>
                <w:rFonts w:ascii="Times New Roman"/>
                <w:b w:val="false"/>
                <w:i w:val="false"/>
                <w:color w:val="000000"/>
                <w:sz w:val="20"/>
              </w:rPr>
              <w:t>
4-қосымша</w:t>
            </w:r>
          </w:p>
          <w:bookmarkEnd w:id="4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0" w:id="49"/>
          <w:p>
            <w:pPr>
              <w:spacing w:after="20"/>
              <w:ind w:left="20"/>
              <w:jc w:val="both"/>
            </w:pPr>
            <w:r>
              <w:rPr>
                <w:rFonts w:ascii="Times New Roman"/>
                <w:b w:val="false"/>
                <w:i w:val="false"/>
                <w:color w:val="000000"/>
                <w:sz w:val="20"/>
              </w:rPr>
              <w:t>
Нысан</w:t>
            </w:r>
          </w:p>
          <w:bookmarkEnd w:id="49"/>
        </w:tc>
      </w:tr>
    </w:tbl>
    <w:bookmarkStart w:name="z191" w:id="50"/>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w:t>
      </w:r>
      <w:r>
        <w:rPr>
          <w:rFonts w:ascii="Times New Roman"/>
          <w:b w:val="false"/>
          <w:i w:val="false"/>
          <w:color w:val="000000"/>
          <w:sz w:val="28"/>
        </w:rPr>
        <w:t>
      Ұйымның басшысы</w:t>
      </w:r>
      <w:r>
        <w:br/>
      </w:r>
      <w:r>
        <w:rPr>
          <w:rFonts w:ascii="Times New Roman"/>
          <w:b w:val="false"/>
          <w:i w:val="false"/>
          <w:color w:val="000000"/>
          <w:sz w:val="28"/>
        </w:rPr>
        <w:t>
</w:t>
      </w:r>
      <w:r>
        <w:rPr>
          <w:rFonts w:ascii="Times New Roman"/>
          <w:b w:val="false"/>
          <w:i w:val="false"/>
          <w:color w:val="000000"/>
          <w:sz w:val="28"/>
        </w:rPr>
        <w:t>
      _______ 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20__ ж.____ ________</w:t>
      </w:r>
      <w:r>
        <w:br/>
      </w:r>
      <w:r>
        <w:rPr>
          <w:rFonts w:ascii="Times New Roman"/>
          <w:b w:val="false"/>
          <w:i w:val="false"/>
          <w:color w:val="000000"/>
          <w:sz w:val="28"/>
        </w:rPr>
        <w:t>
 </w:t>
      </w:r>
    </w:p>
    <w:bookmarkEnd w:id="50"/>
    <w:bookmarkStart w:name="z196" w:id="51"/>
    <w:p>
      <w:pPr>
        <w:spacing w:after="0"/>
        <w:ind w:left="0"/>
        <w:jc w:val="left"/>
      </w:pPr>
      <w:r>
        <w:rPr>
          <w:rFonts w:ascii="Times New Roman"/>
          <w:b/>
          <w:i w:val="false"/>
          <w:color w:val="000000"/>
        </w:rPr>
        <w:t xml:space="preserve"> 
Ұйымда еңбек жағдайларын жақсарту және сауықтыру жөніндегі іс-шаралар жоспары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1904"/>
        <w:gridCol w:w="2077"/>
        <w:gridCol w:w="1904"/>
        <w:gridCol w:w="2607"/>
        <w:gridCol w:w="1905"/>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52"/>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коды</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 орындауға жауапты</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w:t>
            </w: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5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3"/>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54"/>
          <w:p>
            <w:pPr>
              <w:spacing w:after="20"/>
              <w:ind w:left="20"/>
              <w:jc w:val="both"/>
            </w:pPr>
            <w:r>
              <w:rPr>
                <w:rFonts w:ascii="Times New Roman"/>
                <w:b w:val="false"/>
                <w:i w:val="false"/>
                <w:color w:val="000000"/>
                <w:sz w:val="20"/>
              </w:rPr>
              <w:t>
Өндірістің, цехтың, учаскенің атауы</w:t>
            </w:r>
            <w:r>
              <w:br/>
            </w:r>
            <w:r>
              <w:rPr>
                <w:rFonts w:ascii="Times New Roman"/>
                <w:b w:val="false"/>
                <w:i w:val="false"/>
                <w:color w:val="000000"/>
                <w:sz w:val="20"/>
              </w:rPr>
              <w:t>
 </w:t>
            </w:r>
          </w:p>
          <w:bookmarkEnd w:id="54"/>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55"/>
    <w:p>
      <w:pPr>
        <w:spacing w:after="0"/>
        <w:ind w:left="0"/>
        <w:jc w:val="both"/>
      </w:pPr>
      <w:r>
        <w:rPr>
          <w:rFonts w:ascii="Times New Roman"/>
          <w:b w:val="false"/>
          <w:i w:val="false"/>
          <w:color w:val="000000"/>
          <w:sz w:val="28"/>
        </w:rPr>
        <w:t>
       Аттестаттау комиссиясының төрағасы ______________ ___________________</w:t>
      </w:r>
      <w:r>
        <w:br/>
      </w:r>
      <w:r>
        <w:rPr>
          <w:rFonts w:ascii="Times New Roman"/>
          <w:b w:val="false"/>
          <w:i w:val="false"/>
          <w:color w:val="000000"/>
          <w:sz w:val="28"/>
        </w:rPr>
        <w:t>
</w:t>
      </w:r>
      <w:r>
        <w:rPr>
          <w:rFonts w:ascii="Times New Roman"/>
          <w:b w:val="false"/>
          <w:i w:val="false"/>
          <w:color w:val="000000"/>
          <w:sz w:val="28"/>
        </w:rPr>
        <w:t>
                                          (қолы)                  (Т. А. Ә.)</w:t>
      </w:r>
      <w:r>
        <w:br/>
      </w:r>
      <w:r>
        <w:rPr>
          <w:rFonts w:ascii="Times New Roman"/>
          <w:b w:val="false"/>
          <w:i w:val="false"/>
          <w:color w:val="000000"/>
          <w:sz w:val="28"/>
        </w:rPr>
        <w:t>
</w:t>
      </w:r>
      <w:r>
        <w:rPr>
          <w:rFonts w:ascii="Times New Roman"/>
          <w:b w:val="false"/>
          <w:i w:val="false"/>
          <w:color w:val="000000"/>
          <w:sz w:val="28"/>
        </w:rPr>
        <w:t>
      Аттестаттау комиссиясының мүшелері ______________ ___________________</w:t>
      </w:r>
      <w:r>
        <w:br/>
      </w:r>
      <w:r>
        <w:rPr>
          <w:rFonts w:ascii="Times New Roman"/>
          <w:b w:val="false"/>
          <w:i w:val="false"/>
          <w:color w:val="000000"/>
          <w:sz w:val="28"/>
        </w:rPr>
        <w:t>
</w:t>
      </w:r>
      <w:r>
        <w:rPr>
          <w:rFonts w:ascii="Times New Roman"/>
          <w:b w:val="false"/>
          <w:i w:val="false"/>
          <w:color w:val="000000"/>
          <w:sz w:val="28"/>
        </w:rPr>
        <w:t>
                                          (қолы)                  (Т. А. Ә.)</w:t>
      </w:r>
      <w:r>
        <w:br/>
      </w:r>
      <w:r>
        <w:rPr>
          <w:rFonts w:ascii="Times New Roman"/>
          <w:b w:val="false"/>
          <w:i w:val="false"/>
          <w:color w:val="000000"/>
          <w:sz w:val="28"/>
        </w:rPr>
        <w:t>
 </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5" w:id="56"/>
          <w:p>
            <w:pPr>
              <w:spacing w:after="20"/>
              <w:ind w:left="20"/>
              <w:jc w:val="both"/>
            </w:pPr>
            <w:r>
              <w:rPr>
                <w:rFonts w:ascii="Times New Roman"/>
                <w:b w:val="false"/>
                <w:i w:val="false"/>
                <w:color w:val="000000"/>
                <w:sz w:val="20"/>
              </w:rPr>
              <w:t>
Өндірістік объектілерді еңбек</w:t>
            </w:r>
            <w:r>
              <w:br/>
            </w:r>
            <w:r>
              <w:rPr>
                <w:rFonts w:ascii="Times New Roman"/>
                <w:b w:val="false"/>
                <w:i w:val="false"/>
                <w:color w:val="000000"/>
                <w:sz w:val="20"/>
              </w:rPr>
              <w:t>
жағдайлары бойынша міндетті</w:t>
            </w:r>
            <w:r>
              <w:br/>
            </w:r>
            <w:r>
              <w:rPr>
                <w:rFonts w:ascii="Times New Roman"/>
                <w:b w:val="false"/>
                <w:i w:val="false"/>
                <w:color w:val="000000"/>
                <w:sz w:val="20"/>
              </w:rPr>
              <w:t>
мерзімдік аттестаттаудан өткізу</w:t>
            </w:r>
            <w:r>
              <w:br/>
            </w:r>
            <w:r>
              <w:rPr>
                <w:rFonts w:ascii="Times New Roman"/>
                <w:b w:val="false"/>
                <w:i w:val="false"/>
                <w:color w:val="000000"/>
                <w:sz w:val="20"/>
              </w:rPr>
              <w:t>
қағидаларына</w:t>
            </w:r>
            <w:r>
              <w:br/>
            </w:r>
            <w:r>
              <w:rPr>
                <w:rFonts w:ascii="Times New Roman"/>
                <w:b w:val="false"/>
                <w:i w:val="false"/>
                <w:color w:val="000000"/>
                <w:sz w:val="20"/>
              </w:rPr>
              <w:t>
5-қосымша</w:t>
            </w:r>
          </w:p>
          <w:bookmarkEnd w:id="5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6" w:id="57"/>
          <w:p>
            <w:pPr>
              <w:spacing w:after="20"/>
              <w:ind w:left="20"/>
              <w:jc w:val="both"/>
            </w:pPr>
            <w:r>
              <w:rPr>
                <w:rFonts w:ascii="Times New Roman"/>
                <w:b w:val="false"/>
                <w:i w:val="false"/>
                <w:color w:val="000000"/>
                <w:sz w:val="20"/>
              </w:rPr>
              <w:t>
Нысан</w:t>
            </w:r>
          </w:p>
          <w:bookmarkEnd w:id="57"/>
        </w:tc>
      </w:tr>
    </w:tbl>
    <w:bookmarkStart w:name="z207" w:id="58"/>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w:t>
      </w:r>
      <w:r>
        <w:rPr>
          <w:rFonts w:ascii="Times New Roman"/>
          <w:b w:val="false"/>
          <w:i w:val="false"/>
          <w:color w:val="000000"/>
          <w:sz w:val="28"/>
        </w:rPr>
        <w:t xml:space="preserve">
      Ұйымның басшысы </w:t>
      </w:r>
      <w:r>
        <w:br/>
      </w:r>
      <w:r>
        <w:rPr>
          <w:rFonts w:ascii="Times New Roman"/>
          <w:b w:val="false"/>
          <w:i w:val="false"/>
          <w:color w:val="000000"/>
          <w:sz w:val="28"/>
        </w:rPr>
        <w:t>
</w:t>
      </w:r>
      <w:r>
        <w:rPr>
          <w:rFonts w:ascii="Times New Roman"/>
          <w:b w:val="false"/>
          <w:i w:val="false"/>
          <w:color w:val="000000"/>
          <w:sz w:val="28"/>
        </w:rPr>
        <w:t>
      ________ 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20___ ж. _____ __________</w:t>
      </w:r>
      <w:r>
        <w:br/>
      </w:r>
      <w:r>
        <w:rPr>
          <w:rFonts w:ascii="Times New Roman"/>
          <w:b w:val="false"/>
          <w:i w:val="false"/>
          <w:color w:val="000000"/>
          <w:sz w:val="28"/>
        </w:rPr>
        <w:t>
 </w:t>
      </w:r>
    </w:p>
    <w:bookmarkEnd w:id="58"/>
    <w:bookmarkStart w:name="z212" w:id="59"/>
    <w:p>
      <w:pPr>
        <w:spacing w:after="0"/>
        <w:ind w:left="0"/>
        <w:jc w:val="left"/>
      </w:pPr>
      <w:r>
        <w:rPr>
          <w:rFonts w:ascii="Times New Roman"/>
          <w:b/>
          <w:i w:val="false"/>
          <w:color w:val="000000"/>
        </w:rPr>
        <w:t xml:space="preserve"> 
Кәсіпорындардың өндірістік объектілерді еңбек жағдайы бойынша аттестаттаудан өткізу нәтижесі жөніндегі есебі</w:t>
      </w:r>
    </w:p>
    <w:bookmarkEnd w:id="59"/>
    <w:bookmarkStart w:name="z213" w:id="60"/>
    <w:p>
      <w:pPr>
        <w:spacing w:after="0"/>
        <w:ind w:left="0"/>
        <w:jc w:val="both"/>
      </w:pPr>
      <w:r>
        <w:rPr>
          <w:rFonts w:ascii="Times New Roman"/>
          <w:b w:val="false"/>
          <w:i w:val="false"/>
          <w:color w:val="000000"/>
          <w:sz w:val="28"/>
        </w:rPr>
        <w:t>
      Ұйымның атауы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Ұйымның мекенжайы 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Мамандандырылған ұйымның атауы __________________________________________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Жалпы мәліметтер</w:t>
      </w:r>
      <w:r>
        <w:br/>
      </w: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58"/>
        <w:gridCol w:w="1159"/>
        <w:gridCol w:w="2770"/>
        <w:gridCol w:w="2447"/>
        <w:gridCol w:w="1481"/>
        <w:gridCol w:w="2127"/>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61"/>
          <w:p>
            <w:pPr>
              <w:spacing w:after="20"/>
              <w:ind w:left="20"/>
              <w:jc w:val="both"/>
            </w:pPr>
            <w:r>
              <w:rPr>
                <w:rFonts w:ascii="Times New Roman"/>
                <w:b w:val="false"/>
                <w:i w:val="false"/>
                <w:color w:val="000000"/>
                <w:sz w:val="20"/>
              </w:rPr>
              <w:t>
Аттестаттаудан өткізілген күн</w:t>
            </w:r>
            <w:r>
              <w:br/>
            </w:r>
            <w:r>
              <w:rPr>
                <w:rFonts w:ascii="Times New Roman"/>
                <w:b w:val="false"/>
                <w:i w:val="false"/>
                <w:color w:val="000000"/>
                <w:sz w:val="20"/>
              </w:rPr>
              <w:t>
 </w:t>
            </w:r>
          </w:p>
          <w:bookmarkEnd w:id="61"/>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жұмыс орындарының саны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ішіндегі белгіленген еңбек қауіпсіздігі талаптарына сәйкес еместері</w:t>
            </w:r>
            <w:r>
              <w:br/>
            </w:r>
            <w:r>
              <w:rPr>
                <w:rFonts w:ascii="Times New Roman"/>
                <w:b w:val="false"/>
                <w:i w:val="false"/>
                <w:color w:val="000000"/>
                <w:sz w:val="20"/>
              </w:rPr>
              <w:t>
 </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еңбек қауіпсіздігі талаптарына сәйкес келеді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орта факторларының зияндылығы және қауіптілігі көрсеткіштері бойынша</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 нормасына сәйкес ЖҚҚ қамтамасыз етілуі бойынша</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қауіпсіздігі көрсеткіштері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6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63"/>
    <w:p>
      <w:pPr>
        <w:spacing w:after="0"/>
        <w:ind w:left="0"/>
        <w:jc w:val="both"/>
      </w:pPr>
      <w:r>
        <w:rPr>
          <w:rFonts w:ascii="Times New Roman"/>
          <w:b w:val="false"/>
          <w:i w:val="false"/>
          <w:color w:val="000000"/>
          <w:sz w:val="28"/>
        </w:rPr>
        <w:t>
       Ұйым әкімшілігінің өкілі ___________________ _____________________________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Ұйымның еңбек ұжымының</w:t>
      </w:r>
      <w:r>
        <w:br/>
      </w:r>
      <w:r>
        <w:rPr>
          <w:rFonts w:ascii="Times New Roman"/>
          <w:b w:val="false"/>
          <w:i w:val="false"/>
          <w:color w:val="000000"/>
          <w:sz w:val="28"/>
        </w:rPr>
        <w:t>
</w:t>
      </w:r>
      <w:r>
        <w:rPr>
          <w:rFonts w:ascii="Times New Roman"/>
          <w:b w:val="false"/>
          <w:i w:val="false"/>
          <w:color w:val="000000"/>
          <w:sz w:val="28"/>
        </w:rPr>
        <w:t>
      (кәсіподақ комитетінің) өкілі __________________ ______________________________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7" w:id="64"/>
          <w:p>
            <w:pPr>
              <w:spacing w:after="20"/>
              <w:ind w:left="20"/>
              <w:jc w:val="both"/>
            </w:pPr>
            <w:r>
              <w:rPr>
                <w:rFonts w:ascii="Times New Roman"/>
                <w:b w:val="false"/>
                <w:i w:val="false"/>
                <w:color w:val="000000"/>
                <w:sz w:val="20"/>
              </w:rPr>
              <w:t>
Өндірістік объектілерді еңбек</w:t>
            </w:r>
            <w:r>
              <w:br/>
            </w:r>
            <w:r>
              <w:rPr>
                <w:rFonts w:ascii="Times New Roman"/>
                <w:b w:val="false"/>
                <w:i w:val="false"/>
                <w:color w:val="000000"/>
                <w:sz w:val="20"/>
              </w:rPr>
              <w:t>
жағдайлары бойынша міндетті</w:t>
            </w:r>
            <w:r>
              <w:br/>
            </w:r>
            <w:r>
              <w:rPr>
                <w:rFonts w:ascii="Times New Roman"/>
                <w:b w:val="false"/>
                <w:i w:val="false"/>
                <w:color w:val="000000"/>
                <w:sz w:val="20"/>
              </w:rPr>
              <w:t>
мерзімдік аттестаттаудан өткізу</w:t>
            </w:r>
            <w:r>
              <w:br/>
            </w:r>
            <w:r>
              <w:rPr>
                <w:rFonts w:ascii="Times New Roman"/>
                <w:b w:val="false"/>
                <w:i w:val="false"/>
                <w:color w:val="000000"/>
                <w:sz w:val="20"/>
              </w:rPr>
              <w:t>
қағидаларына</w:t>
            </w:r>
            <w:r>
              <w:br/>
            </w:r>
            <w:r>
              <w:rPr>
                <w:rFonts w:ascii="Times New Roman"/>
                <w:b w:val="false"/>
                <w:i w:val="false"/>
                <w:color w:val="000000"/>
                <w:sz w:val="20"/>
              </w:rPr>
              <w:t>
6-қосымша</w:t>
            </w:r>
          </w:p>
          <w:bookmarkEnd w:id="6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8" w:id="65"/>
          <w:p>
            <w:pPr>
              <w:spacing w:after="20"/>
              <w:ind w:left="20"/>
              <w:jc w:val="both"/>
            </w:pPr>
            <w:r>
              <w:rPr>
                <w:rFonts w:ascii="Times New Roman"/>
                <w:b w:val="false"/>
                <w:i w:val="false"/>
                <w:color w:val="000000"/>
                <w:sz w:val="20"/>
              </w:rPr>
              <w:t>
Нысан</w:t>
            </w:r>
          </w:p>
          <w:bookmarkEnd w:id="65"/>
        </w:tc>
      </w:tr>
    </w:tbl>
    <w:bookmarkStart w:name="z229" w:id="66"/>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w:t>
      </w:r>
      <w:r>
        <w:rPr>
          <w:rFonts w:ascii="Times New Roman"/>
          <w:b w:val="false"/>
          <w:i w:val="false"/>
          <w:color w:val="000000"/>
          <w:sz w:val="28"/>
        </w:rPr>
        <w:t xml:space="preserve">
      Ұйымның басшысы </w:t>
      </w:r>
      <w:r>
        <w:br/>
      </w:r>
      <w:r>
        <w:rPr>
          <w:rFonts w:ascii="Times New Roman"/>
          <w:b w:val="false"/>
          <w:i w:val="false"/>
          <w:color w:val="000000"/>
          <w:sz w:val="28"/>
        </w:rPr>
        <w:t>
</w:t>
      </w:r>
      <w:r>
        <w:rPr>
          <w:rFonts w:ascii="Times New Roman"/>
          <w:b w:val="false"/>
          <w:i w:val="false"/>
          <w:color w:val="000000"/>
          <w:sz w:val="28"/>
        </w:rPr>
        <w:t>
      ________ 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20___ ж. _____ __________</w:t>
      </w:r>
      <w:r>
        <w:br/>
      </w:r>
      <w:r>
        <w:rPr>
          <w:rFonts w:ascii="Times New Roman"/>
          <w:b w:val="false"/>
          <w:i w:val="false"/>
          <w:color w:val="000000"/>
          <w:sz w:val="28"/>
        </w:rPr>
        <w:t>
 </w:t>
      </w:r>
    </w:p>
    <w:bookmarkEnd w:id="66"/>
    <w:bookmarkStart w:name="z234" w:id="67"/>
    <w:p>
      <w:pPr>
        <w:spacing w:after="0"/>
        <w:ind w:left="0"/>
        <w:jc w:val="left"/>
      </w:pPr>
      <w:r>
        <w:rPr>
          <w:rFonts w:ascii="Times New Roman"/>
          <w:b/>
          <w:i w:val="false"/>
          <w:color w:val="000000"/>
        </w:rPr>
        <w:t xml:space="preserve"> 
Өндірістік факторлар бойынша еңбек қауіпсіздігі талаптарына сәйкес келмейтін жұмыс орындары жөніндегі мәліметтер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3"/>
        <w:gridCol w:w="1004"/>
        <w:gridCol w:w="1004"/>
        <w:gridCol w:w="5118"/>
        <w:gridCol w:w="2163"/>
        <w:gridCol w:w="1005"/>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68"/>
          <w:p>
            <w:pPr>
              <w:spacing w:after="20"/>
              <w:ind w:left="20"/>
              <w:jc w:val="both"/>
            </w:pPr>
            <w:r>
              <w:rPr>
                <w:rFonts w:ascii="Times New Roman"/>
                <w:b w:val="false"/>
                <w:i w:val="false"/>
                <w:color w:val="000000"/>
                <w:sz w:val="20"/>
              </w:rPr>
              <w:t>
Цех,</w:t>
            </w:r>
            <w:r>
              <w:br/>
            </w:r>
            <w:r>
              <w:rPr>
                <w:rFonts w:ascii="Times New Roman"/>
                <w:b w:val="false"/>
                <w:i w:val="false"/>
                <w:color w:val="000000"/>
                <w:sz w:val="20"/>
              </w:rPr>
              <w:t>
 </w:t>
            </w:r>
          </w:p>
          <w:bookmarkEnd w:id="68"/>
          <w:p>
            <w:pPr>
              <w:spacing w:after="20"/>
              <w:ind w:left="20"/>
              <w:jc w:val="both"/>
            </w:pPr>
            <w:r>
              <w:rPr>
                <w:rFonts w:ascii="Times New Roman"/>
                <w:b w:val="false"/>
                <w:i w:val="false"/>
                <w:color w:val="000000"/>
                <w:sz w:val="20"/>
              </w:rPr>
              <w:t>учаске</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69"/>
          <w:p>
            <w:pPr>
              <w:spacing w:after="20"/>
              <w:ind w:left="20"/>
              <w:jc w:val="both"/>
            </w:pPr>
            <w:r>
              <w:rPr>
                <w:rFonts w:ascii="Times New Roman"/>
                <w:b w:val="false"/>
                <w:i w:val="false"/>
                <w:color w:val="000000"/>
                <w:sz w:val="20"/>
              </w:rPr>
              <w:t>
Жұмыс орындарының</w:t>
            </w:r>
            <w:r>
              <w:br/>
            </w:r>
            <w:r>
              <w:rPr>
                <w:rFonts w:ascii="Times New Roman"/>
                <w:b w:val="false"/>
                <w:i w:val="false"/>
                <w:color w:val="000000"/>
                <w:sz w:val="20"/>
              </w:rPr>
              <w:t>
 </w:t>
            </w:r>
          </w:p>
          <w:bookmarkEnd w:id="69"/>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70"/>
          <w:p>
            <w:pPr>
              <w:spacing w:after="20"/>
              <w:ind w:left="20"/>
              <w:jc w:val="both"/>
            </w:pPr>
            <w:r>
              <w:rPr>
                <w:rFonts w:ascii="Times New Roman"/>
                <w:b w:val="false"/>
                <w:i w:val="false"/>
                <w:color w:val="000000"/>
                <w:sz w:val="20"/>
              </w:rPr>
              <w:t>
Кәсіптің коды</w:t>
            </w:r>
            <w:r>
              <w:br/>
            </w:r>
            <w:r>
              <w:rPr>
                <w:rFonts w:ascii="Times New Roman"/>
                <w:b w:val="false"/>
                <w:i w:val="false"/>
                <w:color w:val="000000"/>
                <w:sz w:val="20"/>
              </w:rPr>
              <w:t>
 </w:t>
            </w:r>
            <w:r>
              <w:br/>
            </w:r>
            <w:r>
              <w:rPr>
                <w:rFonts w:ascii="Times New Roman"/>
                <w:b w:val="false"/>
                <w:i w:val="false"/>
                <w:color w:val="000000"/>
                <w:sz w:val="20"/>
              </w:rPr>
              <w:t>
 </w:t>
            </w:r>
          </w:p>
          <w:bookmarkEnd w:id="70"/>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нормалар шегінен асатын өндірістік факторлар</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РЕШД, РЕШШ, норма</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мағынасы</w:t>
            </w:r>
            <w:r>
              <w:br/>
            </w:r>
            <w:r>
              <w:rPr>
                <w:rFonts w:ascii="Times New Roman"/>
                <w:b w:val="false"/>
                <w:i w:val="false"/>
                <w:color w:val="000000"/>
                <w:sz w:val="20"/>
              </w:rPr>
              <w:t>
 </w:t>
            </w:r>
          </w:p>
        </w:tc>
      </w:tr>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ПФД аэрозольдар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Инфрадауыс</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Контактілі ультрадыбыс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ультрадыбысы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вибрация</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вибрация</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Жарықталғандық</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Жарықталғандық</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Иондамайтын сәулелену</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Иондайтын сәулелену</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Электростатистикалық өріс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магнит өрісі</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өрісінің өндірістік жиілігі (50 Гц)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 өрісінің өндірістік жиілігі (50 Гц)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ЭМС, құрылу ВДТ и ПЭВМ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радиожиілік диапозоны</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сәулелену</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Ультракүлгін түсті сәулелену</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71"/>
    <w:p>
      <w:pPr>
        <w:spacing w:after="0"/>
        <w:ind w:left="0"/>
        <w:jc w:val="both"/>
      </w:pPr>
      <w:r>
        <w:rPr>
          <w:rFonts w:ascii="Times New Roman"/>
          <w:b w:val="false"/>
          <w:i w:val="false"/>
          <w:color w:val="000000"/>
          <w:sz w:val="28"/>
        </w:rPr>
        <w:t xml:space="preserve">
       * - РЕШД (рұқсат етілген шекті деңгейі), РЕШШ (рұқсат етілген шекті шоғырлану), нормалардан артық факторлар бойынша толтырылады </w:t>
      </w:r>
      <w:r>
        <w:br/>
      </w:r>
      <w:r>
        <w:rPr>
          <w:rFonts w:ascii="Times New Roman"/>
          <w:b w:val="false"/>
          <w:i w:val="false"/>
          <w:color w:val="000000"/>
          <w:sz w:val="28"/>
        </w:rPr>
        <w:t>
</w:t>
      </w:r>
      <w:r>
        <w:rPr>
          <w:rFonts w:ascii="Times New Roman"/>
          <w:b w:val="false"/>
          <w:i w:val="false"/>
          <w:color w:val="000000"/>
          <w:sz w:val="28"/>
        </w:rPr>
        <w:t>
      Ұйым әкімшілігінің өкілі ___________________ _____________________________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Ұйымның еңбек ұжымының</w:t>
      </w:r>
      <w:r>
        <w:br/>
      </w:r>
      <w:r>
        <w:rPr>
          <w:rFonts w:ascii="Times New Roman"/>
          <w:b w:val="false"/>
          <w:i w:val="false"/>
          <w:color w:val="000000"/>
          <w:sz w:val="28"/>
        </w:rPr>
        <w:t>
</w:t>
      </w:r>
      <w:r>
        <w:rPr>
          <w:rFonts w:ascii="Times New Roman"/>
          <w:b w:val="false"/>
          <w:i w:val="false"/>
          <w:color w:val="000000"/>
          <w:sz w:val="28"/>
        </w:rPr>
        <w:t>
      (кәсіподақ комитетінің) өкілі __________________ ______________________________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5" w:id="72"/>
          <w:p>
            <w:pPr>
              <w:spacing w:after="20"/>
              <w:ind w:left="20"/>
              <w:jc w:val="both"/>
            </w:pPr>
            <w:r>
              <w:rPr>
                <w:rFonts w:ascii="Times New Roman"/>
                <w:b w:val="false"/>
                <w:i w:val="false"/>
                <w:color w:val="000000"/>
                <w:sz w:val="20"/>
              </w:rPr>
              <w:t>
Өндірістік объектілерді еңбек</w:t>
            </w:r>
            <w:r>
              <w:br/>
            </w:r>
            <w:r>
              <w:rPr>
                <w:rFonts w:ascii="Times New Roman"/>
                <w:b w:val="false"/>
                <w:i w:val="false"/>
                <w:color w:val="000000"/>
                <w:sz w:val="20"/>
              </w:rPr>
              <w:t>
жағдайлары бойынша міндетті</w:t>
            </w:r>
            <w:r>
              <w:br/>
            </w:r>
            <w:r>
              <w:rPr>
                <w:rFonts w:ascii="Times New Roman"/>
                <w:b w:val="false"/>
                <w:i w:val="false"/>
                <w:color w:val="000000"/>
                <w:sz w:val="20"/>
              </w:rPr>
              <w:t>
мерзімдік аттестаттаудан өткізу</w:t>
            </w:r>
            <w:r>
              <w:br/>
            </w:r>
            <w:r>
              <w:rPr>
                <w:rFonts w:ascii="Times New Roman"/>
                <w:b w:val="false"/>
                <w:i w:val="false"/>
                <w:color w:val="000000"/>
                <w:sz w:val="20"/>
              </w:rPr>
              <w:t>
қағидаларына</w:t>
            </w:r>
            <w:r>
              <w:br/>
            </w:r>
            <w:r>
              <w:rPr>
                <w:rFonts w:ascii="Times New Roman"/>
                <w:b w:val="false"/>
                <w:i w:val="false"/>
                <w:color w:val="000000"/>
                <w:sz w:val="20"/>
              </w:rPr>
              <w:t>
7-қосымша</w:t>
            </w:r>
          </w:p>
          <w:bookmarkEnd w:id="7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6" w:id="73"/>
          <w:p>
            <w:pPr>
              <w:spacing w:after="20"/>
              <w:ind w:left="20"/>
              <w:jc w:val="both"/>
            </w:pPr>
            <w:r>
              <w:rPr>
                <w:rFonts w:ascii="Times New Roman"/>
                <w:b w:val="false"/>
                <w:i w:val="false"/>
                <w:color w:val="000000"/>
                <w:sz w:val="20"/>
              </w:rPr>
              <w:t>
Нысан</w:t>
            </w:r>
          </w:p>
          <w:bookmarkEnd w:id="73"/>
        </w:tc>
      </w:tr>
    </w:tbl>
    <w:bookmarkStart w:name="z267" w:id="74"/>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w:t>
      </w:r>
      <w:r>
        <w:rPr>
          <w:rFonts w:ascii="Times New Roman"/>
          <w:b w:val="false"/>
          <w:i w:val="false"/>
          <w:color w:val="000000"/>
          <w:sz w:val="28"/>
        </w:rPr>
        <w:t xml:space="preserve">
      Ұйымның басшысы </w:t>
      </w:r>
      <w:r>
        <w:br/>
      </w:r>
      <w:r>
        <w:rPr>
          <w:rFonts w:ascii="Times New Roman"/>
          <w:b w:val="false"/>
          <w:i w:val="false"/>
          <w:color w:val="000000"/>
          <w:sz w:val="28"/>
        </w:rPr>
        <w:t>
</w:t>
      </w:r>
      <w:r>
        <w:rPr>
          <w:rFonts w:ascii="Times New Roman"/>
          <w:b w:val="false"/>
          <w:i w:val="false"/>
          <w:color w:val="000000"/>
          <w:sz w:val="28"/>
        </w:rPr>
        <w:t>
      ________ 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20___ ж. _____ __________</w:t>
      </w:r>
      <w:r>
        <w:br/>
      </w:r>
      <w:r>
        <w:rPr>
          <w:rFonts w:ascii="Times New Roman"/>
          <w:b w:val="false"/>
          <w:i w:val="false"/>
          <w:color w:val="000000"/>
          <w:sz w:val="28"/>
        </w:rPr>
        <w:t>
 </w:t>
      </w:r>
    </w:p>
    <w:bookmarkEnd w:id="74"/>
    <w:bookmarkStart w:name="z272" w:id="75"/>
    <w:p>
      <w:pPr>
        <w:spacing w:after="0"/>
        <w:ind w:left="0"/>
        <w:jc w:val="left"/>
      </w:pPr>
      <w:r>
        <w:rPr>
          <w:rFonts w:ascii="Times New Roman"/>
          <w:b/>
          <w:i w:val="false"/>
          <w:color w:val="000000"/>
        </w:rPr>
        <w:t xml:space="preserve"> 
Жарақат қауіпсіздігі талаптарына сәйкес келмейтін жұмыс орындары бойынша мәліметтер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76"/>
          <w:p>
            <w:pPr>
              <w:spacing w:after="20"/>
              <w:ind w:left="20"/>
              <w:jc w:val="both"/>
            </w:pPr>
            <w:r>
              <w:rPr>
                <w:rFonts w:ascii="Times New Roman"/>
                <w:b w:val="false"/>
                <w:i w:val="false"/>
                <w:color w:val="000000"/>
                <w:sz w:val="20"/>
              </w:rPr>
              <w:t>
Цех, учаске</w:t>
            </w:r>
            <w:r>
              <w:br/>
            </w:r>
            <w:r>
              <w:rPr>
                <w:rFonts w:ascii="Times New Roman"/>
                <w:b w:val="false"/>
                <w:i w:val="false"/>
                <w:color w:val="000000"/>
                <w:sz w:val="20"/>
              </w:rPr>
              <w:t>
 </w:t>
            </w:r>
          </w:p>
          <w:bookmarkEnd w:id="7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r>
              <w:br/>
            </w: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r>
              <w:br/>
            </w:r>
            <w:r>
              <w:rPr>
                <w:rFonts w:ascii="Times New Roman"/>
                <w:b w:val="false"/>
                <w:i w:val="false"/>
                <w:color w:val="000000"/>
                <w:sz w:val="20"/>
              </w:rPr>
              <w:t>
 </w:t>
            </w:r>
            <w:r>
              <w:br/>
            </w: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қауіпсіздігін бағалау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келмейді</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келмеу себебі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7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78"/>
    <w:p>
      <w:pPr>
        <w:spacing w:after="0"/>
        <w:ind w:left="0"/>
        <w:jc w:val="both"/>
      </w:pPr>
      <w:r>
        <w:rPr>
          <w:rFonts w:ascii="Times New Roman"/>
          <w:b w:val="false"/>
          <w:i w:val="false"/>
          <w:color w:val="000000"/>
          <w:sz w:val="28"/>
        </w:rPr>
        <w:t>
       Ұйым әкімшілігінің өкілі ___________________ _____________________________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Ұйымның еңбек ұжымының</w:t>
      </w:r>
      <w:r>
        <w:br/>
      </w:r>
      <w:r>
        <w:rPr>
          <w:rFonts w:ascii="Times New Roman"/>
          <w:b w:val="false"/>
          <w:i w:val="false"/>
          <w:color w:val="000000"/>
          <w:sz w:val="28"/>
        </w:rPr>
        <w:t>
</w:t>
      </w:r>
      <w:r>
        <w:rPr>
          <w:rFonts w:ascii="Times New Roman"/>
          <w:b w:val="false"/>
          <w:i w:val="false"/>
          <w:color w:val="000000"/>
          <w:sz w:val="28"/>
        </w:rPr>
        <w:t>
      (кәсіподақ комитетінің) өкілі __________________ ______________________________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4" w:id="79"/>
          <w:p>
            <w:pPr>
              <w:spacing w:after="20"/>
              <w:ind w:left="20"/>
              <w:jc w:val="both"/>
            </w:pPr>
            <w:r>
              <w:rPr>
                <w:rFonts w:ascii="Times New Roman"/>
                <w:b w:val="false"/>
                <w:i w:val="false"/>
                <w:color w:val="000000"/>
                <w:sz w:val="20"/>
              </w:rPr>
              <w:t>
Өндірістік объектілерді еңбек</w:t>
            </w:r>
            <w:r>
              <w:br/>
            </w:r>
            <w:r>
              <w:rPr>
                <w:rFonts w:ascii="Times New Roman"/>
                <w:b w:val="false"/>
                <w:i w:val="false"/>
                <w:color w:val="000000"/>
                <w:sz w:val="20"/>
              </w:rPr>
              <w:t>
жағдайлары бойынша міндетті</w:t>
            </w:r>
            <w:r>
              <w:br/>
            </w:r>
            <w:r>
              <w:rPr>
                <w:rFonts w:ascii="Times New Roman"/>
                <w:b w:val="false"/>
                <w:i w:val="false"/>
                <w:color w:val="000000"/>
                <w:sz w:val="20"/>
              </w:rPr>
              <w:t>
мерзімдік аттестаттаудан өткізу</w:t>
            </w:r>
            <w:r>
              <w:br/>
            </w:r>
            <w:r>
              <w:rPr>
                <w:rFonts w:ascii="Times New Roman"/>
                <w:b w:val="false"/>
                <w:i w:val="false"/>
                <w:color w:val="000000"/>
                <w:sz w:val="20"/>
              </w:rPr>
              <w:t>
қағидаларына</w:t>
            </w:r>
            <w:r>
              <w:br/>
            </w:r>
            <w:r>
              <w:rPr>
                <w:rFonts w:ascii="Times New Roman"/>
                <w:b w:val="false"/>
                <w:i w:val="false"/>
                <w:color w:val="000000"/>
                <w:sz w:val="20"/>
              </w:rPr>
              <w:t>
8-қосымша</w:t>
            </w:r>
          </w:p>
          <w:bookmarkEnd w:id="7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5" w:id="80"/>
          <w:p>
            <w:pPr>
              <w:spacing w:after="20"/>
              <w:ind w:left="20"/>
              <w:jc w:val="both"/>
            </w:pPr>
            <w:r>
              <w:rPr>
                <w:rFonts w:ascii="Times New Roman"/>
                <w:b w:val="false"/>
                <w:i w:val="false"/>
                <w:color w:val="000000"/>
                <w:sz w:val="20"/>
              </w:rPr>
              <w:t>
Нысан</w:t>
            </w:r>
          </w:p>
          <w:bookmarkEnd w:id="80"/>
        </w:tc>
      </w:tr>
    </w:tbl>
    <w:bookmarkStart w:name="z286" w:id="8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w:t>
      </w:r>
      <w:r>
        <w:rPr>
          <w:rFonts w:ascii="Times New Roman"/>
          <w:b w:val="false"/>
          <w:i w:val="false"/>
          <w:color w:val="000000"/>
          <w:sz w:val="28"/>
        </w:rPr>
        <w:t xml:space="preserve">
      Ұйымның басшысы </w:t>
      </w:r>
      <w:r>
        <w:br/>
      </w:r>
      <w:r>
        <w:rPr>
          <w:rFonts w:ascii="Times New Roman"/>
          <w:b w:val="false"/>
          <w:i w:val="false"/>
          <w:color w:val="000000"/>
          <w:sz w:val="28"/>
        </w:rPr>
        <w:t>
</w:t>
      </w:r>
      <w:r>
        <w:rPr>
          <w:rFonts w:ascii="Times New Roman"/>
          <w:b w:val="false"/>
          <w:i w:val="false"/>
          <w:color w:val="000000"/>
          <w:sz w:val="28"/>
        </w:rPr>
        <w:t>
      ________ 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20___ ж. _____ __________</w:t>
      </w:r>
      <w:r>
        <w:br/>
      </w:r>
      <w:r>
        <w:rPr>
          <w:rFonts w:ascii="Times New Roman"/>
          <w:b w:val="false"/>
          <w:i w:val="false"/>
          <w:color w:val="000000"/>
          <w:sz w:val="28"/>
        </w:rPr>
        <w:t>
 </w:t>
      </w:r>
    </w:p>
    <w:bookmarkEnd w:id="81"/>
    <w:bookmarkStart w:name="z291" w:id="82"/>
    <w:p>
      <w:pPr>
        <w:spacing w:after="0"/>
        <w:ind w:left="0"/>
        <w:jc w:val="left"/>
      </w:pPr>
      <w:r>
        <w:rPr>
          <w:rFonts w:ascii="Times New Roman"/>
          <w:b/>
          <w:i w:val="false"/>
          <w:color w:val="000000"/>
        </w:rPr>
        <w:t xml:space="preserve"> 
Жеке қорғану құралдарымен (ЖҚҚ) қамтамасыз етілмеген жұмыс орындары бойынша мәліметтер</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83"/>
          <w:p>
            <w:pPr>
              <w:spacing w:after="20"/>
              <w:ind w:left="20"/>
              <w:jc w:val="both"/>
            </w:pPr>
            <w:r>
              <w:rPr>
                <w:rFonts w:ascii="Times New Roman"/>
                <w:b w:val="false"/>
                <w:i w:val="false"/>
                <w:color w:val="000000"/>
                <w:sz w:val="20"/>
              </w:rPr>
              <w:t>
Цех,</w:t>
            </w:r>
            <w:r>
              <w:br/>
            </w:r>
            <w:r>
              <w:rPr>
                <w:rFonts w:ascii="Times New Roman"/>
                <w:b w:val="false"/>
                <w:i w:val="false"/>
                <w:color w:val="000000"/>
                <w:sz w:val="20"/>
              </w:rPr>
              <w:t>
 </w:t>
            </w:r>
          </w:p>
          <w:bookmarkEnd w:id="83"/>
          <w:p>
            <w:pPr>
              <w:spacing w:after="20"/>
              <w:ind w:left="20"/>
              <w:jc w:val="both"/>
            </w:pPr>
            <w:r>
              <w:rPr>
                <w:rFonts w:ascii="Times New Roman"/>
                <w:b w:val="false"/>
                <w:i w:val="false"/>
                <w:color w:val="000000"/>
                <w:sz w:val="20"/>
              </w:rPr>
              <w:t>участке</w:t>
            </w:r>
            <w:r>
              <w:br/>
            </w: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r>
              <w:br/>
            </w: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84"/>
          <w:p>
            <w:pPr>
              <w:spacing w:after="20"/>
              <w:ind w:left="20"/>
              <w:jc w:val="both"/>
            </w:pPr>
            <w:r>
              <w:rPr>
                <w:rFonts w:ascii="Times New Roman"/>
                <w:b w:val="false"/>
                <w:i w:val="false"/>
                <w:color w:val="000000"/>
                <w:sz w:val="20"/>
              </w:rPr>
              <w:t>
Жұмыс орындарының</w:t>
            </w:r>
            <w:r>
              <w:br/>
            </w:r>
            <w:r>
              <w:rPr>
                <w:rFonts w:ascii="Times New Roman"/>
                <w:b w:val="false"/>
                <w:i w:val="false"/>
                <w:color w:val="000000"/>
                <w:sz w:val="20"/>
              </w:rPr>
              <w:t>
 </w:t>
            </w:r>
          </w:p>
          <w:bookmarkEnd w:id="84"/>
          <w:bookmarkStart w:name="z294" w:id="85"/>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w:t>
            </w:r>
            <w:r>
              <w:br/>
            </w:r>
            <w:r>
              <w:rPr>
                <w:rFonts w:ascii="Times New Roman"/>
                <w:b w:val="false"/>
                <w:i w:val="false"/>
                <w:color w:val="000000"/>
                <w:sz w:val="20"/>
              </w:rPr>
              <w:t>
 </w:t>
            </w:r>
          </w:p>
          <w:bookmarkEnd w:id="8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86"/>
          <w:p>
            <w:pPr>
              <w:spacing w:after="20"/>
              <w:ind w:left="20"/>
              <w:jc w:val="both"/>
            </w:pPr>
            <w:r>
              <w:rPr>
                <w:rFonts w:ascii="Times New Roman"/>
                <w:b w:val="false"/>
                <w:i w:val="false"/>
                <w:color w:val="000000"/>
                <w:sz w:val="20"/>
              </w:rPr>
              <w:t>
Кәсіп коды</w:t>
            </w:r>
            <w:r>
              <w:br/>
            </w:r>
            <w:r>
              <w:rPr>
                <w:rFonts w:ascii="Times New Roman"/>
                <w:b w:val="false"/>
                <w:i w:val="false"/>
                <w:color w:val="000000"/>
                <w:sz w:val="20"/>
              </w:rPr>
              <w:t>
 </w:t>
            </w:r>
            <w:r>
              <w:br/>
            </w:r>
            <w:r>
              <w:rPr>
                <w:rFonts w:ascii="Times New Roman"/>
                <w:b w:val="false"/>
                <w:i w:val="false"/>
                <w:color w:val="000000"/>
                <w:sz w:val="20"/>
              </w:rPr>
              <w:t>
 </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87"/>
          <w:p>
            <w:pPr>
              <w:spacing w:after="20"/>
              <w:ind w:left="20"/>
              <w:jc w:val="both"/>
            </w:pPr>
            <w:r>
              <w:rPr>
                <w:rFonts w:ascii="Times New Roman"/>
                <w:b w:val="false"/>
                <w:i w:val="false"/>
                <w:color w:val="000000"/>
                <w:sz w:val="20"/>
              </w:rPr>
              <w:t>
ЖҚҚ қамтамасыз етілуді бағалау</w:t>
            </w:r>
            <w:r>
              <w:br/>
            </w:r>
            <w:r>
              <w:rPr>
                <w:rFonts w:ascii="Times New Roman"/>
                <w:b w:val="false"/>
                <w:i w:val="false"/>
                <w:color w:val="000000"/>
                <w:sz w:val="20"/>
              </w:rPr>
              <w:t>
 </w:t>
            </w:r>
            <w:r>
              <w:br/>
            </w:r>
            <w:r>
              <w:rPr>
                <w:rFonts w:ascii="Times New Roman"/>
                <w:b w:val="false"/>
                <w:i w:val="false"/>
                <w:color w:val="000000"/>
                <w:sz w:val="20"/>
              </w:rPr>
              <w:t>
 </w:t>
            </w:r>
          </w:p>
          <w:bookmarkEnd w:id="8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етілмеу себебі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8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89"/>
    <w:p>
      <w:pPr>
        <w:spacing w:after="0"/>
        <w:ind w:left="0"/>
        <w:jc w:val="both"/>
      </w:pPr>
      <w:r>
        <w:rPr>
          <w:rFonts w:ascii="Times New Roman"/>
          <w:b w:val="false"/>
          <w:i w:val="false"/>
          <w:color w:val="000000"/>
          <w:sz w:val="28"/>
        </w:rPr>
        <w:t>
       Ұйым әкімшілігінің өкілі ___________________ _____________________________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r>
        <w:rPr>
          <w:rFonts w:ascii="Times New Roman"/>
          <w:b w:val="false"/>
          <w:i w:val="false"/>
          <w:color w:val="000000"/>
          <w:sz w:val="28"/>
        </w:rPr>
        <w:t>
      Ұйымның еңбек ұжымының</w:t>
      </w:r>
      <w:r>
        <w:br/>
      </w:r>
      <w:r>
        <w:rPr>
          <w:rFonts w:ascii="Times New Roman"/>
          <w:b w:val="false"/>
          <w:i w:val="false"/>
          <w:color w:val="000000"/>
          <w:sz w:val="28"/>
        </w:rPr>
        <w:t>
</w:t>
      </w:r>
      <w:r>
        <w:rPr>
          <w:rFonts w:ascii="Times New Roman"/>
          <w:b w:val="false"/>
          <w:i w:val="false"/>
          <w:color w:val="000000"/>
          <w:sz w:val="28"/>
        </w:rPr>
        <w:t>
      (кәсіподақ комитетінің) өкілі __________________ ______________________________</w:t>
      </w:r>
      <w:r>
        <w:br/>
      </w:r>
      <w:r>
        <w:rPr>
          <w:rFonts w:ascii="Times New Roman"/>
          <w:b w:val="false"/>
          <w:i w:val="false"/>
          <w:color w:val="000000"/>
          <w:sz w:val="28"/>
        </w:rPr>
        <w:t>
</w:t>
      </w:r>
      <w:r>
        <w:rPr>
          <w:rFonts w:ascii="Times New Roman"/>
          <w:b w:val="false"/>
          <w:i w:val="false"/>
          <w:color w:val="000000"/>
          <w:sz w:val="28"/>
        </w:rPr>
        <w:t>
                                    (қолы)                         (Т.А.Ә.)</w:t>
      </w:r>
      <w:r>
        <w:br/>
      </w:r>
      <w:r>
        <w:rPr>
          <w:rFonts w:ascii="Times New Roman"/>
          <w:b w:val="false"/>
          <w:i w:val="false"/>
          <w:color w:val="000000"/>
          <w:sz w:val="28"/>
        </w:rPr>
        <w:t>
 </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