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a0548" w14:textId="9ba05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14 сәуірдегі № 223 бұйрығы. Қазақстан Республикасының Әділет министрлігінде 2015 жылы 21 мамырда № 11110 тіркелді. Күші жойылды - Қазақстан Республикасы Премьер-Министрінің орынбасары - Еңбек және халықты әлеуметтік қорғау министрінің 2023 жылғы 27 маусымдағы № 256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27.06.2023 </w:t>
      </w:r>
      <w:r>
        <w:rPr>
          <w:rFonts w:ascii="Times New Roman"/>
          <w:b w:val="false"/>
          <w:i w:val="false"/>
          <w:color w:val="ff0000"/>
          <w:sz w:val="28"/>
        </w:rPr>
        <w:t>№ 256</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xml:space="preserve">
      Ескерту. Бұйрықтың тақырыбы жаңа редакцияда – ҚР Еңбек және халықты әлеуметтік қорғау министрінің 31.03.2017 </w:t>
      </w:r>
      <w:r>
        <w:rPr>
          <w:rFonts w:ascii="Times New Roman"/>
          <w:b w:val="false"/>
          <w:i w:val="false"/>
          <w:color w:val="000000"/>
          <w:sz w:val="28"/>
        </w:rPr>
        <w:t>№ 55</w:t>
      </w:r>
      <w:r>
        <w:rPr>
          <w:rFonts w:ascii="Times New Roman"/>
          <w:b w:val="false"/>
          <w:i w:val="false"/>
          <w:color w:val="000000"/>
          <w:sz w:val="28"/>
        </w:rPr>
        <w:t xml:space="preserve"> (01.07.2018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мүгедектігі бойынша және асыраушысынан айырылу жағдайы бойынша берілетін мемлекеттік әлеуметтік жәрдемақылар туралы" Қазақстан Республикасы Заңының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"Жерасты және ашық кен жұмыстарында, еңбек жағдайлары ерекше зиянды және ерекше ауыр жұмыстарда немесе еңбек жағдайлары зиянды және ауыр жұмыстарда істеген адамдарға берілетін мемлекеттік арнайы жәрдемақы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7-баптарына</w:t>
      </w:r>
      <w:r>
        <w:rPr>
          <w:rFonts w:ascii="Times New Roman"/>
          <w:b w:val="false"/>
          <w:i w:val="false"/>
          <w:color w:val="000000"/>
          <w:sz w:val="28"/>
        </w:rPr>
        <w:t xml:space="preserve">,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әлеуметтік базалық жәрдемақыларды, мемлекеттік арнайы жәрдемақыларды тағайындау және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Әлеуметтік қамсыздандыру және әлеуметтік сақтандыру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басылымдарда және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6"/>
    <w:bookmarkStart w:name="z8" w:id="7"/>
    <w:p>
      <w:pPr>
        <w:spacing w:after="0"/>
        <w:ind w:left="0"/>
        <w:jc w:val="both"/>
      </w:pPr>
      <w:r>
        <w:rPr>
          <w:rFonts w:ascii="Times New Roman"/>
          <w:b w:val="false"/>
          <w:i w:val="false"/>
          <w:color w:val="000000"/>
          <w:sz w:val="28"/>
        </w:rPr>
        <w:t xml:space="preserve">
      4. Осы бұйрық 2016 жылғы 1 қаңтардан бастап қолданысқа енгізілетін, осы бұйрықпен бекітілетін Мемлекеттiк базалық зейнетақы төлемiн бюджет қаражаты есебiнен беру, сондай-ақ уәкілетті ұйымнан төленетін зейнетақы төлемдерін, мүгедектігі бойынша, асыраушысынан айрылу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қағидаларының </w:t>
      </w:r>
      <w:r>
        <w:rPr>
          <w:rFonts w:ascii="Times New Roman"/>
          <w:b w:val="false"/>
          <w:i w:val="false"/>
          <w:color w:val="000000"/>
          <w:sz w:val="28"/>
        </w:rPr>
        <w:t>3-тармағының</w:t>
      </w:r>
      <w:r>
        <w:rPr>
          <w:rFonts w:ascii="Times New Roman"/>
          <w:b w:val="false"/>
          <w:i w:val="false"/>
          <w:color w:val="000000"/>
          <w:sz w:val="28"/>
        </w:rPr>
        <w:t xml:space="preserve"> бесінші бөлігін қоспағанда, оны алғаш ресми жариялаған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_____________________Ә. Исекешев   </w:t>
      </w:r>
    </w:p>
    <w:p>
      <w:pPr>
        <w:spacing w:after="0"/>
        <w:ind w:left="0"/>
        <w:jc w:val="both"/>
      </w:pPr>
      <w:r>
        <w:rPr>
          <w:rFonts w:ascii="Times New Roman"/>
          <w:b w:val="false"/>
          <w:i w:val="false"/>
          <w:color w:val="000000"/>
          <w:sz w:val="28"/>
        </w:rPr>
        <w:t>
      2015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14 сәуірдегі</w:t>
            </w:r>
            <w:r>
              <w:br/>
            </w:r>
            <w:r>
              <w:rPr>
                <w:rFonts w:ascii="Times New Roman"/>
                <w:b w:val="false"/>
                <w:i w:val="false"/>
                <w:color w:val="000000"/>
                <w:sz w:val="20"/>
              </w:rPr>
              <w:t>№ 223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айырылу жағдайы бойынша берілетін мемлекеттік әлеуметтік жәрдемақыларды, мемлекеттік арнайы жәрдемақыларды тағайындау және жүзеге асыру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Еңбек және халықты әлеуметтік қорғау министрінің 06.05.2020 </w:t>
      </w:r>
      <w:r>
        <w:rPr>
          <w:rFonts w:ascii="Times New Roman"/>
          <w:b w:val="false"/>
          <w:i w:val="false"/>
          <w:color w:val="ff0000"/>
          <w:sz w:val="28"/>
        </w:rPr>
        <w:t>№ 163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8"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(бұдан әрі – Қағидалар) "мемлекеттік жәрдемақылар туралы" Қазақстан Республикасы Заңының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6-баптарына</w:t>
      </w:r>
      <w:r>
        <w:rPr>
          <w:rFonts w:ascii="Times New Roman"/>
          <w:b w:val="false"/>
          <w:i w:val="false"/>
          <w:color w:val="000000"/>
          <w:sz w:val="28"/>
        </w:rPr>
        <w:t xml:space="preserve"> сәйкес әзірленді. Мүгедектігі бойынша және асыраушысынан айрылу жағдайы бойынша берілетін әлеуметтік жәрдемақылар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(бұдан әрі- Мемлекеттік әлеуметтік жәрдемақылар туралы Заң), "Қазақстан Республикасында жұмыс істеген адамдарға берілетін мемлекеттік арнайы жәрдемақы туралы" Қазақстан Республикасы Заңының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7-баптары</w:t>
      </w:r>
      <w:r>
        <w:rPr>
          <w:rFonts w:ascii="Times New Roman"/>
          <w:b w:val="false"/>
          <w:i w:val="false"/>
          <w:color w:val="000000"/>
          <w:sz w:val="28"/>
        </w:rPr>
        <w:t xml:space="preserve"> жер асты және ашық тау-кен жұмыстарында, еңбек жағдайлары ерекше зиянды және ерекше ауыр жұмыстарда, еңбек жағдайлары зиянды және ауыр жұмыстарда істейтін жеке және заңды тұлғаларға қолданылмайды", "Қазақстан Республикасында зейнетақымен қамсыздандыру туралы Қазақстан Республикасы Заңының (бұдан әрі- Заң) </w:t>
      </w:r>
      <w:r>
        <w:rPr>
          <w:rFonts w:ascii="Times New Roman"/>
          <w:b w:val="false"/>
          <w:i w:val="false"/>
          <w:color w:val="000000"/>
          <w:sz w:val="28"/>
        </w:rPr>
        <w:t>7-бабы</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тармақшасымен бюджет қаражаты есебінен мемлекеттік базалық зейнетақы төлемін ұсыну, сондай-ақ жасына байланысты зейнетақы төлемдерін, мүгедектігі бойынша, асыраушысынан айрылу жағдайы бойынша Мемлекеттік әлеуметтік жәрдемақыларды, мемлекеттік арнайы жәрдемақыларды тағайындау және жүзеге асыру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p>
      <w:pPr>
        <w:spacing w:after="0"/>
        <w:ind w:left="0"/>
        <w:jc w:val="both"/>
      </w:pPr>
      <w:r>
        <w:rPr>
          <w:rFonts w:ascii="Times New Roman"/>
          <w:b w:val="false"/>
          <w:i w:val="false"/>
          <w:color w:val="000000"/>
          <w:sz w:val="28"/>
        </w:rPr>
        <w:t>
      2) "бір өтініш" қағидаты – бір өтініш негізінде көрсетілетін бірнеше мемлекеттік қызметтер жиынтығын көздейтін мемлекеттік қызметті көрсету нысаны;</w:t>
      </w:r>
    </w:p>
    <w:p>
      <w:pPr>
        <w:spacing w:after="0"/>
        <w:ind w:left="0"/>
        <w:jc w:val="both"/>
      </w:pPr>
      <w:r>
        <w:rPr>
          <w:rFonts w:ascii="Times New Roman"/>
          <w:b w:val="false"/>
          <w:i w:val="false"/>
          <w:color w:val="000000"/>
          <w:sz w:val="28"/>
        </w:rPr>
        <w:t>
      3) бірыңғай жинақтаушы зейнетақы қорынан төленетін зейнетақы төлемдері – зейнетақы төлемдерін алушыларға төленетін зейнетақы жинақтарының төлемдері;</w:t>
      </w:r>
    </w:p>
    <w:p>
      <w:pPr>
        <w:spacing w:after="0"/>
        <w:ind w:left="0"/>
        <w:jc w:val="both"/>
      </w:pPr>
      <w:r>
        <w:rPr>
          <w:rFonts w:ascii="Times New Roman"/>
          <w:b w:val="false"/>
          <w:i w:val="false"/>
          <w:color w:val="000000"/>
          <w:sz w:val="28"/>
        </w:rPr>
        <w:t>
      4) жасына байланысты зейнетақы төлемдері – 1998 жылғы 1 қаңтардағы жағдай бойынша кемінде алты ай еңбек өтілі бар жеке тұлғаларға еңбек өтіліне барабар жүзеге асырылатын ақшалай төлем;</w:t>
      </w:r>
    </w:p>
    <w:p>
      <w:pPr>
        <w:spacing w:after="0"/>
        <w:ind w:left="0"/>
        <w:jc w:val="both"/>
      </w:pPr>
      <w:r>
        <w:rPr>
          <w:rFonts w:ascii="Times New Roman"/>
          <w:b w:val="false"/>
          <w:i w:val="false"/>
          <w:color w:val="000000"/>
          <w:sz w:val="28"/>
        </w:rPr>
        <w:t>
      5) зейнетақы мен жәрдемақы беру жөніндегі уәкілетті ұйым – екінші деңгейдегі банктер, тиісті банк операцияларының түрлерін реттеу және қаржы нарығы мен қаржы ұйымдарын қадағалау жөніндегі уәкілетті органның лицензиясы бар ұйымдар, "Қазпошта" акционерлік қоғамының аумақтық бөлімшелері;</w:t>
      </w:r>
    </w:p>
    <w:p>
      <w:pPr>
        <w:spacing w:after="0"/>
        <w:ind w:left="0"/>
        <w:jc w:val="both"/>
      </w:pPr>
      <w:r>
        <w:rPr>
          <w:rFonts w:ascii="Times New Roman"/>
          <w:b w:val="false"/>
          <w:i w:val="false"/>
          <w:color w:val="000000"/>
          <w:sz w:val="28"/>
        </w:rPr>
        <w:t>
      6) зейнетақы мен жәрдемақы тағайындау жөніндегі уәкілетті мемлекеттік орган (бұдан әрі – уәкілетті орган) – Қазақстан Республикасы Еңбек және халықты әлеуметтік қорғау министрлігі Еңбек, әлеуметтік қорғау және көші-қон комитетінің аумақтық органдары;</w:t>
      </w:r>
    </w:p>
    <w:p>
      <w:pPr>
        <w:spacing w:after="0"/>
        <w:ind w:left="0"/>
        <w:jc w:val="both"/>
      </w:pPr>
      <w:r>
        <w:rPr>
          <w:rFonts w:ascii="Times New Roman"/>
          <w:b w:val="false"/>
          <w:i w:val="false"/>
          <w:color w:val="000000"/>
          <w:sz w:val="28"/>
        </w:rPr>
        <w:t>
      7) зейнетақылар мен жәрдемақылар алушы (бұдан әрі – алушы) – мемлекеттік базалық зейнетақы төлемі және (немесе) жасына байланысты зейнетақы төлемдері және (немесе) бірыңғай жинақтаушы зейнетақы қорынан зейнетақы төлемдері және (немесе) мемлекеттік базалық әлеуметтік жәрдемақы және (немесе) мемлекеттік арнайы жәрдемақы тағайындалған жеке тұлға;</w:t>
      </w:r>
    </w:p>
    <w:p>
      <w:pPr>
        <w:spacing w:after="0"/>
        <w:ind w:left="0"/>
        <w:jc w:val="both"/>
      </w:pPr>
      <w:r>
        <w:rPr>
          <w:rFonts w:ascii="Times New Roman"/>
          <w:b w:val="false"/>
          <w:i w:val="false"/>
          <w:color w:val="000000"/>
          <w:sz w:val="28"/>
        </w:rPr>
        <w:t>
      8) мемлекеттік арнайы жәрдемақылар – 1998 жылғы 1 қаңтардағы жағдай бойынша жерасты және ашық кен жұмыстарында, жұмыс жағдайлары ерекше зиянды және ерекше ауыр жұмыстарда немесе еңбек жағдайлары зиянды және ауыр жұмыстарда Қазақстан Республикасының заңнамасында белгіленген жұмыс өтілі болған адамдарға берілетін ақшалай төлем;</w:t>
      </w:r>
    </w:p>
    <w:p>
      <w:pPr>
        <w:spacing w:after="0"/>
        <w:ind w:left="0"/>
        <w:jc w:val="both"/>
      </w:pPr>
      <w:r>
        <w:rPr>
          <w:rFonts w:ascii="Times New Roman"/>
          <w:b w:val="false"/>
          <w:i w:val="false"/>
          <w:color w:val="000000"/>
          <w:sz w:val="28"/>
        </w:rPr>
        <w:t>
      9) мемлекеттік әлеуметтік жәрдемақылар – бюджет қаражаты есебінен жүзеге асырылатын, мүгедектік туындаған, асыраушысынан айырылған кезде азаматтарға берілетін ай сайынғы ақшалай төлемдер;</w:t>
      </w:r>
    </w:p>
    <w:p>
      <w:pPr>
        <w:spacing w:after="0"/>
        <w:ind w:left="0"/>
        <w:jc w:val="both"/>
      </w:pPr>
      <w:r>
        <w:rPr>
          <w:rFonts w:ascii="Times New Roman"/>
          <w:b w:val="false"/>
          <w:i w:val="false"/>
          <w:color w:val="000000"/>
          <w:sz w:val="28"/>
        </w:rPr>
        <w:t>
      10) мемлекеттік базалық зейнетақы төлемі (бұдан әрі – базалық зейнетақы) – Заңда белгіленген зейнеткерлік жасқа жеткенде берілетін ай сайынғы ақшалай төлем;</w:t>
      </w:r>
    </w:p>
    <w:p>
      <w:pPr>
        <w:spacing w:after="0"/>
        <w:ind w:left="0"/>
        <w:jc w:val="both"/>
      </w:pPr>
      <w:r>
        <w:rPr>
          <w:rFonts w:ascii="Times New Roman"/>
          <w:b w:val="false"/>
          <w:i w:val="false"/>
          <w:color w:val="000000"/>
          <w:sz w:val="28"/>
        </w:rPr>
        <w:t>
      11) Мемлекеттік корпорацияның бөлімшелері – Мемлекеттік корпорацияның қалалық, аудандық бөлімшелері;</w:t>
      </w:r>
    </w:p>
    <w:p>
      <w:pPr>
        <w:spacing w:after="0"/>
        <w:ind w:left="0"/>
        <w:jc w:val="both"/>
      </w:pPr>
      <w:r>
        <w:rPr>
          <w:rFonts w:ascii="Times New Roman"/>
          <w:b w:val="false"/>
          <w:i w:val="false"/>
          <w:color w:val="000000"/>
          <w:sz w:val="28"/>
        </w:rPr>
        <w:t>
      12) Мемлекеттік корпорацияның филиалдары – Мемлекеттік корпорацияның облыстық, Нұр-Сұлтан, Алматы және Шымкент қалаларындағы филиалдары;</w:t>
      </w:r>
    </w:p>
    <w:p>
      <w:pPr>
        <w:spacing w:after="0"/>
        <w:ind w:left="0"/>
        <w:jc w:val="both"/>
      </w:pPr>
      <w:r>
        <w:rPr>
          <w:rFonts w:ascii="Times New Roman"/>
          <w:b w:val="false"/>
          <w:i w:val="false"/>
          <w:color w:val="000000"/>
          <w:sz w:val="28"/>
        </w:rPr>
        <w:t>
      13) медициналық-әлеуметтік сараптама бөлімшесі (бұдан әрі – МӘС бөлімшесі) – уәкілетті органның медициналық-әлеуметтік сараптама жүргізетін құрылымдық бөлімшесі;</w:t>
      </w:r>
    </w:p>
    <w:p>
      <w:pPr>
        <w:spacing w:after="0"/>
        <w:ind w:left="0"/>
        <w:jc w:val="both"/>
      </w:pPr>
      <w:r>
        <w:rPr>
          <w:rFonts w:ascii="Times New Roman"/>
          <w:b w:val="false"/>
          <w:i w:val="false"/>
          <w:color w:val="000000"/>
          <w:sz w:val="28"/>
        </w:rPr>
        <w:t>
      14) орталықтандырылған дерекқор (бұдан әрі – ОДҚ) – Қазақстан Республикасының зейнетақы заңнамасы саласында белгіленген жағдайларда төлем түрлерін жүзеге асыруға арналған орталық атқарушы органның орталықтандырылған дерекқоры;</w:t>
      </w:r>
    </w:p>
    <w:p>
      <w:pPr>
        <w:spacing w:after="0"/>
        <w:ind w:left="0"/>
        <w:jc w:val="both"/>
      </w:pPr>
      <w:r>
        <w:rPr>
          <w:rFonts w:ascii="Times New Roman"/>
          <w:b w:val="false"/>
          <w:i w:val="false"/>
          <w:color w:val="000000"/>
          <w:sz w:val="28"/>
        </w:rPr>
        <w:t>
      15) орталық атқарушы орган – халықты әлеуметтік қорғау саласындағы басшылықты, сондай-ақ Қазақстан Республикасының заңнамасында көзделген шектерде салааралық үйлестіруді жүзеге асыратын мемлекеттік орган;</w:t>
      </w:r>
    </w:p>
    <w:p>
      <w:pPr>
        <w:spacing w:after="0"/>
        <w:ind w:left="0"/>
        <w:jc w:val="both"/>
      </w:pPr>
      <w:r>
        <w:rPr>
          <w:rFonts w:ascii="Times New Roman"/>
          <w:b w:val="false"/>
          <w:i w:val="false"/>
          <w:color w:val="000000"/>
          <w:sz w:val="28"/>
        </w:rPr>
        <w:t>
      16) өтініш беруші – базалық зейнетақы және (немесе) жасына байланысты зейнетақы төлемін және (немесе) бірыңғай жинақтаушы зейнетақы қорынан зейнетақы төлемдерін және (немесе) мемлекеттік базалық әлеуметтік жәрдемақы және (немесе) мемлекеттік арнайы жәрдемақы тағайындауға жүгінетін жеке тұлға;</w:t>
      </w:r>
    </w:p>
    <w:p>
      <w:pPr>
        <w:spacing w:after="0"/>
        <w:ind w:left="0"/>
        <w:jc w:val="both"/>
      </w:pPr>
      <w:r>
        <w:rPr>
          <w:rFonts w:ascii="Times New Roman"/>
          <w:b w:val="false"/>
          <w:i w:val="false"/>
          <w:color w:val="000000"/>
          <w:sz w:val="28"/>
        </w:rPr>
        <w:t>
      17)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pPr>
        <w:spacing w:after="0"/>
        <w:ind w:left="0"/>
        <w:jc w:val="both"/>
      </w:pPr>
      <w:r>
        <w:rPr>
          <w:rFonts w:ascii="Times New Roman"/>
          <w:b w:val="false"/>
          <w:i w:val="false"/>
          <w:color w:val="000000"/>
          <w:sz w:val="28"/>
        </w:rPr>
        <w:t>
      18) цифрлық құжаттардың сервисі – операторға бекітілген және мемлекеттік функцияларды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қызметтерді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pPr>
        <w:spacing w:after="0"/>
        <w:ind w:left="0"/>
        <w:jc w:val="both"/>
      </w:pPr>
      <w:r>
        <w:rPr>
          <w:rFonts w:ascii="Times New Roman"/>
          <w:b w:val="false"/>
          <w:i w:val="false"/>
          <w:color w:val="000000"/>
          <w:sz w:val="28"/>
        </w:rPr>
        <w:t>
      19) электрондық іс макеті (бұдан әрі –ЭІМ) – Мемлекеттік корпорацияда Е-макет автоматтандырылған ақпаратық жүйеде қалыптастыратын жасына байланысты зейнетақы төлемдерін, базалық зейнетақы, мемлекеттік базалық әлеуметтік жәрдемақы, мемлекеттік арнайы жәрдемақы алушының электрондық іс макеті;</w:t>
      </w:r>
    </w:p>
    <w:p>
      <w:pPr>
        <w:spacing w:after="0"/>
        <w:ind w:left="0"/>
        <w:jc w:val="both"/>
      </w:pPr>
      <w:r>
        <w:rPr>
          <w:rFonts w:ascii="Times New Roman"/>
          <w:b w:val="false"/>
          <w:i w:val="false"/>
          <w:color w:val="000000"/>
          <w:sz w:val="28"/>
        </w:rPr>
        <w:t>
      20) электрондық цифрлық қолтаңба (бұдан әрі – ЭЦҚ) – электрондық цифрлық қолтаңба құралдарымен жасалған және электрондық құжаттың дұрыстығын, оның тиесілігін және мазмұнының өзгермейтінін растайтын электрондық цифрлық нышандар терімі;</w:t>
      </w:r>
    </w:p>
    <w:p>
      <w:pPr>
        <w:spacing w:after="0"/>
        <w:ind w:left="0"/>
        <w:jc w:val="both"/>
      </w:pPr>
      <w:r>
        <w:rPr>
          <w:rFonts w:ascii="Times New Roman"/>
          <w:b w:val="false"/>
          <w:i w:val="false"/>
          <w:color w:val="000000"/>
          <w:sz w:val="28"/>
        </w:rPr>
        <w:t>
      21)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бойынша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3" w:id="12"/>
    <w:p>
      <w:pPr>
        <w:spacing w:after="0"/>
        <w:ind w:left="0"/>
        <w:jc w:val="left"/>
      </w:pPr>
      <w:r>
        <w:rPr>
          <w:rFonts w:ascii="Times New Roman"/>
          <w:b/>
          <w:i w:val="false"/>
          <w:color w:val="000000"/>
        </w:rPr>
        <w:t xml:space="preserve"> 2-тарау. Зейнетақыларды және жәрдемақыларды Мемлекеттік корпорация, МӘС бөлімшесі арқылы тағайындауға жүгіну тәртібі</w:t>
      </w:r>
    </w:p>
    <w:bookmarkEnd w:id="12"/>
    <w:bookmarkStart w:name="z14" w:id="13"/>
    <w:p>
      <w:pPr>
        <w:spacing w:after="0"/>
        <w:ind w:left="0"/>
        <w:jc w:val="both"/>
      </w:pPr>
      <w:r>
        <w:rPr>
          <w:rFonts w:ascii="Times New Roman"/>
          <w:b w:val="false"/>
          <w:i w:val="false"/>
          <w:color w:val="000000"/>
          <w:sz w:val="28"/>
        </w:rPr>
        <w:t>
      3. Базалық зейнетақы мен жасына байланысты зейнетақы төлемдерін (бұдан әрі – зейнетақылар), мемлекеттік әлеуметтік жәрдемақылар мен мемлекеттік арнайы жәрдемақыны (бұдан әрі – жәрдемақылар) алуға құқығы бар адамдар осы Қағидаларға 1-қосымшаға сәйкес нысан бойынша өтінішті және сәйкестендіру үшін жеке басты куәландыратын құжатты мыналар арқылы ұсынады:</w:t>
      </w:r>
    </w:p>
    <w:bookmarkEnd w:id="13"/>
    <w:p>
      <w:pPr>
        <w:spacing w:after="0"/>
        <w:ind w:left="0"/>
        <w:jc w:val="both"/>
      </w:pPr>
      <w:r>
        <w:rPr>
          <w:rFonts w:ascii="Times New Roman"/>
          <w:b w:val="false"/>
          <w:i w:val="false"/>
          <w:color w:val="000000"/>
          <w:sz w:val="28"/>
        </w:rPr>
        <w:t>
      1) Мемлекеттік корпорация арқылы – зейнетақылар мен жәрдемақылар тағайындау үшін.</w:t>
      </w:r>
    </w:p>
    <w:p>
      <w:pPr>
        <w:spacing w:after="0"/>
        <w:ind w:left="0"/>
        <w:jc w:val="both"/>
      </w:pPr>
      <w:r>
        <w:rPr>
          <w:rFonts w:ascii="Times New Roman"/>
          <w:b w:val="false"/>
          <w:i w:val="false"/>
          <w:color w:val="000000"/>
          <w:sz w:val="28"/>
        </w:rPr>
        <w:t>
      Бұл ретте, "бір өтініш" қағидаты бойынша өтініш берушінің таңдауы бойынша мыналар:</w:t>
      </w:r>
    </w:p>
    <w:p>
      <w:pPr>
        <w:spacing w:after="0"/>
        <w:ind w:left="0"/>
        <w:jc w:val="both"/>
      </w:pPr>
      <w:r>
        <w:rPr>
          <w:rFonts w:ascii="Times New Roman"/>
          <w:b w:val="false"/>
          <w:i w:val="false"/>
          <w:color w:val="000000"/>
          <w:sz w:val="28"/>
        </w:rPr>
        <w:t xml:space="preserve">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жеткен адамдар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бірыңғай жинақтаушы зейнетақы қорынан зейнетақы төлемдерін, базалық зейнетақы мен зейнетақы төлемдерін тағайындау үшін;</w:t>
      </w:r>
    </w:p>
    <w:p>
      <w:pPr>
        <w:spacing w:after="0"/>
        <w:ind w:left="0"/>
        <w:jc w:val="both"/>
      </w:pPr>
      <w:r>
        <w:rPr>
          <w:rFonts w:ascii="Times New Roman"/>
          <w:b w:val="false"/>
          <w:i w:val="false"/>
          <w:color w:val="000000"/>
          <w:sz w:val="28"/>
        </w:rPr>
        <w:t>
      белгіленген тәртіппен мүгедектігі бар адам деп танылған адамдар осы Қағидаларға 3-қосымшаға сәйкес нысан бойынша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тағайындау үшін мемлекеттік қызмет көрсетуге өтініш беруі мүмкін;</w:t>
      </w:r>
    </w:p>
    <w:p>
      <w:pPr>
        <w:spacing w:after="0"/>
        <w:ind w:left="0"/>
        <w:jc w:val="both"/>
      </w:pPr>
      <w:r>
        <w:rPr>
          <w:rFonts w:ascii="Times New Roman"/>
          <w:b w:val="false"/>
          <w:i w:val="false"/>
          <w:color w:val="000000"/>
          <w:sz w:val="28"/>
        </w:rPr>
        <w:t xml:space="preserve">
      2) медициналық-әлеуметтік сараптама бөлімшесі арқылы – мүгедектік алғаш рет белгіленген кезде көрсетілетін қызметті алушының таңдауы бойынша өтініш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бірінші топтағы мүгедектігі бар адамға күтім жасау бойынша жәрдемақы, еңбекке қабілеттілігінен айырылу жағдайына әлеуметтік төлем тағайындау үшін "бір өтініш" қағидаты бойынша беріледі;</w:t>
      </w:r>
    </w:p>
    <w:p>
      <w:pPr>
        <w:spacing w:after="0"/>
        <w:ind w:left="0"/>
        <w:jc w:val="both"/>
      </w:pPr>
      <w:r>
        <w:rPr>
          <w:rFonts w:ascii="Times New Roman"/>
          <w:b w:val="false"/>
          <w:i w:val="false"/>
          <w:color w:val="000000"/>
          <w:sz w:val="28"/>
        </w:rPr>
        <w:t>
      3) портал арқылы – базалық зейнетақы, мүгедектігі және асыраушысынан айырылу жағдайы бойынша мемлекеттік әлеуметтік жәрдемақылар тағайындау үшін;</w:t>
      </w:r>
    </w:p>
    <w:p>
      <w:pPr>
        <w:spacing w:after="0"/>
        <w:ind w:left="0"/>
        <w:jc w:val="both"/>
      </w:pPr>
      <w:r>
        <w:rPr>
          <w:rFonts w:ascii="Times New Roman"/>
          <w:b w:val="false"/>
          <w:i w:val="false"/>
          <w:color w:val="000000"/>
          <w:sz w:val="28"/>
        </w:rPr>
        <w:t xml:space="preserve">
      4) проактивті қызмет арқылы – мүгедектігі және асыраушысынан айырылуы жағдайы бойынша мемлекеттік әлеуметтік жәрдемақылар тағайындау кезінде проактивті қызмет арқылы өтініш беру талап етілмейді. Мүгедектігі және асыраушысынан айырылу жағдайы бойынша мемлекеттік әлеуметтік жәрдемақылар тағайындау бойынша проактивті қызмет көрсету тәртібі осы Қағидалардың </w:t>
      </w:r>
      <w:r>
        <w:rPr>
          <w:rFonts w:ascii="Times New Roman"/>
          <w:b w:val="false"/>
          <w:i w:val="false"/>
          <w:color w:val="000000"/>
          <w:sz w:val="28"/>
        </w:rPr>
        <w:t>4-тарауында</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Қандас мәртебесі бар адамдар зейнетақылар мен мемлекеттік әлеуметтік жәрдемақылар тағайындауға жүгінгенде сәйкестендіру үшін қандас куәлігі ұсынылады.</w:t>
      </w:r>
    </w:p>
    <w:p>
      <w:pPr>
        <w:spacing w:after="0"/>
        <w:ind w:left="0"/>
        <w:jc w:val="both"/>
      </w:pPr>
      <w:r>
        <w:rPr>
          <w:rFonts w:ascii="Times New Roman"/>
          <w:b w:val="false"/>
          <w:i w:val="false"/>
          <w:color w:val="000000"/>
          <w:sz w:val="28"/>
        </w:rPr>
        <w:t>
      Іс-әрекетке қабілетсіз, іс-әрекетке қабілеті шектеулі немесе қамқоршылыққа немесе қорғаншылыққа мұқтаж адамдарға зейнетақылар мен жәрдемақыларды тағайындау үшін өтінішті олардың заңды өкілдері береді.</w:t>
      </w:r>
    </w:p>
    <w:p>
      <w:pPr>
        <w:spacing w:after="0"/>
        <w:ind w:left="0"/>
        <w:jc w:val="both"/>
      </w:pPr>
      <w:r>
        <w:rPr>
          <w:rFonts w:ascii="Times New Roman"/>
          <w:b w:val="false"/>
          <w:i w:val="false"/>
          <w:color w:val="000000"/>
          <w:sz w:val="28"/>
        </w:rPr>
        <w:t xml:space="preserve">
      Зейнетақылар мен жәрдемақыларды тағайындау үшін өтінішті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үшінші тұлғалар береді.</w:t>
      </w:r>
    </w:p>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4. Құжаттарды қабылдайтын маман "электрондық үкімет" шлюзі арқылы тиісті автоматтық жүйеге (бұдан әрі – АЖ) сұрау салуды қалыптастырады:</w:t>
      </w:r>
    </w:p>
    <w:bookmarkEnd w:id="14"/>
    <w:p>
      <w:pPr>
        <w:spacing w:after="0"/>
        <w:ind w:left="0"/>
        <w:jc w:val="both"/>
      </w:pPr>
      <w:r>
        <w:rPr>
          <w:rFonts w:ascii="Times New Roman"/>
          <w:b w:val="false"/>
          <w:i w:val="false"/>
          <w:color w:val="000000"/>
          <w:sz w:val="28"/>
        </w:rPr>
        <w:t>
      "Жеке тұлғалар" мемлекеттік дерекқоры АЖ-ға – өтініш берушінің жеке басын куәландыратын және тұрғылықты тұратын жері бойынша тіркелгенін растайтын құжаттар бойынша;</w:t>
      </w:r>
    </w:p>
    <w:p>
      <w:pPr>
        <w:spacing w:after="0"/>
        <w:ind w:left="0"/>
        <w:jc w:val="both"/>
      </w:pPr>
      <w:r>
        <w:rPr>
          <w:rFonts w:ascii="Times New Roman"/>
          <w:b w:val="false"/>
          <w:i w:val="false"/>
          <w:color w:val="000000"/>
          <w:sz w:val="28"/>
        </w:rPr>
        <w:t>
      МЗЖ АЖ-ға – жинақтаушы зейнетақы қорына немесе бірыңғай жинақтаушы зейнетақы қорына міндетті зейнетақы жарналары жүргізілген орташа айлық табыстың барынша тиімді мөлшерін белгілеу үшін және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және "</w:t>
      </w:r>
      <w:r>
        <w:rPr>
          <w:rFonts w:ascii="Times New Roman"/>
          <w:b w:val="false"/>
          <w:i w:val="false"/>
          <w:color w:val="000000"/>
          <w:sz w:val="28"/>
        </w:rPr>
        <w:t>Міндетті әлеуметтік медициналық сақтандыру туралы</w:t>
      </w:r>
      <w:r>
        <w:rPr>
          <w:rFonts w:ascii="Times New Roman"/>
          <w:b w:val="false"/>
          <w:i w:val="false"/>
          <w:color w:val="000000"/>
          <w:sz w:val="28"/>
        </w:rPr>
        <w:t>" Қазақстан Республикасы Заңдарымен белгіленген міндетті зейнетақы жарналарының, мемлекеттік әлеуметтік сақтандыру қорына әлеуметтік аударымдардың, міндетті медициналық сақтандыру қорына аударымдардың және/немесе жарналардың мөлшерлемелері бойынша сомаларының сәйкестігіне;</w:t>
      </w:r>
    </w:p>
    <w:p>
      <w:pPr>
        <w:spacing w:after="0"/>
        <w:ind w:left="0"/>
        <w:jc w:val="both"/>
      </w:pPr>
      <w:r>
        <w:rPr>
          <w:rFonts w:ascii="Times New Roman"/>
          <w:b w:val="false"/>
          <w:i w:val="false"/>
          <w:color w:val="000000"/>
          <w:sz w:val="28"/>
        </w:rPr>
        <w:t>
      "АХАЖ" (азаматтардың хал актілерін жазу) АЖ-ға – баланың (балалардың) туу туралы куәлігі немесе туу туралы актілік жазбадан үзінді көшірме бойынша (Қазақстан Республикасының аумағында 2007 жылғы 13 тамыздан кейін жүргізілген тіркеулер бойынша), неке қию туралы куәлік бойынша (Қазақстан Республикасының аумағында 2008 жылғы 1 маусымнан кейін жүргізілген тіркеулер бойынша), балалардың қайтыс болғаны туралы куәлік немесе хабарлама бойынша (Қазақстан Республикасының аумағында 2008 жылғы 1 мамырдан кейін жүргізілген тіркеулер бойынша);</w:t>
      </w:r>
    </w:p>
    <w:p>
      <w:pPr>
        <w:spacing w:after="0"/>
        <w:ind w:left="0"/>
        <w:jc w:val="both"/>
      </w:pPr>
      <w:r>
        <w:rPr>
          <w:rFonts w:ascii="Times New Roman"/>
          <w:b w:val="false"/>
          <w:i w:val="false"/>
          <w:color w:val="000000"/>
          <w:sz w:val="28"/>
        </w:rPr>
        <w:t>
      "Е-Қорғаншылық" АЖ-ға – қамқоршылық (қорғаншылық) белгілеу туралы құжаттар бойынша;</w:t>
      </w:r>
    </w:p>
    <w:p>
      <w:pPr>
        <w:spacing w:after="0"/>
        <w:ind w:left="0"/>
        <w:jc w:val="both"/>
      </w:pPr>
      <w:r>
        <w:rPr>
          <w:rFonts w:ascii="Times New Roman"/>
          <w:b w:val="false"/>
          <w:i w:val="false"/>
          <w:color w:val="000000"/>
          <w:sz w:val="28"/>
        </w:rPr>
        <w:t>
      "Жоғарғы сот" АЖ-ға – бала (балаларды) асырап алу туралы сот шешімі бойынша сұрау салу бойынша;</w:t>
      </w:r>
    </w:p>
    <w:p>
      <w:pPr>
        <w:spacing w:after="0"/>
        <w:ind w:left="0"/>
        <w:jc w:val="both"/>
      </w:pPr>
      <w:r>
        <w:rPr>
          <w:rFonts w:ascii="Times New Roman"/>
          <w:b w:val="false"/>
          <w:i w:val="false"/>
          <w:color w:val="000000"/>
          <w:sz w:val="28"/>
        </w:rPr>
        <w:t xml:space="preserve">
      "Біріктірілген салықтық ақпараттық жүйе" АЖ – адамның жеке кәсіпкер ретінде тіркелмегені жөнінде мемлекеттік кірістер органынан анықтама бойынша, сондай-ақ Заңның 24-бабының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 көзделген жағдайларды қоспағанда, дара кәсіпкердің, жеке тәжірибемен айналысатын тұлғалардың, сондай-ақ нысанасы жұмыстарды орындау (қызметтерді көрсету) болып табылатын азаматтық-құқықтық сипаттағы шарттар бойынша табыстар алатын жеке тұлғалардың табысы туралы деректер бойынша;</w:t>
      </w:r>
    </w:p>
    <w:p>
      <w:pPr>
        <w:spacing w:after="0"/>
        <w:ind w:left="0"/>
        <w:jc w:val="both"/>
      </w:pPr>
      <w:r>
        <w:rPr>
          <w:rFonts w:ascii="Times New Roman"/>
          <w:b w:val="false"/>
          <w:i w:val="false"/>
          <w:color w:val="000000"/>
          <w:sz w:val="28"/>
        </w:rPr>
        <w:t>
      "Мүгедектігі бар адамдардың орталықтандырылған деректер базасы" АЖ мүгедектігі белгіленгені туралы мәліметтердің болуына;</w:t>
      </w:r>
    </w:p>
    <w:p>
      <w:pPr>
        <w:spacing w:after="0"/>
        <w:ind w:left="0"/>
        <w:jc w:val="both"/>
      </w:pPr>
      <w:r>
        <w:rPr>
          <w:rFonts w:ascii="Times New Roman"/>
          <w:b w:val="false"/>
          <w:i w:val="false"/>
          <w:color w:val="000000"/>
          <w:sz w:val="28"/>
        </w:rPr>
        <w:t>
      "АХАЖ" (азаматтардың хал актілерін жазу) АЖ-ға – қайтыс болғаны туралы куәлік немесе хабарлама бойынша (2008 жылғы 1 мамырдан кейін Қазақстан Республикасының аумағында жүргізілген тіркеу бойынша қалыптастырады).</w:t>
      </w:r>
    </w:p>
    <w:p>
      <w:pPr>
        <w:spacing w:after="0"/>
        <w:ind w:left="0"/>
        <w:jc w:val="both"/>
      </w:pPr>
      <w:r>
        <w:rPr>
          <w:rFonts w:ascii="Times New Roman"/>
          <w:b w:val="false"/>
          <w:i w:val="false"/>
          <w:color w:val="000000"/>
          <w:sz w:val="28"/>
        </w:rPr>
        <w:t>
      Өтініш электрондық не қағаз түрінде беріледі, қол қойылады немесе өтініш берушінің ЭЦҚ-мен куәландырылады.</w:t>
      </w:r>
    </w:p>
    <w:p>
      <w:pPr>
        <w:spacing w:after="0"/>
        <w:ind w:left="0"/>
        <w:jc w:val="both"/>
      </w:pPr>
      <w:r>
        <w:rPr>
          <w:rFonts w:ascii="Times New Roman"/>
          <w:b w:val="false"/>
          <w:i w:val="false"/>
          <w:color w:val="000000"/>
          <w:sz w:val="28"/>
        </w:rPr>
        <w:t>
      АЖ мәліметтермен сәйкес келмеген (болмаған) кезде өтінішке тиісті құжаттар қоса беріледі.</w:t>
      </w:r>
    </w:p>
    <w:p>
      <w:pPr>
        <w:spacing w:after="0"/>
        <w:ind w:left="0"/>
        <w:jc w:val="both"/>
      </w:pPr>
      <w:r>
        <w:rPr>
          <w:rFonts w:ascii="Times New Roman"/>
          <w:b w:val="false"/>
          <w:i w:val="false"/>
          <w:color w:val="000000"/>
          <w:sz w:val="28"/>
        </w:rPr>
        <w:t>
      Электрондық құжаттар цифрлық құжаттардың сервисі арқылы қалыптастырылады, тексеріледі және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5. Жасына байланысты зейнетақы төлемдерін тағайындау үшін өтініш беруші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тізбеленген құжаттарға мыналарды қоса береді:</w:t>
      </w:r>
    </w:p>
    <w:bookmarkEnd w:id="15"/>
    <w:bookmarkStart w:name="z172" w:id="16"/>
    <w:p>
      <w:pPr>
        <w:spacing w:after="0"/>
        <w:ind w:left="0"/>
        <w:jc w:val="both"/>
      </w:pPr>
      <w:r>
        <w:rPr>
          <w:rFonts w:ascii="Times New Roman"/>
          <w:b w:val="false"/>
          <w:i w:val="false"/>
          <w:color w:val="000000"/>
          <w:sz w:val="28"/>
        </w:rPr>
        <w:t>
      1) "Байқоңыр" кешенінің ресейлік ұйымдарында жұмыс істеген адамдар Ресей Федерациясының валютасымен төленген табысы туралы жұмыс берушінің анықтамасы (бар болса);</w:t>
      </w:r>
    </w:p>
    <w:bookmarkEnd w:id="16"/>
    <w:p>
      <w:pPr>
        <w:spacing w:after="0"/>
        <w:ind w:left="0"/>
        <w:jc w:val="both"/>
      </w:pPr>
      <w:r>
        <w:rPr>
          <w:rFonts w:ascii="Times New Roman"/>
          <w:b w:val="false"/>
          <w:i w:val="false"/>
          <w:color w:val="000000"/>
          <w:sz w:val="28"/>
        </w:rPr>
        <w:t>
      Жасына байланысты зейнетақы төлемдерін тағайындауға жүгінген күнге Қазақстан Республикасының Ұлттық Банкі белгілеген Қазақстан Республикасы ұлттық валютасының шетел валюталарына ресми бағамы туралы мәліметтерді Мемлекеттік корпорацияның бөлімшесі Қазақстан Республикасы Ұлттық Банкінің ресми интернет-ресурсынан алады;</w:t>
      </w:r>
    </w:p>
    <w:bookmarkStart w:name="z173" w:id="17"/>
    <w:p>
      <w:pPr>
        <w:spacing w:after="0"/>
        <w:ind w:left="0"/>
        <w:jc w:val="both"/>
      </w:pPr>
      <w:r>
        <w:rPr>
          <w:rFonts w:ascii="Times New Roman"/>
          <w:b w:val="false"/>
          <w:i w:val="false"/>
          <w:color w:val="000000"/>
          <w:sz w:val="28"/>
        </w:rPr>
        <w:t xml:space="preserve">
      1-1) міндетті зейнетақы жарналарына, міндетті кәсіптік зейнетақы жарналарының мөлшерлемелеріне "0" түзету коэффиценті қолданылған Қазақстан Республикасы Үкіметінің шешімі бойынша еңбек, кәсіпкерлік қызмет, қызмет түрлері бойынша жеке практикамен айналысу кезеңдерінде алынған табыс, сондай-ақ табыстары "Қазақстан Республикасында зейнетақымен қамсыздандыру туралы" Қазақстан Республикасы Заңының 15-бабының </w:t>
      </w:r>
      <w:r>
        <w:rPr>
          <w:rFonts w:ascii="Times New Roman"/>
          <w:b w:val="false"/>
          <w:i w:val="false"/>
          <w:color w:val="000000"/>
          <w:sz w:val="28"/>
        </w:rPr>
        <w:t>3-тармағына</w:t>
      </w:r>
      <w:r>
        <w:rPr>
          <w:rFonts w:ascii="Times New Roman"/>
          <w:b w:val="false"/>
          <w:i w:val="false"/>
          <w:color w:val="000000"/>
          <w:sz w:val="28"/>
        </w:rPr>
        <w:t xml:space="preserve"> сәйкес жеке тұлғаның салық салынуға жататын табыстарынан алып тасталған қызметтен түскен табыс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жұмыс берушініңтабыстар туралы анықтамасы;</w:t>
      </w:r>
    </w:p>
    <w:bookmarkEnd w:id="17"/>
    <w:bookmarkStart w:name="z174" w:id="18"/>
    <w:p>
      <w:pPr>
        <w:spacing w:after="0"/>
        <w:ind w:left="0"/>
        <w:jc w:val="both"/>
      </w:pPr>
      <w:r>
        <w:rPr>
          <w:rFonts w:ascii="Times New Roman"/>
          <w:b w:val="false"/>
          <w:i w:val="false"/>
          <w:color w:val="000000"/>
          <w:sz w:val="28"/>
        </w:rPr>
        <w:t>
      2) өтініш берушінің еңбек өтілін растайтын құжаттар:</w:t>
      </w:r>
    </w:p>
    <w:bookmarkEnd w:id="18"/>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жоқ немесе жарамсыз болса, еңбек кітапшасында тиісті жазбалар, нақтылық болмаса, түзетулер және оқылуында әртүрлілік болса архив мекемелерінен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сондай-ақ:</w:t>
      </w:r>
    </w:p>
    <w:p>
      <w:pPr>
        <w:spacing w:after="0"/>
        <w:ind w:left="0"/>
        <w:jc w:val="both"/>
      </w:pPr>
      <w:r>
        <w:rPr>
          <w:rFonts w:ascii="Times New Roman"/>
          <w:b w:val="false"/>
          <w:i w:val="false"/>
          <w:color w:val="000000"/>
          <w:sz w:val="28"/>
        </w:rPr>
        <w:t>
      білімі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 жасқа дейінгі мүгедектігі бар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Кеңес Одағы аумағында орналасқан мекемелердің, Қазақстан Республикасы мекемелердің, халықаралық ұйымның қызметкері жұбайы (зайыбы) шетелде тұрғанын растайтын құжат;</w:t>
      </w:r>
    </w:p>
    <w:p>
      <w:pPr>
        <w:spacing w:after="0"/>
        <w:ind w:left="0"/>
        <w:jc w:val="both"/>
      </w:pPr>
      <w:r>
        <w:rPr>
          <w:rFonts w:ascii="Times New Roman"/>
          <w:b w:val="false"/>
          <w:i w:val="false"/>
          <w:color w:val="000000"/>
          <w:sz w:val="28"/>
        </w:rPr>
        <w:t>
      әскери қызметшінің, арнаулы мемлекеттік орган қызметкерінің жұбайының (зайыбының) мамандығы бойынша жұмысқа орналасу мүмкіндігі болмаған жерлерде тұрғанын растайтын құжат;</w:t>
      </w:r>
    </w:p>
    <w:p>
      <w:pPr>
        <w:spacing w:after="0"/>
        <w:ind w:left="0"/>
        <w:jc w:val="both"/>
      </w:pPr>
      <w:r>
        <w:rPr>
          <w:rFonts w:ascii="Times New Roman"/>
          <w:b w:val="false"/>
          <w:i w:val="false"/>
          <w:color w:val="000000"/>
          <w:sz w:val="28"/>
        </w:rPr>
        <w:t>
      Қазақстан Республикасына тарихи отанында тұрақты тұру мақсатында келген этникалық қазақтардың шығу мемлекетіндегі еңбек қызметін растайтын құжат ұсынылады.</w:t>
      </w:r>
    </w:p>
    <w:p>
      <w:pPr>
        <w:spacing w:after="0"/>
        <w:ind w:left="0"/>
        <w:jc w:val="both"/>
      </w:pPr>
      <w:r>
        <w:rPr>
          <w:rFonts w:ascii="Times New Roman"/>
          <w:b w:val="false"/>
          <w:i w:val="false"/>
          <w:color w:val="000000"/>
          <w:sz w:val="28"/>
        </w:rPr>
        <w:t>
      Жұмыс істемейтін ананың жас балаларды бағып-күткен уақытын растау үшін мына құжаттардың (олардың болуына қарай) біреуі ұсынылады: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орта-кәсіптік немесе жоғары оқу орнын бітіргені туралы диплом не балалардың оқығанын растайтын оқу орнының анықтамасы;</w:t>
      </w:r>
    </w:p>
    <w:p>
      <w:pPr>
        <w:spacing w:after="0"/>
        <w:ind w:left="0"/>
        <w:jc w:val="both"/>
      </w:pPr>
      <w:r>
        <w:rPr>
          <w:rFonts w:ascii="Times New Roman"/>
          <w:b w:val="false"/>
          <w:i w:val="false"/>
          <w:color w:val="000000"/>
          <w:sz w:val="28"/>
        </w:rPr>
        <w:t>
      балалардың қайтыс болғаны туралы куәлік немесе хабарлама (не азаматтық хал актілерін жазу органдары берген қайтыс болғаны туралы актілік жазба немесе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bookmarkStart w:name="z175" w:id="19"/>
    <w:p>
      <w:pPr>
        <w:spacing w:after="0"/>
        <w:ind w:left="0"/>
        <w:jc w:val="both"/>
      </w:pPr>
      <w:r>
        <w:rPr>
          <w:rFonts w:ascii="Times New Roman"/>
          <w:b w:val="false"/>
          <w:i w:val="false"/>
          <w:color w:val="000000"/>
          <w:sz w:val="28"/>
        </w:rPr>
        <w:t>
      3)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6. 5 және одан да көп бала туған (асырап алған) және оларды сегіз жасқа дейін тәрбиелеген әйелдерге жасына байланысты зейнетақы төлемдері тағайындалғанда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тәрбиелеген фактіні растайтын құжаттар ұсынылады.</w:t>
      </w:r>
    </w:p>
    <w:bookmarkEnd w:id="20"/>
    <w:p>
      <w:pPr>
        <w:spacing w:after="0"/>
        <w:ind w:left="0"/>
        <w:jc w:val="both"/>
      </w:pPr>
      <w:r>
        <w:rPr>
          <w:rFonts w:ascii="Times New Roman"/>
          <w:b w:val="false"/>
          <w:i w:val="false"/>
          <w:color w:val="000000"/>
          <w:sz w:val="28"/>
        </w:rPr>
        <w:t>
      Балаларды сегіз жасқа дейін тәрбиелеген фактіні растайтын құжаттарға (олардың бар-жоғына қарай) мыналар жатады:</w:t>
      </w:r>
    </w:p>
    <w:p>
      <w:pPr>
        <w:spacing w:after="0"/>
        <w:ind w:left="0"/>
        <w:jc w:val="both"/>
      </w:pPr>
      <w:r>
        <w:rPr>
          <w:rFonts w:ascii="Times New Roman"/>
          <w:b w:val="false"/>
          <w:i w:val="false"/>
          <w:color w:val="000000"/>
          <w:sz w:val="28"/>
        </w:rPr>
        <w:t>
      1) балалардың жеке басын куәландыратын құжаттар;</w:t>
      </w:r>
    </w:p>
    <w:p>
      <w:pPr>
        <w:spacing w:after="0"/>
        <w:ind w:left="0"/>
        <w:jc w:val="both"/>
      </w:pPr>
      <w:r>
        <w:rPr>
          <w:rFonts w:ascii="Times New Roman"/>
          <w:b w:val="false"/>
          <w:i w:val="false"/>
          <w:color w:val="000000"/>
          <w:sz w:val="28"/>
        </w:rPr>
        <w:t>
      2) балалардың неке туралы куәліктері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p>
      <w:pPr>
        <w:spacing w:after="0"/>
        <w:ind w:left="0"/>
        <w:jc w:val="both"/>
      </w:pPr>
      <w:r>
        <w:rPr>
          <w:rFonts w:ascii="Times New Roman"/>
          <w:b w:val="false"/>
          <w:i w:val="false"/>
          <w:color w:val="000000"/>
          <w:sz w:val="28"/>
        </w:rPr>
        <w:t>
      3) балалардың оқу орнында оқитыны туралы құжат;</w:t>
      </w:r>
    </w:p>
    <w:p>
      <w:pPr>
        <w:spacing w:after="0"/>
        <w:ind w:left="0"/>
        <w:jc w:val="both"/>
      </w:pPr>
      <w:r>
        <w:rPr>
          <w:rFonts w:ascii="Times New Roman"/>
          <w:b w:val="false"/>
          <w:i w:val="false"/>
          <w:color w:val="000000"/>
          <w:sz w:val="28"/>
        </w:rPr>
        <w:t>
      4) балалардың қайтыс болу туралы куәлік немесе хабарлама (азаматтық хал актілерін жазу органы берген қайтыс болу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5) әскери билет;</w:t>
      </w:r>
    </w:p>
    <w:p>
      <w:pPr>
        <w:spacing w:after="0"/>
        <w:ind w:left="0"/>
        <w:jc w:val="both"/>
      </w:pPr>
      <w:r>
        <w:rPr>
          <w:rFonts w:ascii="Times New Roman"/>
          <w:b w:val="false"/>
          <w:i w:val="false"/>
          <w:color w:val="000000"/>
          <w:sz w:val="28"/>
        </w:rPr>
        <w:t>
      6) баланы (балаларды) тәрбиелеу, асырап алу фактісін белгілеу туралы соттың шешімі.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1"/>
    <w:p>
      <w:pPr>
        <w:spacing w:after="0"/>
        <w:ind w:left="0"/>
        <w:jc w:val="both"/>
      </w:pPr>
      <w:r>
        <w:rPr>
          <w:rFonts w:ascii="Times New Roman"/>
          <w:b w:val="false"/>
          <w:i w:val="false"/>
          <w:color w:val="000000"/>
          <w:sz w:val="28"/>
        </w:rPr>
        <w:t>
      7.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төтенше және аса жоғары радиациялық қатер аймақтарында 5 жыл бойы тұру фактісін растайтын құжат қосымша ұсынылады.</w:t>
      </w:r>
    </w:p>
    <w:bookmarkEnd w:id="21"/>
    <w:bookmarkStart w:name="z19" w:id="22"/>
    <w:p>
      <w:pPr>
        <w:spacing w:after="0"/>
        <w:ind w:left="0"/>
        <w:jc w:val="both"/>
      </w:pPr>
      <w:r>
        <w:rPr>
          <w:rFonts w:ascii="Times New Roman"/>
          <w:b w:val="false"/>
          <w:i w:val="false"/>
          <w:color w:val="000000"/>
          <w:sz w:val="28"/>
        </w:rPr>
        <w:t>
      8. Базалық зейнетақыны тағайындау үшін өтініш беруші осы Қағидалардың 3-тармағында тізбеленген құжаттардан басқа:</w:t>
      </w:r>
    </w:p>
    <w:bookmarkEnd w:id="22"/>
    <w:p>
      <w:pPr>
        <w:spacing w:after="0"/>
        <w:ind w:left="0"/>
        <w:jc w:val="both"/>
      </w:pPr>
      <w:r>
        <w:rPr>
          <w:rFonts w:ascii="Times New Roman"/>
          <w:b w:val="false"/>
          <w:i w:val="false"/>
          <w:color w:val="000000"/>
          <w:sz w:val="28"/>
        </w:rPr>
        <w:t>
      1) өтініш берушінің зейнетақы жүйесіне қатысу өтілін растайтын құжаттарды;</w:t>
      </w:r>
    </w:p>
    <w:p>
      <w:pPr>
        <w:spacing w:after="0"/>
        <w:ind w:left="0"/>
        <w:jc w:val="both"/>
      </w:pPr>
      <w:r>
        <w:rPr>
          <w:rFonts w:ascii="Times New Roman"/>
          <w:b w:val="false"/>
          <w:i w:val="false"/>
          <w:color w:val="000000"/>
          <w:sz w:val="28"/>
        </w:rPr>
        <w:t>
      2) неке туралы куәлікті (азаматтық хал актілерін тіркеу туралы анықтама) не некені бұзу туралы куәлікті немесе неке қию туралы актілік жазбадан үзіндіні (бар болса) ұсынады.</w:t>
      </w:r>
    </w:p>
    <w:p>
      <w:pPr>
        <w:spacing w:after="0"/>
        <w:ind w:left="0"/>
        <w:jc w:val="both"/>
      </w:pPr>
      <w:r>
        <w:rPr>
          <w:rFonts w:ascii="Times New Roman"/>
          <w:b w:val="false"/>
          <w:i w:val="false"/>
          <w:color w:val="000000"/>
          <w:sz w:val="28"/>
        </w:rPr>
        <w:t>
      Зейнетақы жүйесіне қатысу өтілін растайтын құжаттарға (олардың болуына байланысты) мыналар жатады:</w:t>
      </w:r>
    </w:p>
    <w:p>
      <w:pPr>
        <w:spacing w:after="0"/>
        <w:ind w:left="0"/>
        <w:jc w:val="both"/>
      </w:pPr>
      <w:r>
        <w:rPr>
          <w:rFonts w:ascii="Times New Roman"/>
          <w:b w:val="false"/>
          <w:i w:val="false"/>
          <w:color w:val="000000"/>
          <w:sz w:val="28"/>
        </w:rPr>
        <w:t>
      1) осы Қағидалардың 5-тармағының 2) тармақшасында көзделген, өтініш берушінің 1998 жылғы 1 қаңтарға дейін жинақталған еңбек өтілін растайтын құжаттар;</w:t>
      </w:r>
    </w:p>
    <w:p>
      <w:pPr>
        <w:spacing w:after="0"/>
        <w:ind w:left="0"/>
        <w:jc w:val="both"/>
      </w:pPr>
      <w:r>
        <w:rPr>
          <w:rFonts w:ascii="Times New Roman"/>
          <w:b w:val="false"/>
          <w:i w:val="false"/>
          <w:color w:val="000000"/>
          <w:sz w:val="28"/>
        </w:rPr>
        <w:t>
      2) жұмыс істемейтін ананың жас балаларды бағып-күткен уақытын растайтын құжаттар:</w:t>
      </w:r>
    </w:p>
    <w:p>
      <w:pPr>
        <w:spacing w:after="0"/>
        <w:ind w:left="0"/>
        <w:jc w:val="both"/>
      </w:pPr>
      <w:r>
        <w:rPr>
          <w:rFonts w:ascii="Times New Roman"/>
          <w:b w:val="false"/>
          <w:i w:val="false"/>
          <w:color w:val="000000"/>
          <w:sz w:val="28"/>
        </w:rPr>
        <w:t>
      балалардың туу туралы куәліктері (туу туралы актілік жазбадан үзінді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келесі құжаттардың біреуі (олардың болуына байланысты):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білім алғанын растайтын оқу орнының анықтамасы;</w:t>
      </w:r>
    </w:p>
    <w:p>
      <w:pPr>
        <w:spacing w:after="0"/>
        <w:ind w:left="0"/>
        <w:jc w:val="both"/>
      </w:pPr>
      <w:r>
        <w:rPr>
          <w:rFonts w:ascii="Times New Roman"/>
          <w:b w:val="false"/>
          <w:i w:val="false"/>
          <w:color w:val="000000"/>
          <w:sz w:val="28"/>
        </w:rPr>
        <w:t>
      балалардың қайтыс болғаны туралы куәлік немесе хабарлама (немесе қайтыс болғаны туралы актілік жазба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3) жұмыс істемейтін әкенің жас балаларды нақты бағып-күткені фактісін және кезеңін растайтын сот шешімі;</w:t>
      </w:r>
    </w:p>
    <w:p>
      <w:pPr>
        <w:spacing w:after="0"/>
        <w:ind w:left="0"/>
        <w:jc w:val="both"/>
      </w:pPr>
      <w:r>
        <w:rPr>
          <w:rFonts w:ascii="Times New Roman"/>
          <w:b w:val="false"/>
          <w:i w:val="false"/>
          <w:color w:val="000000"/>
          <w:sz w:val="28"/>
        </w:rPr>
        <w:t>
      Бұл ретте көрсетілген кезең баланың анасының зейнетақы жүйесіне қатысу өтіліне есептелмейді.</w:t>
      </w:r>
    </w:p>
    <w:p>
      <w:pPr>
        <w:spacing w:after="0"/>
        <w:ind w:left="0"/>
        <w:jc w:val="both"/>
      </w:pPr>
      <w:r>
        <w:rPr>
          <w:rFonts w:ascii="Times New Roman"/>
          <w:b w:val="false"/>
          <w:i w:val="false"/>
          <w:color w:val="000000"/>
          <w:sz w:val="28"/>
        </w:rPr>
        <w:t>
      4) бірінші топтағы мүгедектігі бар адамды, екінші топтағы жалғызілікті мүгедектігі бар адамды және бөгде адамның көмегіне мұқтаж жасына байланысты зейнеткерді, сексен жасқа толған қарттарды, он сегіз жасқа дейінгі мүгедектігі бар баланы бағып-күтуді жүзеге асыру фактісін және кезеңін растайтын сот шешімі;</w:t>
      </w:r>
    </w:p>
    <w:p>
      <w:pPr>
        <w:spacing w:after="0"/>
        <w:ind w:left="0"/>
        <w:jc w:val="both"/>
      </w:pPr>
      <w:r>
        <w:rPr>
          <w:rFonts w:ascii="Times New Roman"/>
          <w:b w:val="false"/>
          <w:i w:val="false"/>
          <w:color w:val="000000"/>
          <w:sz w:val="28"/>
        </w:rPr>
        <w:t>
      Мүгедектігі бар баланы тәрбиелеп отырған анаға немесе әкеге, бала асырап алушыға, қорғаншыға (қамқоршыға), бірінші топтағы мүгедектігі бар адамға күтімді жүзеге асыратын адамға тағайындалатын және төленетін ай сайынғы мемлекеттік жәрдемақы алу туралы мәліметтерді мемлекеттік АЖ-дан растау кезінде сот шешімін ұсыну талап етілмейді;</w:t>
      </w:r>
    </w:p>
    <w:p>
      <w:pPr>
        <w:spacing w:after="0"/>
        <w:ind w:left="0"/>
        <w:jc w:val="both"/>
      </w:pPr>
      <w:r>
        <w:rPr>
          <w:rFonts w:ascii="Times New Roman"/>
          <w:b w:val="false"/>
          <w:i w:val="false"/>
          <w:color w:val="000000"/>
          <w:sz w:val="28"/>
        </w:rPr>
        <w:t>
      5)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қызмет кезеңі туралы архив мекемесінің анықтамасы;</w:t>
      </w:r>
    </w:p>
    <w:p>
      <w:pPr>
        <w:spacing w:after="0"/>
        <w:ind w:left="0"/>
        <w:jc w:val="both"/>
      </w:pPr>
      <w:r>
        <w:rPr>
          <w:rFonts w:ascii="Times New Roman"/>
          <w:b w:val="false"/>
          <w:i w:val="false"/>
          <w:color w:val="000000"/>
          <w:sz w:val="28"/>
        </w:rPr>
        <w:t>
      қорғаныс істері жөніндегі басқарманың (бөлімнің) немесе қызмет орнының анықтамасы;</w:t>
      </w:r>
    </w:p>
    <w:p>
      <w:pPr>
        <w:spacing w:after="0"/>
        <w:ind w:left="0"/>
        <w:jc w:val="both"/>
      </w:pPr>
      <w:r>
        <w:rPr>
          <w:rFonts w:ascii="Times New Roman"/>
          <w:b w:val="false"/>
          <w:i w:val="false"/>
          <w:color w:val="000000"/>
          <w:sz w:val="28"/>
        </w:rPr>
        <w:t>
      қызметті өткеру туралы келісімшарт жасау және тоқтату негізінде қызметтік қатынастардың туындауын және тоқтауын растайтын бұйрықтың көшірмелері ұсынылады;</w:t>
      </w:r>
    </w:p>
    <w:p>
      <w:pPr>
        <w:spacing w:after="0"/>
        <w:ind w:left="0"/>
        <w:jc w:val="both"/>
      </w:pPr>
      <w:r>
        <w:rPr>
          <w:rFonts w:ascii="Times New Roman"/>
          <w:b w:val="false"/>
          <w:i w:val="false"/>
          <w:color w:val="000000"/>
          <w:sz w:val="28"/>
        </w:rPr>
        <w:t>
      6)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p>
      <w:pPr>
        <w:spacing w:after="0"/>
        <w:ind w:left="0"/>
        <w:jc w:val="both"/>
      </w:pPr>
      <w:r>
        <w:rPr>
          <w:rFonts w:ascii="Times New Roman"/>
          <w:b w:val="false"/>
          <w:i w:val="false"/>
          <w:color w:val="000000"/>
          <w:sz w:val="28"/>
        </w:rPr>
        <w:t>
      7) "Байқоңыр" кешенінің ресейлік ұйымдарында 1998 жылғы 1 қаңтардан кейінгі еңбек өтілін растайтын құжат;</w:t>
      </w:r>
    </w:p>
    <w:p>
      <w:pPr>
        <w:spacing w:after="0"/>
        <w:ind w:left="0"/>
        <w:jc w:val="both"/>
      </w:pPr>
      <w:r>
        <w:rPr>
          <w:rFonts w:ascii="Times New Roman"/>
          <w:b w:val="false"/>
          <w:i w:val="false"/>
          <w:color w:val="000000"/>
          <w:sz w:val="28"/>
        </w:rPr>
        <w:t>
      8)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w:t>
      </w:r>
    </w:p>
    <w:p>
      <w:pPr>
        <w:spacing w:after="0"/>
        <w:ind w:left="0"/>
        <w:jc w:val="both"/>
      </w:pPr>
      <w:r>
        <w:rPr>
          <w:rFonts w:ascii="Times New Roman"/>
          <w:b w:val="false"/>
          <w:i w:val="false"/>
          <w:color w:val="000000"/>
          <w:sz w:val="28"/>
        </w:rPr>
        <w:t>
      сот шешімі.</w:t>
      </w:r>
    </w:p>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23"/>
    <w:p>
      <w:pPr>
        <w:spacing w:after="0"/>
        <w:ind w:left="0"/>
        <w:jc w:val="both"/>
      </w:pPr>
      <w:r>
        <w:rPr>
          <w:rFonts w:ascii="Times New Roman"/>
          <w:b w:val="false"/>
          <w:i w:val="false"/>
          <w:color w:val="000000"/>
          <w:sz w:val="28"/>
        </w:rPr>
        <w:t>
      9.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bookmarkEnd w:id="23"/>
    <w:p>
      <w:pPr>
        <w:spacing w:after="0"/>
        <w:ind w:left="0"/>
        <w:jc w:val="both"/>
      </w:pPr>
      <w:r>
        <w:rPr>
          <w:rFonts w:ascii="Times New Roman"/>
          <w:b w:val="false"/>
          <w:i w:val="false"/>
          <w:color w:val="000000"/>
          <w:sz w:val="28"/>
        </w:rPr>
        <w:t>
      Міндетті зейнетақы жарналары толық және уақтылы аударылмағанда міндетті зейнетақы жарналарын (олардың болуына қарай) жүзеге асыру кезеңі мынадай құжаттармен расталады:</w:t>
      </w:r>
    </w:p>
    <w:p>
      <w:pPr>
        <w:spacing w:after="0"/>
        <w:ind w:left="0"/>
        <w:jc w:val="both"/>
      </w:pPr>
      <w:r>
        <w:rPr>
          <w:rFonts w:ascii="Times New Roman"/>
          <w:b w:val="false"/>
          <w:i w:val="false"/>
          <w:color w:val="000000"/>
          <w:sz w:val="28"/>
        </w:rPr>
        <w:t xml:space="preserve">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міндетті зейнетақы жарналарын аудару туралы жұмыс берушінің (құқықтық мирасқордың) немесе архивтік мекеменің растау анықтамасы;</w:t>
      </w:r>
    </w:p>
    <w:p>
      <w:pPr>
        <w:spacing w:after="0"/>
        <w:ind w:left="0"/>
        <w:jc w:val="both"/>
      </w:pPr>
      <w:r>
        <w:rPr>
          <w:rFonts w:ascii="Times New Roman"/>
          <w:b w:val="false"/>
          <w:i w:val="false"/>
          <w:color w:val="000000"/>
          <w:sz w:val="28"/>
        </w:rPr>
        <w:t>
      міндетті зейнетақы жарналарын аудару кезеңін растайтын сот шешімі.</w:t>
      </w:r>
    </w:p>
    <w:p>
      <w:pPr>
        <w:spacing w:after="0"/>
        <w:ind w:left="0"/>
        <w:jc w:val="both"/>
      </w:pPr>
      <w:r>
        <w:rPr>
          <w:rFonts w:ascii="Times New Roman"/>
          <w:b w:val="false"/>
          <w:i w:val="false"/>
          <w:color w:val="000000"/>
          <w:sz w:val="28"/>
        </w:rPr>
        <w:t xml:space="preserve">
      Мемлекеттік базалық зейнетақы төлемінің мөлшерін қайта есептеген кезде жеке практикамен айналысатын адамдардың, сондай-ақ нысанасы жұмысты (қызмет көрсетуді) орындау болып табылатын, Заңның 24-бабы </w:t>
      </w:r>
      <w:r>
        <w:rPr>
          <w:rFonts w:ascii="Times New Roman"/>
          <w:b w:val="false"/>
          <w:i w:val="false"/>
          <w:color w:val="000000"/>
          <w:sz w:val="28"/>
        </w:rPr>
        <w:t>2-тармағының</w:t>
      </w:r>
      <w:r>
        <w:rPr>
          <w:rFonts w:ascii="Times New Roman"/>
          <w:b w:val="false"/>
          <w:i w:val="false"/>
          <w:color w:val="000000"/>
          <w:sz w:val="28"/>
        </w:rPr>
        <w:t xml:space="preserve"> 5) тармақшасында көзделген жағдайларды қоспағанда, азаматтық-құқықтық сипаттағы шарттар бойынша кіріс алатын жеке тұлғалардың, сондай-ақ өз пайдасына міндетті зейнетақы жарналарын жүзеге асырған дара кәсіпкерлердің және шаруа немесе фермер қожалықтарының басшылары және мүшелерінің (қатысушыларының) міндетті зейнетақы жарналары жүзеге асырылған кезеңі бірыңғай жинақтаушы зейнетақы қорына тиісті салық кезеңіне төленуге жататын міндетті зейнетақы жарналарының кемінде жылдық сомасын аударған жағдайда бір жылға тең болады.</w:t>
      </w:r>
    </w:p>
    <w:p>
      <w:pPr>
        <w:spacing w:after="0"/>
        <w:ind w:left="0"/>
        <w:jc w:val="both"/>
      </w:pPr>
      <w:r>
        <w:rPr>
          <w:rFonts w:ascii="Times New Roman"/>
          <w:b w:val="false"/>
          <w:i w:val="false"/>
          <w:color w:val="000000"/>
          <w:sz w:val="28"/>
        </w:rPr>
        <w:t>
      Егер көрсетілген адамдар енгізген міндетті зейнетақы жарналарының сомасы тиісті салық кезеңіне төленуге жататын міндетті зейнетақы жарналарының жылдық сомасынан аз болса, онда міндетті зейнетақы жарналары аударылған кезең енгізілген міндетті зейнетақы жарналарының сомасына пропорционалды түрде айқындалады.</w:t>
      </w:r>
    </w:p>
    <w:p>
      <w:pPr>
        <w:spacing w:after="0"/>
        <w:ind w:left="0"/>
        <w:jc w:val="both"/>
      </w:pPr>
      <w:r>
        <w:rPr>
          <w:rFonts w:ascii="Times New Roman"/>
          <w:b w:val="false"/>
          <w:i w:val="false"/>
          <w:color w:val="000000"/>
          <w:sz w:val="28"/>
        </w:rPr>
        <w:t>
      Міндетті зейнетақы жарналарын 2006 жылғы 1 шілдеге дейін аударған жағдайда жинақтаушы зейнетақы жүйесіне қатысу кезеңіне міндетті зейнетақы жарналары аударылған айдың алдындағы ай есепке алынады.</w:t>
      </w:r>
    </w:p>
    <w:p>
      <w:pPr>
        <w:spacing w:after="0"/>
        <w:ind w:left="0"/>
        <w:jc w:val="both"/>
      </w:pPr>
      <w:r>
        <w:rPr>
          <w:rFonts w:ascii="Times New Roman"/>
          <w:b w:val="false"/>
          <w:i w:val="false"/>
          <w:color w:val="000000"/>
          <w:sz w:val="28"/>
        </w:rPr>
        <w:t>
      Егер бір айда жинақтаушы зейнетақы қорларына және (немесе) бірыңғай жинақтаушы зейнетақы қорына міндетті зейнетақы жарналарын аудару бірнеше рет жүзеге асырылса, жинақтаушы жүйеге қатысу кезеңі бір айды құрайды.</w:t>
      </w:r>
    </w:p>
    <w:p>
      <w:pPr>
        <w:spacing w:after="0"/>
        <w:ind w:left="0"/>
        <w:jc w:val="both"/>
      </w:pPr>
      <w:r>
        <w:rPr>
          <w:rFonts w:ascii="Times New Roman"/>
          <w:b w:val="false"/>
          <w:i w:val="false"/>
          <w:color w:val="000000"/>
          <w:sz w:val="28"/>
        </w:rPr>
        <w:t xml:space="preserve">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коэффиценті қолданылған еңбек, кәсіпкерлік қызмет, қызмет түрлері бойынша жеке практикамен айналысу кезеңдері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жұмыс берушінің анықтамасымен расталады.</w:t>
      </w:r>
    </w:p>
    <w:p>
      <w:pPr>
        <w:spacing w:after="0"/>
        <w:ind w:left="0"/>
        <w:jc w:val="both"/>
      </w:pPr>
      <w:r>
        <w:rPr>
          <w:rFonts w:ascii="Times New Roman"/>
          <w:b w:val="false"/>
          <w:i w:val="false"/>
          <w:color w:val="000000"/>
          <w:sz w:val="28"/>
        </w:rPr>
        <w:t>
      Төтенше жағдайлар, шектеу іс-шаралары қолданылған кезеңде қызметті шектеуге байланысты кірістен айырылу жағдайына әлеуметтік төлем алу кезеңі орталықтандырылған дерекқордағы мәліметтермен расталады.</w:t>
      </w:r>
    </w:p>
    <w:p>
      <w:pPr>
        <w:spacing w:after="0"/>
        <w:ind w:left="0"/>
        <w:jc w:val="both"/>
      </w:pPr>
      <w:r>
        <w:rPr>
          <w:rFonts w:ascii="Times New Roman"/>
          <w:b w:val="false"/>
          <w:i w:val="false"/>
          <w:color w:val="000000"/>
          <w:sz w:val="28"/>
        </w:rPr>
        <w:t>
      Жасына байланысты зейнетақы төлемдерін тағайындау үшін артығымен (қате) төленген міндетті зейнетақы жарналарының сомалары қайтаруға жатпайды.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24"/>
    <w:p>
      <w:pPr>
        <w:spacing w:after="0"/>
        <w:ind w:left="0"/>
        <w:jc w:val="both"/>
      </w:pPr>
      <w:r>
        <w:rPr>
          <w:rFonts w:ascii="Times New Roman"/>
          <w:b w:val="false"/>
          <w:i w:val="false"/>
          <w:color w:val="000000"/>
          <w:sz w:val="28"/>
        </w:rPr>
        <w:t>
      10. Мүгедектігі бойынша берілетін мемлекеттік базалық әлеуметтік жәрдемақыны тағайындау үшін осы Қағидалардың 3-тармағында тізбеленген құжаттардан басқа, мүгедектігі бар адамдардың орталықтандырылған дерекқорынан өтініш берушіге мүгедектік белгілеу туралы мәліметтер сұратылады.</w:t>
      </w:r>
    </w:p>
    <w:bookmarkEnd w:id="24"/>
    <w:p>
      <w:pPr>
        <w:spacing w:after="0"/>
        <w:ind w:left="0"/>
        <w:jc w:val="both"/>
      </w:pPr>
      <w:r>
        <w:rPr>
          <w:rFonts w:ascii="Times New Roman"/>
          <w:b w:val="false"/>
          <w:i w:val="false"/>
          <w:color w:val="000000"/>
          <w:sz w:val="28"/>
        </w:rPr>
        <w:t>
      Мүгедектердің орталықтандырылған дерекқорында мәліметтер болмаған жағдайда өтінішке мүгедектік туралы анықтаманың көшірмесі қоса беріледі.</w:t>
      </w:r>
    </w:p>
    <w:p>
      <w:pPr>
        <w:spacing w:after="0"/>
        <w:ind w:left="0"/>
        <w:jc w:val="both"/>
      </w:pPr>
      <w:r>
        <w:rPr>
          <w:rFonts w:ascii="Times New Roman"/>
          <w:b w:val="false"/>
          <w:i w:val="false"/>
          <w:color w:val="000000"/>
          <w:sz w:val="28"/>
        </w:rPr>
        <w:t>
      Бар-жоғына қарай мынадай құжаттардың біреуі ұсынылады:</w:t>
      </w:r>
    </w:p>
    <w:p>
      <w:pPr>
        <w:spacing w:after="0"/>
        <w:ind w:left="0"/>
        <w:jc w:val="both"/>
      </w:pP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p>
      <w:pPr>
        <w:spacing w:after="0"/>
        <w:ind w:left="0"/>
        <w:jc w:val="both"/>
      </w:pPr>
      <w:r>
        <w:rPr>
          <w:rFonts w:ascii="Times New Roman"/>
          <w:b w:val="false"/>
          <w:i w:val="false"/>
          <w:color w:val="000000"/>
          <w:sz w:val="28"/>
        </w:rPr>
        <w:t>
      2) Орталық әскери-дәрігерлік комиссияның шешімі;</w:t>
      </w:r>
    </w:p>
    <w:p>
      <w:pPr>
        <w:spacing w:after="0"/>
        <w:ind w:left="0"/>
        <w:jc w:val="both"/>
      </w:pPr>
      <w:r>
        <w:rPr>
          <w:rFonts w:ascii="Times New Roman"/>
          <w:b w:val="false"/>
          <w:i w:val="false"/>
          <w:color w:val="000000"/>
          <w:sz w:val="28"/>
        </w:rPr>
        <w:t>
      3) госпиталь берген ауруы туралы куәлік немесе әскери-дәрiгерлiк комиссияның қорытындысы;</w:t>
      </w:r>
    </w:p>
    <w:p>
      <w:pPr>
        <w:spacing w:after="0"/>
        <w:ind w:left="0"/>
        <w:jc w:val="both"/>
      </w:pPr>
      <w:r>
        <w:rPr>
          <w:rFonts w:ascii="Times New Roman"/>
          <w:b w:val="false"/>
          <w:i w:val="false"/>
          <w:color w:val="000000"/>
          <w:sz w:val="28"/>
        </w:rPr>
        <w:t>
      4) он сегіз жасқа дейінгі мүгедектігі бар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қию/бұзу туралы актілік жазбадан үзінді көшірме (ата-анасы/қамқоршы тегін өзгерткен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5"/>
    <w:p>
      <w:pPr>
        <w:spacing w:after="0"/>
        <w:ind w:left="0"/>
        <w:jc w:val="both"/>
      </w:pPr>
      <w:r>
        <w:rPr>
          <w:rFonts w:ascii="Times New Roman"/>
          <w:b w:val="false"/>
          <w:i w:val="false"/>
          <w:color w:val="000000"/>
          <w:sz w:val="28"/>
        </w:rPr>
        <w:t>
      11. Асыраушысынан айырылу жағдайы бойынша берілетін мемлекеттік базалық әлеуметтік жәрдемақыны тағайындау үшін өтініш беруші осы Қағидалардың 3-тармағында тізбеленген құжаттардан басқа:</w:t>
      </w:r>
    </w:p>
    <w:bookmarkEnd w:id="25"/>
    <w:p>
      <w:pPr>
        <w:spacing w:after="0"/>
        <w:ind w:left="0"/>
        <w:jc w:val="both"/>
      </w:pPr>
      <w:r>
        <w:rPr>
          <w:rFonts w:ascii="Times New Roman"/>
          <w:b w:val="false"/>
          <w:i w:val="false"/>
          <w:color w:val="000000"/>
          <w:sz w:val="28"/>
        </w:rPr>
        <w:t>
      1) асыраушының қайтыс болғаны туралы куәлікті немесе хабарламаны немесе адамды хабар-ошарсыз кеткен (қайтыс болған) деп тану туралы соттың шешiмін;</w:t>
      </w:r>
    </w:p>
    <w:p>
      <w:pPr>
        <w:spacing w:after="0"/>
        <w:ind w:left="0"/>
        <w:jc w:val="both"/>
      </w:pPr>
      <w:r>
        <w:rPr>
          <w:rFonts w:ascii="Times New Roman"/>
          <w:b w:val="false"/>
          <w:i w:val="false"/>
          <w:color w:val="000000"/>
          <w:sz w:val="28"/>
        </w:rPr>
        <w:t>
      2) асырауындағы адамның қайтыс болған адаммен туыстық қатынастарын растайтын құжатты (туу туралы, неке туралы, некені бұзу туралы, әке болуды (ана болуды) белгілеу туралы куәлік және тағы басқалар) ұсынады.</w:t>
      </w:r>
    </w:p>
    <w:p>
      <w:pPr>
        <w:spacing w:after="0"/>
        <w:ind w:left="0"/>
        <w:jc w:val="both"/>
      </w:pPr>
      <w:r>
        <w:rPr>
          <w:rFonts w:ascii="Times New Roman"/>
          <w:b w:val="false"/>
          <w:i w:val="false"/>
          <w:color w:val="000000"/>
          <w:sz w:val="28"/>
        </w:rPr>
        <w:t>
      Қажет болған кезде (олардың бар-жоғына қарай) мынадай құжаттар ұсынылады:</w:t>
      </w:r>
    </w:p>
    <w:p>
      <w:pPr>
        <w:spacing w:after="0"/>
        <w:ind w:left="0"/>
        <w:jc w:val="both"/>
      </w:pPr>
      <w:r>
        <w:rPr>
          <w:rFonts w:ascii="Times New Roman"/>
          <w:b w:val="false"/>
          <w:i w:val="false"/>
          <w:color w:val="000000"/>
          <w:sz w:val="28"/>
        </w:rPr>
        <w:t>
      1) азаматтық хал актiлерiн жазу органдарының анықтамасы (егер туу туралы куәлікте әкесі туралы мәліметтер анасының мәлімдеуі бойынша енгізілсе);</w:t>
      </w:r>
    </w:p>
    <w:p>
      <w:pPr>
        <w:spacing w:after="0"/>
        <w:ind w:left="0"/>
        <w:jc w:val="both"/>
      </w:pPr>
      <w:r>
        <w:rPr>
          <w:rFonts w:ascii="Times New Roman"/>
          <w:b w:val="false"/>
          <w:i w:val="false"/>
          <w:color w:val="000000"/>
          <w:sz w:val="28"/>
        </w:rPr>
        <w:t xml:space="preserve">
      2) егер он сегіз бен жиырма үш жас шамасындағы асырауындағы адамдар күндiзгi оқу бөлiмiнiң оқушылары болып табылса,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оқу орнының анықтамасы (жыл сайын беріледі);</w:t>
      </w:r>
    </w:p>
    <w:p>
      <w:pPr>
        <w:spacing w:after="0"/>
        <w:ind w:left="0"/>
        <w:jc w:val="both"/>
      </w:pPr>
      <w:r>
        <w:rPr>
          <w:rFonts w:ascii="Times New Roman"/>
          <w:b w:val="false"/>
          <w:i w:val="false"/>
          <w:color w:val="000000"/>
          <w:sz w:val="28"/>
        </w:rPr>
        <w:t>
      3) қамқоршы немесе қорғаншылық белгілеу туралы құжат;</w:t>
      </w:r>
    </w:p>
    <w:p>
      <w:pPr>
        <w:spacing w:after="0"/>
        <w:ind w:left="0"/>
        <w:jc w:val="both"/>
      </w:pPr>
      <w:r>
        <w:rPr>
          <w:rFonts w:ascii="Times New Roman"/>
          <w:b w:val="false"/>
          <w:i w:val="false"/>
          <w:color w:val="000000"/>
          <w:sz w:val="28"/>
        </w:rPr>
        <w:t>
      4) қаза тапқан (қайтыс болған) адамның әскери билетi не әскери қызмет өткергенi туралы анықтама;</w:t>
      </w:r>
    </w:p>
    <w:p>
      <w:pPr>
        <w:spacing w:after="0"/>
        <w:ind w:left="0"/>
        <w:jc w:val="both"/>
      </w:pPr>
      <w:r>
        <w:rPr>
          <w:rFonts w:ascii="Times New Roman"/>
          <w:b w:val="false"/>
          <w:i w:val="false"/>
          <w:color w:val="000000"/>
          <w:sz w:val="28"/>
        </w:rPr>
        <w:t>
      5) әскери қызметшiнiң, ішкi iстер органдары мен бұрынғы Қазақстан Республикасы Мемлекеттiк тергеу комитетi қызметкерiнiң қызметтік міндеттерін атқару немесе әскери қызмет өткеру кезінде алған жаралануы, контузия алуы, мертiгуi, ауруы салдарынан қаза болғаны немесе қайтыс болғаны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6"/>
    <w:p>
      <w:pPr>
        <w:spacing w:after="0"/>
        <w:ind w:left="0"/>
        <w:jc w:val="both"/>
      </w:pPr>
      <w:r>
        <w:rPr>
          <w:rFonts w:ascii="Times New Roman"/>
          <w:b w:val="false"/>
          <w:i w:val="false"/>
          <w:color w:val="000000"/>
          <w:sz w:val="28"/>
        </w:rPr>
        <w:t>
      12.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ұсынады, ол болмаған жағдайда Мемлекеттік корпорацияның бөлімшесі АЖ адамның дара кәсiпкер ретiнде тiркелмегенi туралы және орталық атқарушы органның автоматтандырылған ақпараттық жүйесінен міндетті зейнетақы жарналарын аудару фактісінің болмауы туралы мәліметтерді сұратады.</w:t>
      </w:r>
    </w:p>
    <w:bookmarkEnd w:id="26"/>
    <w:bookmarkStart w:name="z24" w:id="27"/>
    <w:p>
      <w:pPr>
        <w:spacing w:after="0"/>
        <w:ind w:left="0"/>
        <w:jc w:val="both"/>
      </w:pPr>
      <w:r>
        <w:rPr>
          <w:rFonts w:ascii="Times New Roman"/>
          <w:b w:val="false"/>
          <w:i w:val="false"/>
          <w:color w:val="000000"/>
          <w:sz w:val="28"/>
        </w:rPr>
        <w:t>
      13. Мемлекеттік арнайы жәрдемақы тағайындау үшін өтініш беруші осы Қағидалардың 3-тармағында тізбеленген құжаттардан басқа:</w:t>
      </w:r>
    </w:p>
    <w:bookmarkEnd w:id="27"/>
    <w:p>
      <w:pPr>
        <w:spacing w:after="0"/>
        <w:ind w:left="0"/>
        <w:jc w:val="both"/>
      </w:pPr>
      <w:r>
        <w:rPr>
          <w:rFonts w:ascii="Times New Roman"/>
          <w:b w:val="false"/>
          <w:i w:val="false"/>
          <w:color w:val="000000"/>
          <w:sz w:val="28"/>
        </w:rPr>
        <w:t>
      1) осы Қағидаларға 7-қосымшаға сәйкес нысан бойынша жұмыс сипатын немесе еңбек жағдайларын растайтын ұйымның анықтамасын ұсынады.</w:t>
      </w:r>
    </w:p>
    <w:p>
      <w:pPr>
        <w:spacing w:after="0"/>
        <w:ind w:left="0"/>
        <w:jc w:val="both"/>
      </w:pPr>
      <w:r>
        <w:rPr>
          <w:rFonts w:ascii="Times New Roman"/>
          <w:b w:val="false"/>
          <w:i w:val="false"/>
          <w:color w:val="000000"/>
          <w:sz w:val="28"/>
        </w:rPr>
        <w:t>
      Ұйым таратылған жағдайда жұмыс орны, атқарған лауазымы, кәсiбi, жұмыс кезеңдерi, архив iсiнің нөмiрi, оның беттерi көрсетiлген, мөрмен және архив директоры мен архивариустың қолы қойылып расталған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pPr>
        <w:spacing w:after="0"/>
        <w:ind w:left="0"/>
        <w:jc w:val="both"/>
      </w:pPr>
      <w:r>
        <w:rPr>
          <w:rFonts w:ascii="Times New Roman"/>
          <w:b w:val="false"/>
          <w:i w:val="false"/>
          <w:color w:val="000000"/>
          <w:sz w:val="28"/>
        </w:rPr>
        <w:t xml:space="preserve">
      Мұрағат құжаттары болмаған жағдайда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p>
      <w:pPr>
        <w:spacing w:after="0"/>
        <w:ind w:left="0"/>
        <w:jc w:val="both"/>
      </w:pPr>
      <w:r>
        <w:rPr>
          <w:rFonts w:ascii="Times New Roman"/>
          <w:b w:val="false"/>
          <w:i w:val="false"/>
          <w:color w:val="000000"/>
          <w:sz w:val="28"/>
        </w:rPr>
        <w:t>
      2) осы Қағидалардың 5-тармағының 2) тармақшасында көзделген, еңбек өтілін растайтын құжаттарды ұсынады.</w:t>
      </w:r>
    </w:p>
    <w:bookmarkStart w:name="z25" w:id="28"/>
    <w:p>
      <w:pPr>
        <w:spacing w:after="0"/>
        <w:ind w:left="0"/>
        <w:jc w:val="both"/>
      </w:pPr>
      <w:r>
        <w:rPr>
          <w:rFonts w:ascii="Times New Roman"/>
          <w:b w:val="false"/>
          <w:i w:val="false"/>
          <w:color w:val="000000"/>
          <w:sz w:val="28"/>
        </w:rPr>
        <w:t xml:space="preserve">
      14. Мемлекеттік қызметтерді көрсетуге қойылатын негізгі талаптардың тізбесі, оның ішінде процестің сипаттамасы, нысаны, мазмұны және нәтижесі, сондай-ақ мемлекеттік қызметтер көрсетудің ерекшеліктерін ескере отырып, өзге де мәліметтер мемлекеттік қызмет көрсетуге қойылатын негізгі талаптардың тізбесінің нысаны ретінде осы Қағидаларға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12-қосымшаларға</w:t>
      </w:r>
      <w:r>
        <w:rPr>
          <w:rFonts w:ascii="Times New Roman"/>
          <w:b w:val="false"/>
          <w:i w:val="false"/>
          <w:color w:val="000000"/>
          <w:sz w:val="28"/>
        </w:rPr>
        <w:t xml:space="preserve"> сәйкес регламенттелген.</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6" w:id="29"/>
    <w:p>
      <w:pPr>
        <w:spacing w:after="0"/>
        <w:ind w:left="0"/>
        <w:jc w:val="both"/>
      </w:pPr>
      <w:r>
        <w:rPr>
          <w:rFonts w:ascii="Times New Roman"/>
          <w:b w:val="false"/>
          <w:i w:val="false"/>
          <w:color w:val="000000"/>
          <w:sz w:val="28"/>
        </w:rPr>
        <w:t>
      15. Өтініш беруші зейнетақы мен жәрдемақыларды тағайындау үшін жүгінген кезде өтінішті қабылдаушы өтініш берушінің тағайындау немесе төлем тағайындауға өтініш беру фактісінің болуына тексеруді жүзеге асырады.</w:t>
      </w:r>
    </w:p>
    <w:bookmarkEnd w:id="29"/>
    <w:p>
      <w:pPr>
        <w:spacing w:after="0"/>
        <w:ind w:left="0"/>
        <w:jc w:val="both"/>
      </w:pPr>
      <w:r>
        <w:rPr>
          <w:rFonts w:ascii="Times New Roman"/>
          <w:b w:val="false"/>
          <w:i w:val="false"/>
          <w:color w:val="000000"/>
          <w:sz w:val="28"/>
        </w:rPr>
        <w:t xml:space="preserve">
      Орталық атқарушы органның АЖ тиісті төлемді тағайындау немесе зейнетақы мен жәрдемақыларды тағайындауға өтініш беру фактісін растайтын мәліметтер алынған кезде өтініш берушіге мүлтiксiз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өтінішті қабылдаудан бас тарту туралы қолхат беріледі, ал мүгедектігі бойынша және асыраушысынан айырылуы жағдайы бойынша мемлекеттік әлеуметтік жәрдемақылар проактивті қызмет арқылы тағайындағанда мемлекеттік қызмет көрсету процесі аяқталады.</w:t>
      </w:r>
    </w:p>
    <w:bookmarkStart w:name="z27" w:id="30"/>
    <w:p>
      <w:pPr>
        <w:spacing w:after="0"/>
        <w:ind w:left="0"/>
        <w:jc w:val="both"/>
      </w:pPr>
      <w:r>
        <w:rPr>
          <w:rFonts w:ascii="Times New Roman"/>
          <w:b w:val="false"/>
          <w:i w:val="false"/>
          <w:color w:val="000000"/>
          <w:sz w:val="28"/>
        </w:rPr>
        <w:t xml:space="preserve">
      16. Өтінішті қабылдаған маман өтініш берушіден тиісті төлемді тағайындау үшін қабылданатын құжаттар топтамасының толықтығын, сондай-ақ ақпараттық жүйелерден алынған мәліметтерді тексереді, электронды құжаттардың көшірмелерінің өтініш беруші осы Қағидалардың 3, 5, 6, 7, 8, 9, 10, 11, 12 және 13-тармақтарына сәйкес ұсынған тұпнұсқаларына сәйкес келуін қамтамасыз етеді, өзінің ЭЦҚ арқылы куәландырады, кейін құжаттардың түпнұсқалары өтініш берушіге қайтарылады. </w:t>
      </w:r>
    </w:p>
    <w:bookmarkEnd w:id="30"/>
    <w:bookmarkStart w:name="z28" w:id="31"/>
    <w:p>
      <w:pPr>
        <w:spacing w:after="0"/>
        <w:ind w:left="0"/>
        <w:jc w:val="both"/>
      </w:pPr>
      <w:r>
        <w:rPr>
          <w:rFonts w:ascii="Times New Roman"/>
          <w:b w:val="false"/>
          <w:i w:val="false"/>
          <w:color w:val="000000"/>
          <w:sz w:val="28"/>
        </w:rPr>
        <w:t xml:space="preserve">
      17. Өтініш беруші құжаттардың толық емес топтамасын және (немесе) қолданылу мерзімі өткен құжаттарды ұсынған немесе зейнетақы мен жәрдемақыларды тағайындауға құқығы болмаған жағдайда өтініш берушіге кідіріссіз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зейнетақы мен жәрдемақыларды тағайындауға өтініш қабылдаудан бас тарту туралы қолхат беріледі.</w:t>
      </w:r>
    </w:p>
    <w:bookmarkEnd w:id="31"/>
    <w:bookmarkStart w:name="z29" w:id="32"/>
    <w:p>
      <w:pPr>
        <w:spacing w:after="0"/>
        <w:ind w:left="0"/>
        <w:jc w:val="both"/>
      </w:pPr>
      <w:r>
        <w:rPr>
          <w:rFonts w:ascii="Times New Roman"/>
          <w:b w:val="false"/>
          <w:i w:val="false"/>
          <w:color w:val="000000"/>
          <w:sz w:val="28"/>
        </w:rPr>
        <w:t>
      18. Көрсетілетін қызметті алушы мүгедектігі бойынша мемлекеттік әлеуметтік жәрдемақыны, мүгедектігі бойынша арнаулы мемлекеттік жәрдемақы, мүгедектігі бар бала тәрбиелеушіге жәрдемақы, бірінші топтағы мүгедектігі бар адамға күтім жасау бойынша жәрдемақы тағайындауға "бір терезе" қағидаты бойынша жүгінгенде МӘС бөлімшесі өтінішті қабылдаған күннен бастап бір жұмыс күні ішінде электрондық өтініштен, құжаттардың электрондық көшірмелеріне тұратын электрондық өтінімді, сондай-ақ мемлекеттік органдардың және (немесе) ұйымдардың АЖ-дан алынған мәліметтерді Мемлекеттік корпорацияның бөлімшесіне жібереді.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33"/>
    <w:p>
      <w:pPr>
        <w:spacing w:after="0"/>
        <w:ind w:left="0"/>
        <w:jc w:val="both"/>
      </w:pPr>
      <w:r>
        <w:rPr>
          <w:rFonts w:ascii="Times New Roman"/>
          <w:b w:val="false"/>
          <w:i w:val="false"/>
          <w:color w:val="000000"/>
          <w:sz w:val="28"/>
        </w:rPr>
        <w:t>
      19. Жасына байланысты зейнетақы төлемдерін тағайындау кезінде табыс орталықтандырылған дерекқордың міндетті зейнетақы жарналарының, мемлекеттік әлеуметтік сақтандыру қорына әлеуметтік аударымдардың, міндетті медициналық сақтандыру қорына аударымдардың және/немесе жарналардың және жеке табыс салығының аударылуы туралы мәліметтерімен расталады.</w:t>
      </w:r>
    </w:p>
    <w:bookmarkEnd w:id="33"/>
    <w:p>
      <w:pPr>
        <w:spacing w:after="0"/>
        <w:ind w:left="0"/>
        <w:jc w:val="both"/>
      </w:pPr>
      <w:r>
        <w:rPr>
          <w:rFonts w:ascii="Times New Roman"/>
          <w:b w:val="false"/>
          <w:i w:val="false"/>
          <w:color w:val="000000"/>
          <w:sz w:val="28"/>
        </w:rPr>
        <w:t>
      Айырмашылықтар анықталғанда зейнетақы төлемдерінің мөлшерін есептеуге арналған орташа айлық табыс айырмашылық анықталған айлар үшін табыс сомалары ескерілмей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xml:space="preserve">
      20. Зейнетақылар мен жәрдемақыларды тағайындау туралы өтініш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Мемлекеттік корпорацияның бөлімшесінде зейнетақылар мен жәрдемақыларды тағайындау (қайта есептеу) туралы азаматтардың өтініштерін тіркеудің электрондық журналында тіркеледі. МӘС бөлімшесі және портал арқылы келіп түскен электрондық өтінімдер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азаматтардың өтініштерін тіркеудің электрондық журналында тіркеледі.</w:t>
      </w:r>
    </w:p>
    <w:bookmarkEnd w:id="34"/>
    <w:bookmarkStart w:name="z32" w:id="35"/>
    <w:p>
      <w:pPr>
        <w:spacing w:after="0"/>
        <w:ind w:left="0"/>
        <w:jc w:val="both"/>
      </w:pPr>
      <w:r>
        <w:rPr>
          <w:rFonts w:ascii="Times New Roman"/>
          <w:b w:val="false"/>
          <w:i w:val="false"/>
          <w:color w:val="000000"/>
          <w:sz w:val="28"/>
        </w:rPr>
        <w:t>
      21. Өтінішті қабылдаған маман өтініш берушіге құжаттардың қабылданғаны туралы қолхат береді.</w:t>
      </w:r>
    </w:p>
    <w:bookmarkEnd w:id="35"/>
    <w:p>
      <w:pPr>
        <w:spacing w:after="0"/>
        <w:ind w:left="0"/>
        <w:jc w:val="both"/>
      </w:pPr>
      <w:r>
        <w:rPr>
          <w:rFonts w:ascii="Times New Roman"/>
          <w:b w:val="false"/>
          <w:i w:val="false"/>
          <w:color w:val="000000"/>
          <w:sz w:val="28"/>
        </w:rPr>
        <w:t>
      Жасына байланысты зейнетақы төлемдері және мемлекеттік арнайы жәрдемақылар тағайындалғаннан кейін Мемлекеттік корпорацияның бөлімшесі еңбек кітапшасын өтініш берушіге қайтарады.</w:t>
      </w:r>
    </w:p>
    <w:bookmarkStart w:name="z33" w:id="36"/>
    <w:p>
      <w:pPr>
        <w:spacing w:after="0"/>
        <w:ind w:left="0"/>
        <w:jc w:val="both"/>
      </w:pPr>
      <w:r>
        <w:rPr>
          <w:rFonts w:ascii="Times New Roman"/>
          <w:b w:val="false"/>
          <w:i w:val="false"/>
          <w:color w:val="000000"/>
          <w:sz w:val="28"/>
        </w:rPr>
        <w:t>
      22. Асыраушысынан айырылу жағдайы бойынша берілетін мемлекеттік әлеуметтік жәрдемақы үлесіне құқығы бар адам өтінішпен және осы Қағидалардың 3 және 11-тармақтарында көрсетілген қажетті құжаттарды қоса бере отырып, тұрғылықты жері бойынша Мемлекеттік корпорацияның бөлімшесіне жүгінеді.</w:t>
      </w:r>
    </w:p>
    <w:bookmarkEnd w:id="36"/>
    <w:p>
      <w:pPr>
        <w:spacing w:after="0"/>
        <w:ind w:left="0"/>
        <w:jc w:val="both"/>
      </w:pPr>
      <w:r>
        <w:rPr>
          <w:rFonts w:ascii="Times New Roman"/>
          <w:b w:val="false"/>
          <w:i w:val="false"/>
          <w:color w:val="000000"/>
          <w:sz w:val="28"/>
        </w:rPr>
        <w:t>
      Үлес алушының тұрғылықты жері бойынша Мемлекеттік корпорацияның бөлімшесі бір жұмыс күні ішінде асыраушысынан айырылу жағдайы бойынша мемлекеттік әлеуметтік жәрдемақы тағайындау туралы өтінішті және оған қоса берілген құжаттарды негізгі алушының тұрғылықты жері бойынша Мемлекеттік корпорацияның бөлімшесіне электрондық түрде жібереді.</w:t>
      </w:r>
    </w:p>
    <w:p>
      <w:pPr>
        <w:spacing w:after="0"/>
        <w:ind w:left="0"/>
        <w:jc w:val="both"/>
      </w:pPr>
      <w:r>
        <w:rPr>
          <w:rFonts w:ascii="Times New Roman"/>
          <w:b w:val="false"/>
          <w:i w:val="false"/>
          <w:color w:val="000000"/>
          <w:sz w:val="28"/>
        </w:rPr>
        <w:t>
      Негізгі алушының тұрғылықты жері бойынша Мемлекеттік корпорацияның бөлімшесі келіп түскен күннен бастап бір жұмыс күні ішінде үлес алушы жәрдемақысының мөлшерін көрсете отырып негізгі алушыға асыраушысынан айырылу жағдайы бойынша мемлекеттік әлеуметтік жәрдемақы тағайындауға электрондық шешім жобасын қалыптастырады және Мемлекеттік корпорацияның филиалы арқылы уәкілетті органға жібереді.</w:t>
      </w:r>
    </w:p>
    <w:bookmarkStart w:name="z34" w:id="37"/>
    <w:p>
      <w:pPr>
        <w:spacing w:after="0"/>
        <w:ind w:left="0"/>
        <w:jc w:val="left"/>
      </w:pPr>
      <w:r>
        <w:rPr>
          <w:rFonts w:ascii="Times New Roman"/>
          <w:b/>
          <w:i w:val="false"/>
          <w:color w:val="000000"/>
        </w:rPr>
        <w:t xml:space="preserve"> 3-тарау. Базалық зейнетақыны, мүгедектігі бойынша, асыраушысынан айырылуы жағдайына мемлекеттік әлеуметтік жәрдемақыны және жерлеуге бір реттік төлемдерді портал арқылы тағайындауға жүгіну тәртібі</w:t>
      </w:r>
    </w:p>
    <w:bookmarkEnd w:id="37"/>
    <w:bookmarkStart w:name="z35" w:id="38"/>
    <w:p>
      <w:pPr>
        <w:spacing w:after="0"/>
        <w:ind w:left="0"/>
        <w:jc w:val="both"/>
      </w:pPr>
      <w:r>
        <w:rPr>
          <w:rFonts w:ascii="Times New Roman"/>
          <w:b w:val="false"/>
          <w:i w:val="false"/>
          <w:color w:val="000000"/>
          <w:sz w:val="28"/>
        </w:rPr>
        <w:t>
      23. Өтініш беруші базалық зейнетақыны, мүгедектігі бойынша, асыраушысынан айырылуы жағдайы бойынша мемлекеттік әлеуметтік жәрдемақыны және жерлеуге бір реттік жәрдемақыларды тағайындауға портал арқылы жүгінген кезде ұсынылған мәліметтерді растау және өтініште көзделген қажетті мәліметтерді алу үшін мемлекеттік органдардың және (немесе) ұйымдардың АЖ-на сұрау салу:</w:t>
      </w:r>
    </w:p>
    <w:bookmarkEnd w:id="38"/>
    <w:p>
      <w:pPr>
        <w:spacing w:after="0"/>
        <w:ind w:left="0"/>
        <w:jc w:val="both"/>
      </w:pPr>
      <w:r>
        <w:rPr>
          <w:rFonts w:ascii="Times New Roman"/>
          <w:b w:val="false"/>
          <w:i w:val="false"/>
          <w:color w:val="000000"/>
          <w:sz w:val="28"/>
        </w:rPr>
        <w:t xml:space="preserve">
      базалық зейнетақыны тағайындау үшін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мүгедектігі бойынша мемлекеттік әлеуметтік жәрдемақы тағайындау үшін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асыраушысынан айырылуы жағдайына мемлекеттік әлеуметтік жәрдемақы тағайындау үшін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жерлеуге бір реттік төлем тағайындау үшін –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ЭҮШ ("электрондық үкіметтің" шлюзі) арқылы тиісті мемлекеттік органдардың және (немесе) ұйымдардың АЖ-дан өтініш беруші өзі жүзеге асырады.</w:t>
      </w:r>
    </w:p>
    <w:p>
      <w:pPr>
        <w:spacing w:after="0"/>
        <w:ind w:left="0"/>
        <w:jc w:val="both"/>
      </w:pPr>
      <w:r>
        <w:rPr>
          <w:rFonts w:ascii="Times New Roman"/>
          <w:b w:val="false"/>
          <w:i w:val="false"/>
          <w:color w:val="000000"/>
          <w:sz w:val="28"/>
        </w:rPr>
        <w:t>
      Мемлекеттік органдар және (немесе) ұйымдар сұрау салынған мәліметтерді растайтын электрондық құжаттарды ұсынған кезде сұрау салуды портал арқылы жүзеге асырған өтініш беруші электрондық өтінішті өзінің ЭЦҚ-сымен куәландырады және Е-макет автоматтандырылған АЖ жібереді.</w:t>
      </w:r>
    </w:p>
    <w:p>
      <w:pPr>
        <w:spacing w:after="0"/>
        <w:ind w:left="0"/>
        <w:jc w:val="both"/>
      </w:pPr>
      <w:r>
        <w:rPr>
          <w:rFonts w:ascii="Times New Roman"/>
          <w:b w:val="false"/>
          <w:i w:val="false"/>
          <w:color w:val="000000"/>
          <w:sz w:val="28"/>
        </w:rPr>
        <w:t>
      Базалық зейнетақыны тағайындау, мүгедектігі бойынша, асыраушысынан айырылу жағдайы бойынша мемлекеттік әлеуметтік жәрдемақыны және жерлеуге бір реттік төлемдерді тағайындауға портал арқылы келіп түскен базалық зейнетақы тағайындау үшін ұсынылған электрондық өтініш мынадай параметрлер бойынша тексеруден өтеді:</w:t>
      </w:r>
    </w:p>
    <w:p>
      <w:pPr>
        <w:spacing w:after="0"/>
        <w:ind w:left="0"/>
        <w:jc w:val="both"/>
      </w:pPr>
      <w:r>
        <w:rPr>
          <w:rFonts w:ascii="Times New Roman"/>
          <w:b w:val="false"/>
          <w:i w:val="false"/>
          <w:color w:val="000000"/>
          <w:sz w:val="28"/>
        </w:rPr>
        <w:t>
      1) ұсынылған мәліметтердің толықтығы;</w:t>
      </w:r>
    </w:p>
    <w:p>
      <w:pPr>
        <w:spacing w:after="0"/>
        <w:ind w:left="0"/>
        <w:jc w:val="both"/>
      </w:pPr>
      <w:r>
        <w:rPr>
          <w:rFonts w:ascii="Times New Roman"/>
          <w:b w:val="false"/>
          <w:i w:val="false"/>
          <w:color w:val="000000"/>
          <w:sz w:val="28"/>
        </w:rPr>
        <w:t>
      2) тағайындау, төлеу, сондай-ақ тиісті төлемдерді тағайындауға өтініш беру фактісінің болмауы;</w:t>
      </w:r>
    </w:p>
    <w:p>
      <w:pPr>
        <w:spacing w:after="0"/>
        <w:ind w:left="0"/>
        <w:jc w:val="both"/>
      </w:pPr>
      <w:r>
        <w:rPr>
          <w:rFonts w:ascii="Times New Roman"/>
          <w:b w:val="false"/>
          <w:i w:val="false"/>
          <w:color w:val="000000"/>
          <w:sz w:val="28"/>
        </w:rPr>
        <w:t>
      3) өтініш берушіге басқа негіз бойынша төлем тағайындалуы;</w:t>
      </w:r>
    </w:p>
    <w:p>
      <w:pPr>
        <w:spacing w:after="0"/>
        <w:ind w:left="0"/>
        <w:jc w:val="both"/>
      </w:pPr>
      <w:r>
        <w:rPr>
          <w:rFonts w:ascii="Times New Roman"/>
          <w:b w:val="false"/>
          <w:i w:val="false"/>
          <w:color w:val="000000"/>
          <w:sz w:val="28"/>
        </w:rPr>
        <w:t>
      4) базалық зейнетақыны тағайындау үшін – өтініш берушінің зейнеткерлік жасқа жетуі;</w:t>
      </w:r>
    </w:p>
    <w:p>
      <w:pPr>
        <w:spacing w:after="0"/>
        <w:ind w:left="0"/>
        <w:jc w:val="both"/>
      </w:pPr>
      <w:r>
        <w:rPr>
          <w:rFonts w:ascii="Times New Roman"/>
          <w:b w:val="false"/>
          <w:i w:val="false"/>
          <w:color w:val="000000"/>
          <w:sz w:val="28"/>
        </w:rPr>
        <w:t>
      5 ) жерлеу үшін бір реттік төлемдерді тағайындау үшін – көрсетілген қайтыс болған адамға төлем тағайындауға өтініш беру;</w:t>
      </w:r>
    </w:p>
    <w:p>
      <w:pPr>
        <w:spacing w:after="0"/>
        <w:ind w:left="0"/>
        <w:jc w:val="both"/>
      </w:pPr>
      <w:r>
        <w:rPr>
          <w:rFonts w:ascii="Times New Roman"/>
          <w:b w:val="false"/>
          <w:i w:val="false"/>
          <w:color w:val="000000"/>
          <w:sz w:val="28"/>
        </w:rPr>
        <w:t>
      қайтыс болған адамға жасына байланысты зейнетақы мен жәрдемақы тағайындалуы;</w:t>
      </w:r>
    </w:p>
    <w:p>
      <w:pPr>
        <w:spacing w:after="0"/>
        <w:ind w:left="0"/>
        <w:jc w:val="both"/>
      </w:pPr>
      <w:r>
        <w:rPr>
          <w:rFonts w:ascii="Times New Roman"/>
          <w:b w:val="false"/>
          <w:i w:val="false"/>
          <w:color w:val="000000"/>
          <w:sz w:val="28"/>
        </w:rPr>
        <w:t>
      жерлеу үшін бір реттік төлемге жүгіну зейнетақы немесе жәрдемақы алушы қайтыс болған айдан кейінгі үш жылдан кешіктірмей өтініш беру.</w:t>
      </w:r>
    </w:p>
    <w:p>
      <w:pPr>
        <w:spacing w:after="0"/>
        <w:ind w:left="0"/>
        <w:jc w:val="both"/>
      </w:pPr>
      <w:r>
        <w:rPr>
          <w:rFonts w:ascii="Times New Roman"/>
          <w:b w:val="false"/>
          <w:i w:val="false"/>
          <w:color w:val="000000"/>
          <w:sz w:val="28"/>
        </w:rPr>
        <w:t>
      Көрсетілген параметрлер бойынша тексеру нәтижесі оң болғанда өтініш өңдеуге арналған Е-макет кіріс хабарламалар журналына ауыстырылады.</w:t>
      </w:r>
    </w:p>
    <w:p>
      <w:pPr>
        <w:spacing w:after="0"/>
        <w:ind w:left="0"/>
        <w:jc w:val="both"/>
      </w:pPr>
      <w:r>
        <w:rPr>
          <w:rFonts w:ascii="Times New Roman"/>
          <w:b w:val="false"/>
          <w:i w:val="false"/>
          <w:color w:val="000000"/>
          <w:sz w:val="28"/>
        </w:rPr>
        <w:t>
      Базалық зейнетақы, мүгедектігі бойынша, асыраушысынан айырылу жағдайы бойынша мемлекеттік әлеуметтік жәрдемақы және жерлеуге бір реттік төлемдерді тағайындауға портал арқылы жүгінген өтініш берушіге электрондық өтініштің қабылданғаны туралы хабарлама өтініш берушінің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9"/>
    <w:p>
      <w:pPr>
        <w:spacing w:after="0"/>
        <w:ind w:left="0"/>
        <w:jc w:val="left"/>
      </w:pPr>
      <w:r>
        <w:rPr>
          <w:rFonts w:ascii="Times New Roman"/>
          <w:b/>
          <w:i w:val="false"/>
          <w:color w:val="000000"/>
        </w:rPr>
        <w:t xml:space="preserve"> 4-тарау. Мүгедектігі бойынша және асыраушысынан айырылу жағдайы бойынша мемлекеттік әлеуметтік жәрдемақыны тағайындауға проактивті қызметтер көрсету тәртібі</w:t>
      </w:r>
    </w:p>
    <w:bookmarkEnd w:id="39"/>
    <w:bookmarkStart w:name="z37" w:id="40"/>
    <w:p>
      <w:pPr>
        <w:spacing w:after="0"/>
        <w:ind w:left="0"/>
        <w:jc w:val="both"/>
      </w:pPr>
      <w:r>
        <w:rPr>
          <w:rFonts w:ascii="Times New Roman"/>
          <w:b w:val="false"/>
          <w:i w:val="false"/>
          <w:color w:val="000000"/>
          <w:sz w:val="28"/>
        </w:rPr>
        <w:t>
      24. Мемлекеттік әлеуметтік жәрдемақылар туралы заңда көзделген негіздер бойынша мүгедектігіне және асыраушысынан айырылу жағдайы бойынша мемлекеттік әлеуметтік жәрдемақылар тағайындауға құқық туындаған кезде, Е-макет арқылы абоненттіқ ұялы байланыс құрылғысының телефон нөмірі тіркелген жағдайда "электрондық үкіметтің" веб-порталында көрсетілетілен қызметті алушыға мүгедектігі және асыраушысынан айырылуы бойынша мемлекеттік әлеуметтік жәрдемақылар тағайындау және тілді таңдауы туралы хабарлама дайындалады.</w:t>
      </w:r>
    </w:p>
    <w:bookmarkEnd w:id="40"/>
    <w:bookmarkStart w:name="z38" w:id="41"/>
    <w:p>
      <w:pPr>
        <w:spacing w:after="0"/>
        <w:ind w:left="0"/>
        <w:jc w:val="both"/>
      </w:pPr>
      <w:r>
        <w:rPr>
          <w:rFonts w:ascii="Times New Roman"/>
          <w:b w:val="false"/>
          <w:i w:val="false"/>
          <w:color w:val="000000"/>
          <w:sz w:val="28"/>
        </w:rPr>
        <w:t>
      25. Көрсетілетін қызметті алушыдан проактивті қызмет көрсетуге келісім, сондай-ақ көрсетілетін қызметті алушыдан басқа да қажетті мәліметтерді алғаннан кейін, оның ішінде көрсетілетін қызметті алушының ұялы байланыс абоненттік құрылғысы арқылы шектелген қолжетімділік, банк шотының нөмірін беру немесе растау туралы хабарлама жіберіледі.</w:t>
      </w:r>
    </w:p>
    <w:bookmarkEnd w:id="41"/>
    <w:p>
      <w:pPr>
        <w:spacing w:after="0"/>
        <w:ind w:left="0"/>
        <w:jc w:val="both"/>
      </w:pPr>
      <w:r>
        <w:rPr>
          <w:rFonts w:ascii="Times New Roman"/>
          <w:b w:val="false"/>
          <w:i w:val="false"/>
          <w:color w:val="000000"/>
          <w:sz w:val="28"/>
        </w:rPr>
        <w:t xml:space="preserve">
      Әлеуметтік жәрдемақы тағайындауға келісім алған күн проактивті қызмет арқылы мүгедектігі және асыраушысынан айырылуы жағдайы бойынша мемлекеттік әлеуметтік жәрдемақылар тағайындауға жүгінген күн болып есептеледі. </w:t>
      </w:r>
    </w:p>
    <w:bookmarkStart w:name="z39" w:id="42"/>
    <w:p>
      <w:pPr>
        <w:spacing w:after="0"/>
        <w:ind w:left="0"/>
        <w:jc w:val="both"/>
      </w:pPr>
      <w:r>
        <w:rPr>
          <w:rFonts w:ascii="Times New Roman"/>
          <w:b w:val="false"/>
          <w:i w:val="false"/>
          <w:color w:val="000000"/>
          <w:sz w:val="28"/>
        </w:rPr>
        <w:t>
      26. Мүгедектігі және асыраушысынан айырылуы жағдайы бойнша мемлекеттік әлеуметтік жәрдемақыларды проактивті қызмет арқылы тағайындаған кезде қажетті мәліметтерді алу үшін мемлекеттік органдардың және (немесе) ұйымдардың АЖ сұрау салу осы Қағидалардың 4-тармағымен көзделген Е-макет арқылы жүзеге асырылады.</w:t>
      </w:r>
    </w:p>
    <w:bookmarkEnd w:id="42"/>
    <w:bookmarkStart w:name="z40" w:id="43"/>
    <w:p>
      <w:pPr>
        <w:spacing w:after="0"/>
        <w:ind w:left="0"/>
        <w:jc w:val="both"/>
      </w:pPr>
      <w:r>
        <w:rPr>
          <w:rFonts w:ascii="Times New Roman"/>
          <w:b w:val="false"/>
          <w:i w:val="false"/>
          <w:color w:val="000000"/>
          <w:sz w:val="28"/>
        </w:rPr>
        <w:t xml:space="preserve">
      27. Мемлекеттік корпорацияның бөлімшесі электрондық мәліметтерден тұратын электрондық өтінімді тіркейді, электрондық шешім жобасымен ЭІМ қалыптастырады және ЭЦҚ куәландырады. </w:t>
      </w:r>
    </w:p>
    <w:bookmarkEnd w:id="43"/>
    <w:p>
      <w:pPr>
        <w:spacing w:after="0"/>
        <w:ind w:left="0"/>
        <w:jc w:val="both"/>
      </w:pPr>
      <w:r>
        <w:rPr>
          <w:rFonts w:ascii="Times New Roman"/>
          <w:b w:val="false"/>
          <w:i w:val="false"/>
          <w:color w:val="000000"/>
          <w:sz w:val="28"/>
        </w:rPr>
        <w:t>
      Мемлекеттік корпорация мен уәкілетті орган қызметкерлерінің іс-әрекеті осы Қағидалардың 5-тарауында көзделген.</w:t>
      </w:r>
    </w:p>
    <w:bookmarkStart w:name="z41" w:id="44"/>
    <w:p>
      <w:pPr>
        <w:spacing w:after="0"/>
        <w:ind w:left="0"/>
        <w:jc w:val="both"/>
      </w:pPr>
      <w:r>
        <w:rPr>
          <w:rFonts w:ascii="Times New Roman"/>
          <w:b w:val="false"/>
          <w:i w:val="false"/>
          <w:color w:val="000000"/>
          <w:sz w:val="28"/>
        </w:rPr>
        <w:t>
      28. Тағайындау туралы шешім қабылдау үшін қажетті ЭІМ мәліметтер болмаған немесе дұрыс болмаған жағдайда уәкілетті орган мүгедектігіне және асыраушысынан айырылуы жағдайына мемлекеттік әлеуметтік жәрдемақылар тағайындаудан бас тарту туралы шешім шығарады.</w:t>
      </w:r>
    </w:p>
    <w:bookmarkEnd w:id="44"/>
    <w:bookmarkStart w:name="z42" w:id="45"/>
    <w:p>
      <w:pPr>
        <w:spacing w:after="0"/>
        <w:ind w:left="0"/>
        <w:jc w:val="both"/>
      </w:pPr>
      <w:r>
        <w:rPr>
          <w:rFonts w:ascii="Times New Roman"/>
          <w:b w:val="false"/>
          <w:i w:val="false"/>
          <w:color w:val="000000"/>
          <w:sz w:val="28"/>
        </w:rPr>
        <w:t>
      29. Мемлекеттік корпорацияның бөлімшесі жәрдемақы тағайындау немесе тағайындаудан бас тарту туралы қабылданған шешім туралы көрсетілетін қызметті алушының ұялы телефонына SMS-хабарлама арқылы хабардар етеді.</w:t>
      </w:r>
    </w:p>
    <w:bookmarkEnd w:id="45"/>
    <w:p>
      <w:pPr>
        <w:spacing w:after="0"/>
        <w:ind w:left="0"/>
        <w:jc w:val="both"/>
      </w:pPr>
      <w:r>
        <w:rPr>
          <w:rFonts w:ascii="Times New Roman"/>
          <w:b w:val="false"/>
          <w:i w:val="false"/>
          <w:color w:val="000000"/>
          <w:sz w:val="28"/>
        </w:rPr>
        <w:t xml:space="preserve">
      Жәрдемақы тағайындау немесе тағайындаудан бас тарту туралы қабылданған шешім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SMS-хабарлама журналында тіркеледі.</w:t>
      </w:r>
    </w:p>
    <w:p>
      <w:pPr>
        <w:spacing w:after="0"/>
        <w:ind w:left="0"/>
        <w:jc w:val="both"/>
      </w:pPr>
      <w:r>
        <w:rPr>
          <w:rFonts w:ascii="Times New Roman"/>
          <w:b w:val="false"/>
          <w:i w:val="false"/>
          <w:color w:val="000000"/>
          <w:sz w:val="28"/>
        </w:rPr>
        <w:t xml:space="preserve">
      Порталда жәрдемақы тағайындау туралы ақпарат өтініш берушінің "жеке кабинетіне" уәкілетті адамның ЭЦҚ-мен куәландырылған электрондық құжат түрінде тіркеледі. </w:t>
      </w:r>
    </w:p>
    <w:bookmarkStart w:name="z43" w:id="46"/>
    <w:p>
      <w:pPr>
        <w:spacing w:after="0"/>
        <w:ind w:left="0"/>
        <w:jc w:val="left"/>
      </w:pPr>
      <w:r>
        <w:rPr>
          <w:rFonts w:ascii="Times New Roman"/>
          <w:b/>
          <w:i w:val="false"/>
          <w:color w:val="000000"/>
        </w:rPr>
        <w:t xml:space="preserve"> 5-тарау. Зейнетақылар мен жәрдемақыларды тағайындау тәртібі</w:t>
      </w:r>
    </w:p>
    <w:bookmarkEnd w:id="46"/>
    <w:bookmarkStart w:name="z44" w:id="47"/>
    <w:p>
      <w:pPr>
        <w:spacing w:after="0"/>
        <w:ind w:left="0"/>
        <w:jc w:val="both"/>
      </w:pPr>
      <w:r>
        <w:rPr>
          <w:rFonts w:ascii="Times New Roman"/>
          <w:b w:val="false"/>
          <w:i w:val="false"/>
          <w:color w:val="000000"/>
          <w:sz w:val="28"/>
        </w:rPr>
        <w:t>
      30. Мемлекеттік корпорацияның бөлімшесі жасына байланысты зейнетақы төлемдерін үш жұмыс күні ішінде, базалық зейнетақыны және жәрдемақыларды екі жұмыс күні ішінде тағайындауға ЭІМ-ді және шешім жобасын қалыптастырады.</w:t>
      </w:r>
    </w:p>
    <w:bookmarkEnd w:id="47"/>
    <w:p>
      <w:pPr>
        <w:spacing w:after="0"/>
        <w:ind w:left="0"/>
        <w:jc w:val="both"/>
      </w:pPr>
      <w:r>
        <w:rPr>
          <w:rFonts w:ascii="Times New Roman"/>
          <w:b w:val="false"/>
          <w:i w:val="false"/>
          <w:color w:val="000000"/>
          <w:sz w:val="28"/>
        </w:rPr>
        <w:t>
      Қалыптастырылған ЭІМ зейнетақы немесе жәрдемақы тағайындау (өзгерту, төлемді қалпына келтіру, тағайындаудан бас тарту) туралы шешім қабылдау үшін Мемлекеттік корпорацияның филиалы арқылы уәкілетті органға жіберіледі.</w:t>
      </w:r>
    </w:p>
    <w:p>
      <w:pPr>
        <w:spacing w:after="0"/>
        <w:ind w:left="0"/>
        <w:jc w:val="both"/>
      </w:pPr>
      <w:r>
        <w:rPr>
          <w:rFonts w:ascii="Times New Roman"/>
          <w:b w:val="false"/>
          <w:i w:val="false"/>
          <w:color w:val="000000"/>
          <w:sz w:val="28"/>
        </w:rPr>
        <w:t>
      Мемлекеттік корпорацияның филиалы екі жұмыс күні ішінде келіп түскен құжаттарды қарайды, ЭІМ-ді ресімдеудің және зейнетақылар мен жәрдемақыларды есептеудің дұрыстығын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45" w:id="48"/>
    <w:p>
      <w:pPr>
        <w:spacing w:after="0"/>
        <w:ind w:left="0"/>
        <w:jc w:val="both"/>
      </w:pPr>
      <w:r>
        <w:rPr>
          <w:rFonts w:ascii="Times New Roman"/>
          <w:b w:val="false"/>
          <w:i w:val="false"/>
          <w:color w:val="000000"/>
          <w:sz w:val="28"/>
        </w:rPr>
        <w:t>
      31. Жасына байланысты толық емес көлемдегі зейнетақы төлемдері толық зейнетақы төлемінен 1998 жылғы 1 қаңтарға дейінгі еңбек өтіліне барабар үлес ретінде есептеледі.</w:t>
      </w:r>
    </w:p>
    <w:bookmarkEnd w:id="48"/>
    <w:p>
      <w:pPr>
        <w:spacing w:after="0"/>
        <w:ind w:left="0"/>
        <w:jc w:val="both"/>
      </w:pPr>
      <w:r>
        <w:rPr>
          <w:rFonts w:ascii="Times New Roman"/>
          <w:b w:val="false"/>
          <w:i w:val="false"/>
          <w:color w:val="000000"/>
          <w:sz w:val="28"/>
        </w:rPr>
        <w:t>
      Еңбек өтіліндегі толық айлардың саны талап етілетін өтіл айларының санына бөлінеді және есепке алынған табыстың 60 пайызына тең жасына байланысты толық зейнетақы төлемінің мөлшеріне көбейтіледі.</w:t>
      </w:r>
    </w:p>
    <w:p>
      <w:pPr>
        <w:spacing w:after="0"/>
        <w:ind w:left="0"/>
        <w:jc w:val="both"/>
      </w:pPr>
      <w:r>
        <w:rPr>
          <w:rFonts w:ascii="Times New Roman"/>
          <w:b w:val="false"/>
          <w:i w:val="false"/>
          <w:color w:val="000000"/>
          <w:sz w:val="28"/>
        </w:rPr>
        <w:t>
      Заңнамада талап етілетін табыс болмаған жағдайда, толық емес көлемдегі зейнетақы төлемін есептеу тиісті қаржы жылына арналған республикалық бюджет туралы заңда белгіленетін ең төмен зейнетақыға байланысты жүзеге асырылады.</w:t>
      </w:r>
    </w:p>
    <w:bookmarkStart w:name="z46" w:id="49"/>
    <w:p>
      <w:pPr>
        <w:spacing w:after="0"/>
        <w:ind w:left="0"/>
        <w:jc w:val="both"/>
      </w:pPr>
      <w:r>
        <w:rPr>
          <w:rFonts w:ascii="Times New Roman"/>
          <w:b w:val="false"/>
          <w:i w:val="false"/>
          <w:color w:val="000000"/>
          <w:sz w:val="28"/>
        </w:rPr>
        <w:t>
      32. Зейнетақылар мен жәрдемақыларды тағайындаған және олардың мөлшері өзгерген кезде тиындармен есептелген барлық сома, тиындардың сомасына қарамастан бір теңгеге дейін дөңгелектеуге жатады.</w:t>
      </w:r>
    </w:p>
    <w:bookmarkEnd w:id="49"/>
    <w:bookmarkStart w:name="z47" w:id="50"/>
    <w:p>
      <w:pPr>
        <w:spacing w:after="0"/>
        <w:ind w:left="0"/>
        <w:jc w:val="both"/>
      </w:pPr>
      <w:r>
        <w:rPr>
          <w:rFonts w:ascii="Times New Roman"/>
          <w:b w:val="false"/>
          <w:i w:val="false"/>
          <w:color w:val="000000"/>
          <w:sz w:val="28"/>
        </w:rPr>
        <w:t xml:space="preserve">
      33. Уәкілетті орган келіп түскен ЭІМ-ді қарайды және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жасына байланысты зейнетақы төлемдерін бес жұмыс күні ішінде, базалық зейнетақы мен жәрдемақыларды ЭІМ-ге түскен күннен бастап төрт жұмыс күні ішінде тағайындау (өзгерту, төлемді қалпына келтіру, тағайындаудан бас тарту) туралы шешім қабылдайды.</w:t>
      </w:r>
    </w:p>
    <w:bookmarkEnd w:id="50"/>
    <w:p>
      <w:pPr>
        <w:spacing w:after="0"/>
        <w:ind w:left="0"/>
        <w:jc w:val="both"/>
      </w:pPr>
      <w:r>
        <w:rPr>
          <w:rFonts w:ascii="Times New Roman"/>
          <w:b w:val="false"/>
          <w:i w:val="false"/>
          <w:color w:val="000000"/>
          <w:sz w:val="28"/>
        </w:rPr>
        <w:t xml:space="preserve">
      Бас тарту үшін негіздеме анықталғанда, уәкілетті орган Қазақстан Республикасы Әкімшілік рәсімдік-процестік кодексінің (бұдан әрі – ӘРПК) </w:t>
      </w:r>
      <w:r>
        <w:rPr>
          <w:rFonts w:ascii="Times New Roman"/>
          <w:b w:val="false"/>
          <w:i w:val="false"/>
          <w:color w:val="000000"/>
          <w:sz w:val="28"/>
        </w:rPr>
        <w:t>73-бабына</w:t>
      </w:r>
      <w:r>
        <w:rPr>
          <w:rFonts w:ascii="Times New Roman"/>
          <w:b w:val="false"/>
          <w:i w:val="false"/>
          <w:color w:val="000000"/>
          <w:sz w:val="28"/>
        </w:rPr>
        <w:t xml:space="preserve"> сәйкес өтініш берушіге зейнетақы және жәрдемақылар тағайындаудан (төлемді өзгертуден, қалпына келтіруден) бас тарту туралы хабарлама жібереді.</w:t>
      </w:r>
    </w:p>
    <w:p>
      <w:pPr>
        <w:spacing w:after="0"/>
        <w:ind w:left="0"/>
        <w:jc w:val="both"/>
      </w:pPr>
      <w:r>
        <w:rPr>
          <w:rFonts w:ascii="Times New Roman"/>
          <w:b w:val="false"/>
          <w:i w:val="false"/>
          <w:color w:val="000000"/>
          <w:sz w:val="28"/>
        </w:rPr>
        <w:t>
      Өтініш берушінің алдын ала шешім бойынша қарсылығын уәкілетті орган оны алған күннен бастап 2 (екі) жұмыс күні ішінде қабылдайды.</w:t>
      </w:r>
    </w:p>
    <w:p>
      <w:pPr>
        <w:spacing w:after="0"/>
        <w:ind w:left="0"/>
        <w:jc w:val="both"/>
      </w:pPr>
      <w:r>
        <w:rPr>
          <w:rFonts w:ascii="Times New Roman"/>
          <w:b w:val="false"/>
          <w:i w:val="false"/>
          <w:color w:val="000000"/>
          <w:sz w:val="28"/>
        </w:rPr>
        <w:t>
      Уәкілетті орган тыңдау нәтижелері бойынша зейнетақы және жәрдемақылар тағайындау (төлемді өзгерту, қалпына келтіру) туралы шешім қабылдайды немесе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Бұл ретте өтініш беруші Мемлекеттік корпорация арқылы өтініш бергенде уәкілетті орган қарау мерзімі өткенге дейін бір тәуліктен кешіктірмей қарау нәтижесін "электрондық үкімет" шлюзі арқылы Мемлекеттік корпорацияға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51"/>
    <w:p>
      <w:pPr>
        <w:spacing w:after="0"/>
        <w:ind w:left="0"/>
        <w:jc w:val="both"/>
      </w:pPr>
      <w:r>
        <w:rPr>
          <w:rFonts w:ascii="Times New Roman"/>
          <w:b w:val="false"/>
          <w:i w:val="false"/>
          <w:color w:val="000000"/>
          <w:sz w:val="28"/>
        </w:rPr>
        <w:t xml:space="preserve">
      34. Егер зейнетақы мен жәрдемақылар төлемдерін тағайындау (өзгерту, қалпына келтіру) туралы шешім қабылдау үшін ЭІМ-ге қосымша құжаттарды қоса тіркеу қажет екені анықталса және (немесе) табыс орталықтандырылған дерекқордың міндетті зейнетақы жарналарының, мемлекеттік әлеуметтік сақтандыру қорына әлеуметтік аударымдардың, міндетті медициналық сақтандыру қорына аударымдардың және/немесе жарналардың және жеке табыс салығының аударылуы туралы мәліметтерімен расталмаса, уәкілетті орган ЭІМ-ні қайтарады және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Мемлекеттік корпорацияның бөлімшесі арқылы хабарлама жібереді. Мемлекеттік корпорацияның бөлімшесі хабарлама түскен күннен бастап бес жұмыс күні ішінде өтініш берушіні хабарлама немесе ұялы телефонға sms-хабарландыру алған күннен бастап жиырма бес жұмыс күні ішінде қосымша құжаттарды ұсыну туралы, оның ішінде ұялы телефонға sms-хабарландыру жіберу арқылы хабардар етеді. Sms-хабарландырулар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жүргізілетін sms-хабарландырулардың электрондық журналында тіркеледі.</w:t>
      </w:r>
    </w:p>
    <w:bookmarkEnd w:id="51"/>
    <w:p>
      <w:pPr>
        <w:spacing w:after="0"/>
        <w:ind w:left="0"/>
        <w:jc w:val="both"/>
      </w:pPr>
      <w:r>
        <w:rPr>
          <w:rFonts w:ascii="Times New Roman"/>
          <w:b w:val="false"/>
          <w:i w:val="false"/>
          <w:color w:val="000000"/>
          <w:sz w:val="28"/>
        </w:rPr>
        <w:t>
      Өтініш берушіге хабарлама жіберілгеннен кейін Мемлекеттік корпорацияның бөлімшесі ЭІМ-де бар деректер негізінде шешімнің электрондық жобасын қалыптастырады және зейнетақы мен жәрдемақылар тағайындау туралы шешім қабылдау үшін уәкілетті органға жібереді.</w:t>
      </w:r>
    </w:p>
    <w:p>
      <w:pPr>
        <w:spacing w:after="0"/>
        <w:ind w:left="0"/>
        <w:jc w:val="both"/>
      </w:pPr>
      <w:r>
        <w:rPr>
          <w:rFonts w:ascii="Times New Roman"/>
          <w:b w:val="false"/>
          <w:i w:val="false"/>
          <w:color w:val="000000"/>
          <w:sz w:val="28"/>
        </w:rPr>
        <w:t>
      Егер зейнетақы мен жәрдемақылар тағайындау үшін талап етілген құжаттар отыз жұмыс күні ішінде ұсынылса, Мемлекеттік корпорацияның бөлімшесі зейнетақы немесе жәрдемақы төлемдеріне құқық пайда болған күннен бастап төлемді тағайындау (өзгерту, қалпына келтіру) туралы шешімнің электрондық жобасын уәкілетті органға бекіту үшін жібереді.</w:t>
      </w:r>
    </w:p>
    <w:p>
      <w:pPr>
        <w:spacing w:after="0"/>
        <w:ind w:left="0"/>
        <w:jc w:val="both"/>
      </w:pPr>
      <w:r>
        <w:rPr>
          <w:rFonts w:ascii="Times New Roman"/>
          <w:b w:val="false"/>
          <w:i w:val="false"/>
          <w:color w:val="000000"/>
          <w:sz w:val="28"/>
        </w:rPr>
        <w:t xml:space="preserve">
      Егер талап етілген құжаттар отыз жұмыс күні өткен соң ұсынылса, осы Қағидалардың </w:t>
      </w:r>
      <w:r>
        <w:rPr>
          <w:rFonts w:ascii="Times New Roman"/>
          <w:b w:val="false"/>
          <w:i w:val="false"/>
          <w:color w:val="000000"/>
          <w:sz w:val="28"/>
        </w:rPr>
        <w:t>44</w:t>
      </w:r>
      <w:r>
        <w:rPr>
          <w:rFonts w:ascii="Times New Roman"/>
          <w:b w:val="false"/>
          <w:i w:val="false"/>
          <w:color w:val="000000"/>
          <w:sz w:val="28"/>
        </w:rPr>
        <w:t xml:space="preserve"> және </w:t>
      </w:r>
      <w:r>
        <w:rPr>
          <w:rFonts w:ascii="Times New Roman"/>
          <w:b w:val="false"/>
          <w:i w:val="false"/>
          <w:color w:val="000000"/>
          <w:sz w:val="28"/>
        </w:rPr>
        <w:t>45-тармақтарына</w:t>
      </w:r>
      <w:r>
        <w:rPr>
          <w:rFonts w:ascii="Times New Roman"/>
          <w:b w:val="false"/>
          <w:i w:val="false"/>
          <w:color w:val="000000"/>
          <w:sz w:val="28"/>
        </w:rPr>
        <w:t xml:space="preserve"> сәйкес қайта өтініш берген күн жүгінген күн болып есептеледі.</w:t>
      </w:r>
    </w:p>
    <w:p>
      <w:pPr>
        <w:spacing w:after="0"/>
        <w:ind w:left="0"/>
        <w:jc w:val="both"/>
      </w:pPr>
      <w:r>
        <w:rPr>
          <w:rFonts w:ascii="Times New Roman"/>
          <w:b w:val="false"/>
          <w:i w:val="false"/>
          <w:color w:val="000000"/>
          <w:sz w:val="28"/>
        </w:rPr>
        <w:t>
      ЭІМ-де, оның ішінде портал арқылы қабылданған өтініштер бойынша зейнетақы немесе жәрдемақы тағайындау (төлемді өзгерту, қалпына келтіру, тағайындаудан бас тарту) туралы шешім қабылдау үшін жетіспейтін құжат болмаған жағдайда, уәкілетті орган тағайындаудан бас тарту туралы шешім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9" w:id="52"/>
    <w:p>
      <w:pPr>
        <w:spacing w:after="0"/>
        <w:ind w:left="0"/>
        <w:jc w:val="both"/>
      </w:pPr>
      <w:r>
        <w:rPr>
          <w:rFonts w:ascii="Times New Roman"/>
          <w:b w:val="false"/>
          <w:i w:val="false"/>
          <w:color w:val="000000"/>
          <w:sz w:val="28"/>
        </w:rPr>
        <w:t xml:space="preserve">
      35. Зейнетақы немесе жәрдемақы тағайындау (тағайындаудан бас тарту) туралы шешім қабылданған кезде Мемлекеттік корпорацияның бөлімшесі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тағайындау (тағайындаудан бас тарту) туралы хабарламаны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хабарламалар журналына тіркей отырып, оны өтініш берушінің өзі келген кезде береді.</w:t>
      </w:r>
    </w:p>
    <w:bookmarkEnd w:id="52"/>
    <w:p>
      <w:pPr>
        <w:spacing w:after="0"/>
        <w:ind w:left="0"/>
        <w:jc w:val="both"/>
      </w:pPr>
      <w:r>
        <w:rPr>
          <w:rFonts w:ascii="Times New Roman"/>
          <w:b w:val="false"/>
          <w:i w:val="false"/>
          <w:color w:val="000000"/>
          <w:sz w:val="28"/>
        </w:rPr>
        <w:t>
      Егер зейнетақы немесе жәрдемақы тағайындауға өтініште мобильді азаматтар базасында тіркелген ұялы телефон нөмірі көрсетілсе, тағайындау (тағайындаудан бас тарту) туралы хабарлама өтініш берушінің ұялы телефонына sms-хабарлар жіберу арқылы автоматты режимде жолданады.</w:t>
      </w:r>
    </w:p>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sms-хабарлар журналында тіркеледі.</w:t>
      </w:r>
    </w:p>
    <w:p>
      <w:pPr>
        <w:spacing w:after="0"/>
        <w:ind w:left="0"/>
        <w:jc w:val="both"/>
      </w:pPr>
      <w:r>
        <w:rPr>
          <w:rFonts w:ascii="Times New Roman"/>
          <w:b w:val="false"/>
          <w:i w:val="false"/>
          <w:color w:val="000000"/>
          <w:sz w:val="28"/>
        </w:rPr>
        <w:t xml:space="preserve">
      Порталда зейнетақы және жәрдемақы тағайындау туралы ақпарат уәкілетті адамның ЭЦҚ-мен куәландырылған электрондық құжат түрінде өтініш берушінің "жеке кабинетіне" жіберіледі. </w:t>
      </w:r>
    </w:p>
    <w:bookmarkStart w:name="z50" w:id="53"/>
    <w:p>
      <w:pPr>
        <w:spacing w:after="0"/>
        <w:ind w:left="0"/>
        <w:jc w:val="both"/>
      </w:pPr>
      <w:r>
        <w:rPr>
          <w:rFonts w:ascii="Times New Roman"/>
          <w:b w:val="false"/>
          <w:i w:val="false"/>
          <w:color w:val="000000"/>
          <w:sz w:val="28"/>
        </w:rPr>
        <w:t>
      36. Уәкілетті орган жасына байланысты зейнетақы төлемін немесе мемлекеттік арнайы жәрдемақы тағайындау туралы шешім қабылдағаннан кейін Мемлекеттік корпорацияның бөлімшесі еңбек кітапшасына "зейнетақы (жәрдемақы) тағайындалды" деген белгі қояды және оны өтініш берушіге өзі келген кезде қайтарады.</w:t>
      </w:r>
    </w:p>
    <w:bookmarkEnd w:id="53"/>
    <w:p>
      <w:pPr>
        <w:spacing w:after="0"/>
        <w:ind w:left="0"/>
        <w:jc w:val="both"/>
      </w:pPr>
      <w:r>
        <w:rPr>
          <w:rFonts w:ascii="Times New Roman"/>
          <w:b w:val="false"/>
          <w:i w:val="false"/>
          <w:color w:val="000000"/>
          <w:sz w:val="28"/>
        </w:rPr>
        <w:t xml:space="preserve">
      Мемлекеттік корпорацияның бөлімшесі өтініш беруші жүгінген кезде қол қойдыра отырып осы Қағидаларға </w:t>
      </w:r>
      <w:r>
        <w:rPr>
          <w:rFonts w:ascii="Times New Roman"/>
          <w:b w:val="false"/>
          <w:i w:val="false"/>
          <w:color w:val="000000"/>
          <w:sz w:val="28"/>
        </w:rPr>
        <w:t>32-қосымшаға</w:t>
      </w:r>
      <w:r>
        <w:rPr>
          <w:rFonts w:ascii="Times New Roman"/>
          <w:b w:val="false"/>
          <w:i w:val="false"/>
          <w:color w:val="000000"/>
          <w:sz w:val="28"/>
        </w:rPr>
        <w:t xml:space="preserve"> сәйкес беретін куәлік алушының мәртебесін растайтын ресми құжат болып табылады.</w:t>
      </w:r>
    </w:p>
    <w:p>
      <w:pPr>
        <w:spacing w:after="0"/>
        <w:ind w:left="0"/>
        <w:jc w:val="both"/>
      </w:pPr>
      <w:r>
        <w:rPr>
          <w:rFonts w:ascii="Times New Roman"/>
          <w:b w:val="false"/>
          <w:i w:val="false"/>
          <w:color w:val="000000"/>
          <w:sz w:val="28"/>
        </w:rPr>
        <w:t xml:space="preserve">
      Жоғарыда көрсетілген куәлікке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 зейнетақы төлемі мөлшерін есептеу туралы хабарлама немесе осы Қағидаларға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 мемлекеттік базалық зейнетақы мөлшерін есептеу туралы хабарлама қоса беріледі.</w:t>
      </w:r>
    </w:p>
    <w:p>
      <w:pPr>
        <w:spacing w:after="0"/>
        <w:ind w:left="0"/>
        <w:jc w:val="both"/>
      </w:pPr>
      <w:r>
        <w:rPr>
          <w:rFonts w:ascii="Times New Roman"/>
          <w:b w:val="false"/>
          <w:i w:val="false"/>
          <w:color w:val="000000"/>
          <w:sz w:val="28"/>
        </w:rPr>
        <w:t xml:space="preserve">
      Куәлікті беру осы Қағидаларға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 куәлікті тіркеу журналында тіркеледі.</w:t>
      </w:r>
    </w:p>
    <w:p>
      <w:pPr>
        <w:spacing w:after="0"/>
        <w:ind w:left="0"/>
        <w:jc w:val="both"/>
      </w:pPr>
      <w:r>
        <w:rPr>
          <w:rFonts w:ascii="Times New Roman"/>
          <w:b w:val="false"/>
          <w:i w:val="false"/>
          <w:color w:val="000000"/>
          <w:sz w:val="28"/>
        </w:rPr>
        <w:t xml:space="preserve">
      Куәлікті алуға үшінші тұлғалар жүгінген жағдайда куәлік 1994 жылғы 27 желтоқсандағы Қазақстан Республикасы Азаматтық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берілген сенімхат бойынша беріледі.</w:t>
      </w:r>
    </w:p>
    <w:p>
      <w:pPr>
        <w:spacing w:after="0"/>
        <w:ind w:left="0"/>
        <w:jc w:val="both"/>
      </w:pPr>
      <w:r>
        <w:rPr>
          <w:rFonts w:ascii="Times New Roman"/>
          <w:b w:val="false"/>
          <w:i w:val="false"/>
          <w:color w:val="000000"/>
          <w:sz w:val="28"/>
        </w:rPr>
        <w:t>
      Куәлігін жоғалтқан жағдайда Мемлекеттік корпорацияның бөлімшесі алушының өтініші бойынша куәліктің телнұсқасын жазып береді. Оң жақ үстіңгі бұрышына "Телнұсқа" деген белгі қойылады.</w:t>
      </w:r>
    </w:p>
    <w:p>
      <w:pPr>
        <w:spacing w:after="0"/>
        <w:ind w:left="0"/>
        <w:jc w:val="both"/>
      </w:pPr>
      <w:r>
        <w:rPr>
          <w:rFonts w:ascii="Times New Roman"/>
          <w:b w:val="false"/>
          <w:i w:val="false"/>
          <w:color w:val="000000"/>
          <w:sz w:val="28"/>
        </w:rPr>
        <w:t>
      Зейнетақының немесе жәрдемақының түрі немесе мөлшері өзгерген не тұрғылықты жері өзгерген жағдайда Мемлекеттік корпорацияның бөлімшесі куәлікке қосымша бетте жүргізілген өзгерістер туралы тиісті жазба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1" w:id="54"/>
    <w:p>
      <w:pPr>
        <w:spacing w:after="0"/>
        <w:ind w:left="0"/>
        <w:jc w:val="both"/>
      </w:pPr>
      <w:r>
        <w:rPr>
          <w:rFonts w:ascii="Times New Roman"/>
          <w:b w:val="false"/>
          <w:i w:val="false"/>
          <w:color w:val="000000"/>
          <w:sz w:val="28"/>
        </w:rPr>
        <w:t>
      37. Зейнетақылар мен жәрдемақыларды тағайындаудан бас тарту туралы шешім мынадай негіздер бойынша қабылданады:</w:t>
      </w:r>
    </w:p>
    <w:bookmarkEnd w:id="54"/>
    <w:p>
      <w:pPr>
        <w:spacing w:after="0"/>
        <w:ind w:left="0"/>
        <w:jc w:val="both"/>
      </w:pPr>
      <w:r>
        <w:rPr>
          <w:rFonts w:ascii="Times New Roman"/>
          <w:b w:val="false"/>
          <w:i w:val="false"/>
          <w:color w:val="000000"/>
          <w:sz w:val="28"/>
        </w:rPr>
        <w:t>
      1) зейнетақылар мен жәрдемақыларды тағайындау үшін ұсынылған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2) зейнетақылар мен жәрдемақыларды тағайындау үшін ұсынылған деректер мен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Өтініш беруші мемлекеттік қызметті көрсетуден бас тарту себептерін жойған жағдайда, өтініш беруші Қазақстан Республикасының заңнамасында белгіленген тәртіппен көрсетілетін мемлекеттік қызметті алу үшін қайта жүгінеді.</w:t>
      </w:r>
    </w:p>
    <w:bookmarkStart w:name="z52" w:id="55"/>
    <w:p>
      <w:pPr>
        <w:spacing w:after="0"/>
        <w:ind w:left="0"/>
        <w:jc w:val="both"/>
      </w:pPr>
      <w:r>
        <w:rPr>
          <w:rFonts w:ascii="Times New Roman"/>
          <w:b w:val="false"/>
          <w:i w:val="false"/>
          <w:color w:val="000000"/>
          <w:sz w:val="28"/>
        </w:rPr>
        <w:t>
      38. Мемлекеттік қызмет көрсетуге қойылатын негізгі талаптардың тізбесінде көрсетілген Мемлекеттік қызметтерді көрсету мәселелері бойынша уәкілетті органның және (немесе) оның лауазымды адамдарының, Мемлекеттік корпорацияның және (немесе) оның қызметкерлерінің шешімдеріне, әрекеттеріне (әрекетсіздігіне) шағым уәкілетті органның және (немесе) Министрліктің және (немесе) Мемлекеттік корпорация басшысының атына шағым беріледі.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6"/>
    <w:p>
      <w:pPr>
        <w:spacing w:after="0"/>
        <w:ind w:left="0"/>
        <w:jc w:val="both"/>
      </w:pPr>
      <w:r>
        <w:rPr>
          <w:rFonts w:ascii="Times New Roman"/>
          <w:b w:val="false"/>
          <w:i w:val="false"/>
          <w:color w:val="000000"/>
          <w:sz w:val="28"/>
        </w:rPr>
        <w:t>
      39.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(мөртабан, кіріс нөмірі мен күні) оның қабылданғанын растау болып табылады.</w:t>
      </w:r>
    </w:p>
    <w:bookmarkEnd w:id="56"/>
    <w:p>
      <w:pPr>
        <w:spacing w:after="0"/>
        <w:ind w:left="0"/>
        <w:jc w:val="both"/>
      </w:pPr>
      <w:r>
        <w:rPr>
          <w:rFonts w:ascii="Times New Roman"/>
          <w:b w:val="false"/>
          <w:i w:val="false"/>
          <w:color w:val="000000"/>
          <w:sz w:val="28"/>
        </w:rPr>
        <w:t>
      Мемлекеттік корпорацияның қызметкерлері қызмет көрсету кезінде олардың әрекетіне (әрекетсіздігіне) шағым оның басшысының атына немесе ақпараттандыру саласындағы уәкілетті органға беріледі. Мемлекеттік корпорацияның кеңсесіне қолма-қол да, почта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4" w:id="57"/>
    <w:p>
      <w:pPr>
        <w:spacing w:after="0"/>
        <w:ind w:left="0"/>
        <w:jc w:val="both"/>
      </w:pPr>
      <w:r>
        <w:rPr>
          <w:rFonts w:ascii="Times New Roman"/>
          <w:b w:val="false"/>
          <w:i w:val="false"/>
          <w:color w:val="000000"/>
          <w:sz w:val="28"/>
        </w:rPr>
        <w:t>
      40.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bookmarkEnd w:id="57"/>
    <w:bookmarkStart w:name="z55" w:id="58"/>
    <w:p>
      <w:pPr>
        <w:spacing w:after="0"/>
        <w:ind w:left="0"/>
        <w:jc w:val="both"/>
      </w:pPr>
      <w:r>
        <w:rPr>
          <w:rFonts w:ascii="Times New Roman"/>
          <w:b w:val="false"/>
          <w:i w:val="false"/>
          <w:color w:val="000000"/>
          <w:sz w:val="28"/>
        </w:rPr>
        <w:t xml:space="preserve">
      41. Көрсетілетін қызметті берушінің, Министрліктің немесе Мемлекеттік корпорацияның мекенжайына түскен көрсетілетін қызметті алушының шағымы Заңның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оны тіркеген күннен бастап 5 (бес) жұмыс күні ішінде қаралуға тиіс. Шағымды тіркеу күні оны қарау мерзіміне кірмейді. Шағымды қарау нәтижелері туралы дәлелді жауап көрсетілетін қызметті алушыға почта байланысы арқылы жіберіледі не уәкілетті органның, Министрліктің немесе Мемлекеттік корпорацияның кеңсесінде қолма-қол беріледі.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6" w:id="59"/>
    <w:p>
      <w:pPr>
        <w:spacing w:after="0"/>
        <w:ind w:left="0"/>
        <w:jc w:val="both"/>
      </w:pPr>
      <w:r>
        <w:rPr>
          <w:rFonts w:ascii="Times New Roman"/>
          <w:b w:val="false"/>
          <w:i w:val="false"/>
          <w:color w:val="000000"/>
          <w:sz w:val="28"/>
        </w:rPr>
        <w:t>
      42.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bookmarkEnd w:id="59"/>
    <w:bookmarkStart w:name="z57" w:id="60"/>
    <w:p>
      <w:pPr>
        <w:spacing w:after="0"/>
        <w:ind w:left="0"/>
        <w:jc w:val="both"/>
      </w:pPr>
      <w:r>
        <w:rPr>
          <w:rFonts w:ascii="Times New Roman"/>
          <w:b w:val="false"/>
          <w:i w:val="false"/>
          <w:color w:val="000000"/>
          <w:sz w:val="28"/>
        </w:rPr>
        <w:t>
      43.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End w:id="60"/>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169" w:id="61"/>
    <w:p>
      <w:pPr>
        <w:spacing w:after="0"/>
        <w:ind w:left="0"/>
        <w:jc w:val="both"/>
      </w:pPr>
      <w:r>
        <w:rPr>
          <w:rFonts w:ascii="Times New Roman"/>
          <w:b w:val="false"/>
          <w:i w:val="false"/>
          <w:color w:val="000000"/>
          <w:sz w:val="28"/>
        </w:rPr>
        <w:t>
      43-1. Шағымды қарау мерзімі ұзартылған жағдайда шағымды қарау бойынша өкілеттік берілген лауазымды адам шағымды қарау мерзімін ұзарту сәтінен бастап 3 (үш) жұмыс күні ішінде шағымды берген көрсетілетін қызметті алушыға жазбаша түрде (шағым қағаз жеткізгіште берілген кезде) немесе электрондық нысанда (шағым электронды түрде берілген кезде) ұзартудың себептерін көрсете отырып, шағымды қарау мерзімін ұзарту туралы хабардар етеді.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43-1-тармақпен толықтырылды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70" w:id="62"/>
    <w:p>
      <w:pPr>
        <w:spacing w:after="0"/>
        <w:ind w:left="0"/>
        <w:jc w:val="both"/>
      </w:pPr>
      <w:r>
        <w:rPr>
          <w:rFonts w:ascii="Times New Roman"/>
          <w:b w:val="false"/>
          <w:i w:val="false"/>
          <w:color w:val="000000"/>
          <w:sz w:val="28"/>
        </w:rPr>
        <w:t>
      43-2. Егер Қазақстан Республикасының заңдарында өзгеше көзделмесе, ӘРПК-нің 91-бабының 5-тармағына сәйкес әкімшілік тәртіппен (сотқа дейінгі) шағым жасалғаннан кейін сотқа жүгінуге жол беріледі.</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43-2-тармақпен толықтырылды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8" w:id="63"/>
    <w:p>
      <w:pPr>
        <w:spacing w:after="0"/>
        <w:ind w:left="0"/>
        <w:jc w:val="both"/>
      </w:pPr>
      <w:r>
        <w:rPr>
          <w:rFonts w:ascii="Times New Roman"/>
          <w:b w:val="false"/>
          <w:i w:val="false"/>
          <w:color w:val="000000"/>
          <w:sz w:val="28"/>
        </w:rPr>
        <w:t xml:space="preserve">
      44. Жасына байланысты зейнетақы төлемдерін алушы жасына байланысты зейнетақы төлемдерін тағайындау үшін бұрын ұсынылған құжаттарды толықтыратын 1998 жылғы 1 қаңтарға дейінгі еңбек өтілі, 1998 жылғы 1 қаңтардан бергі табысы туралы құжаттарды ұсынған кезде жасына байланысты зейнетақы төлемдерінің мөлшерін өзгерту, жүргізілген арттырулар ескеріле отырып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өтінішті берген күннен бастап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электрондық журналға тіркелетін уәкілетті органның шешімінің негізінде жүзеге асырылады.</w:t>
      </w:r>
    </w:p>
    <w:bookmarkEnd w:id="63"/>
    <w:p>
      <w:pPr>
        <w:spacing w:after="0"/>
        <w:ind w:left="0"/>
        <w:jc w:val="both"/>
      </w:pPr>
      <w:r>
        <w:rPr>
          <w:rFonts w:ascii="Times New Roman"/>
          <w:b w:val="false"/>
          <w:i w:val="false"/>
          <w:color w:val="000000"/>
          <w:sz w:val="28"/>
        </w:rPr>
        <w:t>
      Бұл ретте қосымша ұсынылған, оның ішінде жинақтаушы зейнетақы қорларына немесе бірыңғай жинақтаушы зейнетақы қорына міндетті зейнетақы жарналарының толық есептелмеуіне, ұсталмауына және уақтылы аударылмауына байланысты құжаттар бойынша есепке алынатын орташа айлық табыстың кезеңі жасына байланысты зейнетақы төлемдерінің мөлшері есептелген, бастапқы ұсынылған орташа айлық табыстың кезеңіне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 w:id="64"/>
    <w:p>
      <w:pPr>
        <w:spacing w:after="0"/>
        <w:ind w:left="0"/>
        <w:jc w:val="both"/>
      </w:pPr>
      <w:r>
        <w:rPr>
          <w:rFonts w:ascii="Times New Roman"/>
          <w:b w:val="false"/>
          <w:i w:val="false"/>
          <w:color w:val="000000"/>
          <w:sz w:val="28"/>
        </w:rPr>
        <w:t xml:space="preserve">
      45. Базалық зейнетақыны алушы зейнетақы жүйесіне қатысу өтілі туралы қосымша құжаттарды ұсынған кезде, базалық зейнетақының мөлшерін өзгерту осы Қағидаларға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 ал әскери қызметшiлер, арнаулы мемлекеттік және құқық қорғау органдарының, мемлекеттік фельдъегерлік қызмет қызметкерлері, сондай-ақ арнаулы атақтар, сыныптық шендер алу және нысанды киiм киiп жүру құқықтары 2012 жылғы 1 қаңтардан бастап жойылған адамдар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қатарынан базалық зейнетақыны алушылар үшін осы Қағидаларға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 өтінішті берген күннен бастап жүзеге асырылады.</w:t>
      </w:r>
    </w:p>
    <w:bookmarkEnd w:id="64"/>
    <w:p>
      <w:pPr>
        <w:spacing w:after="0"/>
        <w:ind w:left="0"/>
        <w:jc w:val="both"/>
      </w:pPr>
      <w:r>
        <w:rPr>
          <w:rFonts w:ascii="Times New Roman"/>
          <w:b w:val="false"/>
          <w:i w:val="false"/>
          <w:color w:val="000000"/>
          <w:sz w:val="28"/>
        </w:rPr>
        <w:t xml:space="preserve">
      Базалық зейнетақының мөлшерін өзгерткенде еңбек сіңірген жылдары үшін зейнетақы төлемдерін тағайындауды жүзеге асыратын уәкілетті мемлекеттік органдар Қазақстан Республикасы Үкіметінің 2013 жылғы 31 желтоқсандағы № 1500 </w:t>
      </w:r>
      <w:r>
        <w:rPr>
          <w:rFonts w:ascii="Times New Roman"/>
          <w:b w:val="false"/>
          <w:i w:val="false"/>
          <w:color w:val="000000"/>
          <w:sz w:val="28"/>
        </w:rPr>
        <w:t>қаулысымен</w:t>
      </w:r>
      <w:r>
        <w:rPr>
          <w:rFonts w:ascii="Times New Roman"/>
          <w:b w:val="false"/>
          <w:i w:val="false"/>
          <w:color w:val="000000"/>
          <w:sz w:val="28"/>
        </w:rPr>
        <w:t xml:space="preserve"> бекітілген Әскери қызметшiлерге, арнаулы мемлекеттік және құқық қорғау органдары, мемлекеттік фельдъегерлік қызмет қызметкерлеріне, сондай-ақ арнаулы атақтар, сыныптық шендер алу және нысанды киiм киiп жүру құқықтары 2012 жылғы 1 қаңтардан бастап жойылған адамдарға және Қазақстан Республикасының ішкі істер органдарындағы медициналық лауазымдары 2022 жылғы 1 шілдеден және 2023 жылғы 1 қаңтардан бастап қысқартылған, лауазымы қысқартылған кезде еңбек сіңірген жылдары үзіліссіз әскери қызметте, арнаулы мемлекеттік және құқық қорғау органдарындағы қызметте, мемлекеттік фельдъегерлік қызметте кемінде он екі жыл және алты ай болған адамдар қылмыстық-атқару (пенитенциарлық) жүйесінің тергеу изоляторлары мен мекемелерінде орналасқан медициналық ұйымдарда жұмысын жалғастырған жағдайда осындай адамдарға зейнетақы төлемдерiн тағайындау және жүзеге асыру қағидаларына 4-қосымшаға сәйкес 1-BC-арттыру нысаны бойынша базалық зейнетақының жаңа мөлшері туралы үзінділерді Мемлекеттік корпорацияның филиалдарына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65"/>
    <w:p>
      <w:pPr>
        <w:spacing w:after="0"/>
        <w:ind w:left="0"/>
        <w:jc w:val="both"/>
      </w:pPr>
      <w:r>
        <w:rPr>
          <w:rFonts w:ascii="Times New Roman"/>
          <w:b w:val="false"/>
          <w:i w:val="false"/>
          <w:color w:val="000000"/>
          <w:sz w:val="28"/>
        </w:rPr>
        <w:t xml:space="preserve">
      46. Қазақстан Республикасының заңнамасында көзделген арттыруға, айлық есептік көрсеткіштің, ең төменгі күнкөріс деңгейінің, ең төмен зейнетақы, базалық зейнетақы мөлшерінің өзгеруіне байланысты зейнетақылар мен жәрдемақылардың мөлшерін өзгерту осы Қағидаларға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42-қосымшаларға</w:t>
      </w:r>
      <w:r>
        <w:rPr>
          <w:rFonts w:ascii="Times New Roman"/>
          <w:b w:val="false"/>
          <w:i w:val="false"/>
          <w:color w:val="000000"/>
          <w:sz w:val="28"/>
        </w:rPr>
        <w:t xml:space="preserve"> сәйкес нысандар бойынша Мемлекеттік корпорацияның бөлімшесі дайындаған уәкілетті органның шешімдерінің негізінде жүргізіледі.</w:t>
      </w:r>
    </w:p>
    <w:bookmarkEnd w:id="65"/>
    <w:bookmarkStart w:name="z61" w:id="66"/>
    <w:p>
      <w:pPr>
        <w:spacing w:after="0"/>
        <w:ind w:left="0"/>
        <w:jc w:val="both"/>
      </w:pPr>
      <w:r>
        <w:rPr>
          <w:rFonts w:ascii="Times New Roman"/>
          <w:b w:val="false"/>
          <w:i w:val="false"/>
          <w:color w:val="000000"/>
          <w:sz w:val="28"/>
        </w:rPr>
        <w:t xml:space="preserve">
      47. Сот шешімімен іс-әрекетке қабілетсіз немесе іс-әрекетке қабілеті шектеулі деп танылған қамқоршылықтағы (қорғаншылықтағы) адам үшін төлем алатын қамқоршы (қорғаншы) ауысқан, мүгедектік тобы немесе асыраушысынан айырылу жағдайы бойынша жәрдемақымен қамсыздандырылатын отбасының еңбек етуге қабілетсіз мүшелерінің саны өзгерген жағдайларда Мемлекеттік корпорацияның бөлімшесі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зейнетақы мен жәрдемақыны тағайындау (өзгерту, төлемді қалпына келтіру, тағайындаудан бас тарту) туралы шешім жобасын дайындайды.</w:t>
      </w:r>
    </w:p>
    <w:bookmarkEnd w:id="66"/>
    <w:p>
      <w:pPr>
        <w:spacing w:after="0"/>
        <w:ind w:left="0"/>
        <w:jc w:val="both"/>
      </w:pPr>
      <w:r>
        <w:rPr>
          <w:rFonts w:ascii="Times New Roman"/>
          <w:b w:val="false"/>
          <w:i w:val="false"/>
          <w:color w:val="000000"/>
          <w:sz w:val="28"/>
        </w:rPr>
        <w:t>
      Алушының тегі, аты, әкесінің аты (бар болса), туған күні өзгерген кезде ОДБ-да өзгерістер автоматты режимде жүргізіледі.</w:t>
      </w:r>
    </w:p>
    <w:bookmarkStart w:name="z62" w:id="67"/>
    <w:p>
      <w:pPr>
        <w:spacing w:after="0"/>
        <w:ind w:left="0"/>
        <w:jc w:val="both"/>
      </w:pPr>
      <w:r>
        <w:rPr>
          <w:rFonts w:ascii="Times New Roman"/>
          <w:b w:val="false"/>
          <w:i w:val="false"/>
          <w:color w:val="000000"/>
          <w:sz w:val="28"/>
        </w:rPr>
        <w:t>
      48. Мүгедектігі бар адам зейнеткерлік жасқа жеткен кезде мүгедектігі бойынша жәрдемақыны төлеу тоқтатылады немесе алып отырған жасына байланысты зейнетақы төлемдерінің мөлшері ескеріле отырып қайта қаралады.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68"/>
    <w:p>
      <w:pPr>
        <w:spacing w:after="0"/>
        <w:ind w:left="0"/>
        <w:jc w:val="left"/>
      </w:pPr>
      <w:r>
        <w:rPr>
          <w:rFonts w:ascii="Times New Roman"/>
          <w:b/>
          <w:i w:val="false"/>
          <w:color w:val="000000"/>
        </w:rPr>
        <w:t xml:space="preserve"> 6-тарау. Тұрғылықты жерi өзгерген кезде зейнетақылар мен жәрдемақыларды тағайындау және төлеу тәртiбi</w:t>
      </w:r>
    </w:p>
    <w:bookmarkEnd w:id="68"/>
    <w:bookmarkStart w:name="z64" w:id="69"/>
    <w:p>
      <w:pPr>
        <w:spacing w:after="0"/>
        <w:ind w:left="0"/>
        <w:jc w:val="both"/>
      </w:pPr>
      <w:r>
        <w:rPr>
          <w:rFonts w:ascii="Times New Roman"/>
          <w:b w:val="false"/>
          <w:i w:val="false"/>
          <w:color w:val="000000"/>
          <w:sz w:val="28"/>
        </w:rPr>
        <w:t>
      49. Қазақстан Республикасына тұрақты тұруға келген адамдар не Қазақстан Республикасының басқа өңірлерінен келген алушылар зейнетақы ісіне/жәрдемақы алушының ісіне сұрау салуға, егер заңдарда және халықаралық шарттарда өзгеше көзделмесе, осы Қағидаларға 43-қосымшаға сәйкес нысан бойынша өтініш береді.</w:t>
      </w:r>
    </w:p>
    <w:bookmarkEnd w:id="69"/>
    <w:p>
      <w:pPr>
        <w:spacing w:after="0"/>
        <w:ind w:left="0"/>
        <w:jc w:val="both"/>
      </w:pPr>
      <w:r>
        <w:rPr>
          <w:rFonts w:ascii="Times New Roman"/>
          <w:b w:val="false"/>
          <w:i w:val="false"/>
          <w:color w:val="000000"/>
          <w:sz w:val="28"/>
        </w:rPr>
        <w:t>
      Мемлекеттік корпорацияның бөлімшесі зейнетақы ісіне/жәрдемақы алушының ісіне сұрау салуды өтініш берушінің бұрынғы тұрған жері бойынша жүзеге асырады.</w:t>
      </w:r>
    </w:p>
    <w:bookmarkStart w:name="z65" w:id="70"/>
    <w:p>
      <w:pPr>
        <w:spacing w:after="0"/>
        <w:ind w:left="0"/>
        <w:jc w:val="both"/>
      </w:pPr>
      <w:r>
        <w:rPr>
          <w:rFonts w:ascii="Times New Roman"/>
          <w:b w:val="false"/>
          <w:i w:val="false"/>
          <w:color w:val="000000"/>
          <w:sz w:val="28"/>
        </w:rPr>
        <w:t xml:space="preserve">
      50. Тәуелсіз Мемлекеттер Достастығына қатысушы мемлекеттерден Қазақстан Республикасына тұрақты тұруға келген адамдар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13-тармақтарында</w:t>
      </w:r>
      <w:r>
        <w:rPr>
          <w:rFonts w:ascii="Times New Roman"/>
          <w:b w:val="false"/>
          <w:i w:val="false"/>
          <w:color w:val="000000"/>
          <w:sz w:val="28"/>
        </w:rPr>
        <w:t xml:space="preserve"> көзделген құжаттарды зейнетақы ісі түскен соң ұсынады.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71"/>
    <w:p>
      <w:pPr>
        <w:spacing w:after="0"/>
        <w:ind w:left="0"/>
        <w:jc w:val="both"/>
      </w:pPr>
      <w:r>
        <w:rPr>
          <w:rFonts w:ascii="Times New Roman"/>
          <w:b w:val="false"/>
          <w:i w:val="false"/>
          <w:color w:val="000000"/>
          <w:sz w:val="28"/>
        </w:rPr>
        <w:t>
      51. Қазақстан Республикасына тұрақты тұруға келген, бұрын Қазақстан Республикасында жасына байланысты зейнетақы төлемдері тағайындалған адамдардың бұрын Қазақстан Республикасында тағайындалған жасына байланысты зейнетақы төлемін Қазақстан Республикасының шегінен тыс жерлерге кету сәтінде белгіленген мөлшерде қалпына келтіруді не Қазақстан Республикасының заңнамасына сәйкес жаңа тағайындау рәсімінен өтуді таңдауға құқығы бар.</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8" w:id="72"/>
    <w:p>
      <w:pPr>
        <w:spacing w:after="0"/>
        <w:ind w:left="0"/>
        <w:jc w:val="both"/>
      </w:pPr>
      <w:r>
        <w:rPr>
          <w:rFonts w:ascii="Times New Roman"/>
          <w:b w:val="false"/>
          <w:i w:val="false"/>
          <w:color w:val="000000"/>
          <w:sz w:val="28"/>
        </w:rPr>
        <w:t>
      53. Қазақстан Республикасының басқа өңірлеріне кеткен адамның зейнетақы ісі/жәрдемақы алушының ісі (бар болса) Мемлекеттік корпорацияның басқа бөлімшелерінің электрондық сұрау салуы бойынша жіберіледі.</w:t>
      </w:r>
    </w:p>
    <w:bookmarkEnd w:id="72"/>
    <w:p>
      <w:pPr>
        <w:spacing w:after="0"/>
        <w:ind w:left="0"/>
        <w:jc w:val="both"/>
      </w:pPr>
      <w:r>
        <w:rPr>
          <w:rFonts w:ascii="Times New Roman"/>
          <w:b w:val="false"/>
          <w:i w:val="false"/>
          <w:color w:val="000000"/>
          <w:sz w:val="28"/>
        </w:rPr>
        <w:t>
      Алушының жаңа тұрғылықты жері бойынша Мемлекеттік корпорация бөлімшесі өтінішті берген күннен бастап екі жұмыс күн ішінде алушының бұрыңғы тұрғылықты жері бойынша Мемлекеттік корпорацияның бөлімшесіне электронды сұрау салу жолдайды.</w:t>
      </w:r>
    </w:p>
    <w:p>
      <w:pPr>
        <w:spacing w:after="0"/>
        <w:ind w:left="0"/>
        <w:jc w:val="both"/>
      </w:pPr>
      <w:r>
        <w:rPr>
          <w:rFonts w:ascii="Times New Roman"/>
          <w:b w:val="false"/>
          <w:i w:val="false"/>
          <w:color w:val="000000"/>
          <w:sz w:val="28"/>
        </w:rPr>
        <w:t xml:space="preserve">
      Алушының бұрынғы тұрғылықты жері бойынша Мемлекеттік корпорацияның бөлімшесі сұрау салу келіп түскен күннен бастап екі жұмыс күн ішінде осы Қағидаларға </w:t>
      </w:r>
      <w:r>
        <w:rPr>
          <w:rFonts w:ascii="Times New Roman"/>
          <w:b w:val="false"/>
          <w:i w:val="false"/>
          <w:color w:val="000000"/>
          <w:sz w:val="28"/>
        </w:rPr>
        <w:t>44-қосымшасына</w:t>
      </w:r>
      <w:r>
        <w:rPr>
          <w:rFonts w:ascii="Times New Roman"/>
          <w:b w:val="false"/>
          <w:i w:val="false"/>
          <w:color w:val="000000"/>
          <w:sz w:val="28"/>
        </w:rPr>
        <w:t xml:space="preserve"> сәйкес нысан бойынша Мемлекеттік корпорация бөлімшесі ЭЦҚ-сымен куәландырылған электрондық анықтама-аттестатты қалыптастырады және филиал арқылы алушының жаңа тұрғылықты жері бойынша Мемлекеттік корпорацияның бөлімшесіне жолдайды.</w:t>
      </w:r>
    </w:p>
    <w:bookmarkStart w:name="z69" w:id="73"/>
    <w:p>
      <w:pPr>
        <w:spacing w:after="0"/>
        <w:ind w:left="0"/>
        <w:jc w:val="both"/>
      </w:pPr>
      <w:r>
        <w:rPr>
          <w:rFonts w:ascii="Times New Roman"/>
          <w:b w:val="false"/>
          <w:i w:val="false"/>
          <w:color w:val="000000"/>
          <w:sz w:val="28"/>
        </w:rPr>
        <w:t xml:space="preserve">
      54. Алушы Қазақстан Республикасының шегінен тыс жерлерге кеткен жағдайда Мемлекеттік корпорацияның бөлімшесі алушының осы Қағидаларға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өтініші негізінде зейнетақы ісін/жәрдемақы алушының ісін алушының қолына береді немесе басқа елдердің уәкілетті органдарының сұрау салуы бойынша жіберіледі.</w:t>
      </w:r>
    </w:p>
    <w:bookmarkEnd w:id="73"/>
    <w:p>
      <w:pPr>
        <w:spacing w:after="0"/>
        <w:ind w:left="0"/>
        <w:jc w:val="both"/>
      </w:pPr>
      <w:r>
        <w:rPr>
          <w:rFonts w:ascii="Times New Roman"/>
          <w:b w:val="false"/>
          <w:i w:val="false"/>
          <w:color w:val="000000"/>
          <w:sz w:val="28"/>
        </w:rPr>
        <w:t xml:space="preserve">
      Мемлекеттік корпорацияның бөлімшесі ЭІМ негізінде осы Қағидаларға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 істің қағаз нұсқасын қалыптастырады және алушының қолына береді немесе басқа елдердің уәкілетті органдарының сұрау салуы бойынша жіберіледі.</w:t>
      </w:r>
    </w:p>
    <w:p>
      <w:pPr>
        <w:spacing w:after="0"/>
        <w:ind w:left="0"/>
        <w:jc w:val="both"/>
      </w:pPr>
      <w:r>
        <w:rPr>
          <w:rFonts w:ascii="Times New Roman"/>
          <w:b w:val="false"/>
          <w:i w:val="false"/>
          <w:color w:val="000000"/>
          <w:sz w:val="28"/>
        </w:rPr>
        <w:t>
      Қазақстан Республикасының шегінен тыс жерлерге тұрақты тұруға кетушілерге зейнетақыларды және жәрдемақыларды төлеу ішкі істер органдарынан тіркеуден шығарылған айға қоса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0" w:id="74"/>
    <w:p>
      <w:pPr>
        <w:spacing w:after="0"/>
        <w:ind w:left="0"/>
        <w:jc w:val="left"/>
      </w:pPr>
      <w:r>
        <w:rPr>
          <w:rFonts w:ascii="Times New Roman"/>
          <w:b/>
          <w:i w:val="false"/>
          <w:color w:val="000000"/>
        </w:rPr>
        <w:t xml:space="preserve"> 7-тарау. Зейнетақылар мен жәрдемақыларды жүзеге асыру тәртібі</w:t>
      </w:r>
    </w:p>
    <w:bookmarkEnd w:id="74"/>
    <w:p>
      <w:pPr>
        <w:spacing w:after="0"/>
        <w:ind w:left="0"/>
        <w:jc w:val="both"/>
      </w:pPr>
      <w:r>
        <w:rPr>
          <w:rFonts w:ascii="Times New Roman"/>
          <w:b w:val="false"/>
          <w:i w:val="false"/>
          <w:color w:val="ff0000"/>
          <w:sz w:val="28"/>
        </w:rPr>
        <w:t xml:space="preserve">
      Ескерту. 7-тараудың тақырыбына орыс тілінде өзгеріс енгізіледі, қазақ тіліндегі мәтін өзгермейді - ҚР Еңбек және халықты әлеуметтік қорғау министрінің 16.11.2021 </w:t>
      </w:r>
      <w:r>
        <w:rPr>
          <w:rFonts w:ascii="Times New Roman"/>
          <w:b w:val="false"/>
          <w:i w:val="false"/>
          <w:color w:val="ff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71" w:id="75"/>
    <w:p>
      <w:pPr>
        <w:spacing w:after="0"/>
        <w:ind w:left="0"/>
        <w:jc w:val="both"/>
      </w:pPr>
      <w:r>
        <w:rPr>
          <w:rFonts w:ascii="Times New Roman"/>
          <w:b w:val="false"/>
          <w:i w:val="false"/>
          <w:color w:val="000000"/>
          <w:sz w:val="28"/>
        </w:rPr>
        <w:t>
      55. Уәкілетті органның зейнетақыларды немесе жәрдемақыларды тағайындау туралы шешімдерінің негізінде Мемлекеттік корпорация бес жұмыс күні ішінде тағайындалған зейнетақылар мен жәрдемақылар сомаларын ай сайын, төлем айының алдындағы айдың 27-күніне Қазақстан Республикасы Еңбек және халықты әлеуметтік қорғау министрлігіне (бұдан әрі – Министрлік) ұсынылатын, төлемге бюджет қаражатының қажеттілігіне қосуды қамтамасыз етеді.</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2" w:id="76"/>
    <w:p>
      <w:pPr>
        <w:spacing w:after="0"/>
        <w:ind w:left="0"/>
        <w:jc w:val="both"/>
      </w:pPr>
      <w:r>
        <w:rPr>
          <w:rFonts w:ascii="Times New Roman"/>
          <w:b w:val="false"/>
          <w:i w:val="false"/>
          <w:color w:val="000000"/>
          <w:sz w:val="28"/>
        </w:rPr>
        <w:t>
      56. Министрлік тиісті кезеңге төлемдер бойынша қаржыландырудың жиынтық жоспары шегінде төлеуге қажетті бюджет қаражаты туралы мәліметтерді Қазақстан Республикасының Қаржы министрлігіне жібереді.</w:t>
      </w:r>
    </w:p>
    <w:bookmarkEnd w:id="76"/>
    <w:bookmarkStart w:name="z73" w:id="77"/>
    <w:p>
      <w:pPr>
        <w:spacing w:after="0"/>
        <w:ind w:left="0"/>
        <w:jc w:val="both"/>
      </w:pPr>
      <w:r>
        <w:rPr>
          <w:rFonts w:ascii="Times New Roman"/>
          <w:b w:val="false"/>
          <w:i w:val="false"/>
          <w:color w:val="000000"/>
          <w:sz w:val="28"/>
        </w:rPr>
        <w:t>
      57. Министрлік төлемге бюджет қаражатының қажеттілігіне сәйкес Мемлекеттік корпорацияға бюджет қаражатын аударуды төлемдер бойынша қаржыландырудың жеке жоспарында есепті кезеңге көзделген сома шегінде жүзеге асырады.</w:t>
      </w:r>
    </w:p>
    <w:bookmarkEnd w:id="77"/>
    <w:bookmarkStart w:name="z74" w:id="78"/>
    <w:p>
      <w:pPr>
        <w:spacing w:after="0"/>
        <w:ind w:left="0"/>
        <w:jc w:val="both"/>
      </w:pPr>
      <w:r>
        <w:rPr>
          <w:rFonts w:ascii="Times New Roman"/>
          <w:b w:val="false"/>
          <w:i w:val="false"/>
          <w:color w:val="000000"/>
          <w:sz w:val="28"/>
        </w:rPr>
        <w:t>
      58. Төлейтін айға қажеттілікті қалыптастырғаннан кейін пайда болған сомалар Қазақстан Республикасының қолданыстағы заңнамасына сәйкес одан кейінгі айға қосылуға тиіс.</w:t>
      </w:r>
    </w:p>
    <w:bookmarkEnd w:id="78"/>
    <w:bookmarkStart w:name="z75" w:id="79"/>
    <w:p>
      <w:pPr>
        <w:spacing w:after="0"/>
        <w:ind w:left="0"/>
        <w:jc w:val="both"/>
      </w:pPr>
      <w:r>
        <w:rPr>
          <w:rFonts w:ascii="Times New Roman"/>
          <w:b w:val="false"/>
          <w:i w:val="false"/>
          <w:color w:val="000000"/>
          <w:sz w:val="28"/>
        </w:rPr>
        <w:t>
      59. Мемлекеттік корпорация бюджет қаражатын алып, төлеу графигіне сәйкес зейнетақыларды және жәрдемақыларды төлеуге төлем тапсырмаларын, сондай-ақ зейнетақылар мен жәрдемақылардан ұстап қалуларды қалыптастырады.</w:t>
      </w:r>
    </w:p>
    <w:bookmarkEnd w:id="79"/>
    <w:bookmarkStart w:name="z76" w:id="80"/>
    <w:p>
      <w:pPr>
        <w:spacing w:after="0"/>
        <w:ind w:left="0"/>
        <w:jc w:val="both"/>
      </w:pPr>
      <w:r>
        <w:rPr>
          <w:rFonts w:ascii="Times New Roman"/>
          <w:b w:val="false"/>
          <w:i w:val="false"/>
          <w:color w:val="000000"/>
          <w:sz w:val="28"/>
        </w:rPr>
        <w:t>
      60. Зейнетақылар мен жәрдемақыларды төлеуді Мемлекеттік корпорация:</w:t>
      </w:r>
    </w:p>
    <w:bookmarkEnd w:id="80"/>
    <w:p>
      <w:pPr>
        <w:spacing w:after="0"/>
        <w:ind w:left="0"/>
        <w:jc w:val="both"/>
      </w:pPr>
      <w:r>
        <w:rPr>
          <w:rFonts w:ascii="Times New Roman"/>
          <w:b w:val="false"/>
          <w:i w:val="false"/>
          <w:color w:val="000000"/>
          <w:sz w:val="28"/>
        </w:rPr>
        <w:t>
      патронат туралы шарт бойынша отбасындағы балаларға жәрдемақыны аудару баланың өз шотына жүзеге асырылады;</w:t>
      </w:r>
    </w:p>
    <w:p>
      <w:pPr>
        <w:spacing w:after="0"/>
        <w:ind w:left="0"/>
        <w:jc w:val="both"/>
      </w:pPr>
      <w:r>
        <w:rPr>
          <w:rFonts w:ascii="Times New Roman"/>
          <w:b w:val="false"/>
          <w:i w:val="false"/>
          <w:color w:val="000000"/>
          <w:sz w:val="28"/>
        </w:rPr>
        <w:t>
      зейнетақы мен жәрдемақы беру жөніндегі уәкілетті ұйымдағы банк шоттарына аудару;</w:t>
      </w:r>
    </w:p>
    <w:p>
      <w:pPr>
        <w:spacing w:after="0"/>
        <w:ind w:left="0"/>
        <w:jc w:val="both"/>
      </w:pPr>
      <w:r>
        <w:rPr>
          <w:rFonts w:ascii="Times New Roman"/>
          <w:b w:val="false"/>
          <w:i w:val="false"/>
          <w:color w:val="000000"/>
          <w:sz w:val="28"/>
        </w:rPr>
        <w:t>
      "Қазпошта" акционерлік қоғамының бөлімшелері арқылы алушыларға үйлеріне жеткізіп беру жолымен жүргізеді.</w:t>
      </w:r>
    </w:p>
    <w:p>
      <w:pPr>
        <w:spacing w:after="0"/>
        <w:ind w:left="0"/>
        <w:jc w:val="both"/>
      </w:pPr>
      <w:r>
        <w:rPr>
          <w:rFonts w:ascii="Times New Roman"/>
          <w:b w:val="false"/>
          <w:i w:val="false"/>
          <w:color w:val="000000"/>
          <w:sz w:val="28"/>
        </w:rPr>
        <w:t>
      Алушының банк шотының нөмірі, төлеу тәсілі, алушының (қамқоршының, қорғаншының) тұрғылықты жері өзгерген жағдайда алушылар (қамқоршылар, қорғаншылар) Мемлекеттік корпорацияның бөлімшесіне немесе зейнетақы мен жәрдемақы беру бойынша уәкілетті ұйымның бөлімшесіне осы өзгерістер туралы, тиісті өзгерістерді растайтын құжаттармен қоса өтініш береді.</w:t>
      </w:r>
    </w:p>
    <w:p>
      <w:pPr>
        <w:spacing w:after="0"/>
        <w:ind w:left="0"/>
        <w:jc w:val="both"/>
      </w:pPr>
      <w:r>
        <w:rPr>
          <w:rFonts w:ascii="Times New Roman"/>
          <w:b w:val="false"/>
          <w:i w:val="false"/>
          <w:color w:val="000000"/>
          <w:sz w:val="28"/>
        </w:rPr>
        <w:t>
      Зейнетақы мен жәрдемақы беру жөніндегі уәкілетті ұйымның ЭЦҚ-сымен куәландырылған алушының келісімі болған кезде банк шотын және (немесе) төлем тәсілін өзгертуге өтінішті және банк шотының нөмірін зейнетақы мен жәрдемақыны беру жөніндегі уәкілетті ұйым Мемлекеттік корпорацияға, оның ішінде электрондық байланыс арналары арқылы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60-тармақ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77" w:id="81"/>
    <w:p>
      <w:pPr>
        <w:spacing w:after="0"/>
        <w:ind w:left="0"/>
        <w:jc w:val="both"/>
      </w:pPr>
      <w:r>
        <w:rPr>
          <w:rFonts w:ascii="Times New Roman"/>
          <w:b w:val="false"/>
          <w:i w:val="false"/>
          <w:color w:val="000000"/>
          <w:sz w:val="28"/>
        </w:rPr>
        <w:t>
      61. Зейнетақылар мен жәрдемақыларды үйге жеткізіп беру мынадай санаттағы адамдарға:</w:t>
      </w:r>
    </w:p>
    <w:bookmarkEnd w:id="81"/>
    <w:p>
      <w:pPr>
        <w:spacing w:after="0"/>
        <w:ind w:left="0"/>
        <w:jc w:val="both"/>
      </w:pPr>
      <w:r>
        <w:rPr>
          <w:rFonts w:ascii="Times New Roman"/>
          <w:b w:val="false"/>
          <w:i w:val="false"/>
          <w:color w:val="000000"/>
          <w:sz w:val="28"/>
        </w:rPr>
        <w:t>
      Ұлы Отан соғысының мүгедектігі бар адамдар мен қатысушыларына;</w:t>
      </w:r>
    </w:p>
    <w:p>
      <w:pPr>
        <w:spacing w:after="0"/>
        <w:ind w:left="0"/>
        <w:jc w:val="both"/>
      </w:pPr>
      <w:r>
        <w:rPr>
          <w:rFonts w:ascii="Times New Roman"/>
          <w:b w:val="false"/>
          <w:i w:val="false"/>
          <w:color w:val="000000"/>
          <w:sz w:val="28"/>
        </w:rPr>
        <w:t>
      зейнетақылар мен жәрдемақыларды сексен жастағы алушыларға;</w:t>
      </w:r>
    </w:p>
    <w:p>
      <w:pPr>
        <w:spacing w:after="0"/>
        <w:ind w:left="0"/>
        <w:jc w:val="both"/>
      </w:pPr>
      <w:r>
        <w:rPr>
          <w:rFonts w:ascii="Times New Roman"/>
          <w:b w:val="false"/>
          <w:i w:val="false"/>
          <w:color w:val="000000"/>
          <w:sz w:val="28"/>
        </w:rPr>
        <w:t>
      бірінші топтағы мүгедектігі бар адамдарға;</w:t>
      </w:r>
    </w:p>
    <w:p>
      <w:pPr>
        <w:spacing w:after="0"/>
        <w:ind w:left="0"/>
        <w:jc w:val="both"/>
      </w:pPr>
      <w:r>
        <w:rPr>
          <w:rFonts w:ascii="Times New Roman"/>
          <w:b w:val="false"/>
          <w:i w:val="false"/>
          <w:color w:val="000000"/>
          <w:sz w:val="28"/>
        </w:rPr>
        <w:t>
      бөгде адамның күтіміне мұқтаж және денсаулық жағдайы бойынша банк операцияларының жекелеген түрлерін жүзеге асыратын ұйымдарға бара алмайтыны туралы медициналық қорытындысы бар адамдарға;</w:t>
      </w:r>
    </w:p>
    <w:p>
      <w:pPr>
        <w:spacing w:after="0"/>
        <w:ind w:left="0"/>
        <w:jc w:val="both"/>
      </w:pPr>
      <w:r>
        <w:rPr>
          <w:rFonts w:ascii="Times New Roman"/>
          <w:b w:val="false"/>
          <w:i w:val="false"/>
          <w:color w:val="000000"/>
          <w:sz w:val="28"/>
        </w:rPr>
        <w:t>
      почта байланысының автоматтандырылған бөлімшелері (пункттері) болмаған жағдайда ауылдық жерде тұратын адамдарға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82"/>
    <w:p>
      <w:pPr>
        <w:spacing w:after="0"/>
        <w:ind w:left="0"/>
        <w:jc w:val="both"/>
      </w:pPr>
      <w:r>
        <w:rPr>
          <w:rFonts w:ascii="Times New Roman"/>
          <w:b w:val="false"/>
          <w:i w:val="false"/>
          <w:color w:val="000000"/>
          <w:sz w:val="28"/>
        </w:rPr>
        <w:t>
      62. Алушыларға зейнетақыларды және жәрдемақыларды төлеу бойынша өзара қарым-қатынас, егер Қазақстан Республикасының Ұлттық Банкі өзгеше белгілемесе, Мемлекеттік корпорация мен банк операцияларының жекелеген түрлерін жүзеге асыратын ұйымдар арасында жасалған шарттар негізінде регламенттеледі.</w:t>
      </w:r>
    </w:p>
    <w:bookmarkEnd w:id="82"/>
    <w:bookmarkStart w:name="z79" w:id="83"/>
    <w:p>
      <w:pPr>
        <w:spacing w:after="0"/>
        <w:ind w:left="0"/>
        <w:jc w:val="both"/>
      </w:pPr>
      <w:r>
        <w:rPr>
          <w:rFonts w:ascii="Times New Roman"/>
          <w:b w:val="false"/>
          <w:i w:val="false"/>
          <w:color w:val="000000"/>
          <w:sz w:val="28"/>
        </w:rPr>
        <w:t>
      63. Зейнетақыларды және жәрдемақыларды төлеумен байланысты банк қызметтеріне ақы төлеу бюджет қаражаты есебінен жүзеге асырылады.</w:t>
      </w:r>
    </w:p>
    <w:bookmarkEnd w:id="83"/>
    <w:bookmarkStart w:name="z80" w:id="84"/>
    <w:p>
      <w:pPr>
        <w:spacing w:after="0"/>
        <w:ind w:left="0"/>
        <w:jc w:val="both"/>
      </w:pPr>
      <w:r>
        <w:rPr>
          <w:rFonts w:ascii="Times New Roman"/>
          <w:b w:val="false"/>
          <w:i w:val="false"/>
          <w:color w:val="000000"/>
          <w:sz w:val="28"/>
        </w:rPr>
        <w:t xml:space="preserve">
      64. Мемлекеттік корпорацияның бөлімшесі зейнетақыларды және жәрдемақыларды төлеуді осы Қағидаларға </w:t>
      </w:r>
      <w:r>
        <w:rPr>
          <w:rFonts w:ascii="Times New Roman"/>
          <w:b w:val="false"/>
          <w:i w:val="false"/>
          <w:color w:val="000000"/>
          <w:sz w:val="28"/>
        </w:rPr>
        <w:t>46-қосымшаға</w:t>
      </w:r>
      <w:r>
        <w:rPr>
          <w:rFonts w:ascii="Times New Roman"/>
          <w:b w:val="false"/>
          <w:i w:val="false"/>
          <w:color w:val="000000"/>
          <w:sz w:val="28"/>
        </w:rPr>
        <w:t xml:space="preserve"> сәйкес нысан бойынша уәкілетті орган шешімінің негізінде:</w:t>
      </w:r>
    </w:p>
    <w:bookmarkEnd w:id="84"/>
    <w:p>
      <w:pPr>
        <w:spacing w:after="0"/>
        <w:ind w:left="0"/>
        <w:jc w:val="both"/>
      </w:pPr>
      <w:r>
        <w:rPr>
          <w:rFonts w:ascii="Times New Roman"/>
          <w:b w:val="false"/>
          <w:i w:val="false"/>
          <w:color w:val="000000"/>
          <w:sz w:val="28"/>
        </w:rPr>
        <w:t>
      1) зейнетақы мен жәрдемақы беру жөніндегі уәкілетті ұйым ұсынатын алушының банк шоттары бойынша үш және одан көп ай бойы шығыс операцияларының болмауы туралы;</w:t>
      </w:r>
    </w:p>
    <w:p>
      <w:pPr>
        <w:spacing w:after="0"/>
        <w:ind w:left="0"/>
        <w:jc w:val="both"/>
      </w:pPr>
      <w:r>
        <w:rPr>
          <w:rFonts w:ascii="Times New Roman"/>
          <w:b w:val="false"/>
          <w:i w:val="false"/>
          <w:color w:val="000000"/>
          <w:sz w:val="28"/>
        </w:rPr>
        <w:t>
      2) шетелдіктің немесе азаматтығы жоқ адамның, қандастың жеке басын куәландыратын құжаттың қолданылу мерзімінің өтуі, оның ішінде АЖ анықталғаны туралы;</w:t>
      </w:r>
    </w:p>
    <w:p>
      <w:pPr>
        <w:spacing w:after="0"/>
        <w:ind w:left="0"/>
        <w:jc w:val="both"/>
      </w:pPr>
      <w:r>
        <w:rPr>
          <w:rFonts w:ascii="Times New Roman"/>
          <w:b w:val="false"/>
          <w:i w:val="false"/>
          <w:color w:val="000000"/>
          <w:sz w:val="28"/>
        </w:rPr>
        <w:t>
      3) іздеуде жүрген адамдардың хабар-ошарсыз кету фактісінің, оның ішінде АЖ анықталғаны туралы;</w:t>
      </w:r>
    </w:p>
    <w:p>
      <w:pPr>
        <w:spacing w:after="0"/>
        <w:ind w:left="0"/>
        <w:jc w:val="both"/>
      </w:pPr>
      <w:r>
        <w:rPr>
          <w:rFonts w:ascii="Times New Roman"/>
          <w:b w:val="false"/>
          <w:i w:val="false"/>
          <w:color w:val="000000"/>
          <w:sz w:val="28"/>
        </w:rPr>
        <w:t>
      4) ата-ананың (ата-аналардың) құқықтарынан және қамқоршыны (қорғаншыларды) құқықтарынан айыру (босатылған және шеттетілген қамқоршылар (қорғаншылар) туралы), қамқоршыны (қорғаншыны) ауыстыру немесе қайтыс болуы, оның ішінде қамқоршы бір медициналық-әлеуметтік мекемеден басқасына шығып кеткенде жаңа қамқоршыны (қорғаншыны) тағайындағанға дейінгі фактілер туралы, оның ішінде АЖ анықталғаны туралы;</w:t>
      </w:r>
    </w:p>
    <w:p>
      <w:pPr>
        <w:spacing w:after="0"/>
        <w:ind w:left="0"/>
        <w:jc w:val="both"/>
      </w:pPr>
      <w:r>
        <w:rPr>
          <w:rFonts w:ascii="Times New Roman"/>
          <w:b w:val="false"/>
          <w:i w:val="false"/>
          <w:color w:val="000000"/>
          <w:sz w:val="28"/>
        </w:rPr>
        <w:t>
      5) хабар-ошарсыз кеткен деп танылған немесе қайтыс болған деп жарияланған адамдардың жеке зейнетақы шоттарына міндетті зейнетақы жарналарын (міндетті кәсіптік зейнетақы жарналарын) аудару немесе азаматтың тірі екендігін растайтын ақпараттың келіп түсу фактісінің, оның ішінде АЖ анықталғаны туралы;</w:t>
      </w:r>
    </w:p>
    <w:p>
      <w:pPr>
        <w:spacing w:after="0"/>
        <w:ind w:left="0"/>
        <w:jc w:val="both"/>
      </w:pPr>
      <w:r>
        <w:rPr>
          <w:rFonts w:ascii="Times New Roman"/>
          <w:b w:val="false"/>
          <w:i w:val="false"/>
          <w:color w:val="000000"/>
          <w:sz w:val="28"/>
        </w:rPr>
        <w:t>
      6) қайтыс болған асыраушының балаларына, аға-інілеріне, апа-сіңлілеріне (қарындастарына) немесе немерелеріне күтім жасайтын адамдардың жұмысқа орналасу фактісінің, оның ішінде ақпараттық жүйелерден анықталғаны туралы;</w:t>
      </w:r>
    </w:p>
    <w:p>
      <w:pPr>
        <w:spacing w:after="0"/>
        <w:ind w:left="0"/>
        <w:jc w:val="both"/>
      </w:pPr>
      <w:r>
        <w:rPr>
          <w:rFonts w:ascii="Times New Roman"/>
          <w:b w:val="false"/>
          <w:i w:val="false"/>
          <w:color w:val="000000"/>
          <w:sz w:val="28"/>
        </w:rPr>
        <w:t>
      7) жасы он сегізден асқан асыраушысынан айырылу жағдайы бойынша мемлекеттік әлеуметтік жәрдемақы алушының оқу орнынан шығарылғаны туралы немесе оның сырттай оқу нысанына ауыстырылғаны, оның ішінде ақпараттық жүйелерден анықталғаны туралы;</w:t>
      </w:r>
    </w:p>
    <w:p>
      <w:pPr>
        <w:spacing w:after="0"/>
        <w:ind w:left="0"/>
        <w:jc w:val="both"/>
      </w:pPr>
      <w:r>
        <w:rPr>
          <w:rFonts w:ascii="Times New Roman"/>
          <w:b w:val="false"/>
          <w:i w:val="false"/>
          <w:color w:val="000000"/>
          <w:sz w:val="28"/>
        </w:rPr>
        <w:t>
      8) шетел адамның тұруға ықтиярхатын алғанға дейін Қазақстан Республикасы азаматтығынан айырылу немесе шығу фактісі анықталғаны туралы, оның ішінде ақпараттық жүйелерден анықталғаны туралы мәліметтер келесі айдың бірінші күнінен бастап;</w:t>
      </w:r>
    </w:p>
    <w:p>
      <w:pPr>
        <w:spacing w:after="0"/>
        <w:ind w:left="0"/>
        <w:jc w:val="both"/>
      </w:pPr>
      <w:r>
        <w:rPr>
          <w:rFonts w:ascii="Times New Roman"/>
          <w:b w:val="false"/>
          <w:i w:val="false"/>
          <w:color w:val="000000"/>
          <w:sz w:val="28"/>
        </w:rPr>
        <w:t>
      9) Еуразиялық экономикалық одаққа мүше мемлекеттердің еңбекшілерін зейнетақымен қамсыздандыру туралы келісімге сәйкес тағайындалған зейнетақылардан басқа, Тәуелсіз Мемлекеттер Достастығына қатысушы мемлекеттерде зейнетақы төлемдерін, жәрдемақылар алу фактісі анықталғанда төлемдерді мәліметтер келіп түскен кейінгі айдың бірінші күнінен бастап тоқтата тұрады.</w:t>
      </w:r>
    </w:p>
    <w:p>
      <w:pPr>
        <w:spacing w:after="0"/>
        <w:ind w:left="0"/>
        <w:jc w:val="both"/>
      </w:pPr>
      <w:r>
        <w:rPr>
          <w:rFonts w:ascii="Times New Roman"/>
          <w:b w:val="false"/>
          <w:i w:val="false"/>
          <w:color w:val="000000"/>
          <w:sz w:val="28"/>
        </w:rPr>
        <w:t>
      Еуразиялық экономикалық одаққа мүше мемлекеттердің еңбекшілерін зейнетақымен қамсыздандыру туралы келісімге сәйкес тағайындалған зейнетақыларды қоспағанда, Тәуелсіз Мемлекеттер Достастығына қатысушы мемлекеттерде зейнетақы мен жәрдемақыларды алу фактісі анықталу себебі бойынша зейнетақылар мен жәрдемақылар тоқтатылғанда төлемдерді қалпына келтіру Тәуелсіз Мемлекеттер Достастығына қатысушы мемлекеттерде артығымен төленген зейнетақы мен жәрдемақы сомаларын өтеген кезде тоқтатылған, бірақ үш жылдан аспайтын күннен бастап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85"/>
    <w:p>
      <w:pPr>
        <w:spacing w:after="0"/>
        <w:ind w:left="0"/>
        <w:jc w:val="both"/>
      </w:pPr>
      <w:r>
        <w:rPr>
          <w:rFonts w:ascii="Times New Roman"/>
          <w:b w:val="false"/>
          <w:i w:val="false"/>
          <w:color w:val="000000"/>
          <w:sz w:val="28"/>
        </w:rPr>
        <w:t xml:space="preserve">
      65. Мемлекеттік корпорацияның бөлімшесі зейнетақыларды немесе жәрдемақыларды төлеуді осы Қағидаларға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уәкілетті органның шешімінің негізінде:</w:t>
      </w:r>
    </w:p>
    <w:bookmarkEnd w:id="85"/>
    <w:p>
      <w:pPr>
        <w:spacing w:after="0"/>
        <w:ind w:left="0"/>
        <w:jc w:val="both"/>
      </w:pPr>
      <w:r>
        <w:rPr>
          <w:rFonts w:ascii="Times New Roman"/>
          <w:b w:val="false"/>
          <w:i w:val="false"/>
          <w:color w:val="000000"/>
          <w:sz w:val="28"/>
        </w:rPr>
        <w:t>
      алушы қайтыс болған;</w:t>
      </w:r>
    </w:p>
    <w:p>
      <w:pPr>
        <w:spacing w:after="0"/>
        <w:ind w:left="0"/>
        <w:jc w:val="both"/>
      </w:pPr>
      <w:r>
        <w:rPr>
          <w:rFonts w:ascii="Times New Roman"/>
          <w:b w:val="false"/>
          <w:i w:val="false"/>
          <w:color w:val="000000"/>
          <w:sz w:val="28"/>
        </w:rPr>
        <w:t>
      кеткен елінің уәкілетті органынан зейнетақы ісіне/жәрдемақы алушының ісіне сұрау салуы түскен;</w:t>
      </w:r>
    </w:p>
    <w:p>
      <w:pPr>
        <w:spacing w:after="0"/>
        <w:ind w:left="0"/>
        <w:jc w:val="both"/>
      </w:pPr>
      <w:r>
        <w:rPr>
          <w:rFonts w:ascii="Times New Roman"/>
          <w:b w:val="false"/>
          <w:i w:val="false"/>
          <w:color w:val="000000"/>
          <w:sz w:val="28"/>
        </w:rPr>
        <w:t>
      зейнетақы немесе жәрдемақы алушының оны әділет органдарынан тіркеуден шығарғанын растайтын құжатпен қоса, зейнетақы немесе жәрдемақы төлеуді тоқтату туралы өтініші түскен;</w:t>
      </w:r>
    </w:p>
    <w:p>
      <w:pPr>
        <w:spacing w:after="0"/>
        <w:ind w:left="0"/>
        <w:jc w:val="both"/>
      </w:pPr>
      <w:r>
        <w:rPr>
          <w:rFonts w:ascii="Times New Roman"/>
          <w:b w:val="false"/>
          <w:i w:val="false"/>
          <w:color w:val="000000"/>
          <w:sz w:val="28"/>
        </w:rPr>
        <w:t>
      мемлекеттік арнайы жәрдемақы алушылардың Қазақстан Республикасының азаматтығын жоғалту немесе азаматтығынан шығу фактісінің, оның ішінде ақпараттық жүйелерден анықталған;</w:t>
      </w:r>
    </w:p>
    <w:p>
      <w:pPr>
        <w:spacing w:after="0"/>
        <w:ind w:left="0"/>
        <w:jc w:val="both"/>
      </w:pPr>
      <w:r>
        <w:rPr>
          <w:rFonts w:ascii="Times New Roman"/>
          <w:b w:val="false"/>
          <w:i w:val="false"/>
          <w:color w:val="000000"/>
          <w:sz w:val="28"/>
        </w:rPr>
        <w:t>
      Қазақстан Республикасы Жоғарғы сотының хабарламасы негізінде отставкадағы судьяға ай сайынғы өмір бойы қамсыздандыру тағайындалған (қайта басталған);</w:t>
      </w:r>
    </w:p>
    <w:p>
      <w:pPr>
        <w:spacing w:after="0"/>
        <w:ind w:left="0"/>
        <w:jc w:val="both"/>
      </w:pPr>
      <w:r>
        <w:rPr>
          <w:rFonts w:ascii="Times New Roman"/>
          <w:b w:val="false"/>
          <w:i w:val="false"/>
          <w:color w:val="000000"/>
          <w:sz w:val="28"/>
        </w:rPr>
        <w:t>
      әскери қызметшілерге, арнаулы мемлекеттік және құқық қорғау органдарының, мемлекеттік фельдъегерлік қызмет қызметкерлеріне, сондай-ақ әскери немесе арнайы атақтар, сыныптық шендер алу және нысанды киім киіп жүру құқықтары 2012 жылғы 1 қаңтардан бастап жойылған адамдар қатарынан зейнеткердің зейнетақы ісінен уәкілетті мемлекеттік органның еңбек сіңірген жылдары үшін зейнетақы төлемдері тағайындалған;</w:t>
      </w:r>
    </w:p>
    <w:p>
      <w:pPr>
        <w:spacing w:after="0"/>
        <w:ind w:left="0"/>
        <w:jc w:val="both"/>
      </w:pPr>
      <w:r>
        <w:rPr>
          <w:rFonts w:ascii="Times New Roman"/>
          <w:b w:val="false"/>
          <w:i w:val="false"/>
          <w:color w:val="000000"/>
          <w:sz w:val="28"/>
        </w:rPr>
        <w:t>
      зейнетақы мен жәрдемақылар алушылардың Қазақстан Республикасынан тыс жерлерге тұрақты тұруға кету фактісі анықталған, оның ішінде АЖ-дан;</w:t>
      </w:r>
    </w:p>
    <w:p>
      <w:pPr>
        <w:spacing w:after="0"/>
        <w:ind w:left="0"/>
        <w:jc w:val="both"/>
      </w:pPr>
      <w:r>
        <w:rPr>
          <w:rFonts w:ascii="Times New Roman"/>
          <w:b w:val="false"/>
          <w:i w:val="false"/>
          <w:color w:val="000000"/>
          <w:sz w:val="28"/>
        </w:rPr>
        <w:t>
      өтініш берушінің негізсіз тағайындауға алып келген дәйексіз мәліметтерді ұсыну фактісі анықталған жағдайларында кейінгі айдың бірінші күнінен бастап тоқтатады.</w:t>
      </w:r>
    </w:p>
    <w:p>
      <w:pPr>
        <w:spacing w:after="0"/>
        <w:ind w:left="0"/>
        <w:jc w:val="both"/>
      </w:pPr>
      <w:r>
        <w:rPr>
          <w:rFonts w:ascii="Times New Roman"/>
          <w:b w:val="false"/>
          <w:i w:val="false"/>
          <w:color w:val="000000"/>
          <w:sz w:val="28"/>
        </w:rPr>
        <w:t>
      Өтініш берушінің негізсіз бастапқы тағайындауға алып келген дәйексіз мәліметтерді ұсыну фактісі анықталу себебі бойынша зейнетақылар мен жәрдемақыларды төлеу тоқтатылғанда осы Қағидаларда көзделген тәртіппен жаңа тағайындау процедурасы жүргізіледі.</w:t>
      </w:r>
    </w:p>
    <w:p>
      <w:pPr>
        <w:spacing w:after="0"/>
        <w:ind w:left="0"/>
        <w:jc w:val="both"/>
      </w:pPr>
      <w:r>
        <w:rPr>
          <w:rFonts w:ascii="Times New Roman"/>
          <w:b w:val="false"/>
          <w:i w:val="false"/>
          <w:color w:val="000000"/>
          <w:sz w:val="28"/>
        </w:rPr>
        <w:t>
      Уәкілетті орган өтініш берушінің негізсіз бастапқы тағайындауға алып келген дәйексіз мәліметтерді ұсыну фактісі анықталу себебі бойынша төлемді тоқтату туралы шешім бекітілген кезде алушы тарапынан заңсыз төлемдер алуда қылмыс құрамының болуы немесе болмауы фактісін белгілеу үшін құқық қорғау органдарына жүгінеді.</w:t>
      </w:r>
    </w:p>
    <w:p>
      <w:pPr>
        <w:spacing w:after="0"/>
        <w:ind w:left="0"/>
        <w:jc w:val="both"/>
      </w:pPr>
      <w:r>
        <w:rPr>
          <w:rFonts w:ascii="Times New Roman"/>
          <w:b w:val="false"/>
          <w:i w:val="false"/>
          <w:color w:val="000000"/>
          <w:sz w:val="28"/>
        </w:rPr>
        <w:t>
      Жалған құжаттар ұсыну туралы сот шешімін шығарған кезде зейнетақылар мен жәрдемақыларды төлеу бастапқы тағайындау кезінен бастап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86"/>
    <w:p>
      <w:pPr>
        <w:spacing w:after="0"/>
        <w:ind w:left="0"/>
        <w:jc w:val="both"/>
      </w:pPr>
      <w:r>
        <w:rPr>
          <w:rFonts w:ascii="Times New Roman"/>
          <w:b w:val="false"/>
          <w:i w:val="false"/>
          <w:color w:val="000000"/>
          <w:sz w:val="28"/>
        </w:rPr>
        <w:t xml:space="preserve">
      66. Осы Қағидалардың </w:t>
      </w:r>
      <w:r>
        <w:rPr>
          <w:rFonts w:ascii="Times New Roman"/>
          <w:b w:val="false"/>
          <w:i w:val="false"/>
          <w:color w:val="000000"/>
          <w:sz w:val="28"/>
        </w:rPr>
        <w:t>64-тармағының</w:t>
      </w:r>
      <w:r>
        <w:rPr>
          <w:rFonts w:ascii="Times New Roman"/>
          <w:b w:val="false"/>
          <w:i w:val="false"/>
          <w:color w:val="000000"/>
          <w:sz w:val="28"/>
        </w:rPr>
        <w:t xml:space="preserve"> 1), 2) және 4) тармақшаларында көзделген негіздер бойынша зейнетақы мен жәрдемақылар төлемдері тоқтатыла тұрғанда төлемдерді қалпына келтіру тоқтатыла тұрған күннен, бірақ оларды алу үшін жүгінер алдындағы үш жылдан аспайтын сәттен бастап осы Қағидаларға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28-қосымшаларға</w:t>
      </w:r>
      <w:r>
        <w:rPr>
          <w:rFonts w:ascii="Times New Roman"/>
          <w:b w:val="false"/>
          <w:i w:val="false"/>
          <w:color w:val="000000"/>
          <w:sz w:val="28"/>
        </w:rPr>
        <w:t xml:space="preserve"> сәйкес нысандар бойынша жүргізіледі.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4" w:id="87"/>
    <w:p>
      <w:pPr>
        <w:spacing w:after="0"/>
        <w:ind w:left="0"/>
        <w:jc w:val="both"/>
      </w:pPr>
      <w:r>
        <w:rPr>
          <w:rFonts w:ascii="Times New Roman"/>
          <w:b w:val="false"/>
          <w:i w:val="false"/>
          <w:color w:val="000000"/>
          <w:sz w:val="28"/>
        </w:rPr>
        <w:t>
      68. Уәкiлеттi орган азаматтарды хабар-ошарсыз кеткен немесе қайтыс болған деп тану туралы сот шешiмдерiнiң күшiн жою мәселесi бойынша Мемлекеттік корпорацияның бөлiмшесiнен хабар-ошарсыз кеткен немесе қайтыс болған деп танылған адамның 10 пайыз мiндеттi зейнетақы жарналарын аудару немесе азаматтың тірі болу фактiсiн растайтын дәйекті ақпарат келіп түскені туралы хабарлама келiп түскен күннен бастап бес жұмыс күнi iшiнде сотқа жүгiнедi.</w:t>
      </w:r>
    </w:p>
    <w:bookmarkEnd w:id="87"/>
    <w:p>
      <w:pPr>
        <w:spacing w:after="0"/>
        <w:ind w:left="0"/>
        <w:jc w:val="both"/>
      </w:pPr>
      <w:r>
        <w:rPr>
          <w:rFonts w:ascii="Times New Roman"/>
          <w:b w:val="false"/>
          <w:i w:val="false"/>
          <w:color w:val="000000"/>
          <w:sz w:val="28"/>
        </w:rPr>
        <w:t>
      Сонымен бірге уәкiлеттi орган төлемді тоқтата тұру туралы шешімді бекітеді және төлемдердi заңсыз алуда алушы тарапынан қылмыс құрамының болу немесе болмау фактiлерiн анықтау үшiн құқық қорғау органдарына жүгiнедi.</w:t>
      </w:r>
    </w:p>
    <w:p>
      <w:pPr>
        <w:spacing w:after="0"/>
        <w:ind w:left="0"/>
        <w:jc w:val="both"/>
      </w:pPr>
      <w:r>
        <w:rPr>
          <w:rFonts w:ascii="Times New Roman"/>
          <w:b w:val="false"/>
          <w:i w:val="false"/>
          <w:color w:val="000000"/>
          <w:sz w:val="28"/>
        </w:rPr>
        <w:t>
      Азаматты хабар-ошарсыз кетті деп тану не өлді деп жариялау туралы бұрын шығарылған сот шешімінің күшін жою туралы сот шешімін шығару кезінде асыраушысынан айырылу жағдайы бойынша жәрдемақы төлемі тоқтатыла тұрған күннен бастап тоқтатылады.</w:t>
      </w:r>
    </w:p>
    <w:bookmarkStart w:name="z85" w:id="88"/>
    <w:p>
      <w:pPr>
        <w:spacing w:after="0"/>
        <w:ind w:left="0"/>
        <w:jc w:val="both"/>
      </w:pPr>
      <w:r>
        <w:rPr>
          <w:rFonts w:ascii="Times New Roman"/>
          <w:b w:val="false"/>
          <w:i w:val="false"/>
          <w:color w:val="000000"/>
          <w:sz w:val="28"/>
        </w:rPr>
        <w:t>
      69. Мемлекеттік корпорацияның бөлімшесі зейнетақылар мен жәрдемақылардан ұстап қалуға атқарушылық іс жүргізу құжаттары келіп түскен жағдайда Қазақстан Республикасының заңнамасына сәйкес ОДБ-да ұстап қалуды жүргізеді.</w:t>
      </w:r>
    </w:p>
    <w:bookmarkEnd w:id="88"/>
    <w:p>
      <w:pPr>
        <w:spacing w:after="0"/>
        <w:ind w:left="0"/>
        <w:jc w:val="both"/>
      </w:pPr>
      <w:r>
        <w:rPr>
          <w:rFonts w:ascii="Times New Roman"/>
          <w:b w:val="false"/>
          <w:i w:val="false"/>
          <w:color w:val="000000"/>
          <w:sz w:val="28"/>
        </w:rPr>
        <w:t>
      Алушының зейнетақылар мен жәрдемақылардан ұстап қалуға өтініші келіп түскен жағдайда Мемлекеттің корпорацияның бөлімшесі осы Қағидаларға 48-қосымшаға сәйкес нысан бойынша Мемлекеттік корпорацияның бөлімшесі дайындаған уәкілетті органның шешімі негізінде ұстап қалуды жүргізеді.</w:t>
      </w:r>
    </w:p>
    <w:bookmarkStart w:name="z86" w:id="89"/>
    <w:p>
      <w:pPr>
        <w:spacing w:after="0"/>
        <w:ind w:left="0"/>
        <w:jc w:val="both"/>
      </w:pPr>
      <w:r>
        <w:rPr>
          <w:rFonts w:ascii="Times New Roman"/>
          <w:b w:val="false"/>
          <w:i w:val="false"/>
          <w:color w:val="000000"/>
          <w:sz w:val="28"/>
        </w:rPr>
        <w:t>
      70. Мемлекеттік корпорация бөлімшесінің қызметкерлері қайтыс болу, кету фактілері туралы төлемді тоқтата тұру немесе алып тастау, төлемді қалпына келтіру, сондай-ақ алушылардың қайтыс болуына, кетуіне, төлемдерді тоқтата тұруға байланысты қажеттілік сомаларын азаю жағына қарай түзету жөніндегі негіздемелер, іс-әрекеттер белгіленген ұстап қалу сомалары туралы ОДҚ-да күн сайын жазбалар жасайды.</w:t>
      </w:r>
    </w:p>
    <w:bookmarkEnd w:id="89"/>
    <w:bookmarkStart w:name="z87" w:id="90"/>
    <w:p>
      <w:pPr>
        <w:spacing w:after="0"/>
        <w:ind w:left="0"/>
        <w:jc w:val="both"/>
      </w:pPr>
      <w:r>
        <w:rPr>
          <w:rFonts w:ascii="Times New Roman"/>
          <w:b w:val="false"/>
          <w:i w:val="false"/>
          <w:color w:val="000000"/>
          <w:sz w:val="28"/>
        </w:rPr>
        <w:t>
      71. Зейнетақы немесе жәрдемақы алушы қайтыс болған жағдайда, егер жерлеуге арналған біржолғы төлемге өтініш зейнетақы немесе жәрдемақы алушы қайтыс болған күннен кейін үш жылдан кешіктірілмей берілген болса, оны жерлеуді жүзеге асырған адамға алушы қайтыс болған сәтте айқындалатын мөлшерде жерлеуге арналған біржолғы төлем төленеді.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88" w:id="91"/>
    <w:p>
      <w:pPr>
        <w:spacing w:after="0"/>
        <w:ind w:left="0"/>
        <w:jc w:val="both"/>
      </w:pPr>
      <w:r>
        <w:rPr>
          <w:rFonts w:ascii="Times New Roman"/>
          <w:b w:val="false"/>
          <w:i w:val="false"/>
          <w:color w:val="000000"/>
          <w:sz w:val="28"/>
        </w:rPr>
        <w:t>
      72. Қайтыс болған зейнетақы немесе жәрдемақы алушыны жерлеуді жүзеге асырған жеке немесе заңды тұлға жерлеуге біржолғы төлем тағайындау үшін өтініш берушінің жеке сәйкестендіру нөмірі немесе заңды тұлғаның бизнес сәйкестендіру нөмірі болған кезде осы Қағидалардың 49-тармағында көзделген құжаттарды қоса бере отырып, осы Қағидаларға 72-қосымшаға сәйкес нысан бойынша өтініш береді.</w:t>
      </w:r>
    </w:p>
    <w:bookmarkEnd w:id="91"/>
    <w:bookmarkStart w:name="z89" w:id="92"/>
    <w:p>
      <w:pPr>
        <w:spacing w:after="0"/>
        <w:ind w:left="0"/>
        <w:jc w:val="both"/>
      </w:pPr>
      <w:r>
        <w:rPr>
          <w:rFonts w:ascii="Times New Roman"/>
          <w:b w:val="false"/>
          <w:i w:val="false"/>
          <w:color w:val="000000"/>
          <w:sz w:val="28"/>
        </w:rPr>
        <w:t>
      73. Жерлеуді жүзеге асырған жеке немесе заңды тұлғадан өтініш қабылданған кезде жеке басты куәландыратын құжат, зейнетақы немесе жәрдемақы алушының қайтыс болғаны туралы мәліметтерді тиісті ақпараттық жүйелерден алады.</w:t>
      </w:r>
    </w:p>
    <w:bookmarkEnd w:id="92"/>
    <w:p>
      <w:pPr>
        <w:spacing w:after="0"/>
        <w:ind w:left="0"/>
        <w:jc w:val="both"/>
      </w:pPr>
      <w:r>
        <w:rPr>
          <w:rFonts w:ascii="Times New Roman"/>
          <w:b w:val="false"/>
          <w:i w:val="false"/>
          <w:color w:val="000000"/>
          <w:sz w:val="28"/>
        </w:rPr>
        <w:t>
      Ақпараттық жүйелерден алынатын мәліметтер болмаған жағдайда жерлеуді жүзеге асырған жеке немесе заңды тұлға өтінішке мынадай құжаттарды қоса береді:</w:t>
      </w:r>
    </w:p>
    <w:p>
      <w:pPr>
        <w:spacing w:after="0"/>
        <w:ind w:left="0"/>
        <w:jc w:val="both"/>
      </w:pPr>
      <w:r>
        <w:rPr>
          <w:rFonts w:ascii="Times New Roman"/>
          <w:b w:val="false"/>
          <w:i w:val="false"/>
          <w:color w:val="000000"/>
          <w:sz w:val="28"/>
        </w:rPr>
        <w:t>
      1) жерлеуді жүзеге асырған адамның жеке басын куәландыратын құжат не заңды тұлғаны мемлекеттік тіркеу туралы анықтама (куәлік) (заңды тұлғалар үшін) немесе дара кәсіпкердің патенті (заңды тұлға құрмастан кәсіпкерлік қызметті жүзеге асыратын жеке тұлғалар үшін);</w:t>
      </w:r>
    </w:p>
    <w:p>
      <w:pPr>
        <w:spacing w:after="0"/>
        <w:ind w:left="0"/>
        <w:jc w:val="both"/>
      </w:pPr>
      <w:r>
        <w:rPr>
          <w:rFonts w:ascii="Times New Roman"/>
          <w:b w:val="false"/>
          <w:i w:val="false"/>
          <w:color w:val="000000"/>
          <w:sz w:val="28"/>
        </w:rPr>
        <w:t>
      2) алушының қайтыс болғаны туралы куәлік немесе хабарлама немесе қайтыс болу фактісін растайтын басқа мемлекеттердің уәкілетті органы берген және апостиль қойып куәландырылған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өзгеріс енгізілді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0" w:id="93"/>
    <w:p>
      <w:pPr>
        <w:spacing w:after="0"/>
        <w:ind w:left="0"/>
        <w:jc w:val="both"/>
      </w:pPr>
      <w:r>
        <w:rPr>
          <w:rFonts w:ascii="Times New Roman"/>
          <w:b w:val="false"/>
          <w:i w:val="false"/>
          <w:color w:val="000000"/>
          <w:sz w:val="28"/>
        </w:rPr>
        <w:t xml:space="preserve">
      74. Жерлеуге бір реттік төлем тағайындау бойынша қызмет процесінің сипаты, түрі, мазмұны және нәтижесі, сондай-ақ мемлекеттік қызметтер көрсету ерекшеліктері ескерілген басқа да мәліметтер кіретін мемлекеттік қызметтер көрсетуге қойылатын негізгі талаптар мемлекеттік қызмет көрсетуге қойылатын негізгі талаптардың тізбесі түрінде осы Қағидаларға </w:t>
      </w:r>
      <w:r>
        <w:rPr>
          <w:rFonts w:ascii="Times New Roman"/>
          <w:b w:val="false"/>
          <w:i w:val="false"/>
          <w:color w:val="000000"/>
          <w:sz w:val="28"/>
        </w:rPr>
        <w:t>50-қосымшаға</w:t>
      </w:r>
      <w:r>
        <w:rPr>
          <w:rFonts w:ascii="Times New Roman"/>
          <w:b w:val="false"/>
          <w:i w:val="false"/>
          <w:color w:val="000000"/>
          <w:sz w:val="28"/>
        </w:rPr>
        <w:t xml:space="preserve"> сәйкес регламенттелген.</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74-тармақ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94"/>
    <w:p>
      <w:pPr>
        <w:spacing w:after="0"/>
        <w:ind w:left="0"/>
        <w:jc w:val="both"/>
      </w:pPr>
      <w:r>
        <w:rPr>
          <w:rFonts w:ascii="Times New Roman"/>
          <w:b w:val="false"/>
          <w:i w:val="false"/>
          <w:color w:val="000000"/>
          <w:sz w:val="28"/>
        </w:rPr>
        <w:t xml:space="preserve">
      75. Мемлекеттік корпорацияның бөлімшесі бір жұмыс күні ішінде осы Қағидаларға </w:t>
      </w:r>
      <w:r>
        <w:rPr>
          <w:rFonts w:ascii="Times New Roman"/>
          <w:b w:val="false"/>
          <w:i w:val="false"/>
          <w:color w:val="000000"/>
          <w:sz w:val="28"/>
        </w:rPr>
        <w:t>51-қосымшаға</w:t>
      </w:r>
      <w:r>
        <w:rPr>
          <w:rFonts w:ascii="Times New Roman"/>
          <w:b w:val="false"/>
          <w:i w:val="false"/>
          <w:color w:val="000000"/>
          <w:sz w:val="28"/>
        </w:rPr>
        <w:t xml:space="preserve"> сәйкес жерлеуге арналған біржолғы төлемді тағайындауға ЭІМ-ді және электрондық шешім жобасын қалыптастырады және Мемлекеттік корпорацияның филиалына жібереді.</w:t>
      </w:r>
    </w:p>
    <w:bookmarkEnd w:id="94"/>
    <w:p>
      <w:pPr>
        <w:spacing w:after="0"/>
        <w:ind w:left="0"/>
        <w:jc w:val="both"/>
      </w:pPr>
      <w:r>
        <w:rPr>
          <w:rFonts w:ascii="Times New Roman"/>
          <w:b w:val="false"/>
          <w:i w:val="false"/>
          <w:color w:val="000000"/>
          <w:sz w:val="28"/>
        </w:rPr>
        <w:t>
      Мемлекеттік корпорацияның филиалы бір жұмыс күні ішінде келіп түскен құжаттарды қарайды, есептеудің және ЭІМ мен электрондық шешім жобасын ресімдеудің дұрыстығын тексереді және жерлеуге арналған біржолғы төлемді тағайындау (тағайындаудан бас тарту) туралы шешім қабылдау үшін уәкілетті органға жібереді.</w:t>
      </w:r>
    </w:p>
    <w:p>
      <w:pPr>
        <w:spacing w:after="0"/>
        <w:ind w:left="0"/>
        <w:jc w:val="both"/>
      </w:pPr>
      <w:r>
        <w:rPr>
          <w:rFonts w:ascii="Times New Roman"/>
          <w:b w:val="false"/>
          <w:i w:val="false"/>
          <w:color w:val="000000"/>
          <w:sz w:val="28"/>
        </w:rPr>
        <w:t>
      Уәкілетті орган электрондық құжаттармен келіп түскен электрондық шешім жобасын қарайды, олар уәкілетті органға келіп түскен күннен бастап бір жұмыс күні ішінде жерлеуге арналған біржолғы төлемді тағайындау (тағайындаудан бас тарту) туралы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75-тармақ жаңа редакцияда – ҚР Еңбек және халықты әлеуметтік қорғау министрінің 16.11.2021 </w:t>
      </w:r>
      <w:r>
        <w:rPr>
          <w:rFonts w:ascii="Times New Roman"/>
          <w:b w:val="false"/>
          <w:i w:val="false"/>
          <w:color w:val="00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92" w:id="95"/>
    <w:p>
      <w:pPr>
        <w:spacing w:after="0"/>
        <w:ind w:left="0"/>
        <w:jc w:val="both"/>
      </w:pPr>
      <w:r>
        <w:rPr>
          <w:rFonts w:ascii="Times New Roman"/>
          <w:b w:val="false"/>
          <w:i w:val="false"/>
          <w:color w:val="000000"/>
          <w:sz w:val="28"/>
        </w:rPr>
        <w:t xml:space="preserve">
      76. Мемлекеттік корпорацияның бөлімшесі жерлеуге арналған бiржолғы төлемдi тағайындау туралы уәкілетті органның шешімінің негізінде олар келіп түскен күннен бастап бір жұмыс күні ішінде осы Қағидаларға </w:t>
      </w:r>
      <w:r>
        <w:rPr>
          <w:rFonts w:ascii="Times New Roman"/>
          <w:b w:val="false"/>
          <w:i w:val="false"/>
          <w:color w:val="000000"/>
          <w:sz w:val="28"/>
        </w:rPr>
        <w:t>52</w:t>
      </w:r>
      <w:r>
        <w:rPr>
          <w:rFonts w:ascii="Times New Roman"/>
          <w:b w:val="false"/>
          <w:i w:val="false"/>
          <w:color w:val="000000"/>
          <w:sz w:val="28"/>
        </w:rPr>
        <w:t xml:space="preserve"> немесе </w:t>
      </w:r>
      <w:r>
        <w:rPr>
          <w:rFonts w:ascii="Times New Roman"/>
          <w:b w:val="false"/>
          <w:i w:val="false"/>
          <w:color w:val="000000"/>
          <w:sz w:val="28"/>
        </w:rPr>
        <w:t>53-қосымшаға</w:t>
      </w:r>
      <w:r>
        <w:rPr>
          <w:rFonts w:ascii="Times New Roman"/>
          <w:b w:val="false"/>
          <w:i w:val="false"/>
          <w:color w:val="000000"/>
          <w:sz w:val="28"/>
        </w:rPr>
        <w:t xml:space="preserve"> сәйкес нысан бойынша бюджет қаражатына өтінімді, сондай-ақ </w:t>
      </w:r>
      <w:r>
        <w:rPr>
          <w:rFonts w:ascii="Times New Roman"/>
          <w:b w:val="false"/>
          <w:i w:val="false"/>
          <w:color w:val="000000"/>
          <w:sz w:val="28"/>
        </w:rPr>
        <w:t>54-қосымшаға</w:t>
      </w:r>
      <w:r>
        <w:rPr>
          <w:rFonts w:ascii="Times New Roman"/>
          <w:b w:val="false"/>
          <w:i w:val="false"/>
          <w:color w:val="000000"/>
          <w:sz w:val="28"/>
        </w:rPr>
        <w:t xml:space="preserve"> сәйкес тізім-ведомосін қалыптастырады және Мемлекеттік корпорацияға жібереді.</w:t>
      </w:r>
    </w:p>
    <w:bookmarkEnd w:id="95"/>
    <w:bookmarkStart w:name="z93" w:id="96"/>
    <w:p>
      <w:pPr>
        <w:spacing w:after="0"/>
        <w:ind w:left="0"/>
        <w:jc w:val="both"/>
      </w:pPr>
      <w:r>
        <w:rPr>
          <w:rFonts w:ascii="Times New Roman"/>
          <w:b w:val="false"/>
          <w:i w:val="false"/>
          <w:color w:val="000000"/>
          <w:sz w:val="28"/>
        </w:rPr>
        <w:t>
      77. Мемлекеттік корпорация жерлеуге арналған біржолғы төлемді аударуды жүгінген күннен бастап бес жұмыс күні ішінде жүргізеді.</w:t>
      </w:r>
    </w:p>
    <w:bookmarkEnd w:id="96"/>
    <w:bookmarkStart w:name="z94" w:id="97"/>
    <w:p>
      <w:pPr>
        <w:spacing w:after="0"/>
        <w:ind w:left="0"/>
        <w:jc w:val="left"/>
      </w:pPr>
      <w:r>
        <w:rPr>
          <w:rFonts w:ascii="Times New Roman"/>
          <w:b/>
          <w:i w:val="false"/>
          <w:color w:val="000000"/>
        </w:rPr>
        <w:t xml:space="preserve"> 8-тарау. Қылмыстық-атқару жүйесі мекемелерiндегі адамдарға зейнетақыларды немесе жәрдемақыларды тағайындау және төлеу тәртiбi</w:t>
      </w:r>
    </w:p>
    <w:bookmarkEnd w:id="97"/>
    <w:p>
      <w:pPr>
        <w:spacing w:after="0"/>
        <w:ind w:left="0"/>
        <w:jc w:val="both"/>
      </w:pPr>
      <w:r>
        <w:rPr>
          <w:rFonts w:ascii="Times New Roman"/>
          <w:b w:val="false"/>
          <w:i w:val="false"/>
          <w:color w:val="ff0000"/>
          <w:sz w:val="28"/>
        </w:rPr>
        <w:t xml:space="preserve">
      Ескерту. 8-тараудың тақырыбына орыс тілінде өзгеріс енгізіледі, қазақ тіліндегі мәтін өзгермейді - ҚР Еңбек және халықты әлеуметтік қорғау министрінің 16.11.2021 </w:t>
      </w:r>
      <w:r>
        <w:rPr>
          <w:rFonts w:ascii="Times New Roman"/>
          <w:b w:val="false"/>
          <w:i w:val="false"/>
          <w:color w:val="ff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95" w:id="98"/>
    <w:p>
      <w:pPr>
        <w:spacing w:after="0"/>
        <w:ind w:left="0"/>
        <w:jc w:val="both"/>
      </w:pPr>
      <w:r>
        <w:rPr>
          <w:rFonts w:ascii="Times New Roman"/>
          <w:b w:val="false"/>
          <w:i w:val="false"/>
          <w:color w:val="000000"/>
          <w:sz w:val="28"/>
        </w:rPr>
        <w:t>
      78. Қылмыстық-атқару жүйесі мекемелерiндегі зейнетақы немесе жәрдемақы алуға құқығы бар адамға зейнетақы немесе жәрдемақы өтiнiштің және қылмыстық-атқару жүйесінің мекемесі орналасқан жердегi Мемлекеттік корпорацияның бөлiмшесiне мекеме әкiмшiлiгi ұсынатын, осы Қағидалардың 3, 5, 6, 7, 8, 9, 10, 11, 12 және 13-тармақтарында көзделген құжаттардың негiзiнде тағайындалады.</w:t>
      </w:r>
    </w:p>
    <w:bookmarkEnd w:id="98"/>
    <w:bookmarkStart w:name="z96" w:id="99"/>
    <w:p>
      <w:pPr>
        <w:spacing w:after="0"/>
        <w:ind w:left="0"/>
        <w:jc w:val="both"/>
      </w:pPr>
      <w:r>
        <w:rPr>
          <w:rFonts w:ascii="Times New Roman"/>
          <w:b w:val="false"/>
          <w:i w:val="false"/>
          <w:color w:val="000000"/>
          <w:sz w:val="28"/>
        </w:rPr>
        <w:t>
      79. Егер адам қылмыстық-атқару жүйесі мекемесiне орналастырылған сәтте зейнетақы немесе жәрдемақы алушы болып табылса, қылмыстық-атқару жүйесінің мекемесi орналасқан жердегi Мемлекеттік корпорация қылмыстық-атқару жүйесі мекемесінің әкiмшiлiгi осы Қағидалардың 49 және 53-тармақтарына сәйкес ұсынған, көрсетiлген адамның өтiнiшi негiзiнде төлемді Қазақстан Республикасының заңнамасына сәйкес жүзеге асырады.</w:t>
      </w:r>
    </w:p>
    <w:bookmarkEnd w:id="99"/>
    <w:bookmarkStart w:name="z97" w:id="100"/>
    <w:p>
      <w:pPr>
        <w:spacing w:after="0"/>
        <w:ind w:left="0"/>
        <w:jc w:val="both"/>
      </w:pPr>
      <w:r>
        <w:rPr>
          <w:rFonts w:ascii="Times New Roman"/>
          <w:b w:val="false"/>
          <w:i w:val="false"/>
          <w:color w:val="000000"/>
          <w:sz w:val="28"/>
        </w:rPr>
        <w:t>
      80. Қылмыстық-атқару жүйесінің мекемесі орналасқан жердегі Мемлекеттік корпорацияның бөлімшесі алушының зейнетақы/жеке ісін алғаннан кейін зейнетақы мен жәрдемақыны аудару үшін қылмыстық-атқару жүйесі мекемесінің қолма-қол ақшаны бақылау шотының деректемелерін көрсете отырып оны есепке қояды.</w:t>
      </w:r>
    </w:p>
    <w:bookmarkEnd w:id="100"/>
    <w:bookmarkStart w:name="z98" w:id="101"/>
    <w:p>
      <w:pPr>
        <w:spacing w:after="0"/>
        <w:ind w:left="0"/>
        <w:jc w:val="left"/>
      </w:pPr>
      <w:r>
        <w:rPr>
          <w:rFonts w:ascii="Times New Roman"/>
          <w:b/>
          <w:i w:val="false"/>
          <w:color w:val="000000"/>
        </w:rPr>
        <w:t xml:space="preserve"> 9-тарау. Интернаттық және мемлекеттiк медициналық-әлеуметтiк мекемелерде зейнетақыларды және жәрдемақыларды төлеу тәртiбi</w:t>
      </w:r>
    </w:p>
    <w:bookmarkEnd w:id="101"/>
    <w:bookmarkStart w:name="z99" w:id="102"/>
    <w:p>
      <w:pPr>
        <w:spacing w:after="0"/>
        <w:ind w:left="0"/>
        <w:jc w:val="both"/>
      </w:pPr>
      <w:r>
        <w:rPr>
          <w:rFonts w:ascii="Times New Roman"/>
          <w:b w:val="false"/>
          <w:i w:val="false"/>
          <w:color w:val="000000"/>
          <w:sz w:val="28"/>
        </w:rPr>
        <w:t>
      81. Қамқоршы (қорғаншы) Мемлекеттік корпорацияның бөлімшесіне адамды іс-әрекетке қабілетсіз (іс-әрекетке қабілеті шектеулі) деп тану туралы және қамқоршылық және қорғаншылық белгілеу туралы сот шешімінің көшірмесін не қамқоршылық және қорғаншылық органының шешімін және қамқоршылықты (қорғаншылықты) растайтын құжатты ұсынады.</w:t>
      </w:r>
    </w:p>
    <w:bookmarkEnd w:id="102"/>
    <w:p>
      <w:pPr>
        <w:spacing w:after="0"/>
        <w:ind w:left="0"/>
        <w:jc w:val="both"/>
      </w:pPr>
      <w:r>
        <w:rPr>
          <w:rFonts w:ascii="Times New Roman"/>
          <w:b w:val="false"/>
          <w:i w:val="false"/>
          <w:color w:val="000000"/>
          <w:sz w:val="28"/>
        </w:rPr>
        <w:t>
      Интернаттық (отбасы үлгісіндегі балалар ауылы, Жасөспірімдер үйі, балалар үйі, ересектерге арналған немесе ақыл-ecі кем балаларға арналған жалпы және арнаулы үлгідегі интернат-үй және басқалар) және мемлекеттік медициналық-әлеуметтік мекеме орналасқан жердегі Мемлекеттік корпорацияның бөлімшесі зейнетақыларды немесе жәрдемақыларды төлеуді осы Қағидалардың 49 және 53-тармақтарына сәйкес алынған құжаттар негізінде жүзеге асырады.</w:t>
      </w:r>
    </w:p>
    <w:p>
      <w:pPr>
        <w:spacing w:after="0"/>
        <w:ind w:left="0"/>
        <w:jc w:val="both"/>
      </w:pPr>
      <w:r>
        <w:rPr>
          <w:rFonts w:ascii="Times New Roman"/>
          <w:b w:val="false"/>
          <w:i w:val="false"/>
          <w:color w:val="000000"/>
          <w:sz w:val="28"/>
        </w:rPr>
        <w:t>
      Бұл ретте, мемлекеттік медициналық-әлеуметтік мекемелерде тіркелген күніне дейінгі кезеңге төленбеген зейнетақы және жәрдемақы сомалары алушының банк шотына аудуру арқылы толық көлемде төленеді.</w:t>
      </w:r>
    </w:p>
    <w:bookmarkStart w:name="z100" w:id="103"/>
    <w:p>
      <w:pPr>
        <w:spacing w:after="0"/>
        <w:ind w:left="0"/>
        <w:jc w:val="both"/>
      </w:pPr>
      <w:r>
        <w:rPr>
          <w:rFonts w:ascii="Times New Roman"/>
          <w:b w:val="false"/>
          <w:i w:val="false"/>
          <w:color w:val="000000"/>
          <w:sz w:val="28"/>
        </w:rPr>
        <w:t>
      82. Мемлекеттік корпорацияның бөлімшесі мемлекеттік базалық зейнетақы төлемін алушының стационар жағдайларында медициналық-әлеуметтiк мекемеге (ұйымға) түскені (шыққаны) туралы мәліметті алған сәттен бастап екі жұмыс күні ішінде осы Қағидаларға 46 және 25-қосымшаларға сәйкес нысан бойынша медициналық-әлеуметтік мекемеге мемлекеттік базалық зейнетақы төлемін алушы (ұйымға) түскені (шыққаны) туралы АЖ ақпарат енгізген айдан кейінгі айдың бірінші күнінен бастап мемлекеттік базалық зейнетақы төлемін тоқтата тұру (қалпына келтіру) туралы шешім жобасын дайындайды және оны Мемлекеттік корпорацияның филиалы арқылы уәкілетті органға береді.</w:t>
      </w:r>
    </w:p>
    <w:bookmarkEnd w:id="103"/>
    <w:p>
      <w:pPr>
        <w:spacing w:after="0"/>
        <w:ind w:left="0"/>
        <w:jc w:val="both"/>
      </w:pPr>
      <w:r>
        <w:rPr>
          <w:rFonts w:ascii="Times New Roman"/>
          <w:b w:val="false"/>
          <w:i w:val="false"/>
          <w:color w:val="000000"/>
          <w:sz w:val="28"/>
        </w:rPr>
        <w:t>
      Уәкілетті орган үш жұмыс күні ішінде келіп түскен ЭІМ-ді қарайды және жасына байланысты зейнетақы төлемдеріне және мүгедектігі бойынша мемлекеттік әлеуметтік жәрдемақыға құқығы жоқ адамдарды қоспағанда, мемлекеттік базалық зейнетақы төлемін тоқтата тұру (қалпына келтіру) туралы шешім қабылдайды.</w:t>
      </w:r>
    </w:p>
    <w:p>
      <w:pPr>
        <w:spacing w:after="0"/>
        <w:ind w:left="0"/>
        <w:jc w:val="both"/>
      </w:pPr>
      <w:r>
        <w:rPr>
          <w:rFonts w:ascii="Times New Roman"/>
          <w:b w:val="false"/>
          <w:i w:val="false"/>
          <w:color w:val="000000"/>
          <w:sz w:val="28"/>
        </w:rPr>
        <w:t>
      Медициналық-әлеуметтік мекемелерде (ұйымдарда) стационар жағдайларында тұратын және жасына байланысты зейнетақы төлемдеріне және мүгедектігі бойынша мемлекеттік әлеуметтік жәрдемақыға құқығы жоқ, мемлекеттің толық қамсыздандыруындағы адамдарға базалық зейнетақы төлемі зейнетақы мен жәрдемақы беру жөніндегі уәкілетті ұйымда ашылған олардың банк шоттарына аудару арқылы толық көлемде төленеді.</w:t>
      </w:r>
    </w:p>
    <w:bookmarkStart w:name="z101" w:id="104"/>
    <w:p>
      <w:pPr>
        <w:spacing w:after="0"/>
        <w:ind w:left="0"/>
        <w:jc w:val="both"/>
      </w:pPr>
      <w:r>
        <w:rPr>
          <w:rFonts w:ascii="Times New Roman"/>
          <w:b w:val="false"/>
          <w:i w:val="false"/>
          <w:color w:val="000000"/>
          <w:sz w:val="28"/>
        </w:rPr>
        <w:t xml:space="preserve">
      83. Мемлекеттік корпорация жасына байланысты зейнетақы төлемдерін (төлейтін айға қажеттілікті қалыптастырғаннан кейін пайда болған сомаларды) медициналық-әлеуметтік мекемелерде (ұйымдарда) стационар жағдайларында тұратын және мемлекеттің толық қамсыздандыруындағы адамдарға медициналық-әлеуметтік мекемелерге (ұйымдарға) түскені (шыққаны) туралы ақпарат келіп түскен, медициналық-әлеуметтік мекемеге (ұйымға) жасына байланысты зейнетақы төлемін алушы түскені (шыққаны) туралы АЖ ақпарат енгізген медициналық-әлеуметтік мекемеге (ұйымға) кіргені (шыққаны) туралы деректер толтырылған айдан кейінгі айдың бірінші күнінен бастап Заңның 21-бабының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көлемде жүзеге асырады.</w:t>
      </w:r>
    </w:p>
    <w:bookmarkEnd w:id="104"/>
    <w:p>
      <w:pPr>
        <w:spacing w:after="0"/>
        <w:ind w:left="0"/>
        <w:jc w:val="both"/>
      </w:pPr>
      <w:r>
        <w:rPr>
          <w:rFonts w:ascii="Times New Roman"/>
          <w:b w:val="false"/>
          <w:i w:val="false"/>
          <w:color w:val="000000"/>
          <w:sz w:val="28"/>
        </w:rPr>
        <w:t>
      Атқарушылық іс жүргізу құжаттары немесе алушының ұстап қалуға өтініші келіп түскен жағдайда Заңның 21-бабының 2-1-тармағында белгіленген жасына байланысты зейнетақы төлемдерінің көлемі тиісті ұстап қалудан кейін айқындалады.</w:t>
      </w:r>
    </w:p>
    <w:p>
      <w:pPr>
        <w:spacing w:after="0"/>
        <w:ind w:left="0"/>
        <w:jc w:val="both"/>
      </w:pPr>
      <w:r>
        <w:rPr>
          <w:rFonts w:ascii="Times New Roman"/>
          <w:b w:val="false"/>
          <w:i w:val="false"/>
          <w:color w:val="000000"/>
          <w:sz w:val="28"/>
        </w:rPr>
        <w:t>
      Медициналық-әлеуметтік мекемелерде (ұйымдарда) тұратын адамдарға зейнетақылар мен жәрдемақылар сомаларын есептеу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Бұл ретте, мемлекеттік медициналық-әлеуметтік мекемелерде тіркелген күніне дейінгі кезеңге төленбеген зейнетақы сомалары алушының банк шотына аудару арқылы толық көлемде төленеді.</w:t>
      </w:r>
    </w:p>
    <w:bookmarkStart w:name="z102" w:id="105"/>
    <w:p>
      <w:pPr>
        <w:spacing w:after="0"/>
        <w:ind w:left="0"/>
        <w:jc w:val="both"/>
      </w:pPr>
      <w:r>
        <w:rPr>
          <w:rFonts w:ascii="Times New Roman"/>
          <w:b w:val="false"/>
          <w:i w:val="false"/>
          <w:color w:val="000000"/>
          <w:sz w:val="28"/>
        </w:rPr>
        <w:t xml:space="preserve">
      84. Мемлекеттік корпорация мүгедектігі бойынша және асыраушысынан айырылу жағдайы бойынша берілетін мемлекеттік әлеуметтік жәрдемақыларды (төлеу айына қажеттілік қалыптастырылғаннан кейін пайда болған сомаларды) төлеуді Мемлекеттік әлеуметтік жәрдемақылар туралы заңның 6-бабының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тармақтарында</w:t>
      </w:r>
      <w:r>
        <w:rPr>
          <w:rFonts w:ascii="Times New Roman"/>
          <w:b w:val="false"/>
          <w:i w:val="false"/>
          <w:color w:val="000000"/>
          <w:sz w:val="28"/>
        </w:rPr>
        <w:t xml:space="preserve"> айқындалған мөлшерде және көлемде алушының медициналық-әлеуметтік мекемеге (ұйымға) түскені (одан шыққаны) туралы ақпарат АЖ-ға енгізілген айдан кейінгі айдың бірінші күнінен бастап жүзеге асырылады.</w:t>
      </w:r>
    </w:p>
    <w:bookmarkEnd w:id="105"/>
    <w:p>
      <w:pPr>
        <w:spacing w:after="0"/>
        <w:ind w:left="0"/>
        <w:jc w:val="both"/>
      </w:pPr>
      <w:r>
        <w:rPr>
          <w:rFonts w:ascii="Times New Roman"/>
          <w:b w:val="false"/>
          <w:i w:val="false"/>
          <w:color w:val="000000"/>
          <w:sz w:val="28"/>
        </w:rPr>
        <w:t>
      Атқарушылық іс жүргізу құжаттары немесе алушының ұстап қалуға өтініші келіп түскен жағдайда Мемлекеттік әлеуметтік жәрдемақылар туралы заңның 6-бабының 1-1-тармағында белгіленген мүгедектігі бойынша және асыраушысынан айырылу жағдайы бойынша мемлекеттік әлеуметтік жәрдемақылардың көлемі тиісті ұстап қалудан кейін айқындалады.</w:t>
      </w:r>
    </w:p>
    <w:p>
      <w:pPr>
        <w:spacing w:after="0"/>
        <w:ind w:left="0"/>
        <w:jc w:val="both"/>
      </w:pPr>
      <w:r>
        <w:rPr>
          <w:rFonts w:ascii="Times New Roman"/>
          <w:b w:val="false"/>
          <w:i w:val="false"/>
          <w:color w:val="000000"/>
          <w:sz w:val="28"/>
        </w:rPr>
        <w:t>
      Медициналық-әлеуметтік мекемелерде (ұйымдарда) тұратын адамдарға зейнетақылар мен жәрдемақылар сомаларын есептеу Қазақстан Республикасының зейнетақымен және әлеуметтік жәрдемақылар туралы заңнамасына сәйкес жүзеге асырылады.</w:t>
      </w:r>
    </w:p>
    <w:p>
      <w:pPr>
        <w:spacing w:after="0"/>
        <w:ind w:left="0"/>
        <w:jc w:val="both"/>
      </w:pPr>
      <w:r>
        <w:rPr>
          <w:rFonts w:ascii="Times New Roman"/>
          <w:b w:val="false"/>
          <w:i w:val="false"/>
          <w:color w:val="000000"/>
          <w:sz w:val="28"/>
        </w:rPr>
        <w:t>
      Бұл ретте, медициналық-әлеуметтік мекемелерде (ұйымдарда) тіркелген күніне дейінгі кезеңге төленбеген зейнетақы сомалары алушының банк шотына аудару арқылы толық көлемде төленеді.</w:t>
      </w:r>
    </w:p>
    <w:bookmarkStart w:name="z103" w:id="106"/>
    <w:p>
      <w:pPr>
        <w:spacing w:after="0"/>
        <w:ind w:left="0"/>
        <w:jc w:val="both"/>
      </w:pPr>
      <w:r>
        <w:rPr>
          <w:rFonts w:ascii="Times New Roman"/>
          <w:b w:val="false"/>
          <w:i w:val="false"/>
          <w:color w:val="000000"/>
          <w:sz w:val="28"/>
        </w:rPr>
        <w:t>
      85. Мемлекеттік корпорацияның бөлімшесі жасына байланысты зейнетақыны немесе жәрдемақыны төлеуді орталық атқарушы органның АЖ алушының шыққаны туралы ақпарат келіп түскен айдан кейінгі айдың бірінші күнінен бастап толық көлемде қалпына келтіреді.</w:t>
      </w:r>
    </w:p>
    <w:bookmarkEnd w:id="106"/>
    <w:bookmarkStart w:name="z104" w:id="107"/>
    <w:p>
      <w:pPr>
        <w:spacing w:after="0"/>
        <w:ind w:left="0"/>
        <w:jc w:val="both"/>
      </w:pPr>
      <w:r>
        <w:rPr>
          <w:rFonts w:ascii="Times New Roman"/>
          <w:b w:val="false"/>
          <w:i w:val="false"/>
          <w:color w:val="000000"/>
          <w:sz w:val="28"/>
        </w:rPr>
        <w:t>
      86. Мемлекеттік медициналық-әлеуметтік мекемелерде (ұйымдарда) стационар жағдайларында тұратын және мемлекеттің толық қамсыздандыруындағы тірек-қимыл аппараты бұзылған мүгедектігі бар балаларға мүгедектігі бойынша және асыраушысынан айырылу жағдайы бойынша берілетін мемлекеттік әлеуметтік жәрдемақылар зейнетақы мен жәрдемақы беру жөніндегі уәкілетті ұйымда ашылған олардың банк шоттарына аудару арқылы толық көлемде төленеді.</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108"/>
    <w:p>
      <w:pPr>
        <w:spacing w:after="0"/>
        <w:ind w:left="0"/>
        <w:jc w:val="left"/>
      </w:pPr>
      <w:r>
        <w:rPr>
          <w:rFonts w:ascii="Times New Roman"/>
          <w:b/>
          <w:i w:val="false"/>
          <w:color w:val="000000"/>
        </w:rPr>
        <w:t xml:space="preserve"> 10-тарау. Қорытынды ережелер</w:t>
      </w:r>
    </w:p>
    <w:bookmarkEnd w:id="108"/>
    <w:bookmarkStart w:name="z106" w:id="109"/>
    <w:p>
      <w:pPr>
        <w:spacing w:after="0"/>
        <w:ind w:left="0"/>
        <w:jc w:val="both"/>
      </w:pPr>
      <w:r>
        <w:rPr>
          <w:rFonts w:ascii="Times New Roman"/>
          <w:b w:val="false"/>
          <w:i w:val="false"/>
          <w:color w:val="000000"/>
          <w:sz w:val="28"/>
        </w:rPr>
        <w:t>
      87. Зейнетақылар мен жәрдемақылардың артық есептелген (төленген) сомаларын қайтару:</w:t>
      </w:r>
    </w:p>
    <w:bookmarkEnd w:id="109"/>
    <w:p>
      <w:pPr>
        <w:spacing w:after="0"/>
        <w:ind w:left="0"/>
        <w:jc w:val="both"/>
      </w:pPr>
      <w:r>
        <w:rPr>
          <w:rFonts w:ascii="Times New Roman"/>
          <w:b w:val="false"/>
          <w:i w:val="false"/>
          <w:color w:val="000000"/>
          <w:sz w:val="28"/>
        </w:rPr>
        <w:t>
      алушының өтiнiшi бойынша;</w:t>
      </w:r>
    </w:p>
    <w:p>
      <w:pPr>
        <w:spacing w:after="0"/>
        <w:ind w:left="0"/>
        <w:jc w:val="both"/>
      </w:pPr>
      <w:r>
        <w:rPr>
          <w:rFonts w:ascii="Times New Roman"/>
          <w:b w:val="false"/>
          <w:i w:val="false"/>
          <w:color w:val="000000"/>
          <w:sz w:val="28"/>
        </w:rPr>
        <w:t>
      Қазақстан Республикасының заңнамалық актілерінде көзделген негіздемелер бойынша Мемлекеттік корпорация бөлімшесі хатының негізінде жүзеге асырылады.</w:t>
      </w:r>
    </w:p>
    <w:p>
      <w:pPr>
        <w:spacing w:after="0"/>
        <w:ind w:left="0"/>
        <w:jc w:val="both"/>
      </w:pPr>
      <w:r>
        <w:rPr>
          <w:rFonts w:ascii="Times New Roman"/>
          <w:b w:val="false"/>
          <w:i w:val="false"/>
          <w:color w:val="000000"/>
          <w:sz w:val="28"/>
        </w:rPr>
        <w:t>
      Бұл ретте Мемлекеттік корпорацияның бөлімшесі төлемдерді республикалық бюджет кірісіне аудару үшін Мемлекеттік корпорацияға қайтарудың негізділігін растайтын қажетті құжатты (АЖ алынған алушының қайтыс болғаны не Қазақстан Республикасының шегінен тыс жерлерге кеткені туралы мәліметтерді және (немесе) зейнетақы және жәрдемақы алушы тұруға кеткен елдегі уәкілетті органнан зейнетақы ісіне немесе жәрдемақы алушының ісіне сұрау салуды) қоса бере отырып, зейнетақы мен жәрдемақы беру жөніндегі уәкілетті ұйымға хат ұсынады;</w:t>
      </w:r>
    </w:p>
    <w:p>
      <w:pPr>
        <w:spacing w:after="0"/>
        <w:ind w:left="0"/>
        <w:jc w:val="both"/>
      </w:pPr>
      <w:r>
        <w:rPr>
          <w:rFonts w:ascii="Times New Roman"/>
          <w:b w:val="false"/>
          <w:i w:val="false"/>
          <w:color w:val="000000"/>
          <w:sz w:val="28"/>
        </w:rPr>
        <w:t>
      соттың шешімі бойынша жүзеге асырылады.</w:t>
      </w:r>
    </w:p>
    <w:bookmarkStart w:name="z107" w:id="110"/>
    <w:p>
      <w:pPr>
        <w:spacing w:after="0"/>
        <w:ind w:left="0"/>
        <w:jc w:val="both"/>
      </w:pPr>
      <w:r>
        <w:rPr>
          <w:rFonts w:ascii="Times New Roman"/>
          <w:b w:val="false"/>
          <w:i w:val="false"/>
          <w:color w:val="000000"/>
          <w:sz w:val="28"/>
        </w:rPr>
        <w:t>
      88. Зейнетақылар мен жәрдемақылардың сомалары қате аударылған жағдайларда Мемлекеттік корпорация зейнетақы мен жәрдемақы беру жөніндегі уәкілетті ұйымға Мемлекеттік корпорация және зейнетақы мен жәрдемақы беру жөніндегі уәкілетті ұйым арасындағы шартта белгіленген нысан бойынша және тәсілмен төлем тапсырмасын кері қайтару немесе нұсқауды орындауды тоқтата тұру туралы ақпарат жолдайды.</w:t>
      </w:r>
    </w:p>
    <w:bookmarkEnd w:id="110"/>
    <w:p>
      <w:pPr>
        <w:spacing w:after="0"/>
        <w:ind w:left="0"/>
        <w:jc w:val="both"/>
      </w:pPr>
      <w:r>
        <w:rPr>
          <w:rFonts w:ascii="Times New Roman"/>
          <w:b w:val="false"/>
          <w:i w:val="false"/>
          <w:color w:val="000000"/>
          <w:sz w:val="28"/>
        </w:rPr>
        <w:t>
      Зейнетақы мен жәрдемақы беру жөніндегі уәкілетті ұйым қате аударым не кері қайтару немесе нұсқауды орындауды тоқтата тұру туралы ақпараттың негізінде ақшаны Мемлекеттік корпорацияға қайтаруды жүзеге асырады не нұсқауды орындауды тоқтата тұрады.</w:t>
      </w:r>
    </w:p>
    <w:bookmarkStart w:name="z108" w:id="111"/>
    <w:p>
      <w:pPr>
        <w:spacing w:after="0"/>
        <w:ind w:left="0"/>
        <w:jc w:val="both"/>
      </w:pPr>
      <w:r>
        <w:rPr>
          <w:rFonts w:ascii="Times New Roman"/>
          <w:b w:val="false"/>
          <w:i w:val="false"/>
          <w:color w:val="000000"/>
          <w:sz w:val="28"/>
        </w:rPr>
        <w:t>
      89. Өздеріне қатыссыз себептер бойынша алушыларға артық аударылған (төленген) зейнетақылар мен жәрдемақылар сомаларын есептен шығару үшін Мемлекеттік корпорацияның бөлімшесі борышкердің қайда екені белгісіз болуына, борышкердің (жауапкердің) жеке басын анықтау мүмкіндігінің немесе мұрагері болмауына байланысты сомаларды қайтару мүмкін еместігі туралы заңды фактіні белгілеу туралы сот актісін шығару үшін өтінішпен қолданыстағы Қазақстан Республикасының азаматтық процестік заңнамасында белгіленген тәртіппен сот органдарына жүгінеді.</w:t>
      </w:r>
    </w:p>
    <w:bookmarkEnd w:id="111"/>
    <w:p>
      <w:pPr>
        <w:spacing w:after="0"/>
        <w:ind w:left="0"/>
        <w:jc w:val="both"/>
      </w:pPr>
      <w:r>
        <w:rPr>
          <w:rFonts w:ascii="Times New Roman"/>
          <w:b w:val="false"/>
          <w:i w:val="false"/>
          <w:color w:val="000000"/>
          <w:sz w:val="28"/>
        </w:rPr>
        <w:t>
      Мемлекеттік корпорация артық аударған (төлеген) сомаларды есептен шығару:</w:t>
      </w:r>
    </w:p>
    <w:p>
      <w:pPr>
        <w:spacing w:after="0"/>
        <w:ind w:left="0"/>
        <w:jc w:val="both"/>
      </w:pPr>
      <w:r>
        <w:rPr>
          <w:rFonts w:ascii="Times New Roman"/>
          <w:b w:val="false"/>
          <w:i w:val="false"/>
          <w:color w:val="000000"/>
          <w:sz w:val="28"/>
        </w:rPr>
        <w:t>
      сот актілері (шешімдер, үкімдер, қаулылар, соның ішінде негізсіз баю ретінде алған ақшалай қаражатты қайтаруға жатпайтын сияқты азаматтық заңнамадағы белгіленген негіздер бойынша артығымен аударылған (төленген) сомаларды төлеттіру туралы қуыным талабын орындауда, сондай-ақ талап қою мерзімін қолдануда бас тарту туралы;</w:t>
      </w:r>
    </w:p>
    <w:p>
      <w:pPr>
        <w:spacing w:after="0"/>
        <w:ind w:left="0"/>
        <w:jc w:val="both"/>
      </w:pPr>
      <w:r>
        <w:rPr>
          <w:rFonts w:ascii="Times New Roman"/>
          <w:b w:val="false"/>
          <w:i w:val="false"/>
          <w:color w:val="000000"/>
          <w:sz w:val="28"/>
        </w:rPr>
        <w:t>
      жауап берушінің (қарыз алушы, айыпталушы) қайтыс болуына байланысты іс бойынша өндірістің тоқтауы туралы сот актілері (қаулылар, анықтаулар);</w:t>
      </w:r>
    </w:p>
    <w:p>
      <w:pPr>
        <w:spacing w:after="0"/>
        <w:ind w:left="0"/>
        <w:jc w:val="both"/>
      </w:pPr>
      <w:r>
        <w:rPr>
          <w:rFonts w:ascii="Times New Roman"/>
          <w:b w:val="false"/>
          <w:i w:val="false"/>
          <w:color w:val="000000"/>
          <w:sz w:val="28"/>
        </w:rPr>
        <w:t>
      борышкердің қайтыс болуына және мұрагері болмауына байланысты атқарушылық өндірісті тоқтату туралы жеке және заңды тұлғалардың пайдасына өндіріп алу жөніндегі аумақтық бөлімнің қаулысы негізінде есептен шығару актісі бойынша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 w:id="112"/>
    <w:p>
      <w:pPr>
        <w:spacing w:after="0"/>
        <w:ind w:left="0"/>
        <w:jc w:val="both"/>
      </w:pPr>
      <w:r>
        <w:rPr>
          <w:rFonts w:ascii="Times New Roman"/>
          <w:b w:val="false"/>
          <w:i w:val="false"/>
          <w:color w:val="000000"/>
          <w:sz w:val="28"/>
        </w:rPr>
        <w:t>
      90. Зейнетақыларды немесе жәрдемақыларды төлеу жүзеге асырылатын зейнетақы істері/жәрдемақы алушылардың істері (қолданыстағы істер) қолданыстағы істер архивінде сақталады.</w:t>
      </w:r>
    </w:p>
    <w:bookmarkEnd w:id="112"/>
    <w:p>
      <w:pPr>
        <w:spacing w:after="0"/>
        <w:ind w:left="0"/>
        <w:jc w:val="both"/>
      </w:pPr>
      <w:r>
        <w:rPr>
          <w:rFonts w:ascii="Times New Roman"/>
          <w:b w:val="false"/>
          <w:i w:val="false"/>
          <w:color w:val="000000"/>
          <w:sz w:val="28"/>
        </w:rPr>
        <w:t>
      ЭІМ орталық атқарушы органның ақпараттық жүйесінде тұрақты түрде сақталады.</w:t>
      </w:r>
    </w:p>
    <w:bookmarkStart w:name="z110" w:id="113"/>
    <w:p>
      <w:pPr>
        <w:spacing w:after="0"/>
        <w:ind w:left="0"/>
        <w:jc w:val="both"/>
      </w:pPr>
      <w:r>
        <w:rPr>
          <w:rFonts w:ascii="Times New Roman"/>
          <w:b w:val="false"/>
          <w:i w:val="false"/>
          <w:color w:val="000000"/>
          <w:sz w:val="28"/>
        </w:rPr>
        <w:t>
      91. Зейнетақыларды немесе жәрдемақыларды төлеу тоқтатыла тұрған зейнетақы істері/жәрдемақы алушылардың істері алушының өзі немесе отбасының мүшелері (мұрагер) жүгінгенге дейін "Бақылауда" деген белгімен қолданыстағы істерден бөлек сақталады.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 жаңа редакцияда – ҚР Еңбек және халықты әлеуметтік қорғау министрінің 29.09.2022 </w:t>
      </w:r>
      <w:r>
        <w:rPr>
          <w:rFonts w:ascii="Times New Roman"/>
          <w:b w:val="false"/>
          <w:i w:val="false"/>
          <w:color w:val="00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114"/>
    <w:p>
      <w:pPr>
        <w:spacing w:after="0"/>
        <w:ind w:left="0"/>
        <w:jc w:val="both"/>
      </w:pPr>
      <w:r>
        <w:rPr>
          <w:rFonts w:ascii="Times New Roman"/>
          <w:b w:val="false"/>
          <w:i w:val="false"/>
          <w:color w:val="000000"/>
          <w:sz w:val="28"/>
        </w:rPr>
        <w:t>
      92. Зейнетақы ісінің/жәрдемақы алушы ісінің телнұсқасын қалпына келтіру уәкілетті органның шешімі негізінде жүргізіледі.</w:t>
      </w:r>
    </w:p>
    <w:bookmarkEnd w:id="114"/>
    <w:p>
      <w:pPr>
        <w:spacing w:after="0"/>
        <w:ind w:left="0"/>
        <w:jc w:val="both"/>
      </w:pPr>
      <w:r>
        <w:rPr>
          <w:rFonts w:ascii="Times New Roman"/>
          <w:b w:val="false"/>
          <w:i w:val="false"/>
          <w:color w:val="000000"/>
          <w:sz w:val="28"/>
        </w:rPr>
        <w:t>
      Зейнетақы ісінің/жәрдемақы алушылар iстерiнiң қалпына келтiрiлген телнұсқасының мұқабасында оң жақ үстіңгі бұрышына "Телнұсқа" деген белгі қойылады.</w:t>
      </w:r>
    </w:p>
    <w:bookmarkStart w:name="z112" w:id="115"/>
    <w:p>
      <w:pPr>
        <w:spacing w:after="0"/>
        <w:ind w:left="0"/>
        <w:jc w:val="both"/>
      </w:pPr>
      <w:r>
        <w:rPr>
          <w:rFonts w:ascii="Times New Roman"/>
          <w:b w:val="false"/>
          <w:i w:val="false"/>
          <w:color w:val="000000"/>
          <w:sz w:val="28"/>
        </w:rPr>
        <w:t>
      93. АЖ олардың тағайындалуына сәйкес АЖ үзіліссіз жұмыс істеуі мен өзектілігін қамтамасыз етуге бағытталған шаралар жиынтығын қамтамасыз етеді. Орталық отқарушы органның АЖ берілетін деректердің толықтығын, дәйектілігін, өзектілігі мен уақтылығын қамтамасыз етеді.</w:t>
      </w:r>
    </w:p>
    <w:bookmarkEnd w:id="115"/>
    <w:p>
      <w:pPr>
        <w:spacing w:after="0"/>
        <w:ind w:left="0"/>
        <w:jc w:val="both"/>
      </w:pPr>
      <w:r>
        <w:rPr>
          <w:rFonts w:ascii="Times New Roman"/>
          <w:b w:val="false"/>
          <w:i w:val="false"/>
          <w:color w:val="000000"/>
          <w:sz w:val="28"/>
        </w:rPr>
        <w:t xml:space="preserve">
      Ақпараттық өзара іс-қимыл ЭЦҚ қолдана отырып, Қазақстан Республикасының мемлекеттік органдары арасындағы Бірыңғай көлік ортасы арқылы жүзеге асырылады. Ақпарат алмасу кезінде ақпаратты қорғау мемлекеттік органдардың бірыңғай қорғалған көлік ортасы есебінен де, сол сияқты техникалық және ұйымдастырушылық сипаттағы шаралар есебінен де қамтамасыз етіледі. </w:t>
      </w:r>
    </w:p>
    <w:bookmarkStart w:name="z113" w:id="116"/>
    <w:p>
      <w:pPr>
        <w:spacing w:after="0"/>
        <w:ind w:left="0"/>
        <w:jc w:val="both"/>
      </w:pPr>
      <w:r>
        <w:rPr>
          <w:rFonts w:ascii="Times New Roman"/>
          <w:b w:val="false"/>
          <w:i w:val="false"/>
          <w:color w:val="000000"/>
          <w:sz w:val="28"/>
        </w:rPr>
        <w:t xml:space="preserve">
      94. Уәкілетті орган мемлекеттік қызметтер көрсету мониторингін АЖ-да мемлекеттік қызмет көрсету сатысы туралы деректерді автоматтандырылған режимде енгізуді қамтамасыз етеді. </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Ауданның коды _______________________________</w:t>
      </w:r>
    </w:p>
    <w:p>
      <w:pPr>
        <w:spacing w:after="0"/>
        <w:ind w:left="0"/>
        <w:jc w:val="both"/>
      </w:pPr>
      <w:r>
        <w:rPr>
          <w:rFonts w:ascii="Times New Roman"/>
          <w:b w:val="false"/>
          <w:i w:val="false"/>
          <w:color w:val="000000"/>
          <w:sz w:val="28"/>
        </w:rPr>
        <w:t>
      Қазақстан Республикасы Еңбек, әлеуметтік қорғау және</w:t>
      </w:r>
    </w:p>
    <w:p>
      <w:pPr>
        <w:spacing w:after="0"/>
        <w:ind w:left="0"/>
        <w:jc w:val="both"/>
      </w:pPr>
      <w:r>
        <w:rPr>
          <w:rFonts w:ascii="Times New Roman"/>
          <w:b w:val="false"/>
          <w:i w:val="false"/>
          <w:color w:val="000000"/>
          <w:sz w:val="28"/>
        </w:rPr>
        <w:t>
      көші-қон комитетінің облысы (қаласы) бойынша департаменті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 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___________ жылғы "___" 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_____</w:t>
      </w:r>
    </w:p>
    <w:p>
      <w:pPr>
        <w:spacing w:after="0"/>
        <w:ind w:left="0"/>
        <w:jc w:val="both"/>
      </w:pPr>
      <w:r>
        <w:rPr>
          <w:rFonts w:ascii="Times New Roman"/>
          <w:b w:val="false"/>
          <w:i w:val="false"/>
          <w:color w:val="000000"/>
          <w:sz w:val="28"/>
        </w:rPr>
        <w:t>
      Берілген күні _____________ жылғы "______" 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________________________________</w:t>
      </w:r>
    </w:p>
    <w:p>
      <w:pPr>
        <w:spacing w:after="0"/>
        <w:ind w:left="0"/>
        <w:jc w:val="both"/>
      </w:pPr>
      <w:r>
        <w:rPr>
          <w:rFonts w:ascii="Times New Roman"/>
          <w:b w:val="false"/>
          <w:i w:val="false"/>
          <w:color w:val="000000"/>
          <w:sz w:val="28"/>
        </w:rPr>
        <w:t>
      Облыс __________________________________________________________</w:t>
      </w:r>
    </w:p>
    <w:p>
      <w:pPr>
        <w:spacing w:after="0"/>
        <w:ind w:left="0"/>
        <w:jc w:val="both"/>
      </w:pPr>
      <w:r>
        <w:rPr>
          <w:rFonts w:ascii="Times New Roman"/>
          <w:b w:val="false"/>
          <w:i w:val="false"/>
          <w:color w:val="000000"/>
          <w:sz w:val="28"/>
        </w:rPr>
        <w:t>
      қала (аудан) ______________________ ауыл __________________________</w:t>
      </w:r>
    </w:p>
    <w:p>
      <w:pPr>
        <w:spacing w:after="0"/>
        <w:ind w:left="0"/>
        <w:jc w:val="both"/>
      </w:pPr>
      <w:r>
        <w:rPr>
          <w:rFonts w:ascii="Times New Roman"/>
          <w:b w:val="false"/>
          <w:i w:val="false"/>
          <w:color w:val="000000"/>
          <w:sz w:val="28"/>
        </w:rPr>
        <w:t>
      көше (шағынаудан) __________________ үй _______ пәтер______________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 мүгедектігі бойынша, асыраушысынан айырылу жағдайы бойынша мемлекеттік әлеуметтік жәрдемақы,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айырылу бойынша мемлекеттік әлеуметтік жәрдемақыға өтініш бергенде асырауындағы адам саны көрсетіледі.</w:t>
      </w:r>
    </w:p>
    <w:p>
      <w:pPr>
        <w:spacing w:after="0"/>
        <w:ind w:left="0"/>
        <w:jc w:val="both"/>
      </w:pPr>
      <w:r>
        <w:rPr>
          <w:rFonts w:ascii="Times New Roman"/>
          <w:b w:val="false"/>
          <w:i w:val="false"/>
          <w:color w:val="000000"/>
          <w:sz w:val="28"/>
        </w:rPr>
        <w:t>
      Бұрын маған жәрдемақы, оның ішінде Қазақстан Республикасынан тыс жерлерде тағайындалған/ тағайындалмаған (қажет емесі сызылып тасталсын).</w:t>
      </w:r>
    </w:p>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министрлігінің ақпараттық жүйелерінен қатарынан кез-келген үш жыл үшін ____________ жылдан _________ жылға дейін _____________ сомасында жинақтаушы зейнетақы қорына немесе бірыңғай жинақтаушы қорына жүргізілген міндетті зейнетақы жарналарының барынша тиімді кезеңі бойынша орташа айлық табысты есептеуге келісім беремін.</w:t>
      </w:r>
    </w:p>
    <w:p>
      <w:pPr>
        <w:spacing w:after="0"/>
        <w:ind w:left="0"/>
        <w:jc w:val="both"/>
      </w:pPr>
      <w:r>
        <w:rPr>
          <w:rFonts w:ascii="Times New Roman"/>
          <w:b w:val="false"/>
          <w:i w:val="false"/>
          <w:color w:val="000000"/>
          <w:sz w:val="28"/>
        </w:rPr>
        <w:t>
      Төленетін зейнетақылар немесе жәрдемақылар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 ашылғанда,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акционерлік қоғамының аумақтық бөлімшелеріндегі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Зейнетақы төлемдерін, мемлекеттік базалық зейнетақы төлемін; мүгедектігі бойынша, асыраушысынан айырылу жағдайы бойынша мемлекеттік әлеуметтік жәрдемақы, мемлекеттік арнайы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 ұялы телефон __________ Е-maіl _______________</w:t>
      </w:r>
    </w:p>
    <w:p>
      <w:pPr>
        <w:spacing w:after="0"/>
        <w:ind w:left="0"/>
        <w:jc w:val="both"/>
      </w:pPr>
      <w:r>
        <w:rPr>
          <w:rFonts w:ascii="Times New Roman"/>
          <w:b w:val="false"/>
          <w:i w:val="false"/>
          <w:color w:val="000000"/>
          <w:sz w:val="28"/>
        </w:rPr>
        <w:t>
      өтініш берген күн: 20__ жылғы "___" _______________________________</w:t>
      </w:r>
    </w:p>
    <w:p>
      <w:pPr>
        <w:spacing w:after="0"/>
        <w:ind w:left="0"/>
        <w:jc w:val="both"/>
      </w:pPr>
      <w:r>
        <w:rPr>
          <w:rFonts w:ascii="Times New Roman"/>
          <w:b w:val="false"/>
          <w:i w:val="false"/>
          <w:color w:val="000000"/>
          <w:sz w:val="28"/>
        </w:rPr>
        <w:t>
      өтініш берушінің қолы/ЭЦҚ/sms-хабарламалар _______________________</w:t>
      </w:r>
    </w:p>
    <w:p>
      <w:pPr>
        <w:spacing w:after="0"/>
        <w:ind w:left="0"/>
        <w:jc w:val="both"/>
      </w:pPr>
      <w:r>
        <w:rPr>
          <w:rFonts w:ascii="Times New Roman"/>
          <w:b w:val="false"/>
          <w:i w:val="false"/>
          <w:color w:val="000000"/>
          <w:sz w:val="28"/>
        </w:rPr>
        <w:t>
      Өтінішке қол қою мерзімі мен уақыты</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 (қию сызығы)</w:t>
      </w:r>
    </w:p>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_______________________</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_____________________________</w:t>
      </w:r>
    </w:p>
    <w:p>
      <w:pPr>
        <w:spacing w:after="0"/>
        <w:ind w:left="0"/>
        <w:jc w:val="both"/>
      </w:pPr>
      <w:r>
        <w:rPr>
          <w:rFonts w:ascii="Times New Roman"/>
          <w:b w:val="false"/>
          <w:i w:val="false"/>
          <w:color w:val="000000"/>
          <w:sz w:val="28"/>
        </w:rPr>
        <w:t>
      Қазақстан Республикасы Еңбек, әлеуметтік қорғау және көші-қон комитетінің _____________ облысы (қаласы)</w:t>
      </w:r>
    </w:p>
    <w:p>
      <w:pPr>
        <w:spacing w:after="0"/>
        <w:ind w:left="0"/>
        <w:jc w:val="both"/>
      </w:pPr>
      <w:r>
        <w:rPr>
          <w:rFonts w:ascii="Times New Roman"/>
          <w:b w:val="false"/>
          <w:i w:val="false"/>
          <w:color w:val="000000"/>
          <w:sz w:val="28"/>
        </w:rPr>
        <w:t>
      бойынша департаменті "Бірыңғай жинақтаушы зейнетақы қоры" АҚ (бұдан әрі – БЖЗҚ)</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16.11.2021 </w:t>
      </w:r>
      <w:r>
        <w:rPr>
          <w:rFonts w:ascii="Times New Roman"/>
          <w:b w:val="false"/>
          <w:i w:val="false"/>
          <w:color w:val="ff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Азамат 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______________ жылғы "___" _____________________________________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_____________________________________ </w:t>
      </w:r>
    </w:p>
    <w:p>
      <w:pPr>
        <w:spacing w:after="0"/>
        <w:ind w:left="0"/>
        <w:jc w:val="both"/>
      </w:pPr>
      <w:r>
        <w:rPr>
          <w:rFonts w:ascii="Times New Roman"/>
          <w:b w:val="false"/>
          <w:i w:val="false"/>
          <w:color w:val="000000"/>
          <w:sz w:val="28"/>
        </w:rPr>
        <w:t xml:space="preserve">
      Құжаттың сериясы: _______ құжаттың нөмірі: _______________ кім берген: _________ </w:t>
      </w:r>
    </w:p>
    <w:p>
      <w:pPr>
        <w:spacing w:after="0"/>
        <w:ind w:left="0"/>
        <w:jc w:val="both"/>
      </w:pPr>
      <w:r>
        <w:rPr>
          <w:rFonts w:ascii="Times New Roman"/>
          <w:b w:val="false"/>
          <w:i w:val="false"/>
          <w:color w:val="000000"/>
          <w:sz w:val="28"/>
        </w:rPr>
        <w:t xml:space="preserve">
      Берілген күні: _____________ жылғы "___"_____________________________________ </w:t>
      </w:r>
    </w:p>
    <w:p>
      <w:pPr>
        <w:spacing w:after="0"/>
        <w:ind w:left="0"/>
        <w:jc w:val="both"/>
      </w:pPr>
      <w:r>
        <w:rPr>
          <w:rFonts w:ascii="Times New Roman"/>
          <w:b w:val="false"/>
          <w:i w:val="false"/>
          <w:color w:val="000000"/>
          <w:sz w:val="28"/>
        </w:rPr>
        <w:t xml:space="preserve">
      Тұрғылықты тұратын жерінің мекенжайы: ______________________________________ </w:t>
      </w:r>
    </w:p>
    <w:p>
      <w:pPr>
        <w:spacing w:after="0"/>
        <w:ind w:left="0"/>
        <w:jc w:val="both"/>
      </w:pPr>
      <w:r>
        <w:rPr>
          <w:rFonts w:ascii="Times New Roman"/>
          <w:b w:val="false"/>
          <w:i w:val="false"/>
          <w:color w:val="000000"/>
          <w:sz w:val="28"/>
        </w:rPr>
        <w:t xml:space="preserve">
      Облыс ______________ қала (ауданы)_____________ ауыл ________________________ </w:t>
      </w:r>
    </w:p>
    <w:p>
      <w:pPr>
        <w:spacing w:after="0"/>
        <w:ind w:left="0"/>
        <w:jc w:val="both"/>
      </w:pPr>
      <w:r>
        <w:rPr>
          <w:rFonts w:ascii="Times New Roman"/>
          <w:b w:val="false"/>
          <w:i w:val="false"/>
          <w:color w:val="000000"/>
          <w:sz w:val="28"/>
        </w:rPr>
        <w:t xml:space="preserve">
      көше (шағынаудан) ______________ үй___ пәтер ________________________________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xml:space="preserve">
      Банктің атауы ______________________________________________________________ </w:t>
      </w:r>
    </w:p>
    <w:p>
      <w:pPr>
        <w:spacing w:after="0"/>
        <w:ind w:left="0"/>
        <w:jc w:val="both"/>
      </w:pPr>
      <w:r>
        <w:rPr>
          <w:rFonts w:ascii="Times New Roman"/>
          <w:b w:val="false"/>
          <w:i w:val="false"/>
          <w:color w:val="000000"/>
          <w:sz w:val="28"/>
        </w:rPr>
        <w:t xml:space="preserve">
      Банк шотының № ___________________________________________________________ </w:t>
      </w:r>
    </w:p>
    <w:p>
      <w:pPr>
        <w:spacing w:after="0"/>
        <w:ind w:left="0"/>
        <w:jc w:val="both"/>
      </w:pPr>
      <w:r>
        <w:rPr>
          <w:rFonts w:ascii="Times New Roman"/>
          <w:b w:val="false"/>
          <w:i w:val="false"/>
          <w:color w:val="000000"/>
          <w:sz w:val="28"/>
        </w:rPr>
        <w:t xml:space="preserve">
      Шот түрі: ағымдағы _________________________________________________________ </w:t>
      </w:r>
    </w:p>
    <w:p>
      <w:pPr>
        <w:spacing w:after="0"/>
        <w:ind w:left="0"/>
        <w:jc w:val="both"/>
      </w:pPr>
      <w:r>
        <w:rPr>
          <w:rFonts w:ascii="Times New Roman"/>
          <w:b w:val="false"/>
          <w:i w:val="false"/>
          <w:color w:val="000000"/>
          <w:sz w:val="28"/>
        </w:rPr>
        <w:t xml:space="preserve">
      Резиденттік: резидент бейрезидент </w:t>
      </w:r>
    </w:p>
    <w:p>
      <w:pPr>
        <w:spacing w:after="0"/>
        <w:ind w:left="0"/>
        <w:jc w:val="both"/>
      </w:pPr>
      <w:r>
        <w:rPr>
          <w:rFonts w:ascii="Times New Roman"/>
          <w:b w:val="false"/>
          <w:i w:val="false"/>
          <w:color w:val="000000"/>
          <w:sz w:val="28"/>
        </w:rPr>
        <w:t xml:space="preserve">
      Маған зейнеткерлік жасқа толуыма байланысты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(жасына байланысты зейнетақы төлемдерін; мемлекеттік базалық зейнетақы төлемін; </w:t>
      </w:r>
    </w:p>
    <w:p>
      <w:pPr>
        <w:spacing w:after="0"/>
        <w:ind w:left="0"/>
        <w:jc w:val="both"/>
      </w:pPr>
      <w:r>
        <w:rPr>
          <w:rFonts w:ascii="Times New Roman"/>
          <w:b w:val="false"/>
          <w:i w:val="false"/>
          <w:color w:val="000000"/>
          <w:sz w:val="28"/>
        </w:rPr>
        <w:t>
      БЖЗҚ-дан төленетін зейнетақы төлемдерін) тағайындауды сұраймын.</w:t>
      </w:r>
    </w:p>
    <w:p>
      <w:pPr>
        <w:spacing w:after="0"/>
        <w:ind w:left="0"/>
        <w:jc w:val="both"/>
      </w:pPr>
      <w:r>
        <w:rPr>
          <w:rFonts w:ascii="Times New Roman"/>
          <w:b w:val="false"/>
          <w:i w:val="false"/>
          <w:color w:val="000000"/>
          <w:sz w:val="28"/>
        </w:rPr>
        <w:t>
      Бұдан бұрын маған зейнетақы төлемдері, оның ішінде Қазақстан Республикасының тыс жерлерде тағайындалған/ тағайындалмаған (қажет емесі сызылып тасталсын).</w:t>
      </w:r>
    </w:p>
    <w:p>
      <w:pPr>
        <w:spacing w:after="0"/>
        <w:ind w:left="0"/>
        <w:jc w:val="both"/>
      </w:pPr>
      <w:r>
        <w:rPr>
          <w:rFonts w:ascii="Times New Roman"/>
          <w:b w:val="false"/>
          <w:i w:val="false"/>
          <w:color w:val="000000"/>
          <w:sz w:val="28"/>
        </w:rPr>
        <w:t>
      БЖЗҚ-дан зейнетақы төлемдері төленген кезде БЖЗҚ-дан берілетін зейнетақы төлемдер түріндегі менің табысыма БЖЗҚ-дан төлем берілген күніне, бірақ Қазақстан Республикасының салық заңнамасында белгіленген шектерден асырмай есептелген салықтық шегерімді қолдануды сұраймын. Жеке табыс салығымен салық салуға жататын БЖЗҚ-дан берілетін зейнетақы төлемдері түріндегі менің табысыма салықтық шегерімді қолдану салық шегерімге құқықтың қолданылу мерзімі ішінде қолданылатынына келісемін.</w:t>
      </w:r>
    </w:p>
    <w:p>
      <w:pPr>
        <w:spacing w:after="0"/>
        <w:ind w:left="0"/>
        <w:jc w:val="both"/>
      </w:pPr>
      <w:r>
        <w:rPr>
          <w:rFonts w:ascii="Times New Roman"/>
          <w:b w:val="false"/>
          <w:i w:val="false"/>
          <w:color w:val="000000"/>
          <w:sz w:val="28"/>
        </w:rPr>
        <w:t>
      Төленетін зейнетақы төлемдері мөлшерлерінің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хабарлауға келісім беремін.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Өзімді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ұйымдардағы, "Қазпошта" акционерлік қоғамының аумақтық бөлімшелеріндегі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 БЖЗҚ-дан берілетін зейнетақы төлемдерін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үй телефоны ______ ұялы телефон _________ Е-maіl _________ </w:t>
      </w:r>
    </w:p>
    <w:p>
      <w:pPr>
        <w:spacing w:after="0"/>
        <w:ind w:left="0"/>
        <w:jc w:val="both"/>
      </w:pPr>
      <w:r>
        <w:rPr>
          <w:rFonts w:ascii="Times New Roman"/>
          <w:b w:val="false"/>
          <w:i w:val="false"/>
          <w:color w:val="000000"/>
          <w:sz w:val="28"/>
        </w:rPr>
        <w:t xml:space="preserve">
      өтініш берген күн: 20__ жылғы "___" _________ </w:t>
      </w:r>
    </w:p>
    <w:p>
      <w:pPr>
        <w:spacing w:after="0"/>
        <w:ind w:left="0"/>
        <w:jc w:val="both"/>
      </w:pPr>
      <w:r>
        <w:rPr>
          <w:rFonts w:ascii="Times New Roman"/>
          <w:b w:val="false"/>
          <w:i w:val="false"/>
          <w:color w:val="000000"/>
          <w:sz w:val="28"/>
        </w:rPr>
        <w:t xml:space="preserve">
      өтініш берушінің қолы _____________ </w:t>
      </w:r>
    </w:p>
    <w:p>
      <w:pPr>
        <w:spacing w:after="0"/>
        <w:ind w:left="0"/>
        <w:jc w:val="both"/>
      </w:pPr>
      <w:r>
        <w:rPr>
          <w:rFonts w:ascii="Times New Roman"/>
          <w:b w:val="false"/>
          <w:i w:val="false"/>
          <w:color w:val="000000"/>
          <w:sz w:val="28"/>
        </w:rPr>
        <w:t xml:space="preserve">
      Азамат______________________________________________________ </w:t>
      </w:r>
    </w:p>
    <w:p>
      <w:pPr>
        <w:spacing w:after="0"/>
        <w:ind w:left="0"/>
        <w:jc w:val="both"/>
      </w:pPr>
      <w:r>
        <w:rPr>
          <w:rFonts w:ascii="Times New Roman"/>
          <w:b w:val="false"/>
          <w:i w:val="false"/>
          <w:color w:val="000000"/>
          <w:sz w:val="28"/>
        </w:rPr>
        <w:t xml:space="preserve">
      өтініші № _____________ болып тіркелді. </w:t>
      </w:r>
    </w:p>
    <w:p>
      <w:pPr>
        <w:spacing w:after="0"/>
        <w:ind w:left="0"/>
        <w:jc w:val="both"/>
      </w:pPr>
      <w:r>
        <w:rPr>
          <w:rFonts w:ascii="Times New Roman"/>
          <w:b w:val="false"/>
          <w:i w:val="false"/>
          <w:color w:val="000000"/>
          <w:sz w:val="28"/>
        </w:rPr>
        <w:t xml:space="preserve">
      Құжаттар қабылданған күн 20__ жылғы "___" 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(құжаттарды қабылдаған Мемлекеттік корпорация қызметкерінің лауазымы және қолы, </w:t>
      </w:r>
    </w:p>
    <w:p>
      <w:pPr>
        <w:spacing w:after="0"/>
        <w:ind w:left="0"/>
        <w:jc w:val="both"/>
      </w:pPr>
      <w:r>
        <w:rPr>
          <w:rFonts w:ascii="Times New Roman"/>
          <w:b w:val="false"/>
          <w:i w:val="false"/>
          <w:color w:val="000000"/>
          <w:sz w:val="28"/>
        </w:rPr>
        <w:t>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 аудан коды</w:t>
      </w:r>
    </w:p>
    <w:p>
      <w:pPr>
        <w:spacing w:after="0"/>
        <w:ind w:left="0"/>
        <w:jc w:val="both"/>
      </w:pPr>
      <w:r>
        <w:rPr>
          <w:rFonts w:ascii="Times New Roman"/>
          <w:b w:val="false"/>
          <w:i w:val="false"/>
          <w:color w:val="000000"/>
          <w:sz w:val="28"/>
        </w:rPr>
        <w:t>
      Қазақстан Республикасы _________________ облысы (қаласы) бойынша</w:t>
      </w:r>
    </w:p>
    <w:p>
      <w:pPr>
        <w:spacing w:after="0"/>
        <w:ind w:left="0"/>
        <w:jc w:val="both"/>
      </w:pPr>
      <w:r>
        <w:rPr>
          <w:rFonts w:ascii="Times New Roman"/>
          <w:b w:val="false"/>
          <w:i w:val="false"/>
          <w:color w:val="000000"/>
          <w:sz w:val="28"/>
        </w:rPr>
        <w:t>
      Еңбек, халықты әлеуметтік қорғау және миграция комитеті Департаменті</w:t>
      </w:r>
    </w:p>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 облысы (қаласы) бойынша филиалы</w:t>
      </w:r>
    </w:p>
    <w:p>
      <w:pPr>
        <w:spacing w:after="0"/>
        <w:ind w:left="0"/>
        <w:jc w:val="both"/>
      </w:pPr>
      <w:r>
        <w:rPr>
          <w:rFonts w:ascii="Times New Roman"/>
          <w:b w:val="false"/>
          <w:i w:val="false"/>
          <w:color w:val="000000"/>
          <w:sz w:val="28"/>
        </w:rPr>
        <w:t>
      Азамат________________________________________________________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өтініші</w:t>
      </w:r>
    </w:p>
    <w:p>
      <w:pPr>
        <w:spacing w:after="0"/>
        <w:ind w:left="0"/>
        <w:jc w:val="both"/>
      </w:pPr>
      <w:r>
        <w:rPr>
          <w:rFonts w:ascii="Times New Roman"/>
          <w:b w:val="false"/>
          <w:i w:val="false"/>
          <w:color w:val="000000"/>
          <w:sz w:val="28"/>
        </w:rPr>
        <w:t>
      Туған күні: ______ жылғы "___" ___________</w:t>
      </w:r>
    </w:p>
    <w:p>
      <w:pPr>
        <w:spacing w:after="0"/>
        <w:ind w:left="0"/>
        <w:jc w:val="both"/>
      </w:pPr>
      <w:r>
        <w:rPr>
          <w:rFonts w:ascii="Times New Roman"/>
          <w:b w:val="false"/>
          <w:i w:val="false"/>
          <w:color w:val="000000"/>
          <w:sz w:val="28"/>
        </w:rPr>
        <w:t>
      Жеке сәйкестендіру нөмірі (ЖСН): 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_______________ құжаттың нөмірі: ______________</w:t>
      </w:r>
    </w:p>
    <w:p>
      <w:pPr>
        <w:spacing w:after="0"/>
        <w:ind w:left="0"/>
        <w:jc w:val="both"/>
      </w:pPr>
      <w:r>
        <w:rPr>
          <w:rFonts w:ascii="Times New Roman"/>
          <w:b w:val="false"/>
          <w:i w:val="false"/>
          <w:color w:val="000000"/>
          <w:sz w:val="28"/>
        </w:rPr>
        <w:t>
      кім берген: _____________________</w:t>
      </w:r>
    </w:p>
    <w:p>
      <w:pPr>
        <w:spacing w:after="0"/>
        <w:ind w:left="0"/>
        <w:jc w:val="both"/>
      </w:pPr>
      <w:r>
        <w:rPr>
          <w:rFonts w:ascii="Times New Roman"/>
          <w:b w:val="false"/>
          <w:i w:val="false"/>
          <w:color w:val="000000"/>
          <w:sz w:val="28"/>
        </w:rPr>
        <w:t>
      Берілген күні ____________ жылғы "_____" 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w:t>
      </w:r>
    </w:p>
    <w:p>
      <w:pPr>
        <w:spacing w:after="0"/>
        <w:ind w:left="0"/>
        <w:jc w:val="both"/>
      </w:pPr>
      <w:r>
        <w:rPr>
          <w:rFonts w:ascii="Times New Roman"/>
          <w:b w:val="false"/>
          <w:i w:val="false"/>
          <w:color w:val="000000"/>
          <w:sz w:val="28"/>
        </w:rPr>
        <w:t>
      Облыс ________________________________________________________</w:t>
      </w:r>
    </w:p>
    <w:p>
      <w:pPr>
        <w:spacing w:after="0"/>
        <w:ind w:left="0"/>
        <w:jc w:val="both"/>
      </w:pPr>
      <w:r>
        <w:rPr>
          <w:rFonts w:ascii="Times New Roman"/>
          <w:b w:val="false"/>
          <w:i w:val="false"/>
          <w:color w:val="000000"/>
          <w:sz w:val="28"/>
        </w:rPr>
        <w:t>
      қала (аудан) ______________________ ауыл ________________________</w:t>
      </w:r>
    </w:p>
    <w:p>
      <w:pPr>
        <w:spacing w:after="0"/>
        <w:ind w:left="0"/>
        <w:jc w:val="both"/>
      </w:pPr>
      <w:r>
        <w:rPr>
          <w:rFonts w:ascii="Times New Roman"/>
          <w:b w:val="false"/>
          <w:i w:val="false"/>
          <w:color w:val="000000"/>
          <w:sz w:val="28"/>
        </w:rPr>
        <w:t>
      көше (шағынаудан) ________________ үй _______ пәтер 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xml:space="preserve">
      Маған, мүгедектігі бар балаға, қамқорлықтағы бірінші топтағы мүгедектігі бар адамға күтімді жүзеге асыратын адамға </w:t>
      </w:r>
    </w:p>
    <w:p>
      <w:pPr>
        <w:spacing w:after="0"/>
        <w:ind w:left="0"/>
        <w:jc w:val="both"/>
      </w:pPr>
      <w:r>
        <w:rPr>
          <w:rFonts w:ascii="Times New Roman"/>
          <w:b w:val="false"/>
          <w:i w:val="false"/>
          <w:color w:val="000000"/>
          <w:sz w:val="28"/>
        </w:rPr>
        <w:t>
      (қажетінің асты сызылсын) ___________________________________________________</w:t>
      </w:r>
    </w:p>
    <w:p>
      <w:pPr>
        <w:spacing w:after="0"/>
        <w:ind w:left="0"/>
        <w:jc w:val="both"/>
      </w:pPr>
      <w:r>
        <w:rPr>
          <w:rFonts w:ascii="Times New Roman"/>
          <w:b w:val="false"/>
          <w:i w:val="false"/>
          <w:color w:val="000000"/>
          <w:sz w:val="28"/>
        </w:rPr>
        <w:t>
      (заңды өкілі өтініш берген жағдайда мүгедектігі бар адамның санаты, баланың/ бірінші топтағы мүгедектігі бар адамның немесе қамқорлықтағының тегі, аты, әкесінің аты (бар болса) туған жылы көрсетіледі)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жәрдемақыны, бірінші топтағы мүгедектігі бар адамның күтімі бойынша жәрдемақыны, еңбекке қабілеттілігінен айырылу жағдайына әлеуметтік төлемді (қажетінің асты сызылсын) тағайындауды сұраймын.</w:t>
      </w:r>
    </w:p>
    <w:p>
      <w:pPr>
        <w:spacing w:after="0"/>
        <w:ind w:left="0"/>
        <w:jc w:val="both"/>
      </w:pPr>
      <w:r>
        <w:rPr>
          <w:rFonts w:ascii="Times New Roman"/>
          <w:b w:val="false"/>
          <w:i w:val="false"/>
          <w:color w:val="000000"/>
          <w:sz w:val="28"/>
        </w:rPr>
        <w:t xml:space="preserve">
      Бірінші топтағы мүгедектігі бар адамға күтімді жүзеге асыратын адам туралы мәліметтер: </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w:t>
      </w:r>
    </w:p>
    <w:p>
      <w:pPr>
        <w:spacing w:after="0"/>
        <w:ind w:left="0"/>
        <w:jc w:val="both"/>
      </w:pPr>
      <w:r>
        <w:rPr>
          <w:rFonts w:ascii="Times New Roman"/>
          <w:b w:val="false"/>
          <w:i w:val="false"/>
          <w:color w:val="000000"/>
          <w:sz w:val="28"/>
        </w:rPr>
        <w:t>
      Туған күні: ________________ жылғы "___" ______________</w:t>
      </w:r>
    </w:p>
    <w:p>
      <w:pPr>
        <w:spacing w:after="0"/>
        <w:ind w:left="0"/>
        <w:jc w:val="both"/>
      </w:pPr>
      <w:r>
        <w:rPr>
          <w:rFonts w:ascii="Times New Roman"/>
          <w:b w:val="false"/>
          <w:i w:val="false"/>
          <w:color w:val="000000"/>
          <w:sz w:val="28"/>
        </w:rPr>
        <w:t>
      Тұрғылықты тұратын жерінің мекенжайы: __________________________</w:t>
      </w:r>
    </w:p>
    <w:p>
      <w:pPr>
        <w:spacing w:after="0"/>
        <w:ind w:left="0"/>
        <w:jc w:val="both"/>
      </w:pPr>
      <w:r>
        <w:rPr>
          <w:rFonts w:ascii="Times New Roman"/>
          <w:b w:val="false"/>
          <w:i w:val="false"/>
          <w:color w:val="000000"/>
          <w:sz w:val="28"/>
        </w:rPr>
        <w:t>
      облысы__________ қаласы __________ ауылы _______</w:t>
      </w:r>
    </w:p>
    <w:p>
      <w:pPr>
        <w:spacing w:after="0"/>
        <w:ind w:left="0"/>
        <w:jc w:val="both"/>
      </w:pPr>
      <w:r>
        <w:rPr>
          <w:rFonts w:ascii="Times New Roman"/>
          <w:b w:val="false"/>
          <w:i w:val="false"/>
          <w:color w:val="000000"/>
          <w:sz w:val="28"/>
        </w:rPr>
        <w:t>
      көшесі (шағынауданы) __ - үй _____ -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w:t>
      </w:r>
    </w:p>
    <w:p>
      <w:pPr>
        <w:spacing w:after="0"/>
        <w:ind w:left="0"/>
        <w:jc w:val="both"/>
      </w:pPr>
      <w:r>
        <w:rPr>
          <w:rFonts w:ascii="Times New Roman"/>
          <w:b w:val="false"/>
          <w:i w:val="false"/>
          <w:color w:val="000000"/>
          <w:sz w:val="28"/>
        </w:rPr>
        <w:t>
      Шоттың түрі: ағымдағы _________________________________________</w:t>
      </w:r>
    </w:p>
    <w:p>
      <w:pPr>
        <w:spacing w:after="0"/>
        <w:ind w:left="0"/>
        <w:jc w:val="both"/>
      </w:pPr>
      <w:r>
        <w:rPr>
          <w:rFonts w:ascii="Times New Roman"/>
          <w:b w:val="false"/>
          <w:i w:val="false"/>
          <w:color w:val="000000"/>
          <w:sz w:val="28"/>
        </w:rPr>
        <w:t>
      Бұдан бұрын маған зейнетақы төлемдері, оның ішінде Қазақстан Республикасының тыс жерлерде тағайындалған/ тағайындалмаған (қажет емесі сызылып тасталсын).</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осындай өзгерістердің туындаған күннен бастап 10 күнтізбелік күн ішінде хабарлауға келісім беремін.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Әлеуметтік төлем сомасынан міндетті зейнетақы жарналарын ұстауға келісім беремін (бірінші немесе екінші топтағы мүгедектігі мерзімсіз болып белгіленген адам толтырады): иә/жоқ </w:t>
      </w:r>
    </w:p>
    <w:p>
      <w:pPr>
        <w:spacing w:after="0"/>
        <w:ind w:left="0"/>
        <w:jc w:val="both"/>
      </w:pPr>
      <w:r>
        <w:rPr>
          <w:rFonts w:ascii="Times New Roman"/>
          <w:b w:val="false"/>
          <w:i w:val="false"/>
          <w:color w:val="000000"/>
          <w:sz w:val="28"/>
        </w:rPr>
        <w:t xml:space="preserve">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менің деректерімді беру, оның ішінде деректерді трансшекаралық беруді жүзеге асыру құқығымен төлемді тағайындау, қалпына келтіру, қайта есептеу кезінде, сондай-ақ Қазақстан Республикасының заңнамасына және (немесе) Қазақстан Республикасы ратификацияланған халықаралық шарттарға сәйкес Мемлекеттік корпорациясының өз міндеттемелерін орындауы кезінде менің дербес деректерімді Қазақстан Республикасының заңнамасында жол берілетін кез келген тәсілмен жинауға және өңдеуге, сақтауға және пайдалануға келісім беремін.</w:t>
      </w:r>
    </w:p>
    <w:p>
      <w:pPr>
        <w:spacing w:after="0"/>
        <w:ind w:left="0"/>
        <w:jc w:val="both"/>
      </w:pPr>
      <w:r>
        <w:rPr>
          <w:rFonts w:ascii="Times New Roman"/>
          <w:b w:val="false"/>
          <w:i w:val="false"/>
          <w:color w:val="000000"/>
          <w:sz w:val="28"/>
        </w:rPr>
        <w:t>
      Банк шотының иесі ретінде өзім туралы, екінші деңгейдегі банктердегі, қаржы нарығы мен қаржы ұйымдарын реттеу және қадағалау жөніндегі уәкілетті органның банк операцияларының тиісті түрлеріне лицензиясы бар ұйымдардағы, "Қазпошта" акционерлік қоғамының аумақтық бөлімшелеріндегі банк шотының нөмірі туралы мәліметтерді алуға келісім беремін.</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тағайындау (тағайындаудан бас тарту) туралы шешім қабылдау жөнінде ұялы телефонға sms-хабарлама жіберу арқылы хабардар етуге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шотын ашу кезінде, осындай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Төлеуші ұйымның байланыс телефоны, орналасқан жері</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Өтініш берушінің, бірінші топтағы мүгедектігі бар адамға күтімді жүзеге асыратын адамның байланыс деректері: үй телефоны _____________ ұялы телефон _____________ Е-maіl _____________ өтініш берген күн: 20__ жылғы "_____" _______</w:t>
      </w:r>
    </w:p>
    <w:p>
      <w:pPr>
        <w:spacing w:after="0"/>
        <w:ind w:left="0"/>
        <w:jc w:val="both"/>
      </w:pPr>
      <w:r>
        <w:rPr>
          <w:rFonts w:ascii="Times New Roman"/>
          <w:b w:val="false"/>
          <w:i w:val="false"/>
          <w:color w:val="000000"/>
          <w:sz w:val="28"/>
        </w:rPr>
        <w:t>
      Өтініш берушінің қолы/ЭЦҚ/ sms-хабарламалар______________________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 (қию сызығы)</w:t>
      </w:r>
    </w:p>
    <w:p>
      <w:pPr>
        <w:spacing w:after="0"/>
        <w:ind w:left="0"/>
        <w:jc w:val="both"/>
      </w:pPr>
      <w:r>
        <w:rPr>
          <w:rFonts w:ascii="Times New Roman"/>
          <w:b w:val="false"/>
          <w:i w:val="false"/>
          <w:color w:val="000000"/>
          <w:sz w:val="28"/>
        </w:rPr>
        <w:t>
      Азамат _____________________________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еңбекке қабілеттілігінен айырылу жағдайына әлеуметтік төлем тағайындауға___________ өтініші қоса берілген құжаттармен № ____ болып тіркелді, өтініш тіркелген күн:</w:t>
      </w:r>
    </w:p>
    <w:p>
      <w:pPr>
        <w:spacing w:after="0"/>
        <w:ind w:left="0"/>
        <w:jc w:val="both"/>
      </w:pPr>
      <w:r>
        <w:rPr>
          <w:rFonts w:ascii="Times New Roman"/>
          <w:b w:val="false"/>
          <w:i w:val="false"/>
          <w:color w:val="000000"/>
          <w:sz w:val="28"/>
        </w:rPr>
        <w:t>
      20___ жылғы "___" ____________ (өтінішті Мемлекеттік корпорацияның бөлімшесінде тіркеген күннен бастап қызметті алу күні): 20__ жылғы "___" ____________</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мүгедектігі бар баланы тәрбиелеушіге берілетін жәрдемақы, бірінші топтағы мүгедектігі бар адамның күтімі бойынша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хабарлауға келісім беремін.</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АНЫҚТАМА</w:t>
      </w:r>
    </w:p>
    <w:p>
      <w:pPr>
        <w:spacing w:after="0"/>
        <w:ind w:left="0"/>
        <w:jc w:val="both"/>
      </w:pPr>
      <w:r>
        <w:rPr>
          <w:rFonts w:ascii="Times New Roman"/>
          <w:b w:val="false"/>
          <w:i w:val="false"/>
          <w:color w:val="ff0000"/>
          <w:sz w:val="28"/>
        </w:rPr>
        <w:t xml:space="preserve">
      Ескерту. 4-қосымша алып тасталды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берушінің (құқықтық мирасқордың) міндетті зейнетақы жарналарын аудару туралы АНЫҚТАМА</w:t>
      </w:r>
    </w:p>
    <w:p>
      <w:pPr>
        <w:spacing w:after="0"/>
        <w:ind w:left="0"/>
        <w:jc w:val="both"/>
      </w:pPr>
      <w:r>
        <w:rPr>
          <w:rFonts w:ascii="Times New Roman"/>
          <w:b w:val="false"/>
          <w:i w:val="false"/>
          <w:color w:val="000000"/>
          <w:sz w:val="28"/>
        </w:rPr>
        <w:t>
      Салымшы ________________________________________________________</w:t>
      </w:r>
    </w:p>
    <w:p>
      <w:pPr>
        <w:spacing w:after="0"/>
        <w:ind w:left="0"/>
        <w:jc w:val="both"/>
      </w:pPr>
      <w:r>
        <w:rPr>
          <w:rFonts w:ascii="Times New Roman"/>
          <w:b w:val="false"/>
          <w:i w:val="false"/>
          <w:color w:val="000000"/>
          <w:sz w:val="28"/>
        </w:rPr>
        <w:t>
      Тегі |__|__|__|__|__|__|__|__|__|__|__|__|__|__|__|__|__|</w:t>
      </w:r>
    </w:p>
    <w:p>
      <w:pPr>
        <w:spacing w:after="0"/>
        <w:ind w:left="0"/>
        <w:jc w:val="both"/>
      </w:pPr>
      <w:r>
        <w:rPr>
          <w:rFonts w:ascii="Times New Roman"/>
          <w:b w:val="false"/>
          <w:i w:val="false"/>
          <w:color w:val="000000"/>
          <w:sz w:val="28"/>
        </w:rPr>
        <w:t>
      Аты |__|__|__|__|__|__|__|__|__|__|__|__|__|__|__|__|__|</w:t>
      </w:r>
    </w:p>
    <w:p>
      <w:pPr>
        <w:spacing w:after="0"/>
        <w:ind w:left="0"/>
        <w:jc w:val="both"/>
      </w:pPr>
      <w:r>
        <w:rPr>
          <w:rFonts w:ascii="Times New Roman"/>
          <w:b w:val="false"/>
          <w:i w:val="false"/>
          <w:color w:val="000000"/>
          <w:sz w:val="28"/>
        </w:rPr>
        <w:t>
      Әкесінің аты (бар болса)|__|__|__|__|__|__|__|__|__|__|__|__|__|__|__|__</w:t>
      </w:r>
    </w:p>
    <w:p>
      <w:pPr>
        <w:spacing w:after="0"/>
        <w:ind w:left="0"/>
        <w:jc w:val="both"/>
      </w:pPr>
      <w:r>
        <w:rPr>
          <w:rFonts w:ascii="Times New Roman"/>
          <w:b w:val="false"/>
          <w:i w:val="false"/>
          <w:color w:val="000000"/>
          <w:sz w:val="28"/>
        </w:rPr>
        <w:t>
       Туған күні |__|__|__|__|__|__|__|__| күні айы жылы</w:t>
      </w:r>
    </w:p>
    <w:p>
      <w:pPr>
        <w:spacing w:after="0"/>
        <w:ind w:left="0"/>
        <w:jc w:val="both"/>
      </w:pPr>
      <w:r>
        <w:rPr>
          <w:rFonts w:ascii="Times New Roman"/>
          <w:b w:val="false"/>
          <w:i w:val="false"/>
          <w:color w:val="000000"/>
          <w:sz w:val="28"/>
        </w:rPr>
        <w:t>
      Жеке басты куәландыратын құжаттың түрі:________________________</w:t>
      </w:r>
    </w:p>
    <w:p>
      <w:pPr>
        <w:spacing w:after="0"/>
        <w:ind w:left="0"/>
        <w:jc w:val="both"/>
      </w:pPr>
      <w:r>
        <w:rPr>
          <w:rFonts w:ascii="Times New Roman"/>
          <w:b w:val="false"/>
          <w:i w:val="false"/>
          <w:color w:val="000000"/>
          <w:sz w:val="28"/>
        </w:rPr>
        <w:t>
      Нөмірі |__|__|__|__|__|__|__|__|__| берілді _________________________</w:t>
      </w:r>
    </w:p>
    <w:p>
      <w:pPr>
        <w:spacing w:after="0"/>
        <w:ind w:left="0"/>
        <w:jc w:val="both"/>
      </w:pPr>
      <w:r>
        <w:rPr>
          <w:rFonts w:ascii="Times New Roman"/>
          <w:b w:val="false"/>
          <w:i w:val="false"/>
          <w:color w:val="000000"/>
          <w:sz w:val="28"/>
        </w:rPr>
        <w:t>
      Жеке сәйкестендіру нөмірі ______________________</w:t>
      </w:r>
    </w:p>
    <w:p>
      <w:pPr>
        <w:spacing w:after="0"/>
        <w:ind w:left="0"/>
        <w:jc w:val="both"/>
      </w:pPr>
      <w:r>
        <w:rPr>
          <w:rFonts w:ascii="Times New Roman"/>
          <w:b w:val="false"/>
          <w:i w:val="false"/>
          <w:color w:val="000000"/>
          <w:sz w:val="28"/>
        </w:rPr>
        <w:t>
      № |__|__|__|__|__|__|__|__|__|__|__|__|</w:t>
      </w:r>
    </w:p>
    <w:p>
      <w:pPr>
        <w:spacing w:after="0"/>
        <w:ind w:left="0"/>
        <w:jc w:val="both"/>
      </w:pPr>
      <w:r>
        <w:rPr>
          <w:rFonts w:ascii="Times New Roman"/>
          <w:b w:val="false"/>
          <w:i w:val="false"/>
          <w:color w:val="000000"/>
          <w:sz w:val="28"/>
        </w:rPr>
        <w:t>
      Жұмыс берушінің атауы ____________________________________________</w:t>
      </w:r>
    </w:p>
    <w:p>
      <w:pPr>
        <w:spacing w:after="0"/>
        <w:ind w:left="0"/>
        <w:jc w:val="both"/>
      </w:pPr>
      <w:r>
        <w:rPr>
          <w:rFonts w:ascii="Times New Roman"/>
          <w:b w:val="false"/>
          <w:i w:val="false"/>
          <w:color w:val="000000"/>
          <w:sz w:val="28"/>
        </w:rPr>
        <w:t>
      Жұмыс берушінің БСН-і (ЖСН-і) |__|__|__|__|__|__|__|__|__|__|</w:t>
      </w:r>
    </w:p>
    <w:p>
      <w:pPr>
        <w:spacing w:after="0"/>
        <w:ind w:left="0"/>
        <w:jc w:val="both"/>
      </w:pPr>
      <w:r>
        <w:rPr>
          <w:rFonts w:ascii="Times New Roman"/>
          <w:b w:val="false"/>
          <w:i w:val="false"/>
          <w:color w:val="000000"/>
          <w:sz w:val="28"/>
        </w:rPr>
        <w:t>
      Жұмыс берушінің орналасқан жері 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(ұйымның атауын көрсету)</w:t>
      </w:r>
    </w:p>
    <w:p>
      <w:pPr>
        <w:spacing w:after="0"/>
        <w:ind w:left="0"/>
        <w:jc w:val="both"/>
      </w:pPr>
      <w:r>
        <w:rPr>
          <w:rFonts w:ascii="Times New Roman"/>
          <w:b w:val="false"/>
          <w:i w:val="false"/>
          <w:color w:val="000000"/>
          <w:sz w:val="28"/>
        </w:rPr>
        <w:t>
      Құқықтық мирасқор болып табылады (қажет болса толтыру)</w:t>
      </w:r>
    </w:p>
    <w:p>
      <w:pPr>
        <w:spacing w:after="0"/>
        <w:ind w:left="0"/>
        <w:jc w:val="both"/>
      </w:pPr>
      <w:r>
        <w:rPr>
          <w:rFonts w:ascii="Times New Roman"/>
          <w:b w:val="false"/>
          <w:i w:val="false"/>
          <w:color w:val="000000"/>
          <w:sz w:val="28"/>
        </w:rPr>
        <w:t>
      бастап __________________________________ қоса алынған кезең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нөмірі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БСК-і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 немесе БЖЗҚ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төленген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ұйымда еңбек қызметінің кезеңі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Негіз: ___________________________________________________</w:t>
      </w:r>
    </w:p>
    <w:p>
      <w:pPr>
        <w:spacing w:after="0"/>
        <w:ind w:left="0"/>
        <w:jc w:val="both"/>
      </w:pPr>
      <w:r>
        <w:rPr>
          <w:rFonts w:ascii="Times New Roman"/>
          <w:b w:val="false"/>
          <w:i w:val="false"/>
          <w:color w:val="000000"/>
          <w:sz w:val="28"/>
        </w:rPr>
        <w:t>
      (анықтама беру үшін негіз болған құжаттар)</w:t>
      </w:r>
    </w:p>
    <w:p>
      <w:pPr>
        <w:spacing w:after="0"/>
        <w:ind w:left="0"/>
        <w:jc w:val="both"/>
      </w:pPr>
      <w:r>
        <w:rPr>
          <w:rFonts w:ascii="Times New Roman"/>
          <w:b w:val="false"/>
          <w:i w:val="false"/>
          <w:color w:val="000000"/>
          <w:sz w:val="28"/>
        </w:rPr>
        <w:t>
      Анықтама зейнетақы жүйесіне қатысу өтілін есептеу үшін берілді</w:t>
      </w:r>
    </w:p>
    <w:p>
      <w:pPr>
        <w:spacing w:after="0"/>
        <w:ind w:left="0"/>
        <w:jc w:val="both"/>
      </w:pPr>
      <w:r>
        <w:rPr>
          <w:rFonts w:ascii="Times New Roman"/>
          <w:b w:val="false"/>
          <w:i w:val="false"/>
          <w:color w:val="000000"/>
          <w:sz w:val="28"/>
        </w:rPr>
        <w:t>
      М.О. (бар болса)</w:t>
      </w:r>
    </w:p>
    <w:p>
      <w:pPr>
        <w:spacing w:after="0"/>
        <w:ind w:left="0"/>
        <w:jc w:val="both"/>
      </w:pPr>
      <w:r>
        <w:rPr>
          <w:rFonts w:ascii="Times New Roman"/>
          <w:b w:val="false"/>
          <w:i w:val="false"/>
          <w:color w:val="000000"/>
          <w:sz w:val="28"/>
        </w:rPr>
        <w:t>
      Басшы 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bl>
    <w:p>
      <w:pPr>
        <w:spacing w:after="0"/>
        <w:ind w:left="0"/>
        <w:jc w:val="left"/>
      </w:pPr>
      <w:r>
        <w:rPr>
          <w:rFonts w:ascii="Times New Roman"/>
          <w:b/>
          <w:i w:val="false"/>
          <w:color w:val="000000"/>
        </w:rPr>
        <w:t xml:space="preserve"> Зейнетақымен қамсыздандыру жүйесінде қатысу өтілі мен табысы туралы анықтама</w:t>
      </w:r>
    </w:p>
    <w:p>
      <w:pPr>
        <w:spacing w:after="0"/>
        <w:ind w:left="0"/>
        <w:jc w:val="both"/>
      </w:pPr>
      <w:r>
        <w:rPr>
          <w:rFonts w:ascii="Times New Roman"/>
          <w:b w:val="false"/>
          <w:i w:val="false"/>
          <w:color w:val="ff0000"/>
          <w:sz w:val="28"/>
        </w:rPr>
        <w:t xml:space="preserve">
      Ескерту. Қағида 5-1-қосымшамен толықтырылды – ҚР Еңбек және халықты әлеуметтік қорғау министрінің 16.11.2021 </w:t>
      </w:r>
      <w:r>
        <w:rPr>
          <w:rFonts w:ascii="Times New Roman"/>
          <w:b w:val="false"/>
          <w:i w:val="false"/>
          <w:color w:val="ff0000"/>
          <w:sz w:val="28"/>
        </w:rPr>
        <w:t>№ 424</w:t>
      </w:r>
      <w:r>
        <w:rPr>
          <w:rFonts w:ascii="Times New Roman"/>
          <w:b w:val="false"/>
          <w:i w:val="false"/>
          <w:color w:val="ff0000"/>
          <w:sz w:val="28"/>
        </w:rPr>
        <w:t xml:space="preserve"> (алғашқы ресми жарияланған күнінен бастап қолданысқа енгізіледі);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(Мемлекеттік корпорация бөлімшесінің атауы)</w:t>
      </w:r>
    </w:p>
    <w:p>
      <w:pPr>
        <w:spacing w:after="0"/>
        <w:ind w:left="0"/>
        <w:jc w:val="both"/>
      </w:pPr>
      <w:r>
        <w:rPr>
          <w:rFonts w:ascii="Times New Roman"/>
          <w:b w:val="false"/>
          <w:i w:val="false"/>
          <w:color w:val="000000"/>
          <w:sz w:val="28"/>
        </w:rPr>
        <w:t>
      № ______________________________________________ жеке шоты</w:t>
      </w:r>
    </w:p>
    <w:p>
      <w:pPr>
        <w:spacing w:after="0"/>
        <w:ind w:left="0"/>
        <w:jc w:val="both"/>
      </w:pPr>
      <w:r>
        <w:rPr>
          <w:rFonts w:ascii="Times New Roman"/>
          <w:b w:val="false"/>
          <w:i w:val="false"/>
          <w:color w:val="000000"/>
          <w:sz w:val="28"/>
        </w:rPr>
        <w:t>
      Жеке сәйкестендіру нөмірі (ЖСН) _____________________________</w:t>
      </w:r>
    </w:p>
    <w:p>
      <w:pPr>
        <w:spacing w:after="0"/>
        <w:ind w:left="0"/>
        <w:jc w:val="both"/>
      </w:pPr>
      <w:r>
        <w:rPr>
          <w:rFonts w:ascii="Times New Roman"/>
          <w:b w:val="false"/>
          <w:i w:val="false"/>
          <w:color w:val="000000"/>
          <w:sz w:val="28"/>
        </w:rPr>
        <w:t>
      Аты ______________________________________________________</w:t>
      </w:r>
    </w:p>
    <w:p>
      <w:pPr>
        <w:spacing w:after="0"/>
        <w:ind w:left="0"/>
        <w:jc w:val="both"/>
      </w:pPr>
      <w:r>
        <w:rPr>
          <w:rFonts w:ascii="Times New Roman"/>
          <w:b w:val="false"/>
          <w:i w:val="false"/>
          <w:color w:val="000000"/>
          <w:sz w:val="28"/>
        </w:rPr>
        <w:t>
      Әкесінің аты (ол болған жағдайда) ____________________________</w:t>
      </w:r>
    </w:p>
    <w:p>
      <w:pPr>
        <w:spacing w:after="0"/>
        <w:ind w:left="0"/>
        <w:jc w:val="both"/>
      </w:pPr>
      <w:r>
        <w:rPr>
          <w:rFonts w:ascii="Times New Roman"/>
          <w:b w:val="false"/>
          <w:i w:val="false"/>
          <w:color w:val="000000"/>
          <w:sz w:val="28"/>
        </w:rPr>
        <w:t xml:space="preserve">
      __________________________________________________________ кезеңде "Экономиканы тұрақтандыру жөніндегі одан арғы шаралар туралы" Қазақстан Республикасы Президентінің 2020 жылғы 16 наурыздағы № 287 Жарлығынсалық салу мәселелері бойынша іске асыру жөніндегі одан арғы шаралар туралы" Қазақстан Республикасы Үкіметінің 2020 жылғы 20 сәуірдегі № 224 </w:t>
      </w:r>
      <w:r>
        <w:rPr>
          <w:rFonts w:ascii="Times New Roman"/>
          <w:b w:val="false"/>
          <w:i w:val="false"/>
          <w:color w:val="000000"/>
          <w:sz w:val="28"/>
        </w:rPr>
        <w:t>қаулысы</w:t>
      </w:r>
      <w:r>
        <w:rPr>
          <w:rFonts w:ascii="Times New Roman"/>
          <w:b w:val="false"/>
          <w:i w:val="false"/>
          <w:color w:val="000000"/>
          <w:sz w:val="28"/>
        </w:rPr>
        <w:t xml:space="preserve"> негізінде, сондай-ақ "Қазақстан Республикасында зейнетақымен қамсыздандыру туралы" Қазақстан Республикасы Заңының 4-бабының </w:t>
      </w:r>
      <w:r>
        <w:rPr>
          <w:rFonts w:ascii="Times New Roman"/>
          <w:b w:val="false"/>
          <w:i w:val="false"/>
          <w:color w:val="000000"/>
          <w:sz w:val="28"/>
        </w:rPr>
        <w:t>2-тармағының</w:t>
      </w:r>
      <w:r>
        <w:rPr>
          <w:rFonts w:ascii="Times New Roman"/>
          <w:b w:val="false"/>
          <w:i w:val="false"/>
          <w:color w:val="000000"/>
          <w:sz w:val="28"/>
        </w:rPr>
        <w:t xml:space="preserve"> 2-2) тармақшасын сәйкес салық салуға жататын жеке тұлғалардың табысынан алып тасталған табысындағы қызмет кезеңіндегі міндетті зейнетақы жарналары, міндетті кәсіптік зейнетақы жарналарын төлеуден босатылды.</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Жауапты атқарушы: __________</w:t>
      </w:r>
    </w:p>
    <w:p>
      <w:pPr>
        <w:spacing w:after="0"/>
        <w:ind w:left="0"/>
        <w:jc w:val="both"/>
      </w:pPr>
      <w:r>
        <w:rPr>
          <w:rFonts w:ascii="Times New Roman"/>
          <w:b w:val="false"/>
          <w:i w:val="false"/>
          <w:color w:val="000000"/>
          <w:sz w:val="28"/>
        </w:rPr>
        <w:t>
      Үзінді көшірменің уақыты мен күні: 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Оқу орнының бұрыштама мөртабаны</w:t>
      </w:r>
    </w:p>
    <w:p>
      <w:pPr>
        <w:spacing w:after="0"/>
        <w:ind w:left="0"/>
        <w:jc w:val="both"/>
      </w:pPr>
      <w:r>
        <w:rPr>
          <w:rFonts w:ascii="Times New Roman"/>
          <w:b w:val="false"/>
          <w:i w:val="false"/>
          <w:color w:val="000000"/>
          <w:sz w:val="28"/>
        </w:rPr>
        <w:t>
      берiлген күнi, шығ. №______</w:t>
      </w:r>
    </w:p>
    <w:p>
      <w:pPr>
        <w:spacing w:after="0"/>
        <w:ind w:left="0"/>
        <w:jc w:val="left"/>
      </w:pPr>
      <w:r>
        <w:rPr>
          <w:rFonts w:ascii="Times New Roman"/>
          <w:b/>
          <w:i w:val="false"/>
          <w:color w:val="000000"/>
        </w:rPr>
        <w:t xml:space="preserve"> АНЫҚТАМА</w:t>
      </w:r>
    </w:p>
    <w:p>
      <w:pPr>
        <w:spacing w:after="0"/>
        <w:ind w:left="0"/>
        <w:jc w:val="both"/>
      </w:pPr>
      <w:r>
        <w:rPr>
          <w:rFonts w:ascii="Times New Roman"/>
          <w:b w:val="false"/>
          <w:i w:val="false"/>
          <w:color w:val="000000"/>
          <w:sz w:val="28"/>
        </w:rPr>
        <w:t>
      Азамат ________________________________________________________</w:t>
      </w:r>
    </w:p>
    <w:p>
      <w:pPr>
        <w:spacing w:after="0"/>
        <w:ind w:left="0"/>
        <w:jc w:val="both"/>
      </w:pPr>
      <w:r>
        <w:rPr>
          <w:rFonts w:ascii="Times New Roman"/>
          <w:b w:val="false"/>
          <w:i w:val="false"/>
          <w:color w:val="000000"/>
          <w:sz w:val="28"/>
        </w:rPr>
        <w:t>
      (бiлiм алушының тегі, аты, әкесінің аты (бар болса), туған жылын көрсете отырып)</w:t>
      </w:r>
    </w:p>
    <w:p>
      <w:pPr>
        <w:spacing w:after="0"/>
        <w:ind w:left="0"/>
        <w:jc w:val="both"/>
      </w:pPr>
      <w:r>
        <w:rPr>
          <w:rFonts w:ascii="Times New Roman"/>
          <w:b w:val="false"/>
          <w:i w:val="false"/>
          <w:color w:val="000000"/>
          <w:sz w:val="28"/>
        </w:rPr>
        <w:t>
      ол iс жүзiнде ______________________________________________________</w:t>
      </w:r>
    </w:p>
    <w:p>
      <w:pPr>
        <w:spacing w:after="0"/>
        <w:ind w:left="0"/>
        <w:jc w:val="both"/>
      </w:pPr>
      <w:r>
        <w:rPr>
          <w:rFonts w:ascii="Times New Roman"/>
          <w:b w:val="false"/>
          <w:i w:val="false"/>
          <w:color w:val="000000"/>
          <w:sz w:val="28"/>
        </w:rPr>
        <w:t>
      (оқу орнының толық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(бiлiм беру қызметiн жүзеге асыруға құқық беретiн лицензияның №, берiлген күнi және қолданылу мерзiмi көрсетiлсiн)</w:t>
      </w:r>
    </w:p>
    <w:p>
      <w:pPr>
        <w:spacing w:after="0"/>
        <w:ind w:left="0"/>
        <w:jc w:val="both"/>
      </w:pPr>
      <w:r>
        <w:rPr>
          <w:rFonts w:ascii="Times New Roman"/>
          <w:b w:val="false"/>
          <w:i w:val="false"/>
          <w:color w:val="000000"/>
          <w:sz w:val="28"/>
        </w:rPr>
        <w:t>
      ______________________ сыныбының/курсының оқушысы болып табылады,</w:t>
      </w:r>
    </w:p>
    <w:p>
      <w:pPr>
        <w:spacing w:after="0"/>
        <w:ind w:left="0"/>
        <w:jc w:val="both"/>
      </w:pPr>
      <w:r>
        <w:rPr>
          <w:rFonts w:ascii="Times New Roman"/>
          <w:b w:val="false"/>
          <w:i w:val="false"/>
          <w:color w:val="000000"/>
          <w:sz w:val="28"/>
        </w:rPr>
        <w:t>
      оқу нысаны ______________________________________________</w:t>
      </w:r>
    </w:p>
    <w:p>
      <w:pPr>
        <w:spacing w:after="0"/>
        <w:ind w:left="0"/>
        <w:jc w:val="both"/>
      </w:pPr>
      <w:r>
        <w:rPr>
          <w:rFonts w:ascii="Times New Roman"/>
          <w:b w:val="false"/>
          <w:i w:val="false"/>
          <w:color w:val="000000"/>
          <w:sz w:val="28"/>
        </w:rPr>
        <w:t>
      Анықтама 20___/20___ оқу жылына жарамды.</w:t>
      </w:r>
    </w:p>
    <w:p>
      <w:pPr>
        <w:spacing w:after="0"/>
        <w:ind w:left="0"/>
        <w:jc w:val="both"/>
      </w:pPr>
      <w:r>
        <w:rPr>
          <w:rFonts w:ascii="Times New Roman"/>
          <w:b w:val="false"/>
          <w:i w:val="false"/>
          <w:color w:val="000000"/>
          <w:sz w:val="28"/>
        </w:rPr>
        <w:t>
      Анықтама Мемлекеттiк корпорацияның ___________ бөлiмшесiне ұсыну үшiн берiлдi.</w:t>
      </w:r>
    </w:p>
    <w:p>
      <w:pPr>
        <w:spacing w:after="0"/>
        <w:ind w:left="0"/>
        <w:jc w:val="both"/>
      </w:pPr>
      <w:r>
        <w:rPr>
          <w:rFonts w:ascii="Times New Roman"/>
          <w:b w:val="false"/>
          <w:i w:val="false"/>
          <w:color w:val="000000"/>
          <w:sz w:val="28"/>
        </w:rPr>
        <w:t>
      Оқу орнындағы оқу мерзiмi ______ жыл оқу кезеңi ___ ж. "___" ____-нан (-нен) ___ жылғы "___" ______ дейiн.</w:t>
      </w:r>
    </w:p>
    <w:p>
      <w:pPr>
        <w:spacing w:after="0"/>
        <w:ind w:left="0"/>
        <w:jc w:val="both"/>
      </w:pPr>
      <w:r>
        <w:rPr>
          <w:rFonts w:ascii="Times New Roman"/>
          <w:b w:val="false"/>
          <w:i w:val="false"/>
          <w:color w:val="000000"/>
          <w:sz w:val="28"/>
        </w:rPr>
        <w:t>
      Ескертпе: анықтама 1 жылға жарамды. Білім алушы оқу орнынан шығарылған немесе сырттай оқу нысанына ауыстырылған жағдайларда, оқу орнының басшысы жәрдемақы алушының тұрғылықты жерi бойынша Мемлекеттiк корпорацияның бөлiмшесiн хабардар етедi.</w:t>
      </w:r>
    </w:p>
    <w:p>
      <w:pPr>
        <w:spacing w:after="0"/>
        <w:ind w:left="0"/>
        <w:jc w:val="both"/>
      </w:pPr>
      <w:r>
        <w:rPr>
          <w:rFonts w:ascii="Times New Roman"/>
          <w:b w:val="false"/>
          <w:i w:val="false"/>
          <w:color w:val="000000"/>
          <w:sz w:val="28"/>
        </w:rPr>
        <w:t>
      Оқу орнының мөрi басылатын орын</w:t>
      </w:r>
    </w:p>
    <w:p>
      <w:pPr>
        <w:spacing w:after="0"/>
        <w:ind w:left="0"/>
        <w:jc w:val="both"/>
      </w:pPr>
      <w:r>
        <w:rPr>
          <w:rFonts w:ascii="Times New Roman"/>
          <w:b w:val="false"/>
          <w:i w:val="false"/>
          <w:color w:val="000000"/>
          <w:sz w:val="28"/>
        </w:rPr>
        <w:t>
      Оқу орнының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М.O. _______________________</w:t>
      </w:r>
    </w:p>
    <w:p>
      <w:pPr>
        <w:spacing w:after="0"/>
        <w:ind w:left="0"/>
        <w:jc w:val="both"/>
      </w:pPr>
      <w:r>
        <w:rPr>
          <w:rFonts w:ascii="Times New Roman"/>
          <w:b w:val="false"/>
          <w:i w:val="false"/>
          <w:color w:val="000000"/>
          <w:sz w:val="28"/>
        </w:rPr>
        <w:t>
      (ұйым)</w:t>
      </w:r>
    </w:p>
    <w:p>
      <w:pPr>
        <w:spacing w:after="0"/>
        <w:ind w:left="0"/>
        <w:jc w:val="both"/>
      </w:pPr>
      <w:r>
        <w:rPr>
          <w:rFonts w:ascii="Times New Roman"/>
          <w:b w:val="false"/>
          <w:i w:val="false"/>
          <w:color w:val="000000"/>
          <w:sz w:val="28"/>
        </w:rPr>
        <w:t>
      20__ жылғы "___" ___________</w:t>
      </w:r>
    </w:p>
    <w:p>
      <w:pPr>
        <w:spacing w:after="0"/>
        <w:ind w:left="0"/>
        <w:jc w:val="left"/>
      </w:pPr>
      <w:r>
        <w:rPr>
          <w:rFonts w:ascii="Times New Roman"/>
          <w:b/>
          <w:i w:val="false"/>
          <w:color w:val="000000"/>
        </w:rPr>
        <w:t xml:space="preserve"> Мемлекеттік арнайы жәрдемақы тағайындау үшiн жұмыстың сипатын немесе еңбек жағдайларын растайтын АНЫҚТАМА</w:t>
      </w:r>
    </w:p>
    <w:p>
      <w:pPr>
        <w:spacing w:after="0"/>
        <w:ind w:left="0"/>
        <w:jc w:val="both"/>
      </w:pPr>
      <w:r>
        <w:rPr>
          <w:rFonts w:ascii="Times New Roman"/>
          <w:b w:val="false"/>
          <w:i w:val="false"/>
          <w:color w:val="000000"/>
          <w:sz w:val="28"/>
        </w:rPr>
        <w:t>
      Азамат ___________________________________________________ берілді,</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себебі ол _____ жылдан ___________ жылға ________ дейiнгi кезеңде _____ жыл ____________ ай ______________ күн (толық, толық емес жұмыс күнi)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 _______ тiзiмнiң ______ бөлiмiнiң ________ тармағында көзделгендей, зиянды (ерекше зиянды) және ауыр (ерекше ауыр) еңбек жағдайларында ____ жыл ____ ай ____ күн, оның iшiнде _____ жылдан_________ жылға дейiн _____________________________________________________ ретінде (кәсiптiң, лауазымның атауы)</w:t>
      </w:r>
    </w:p>
    <w:p>
      <w:pPr>
        <w:spacing w:after="0"/>
        <w:ind w:left="0"/>
        <w:jc w:val="both"/>
      </w:pPr>
      <w:r>
        <w:rPr>
          <w:rFonts w:ascii="Times New Roman"/>
          <w:b w:val="false"/>
          <w:i w:val="false"/>
          <w:color w:val="000000"/>
          <w:sz w:val="28"/>
        </w:rPr>
        <w:t>
      Негiз:__________________________________________________________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____ жылдан ____ жылға дейiн _______________________________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 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 жылдан ____ жылға дейiн _______________________________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Кәсiпорын басшысы 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p>
            <w:pPr>
              <w:spacing w:after="20"/>
              <w:ind w:left="20"/>
              <w:jc w:val="both"/>
            </w:pPr>
            <w:r>
              <w:rPr>
                <w:rFonts w:ascii="Times New Roman"/>
                <w:b w:val="false"/>
                <w:i w:val="false"/>
                <w:color w:val="000000"/>
                <w:sz w:val="20"/>
              </w:rPr>
              <w:t>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жасына байланысты зейнетақы төлемін тағайындау туралы ақпарат алу кезінде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бекітілген нысан бойынша жасына байланысты зейнетақы төлемдерін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басты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"Байқоңыр" кешенінің ресейлік ұйымдарында жұмыс істеген адамдар Ресей Федерациясының валютасымен төленген табысы туралы жұмыс берушінің анықтамасы (бар болса).</w:t>
            </w:r>
          </w:p>
          <w:p>
            <w:pPr>
              <w:spacing w:after="20"/>
              <w:ind w:left="20"/>
              <w:jc w:val="both"/>
            </w:pPr>
            <w:r>
              <w:rPr>
                <w:rFonts w:ascii="Times New Roman"/>
                <w:b w:val="false"/>
                <w:i w:val="false"/>
                <w:color w:val="000000"/>
                <w:sz w:val="20"/>
              </w:rPr>
              <w:t>
Жасына байланысты зейнетақы төлемдерін тағайындауға жүгінген күнге Қазақстан Республикасының Ұлттық Банкі белгілеген Қазақстан Республикасы ұлттық валютасының шетел валюталарына ресми бағамы туралы мәліметтерді Мемлекеттік корпорацияның бөлімшесі Қазақстан Республикасы Ұлттық Банкінің ресми интернет-ресурсынан алады;</w:t>
            </w:r>
          </w:p>
          <w:p>
            <w:pPr>
              <w:spacing w:after="20"/>
              <w:ind w:left="20"/>
              <w:jc w:val="both"/>
            </w:pPr>
            <w:r>
              <w:rPr>
                <w:rFonts w:ascii="Times New Roman"/>
                <w:b w:val="false"/>
                <w:i w:val="false"/>
                <w:color w:val="000000"/>
                <w:sz w:val="20"/>
              </w:rPr>
              <w:t xml:space="preserve">
2-1) міндетті зейнетақы жарналарына, міндетті кәсіптік зейнетақы жарналарының мөлшерлемелеріне 0 түзету коэффиценті қолданылған Қазақстан Республикасы Үкіметінің шешімі бойынша еңбек, кәсіпкерлік қызмет, қызмет түрлері бойынша жеке практикамен айналысу кезеңдерінде алынған табыс, сондай-ақ табыстары "Салық және бюджетке төленетін басқа да міндетті төлемдер туралы" Қазақстан Республикасы Кодексінің (Салық кодексі) 341-бабы 1-тармағының </w:t>
            </w:r>
            <w:r>
              <w:rPr>
                <w:rFonts w:ascii="Times New Roman"/>
                <w:b w:val="false"/>
                <w:i w:val="false"/>
                <w:color w:val="000000"/>
                <w:sz w:val="20"/>
              </w:rPr>
              <w:t>51) тармақшасына</w:t>
            </w:r>
            <w:r>
              <w:rPr>
                <w:rFonts w:ascii="Times New Roman"/>
                <w:b w:val="false"/>
                <w:i w:val="false"/>
                <w:color w:val="000000"/>
                <w:sz w:val="20"/>
              </w:rPr>
              <w:t xml:space="preserve"> сәйкес жеке тұлғаның салық салынуға жататын табыстарынан алып тасталған қызметтен түскен табыс осы Қағидаларға 5-1-қосымшаға сәйкес жұмыс берушінің табыстар туралы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еңбек өтілін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болған және әртүрлі оқылған кезде архив мекемелерінен анықтамалар, мемлекеттік архивтің немесе ведомстволық архивтің уәкілетті қызметкерінің ЭЦҚ-мен куәландырылған архивтік құжаттың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мынадай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 әскери билет немесе қорғаныс істері жөніндегі басқарманың (бөлімнің)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 қимылдарына қатысқаны туралы әскери комиссариаттың анықтамасы;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 жасқа дейінгі мүгедектігі бар балаға күтімді жүзеге асыру фактісін және кезеңін растайтын соттың шешімі; бұрынғы кеңестік мекемелер, Қазақстан Республикасы мекемелері, халықаралық ұйым қызметкері жұбайының (зайыбының) шетелде тұрғанын растайтын құжат; әскери қызметші,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 балалардың жеке басын куәландыратын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орта кәсіптік оқу орнын бітіргені туралы аттестат; балалардың арнаулы орта немесе жоғары оқу орнын бітіргені туралы диплом не оқитынын растайтын оқу орнының анықтамасы; балалардың қайтыс болуы туралы куәлік немесе хабарлама (немесе азаматтық хал актілерін жазу органдары берген қайтыс болуы туралы актілік жазба немесе азаматтық хал актісін тіркеу туралы анықтама); балалардың әскери қызметті өткергенін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сегіз жасқа дейін тәрбиелеу фактісін растау үшін (олардың болуына қарай):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балалардың жеке басын куәландыратын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 некені бұзу туралы куәлік немесе неке қию туралы актілік жазбадан үзінді көшірме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балалардың оқу орнында оқығаны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қайтыс болуы туралы куәлік немесе хабарлама (немесе азаматтық хал актілерін жазу органдары берген қайтыс болғаны туралы актілік жазба немесе азаматтық хал актісін тіркеу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билет;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баланы (балаларды) асырап алу , тәрбиелеу фактісін белгілеу туралы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және аса жоғары радиациялық қатер аймақтарында тұрған адамға жасына байланысты зейнетақы төлемдері тағайындалғанда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белгіленгенде қамқоршылық (қорғаншылық) белгіленгенін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мемлекеттік ақпараттық жүйелерден алу мүмкіндігі болған кезде оларды ұсыну талап етілмейді. Жеке басты куәландыратын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тіркелгендер бойынша), некеге тұру туралы куәлікті (Қазақстан Республикасының аумағында 2008 жылғы 1 маусымнан кейін тіркелгендер бойынша), қайтыс болғаны туралы куәлікті немесе хабарламаны (Қазақстан Республикасының аумағында 2008 жылғы 1 мамырдан кейін тіркелгендер бойынша) қамқоршылық (қорғаншылық) белгілеу туралы құжатты, баланы (балаларды) асырап алу туралы сот шешімін "электрондық үкімет" шлюзі арқылы тиісті мемлекеттік АЖ-дан, оның ішінде цифрлық құжаттардың сервисінен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 порталда тағайындау туралы ақпаратты алу үшін: көрсетілетін қызметті алушының ЭЦҚ-сымен куәландырылған электрондық құжат нысанында сұрау салу. Көрсетілетін қызметті алушының жеке басын куәландыратын құжат туралы мәліметтерді "электрондық үкімет" шлюзі арқылы тиісті мемлекеттік ақпараттық жүйеден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жүгінгенде – көрсетілетін қызметті алушының "жеке кабинетінде" мемлекеттік қызметті көрсету үшін сұрау салудың қабылданғаны туралы статус көрінеді.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болмағанда Мемлекеттік корпорацияның қызметкері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жойғанда, осы мемлекеттік қызмет көрсетуге қойылатын негізгі талаптардың тізбесінде белгіленген тәртіппен көрсетілетін мемлекеттік қызметті алу үшін көрсетілетін қызметті алушы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w:t>
            </w:r>
          </w:p>
          <w:p>
            <w:pPr>
              <w:spacing w:after="20"/>
              <w:ind w:left="20"/>
              <w:jc w:val="both"/>
            </w:pPr>
            <w:r>
              <w:rPr>
                <w:rFonts w:ascii="Times New Roman"/>
                <w:b w:val="false"/>
                <w:i w:val="false"/>
                <w:color w:val="000000"/>
                <w:sz w:val="20"/>
              </w:rPr>
              <w:t>
2)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мемлекеттік базалық зейнетақы төлемдерін тағайындау туралы хабарлама, сондай-ақ мемлекеттік базалық зейнетақы төлемдерін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 соң,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Қағидаларға 2-қосымшаға сәйкес нысан бойынша бір өтініш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басты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 туралы куәлік (азаматтық хал актілерін тіркеу туралы анықтама) немесе некені бұзу туралы куәлік немесе неке қию туралы актілік жазбадан үзінді көшірме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зейнетақы жүйесіне қатысу өтілін растайтын құжаттар: өтініш берушінің 1998 жылғы 1 қаңтарға дейін жинақталған еңбек өтілін растайтын құжаттар: еңбек кітапшасы; еңбек кітапшасы болмаса немесе жарамсыз болса, еңбек кітапшасында тиісті жазбалар болмаса, түзетулер және оқылуында әртүрлілік болса, архив мекемелерінің анықтамалары,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Болуына қарай сондай-ақ: білімі туралы құжат; әскери билет немесе қорғаныс істері жөніндегі басқарманың (бөлімнің) анықтамасы;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 "Жаппай саяси қуғын-сүргіндер құрбандарын ақтау туралы"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 әскери ұрыс қимылдарына қатысқаны туралы әскери комиссариаттың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сегізге дейінгі мүгедектігі бар балаға күтімді жүзеге асыру фактісін және кезеңін растайтын соттың шешімі; Кеңес Одағы аумағында орналасқан мекемелер, Қазақстан Республикасы мекемелері, халықаралық ұйым қызметкері жұбайының (зайыбының) шетелде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 Қазақстан Республикасына тарихи елінде тұрақты тұру мақсатында келген этникалық қазақтардың шығу еліндегі еңбек қызметін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балаларды бағып-күткен уақытын растау үшін мына құжаттардың (олардың болуына қарай) біреуі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жеке басын куәландыратын құжат;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 балалардың орта оқу орнын бітіргені туралы аттестат; кәсіптік орта немесе жоғары оқу орнын бітіргені туралы диплом не балалардың оқығанын растайтын оқу орнының анықтамасы; балалардың қайтыс болғаны туралы куәлік немесе хабарлама (не азаматтық хал актілерін жазу органдары берген қайтыс болғаны туралы актілік жазба немесе азаматтық хал актілерін тіркеу туралы анықтама); балалардың әскери қызметті өткергенін растайтын құжат; жұмыс істемейтін әкенің жас балаларды нақты бағып-күткені фактісін және кезеңін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ретте көрсетілген кезең баланың анасының зейнетақы жүйесіне қатысу өтіліне есептелмейді; бірінші топтағы мүгедектігі бар адамды, екінші топтағы жалғызілікті мүгедектігі бар адамды және бөгде адамның көмегіне мұқтаж жасына байланысты зейнеткерді, сексен жасқа толған қартты, он сегіз жасқа дейінгі мүгедектігі бар баланы бағып-күтуді жүзеге асыру фактісін және кезеңін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баланы тәрбиелеп отырған анаға немесе әкеге, бала асырап алушыға, қорғаншыға (қамқоршыға), бірінші топтағы мүгедектігі бар адамға күтімді жүзеге асыратын адамға тағайындалатын және төленетін ай сайынғы мемлекеттік жәрдемақы алу туралы мәліметтер мемлекеттік ақпараттық жүйелерде расталған кезде сот шешімін ұсыну талап етілмейді;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 еңбек кітапшасы; әскери билет; қызмет кезеңі туралы архив мекемесінің анықтамасы; қорғаныс істері жөніндегі басқарманың (бөлімнің) немесе қызмет орнының анықтамасы; қызметті өткеру туралы келісімшарт жасау және тоқтату негізінде қызметтік қатынастардың туындауын және тоқтауын растайтын бұйрықтың көшірмелері;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кешенінің ресейлік ұйымдарында 1998 жылғы 1 қаңтардан кейінгі еңбек өтілін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 еңбек кітапшасы;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толық және уақтылы аударылмағанда міндетті зейнетақы жарналарын (олардың болуына қарай) жүзеге асыру кезеңдері мынадай құжаттармен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5-қосымшаға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 міндетті зейнетақы жарналарын аудару кезеңдерін растайтын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практикамен айналысатын адамдар, азаматтық-құқықтық сипаттағы шарттар бойынша кіріс алатын жеке тұлғалар,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w:t>
            </w:r>
            <w:r>
              <w:rPr>
                <w:rFonts w:ascii="Times New Roman"/>
                <w:b w:val="false"/>
                <w:i w:val="false"/>
                <w:color w:val="000000"/>
                <w:sz w:val="20"/>
              </w:rPr>
              <w:t>2-тармағының</w:t>
            </w:r>
            <w:r>
              <w:rPr>
                <w:rFonts w:ascii="Times New Roman"/>
                <w:b w:val="false"/>
                <w:i w:val="false"/>
                <w:color w:val="000000"/>
                <w:sz w:val="20"/>
              </w:rPr>
              <w:t xml:space="preserve"> 5) тармақшасында көзделген жағдайларды қоспағанда, сондай-ақ фермерлік шаруашылық немесе шаруа қожалықтарының басшысы және мүшелеріне (қатысушыларға), өз пайдаларына міндетті зейнетақы жарналары жүргізген дара кәсіпкерлердің адамдардың міндетті зейнетақы жарналарын жүргізген кезеңдері бірыңғай жинақтаушы қорына тиісті қаржы кезеңіне тиісті төленетін кемінде жылдық міндетті зейнетақы жарналарының сомасын аударған жағдайда бір жылға теңестіріледі.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көрсетілген адамдардың салынған міндетті зейнетақы жарналарының сомасы тиісті қаржы кезеңіне тиісті төленетін міндетті зейнетақы жарналарының жылдық сомасынан аз болса, міндетті зейнетақы жарналарының кезеңі міндетті зейнетақы жарналарына енгізген сомасына пропорционалды түрде анықталады.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жүйесіне қатысу кезеңі 2006 жылғы 1 шілдеге дейін міндетті зейнетақы жарналарын аударған жағдайда, міндетті зейнетақы жарналарын аударуды жүзеге асырған алдыңғы айынын айы ескеріледі.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бір айдың ішінде жинақтаушы зейнетақы қоры және (немесе) бірыңғай жинақтаушы зейнетақы қорына міндетті зейнетақы жарналарын аудару бірнеше рет жүргізілсе, жинақтаушы жүйеде қатысу кезеңі бір айды құрайды.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міндетті зейнетақы жарналарының, міндетті кәсіптік зейнетақы жарналарының мөлшерлемелеріне "0" түзету коэффиценті қолданылған еңбек, кәсіпкерлік қызмет, қызмет түрлері бойынша жеке практикамен айналысу кезеңдері осы Қағидаларға 5-1-қосымшаға сәйкес жұмыс берушінің анықтамасымен расталады.</w:t>
            </w:r>
          </w:p>
          <w:p>
            <w:pPr>
              <w:spacing w:after="20"/>
              <w:ind w:left="20"/>
              <w:jc w:val="both"/>
            </w:pPr>
            <w:r>
              <w:rPr>
                <w:rFonts w:ascii="Times New Roman"/>
                <w:b w:val="false"/>
                <w:i w:val="false"/>
                <w:color w:val="000000"/>
                <w:sz w:val="20"/>
              </w:rPr>
              <w:t>
Төтенше жағдайлар, шектеу іс-шаралары кезеңінде қызметті шектеуге байланысты кірістен айырылу жағдайына әлеуметтік төлемдерді алу кезеңі орталықтандырылған дерекқордағы мәліметтермен расталады.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ұсыну, оларды мемлекеттік ақпараттық жүйелерден, оның ішінде цифрлық құжаттардың сервисінен алу мүмкін болса, талап етілмейді.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(2007 жылғы 13 тамызға дейін туған жағдайда), неке қию (некені бұзу) туралы куәлікті (некені 2008 жылғы 1 маусымға дейін қиған жағдайда), қайтыс болу туралы куәлік немесе хабаралма (2008 жылғы 1 мамырдан соң Қазақстан Республикасы аумағында жүргізілген тіркеулер бойынша), қамқоршылық (қорғаншылық) белгілеу туралы құжатты, баланы (балаларды) асырап алу туралы соттың шешімін көрсетілетін қызметті алушы "электрондық үкімет" шлюзі арқылы тиісті мемлекеттік АЖ-ден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Қамқоршылықты (қорғаншылықты) белгілеуді, қамқоршылық (қорғаншылық) белгілеуді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ұсынғанда нотариус "Нотариат туралы" Қазақстан Республикасы Заңының 34-бабы 1-тармағының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қазақ немесе орыс тілдеріне құжатты аудару дұрыстығын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мемлекеттік базалық зейнетақы төлемдерін тағайындау үшін – осы Қағидаларға 18-қосымшаға сәйкес көрсетілетін қызметті алушының куәландырылған ЭЦҚ электрондық құжат нысанында портал арқылы мемлекеттік базалық зейнетақы төлемін тағайындауға өтініш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 туралы ақпаратты алу үшін – қызметтерді алушының куәландыратын ЭЦҚ электрондық құжат нысанында өтініш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құжаттардың толық емес топтамасын және (немесе) қолданылу мерзімі өткен құжаттарды ұсынған, мемлекеттік базалық зейнетақы төлемін тағайындауға құқығы болмағанда, Мемлекеттік корпорация қызметкері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тағайындауға өтініш беру немесе тиісті төлемдерді дәлелдейтін деректерді ақпараттық жүйеден алғанда, Мемлекеттік корпорация қызметкері өтініш берушіге кідіртпей осы Қағидаларға 13-қосымшаға сәйкес нысанда өтінішті қабылдаудан бас тарту туралы қолхатты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қызметтер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 қызметтер туралы ақпаратты портал арқылы электрондық нысанда алуға мүмкіндігі бар. Көрсетілетін қызметті алушының мемлекеттік қызметті көрсетудің статусы туралы ақпаратты көрсетілетін қызметті берушінің анықтамалық қызметтері, сондай-ақ "1414" бірыңғай байланыс орталығы, 8-800-080-7777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әлеуметтік жәрдемақыны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 – мүгедектігі бойынша мемлекеттік әлеуметтік жәрдемақыны (бұдан әрі – жәрдемақы) тағайындау үшін мүгедектік алғаш рет белгіленген кезде</w:t>
            </w:r>
          </w:p>
          <w:p>
            <w:pPr>
              <w:spacing w:after="20"/>
              <w:ind w:left="20"/>
              <w:jc w:val="both"/>
            </w:pPr>
            <w:r>
              <w:rPr>
                <w:rFonts w:ascii="Times New Roman"/>
                <w:b w:val="false"/>
                <w:i w:val="false"/>
                <w:color w:val="000000"/>
                <w:sz w:val="20"/>
              </w:rPr>
              <w:t>
3) www.egov.kz "электрондық үкімет" веб-порталы (бұдан әрі – портал)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көрсетілетін қызметті беруші – мүгедектігі бойынша мемлекеттік әлеуметтік жәрдемақыны (бұдан әрі – жәрдемақы) тағайындау үшін мүгедектік алғаш рет белгіленген кезде</w:t>
            </w:r>
          </w:p>
          <w:p>
            <w:pPr>
              <w:spacing w:after="20"/>
              <w:ind w:left="20"/>
              <w:jc w:val="both"/>
            </w:pPr>
            <w:r>
              <w:rPr>
                <w:rFonts w:ascii="Times New Roman"/>
                <w:b w:val="false"/>
                <w:i w:val="false"/>
                <w:color w:val="000000"/>
                <w:sz w:val="20"/>
              </w:rPr>
              <w:t>
3) www.egov.kz "электрондық үкімет" веб-порталы (бұдан әрі – портал)</w:t>
            </w:r>
          </w:p>
          <w:p>
            <w:pPr>
              <w:spacing w:after="20"/>
              <w:ind w:left="20"/>
              <w:jc w:val="both"/>
            </w:pPr>
            <w:r>
              <w:rPr>
                <w:rFonts w:ascii="Times New Roman"/>
                <w:b w:val="false"/>
                <w:i w:val="false"/>
                <w:color w:val="000000"/>
                <w:sz w:val="20"/>
              </w:rPr>
              <w:t>
4) ұялы байланыс абоненттік құрылғысы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 порталда жәрдемақы тағайындау туралы жәрдемақы ау үшін – ақпараттық жүйеге электрондық сұрау салу келіп түскен сәттен бастап 30 минут;</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көрсетілетін қызметі берушіде – күту уақыты талап етілмейді;</w:t>
            </w:r>
          </w:p>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"бір өтініш" қағидаты бойынша көрсетілетін проактивті түрінде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30-қосымшаға сәйкес нысанда мемлекеттік базалық зейнетақы төлемдерін тағайындау (тағайындаудан бас тарту) туралы хабарлама.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мүгедектігі бойынша мемлекеттік әлеуметтік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18.00-ге дейін, түскі асқа үзіліс 13.00-ден 14.00-ге дейін Мемлекеттік қызметті көрсетуге өтінішті қабылдау графигі: сағат 9.00-ден 17.30-ға дейін, түскі асқа үзіліс 13.00-ден 14.30-ға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жеделдетілген қызметінсіз көрсетіледі.</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Көрсетілетін қызметті алушы мүгедектігі бойынша мемлекеттік әлеуметтік жәрдемақыны тағайындауға жұмыс уақыты аяқталғаннан кейін, Қазақстан Республикасының еңбек заңнамасына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көрсетілетін орындардың мекенжайлары интернет-ресурстарда орналастырылған:</w:t>
            </w:r>
          </w:p>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Қағидаларға 1-қосымшаға сәйкес нысан бойынша өтініш береді, көрсетілетін қызметті берушіге жүгінген кезде осы Қағидаларға 3-қосымшаға сәйкес нысан бойынша өтініш және мынадай құжаттар ұсынады:</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p>
            <w:pPr>
              <w:spacing w:after="20"/>
              <w:ind w:left="20"/>
              <w:jc w:val="both"/>
            </w:pPr>
            <w:r>
              <w:rPr>
                <w:rFonts w:ascii="Times New Roman"/>
                <w:b w:val="false"/>
                <w:i w:val="false"/>
                <w:color w:val="000000"/>
                <w:sz w:val="20"/>
              </w:rPr>
              <w:t>
2)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бұйрығымен бекітілген нысан бойынша мүгедектік туралы анықтама (Нормативтік құқықтық актілердің мемлекеттік тіркеу тізілімінде № 10589 болып тіркелген).</w:t>
            </w:r>
          </w:p>
          <w:p>
            <w:pPr>
              <w:spacing w:after="20"/>
              <w:ind w:left="20"/>
              <w:jc w:val="both"/>
            </w:pPr>
            <w:r>
              <w:rPr>
                <w:rFonts w:ascii="Times New Roman"/>
                <w:b w:val="false"/>
                <w:i w:val="false"/>
                <w:color w:val="000000"/>
                <w:sz w:val="20"/>
              </w:rPr>
              <w:t>
Болуына қарай мынадай құжаттардың біреуі ұсынылады:</w:t>
            </w:r>
          </w:p>
          <w:p>
            <w:pPr>
              <w:spacing w:after="20"/>
              <w:ind w:left="20"/>
              <w:jc w:val="both"/>
            </w:pPr>
            <w:r>
              <w:rPr>
                <w:rFonts w:ascii="Times New Roman"/>
                <w:b w:val="false"/>
                <w:i w:val="false"/>
                <w:color w:val="000000"/>
                <w:sz w:val="20"/>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p>
            <w:pPr>
              <w:spacing w:after="20"/>
              <w:ind w:left="20"/>
              <w:jc w:val="both"/>
            </w:pPr>
            <w:r>
              <w:rPr>
                <w:rFonts w:ascii="Times New Roman"/>
                <w:b w:val="false"/>
                <w:i w:val="false"/>
                <w:color w:val="000000"/>
                <w:sz w:val="20"/>
              </w:rPr>
              <w:t>
2) Орталық әскери-дәрігерлік комиссияның шешімі;</w:t>
            </w:r>
          </w:p>
          <w:p>
            <w:pPr>
              <w:spacing w:after="20"/>
              <w:ind w:left="20"/>
              <w:jc w:val="both"/>
            </w:pPr>
            <w:r>
              <w:rPr>
                <w:rFonts w:ascii="Times New Roman"/>
                <w:b w:val="false"/>
                <w:i w:val="false"/>
                <w:color w:val="000000"/>
                <w:sz w:val="20"/>
              </w:rPr>
              <w:t>
3) госпиталь берген ауруы туралы куәлік немесе әскери-дәрігерлік комиссияның қорытындысы;</w:t>
            </w:r>
          </w:p>
          <w:p>
            <w:pPr>
              <w:spacing w:after="20"/>
              <w:ind w:left="20"/>
              <w:jc w:val="both"/>
            </w:pPr>
            <w:r>
              <w:rPr>
                <w:rFonts w:ascii="Times New Roman"/>
                <w:b w:val="false"/>
                <w:i w:val="false"/>
                <w:color w:val="000000"/>
                <w:sz w:val="20"/>
              </w:rPr>
              <w:t>
4) он алты жасқа дейінгі мүгедектігі бар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20"/>
              <w:ind w:left="20"/>
              <w:jc w:val="both"/>
            </w:pPr>
            <w:r>
              <w:rPr>
                <w:rFonts w:ascii="Times New Roman"/>
                <w:b w:val="false"/>
                <w:i w:val="false"/>
                <w:color w:val="000000"/>
                <w:sz w:val="20"/>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w:t>
            </w:r>
          </w:p>
          <w:p>
            <w:pPr>
              <w:spacing w:after="20"/>
              <w:ind w:left="20"/>
              <w:jc w:val="both"/>
            </w:pPr>
            <w:r>
              <w:rPr>
                <w:rFonts w:ascii="Times New Roman"/>
                <w:b w:val="false"/>
                <w:i w:val="false"/>
                <w:color w:val="000000"/>
                <w:sz w:val="20"/>
              </w:rPr>
              <w:t>
Қамқоршылық (қорғаншылық) белгіленгенде, қамқоршылық (қорғаншылық) белгіленгенін растайтын құжатты ұсынады.</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Порталға: мүгедектігі бойынша мемлекеттік әлеуметтік жәрдемақыны тағайындау үшін – мүгедектігі бойынша әлеуметтік жәрдемақыны тағайындауға өтініш портал арқылы осы Қағидаларға 19-қосымшаға сәйкес көрсетілетін қызметті алушының ЭЦҚ-мен куәландырылған электрондық құжат нысанында; мүгедектігі бойынша әлеуметтік жәрдемақыны тағайындау туралы ақпаратты алу үшін – көрсетілетін қызметті алушының ЭЦҚ куәландырылған электрондық құжат нысанында сұрау салу.</w:t>
            </w:r>
          </w:p>
          <w:p>
            <w:pPr>
              <w:spacing w:after="20"/>
              <w:ind w:left="20"/>
              <w:jc w:val="both"/>
            </w:pPr>
            <w:r>
              <w:rPr>
                <w:rFonts w:ascii="Times New Roman"/>
                <w:b w:val="false"/>
                <w:i w:val="false"/>
                <w:color w:val="000000"/>
                <w:sz w:val="20"/>
              </w:rPr>
              <w:t>
Көрсетілетін қызметті алушы осы тармақта көрсетілген құжаттарды тапсырған кезде көрсетілетін қызметті аушыға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сәйкес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Көрсетілетін қызметті алушы мемлекеттік қызмет көрсетуден бас тартылған себептерді жойғанда, көрсетілетін қызметті алушы осы Стандартта белгіленген тәртіппен мемлекеттік қызметті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таңдауы бойынша мемлекеттік қызмет мүгедектігі бойынша мемлекеттік әлеуметтік жәрдемақы, мүгедектігі бойынша арнаулы мемлекеттік жәрдемақы, мүгедектігі бар баланы тәрбиелеушіге жәрдемақы, бала кезінен бірінші топтағы мүгедектігі бар адамның күтімі бойынша жәрдемақы тағайындау үшін "бір өтініш" қағидаты бойынша көрсетіледі.</w:t>
            </w:r>
          </w:p>
          <w:p>
            <w:pPr>
              <w:spacing w:after="20"/>
              <w:ind w:left="20"/>
              <w:jc w:val="both"/>
            </w:pPr>
            <w:r>
              <w:rPr>
                <w:rFonts w:ascii="Times New Roman"/>
                <w:b w:val="false"/>
                <w:i w:val="false"/>
                <w:color w:val="000000"/>
                <w:sz w:val="20"/>
              </w:rPr>
              <w:t>
Мүгедектігі бойынша мемлекеттік әлеуметтік жәрдемақыларды проактивті қызмет тағайындау қызмет көрсету субъектісінің бастамасы бойынша ұсынылады, оны көрсету үшін ұялы байланыс абоненттік құрылғысы арқылы ұсынылған қызметті алу субъектісінің міндетті келісімі қажет.</w:t>
            </w:r>
          </w:p>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берушіде мемлекеттік қызмет:</w:t>
            </w:r>
          </w:p>
          <w:p>
            <w:pPr>
              <w:spacing w:after="20"/>
              <w:ind w:left="20"/>
              <w:jc w:val="both"/>
            </w:pPr>
            <w:r>
              <w:rPr>
                <w:rFonts w:ascii="Times New Roman"/>
                <w:b w:val="false"/>
                <w:i w:val="false"/>
                <w:color w:val="000000"/>
                <w:sz w:val="20"/>
              </w:rPr>
              <w:t>
1) тиісті өңірдің медициналық-әлеуметтік сараптама бөлімшелерінің (медициналық-әлеуметтік сараптама бөлімдерінің және (немесе) медициналық-әлеуметтік сараптама әдіснама және бақылау бөлімдерінің) орналасқан жері бойынша;</w:t>
            </w:r>
          </w:p>
          <w:p>
            <w:pPr>
              <w:spacing w:after="20"/>
              <w:ind w:left="20"/>
              <w:jc w:val="both"/>
            </w:pPr>
            <w:r>
              <w:rPr>
                <w:rFonts w:ascii="Times New Roman"/>
                <w:b w:val="false"/>
                <w:i w:val="false"/>
                <w:color w:val="000000"/>
                <w:sz w:val="20"/>
              </w:rPr>
              <w:t>
2) көшпелі отырыстарда: көрсетілетін қызметті алушының тұрғылықты (тіркелген) жеріндегі емдеу-профилактикалық мекемелер базасында; мамандандырылған мекемелерде емделіп жатқан орны бойынша; көрсетілетін қызметті алушының барған жері бойынша түзеу мекемелері мен тергеу изоляторларында;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20"/>
              <w:ind w:left="20"/>
              <w:jc w:val="both"/>
            </w:pPr>
            <w:r>
              <w:rPr>
                <w:rFonts w:ascii="Times New Roman"/>
                <w:b w:val="false"/>
                <w:i w:val="false"/>
                <w:color w:val="000000"/>
                <w:sz w:val="20"/>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"Мүгедектікті және/немесе еңбек ету қабілетінен айырылу дәрежесін белгілеу және/немесе қажетті әлеуметтік қорғау шараларын айқындау" айқындалған құжаттарды ұсыну негізінде көрсетеді.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жәрдемақыларды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w:t>
            </w:r>
          </w:p>
          <w:p>
            <w:pPr>
              <w:spacing w:after="20"/>
              <w:ind w:left="20"/>
              <w:jc w:val="both"/>
            </w:pPr>
            <w:r>
              <w:rPr>
                <w:rFonts w:ascii="Times New Roman"/>
                <w:b w:val="false"/>
                <w:i w:val="false"/>
                <w:color w:val="000000"/>
                <w:sz w:val="20"/>
              </w:rPr>
              <w:t>
3) ұялы байланыс абоненттік құрылғысы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p>
            <w:pPr>
              <w:spacing w:after="20"/>
              <w:ind w:left="20"/>
              <w:jc w:val="both"/>
            </w:pPr>
            <w:r>
              <w:rPr>
                <w:rFonts w:ascii="Times New Roman"/>
                <w:b w:val="false"/>
                <w:i w:val="false"/>
                <w:color w:val="000000"/>
                <w:sz w:val="20"/>
              </w:rPr>
              <w:t>
Мемлекеттік корпорация өтініш берушіні қосымша құжатты (құжаттарды) ұсыну қажеттігі туралы 5 (бес) жұмыс күні ішінде хабардар еуі үшін мемлекеттік қызметті көрсету мерзімі 5 (бес) жұмыс күніне ұзартылады;</w:t>
            </w:r>
          </w:p>
          <w:p>
            <w:pPr>
              <w:spacing w:after="20"/>
              <w:ind w:left="20"/>
              <w:jc w:val="both"/>
            </w:pPr>
            <w:r>
              <w:rPr>
                <w:rFonts w:ascii="Times New Roman"/>
                <w:b w:val="false"/>
                <w:i w:val="false"/>
                <w:color w:val="000000"/>
                <w:sz w:val="20"/>
              </w:rPr>
              <w:t>
порталда жәрдемақы тағайындау туралы ақпарат алу үшін – ақпараттық жүйеге электрондық сұрау салу келіп түскен сәттен бастап 30 минут; көрсетілетін қызметті берушіге өтініш тапсырған күн мемлекеттік қызметті көрсету мерзіміне кірмейді;</w:t>
            </w:r>
          </w:p>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 және (немесе) проактивті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осы Қағидаларға 30-қосымшаға сәйкес нысан бойынша жәрдемақы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асыраушысынан айырылу жағдайы бойынша берілетін мемлекеттік әлеуметтік жәрдемақыны тағайындау туралы хабарлама, сондай-ақ асыраушысынан айырылу жағдайы бойынша берілетін мемлекеттік әлеуметтік жәрдемақыны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порталы арқылы броньдауға болады.</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асыраушысынан айырылуы бойынша мемлекеттік әлеуметтік жәрдемақы тағайындауға өтініш берген жағдайда, өтінішті қабылдау және мемлекеттік қызметті көрсету нәтижесі келесі жұмыс күні жүргізіледі.</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осы Қағидалардың 1-қосымшасына сәйкес нысан бойынша өтініш береді, және мынадай құжаттар ұсынады:</w:t>
            </w:r>
          </w:p>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p>
            <w:pPr>
              <w:spacing w:after="20"/>
              <w:ind w:left="20"/>
              <w:jc w:val="both"/>
            </w:pPr>
            <w:r>
              <w:rPr>
                <w:rFonts w:ascii="Times New Roman"/>
                <w:b w:val="false"/>
                <w:i w:val="false"/>
                <w:color w:val="000000"/>
                <w:sz w:val="20"/>
              </w:rPr>
              <w:t>
2) асыраушының қайтыс болуы туралы куәлік немесе хабарлама немесе адамды хабар ошарсыз кетті деп (қайтыс болды) тану туралы соттың шешімі;</w:t>
            </w:r>
          </w:p>
          <w:p>
            <w:pPr>
              <w:spacing w:after="20"/>
              <w:ind w:left="20"/>
              <w:jc w:val="both"/>
            </w:pPr>
            <w:r>
              <w:rPr>
                <w:rFonts w:ascii="Times New Roman"/>
                <w:b w:val="false"/>
                <w:i w:val="false"/>
                <w:color w:val="000000"/>
                <w:sz w:val="20"/>
              </w:rPr>
              <w:t>
3) асырауындағының қайтыс болған адаммен туыстық қатынасын растайтын (тууы туралы, некеге тұру , некені бұзу, әкелігін анықтау (аналығын) туралы куәлік).</w:t>
            </w:r>
          </w:p>
          <w:p>
            <w:pPr>
              <w:spacing w:after="20"/>
              <w:ind w:left="20"/>
              <w:jc w:val="both"/>
            </w:pPr>
            <w:r>
              <w:rPr>
                <w:rFonts w:ascii="Times New Roman"/>
                <w:b w:val="false"/>
                <w:i w:val="false"/>
                <w:color w:val="000000"/>
                <w:sz w:val="20"/>
              </w:rPr>
              <w:t>
Болуына қарай, мынадай құжаттар ұсынылады:</w:t>
            </w:r>
          </w:p>
          <w:p>
            <w:pPr>
              <w:spacing w:after="20"/>
              <w:ind w:left="20"/>
              <w:jc w:val="both"/>
            </w:pPr>
            <w:r>
              <w:rPr>
                <w:rFonts w:ascii="Times New Roman"/>
                <w:b w:val="false"/>
                <w:i w:val="false"/>
                <w:color w:val="000000"/>
                <w:sz w:val="20"/>
              </w:rPr>
              <w:t>
1) азаматтық хал актілерін тіркеу жөніндегі органдардың (егер туу туралы куәлікке әкесі туралы мәліметтер анасының мәлімдеуі бойынша енгізілсе) анықтамасы;</w:t>
            </w:r>
          </w:p>
          <w:p>
            <w:pPr>
              <w:spacing w:after="20"/>
              <w:ind w:left="20"/>
              <w:jc w:val="both"/>
            </w:pPr>
            <w:r>
              <w:rPr>
                <w:rFonts w:ascii="Times New Roman"/>
                <w:b w:val="false"/>
                <w:i w:val="false"/>
                <w:color w:val="000000"/>
                <w:sz w:val="20"/>
              </w:rPr>
              <w:t>
2) егер он сегіз бен жиырма үш жас аралығындағы асырауындағы адамдар күндізгі оқу бөлімінің оқушылары болып табылса, осы Қағидаларға 6-қосымшаға сәйкес нысан бойынша оқу орнының анықтамасы (жыл сайын беріледі);</w:t>
            </w:r>
          </w:p>
          <w:p>
            <w:pPr>
              <w:spacing w:after="20"/>
              <w:ind w:left="20"/>
              <w:jc w:val="both"/>
            </w:pPr>
            <w:r>
              <w:rPr>
                <w:rFonts w:ascii="Times New Roman"/>
                <w:b w:val="false"/>
                <w:i w:val="false"/>
                <w:color w:val="000000"/>
                <w:sz w:val="20"/>
              </w:rPr>
              <w:t>
3) қамқоршылық немесе қорғаншылық белгілеу туралы құжат;</w:t>
            </w:r>
          </w:p>
          <w:p>
            <w:pPr>
              <w:spacing w:after="20"/>
              <w:ind w:left="20"/>
              <w:jc w:val="both"/>
            </w:pPr>
            <w:r>
              <w:rPr>
                <w:rFonts w:ascii="Times New Roman"/>
                <w:b w:val="false"/>
                <w:i w:val="false"/>
                <w:color w:val="000000"/>
                <w:sz w:val="20"/>
              </w:rPr>
              <w:t>
4) қаза тапқан (қайтыс болған) адамның әскери билеті не әскери қызмет өткергені туралы анықтамасы;</w:t>
            </w:r>
          </w:p>
          <w:p>
            <w:pPr>
              <w:spacing w:after="20"/>
              <w:ind w:left="20"/>
              <w:jc w:val="both"/>
            </w:pPr>
            <w:r>
              <w:rPr>
                <w:rFonts w:ascii="Times New Roman"/>
                <w:b w:val="false"/>
                <w:i w:val="false"/>
                <w:color w:val="000000"/>
                <w:sz w:val="20"/>
              </w:rPr>
              <w:t>
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p>
          <w:p>
            <w:pPr>
              <w:spacing w:after="20"/>
              <w:ind w:left="20"/>
              <w:jc w:val="both"/>
            </w:pPr>
            <w:r>
              <w:rPr>
                <w:rFonts w:ascii="Times New Roman"/>
                <w:b w:val="false"/>
                <w:i w:val="false"/>
                <w:color w:val="000000"/>
                <w:sz w:val="20"/>
              </w:rPr>
              <w:t>
Асыраушысынан айырылу жағдайы бойынша берілетін мемлекеттік әлеуметтік жәрдемақыны тағайындау кезінде қайтыс болған асыраушының сегіз жасқа толмаған балаларын, інілерін, қарындастарын немесе немерелерін күтумен айналысатын адам жыл сайын еңбек қызметін тоқтатқаны туралы жазбасы бар еңбек кітапшасын, ол болмағанда Мемлекеттік корпорация ақпараттық жүйелерден адамның дара кәсіпкер ретінде тіркелмегені туралы және автоматтандырылған ақпараттық жүйеден міндетті зейнетақы жарналарын аудару фактісінің болмауы туралы мәліметтерді сұрайды.</w:t>
            </w:r>
          </w:p>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p>
            <w:pPr>
              <w:spacing w:after="20"/>
              <w:ind w:left="20"/>
              <w:jc w:val="both"/>
            </w:pPr>
            <w:r>
              <w:rPr>
                <w:rFonts w:ascii="Times New Roman"/>
                <w:b w:val="false"/>
                <w:i w:val="false"/>
                <w:color w:val="000000"/>
                <w:sz w:val="20"/>
              </w:rPr>
              <w:t>
Порталда: асыраушысынан айырылуы жағдайына мемлекеттік әлеуметтік жәрдемақыларды тағайындау үшін – асыраушысынан айырылуы жағдайына мемлекеттік әлеуметтік жәрдемақыларды тағайындауға өтініш осы Қағидаларға 20-қосымшаға сәйкес көрсетілетін қызметті алушының ЭЦҚ-сымен куәландырылған электрондық құжат нысанындағы сұрау салу; асыраушысынан айырылуы жағдайына мемлекеттік әлеуметтік жәрдемақыларды тағайындау үшін қызмет алушының ЭЦҚ куәландырылған электрондық құжат нысанында сұрау салу;</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w:t>
            </w:r>
          </w:p>
          <w:p>
            <w:pPr>
              <w:spacing w:after="20"/>
              <w:ind w:left="20"/>
              <w:jc w:val="both"/>
            </w:pPr>
            <w:r>
              <w:rPr>
                <w:rFonts w:ascii="Times New Roman"/>
                <w:b w:val="false"/>
                <w:i w:val="false"/>
                <w:color w:val="000000"/>
                <w:sz w:val="20"/>
              </w:rPr>
              <w:t>
Мемлекеттік корпорацияда – тиісті құжаттардың қабылданғаны туралы қолхат беріледі;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болғанда іске асырылған интеграция арқылы алады.</w:t>
            </w:r>
          </w:p>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мерізімі өтіп кеткен құжаттарды ұсынған, жасы бойынша зейнетақы төлемін тағайындауға құқығы болмаған жағдайда Мемлекеттік корпорацияның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Көрсетілетін қызметті беруші мынадай негіздер бойынша мемлекеттік қызмет көрсетуден бас тартады: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жойғанда, көрсетілетін қызметті алушы осы мемлекеттік қызмет көрсетуге қойылатын негізгі талаптардың тізбесінде белгіленген тәртіппен мемлекеттік қызмет алу үшін қайта жүгінеді.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нысанда портал арқылы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p>
            <w:pPr>
              <w:spacing w:after="20"/>
              <w:ind w:left="20"/>
              <w:jc w:val="both"/>
            </w:pPr>
            <w:r>
              <w:rPr>
                <w:rFonts w:ascii="Times New Roman"/>
                <w:b w:val="false"/>
                <w:i w:val="false"/>
                <w:color w:val="000000"/>
                <w:sz w:val="20"/>
              </w:rPr>
              <w:t>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жәрдемақыларды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 көрсетеді.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арнайы жәрдемақы (бұдан әрі – жәрдемақы) тағайындау туралы ақпарат алу кезінде www.egov.kz "электрондық үкімет" веб-порталы (бұдан әрі – портал)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корпорацияның өтініш берушіні қосымша құжатты (құжаттарды) ұсыну қажеттігі туралы 5 (бес) жұмыс күні ішінде хабардар етуі үшін мемлекеттік қызметті көрсету мерзімі 5 (бес) жұмыс күніне ұзартылады;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 ақпараттық жүйеге электрондық сұрау салу келіп түскен сәттен бастап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құжаттардың топтамасын тапсыру үшін күтудің рұқсат етілген ең ұзақ уақыты – 15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корпорацияда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және (немесе) қағаз түрінде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осы Қағидаларға 30-қосымшаға сәйкес нысан бойынша жәрдемақы тағайындау (тағайындаудан бас тарту) туралы хабарлама.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тұлғаларға (бұдан әрі – көрсетілетін қызметті алушы)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порталы арқылы броньдауға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Қағидаларға 1-қосымшаға сәйкес нысан бойынша өтініш береді және мынадай құжаттар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ықтиярхаты, Қазақстан Республикасының азаматтығын алғанға дейінгі қандас куәлігі) (жеке басын сәйкестендіру үшін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Қағидаларға 7-қосымшаға сәйкес нысан бойынша мемлекеттік әлеуметтік жәрдемақыны тағайындау үшін жұмыс сипаты мен еңбек жағдайы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таратылғанда жұмыс істеген орны, лауазымы, кәсібі, жұмыс істеген кезеңі, архивтік істің нөмірі, оның беттері мәліметтер көрсетілген мемлекеттік архивтің немесе ведомстволық архивтің уәкілетті қызметкерінің электрондық цифрлық қолтаңбасымен куәландырылған архивтік анықтама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Архивтік құжаттар болмаған кезде,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0"/>
              </w:rPr>
              <w:t>қаулысымен</w:t>
            </w:r>
            <w:r>
              <w:rPr>
                <w:rFonts w:ascii="Times New Roman"/>
                <w:b w:val="false"/>
                <w:i w:val="false"/>
                <w:color w:val="000000"/>
                <w:sz w:val="20"/>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өтініш берушінің еңбек өтілін растайтын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мекемелерінен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болуына қарай мынадай құжаттар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билет немесе қорғаныс істері жөніндегі басқарманың (бөлімнің)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"Жаппай саяси қуғын-сүргіндер құрбандарын ақтау туралы" 1993 жылғы 14 сәуірдегі Қазақстан Республикасы Заңының </w:t>
            </w:r>
            <w:r>
              <w:rPr>
                <w:rFonts w:ascii="Times New Roman"/>
                <w:b w:val="false"/>
                <w:i w:val="false"/>
                <w:color w:val="000000"/>
                <w:sz w:val="20"/>
              </w:rPr>
              <w:t>10-бабына</w:t>
            </w:r>
            <w:r>
              <w:rPr>
                <w:rFonts w:ascii="Times New Roman"/>
                <w:b w:val="false"/>
                <w:i w:val="false"/>
                <w:color w:val="000000"/>
                <w:sz w:val="20"/>
              </w:rPr>
              <w:t xml:space="preserve"> сәйкес прокуратура органдары берген ақталуы туралы анықтама;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ұрыс қимылдарына қатысқаны туралы әскери комиссариаттың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топтағы мүгедектігі бар адамға, екінші топтағы жалғызілікті мүгедектігі бар адамға және бөгде адамның көмегіне мұқтаж жасына байланысты зейнеткерге, сексен жасқа толған қарттарға, он сегіз жасқа дейінгі мүгедектігі бар балаға күтімді жүзеге асыру фактісін және кезеңін растайтын соттың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мекемелер, Қазақстан Республикасының мекемелері, халықаралық ұйым қызметкері жұбайының (зайыбының) шетелде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істемейтін ананың жас балаларға күтім көрсеткенін растау үшін мына құжаттардың біреуі (болуына қарай)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жеке басын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орта оқу орнын бітіргені туралы аттестат;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орта-кәсіптік немесе жоғары оқу орнын бітіргені туралы диплом не балалардың оқығанын растайтын оқу орнының анықтамасы;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тұрғылықты тұратын жері бойынша тіркелгенін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әскери қызмет өткергенін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болуы туралы куәлік немесе хабарлама (немесе азаматтық хал актілерін жазу органдары берген қайтыс болуы туралы актілік жазба немесе азаматтық хал актісін тіркеу туралы анықтама)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белгіленгенгенде, қорғаншылық (қамқоршылық) белгіленгенін растайтын құжат ұсынылады.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0"/>
              </w:rPr>
              <w:t>9) тармақшасына</w:t>
            </w:r>
            <w:r>
              <w:rPr>
                <w:rFonts w:ascii="Times New Roman"/>
                <w:b w:val="false"/>
                <w:i w:val="false"/>
                <w:color w:val="000000"/>
                <w:sz w:val="20"/>
              </w:rPr>
              <w:t xml:space="preserve">, </w:t>
            </w:r>
            <w:r>
              <w:rPr>
                <w:rFonts w:ascii="Times New Roman"/>
                <w:b w:val="false"/>
                <w:i w:val="false"/>
                <w:color w:val="000000"/>
                <w:sz w:val="20"/>
              </w:rPr>
              <w:t>80-бабына</w:t>
            </w:r>
            <w:r>
              <w:rPr>
                <w:rFonts w:ascii="Times New Roman"/>
                <w:b w:val="false"/>
                <w:i w:val="false"/>
                <w:color w:val="000000"/>
                <w:sz w:val="20"/>
              </w:rPr>
              <w:t xml:space="preserve"> сәйкес құжаттың қазақ немесе орыс тіліне дұрыс аударылғанын куәландырады.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мәліметтер "электронды үкімет" шлюзі арқылы тиісті мемлекеттік ақпараттық жүйеден алынады.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ЭЦҚ-сымен куәландырылған электрондық құжат нысанындағы сұрау салу.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 жәрдемақы тағайындау туралы ақпарат алу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болмағанда Мемлекеттік корпорацияның осы Қағидаларға 14-қосымшаға сәйкес нысан бойынша тағайындауға өтінішті қабылдаудан бас тарту туралы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төлемді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көрсетуші мынадай негіздер бойынша мемлекеттік қызмет көрсетуден бас тартады: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көрсетуден бас тарту себептерін жойғанда, көрсетілетін қызметті алушы осы Стандартта белгіленген тәртіппен мемлекеттік қызмет алу үшін қайта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Бірыңғай байланыс орталығы, 8 800 080 77 77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кезде мемлекеттік көрсетілетін қызметті электрондық нысанда портал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"1414" бірыңғай байланыс орталығы, 8-800-080-7777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 әлеуметтік</w:t>
            </w:r>
            <w:r>
              <w:br/>
            </w:r>
            <w:r>
              <w:rPr>
                <w:rFonts w:ascii="Times New Roman"/>
                <w:b w:val="false"/>
                <w:i w:val="false"/>
                <w:color w:val="000000"/>
                <w:sz w:val="20"/>
              </w:rPr>
              <w:t>жәрдемақыларды,мемлекеттік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rPr>
          <w:rFonts w:ascii="Times New Roman"/>
          <w:b/>
          <w:i w:val="false"/>
          <w:color w:val="000000"/>
        </w:rPr>
        <w:t xml:space="preserve"> (түрі көрсетілсін) өтініш қабылдаудан бас тарту туралы қолхат</w:t>
      </w:r>
    </w:p>
    <w:p>
      <w:pPr>
        <w:spacing w:after="0"/>
        <w:ind w:left="0"/>
        <w:jc w:val="both"/>
      </w:pPr>
      <w:r>
        <w:rPr>
          <w:rFonts w:ascii="Times New Roman"/>
          <w:b w:val="false"/>
          <w:i w:val="false"/>
          <w:color w:val="000000"/>
          <w:sz w:val="28"/>
        </w:rPr>
        <w:t>
      20__жылғы"___"_______________</w:t>
      </w:r>
    </w:p>
    <w:p>
      <w:pPr>
        <w:spacing w:after="0"/>
        <w:ind w:left="0"/>
        <w:jc w:val="both"/>
      </w:pPr>
      <w:r>
        <w:rPr>
          <w:rFonts w:ascii="Times New Roman"/>
          <w:b w:val="false"/>
          <w:i w:val="false"/>
          <w:color w:val="000000"/>
          <w:sz w:val="28"/>
        </w:rPr>
        <w:t>
      Азамат 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(түрі көрсетілсін) тағайындауға өтініш қабылдаудан бас тарту туралы № ______ қолхат</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Азамат _____________________________________ 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Қамқоршы 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"___"____________________________________</w:t>
      </w:r>
    </w:p>
    <w:p>
      <w:pPr>
        <w:spacing w:after="0"/>
        <w:ind w:left="0"/>
        <w:jc w:val="both"/>
      </w:pPr>
      <w:r>
        <w:rPr>
          <w:rFonts w:ascii="Times New Roman"/>
          <w:b w:val="false"/>
          <w:i w:val="false"/>
          <w:color w:val="000000"/>
          <w:sz w:val="28"/>
        </w:rPr>
        <w:t>
      Құжаттардың толық топтамасын, төлем тағайындау үшін талап етілетін ақпараттық жүйелерден алынатын мәліметтерді ұсынбау және (немесе) қолданылу мерзімі өткен құжаттарды ұсыну төлемге құқығының болмауы, себебі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Мiндеттi зейнетақы жарналарын аудару туралы РАСТАУ-АНЫҚТАМА</w:t>
      </w:r>
    </w:p>
    <w:p>
      <w:pPr>
        <w:spacing w:after="0"/>
        <w:ind w:left="0"/>
        <w:jc w:val="both"/>
      </w:pPr>
      <w:r>
        <w:rPr>
          <w:rFonts w:ascii="Times New Roman"/>
          <w:b w:val="false"/>
          <w:i w:val="false"/>
          <w:color w:val="ff0000"/>
          <w:sz w:val="28"/>
        </w:rPr>
        <w:t xml:space="preserve">
      Ескерту. 15-қосымша алып тасталды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 тағайындау (қайта есептеу) (төлемнің түрі) туралы азаматтардың өтiнiштерiн тіркеудің электрондық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күні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жеке сәйкестендіру нөмері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/тағайндаудан бас тарту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Жәрдемақының мөлшері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Тағайндау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Тағайндау түрі</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 (төлем түрі) тағайындауға азаматтардың өтiнiштерiн тіркеудің электрондық журналы МӘС және портал арқылы келіп түскен электрондық өтінімдер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келіп түскен уақыты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(төлемнің түрі)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себебі</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 облысы бойынша департаменті Бөлімшенің коды ________________</w:t>
      </w:r>
    </w:p>
    <w:p>
      <w:pPr>
        <w:spacing w:after="0"/>
        <w:ind w:left="0"/>
        <w:jc w:val="left"/>
      </w:pPr>
      <w:r>
        <w:rPr>
          <w:rFonts w:ascii="Times New Roman"/>
          <w:b/>
          <w:i w:val="false"/>
          <w:color w:val="000000"/>
        </w:rPr>
        <w:t xml:space="preserve"> Төлемді портал арқылы тағайындауға өтiнiш</w:t>
      </w:r>
    </w:p>
    <w:p>
      <w:pPr>
        <w:spacing w:after="0"/>
        <w:ind w:left="0"/>
        <w:jc w:val="both"/>
      </w:pPr>
      <w:r>
        <w:rPr>
          <w:rFonts w:ascii="Times New Roman"/>
          <w:b w:val="false"/>
          <w:i w:val="false"/>
          <w:color w:val="000000"/>
          <w:sz w:val="28"/>
        </w:rPr>
        <w:t>
      Өтініш иесі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w:t>
      </w:r>
    </w:p>
    <w:p>
      <w:pPr>
        <w:spacing w:after="0"/>
        <w:ind w:left="0"/>
        <w:jc w:val="both"/>
      </w:pPr>
      <w:r>
        <w:rPr>
          <w:rFonts w:ascii="Times New Roman"/>
          <w:b w:val="false"/>
          <w:i w:val="false"/>
          <w:color w:val="000000"/>
          <w:sz w:val="28"/>
        </w:rPr>
        <w:t xml:space="preserve">
      Азамат 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Маған мемлекеттік базалық зейнетақы төлемін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____________________________</w:t>
      </w:r>
    </w:p>
    <w:p>
      <w:pPr>
        <w:spacing w:after="0"/>
        <w:ind w:left="0"/>
        <w:jc w:val="both"/>
      </w:pPr>
      <w:r>
        <w:rPr>
          <w:rFonts w:ascii="Times New Roman"/>
          <w:b w:val="false"/>
          <w:i w:val="false"/>
          <w:color w:val="000000"/>
          <w:sz w:val="28"/>
        </w:rPr>
        <w:t>
      Құжаттың сериясы: ______ құжаттың нөмірі: _________ кім берген: _______</w:t>
      </w:r>
    </w:p>
    <w:p>
      <w:pPr>
        <w:spacing w:after="0"/>
        <w:ind w:left="0"/>
        <w:jc w:val="both"/>
      </w:pPr>
      <w:r>
        <w:rPr>
          <w:rFonts w:ascii="Times New Roman"/>
          <w:b w:val="false"/>
          <w:i w:val="false"/>
          <w:color w:val="000000"/>
          <w:sz w:val="28"/>
        </w:rPr>
        <w:t>
      Берілген күні 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_________________________________ ________________ облысы _______________________ қаласы (ауданы) ____________________ ауылы ________ ______________________ көшесі (шағынауданы) ______ үй 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Банктік сәйкестендіру коды_________________________________________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 Е-mail______________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 Әділет министрлігі (ҚР Әдіетмині) растайды _____________________ (ҚР Әділетминің электрондық цифрлық қолтаңбасы (ЭЦҚ)</w:t>
      </w:r>
    </w:p>
    <w:p>
      <w:pPr>
        <w:spacing w:after="0"/>
        <w:ind w:left="0"/>
        <w:jc w:val="both"/>
      </w:pPr>
      <w:r>
        <w:rPr>
          <w:rFonts w:ascii="Times New Roman"/>
          <w:b w:val="false"/>
          <w:i w:val="false"/>
          <w:color w:val="000000"/>
          <w:sz w:val="28"/>
        </w:rPr>
        <w:t>
      Өтініш берушінің банк деректемелерін екінші деңгейдегі банк (ЕДБ) растайды _________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 ЭЦҚ_____________________________________________________</w:t>
      </w:r>
    </w:p>
    <w:p>
      <w:pPr>
        <w:spacing w:after="0"/>
        <w:ind w:left="0"/>
        <w:jc w:val="both"/>
      </w:pPr>
      <w:r>
        <w:rPr>
          <w:rFonts w:ascii="Times New Roman"/>
          <w:b w:val="false"/>
          <w:i w:val="false"/>
          <w:color w:val="000000"/>
          <w:sz w:val="28"/>
        </w:rPr>
        <w:t>
      Төленетін зейнетақы немесе жәрдемақы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ақпараттық жүйелерде қамтылған, заңмен қорғалатын құпиядан тұратын мәлiметтердi пайдалануға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ЭЦҚ ___________________________________________________________</w:t>
      </w:r>
    </w:p>
    <w:p>
      <w:pPr>
        <w:spacing w:after="0"/>
        <w:ind w:left="0"/>
        <w:jc w:val="both"/>
      </w:pPr>
      <w:r>
        <w:rPr>
          <w:rFonts w:ascii="Times New Roman"/>
          <w:b w:val="false"/>
          <w:i w:val="false"/>
          <w:color w:val="000000"/>
          <w:sz w:val="28"/>
        </w:rPr>
        <w:t>
      Өтінішке қол қойылған күні және уақыты ________ жылғы _______ _______ ________сағат________минут________________секунд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19-қосымша</w:t>
            </w:r>
          </w:p>
        </w:tc>
      </w:tr>
    </w:tbl>
    <w:p>
      <w:pPr>
        <w:spacing w:after="0"/>
        <w:ind w:left="0"/>
        <w:jc w:val="left"/>
      </w:pPr>
      <w:r>
        <w:rPr>
          <w:rFonts w:ascii="Times New Roman"/>
          <w:b/>
          <w:i w:val="false"/>
          <w:color w:val="000000"/>
        </w:rPr>
        <w:t xml:space="preserve"> "Электронды үкімет" веб-порталы арқылы мүгедектігі бойынша мемлекеттік әлеуметтік жәрдемақы тағайындауға өтініш</w:t>
      </w:r>
    </w:p>
    <w:p>
      <w:pPr>
        <w:spacing w:after="0"/>
        <w:ind w:left="0"/>
        <w:jc w:val="both"/>
      </w:pPr>
      <w:r>
        <w:rPr>
          <w:rFonts w:ascii="Times New Roman"/>
          <w:b w:val="false"/>
          <w:i w:val="false"/>
          <w:color w:val="ff0000"/>
          <w:sz w:val="28"/>
        </w:rPr>
        <w:t xml:space="preserve">
      Ескерту. 19-қосымша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Өтініш беруші туралы мәліметтер (белгілеу қажет):</w:t>
      </w:r>
    </w:p>
    <w:p>
      <w:pPr>
        <w:spacing w:after="0"/>
        <w:ind w:left="0"/>
        <w:jc w:val="both"/>
      </w:pPr>
      <w:r>
        <w:rPr>
          <w:rFonts w:ascii="Times New Roman"/>
          <w:b w:val="false"/>
          <w:i w:val="false"/>
          <w:color w:val="000000"/>
          <w:sz w:val="28"/>
        </w:rPr>
        <w:t xml:space="preserve">
      Азамат _________________________________________________ атынан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Мүгедектігі бар адам _______ қамқоршы (қорғаншы) ______ заңды өкілі 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 __________________________________</w:t>
      </w:r>
    </w:p>
    <w:p>
      <w:pPr>
        <w:spacing w:after="0"/>
        <w:ind w:left="0"/>
        <w:jc w:val="both"/>
      </w:pPr>
      <w:r>
        <w:rPr>
          <w:rFonts w:ascii="Times New Roman"/>
          <w:b w:val="false"/>
          <w:i w:val="false"/>
          <w:color w:val="000000"/>
          <w:sz w:val="28"/>
        </w:rPr>
        <w:t>
      Маған мүгедектігі бойынша мемлекеттік әлеуметтік жәрдемақы тағайындауды сұраймын.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 құжаттың нөмірі: ________ кім берген: _____</w:t>
      </w:r>
    </w:p>
    <w:p>
      <w:pPr>
        <w:spacing w:after="0"/>
        <w:ind w:left="0"/>
        <w:jc w:val="both"/>
      </w:pPr>
      <w:r>
        <w:rPr>
          <w:rFonts w:ascii="Times New Roman"/>
          <w:b w:val="false"/>
          <w:i w:val="false"/>
          <w:color w:val="000000"/>
          <w:sz w:val="28"/>
        </w:rPr>
        <w:t>
      Берілген күні _________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 ______________________________</w:t>
      </w:r>
    </w:p>
    <w:p>
      <w:pPr>
        <w:spacing w:after="0"/>
        <w:ind w:left="0"/>
        <w:jc w:val="both"/>
      </w:pPr>
      <w:r>
        <w:rPr>
          <w:rFonts w:ascii="Times New Roman"/>
          <w:b w:val="false"/>
          <w:i w:val="false"/>
          <w:color w:val="000000"/>
          <w:sz w:val="28"/>
        </w:rPr>
        <w:t>
      Облыс ________________________________________________________</w:t>
      </w:r>
    </w:p>
    <w:p>
      <w:pPr>
        <w:spacing w:after="0"/>
        <w:ind w:left="0"/>
        <w:jc w:val="both"/>
      </w:pPr>
      <w:r>
        <w:rPr>
          <w:rFonts w:ascii="Times New Roman"/>
          <w:b w:val="false"/>
          <w:i w:val="false"/>
          <w:color w:val="000000"/>
          <w:sz w:val="28"/>
        </w:rPr>
        <w:t>
      қала (аудан) ___________________________ ауыл ________________________</w:t>
      </w:r>
    </w:p>
    <w:p>
      <w:pPr>
        <w:spacing w:after="0"/>
        <w:ind w:left="0"/>
        <w:jc w:val="both"/>
      </w:pPr>
      <w:r>
        <w:rPr>
          <w:rFonts w:ascii="Times New Roman"/>
          <w:b w:val="false"/>
          <w:i w:val="false"/>
          <w:color w:val="000000"/>
          <w:sz w:val="28"/>
        </w:rPr>
        <w:t>
      көше (шағынаудан) ___________________________ үй ____________________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тағайындалған бала туралы мәліметтер (мүгедектігі бар бала болған жағдайда):</w:t>
      </w:r>
    </w:p>
    <w:p>
      <w:pPr>
        <w:spacing w:after="0"/>
        <w:ind w:left="0"/>
        <w:jc w:val="both"/>
      </w:pPr>
      <w:r>
        <w:rPr>
          <w:rFonts w:ascii="Times New Roman"/>
          <w:b w:val="false"/>
          <w:i w:val="false"/>
          <w:color w:val="000000"/>
          <w:sz w:val="28"/>
        </w:rPr>
        <w:t>
      Жеке сәйкестендіру нөмірі (ЖСН):___________________ ___________</w:t>
      </w:r>
    </w:p>
    <w:p>
      <w:pPr>
        <w:spacing w:after="0"/>
        <w:ind w:left="0"/>
        <w:jc w:val="both"/>
      </w:pPr>
      <w:r>
        <w:rPr>
          <w:rFonts w:ascii="Times New Roman"/>
          <w:b w:val="false"/>
          <w:i w:val="false"/>
          <w:color w:val="000000"/>
          <w:sz w:val="28"/>
        </w:rPr>
        <w:t>
      Баланың тегі, аты, әкесінің аты (бар болса): ___________________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Мүгедектіктің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белгілену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белгілеу туралы медициналық-әлеуметтік сараптама анықтамасы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Мүгедектігі бар адам адамға қамқоршы болуы туралы мәліметтер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 болу туралы шешімнің күні және нөмірі немесе әрекетке қабілетсіз/ қабілеттілігі шектеулі деп тану туралы соттың шешімі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берген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Қамқорға алынған адамның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Қамқорға алынған адамның туған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 Банктің атауы 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____________________________________________</w:t>
      </w:r>
    </w:p>
    <w:p>
      <w:pPr>
        <w:spacing w:after="0"/>
        <w:ind w:left="0"/>
        <w:jc w:val="both"/>
      </w:pPr>
      <w:r>
        <w:rPr>
          <w:rFonts w:ascii="Times New Roman"/>
          <w:b w:val="false"/>
          <w:i w:val="false"/>
          <w:color w:val="000000"/>
          <w:sz w:val="28"/>
        </w:rPr>
        <w:t>
      ЖСК ___________________________________________</w:t>
      </w:r>
    </w:p>
    <w:p>
      <w:pPr>
        <w:spacing w:after="0"/>
        <w:ind w:left="0"/>
        <w:jc w:val="both"/>
      </w:pPr>
      <w:r>
        <w:rPr>
          <w:rFonts w:ascii="Times New Roman"/>
          <w:b w:val="false"/>
          <w:i w:val="false"/>
          <w:color w:val="000000"/>
          <w:sz w:val="28"/>
        </w:rPr>
        <w:t>
      БСН ____________________________________________</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телефон _______________ Е-mail __________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 ________________________________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 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20-қосымша</w:t>
            </w:r>
          </w:p>
        </w:tc>
      </w:tr>
    </w:tbl>
    <w:p>
      <w:pPr>
        <w:spacing w:after="0"/>
        <w:ind w:left="0"/>
        <w:jc w:val="left"/>
      </w:pPr>
      <w:r>
        <w:rPr>
          <w:rFonts w:ascii="Times New Roman"/>
          <w:b/>
          <w:i w:val="false"/>
          <w:color w:val="000000"/>
        </w:rPr>
        <w:t xml:space="preserve"> "Электрондық үкімет" веб-порталы арқылы асыраушынан айырылуына байланысты мемлекеттік әлеуметтік жәрдемақы тағайындауға өтініш</w:t>
      </w:r>
    </w:p>
    <w:p>
      <w:pPr>
        <w:spacing w:after="0"/>
        <w:ind w:left="0"/>
        <w:jc w:val="both"/>
      </w:pPr>
      <w:r>
        <w:rPr>
          <w:rFonts w:ascii="Times New Roman"/>
          <w:b w:val="false"/>
          <w:i w:val="false"/>
          <w:color w:val="ff0000"/>
          <w:sz w:val="28"/>
        </w:rPr>
        <w:t xml:space="preserve">
      Ескерту. 20-қосымша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Өтініш иесі туралы мәліметтер (белгілеу қажет):</w:t>
      </w:r>
    </w:p>
    <w:p>
      <w:pPr>
        <w:spacing w:after="0"/>
        <w:ind w:left="0"/>
        <w:jc w:val="both"/>
      </w:pPr>
      <w:r>
        <w:rPr>
          <w:rFonts w:ascii="Times New Roman"/>
          <w:b w:val="false"/>
          <w:i w:val="false"/>
          <w:color w:val="000000"/>
          <w:sz w:val="28"/>
        </w:rPr>
        <w:t xml:space="preserve">
      Азамат (ша) ______________________________________________ атынан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Мүгедектігі бар адам ____________ қорғаншы (қорғаншы) _______________ заңды өкілі_______________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(ЖСН)_________________________________</w:t>
      </w:r>
    </w:p>
    <w:p>
      <w:pPr>
        <w:spacing w:after="0"/>
        <w:ind w:left="0"/>
        <w:jc w:val="both"/>
      </w:pPr>
      <w:r>
        <w:rPr>
          <w:rFonts w:ascii="Times New Roman"/>
          <w:b w:val="false"/>
          <w:i w:val="false"/>
          <w:color w:val="000000"/>
          <w:sz w:val="28"/>
        </w:rPr>
        <w:t>
      Маған асыраушысынан айырылуына байланысты мемлекеттік әлеуметтік жәрдемақы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__________________________</w:t>
      </w:r>
    </w:p>
    <w:p>
      <w:pPr>
        <w:spacing w:after="0"/>
        <w:ind w:left="0"/>
        <w:jc w:val="both"/>
      </w:pPr>
      <w:r>
        <w:rPr>
          <w:rFonts w:ascii="Times New Roman"/>
          <w:b w:val="false"/>
          <w:i w:val="false"/>
          <w:color w:val="000000"/>
          <w:sz w:val="28"/>
        </w:rPr>
        <w:t>
      Құжаттың сериясы:_______құжаттың нөмірі:__________кім берген: _____</w:t>
      </w:r>
    </w:p>
    <w:p>
      <w:pPr>
        <w:spacing w:after="0"/>
        <w:ind w:left="0"/>
        <w:jc w:val="both"/>
      </w:pPr>
      <w:r>
        <w:rPr>
          <w:rFonts w:ascii="Times New Roman"/>
          <w:b w:val="false"/>
          <w:i w:val="false"/>
          <w:color w:val="000000"/>
          <w:sz w:val="28"/>
        </w:rPr>
        <w:t>
      Берілген күні _______ жылғы "____" ___________________________</w:t>
      </w:r>
    </w:p>
    <w:p>
      <w:pPr>
        <w:spacing w:after="0"/>
        <w:ind w:left="0"/>
        <w:jc w:val="both"/>
      </w:pPr>
      <w:r>
        <w:rPr>
          <w:rFonts w:ascii="Times New Roman"/>
          <w:b w:val="false"/>
          <w:i w:val="false"/>
          <w:color w:val="000000"/>
          <w:sz w:val="28"/>
        </w:rPr>
        <w:t>
      Тұрақты тұратын жерінің мекенжайы:</w:t>
      </w:r>
    </w:p>
    <w:p>
      <w:pPr>
        <w:spacing w:after="0"/>
        <w:ind w:left="0"/>
        <w:jc w:val="both"/>
      </w:pPr>
      <w:r>
        <w:rPr>
          <w:rFonts w:ascii="Times New Roman"/>
          <w:b w:val="false"/>
          <w:i w:val="false"/>
          <w:color w:val="000000"/>
          <w:sz w:val="28"/>
        </w:rPr>
        <w:t>
      Облыс _________________________________________________________</w:t>
      </w:r>
    </w:p>
    <w:p>
      <w:pPr>
        <w:spacing w:after="0"/>
        <w:ind w:left="0"/>
        <w:jc w:val="both"/>
      </w:pPr>
      <w:r>
        <w:rPr>
          <w:rFonts w:ascii="Times New Roman"/>
          <w:b w:val="false"/>
          <w:i w:val="false"/>
          <w:color w:val="000000"/>
          <w:sz w:val="28"/>
        </w:rPr>
        <w:t>
      қала (аудан) ___________________________ ауыл _________________________</w:t>
      </w:r>
    </w:p>
    <w:p>
      <w:pPr>
        <w:spacing w:after="0"/>
        <w:ind w:left="0"/>
        <w:jc w:val="both"/>
      </w:pPr>
      <w:r>
        <w:rPr>
          <w:rFonts w:ascii="Times New Roman"/>
          <w:b w:val="false"/>
          <w:i w:val="false"/>
          <w:color w:val="000000"/>
          <w:sz w:val="28"/>
        </w:rPr>
        <w:t>
      көше (шағынаудан) _______________________ үй ___________ пәтер ________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тағайындалатын асырауындағылар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___________________________________________</w:t>
      </w:r>
    </w:p>
    <w:p>
      <w:pPr>
        <w:spacing w:after="0"/>
        <w:ind w:left="0"/>
        <w:jc w:val="both"/>
      </w:pPr>
      <w:r>
        <w:rPr>
          <w:rFonts w:ascii="Times New Roman"/>
          <w:b w:val="false"/>
          <w:i w:val="false"/>
          <w:color w:val="000000"/>
          <w:sz w:val="28"/>
        </w:rPr>
        <w:t>
      ЖСК ___________________________________________</w:t>
      </w:r>
    </w:p>
    <w:p>
      <w:pPr>
        <w:spacing w:after="0"/>
        <w:ind w:left="0"/>
        <w:jc w:val="both"/>
      </w:pPr>
      <w:r>
        <w:rPr>
          <w:rFonts w:ascii="Times New Roman"/>
          <w:b w:val="false"/>
          <w:i w:val="false"/>
          <w:color w:val="000000"/>
          <w:sz w:val="28"/>
        </w:rPr>
        <w:t>
      БСН ___________________________________________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_______________ Е-mail 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 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______сағат________минут__________секунд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21-қосымша</w:t>
            </w:r>
          </w:p>
        </w:tc>
      </w:tr>
    </w:tbl>
    <w:p>
      <w:pPr>
        <w:spacing w:after="0"/>
        <w:ind w:left="0"/>
        <w:jc w:val="left"/>
      </w:pPr>
      <w:r>
        <w:rPr>
          <w:rFonts w:ascii="Times New Roman"/>
          <w:b/>
          <w:i w:val="false"/>
          <w:color w:val="000000"/>
        </w:rPr>
        <w:t xml:space="preserve"> "Электрондық үкімет" веб-порталы арқылы асыраушынан айырылуына байланысты мемлекеттік әлеуметтік жәрдемақы тағайындауға өтініш</w:t>
      </w:r>
    </w:p>
    <w:p>
      <w:pPr>
        <w:spacing w:after="0"/>
        <w:ind w:left="0"/>
        <w:jc w:val="both"/>
      </w:pPr>
      <w:r>
        <w:rPr>
          <w:rFonts w:ascii="Times New Roman"/>
          <w:b w:val="false"/>
          <w:i w:val="false"/>
          <w:color w:val="ff0000"/>
          <w:sz w:val="28"/>
        </w:rPr>
        <w:t xml:space="preserve">
      Ескерту. 21-қосымша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Өтініш иесі туралы мәліметтер (белгілеу қажет):</w:t>
      </w:r>
    </w:p>
    <w:p>
      <w:pPr>
        <w:spacing w:after="0"/>
        <w:ind w:left="0"/>
        <w:jc w:val="both"/>
      </w:pPr>
      <w:r>
        <w:rPr>
          <w:rFonts w:ascii="Times New Roman"/>
          <w:b w:val="false"/>
          <w:i w:val="false"/>
          <w:color w:val="000000"/>
          <w:sz w:val="28"/>
        </w:rPr>
        <w:t xml:space="preserve">
      Азамат (ша) ______________________________________________ атынан </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Мүгедектігі бар адам ____________ қорғаншы (қорғаншы) _______________ заңды өкілі______________</w:t>
      </w:r>
    </w:p>
    <w:p>
      <w:pPr>
        <w:spacing w:after="0"/>
        <w:ind w:left="0"/>
        <w:jc w:val="both"/>
      </w:pPr>
      <w:r>
        <w:rPr>
          <w:rFonts w:ascii="Times New Roman"/>
          <w:b w:val="false"/>
          <w:i w:val="false"/>
          <w:color w:val="000000"/>
          <w:sz w:val="28"/>
        </w:rPr>
        <w:t>
      Туған күнi: ______ жылғы "___" ___________________</w:t>
      </w:r>
    </w:p>
    <w:p>
      <w:pPr>
        <w:spacing w:after="0"/>
        <w:ind w:left="0"/>
        <w:jc w:val="both"/>
      </w:pPr>
      <w:r>
        <w:rPr>
          <w:rFonts w:ascii="Times New Roman"/>
          <w:b w:val="false"/>
          <w:i w:val="false"/>
          <w:color w:val="000000"/>
          <w:sz w:val="28"/>
        </w:rPr>
        <w:t>
      Жеке сәйкестендіру нөмірі (ЖСН)_________________________________</w:t>
      </w:r>
    </w:p>
    <w:p>
      <w:pPr>
        <w:spacing w:after="0"/>
        <w:ind w:left="0"/>
        <w:jc w:val="both"/>
      </w:pPr>
      <w:r>
        <w:rPr>
          <w:rFonts w:ascii="Times New Roman"/>
          <w:b w:val="false"/>
          <w:i w:val="false"/>
          <w:color w:val="000000"/>
          <w:sz w:val="28"/>
        </w:rPr>
        <w:t>
      Маған асыраушынан айырылуына байланысты мемлекеттік әлеуметтік жәрдемақы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_________________________</w:t>
      </w:r>
    </w:p>
    <w:p>
      <w:pPr>
        <w:spacing w:after="0"/>
        <w:ind w:left="0"/>
        <w:jc w:val="both"/>
      </w:pPr>
      <w:r>
        <w:rPr>
          <w:rFonts w:ascii="Times New Roman"/>
          <w:b w:val="false"/>
          <w:i w:val="false"/>
          <w:color w:val="000000"/>
          <w:sz w:val="28"/>
        </w:rPr>
        <w:t>
      Құжаттың сериясы:_______құжаттың нөмірі:__________кім берген: _____</w:t>
      </w:r>
    </w:p>
    <w:p>
      <w:pPr>
        <w:spacing w:after="0"/>
        <w:ind w:left="0"/>
        <w:jc w:val="both"/>
      </w:pPr>
      <w:r>
        <w:rPr>
          <w:rFonts w:ascii="Times New Roman"/>
          <w:b w:val="false"/>
          <w:i w:val="false"/>
          <w:color w:val="000000"/>
          <w:sz w:val="28"/>
        </w:rPr>
        <w:t>
      Берілген күні _______ жылғы "____" ____________________________</w:t>
      </w:r>
    </w:p>
    <w:p>
      <w:pPr>
        <w:spacing w:after="0"/>
        <w:ind w:left="0"/>
        <w:jc w:val="both"/>
      </w:pPr>
      <w:r>
        <w:rPr>
          <w:rFonts w:ascii="Times New Roman"/>
          <w:b w:val="false"/>
          <w:i w:val="false"/>
          <w:color w:val="000000"/>
          <w:sz w:val="28"/>
        </w:rPr>
        <w:t>
      Тұрақты тұратын жерінің мекенжайы:</w:t>
      </w:r>
    </w:p>
    <w:p>
      <w:pPr>
        <w:spacing w:after="0"/>
        <w:ind w:left="0"/>
        <w:jc w:val="both"/>
      </w:pPr>
      <w:r>
        <w:rPr>
          <w:rFonts w:ascii="Times New Roman"/>
          <w:b w:val="false"/>
          <w:i w:val="false"/>
          <w:color w:val="000000"/>
          <w:sz w:val="28"/>
        </w:rPr>
        <w:t>
      Облыс ________________________________________________________</w:t>
      </w:r>
    </w:p>
    <w:p>
      <w:pPr>
        <w:spacing w:after="0"/>
        <w:ind w:left="0"/>
        <w:jc w:val="both"/>
      </w:pPr>
      <w:r>
        <w:rPr>
          <w:rFonts w:ascii="Times New Roman"/>
          <w:b w:val="false"/>
          <w:i w:val="false"/>
          <w:color w:val="000000"/>
          <w:sz w:val="28"/>
        </w:rPr>
        <w:t>
      қала (аудан) ___________________________ ауыл ________________________</w:t>
      </w:r>
    </w:p>
    <w:p>
      <w:pPr>
        <w:spacing w:after="0"/>
        <w:ind w:left="0"/>
        <w:jc w:val="both"/>
      </w:pPr>
      <w:r>
        <w:rPr>
          <w:rFonts w:ascii="Times New Roman"/>
          <w:b w:val="false"/>
          <w:i w:val="false"/>
          <w:color w:val="000000"/>
          <w:sz w:val="28"/>
        </w:rPr>
        <w:t>
      көше (шағынаудан) _______________________ үй ___________ пәтер 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жәрлемақы тағайындалатын асырауындағылар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Асырауындағы адамның тегі, аты, әкесінің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БСК ___________________________________________</w:t>
      </w:r>
    </w:p>
    <w:p>
      <w:pPr>
        <w:spacing w:after="0"/>
        <w:ind w:left="0"/>
        <w:jc w:val="both"/>
      </w:pPr>
      <w:r>
        <w:rPr>
          <w:rFonts w:ascii="Times New Roman"/>
          <w:b w:val="false"/>
          <w:i w:val="false"/>
          <w:color w:val="000000"/>
          <w:sz w:val="28"/>
        </w:rPr>
        <w:t>
      ЖСК ___________________________________________</w:t>
      </w:r>
    </w:p>
    <w:p>
      <w:pPr>
        <w:spacing w:after="0"/>
        <w:ind w:left="0"/>
        <w:jc w:val="both"/>
      </w:pPr>
      <w:r>
        <w:rPr>
          <w:rFonts w:ascii="Times New Roman"/>
          <w:b w:val="false"/>
          <w:i w:val="false"/>
          <w:color w:val="000000"/>
          <w:sz w:val="28"/>
        </w:rPr>
        <w:t>
      БСН ___________________________________________</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Асыраушысынан айырылу жағдайы бойынша мемлекеттік әлеуметтік жәрдемақы тағайындау (тағайындаудан бас тарту) туралы шешім қабылдау туралы хабарлама алуға келісім беремін.</w:t>
      </w:r>
    </w:p>
    <w:p>
      <w:pPr>
        <w:spacing w:after="0"/>
        <w:ind w:left="0"/>
        <w:jc w:val="both"/>
      </w:pPr>
      <w:r>
        <w:rPr>
          <w:rFonts w:ascii="Times New Roman"/>
          <w:b w:val="false"/>
          <w:i w:val="false"/>
          <w:color w:val="000000"/>
          <w:sz w:val="28"/>
        </w:rPr>
        <w:t>
      Төленетін жәрдемақы мөлшерінің тоқтауына, тоқтата тұрылуына,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 қажеттігі туралы хабардармын.</w:t>
      </w:r>
    </w:p>
    <w:p>
      <w:pPr>
        <w:spacing w:after="0"/>
        <w:ind w:left="0"/>
        <w:jc w:val="both"/>
      </w:pPr>
      <w:r>
        <w:rPr>
          <w:rFonts w:ascii="Times New Roman"/>
          <w:b w:val="false"/>
          <w:i w:val="false"/>
          <w:color w:val="000000"/>
          <w:sz w:val="28"/>
        </w:rPr>
        <w:t>
      Жәрдемақы мөлшерінің өзгеруіне/тоқтауына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_______________ Е-mail ________</w:t>
      </w:r>
    </w:p>
    <w:p>
      <w:pPr>
        <w:spacing w:after="0"/>
        <w:ind w:left="0"/>
        <w:jc w:val="both"/>
      </w:pPr>
      <w:r>
        <w:rPr>
          <w:rFonts w:ascii="Times New Roman"/>
          <w:b w:val="false"/>
          <w:i w:val="false"/>
          <w:color w:val="000000"/>
          <w:sz w:val="28"/>
        </w:rPr>
        <w:t>
      Өтініш беруші туралы мәліметтерді ҚР Әділетмині (ҚР Әділетмині ЭЦҚ) растайды</w:t>
      </w:r>
    </w:p>
    <w:p>
      <w:pPr>
        <w:spacing w:after="0"/>
        <w:ind w:left="0"/>
        <w:jc w:val="both"/>
      </w:pPr>
      <w:r>
        <w:rPr>
          <w:rFonts w:ascii="Times New Roman"/>
          <w:b w:val="false"/>
          <w:i w:val="false"/>
          <w:color w:val="000000"/>
          <w:sz w:val="28"/>
        </w:rPr>
        <w:t>
      Өтініш берушінің банк деректемелерін ЕДБ растайды 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ЭЦҚ ______________________________</w:t>
      </w:r>
    </w:p>
    <w:p>
      <w:pPr>
        <w:spacing w:after="0"/>
        <w:ind w:left="0"/>
        <w:jc w:val="both"/>
      </w:pPr>
      <w:r>
        <w:rPr>
          <w:rFonts w:ascii="Times New Roman"/>
          <w:b w:val="false"/>
          <w:i w:val="false"/>
          <w:color w:val="000000"/>
          <w:sz w:val="28"/>
        </w:rPr>
        <w:t>
      Өтінішке қол қойылған күні және уақыты</w:t>
      </w:r>
    </w:p>
    <w:p>
      <w:pPr>
        <w:spacing w:after="0"/>
        <w:ind w:left="0"/>
        <w:jc w:val="both"/>
      </w:pPr>
      <w:r>
        <w:rPr>
          <w:rFonts w:ascii="Times New Roman"/>
          <w:b w:val="false"/>
          <w:i w:val="false"/>
          <w:color w:val="000000"/>
          <w:sz w:val="28"/>
        </w:rPr>
        <w:t>
      "___" _________ жылғы ______сағат________минут__________секунд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22-қосымша</w:t>
            </w:r>
          </w:p>
        </w:tc>
      </w:tr>
    </w:tbl>
    <w:p>
      <w:pPr>
        <w:spacing w:after="0"/>
        <w:ind w:left="0"/>
        <w:jc w:val="both"/>
      </w:pPr>
      <w:r>
        <w:rPr>
          <w:rFonts w:ascii="Times New Roman"/>
          <w:b w:val="false"/>
          <w:i w:val="false"/>
          <w:color w:val="000000"/>
          <w:sz w:val="28"/>
        </w:rPr>
        <w:t>
      Sms-хабарлар журналы 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left"/>
      </w:pPr>
      <w:r>
        <w:rPr>
          <w:rFonts w:ascii="Times New Roman"/>
          <w:b/>
          <w:i w:val="false"/>
          <w:color w:val="000000"/>
        </w:rPr>
        <w:t xml:space="preserve"> Мемлекеттік корпорацияның 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жіберу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Зейнетақы iсi\жәрдемақы алушының iсi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 зейнетақы iсi\жәрдемақы алушының iсi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Төлемнiң түрi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байланыс бөлiмшесi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кестесi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Есепке қабылдау және есептен шығару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20__ жылғы "___" ________________________________________________ шығарылсын</w:t>
            </w:r>
          </w:p>
          <w:p>
            <w:pPr>
              <w:spacing w:after="20"/>
              <w:ind w:left="20"/>
              <w:jc w:val="both"/>
            </w:pPr>
            <w:r>
              <w:rPr>
                <w:rFonts w:ascii="Times New Roman"/>
                <w:b w:val="false"/>
                <w:i w:val="false"/>
                <w:color w:val="000000"/>
                <w:sz w:val="20"/>
              </w:rPr>
              <w:t>
Төлемнiң түрi ________________________________________________________________________</w:t>
            </w:r>
          </w:p>
          <w:p>
            <w:pPr>
              <w:spacing w:after="20"/>
              <w:ind w:left="20"/>
              <w:jc w:val="both"/>
            </w:pPr>
            <w:r>
              <w:rPr>
                <w:rFonts w:ascii="Times New Roman"/>
                <w:b w:val="false"/>
                <w:i w:val="false"/>
                <w:color w:val="000000"/>
                <w:sz w:val="20"/>
              </w:rPr>
              <w:t>
Төлемнiң мөлшерi _______________________________________________________________ теңге</w:t>
            </w:r>
          </w:p>
          <w:p>
            <w:pPr>
              <w:spacing w:after="20"/>
              <w:ind w:left="20"/>
              <w:jc w:val="both"/>
            </w:pPr>
            <w:r>
              <w:rPr>
                <w:rFonts w:ascii="Times New Roman"/>
                <w:b w:val="false"/>
                <w:i w:val="false"/>
                <w:color w:val="000000"/>
                <w:sz w:val="20"/>
              </w:rPr>
              <w:t>
20__ жылғы _____________________________________________________________ дейiн төлендi</w:t>
            </w:r>
          </w:p>
          <w:p>
            <w:pPr>
              <w:spacing w:after="20"/>
              <w:ind w:left="20"/>
              <w:jc w:val="both"/>
            </w:pPr>
            <w:r>
              <w:rPr>
                <w:rFonts w:ascii="Times New Roman"/>
                <w:b w:val="false"/>
                <w:i w:val="false"/>
                <w:color w:val="000000"/>
                <w:sz w:val="20"/>
              </w:rPr>
              <w:t>
Iстегi парақтардың саны _______________________________________________________</w:t>
            </w:r>
          </w:p>
          <w:p>
            <w:pPr>
              <w:spacing w:after="20"/>
              <w:ind w:left="20"/>
              <w:jc w:val="both"/>
            </w:pPr>
            <w:r>
              <w:rPr>
                <w:rFonts w:ascii="Times New Roman"/>
                <w:b w:val="false"/>
                <w:i w:val="false"/>
                <w:color w:val="000000"/>
                <w:sz w:val="20"/>
              </w:rPr>
              <w:t>
Есепке 20__ жылғы "___" ____________________________________________қабылдансын</w:t>
            </w:r>
          </w:p>
          <w:p>
            <w:pPr>
              <w:spacing w:after="20"/>
              <w:ind w:left="20"/>
              <w:jc w:val="both"/>
            </w:pPr>
            <w:r>
              <w:rPr>
                <w:rFonts w:ascii="Times New Roman"/>
                <w:b w:val="false"/>
                <w:i w:val="false"/>
                <w:color w:val="000000"/>
                <w:sz w:val="20"/>
              </w:rPr>
              <w:t>
Төлемнiң түрi ________________________________________________________</w:t>
            </w:r>
          </w:p>
          <w:p>
            <w:pPr>
              <w:spacing w:after="20"/>
              <w:ind w:left="20"/>
              <w:jc w:val="both"/>
            </w:pPr>
            <w:r>
              <w:rPr>
                <w:rFonts w:ascii="Times New Roman"/>
                <w:b w:val="false"/>
                <w:i w:val="false"/>
                <w:color w:val="000000"/>
                <w:sz w:val="20"/>
              </w:rPr>
              <w:t>
Төлемнiң мөлшерi _____ теңге/__________________________________________________/</w:t>
            </w:r>
          </w:p>
          <w:p>
            <w:pPr>
              <w:spacing w:after="20"/>
              <w:ind w:left="20"/>
              <w:jc w:val="both"/>
            </w:pPr>
            <w:r>
              <w:rPr>
                <w:rFonts w:ascii="Times New Roman"/>
                <w:b w:val="false"/>
                <w:i w:val="false"/>
                <w:color w:val="000000"/>
                <w:sz w:val="20"/>
              </w:rPr>
              <w:t>
Iстегi парақтардың саны _____ ________________________________________________________</w:t>
            </w:r>
          </w:p>
          <w:p>
            <w:pPr>
              <w:spacing w:after="20"/>
              <w:ind w:left="20"/>
              <w:jc w:val="both"/>
            </w:pPr>
            <w:r>
              <w:rPr>
                <w:rFonts w:ascii="Times New Roman"/>
                <w:b w:val="false"/>
                <w:i w:val="false"/>
                <w:color w:val="000000"/>
                <w:sz w:val="20"/>
              </w:rPr>
              <w:t>
М.О. Бөлiмше бастығы _______________________________________________________</w:t>
            </w:r>
          </w:p>
          <w:p>
            <w:pPr>
              <w:spacing w:after="20"/>
              <w:ind w:left="20"/>
              <w:jc w:val="both"/>
            </w:pPr>
            <w:r>
              <w:rPr>
                <w:rFonts w:ascii="Times New Roman"/>
                <w:b w:val="false"/>
                <w:i w:val="false"/>
                <w:color w:val="000000"/>
                <w:sz w:val="20"/>
              </w:rPr>
              <w:t>
Есептен 20__ жылғы "_________"__________________________________шығарылсын</w:t>
            </w:r>
          </w:p>
          <w:p>
            <w:pPr>
              <w:spacing w:after="20"/>
              <w:ind w:left="20"/>
              <w:jc w:val="both"/>
            </w:pPr>
            <w:r>
              <w:rPr>
                <w:rFonts w:ascii="Times New Roman"/>
                <w:b w:val="false"/>
                <w:i w:val="false"/>
                <w:color w:val="000000"/>
                <w:sz w:val="20"/>
              </w:rPr>
              <w:t>
Төлемнiң түрi ________________________________________________________</w:t>
            </w:r>
          </w:p>
          <w:p>
            <w:pPr>
              <w:spacing w:after="20"/>
              <w:ind w:left="20"/>
              <w:jc w:val="both"/>
            </w:pPr>
            <w:r>
              <w:rPr>
                <w:rFonts w:ascii="Times New Roman"/>
                <w:b w:val="false"/>
                <w:i w:val="false"/>
                <w:color w:val="000000"/>
                <w:sz w:val="20"/>
              </w:rPr>
              <w:t>
Төлемнiң мөлшерi __________________________________________________ теңге</w:t>
            </w:r>
          </w:p>
          <w:p>
            <w:pPr>
              <w:spacing w:after="20"/>
              <w:ind w:left="20"/>
              <w:jc w:val="both"/>
            </w:pPr>
            <w:r>
              <w:rPr>
                <w:rFonts w:ascii="Times New Roman"/>
                <w:b w:val="false"/>
                <w:i w:val="false"/>
                <w:color w:val="000000"/>
                <w:sz w:val="20"/>
              </w:rPr>
              <w:t>
20______ жылғы ____________________________________________ дейiн төлендi.</w:t>
            </w:r>
          </w:p>
          <w:p>
            <w:pPr>
              <w:spacing w:after="20"/>
              <w:ind w:left="20"/>
              <w:jc w:val="both"/>
            </w:pPr>
            <w:r>
              <w:rPr>
                <w:rFonts w:ascii="Times New Roman"/>
                <w:b w:val="false"/>
                <w:i w:val="false"/>
                <w:color w:val="000000"/>
                <w:sz w:val="20"/>
              </w:rPr>
              <w:t>
Iстегi парақтардың саны _____ _____________________________________________</w:t>
            </w:r>
          </w:p>
          <w:p>
            <w:pPr>
              <w:spacing w:after="20"/>
              <w:ind w:left="20"/>
              <w:jc w:val="both"/>
            </w:pPr>
            <w:r>
              <w:rPr>
                <w:rFonts w:ascii="Times New Roman"/>
                <w:b w:val="false"/>
                <w:i w:val="false"/>
                <w:color w:val="000000"/>
                <w:sz w:val="20"/>
              </w:rPr>
              <w:t>
М.О. Бөлiмше бастығы ________________________________________________________</w:t>
            </w:r>
          </w:p>
          <w:p>
            <w:pPr>
              <w:spacing w:after="20"/>
              <w:ind w:left="20"/>
              <w:jc w:val="both"/>
            </w:pPr>
            <w:r>
              <w:rPr>
                <w:rFonts w:ascii="Times New Roman"/>
                <w:b w:val="false"/>
                <w:i w:val="false"/>
                <w:color w:val="000000"/>
                <w:sz w:val="20"/>
              </w:rPr>
              <w:t>
Есепке 20__ жылғы "___" _________________________________________ қабылдансын</w:t>
            </w:r>
          </w:p>
          <w:p>
            <w:pPr>
              <w:spacing w:after="20"/>
              <w:ind w:left="20"/>
              <w:jc w:val="both"/>
            </w:pPr>
            <w:r>
              <w:rPr>
                <w:rFonts w:ascii="Times New Roman"/>
                <w:b w:val="false"/>
                <w:i w:val="false"/>
                <w:color w:val="000000"/>
                <w:sz w:val="20"/>
              </w:rPr>
              <w:t>
Төлемнiң түрi ________________________________________________________</w:t>
            </w:r>
          </w:p>
          <w:p>
            <w:pPr>
              <w:spacing w:after="20"/>
              <w:ind w:left="20"/>
              <w:jc w:val="both"/>
            </w:pPr>
            <w:r>
              <w:rPr>
                <w:rFonts w:ascii="Times New Roman"/>
                <w:b w:val="false"/>
                <w:i w:val="false"/>
                <w:color w:val="000000"/>
                <w:sz w:val="20"/>
              </w:rPr>
              <w:t>
Төлемнiң мөлшерi ___ теңге/__________________________________________________/</w:t>
            </w:r>
          </w:p>
          <w:p>
            <w:pPr>
              <w:spacing w:after="20"/>
              <w:ind w:left="20"/>
              <w:jc w:val="both"/>
            </w:pPr>
            <w:r>
              <w:rPr>
                <w:rFonts w:ascii="Times New Roman"/>
                <w:b w:val="false"/>
                <w:i w:val="false"/>
                <w:color w:val="000000"/>
                <w:sz w:val="20"/>
              </w:rPr>
              <w:t>
Iстегi парақтардың саны _____ ________________________________________________________</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Бөлiмше бастығы________________________________________________</w:t>
            </w:r>
          </w:p>
        </w:tc>
      </w:tr>
    </w:tbl>
    <w:p>
      <w:pPr>
        <w:spacing w:after="0"/>
        <w:ind w:left="0"/>
        <w:jc w:val="both"/>
      </w:pPr>
      <w:r>
        <w:rPr>
          <w:rFonts w:ascii="Times New Roman"/>
          <w:b w:val="false"/>
          <w:i w:val="false"/>
          <w:color w:val="000000"/>
          <w:sz w:val="28"/>
        </w:rPr>
        <w:t>
      Түгендеу жүргiзу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парақ |______________|___ парақ |_________________|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___ парақ |______________| ___ парақ |___________________|</w:t>
            </w:r>
          </w:p>
          <w:p>
            <w:pPr>
              <w:spacing w:after="20"/>
              <w:ind w:left="20"/>
              <w:jc w:val="both"/>
            </w:pPr>
            <w:r>
              <w:rPr>
                <w:rFonts w:ascii="Times New Roman"/>
                <w:b w:val="false"/>
                <w:i w:val="false"/>
                <w:color w:val="000000"/>
                <w:sz w:val="20"/>
              </w:rPr>
              <w:t>
(күнi, қолы)                                                     (күнi, қолы)</w:t>
            </w:r>
          </w:p>
        </w:tc>
      </w:tr>
    </w:tbl>
    <w:p>
      <w:pPr>
        <w:spacing w:after="0"/>
        <w:ind w:left="0"/>
        <w:jc w:val="both"/>
      </w:pPr>
      <w:r>
        <w:rPr>
          <w:rFonts w:ascii="Times New Roman"/>
          <w:b w:val="false"/>
          <w:i w:val="false"/>
          <w:color w:val="000000"/>
          <w:sz w:val="28"/>
        </w:rPr>
        <w:t>
      Iстердi тексеру туралы белгiлер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p>
            <w:pPr>
              <w:spacing w:after="20"/>
              <w:ind w:left="20"/>
              <w:jc w:val="both"/>
            </w:pPr>
            <w:r>
              <w:rPr>
                <w:rFonts w:ascii="Times New Roman"/>
                <w:b w:val="false"/>
                <w:i w:val="false"/>
                <w:color w:val="000000"/>
                <w:sz w:val="20"/>
              </w:rPr>
              <w:t>
Өкiл |___________________| Өкiл |___________________|</w:t>
            </w:r>
          </w:p>
          <w:p>
            <w:pPr>
              <w:spacing w:after="20"/>
              <w:ind w:left="20"/>
              <w:jc w:val="both"/>
            </w:pPr>
            <w:r>
              <w:rPr>
                <w:rFonts w:ascii="Times New Roman"/>
                <w:b w:val="false"/>
                <w:i w:val="false"/>
                <w:color w:val="000000"/>
                <w:sz w:val="20"/>
              </w:rPr>
              <w:t>
(күнi, қолы)                                                     (күнi,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w:t>
            </w:r>
            <w:r>
              <w:br/>
            </w:r>
            <w:r>
              <w:rPr>
                <w:rFonts w:ascii="Times New Roman"/>
                <w:b w:val="false"/>
                <w:i w:val="false"/>
                <w:color w:val="000000"/>
                <w:sz w:val="20"/>
              </w:rPr>
              <w:t>жәрдемақыларды,мемлекеттік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24-қосымша</w:t>
            </w:r>
          </w:p>
        </w:tc>
      </w:tr>
    </w:tbl>
    <w:p>
      <w:pPr>
        <w:spacing w:after="0"/>
        <w:ind w:left="0"/>
        <w:jc w:val="both"/>
      </w:pPr>
      <w:r>
        <w:rPr>
          <w:rFonts w:ascii="Times New Roman"/>
          <w:b w:val="false"/>
          <w:i w:val="false"/>
          <w:color w:val="ff0000"/>
          <w:sz w:val="28"/>
        </w:rPr>
        <w:t xml:space="preserve">
      Ескерту. 24-қосымша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w:t>
      </w:r>
    </w:p>
    <w:p>
      <w:pPr>
        <w:spacing w:after="0"/>
        <w:ind w:left="0"/>
        <w:jc w:val="both"/>
      </w:pPr>
      <w:r>
        <w:rPr>
          <w:rFonts w:ascii="Times New Roman"/>
          <w:b w:val="false"/>
          <w:i w:val="false"/>
          <w:color w:val="000000"/>
          <w:sz w:val="28"/>
        </w:rPr>
        <w:t>
      облысы бойынша департаментiнiң</w:t>
      </w:r>
    </w:p>
    <w:p>
      <w:pPr>
        <w:spacing w:after="0"/>
        <w:ind w:left="0"/>
        <w:jc w:val="both"/>
      </w:pPr>
      <w:r>
        <w:rPr>
          <w:rFonts w:ascii="Times New Roman"/>
          <w:b w:val="false"/>
          <w:i w:val="false"/>
          <w:color w:val="000000"/>
          <w:sz w:val="28"/>
        </w:rPr>
        <w:t>
      20__ жылғы "___" __________ № _________ шешiмi Iстiң № __________</w:t>
      </w:r>
    </w:p>
    <w:p>
      <w:pPr>
        <w:spacing w:after="0"/>
        <w:ind w:left="0"/>
        <w:jc w:val="both"/>
      </w:pPr>
      <w:r>
        <w:rPr>
          <w:rFonts w:ascii="Times New Roman"/>
          <w:b w:val="false"/>
          <w:i w:val="false"/>
          <w:color w:val="000000"/>
          <w:sz w:val="28"/>
        </w:rPr>
        <w:t>
      1. Жасына байланысты зейнетақы төлемін тағайындау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Азамат(ша)____________________________________________________</w:t>
      </w:r>
    </w:p>
    <w:p>
      <w:pPr>
        <w:spacing w:after="0"/>
        <w:ind w:left="0"/>
        <w:jc w:val="both"/>
      </w:pPr>
      <w:r>
        <w:rPr>
          <w:rFonts w:ascii="Times New Roman"/>
          <w:b w:val="false"/>
          <w:i w:val="false"/>
          <w:color w:val="000000"/>
          <w:sz w:val="28"/>
        </w:rPr>
        <w:t>
      Жынысы _________ Туған күнi 19__ жылғы "___" __________________</w:t>
      </w:r>
    </w:p>
    <w:p>
      <w:pPr>
        <w:spacing w:after="0"/>
        <w:ind w:left="0"/>
        <w:jc w:val="both"/>
      </w:pPr>
      <w:r>
        <w:rPr>
          <w:rFonts w:ascii="Times New Roman"/>
          <w:b w:val="false"/>
          <w:i w:val="false"/>
          <w:color w:val="000000"/>
          <w:sz w:val="28"/>
        </w:rPr>
        <w:t>
      Өтiнiш берген күні 20__ жылғы "___"____________ № ______________</w:t>
      </w:r>
    </w:p>
    <w:p>
      <w:pPr>
        <w:spacing w:after="0"/>
        <w:ind w:left="0"/>
        <w:jc w:val="both"/>
      </w:pPr>
      <w:r>
        <w:rPr>
          <w:rFonts w:ascii="Times New Roman"/>
          <w:b w:val="false"/>
          <w:i w:val="false"/>
          <w:color w:val="000000"/>
          <w:sz w:val="28"/>
        </w:rPr>
        <w:t>
      Талап етiлетiн еңбек өтілі ________ жыл.</w:t>
      </w:r>
    </w:p>
    <w:p>
      <w:pPr>
        <w:spacing w:after="0"/>
        <w:ind w:left="0"/>
        <w:jc w:val="both"/>
      </w:pPr>
      <w:r>
        <w:rPr>
          <w:rFonts w:ascii="Times New Roman"/>
          <w:b w:val="false"/>
          <w:i w:val="false"/>
          <w:color w:val="000000"/>
          <w:sz w:val="28"/>
        </w:rPr>
        <w:t>
      ____ жыл _____ ай _______ күн (1998 жылғы 1 қаңтарға дейiн) расталды.</w:t>
      </w:r>
    </w:p>
    <w:p>
      <w:pPr>
        <w:spacing w:after="0"/>
        <w:ind w:left="0"/>
        <w:jc w:val="both"/>
      </w:pPr>
      <w:r>
        <w:rPr>
          <w:rFonts w:ascii="Times New Roman"/>
          <w:b w:val="false"/>
          <w:i w:val="false"/>
          <w:color w:val="000000"/>
          <w:sz w:val="28"/>
        </w:rPr>
        <w:t>
      _________ жылғы _____________ бастап ____________ жылғы _____________</w:t>
      </w:r>
    </w:p>
    <w:p>
      <w:pPr>
        <w:spacing w:after="0"/>
        <w:ind w:left="0"/>
        <w:jc w:val="both"/>
      </w:pPr>
      <w:r>
        <w:rPr>
          <w:rFonts w:ascii="Times New Roman"/>
          <w:b w:val="false"/>
          <w:i w:val="false"/>
          <w:color w:val="000000"/>
          <w:sz w:val="28"/>
        </w:rPr>
        <w:t>
      қоса алғанда __________________ теңге орташа айлық табысы есепке алынды.</w:t>
      </w:r>
    </w:p>
    <w:p>
      <w:pPr>
        <w:spacing w:after="0"/>
        <w:ind w:left="0"/>
        <w:jc w:val="both"/>
      </w:pPr>
      <w:r>
        <w:rPr>
          <w:rFonts w:ascii="Times New Roman"/>
          <w:b w:val="false"/>
          <w:i w:val="false"/>
          <w:color w:val="000000"/>
          <w:sz w:val="28"/>
        </w:rPr>
        <w:t>
      Жасына байланысты зейнетақы төлемі Қазақстан Республикасының</w:t>
      </w:r>
    </w:p>
    <w:p>
      <w:pPr>
        <w:spacing w:after="0"/>
        <w:ind w:left="0"/>
        <w:jc w:val="both"/>
      </w:pPr>
      <w:r>
        <w:rPr>
          <w:rFonts w:ascii="Times New Roman"/>
          <w:b w:val="false"/>
          <w:i w:val="false"/>
          <w:color w:val="000000"/>
          <w:sz w:val="28"/>
        </w:rPr>
        <w:t>
      20__ жылғы "_______" ________ № _____ Заңы _____-бабының _______</w:t>
      </w:r>
    </w:p>
    <w:p>
      <w:pPr>
        <w:spacing w:after="0"/>
        <w:ind w:left="0"/>
        <w:jc w:val="both"/>
      </w:pPr>
      <w:r>
        <w:rPr>
          <w:rFonts w:ascii="Times New Roman"/>
          <w:b w:val="false"/>
          <w:i w:val="false"/>
          <w:color w:val="000000"/>
          <w:sz w:val="28"/>
        </w:rPr>
        <w:t>
      -тармағына сәйкес тағайындалсын.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төлемінің негiзгi мөлшерi 60 %____________ теңге</w:t>
      </w:r>
    </w:p>
    <w:p>
      <w:pPr>
        <w:spacing w:after="0"/>
        <w:ind w:left="0"/>
        <w:jc w:val="both"/>
      </w:pPr>
      <w:r>
        <w:rPr>
          <w:rFonts w:ascii="Times New Roman"/>
          <w:b w:val="false"/>
          <w:i w:val="false"/>
          <w:color w:val="000000"/>
          <w:sz w:val="28"/>
        </w:rPr>
        <w:t>
      Артық өтелген жұмыс өтілі үшiн үстемеақылар: ___ % ____________ теңге</w:t>
      </w:r>
    </w:p>
    <w:p>
      <w:pPr>
        <w:spacing w:after="0"/>
        <w:ind w:left="0"/>
        <w:jc w:val="both"/>
      </w:pPr>
      <w:r>
        <w:rPr>
          <w:rFonts w:ascii="Times New Roman"/>
          <w:b w:val="false"/>
          <w:i w:val="false"/>
          <w:color w:val="000000"/>
          <w:sz w:val="28"/>
        </w:rPr>
        <w:t>
      Экологиялық үстемеақы ______________________ теңге мөлшерiнде</w:t>
      </w:r>
    </w:p>
    <w:p>
      <w:pPr>
        <w:spacing w:after="0"/>
        <w:ind w:left="0"/>
        <w:jc w:val="both"/>
      </w:pPr>
      <w:r>
        <w:rPr>
          <w:rFonts w:ascii="Times New Roman"/>
          <w:b w:val="false"/>
          <w:i w:val="false"/>
          <w:color w:val="000000"/>
          <w:sz w:val="28"/>
        </w:rPr>
        <w:t>
      _________________________ жәрдемақы мөлшерiне дейiнгі қосымша ақы</w:t>
      </w:r>
    </w:p>
    <w:p>
      <w:pPr>
        <w:spacing w:after="0"/>
        <w:ind w:left="0"/>
        <w:jc w:val="both"/>
      </w:pPr>
      <w:r>
        <w:rPr>
          <w:rFonts w:ascii="Times New Roman"/>
          <w:b w:val="false"/>
          <w:i w:val="false"/>
          <w:color w:val="000000"/>
          <w:sz w:val="28"/>
        </w:rPr>
        <w:t>
       (жәрдемақының түрi)</w:t>
      </w:r>
    </w:p>
    <w:p>
      <w:pPr>
        <w:spacing w:after="0"/>
        <w:ind w:left="0"/>
        <w:jc w:val="both"/>
      </w:pPr>
      <w:r>
        <w:rPr>
          <w:rFonts w:ascii="Times New Roman"/>
          <w:b w:val="false"/>
          <w:i w:val="false"/>
          <w:color w:val="000000"/>
          <w:sz w:val="28"/>
        </w:rPr>
        <w:t>
      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Айлық зейнетақы төлемінің мөлшерi (жәрдемақы мөлшерiне дейiн жеткiзiлген қосымша ақыны ескере отырып)</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(жәрдемақының түрі)</w:t>
      </w:r>
    </w:p>
    <w:p>
      <w:pPr>
        <w:spacing w:after="0"/>
        <w:ind w:left="0"/>
        <w:jc w:val="both"/>
      </w:pPr>
      <w:r>
        <w:rPr>
          <w:rFonts w:ascii="Times New Roman"/>
          <w:b w:val="false"/>
          <w:i w:val="false"/>
          <w:color w:val="000000"/>
          <w:sz w:val="28"/>
        </w:rPr>
        <w:t>
      20__ жылғы "___" __________ бастап 20__ жылғы "___" _____________</w:t>
      </w:r>
    </w:p>
    <w:p>
      <w:pPr>
        <w:spacing w:after="0"/>
        <w:ind w:left="0"/>
        <w:jc w:val="both"/>
      </w:pPr>
      <w:r>
        <w:rPr>
          <w:rFonts w:ascii="Times New Roman"/>
          <w:b w:val="false"/>
          <w:i w:val="false"/>
          <w:color w:val="000000"/>
          <w:sz w:val="28"/>
        </w:rPr>
        <w:t>
      қоса алғанда 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Жасына байланысты зейнетақы төлемдерін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 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 облысы бойынша департаментінің</w:t>
      </w:r>
    </w:p>
    <w:p>
      <w:pPr>
        <w:spacing w:after="0"/>
        <w:ind w:left="0"/>
        <w:jc w:val="both"/>
      </w:pPr>
      <w:r>
        <w:rPr>
          <w:rFonts w:ascii="Times New Roman"/>
          <w:b w:val="false"/>
          <w:i w:val="false"/>
          <w:color w:val="000000"/>
          <w:sz w:val="28"/>
        </w:rPr>
        <w:t>
      20__ жылғы "___" _________ № _________ шешiмі</w:t>
      </w:r>
    </w:p>
    <w:p>
      <w:pPr>
        <w:spacing w:after="0"/>
        <w:ind w:left="0"/>
        <w:jc w:val="both"/>
      </w:pPr>
      <w:r>
        <w:rPr>
          <w:rFonts w:ascii="Times New Roman"/>
          <w:b w:val="false"/>
          <w:i w:val="false"/>
          <w:color w:val="000000"/>
          <w:sz w:val="28"/>
        </w:rPr>
        <w:t>
      Iстiң № __________</w:t>
      </w:r>
    </w:p>
    <w:p>
      <w:pPr>
        <w:spacing w:after="0"/>
        <w:ind w:left="0"/>
        <w:jc w:val="both"/>
      </w:pPr>
      <w:r>
        <w:rPr>
          <w:rFonts w:ascii="Times New Roman"/>
          <w:b w:val="false"/>
          <w:i w:val="false"/>
          <w:color w:val="000000"/>
          <w:sz w:val="28"/>
        </w:rPr>
        <w:t>
      1. Мемлекеттiк базалық зейнетақы төлемін тағайындау (өзгерту, төлемді қалпына келтіру, тағайындаудан бас тарту) туралы Азамат(ша)</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Жынысы __________ Туған күнi 19_____ жылғы "___" __________________</w:t>
      </w:r>
    </w:p>
    <w:p>
      <w:pPr>
        <w:spacing w:after="0"/>
        <w:ind w:left="0"/>
        <w:jc w:val="both"/>
      </w:pPr>
      <w:r>
        <w:rPr>
          <w:rFonts w:ascii="Times New Roman"/>
          <w:b w:val="false"/>
          <w:i w:val="false"/>
          <w:color w:val="000000"/>
          <w:sz w:val="28"/>
        </w:rPr>
        <w:t>
      Өтiнiш берген күні 20__ жылғы "___" _________ № _____________________</w:t>
      </w:r>
    </w:p>
    <w:p>
      <w:pPr>
        <w:spacing w:after="0"/>
        <w:ind w:left="0"/>
        <w:jc w:val="both"/>
      </w:pPr>
      <w:r>
        <w:rPr>
          <w:rFonts w:ascii="Times New Roman"/>
          <w:b w:val="false"/>
          <w:i w:val="false"/>
          <w:color w:val="000000"/>
          <w:sz w:val="28"/>
        </w:rPr>
        <w:t>
      Зейнетақы жүйесіне қатысу өтілі ____ жыл.</w:t>
      </w:r>
    </w:p>
    <w:p>
      <w:pPr>
        <w:spacing w:after="0"/>
        <w:ind w:left="0"/>
        <w:jc w:val="both"/>
      </w:pPr>
      <w:r>
        <w:rPr>
          <w:rFonts w:ascii="Times New Roman"/>
          <w:b w:val="false"/>
          <w:i w:val="false"/>
          <w:color w:val="000000"/>
          <w:sz w:val="28"/>
        </w:rPr>
        <w:t>
      Мемлекеттік базалық зейнетақы төлемі "Қазақстан Республикасында зейнетақымен қамсыздандыру туралы" 20___ жылғы "_____" __ ______№ _____</w:t>
      </w:r>
    </w:p>
    <w:p>
      <w:pPr>
        <w:spacing w:after="0"/>
        <w:ind w:left="0"/>
        <w:jc w:val="both"/>
      </w:pPr>
      <w:r>
        <w:rPr>
          <w:rFonts w:ascii="Times New Roman"/>
          <w:b w:val="false"/>
          <w:i w:val="false"/>
          <w:color w:val="000000"/>
          <w:sz w:val="28"/>
        </w:rPr>
        <w:t>
      Қазақстан Республикасы Заңының ______-бабының _________-тармағына сәйкес тағайындалсын. Мемлекеттік базалық зейнетақы төлемінің мөлшер 20__ жылғы "___" _______ бастап 20__ жылғы "___" _______ қоса алғанда</w:t>
      </w:r>
    </w:p>
    <w:p>
      <w:pPr>
        <w:spacing w:after="0"/>
        <w:ind w:left="0"/>
        <w:jc w:val="both"/>
      </w:pPr>
      <w:r>
        <w:rPr>
          <w:rFonts w:ascii="Times New Roman"/>
          <w:b w:val="false"/>
          <w:i w:val="false"/>
          <w:color w:val="000000"/>
          <w:sz w:val="28"/>
        </w:rPr>
        <w:t>
      ______________________________________________________ теңге (сомасы жазбаша)</w:t>
      </w:r>
    </w:p>
    <w:p>
      <w:pPr>
        <w:spacing w:after="0"/>
        <w:ind w:left="0"/>
        <w:jc w:val="both"/>
      </w:pPr>
      <w:r>
        <w:rPr>
          <w:rFonts w:ascii="Times New Roman"/>
          <w:b w:val="false"/>
          <w:i w:val="false"/>
          <w:color w:val="000000"/>
          <w:sz w:val="28"/>
        </w:rPr>
        <w:t>
      2. Базалық зейнетақы төлемін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(негiздеме)</w:t>
      </w:r>
    </w:p>
    <w:p>
      <w:pPr>
        <w:spacing w:after="0"/>
        <w:ind w:left="0"/>
        <w:jc w:val="both"/>
      </w:pPr>
      <w:r>
        <w:rPr>
          <w:rFonts w:ascii="Times New Roman"/>
          <w:b w:val="false"/>
          <w:i w:val="false"/>
          <w:color w:val="000000"/>
          <w:sz w:val="28"/>
        </w:rPr>
        <w:t>
      Департамент басшысы 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ff0000"/>
          <w:sz w:val="28"/>
        </w:rPr>
        <w:t xml:space="preserve">
      Ескерту. 26-қосымша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w:t>
      </w:r>
    </w:p>
    <w:p>
      <w:pPr>
        <w:spacing w:after="0"/>
        <w:ind w:left="0"/>
        <w:jc w:val="both"/>
      </w:pPr>
      <w:r>
        <w:rPr>
          <w:rFonts w:ascii="Times New Roman"/>
          <w:b w:val="false"/>
          <w:i w:val="false"/>
          <w:color w:val="000000"/>
          <w:sz w:val="28"/>
        </w:rPr>
        <w:t xml:space="preserve">
      Еңбек, әлеуметтік қорғау және көші-қон комитетінің ______ облысы бойынша департаментінің </w:t>
      </w:r>
    </w:p>
    <w:p>
      <w:pPr>
        <w:spacing w:after="0"/>
        <w:ind w:left="0"/>
        <w:jc w:val="both"/>
      </w:pPr>
      <w:r>
        <w:rPr>
          <w:rFonts w:ascii="Times New Roman"/>
          <w:b w:val="false"/>
          <w:i w:val="false"/>
          <w:color w:val="000000"/>
          <w:sz w:val="28"/>
        </w:rPr>
        <w:t>
      20__ жылғы "___" _________ № ___________ шешімі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xml:space="preserve">
      1. Мүгедектігі бойынша мемлекеттік әлеуметтік жәрдемақы тағайындау (өзгерту, төлемді қалпына келтіру, тағайындаудан бас тарту) туралы </w:t>
      </w:r>
    </w:p>
    <w:p>
      <w:pPr>
        <w:spacing w:after="0"/>
        <w:ind w:left="0"/>
        <w:jc w:val="both"/>
      </w:pPr>
      <w:r>
        <w:rPr>
          <w:rFonts w:ascii="Times New Roman"/>
          <w:b w:val="false"/>
          <w:i w:val="false"/>
          <w:color w:val="000000"/>
          <w:sz w:val="28"/>
        </w:rPr>
        <w:t xml:space="preserve">
      Азамат (ша) ____________________________________________________ </w:t>
      </w:r>
    </w:p>
    <w:p>
      <w:pPr>
        <w:spacing w:after="0"/>
        <w:ind w:left="0"/>
        <w:jc w:val="both"/>
      </w:pPr>
      <w:r>
        <w:rPr>
          <w:rFonts w:ascii="Times New Roman"/>
          <w:b w:val="false"/>
          <w:i w:val="false"/>
          <w:color w:val="000000"/>
          <w:sz w:val="28"/>
        </w:rPr>
        <w:t xml:space="preserve">
      (18 жасқа дейінгі мүгедектігі бар баланың, мүгедектігі бар адамның тегі, аты, әкесінің аты (бар болса) </w:t>
      </w:r>
    </w:p>
    <w:p>
      <w:pPr>
        <w:spacing w:after="0"/>
        <w:ind w:left="0"/>
        <w:jc w:val="both"/>
      </w:pPr>
      <w:r>
        <w:rPr>
          <w:rFonts w:ascii="Times New Roman"/>
          <w:b w:val="false"/>
          <w:i w:val="false"/>
          <w:color w:val="000000"/>
          <w:sz w:val="28"/>
        </w:rPr>
        <w:t>
      Жынысы _________ Туған күні 19__ жылғы "___" ____________________</w:t>
      </w:r>
    </w:p>
    <w:p>
      <w:pPr>
        <w:spacing w:after="0"/>
        <w:ind w:left="0"/>
        <w:jc w:val="both"/>
      </w:pPr>
      <w:r>
        <w:rPr>
          <w:rFonts w:ascii="Times New Roman"/>
          <w:b w:val="false"/>
          <w:i w:val="false"/>
          <w:color w:val="000000"/>
          <w:sz w:val="28"/>
        </w:rPr>
        <w:t>
      Өтініш берген күні 20__ жылғы "___" _________ № ___________________</w:t>
      </w:r>
    </w:p>
    <w:p>
      <w:pPr>
        <w:spacing w:after="0"/>
        <w:ind w:left="0"/>
        <w:jc w:val="both"/>
      </w:pPr>
      <w:r>
        <w:rPr>
          <w:rFonts w:ascii="Times New Roman"/>
          <w:b w:val="false"/>
          <w:i w:val="false"/>
          <w:color w:val="000000"/>
          <w:sz w:val="28"/>
        </w:rPr>
        <w:t>
      Мүгедектік тобы _________________________________________________</w:t>
      </w:r>
    </w:p>
    <w:p>
      <w:pPr>
        <w:spacing w:after="0"/>
        <w:ind w:left="0"/>
        <w:jc w:val="both"/>
      </w:pPr>
      <w:r>
        <w:rPr>
          <w:rFonts w:ascii="Times New Roman"/>
          <w:b w:val="false"/>
          <w:i w:val="false"/>
          <w:color w:val="000000"/>
          <w:sz w:val="28"/>
        </w:rPr>
        <w:t>
      18 жасқа дейінгі мүгедектігі бар баланың ата-анасының/ қамқоршысының, тегі, аты, әкесінің аты (бар болса) ____________________________________</w:t>
      </w:r>
    </w:p>
    <w:p>
      <w:pPr>
        <w:spacing w:after="0"/>
        <w:ind w:left="0"/>
        <w:jc w:val="both"/>
      </w:pPr>
      <w:r>
        <w:rPr>
          <w:rFonts w:ascii="Times New Roman"/>
          <w:b w:val="false"/>
          <w:i w:val="false"/>
          <w:color w:val="000000"/>
          <w:sz w:val="28"/>
        </w:rPr>
        <w:t>
      Аурудың себебі ________________________________________________</w:t>
      </w:r>
    </w:p>
    <w:p>
      <w:pPr>
        <w:spacing w:after="0"/>
        <w:ind w:left="0"/>
        <w:jc w:val="both"/>
      </w:pPr>
      <w:r>
        <w:rPr>
          <w:rFonts w:ascii="Times New Roman"/>
          <w:b w:val="false"/>
          <w:i w:val="false"/>
          <w:color w:val="000000"/>
          <w:sz w:val="28"/>
        </w:rPr>
        <w:t xml:space="preserve">
      Жәрдемақы Қазақстан Республикасының 19__жылғы "___" __________ № </w:t>
      </w:r>
    </w:p>
    <w:p>
      <w:pPr>
        <w:spacing w:after="0"/>
        <w:ind w:left="0"/>
        <w:jc w:val="both"/>
      </w:pPr>
      <w:r>
        <w:rPr>
          <w:rFonts w:ascii="Times New Roman"/>
          <w:b w:val="false"/>
          <w:i w:val="false"/>
          <w:color w:val="000000"/>
          <w:sz w:val="28"/>
        </w:rPr>
        <w:t xml:space="preserve">
      Заңы __________-бабының _________-тармағына сәйкес тағайындалсын </w:t>
      </w:r>
    </w:p>
    <w:p>
      <w:pPr>
        <w:spacing w:after="0"/>
        <w:ind w:left="0"/>
        <w:jc w:val="both"/>
      </w:pPr>
      <w:r>
        <w:rPr>
          <w:rFonts w:ascii="Times New Roman"/>
          <w:b w:val="false"/>
          <w:i w:val="false"/>
          <w:color w:val="000000"/>
          <w:sz w:val="28"/>
        </w:rPr>
        <w:t>
      Айлық жәрдемақының мөлшері 20____ жылғы "___" ________ бастап 20__ жылғы "___" ____ қоса алғанда ___________________________________________ теңге (сомасы жазбаша)</w:t>
      </w:r>
    </w:p>
    <w:p>
      <w:pPr>
        <w:spacing w:after="0"/>
        <w:ind w:left="0"/>
        <w:jc w:val="both"/>
      </w:pPr>
      <w:r>
        <w:rPr>
          <w:rFonts w:ascii="Times New Roman"/>
          <w:b w:val="false"/>
          <w:i w:val="false"/>
          <w:color w:val="000000"/>
          <w:sz w:val="28"/>
        </w:rPr>
        <w:t xml:space="preserve">
      2. Жәрдемақы тағайындаудан бас тартылсын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(негіздеме) </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Басқарма (бөлім) басшысы 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Маман 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Шешімнің жобасын дайындаған: </w:t>
      </w:r>
    </w:p>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филиалының директоры 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xml:space="preserve">
      филиалының маманы 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бастығы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Мемлекеттік корпорация бөлімшесінің маманы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бойыншаь</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комитетінің______________________ облысы бойынша департаментiнің</w:t>
      </w:r>
    </w:p>
    <w:p>
      <w:pPr>
        <w:spacing w:after="0"/>
        <w:ind w:left="0"/>
        <w:jc w:val="both"/>
      </w:pPr>
      <w:r>
        <w:rPr>
          <w:rFonts w:ascii="Times New Roman"/>
          <w:b w:val="false"/>
          <w:i w:val="false"/>
          <w:color w:val="000000"/>
          <w:sz w:val="28"/>
        </w:rPr>
        <w:t>
      20__ жылғы "___" _________ № _________ шешiмі</w:t>
      </w:r>
    </w:p>
    <w:p>
      <w:pPr>
        <w:spacing w:after="0"/>
        <w:ind w:left="0"/>
        <w:jc w:val="both"/>
      </w:pPr>
      <w:r>
        <w:rPr>
          <w:rFonts w:ascii="Times New Roman"/>
          <w:b w:val="false"/>
          <w:i w:val="false"/>
          <w:color w:val="000000"/>
          <w:sz w:val="28"/>
        </w:rPr>
        <w:t>
      Iстің № __________</w:t>
      </w:r>
    </w:p>
    <w:p>
      <w:pPr>
        <w:spacing w:after="0"/>
        <w:ind w:left="0"/>
        <w:jc w:val="both"/>
      </w:pPr>
      <w:r>
        <w:rPr>
          <w:rFonts w:ascii="Times New Roman"/>
          <w:b w:val="false"/>
          <w:i w:val="false"/>
          <w:color w:val="000000"/>
          <w:sz w:val="28"/>
        </w:rPr>
        <w:t>
      1. Асыраушысынан айрылу жағдайы бойынша мемлекеттік әлеуметтік жәрдемақы тағайындау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Жынысы ________</w:t>
      </w:r>
    </w:p>
    <w:p>
      <w:pPr>
        <w:spacing w:after="0"/>
        <w:ind w:left="0"/>
        <w:jc w:val="both"/>
      </w:pPr>
      <w:r>
        <w:rPr>
          <w:rFonts w:ascii="Times New Roman"/>
          <w:b w:val="false"/>
          <w:i w:val="false"/>
          <w:color w:val="000000"/>
          <w:sz w:val="28"/>
        </w:rPr>
        <w:t>
      Туған күнi 19__ жылғы "___"__________________________</w:t>
      </w:r>
    </w:p>
    <w:p>
      <w:pPr>
        <w:spacing w:after="0"/>
        <w:ind w:left="0"/>
        <w:jc w:val="both"/>
      </w:pPr>
      <w:r>
        <w:rPr>
          <w:rFonts w:ascii="Times New Roman"/>
          <w:b w:val="false"/>
          <w:i w:val="false"/>
          <w:color w:val="000000"/>
          <w:sz w:val="28"/>
        </w:rPr>
        <w:t>
      Отбасының еңбекке жарамсыз мүшелері ____________, оның ішінде тұлдыр жетімдер _______</w:t>
      </w:r>
    </w:p>
    <w:p>
      <w:pPr>
        <w:spacing w:after="0"/>
        <w:ind w:left="0"/>
        <w:jc w:val="both"/>
      </w:pPr>
      <w:r>
        <w:rPr>
          <w:rFonts w:ascii="Times New Roman"/>
          <w:b w:val="false"/>
          <w:i w:val="false"/>
          <w:color w:val="000000"/>
          <w:sz w:val="28"/>
        </w:rPr>
        <w:t>
      Өтініш берген күні 20__ жылғы "___" __________ № ____________________</w:t>
      </w:r>
    </w:p>
    <w:p>
      <w:pPr>
        <w:spacing w:after="0"/>
        <w:ind w:left="0"/>
        <w:jc w:val="both"/>
      </w:pPr>
      <w:r>
        <w:rPr>
          <w:rFonts w:ascii="Times New Roman"/>
          <w:b w:val="false"/>
          <w:i w:val="false"/>
          <w:color w:val="000000"/>
          <w:sz w:val="28"/>
        </w:rPr>
        <w:t>
      Асыраушының қайтыс болған күні 20___ жылғы "____" ___________________</w:t>
      </w:r>
    </w:p>
    <w:p>
      <w:pPr>
        <w:spacing w:after="0"/>
        <w:ind w:left="0"/>
        <w:jc w:val="both"/>
      </w:pPr>
      <w:r>
        <w:rPr>
          <w:rFonts w:ascii="Times New Roman"/>
          <w:b w:val="false"/>
          <w:i w:val="false"/>
          <w:color w:val="000000"/>
          <w:sz w:val="28"/>
        </w:rPr>
        <w:t>
      Қаза болған (қайтыс болған) адамның отбасы __________________________</w:t>
      </w:r>
    </w:p>
    <w:p>
      <w:pPr>
        <w:spacing w:after="0"/>
        <w:ind w:left="0"/>
        <w:jc w:val="both"/>
      </w:pPr>
      <w:r>
        <w:rPr>
          <w:rFonts w:ascii="Times New Roman"/>
          <w:b w:val="false"/>
          <w:i w:val="false"/>
          <w:color w:val="000000"/>
          <w:sz w:val="28"/>
        </w:rPr>
        <w:t>
      (қайтыс болу себебі)</w:t>
      </w:r>
    </w:p>
    <w:p>
      <w:pPr>
        <w:spacing w:after="0"/>
        <w:ind w:left="0"/>
        <w:jc w:val="both"/>
      </w:pPr>
      <w:r>
        <w:rPr>
          <w:rFonts w:ascii="Times New Roman"/>
          <w:b w:val="false"/>
          <w:i w:val="false"/>
          <w:color w:val="000000"/>
          <w:sz w:val="28"/>
        </w:rPr>
        <w:t>
      Жәрдемақы 19 ___ жылғы "___" __________Қазақстан Республикасының № ______ Заңы _____-бабының _________-тармағына сәйкес тағайындалсын Айлық жәрдемақының мөлшерi _________________________________ теңге 20__ жылғы "___" ____________ бастап 20__ жылғы "___" __________ қоса алғанда ______________________________________________________ теңге (сомасы жазбаша)</w:t>
      </w:r>
    </w:p>
    <w:p>
      <w:pPr>
        <w:spacing w:after="0"/>
        <w:ind w:left="0"/>
        <w:jc w:val="both"/>
      </w:pPr>
      <w:r>
        <w:rPr>
          <w:rFonts w:ascii="Times New Roman"/>
          <w:b w:val="false"/>
          <w:i w:val="false"/>
          <w:color w:val="000000"/>
          <w:sz w:val="28"/>
        </w:rPr>
        <w:t>
      2. Жәрдемақы үлесі ____ адамға: 20__ жылғы "___" ___________ бастап 20__ жылғы "___" _________ дейін негізгі алушыға _______________________________________________ теңге мөлшерінде бөлінсін</w:t>
      </w:r>
    </w:p>
    <w:p>
      <w:pPr>
        <w:spacing w:after="0"/>
        <w:ind w:left="0"/>
        <w:jc w:val="both"/>
      </w:pPr>
      <w:r>
        <w:rPr>
          <w:rFonts w:ascii="Times New Roman"/>
          <w:b w:val="false"/>
          <w:i w:val="false"/>
          <w:color w:val="000000"/>
          <w:sz w:val="28"/>
        </w:rPr>
        <w:t>
      Азамат(ша)_________________________________________________________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б) асырауындағы 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1) 20__ жылғы "___" ___________ бастап 20__ жылғы "___" _____________ дейін үлес алушыға _________________________________________ теңге мөлшерінде бөлінсін</w:t>
      </w:r>
    </w:p>
    <w:p>
      <w:pPr>
        <w:spacing w:after="0"/>
        <w:ind w:left="0"/>
        <w:jc w:val="both"/>
      </w:pPr>
      <w:r>
        <w:rPr>
          <w:rFonts w:ascii="Times New Roman"/>
          <w:b w:val="false"/>
          <w:i w:val="false"/>
          <w:color w:val="000000"/>
          <w:sz w:val="28"/>
        </w:rPr>
        <w:t>
      Азамат(ша)______________________________________________________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_____________________________________________________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2) 20__ жылғы "___" ___________ бастап 20__ жылғы "___" __________ дейін үлес алушыға _____________________________ теңге мөлшерінде бөлінсін</w:t>
      </w:r>
    </w:p>
    <w:p>
      <w:pPr>
        <w:spacing w:after="0"/>
        <w:ind w:left="0"/>
        <w:jc w:val="both"/>
      </w:pPr>
      <w:r>
        <w:rPr>
          <w:rFonts w:ascii="Times New Roman"/>
          <w:b w:val="false"/>
          <w:i w:val="false"/>
          <w:color w:val="000000"/>
          <w:sz w:val="28"/>
        </w:rPr>
        <w:t>
      Азамат (ша)______________________________________________________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________________________________________________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күні)</w:t>
      </w:r>
    </w:p>
    <w:p>
      <w:pPr>
        <w:spacing w:after="0"/>
        <w:ind w:left="0"/>
        <w:jc w:val="both"/>
      </w:pPr>
      <w:r>
        <w:rPr>
          <w:rFonts w:ascii="Times New Roman"/>
          <w:b w:val="false"/>
          <w:i w:val="false"/>
          <w:color w:val="000000"/>
          <w:sz w:val="28"/>
        </w:rPr>
        <w:t>
      3.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 және</w:t>
            </w:r>
            <w:r>
              <w:br/>
            </w:r>
            <w:r>
              <w:rPr>
                <w:rFonts w:ascii="Times New Roman"/>
                <w:b w:val="false"/>
                <w:i w:val="false"/>
                <w:color w:val="000000"/>
                <w:sz w:val="20"/>
              </w:rPr>
              <w:t>жасына байланысты берілетін</w:t>
            </w:r>
            <w:r>
              <w:br/>
            </w:r>
            <w:r>
              <w:rPr>
                <w:rFonts w:ascii="Times New Roman"/>
                <w:b w:val="false"/>
                <w:i w:val="false"/>
                <w:color w:val="000000"/>
                <w:sz w:val="20"/>
              </w:rPr>
              <w:t>мемлекеттік базалық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left"/>
      </w:pPr>
      <w:r>
        <w:rPr>
          <w:rFonts w:ascii="Times New Roman"/>
          <w:b/>
          <w:i w:val="false"/>
          <w:color w:val="000000"/>
        </w:rPr>
        <w:t xml:space="preserve"> Еңбек, әлеуметтiк қорғау және көші-қон комитетінің __________________________</w:t>
      </w:r>
      <w:r>
        <w:br/>
      </w:r>
      <w:r>
        <w:rPr>
          <w:rFonts w:ascii="Times New Roman"/>
          <w:b/>
          <w:i w:val="false"/>
          <w:color w:val="000000"/>
        </w:rPr>
        <w:t>облысы бойынша департаментінің 20__ жылғы "___" _________ № ___________ шешімі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1. № 1, № 2 тізімдер бойынша мемлекеттік арнайы жәрдемақы тағайындау</w:t>
      </w:r>
    </w:p>
    <w:p>
      <w:pPr>
        <w:spacing w:after="0"/>
        <w:ind w:left="0"/>
        <w:jc w:val="both"/>
      </w:pPr>
      <w:r>
        <w:rPr>
          <w:rFonts w:ascii="Times New Roman"/>
          <w:b w:val="false"/>
          <w:i w:val="false"/>
          <w:color w:val="000000"/>
          <w:sz w:val="28"/>
        </w:rPr>
        <w:t>
      (өзгерту, төлемді қалпына келтіру, тағайындаудан бас тарту)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Жынысы _________ Туған күні 19__ жылғы "___" __________</w:t>
      </w:r>
    </w:p>
    <w:p>
      <w:pPr>
        <w:spacing w:after="0"/>
        <w:ind w:left="0"/>
        <w:jc w:val="both"/>
      </w:pPr>
      <w:r>
        <w:rPr>
          <w:rFonts w:ascii="Times New Roman"/>
          <w:b w:val="false"/>
          <w:i w:val="false"/>
          <w:color w:val="000000"/>
          <w:sz w:val="28"/>
        </w:rPr>
        <w:t>
      Өтініш берген күні 20__ ж. "___" _________ № ___________</w:t>
      </w:r>
    </w:p>
    <w:p>
      <w:pPr>
        <w:spacing w:after="0"/>
        <w:ind w:left="0"/>
        <w:jc w:val="both"/>
      </w:pPr>
      <w:r>
        <w:rPr>
          <w:rFonts w:ascii="Times New Roman"/>
          <w:b w:val="false"/>
          <w:i w:val="false"/>
          <w:color w:val="000000"/>
          <w:sz w:val="28"/>
        </w:rPr>
        <w:t>
      Талап етілетін еңбек өтілі ___________ жыл____ жыл ______ ай ______ күн (1998 жылғы 1 қаңтарға дейін) расталды № 1 (№ 2) тізім бойынша өтілі ________ жыл _________ ай ____ күн</w:t>
      </w:r>
    </w:p>
    <w:p>
      <w:pPr>
        <w:spacing w:after="0"/>
        <w:ind w:left="0"/>
        <w:jc w:val="both"/>
      </w:pPr>
      <w:r>
        <w:rPr>
          <w:rFonts w:ascii="Times New Roman"/>
          <w:b w:val="false"/>
          <w:i w:val="false"/>
          <w:color w:val="000000"/>
          <w:sz w:val="28"/>
        </w:rPr>
        <w:t>
      Жәрдемақы Қазақстан Республикасының ____ жылғы "___" _______ № ____ Заңы ________ -бабының _______ -тармағына сәйкес тағайындалсын Айлық жәрдемақының мөлшері ____________________________________ теңге 20__ жылғы "___" ___________ бастап 20__ жылғы "_____" _________ қоса алғанда___________________________________________________ теңге (сомасы жазбаша)</w:t>
      </w:r>
    </w:p>
    <w:p>
      <w:pPr>
        <w:spacing w:after="0"/>
        <w:ind w:left="0"/>
        <w:jc w:val="both"/>
      </w:pPr>
      <w:r>
        <w:rPr>
          <w:rFonts w:ascii="Times New Roman"/>
          <w:b w:val="false"/>
          <w:i w:val="false"/>
          <w:color w:val="000000"/>
          <w:sz w:val="28"/>
        </w:rPr>
        <w:t>
      2. Жәрдемақы тағайындаудан бас тартылсын</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xml:space="preserve">
      бөлiмшесiнiң маманы_______________________________________________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Хабарлама</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 берушінің туған күні ______ жылғы "___" ______________________</w:t>
      </w:r>
    </w:p>
    <w:p>
      <w:pPr>
        <w:spacing w:after="0"/>
        <w:ind w:left="0"/>
        <w:jc w:val="both"/>
      </w:pPr>
      <w:r>
        <w:rPr>
          <w:rFonts w:ascii="Times New Roman"/>
          <w:b w:val="false"/>
          <w:i w:val="false"/>
          <w:color w:val="000000"/>
          <w:sz w:val="28"/>
        </w:rPr>
        <w:t>
      20__ жылғы "___" ___________ дейін төмендегі құжаттарды: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ұсыну қажеттігі туралы.</w:t>
      </w:r>
    </w:p>
    <w:p>
      <w:pPr>
        <w:spacing w:after="0"/>
        <w:ind w:left="0"/>
        <w:jc w:val="both"/>
      </w:pPr>
      <w:r>
        <w:rPr>
          <w:rFonts w:ascii="Times New Roman"/>
          <w:b w:val="false"/>
          <w:i w:val="false"/>
          <w:color w:val="000000"/>
          <w:sz w:val="28"/>
        </w:rPr>
        <w:t>
      Көрсетілген мерзім ішінде құжаттар ұсынылмаған жағдайда уәкілетті орган қолда бар құжаттар бойынша зейнетақы және (немесе) жәрдемақы тағайындау (өзгерту, қалпына келтіру, тағайындаудан бас тарту) туралы шешім шығарады.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ff0000"/>
          <w:sz w:val="28"/>
        </w:rPr>
        <w:t xml:space="preserve">
      Ескерту. 30-қосымша жаңа редакцияда – ҚР Еңбек және халықты әлеуметтік қорғау министрінің 16.11.2021 </w:t>
      </w:r>
      <w:r>
        <w:rPr>
          <w:rFonts w:ascii="Times New Roman"/>
          <w:b w:val="false"/>
          <w:i w:val="false"/>
          <w:color w:val="ff0000"/>
          <w:sz w:val="28"/>
        </w:rPr>
        <w:t>№ 424</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 тағайындау </w:t>
      </w:r>
    </w:p>
    <w:p>
      <w:pPr>
        <w:spacing w:after="0"/>
        <w:ind w:left="0"/>
        <w:jc w:val="both"/>
      </w:pPr>
      <w:r>
        <w:rPr>
          <w:rFonts w:ascii="Times New Roman"/>
          <w:b w:val="false"/>
          <w:i w:val="false"/>
          <w:color w:val="000000"/>
          <w:sz w:val="28"/>
        </w:rPr>
        <w:t>
      (төлемнің түрі)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(тағайындаудан бас тарту) туралы № ________ хабарлама</w:t>
      </w:r>
    </w:p>
    <w:p>
      <w:pPr>
        <w:spacing w:after="0"/>
        <w:ind w:left="0"/>
        <w:jc w:val="both"/>
      </w:pPr>
      <w:r>
        <w:rPr>
          <w:rFonts w:ascii="Times New Roman"/>
          <w:b w:val="false"/>
          <w:i w:val="false"/>
          <w:color w:val="000000"/>
          <w:sz w:val="28"/>
        </w:rPr>
        <w:t xml:space="preserve">
      20__ жылғы "___" ___________ </w:t>
      </w:r>
    </w:p>
    <w:p>
      <w:pPr>
        <w:spacing w:after="0"/>
        <w:ind w:left="0"/>
        <w:jc w:val="both"/>
      </w:pPr>
      <w:r>
        <w:rPr>
          <w:rFonts w:ascii="Times New Roman"/>
          <w:b w:val="false"/>
          <w:i w:val="false"/>
          <w:color w:val="000000"/>
          <w:sz w:val="28"/>
        </w:rPr>
        <w:t xml:space="preserve">
      Азамат (ша)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xml:space="preserve">
      Уәкілетті органның 20__ жылғы "___"_________ № _______ шешімімен </w:t>
      </w:r>
    </w:p>
    <w:p>
      <w:pPr>
        <w:spacing w:after="0"/>
        <w:ind w:left="0"/>
        <w:jc w:val="both"/>
      </w:pPr>
      <w:r>
        <w:rPr>
          <w:rFonts w:ascii="Times New Roman"/>
          <w:b w:val="false"/>
          <w:i w:val="false"/>
          <w:color w:val="000000"/>
          <w:sz w:val="28"/>
        </w:rPr>
        <w:t xml:space="preserve">
      Сізге ___________________________________ теңге мөлшерінде бекітілді (төлем түрі) </w:t>
      </w:r>
    </w:p>
    <w:p>
      <w:pPr>
        <w:spacing w:after="0"/>
        <w:ind w:left="0"/>
        <w:jc w:val="both"/>
      </w:pPr>
      <w:r>
        <w:rPr>
          <w:rFonts w:ascii="Times New Roman"/>
          <w:b w:val="false"/>
          <w:i w:val="false"/>
          <w:color w:val="000000"/>
          <w:sz w:val="28"/>
        </w:rPr>
        <w:t xml:space="preserve">
      (сомасы жазбаша) </w:t>
      </w:r>
    </w:p>
    <w:p>
      <w:pPr>
        <w:spacing w:after="0"/>
        <w:ind w:left="0"/>
        <w:jc w:val="both"/>
      </w:pPr>
      <w:r>
        <w:rPr>
          <w:rFonts w:ascii="Times New Roman"/>
          <w:b w:val="false"/>
          <w:i w:val="false"/>
          <w:color w:val="000000"/>
          <w:sz w:val="28"/>
        </w:rPr>
        <w:t xml:space="preserve">
      Тағайындаудан бас тартылды ________________________________________________ </w:t>
      </w:r>
    </w:p>
    <w:p>
      <w:pPr>
        <w:spacing w:after="0"/>
        <w:ind w:left="0"/>
        <w:jc w:val="both"/>
      </w:pPr>
      <w:r>
        <w:rPr>
          <w:rFonts w:ascii="Times New Roman"/>
          <w:b w:val="false"/>
          <w:i w:val="false"/>
          <w:color w:val="000000"/>
          <w:sz w:val="28"/>
        </w:rPr>
        <w:t xml:space="preserve">
      негіздеме (себебі көрсетілсін) </w:t>
      </w:r>
    </w:p>
    <w:p>
      <w:pPr>
        <w:spacing w:after="0"/>
        <w:ind w:left="0"/>
        <w:jc w:val="both"/>
      </w:pPr>
      <w:r>
        <w:rPr>
          <w:rFonts w:ascii="Times New Roman"/>
          <w:b w:val="false"/>
          <w:i w:val="false"/>
          <w:color w:val="000000"/>
          <w:sz w:val="28"/>
        </w:rPr>
        <w:t xml:space="preserve">
      Төлем күні туралы қосымша sms-хабарлама жіберілетін болады </w:t>
      </w:r>
    </w:p>
    <w:p>
      <w:pPr>
        <w:spacing w:after="0"/>
        <w:ind w:left="0"/>
        <w:jc w:val="both"/>
      </w:pPr>
      <w:r>
        <w:rPr>
          <w:rFonts w:ascii="Times New Roman"/>
          <w:b w:val="false"/>
          <w:i w:val="false"/>
          <w:color w:val="000000"/>
          <w:sz w:val="28"/>
        </w:rPr>
        <w:t xml:space="preserve">
      Хабарлама жауапты адамның ЭЦҚ-сымен куәландырылды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(жауапты адамның лауазымы және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Хабарламалар журналы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left"/>
      </w:pPr>
      <w:r>
        <w:rPr>
          <w:rFonts w:ascii="Times New Roman"/>
          <w:b/>
          <w:i w:val="false"/>
          <w:color w:val="000000"/>
        </w:rPr>
        <w:t xml:space="preserve"> Мемлекеттік корпорацияның ____________ бөлімшесі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 табыстау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w:t>
            </w:r>
          </w:p>
          <w:p>
            <w:pPr>
              <w:spacing w:after="20"/>
              <w:ind w:left="20"/>
              <w:jc w:val="both"/>
            </w:pPr>
            <w:r>
              <w:rPr>
                <w:rFonts w:ascii="Times New Roman"/>
                <w:b w:val="false"/>
                <w:i w:val="false"/>
                <w:color w:val="000000"/>
                <w:sz w:val="20"/>
              </w:rPr>
              <w:t>
Жасына байланысты</w:t>
            </w:r>
          </w:p>
          <w:p>
            <w:pPr>
              <w:spacing w:after="20"/>
              <w:ind w:left="20"/>
              <w:jc w:val="both"/>
            </w:pPr>
            <w:r>
              <w:rPr>
                <w:rFonts w:ascii="Times New Roman"/>
                <w:b w:val="false"/>
                <w:i w:val="false"/>
                <w:color w:val="000000"/>
                <w:sz w:val="20"/>
              </w:rPr>
              <w:t>
зейнетақы/жәрдемақы алушының</w:t>
            </w:r>
          </w:p>
          <w:p>
            <w:pPr>
              <w:spacing w:after="20"/>
              <w:ind w:left="20"/>
              <w:jc w:val="both"/>
            </w:pPr>
            <w:r>
              <w:rPr>
                <w:rFonts w:ascii="Times New Roman"/>
                <w:b w:val="false"/>
                <w:i w:val="false"/>
                <w:color w:val="000000"/>
                <w:sz w:val="20"/>
              </w:rPr>
              <w:t>
КУӘЛІГІ</w:t>
            </w:r>
          </w:p>
          <w:p>
            <w:pPr>
              <w:spacing w:after="20"/>
              <w:ind w:left="20"/>
              <w:jc w:val="both"/>
            </w:pPr>
            <w:r>
              <w:rPr>
                <w:rFonts w:ascii="Times New Roman"/>
                <w:b w:val="false"/>
                <w:i w:val="false"/>
                <w:color w:val="000000"/>
                <w:sz w:val="20"/>
              </w:rPr>
              <w:t>
УДОСТОВЕРЕНИЕ</w:t>
            </w:r>
          </w:p>
          <w:p>
            <w:pPr>
              <w:spacing w:after="20"/>
              <w:ind w:left="20"/>
              <w:jc w:val="both"/>
            </w:pPr>
            <w:r>
              <w:rPr>
                <w:rFonts w:ascii="Times New Roman"/>
                <w:b w:val="false"/>
                <w:i w:val="false"/>
                <w:color w:val="000000"/>
                <w:sz w:val="20"/>
              </w:rPr>
              <w:t>
получателя пенсионных выплат по возрасту/пособий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 ____</w:t>
            </w:r>
          </w:p>
          <w:p>
            <w:pPr>
              <w:spacing w:after="20"/>
              <w:ind w:left="20"/>
              <w:jc w:val="both"/>
            </w:pPr>
            <w:r>
              <w:rPr>
                <w:rFonts w:ascii="Times New Roman"/>
                <w:b w:val="false"/>
                <w:i w:val="false"/>
                <w:color w:val="000000"/>
                <w:sz w:val="20"/>
              </w:rPr>
              <w:t>
Удостоверение ___________________</w:t>
            </w:r>
          </w:p>
          <w:p>
            <w:pPr>
              <w:spacing w:after="20"/>
              <w:ind w:left="20"/>
              <w:jc w:val="both"/>
            </w:pPr>
            <w:r>
              <w:rPr>
                <w:rFonts w:ascii="Times New Roman"/>
                <w:b w:val="false"/>
                <w:i w:val="false"/>
                <w:color w:val="000000"/>
                <w:sz w:val="20"/>
              </w:rPr>
              <w:t>
(тегі - фамилия)</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(аты - имя)</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(әкесінің аты - отчество)</w:t>
            </w:r>
          </w:p>
          <w:p>
            <w:pPr>
              <w:spacing w:after="20"/>
              <w:ind w:left="20"/>
              <w:jc w:val="both"/>
            </w:pPr>
            <w:r>
              <w:rPr>
                <w:rFonts w:ascii="Times New Roman"/>
                <w:b w:val="false"/>
                <w:i w:val="false"/>
                <w:color w:val="000000"/>
                <w:sz w:val="20"/>
              </w:rPr>
              <w:t>
"__" ____________ ж.\г.</w:t>
            </w:r>
          </w:p>
          <w:p>
            <w:pPr>
              <w:spacing w:after="20"/>
              <w:ind w:left="20"/>
              <w:jc w:val="both"/>
            </w:pPr>
            <w:r>
              <w:rPr>
                <w:rFonts w:ascii="Times New Roman"/>
                <w:b w:val="false"/>
                <w:i w:val="false"/>
                <w:color w:val="000000"/>
                <w:sz w:val="20"/>
              </w:rPr>
              <w:t>
(туған жылы - дата рождения)</w:t>
            </w:r>
          </w:p>
          <w:p>
            <w:pPr>
              <w:spacing w:after="20"/>
              <w:ind w:left="20"/>
              <w:jc w:val="both"/>
            </w:pPr>
            <w:r>
              <w:rPr>
                <w:rFonts w:ascii="Times New Roman"/>
                <w:b w:val="false"/>
                <w:i w:val="false"/>
                <w:color w:val="000000"/>
                <w:sz w:val="20"/>
              </w:rPr>
              <w:t>
сурет - фото</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Бөлімше бастығы _______________</w:t>
            </w:r>
          </w:p>
          <w:p>
            <w:pPr>
              <w:spacing w:after="20"/>
              <w:ind w:left="20"/>
              <w:jc w:val="both"/>
            </w:pPr>
            <w:r>
              <w:rPr>
                <w:rFonts w:ascii="Times New Roman"/>
                <w:b w:val="false"/>
                <w:i w:val="false"/>
                <w:color w:val="000000"/>
                <w:sz w:val="20"/>
              </w:rPr>
              <w:t>
Начальник отделения</w:t>
            </w:r>
          </w:p>
          <w:p>
            <w:pPr>
              <w:spacing w:after="20"/>
              <w:ind w:left="20"/>
              <w:jc w:val="both"/>
            </w:pPr>
            <w:r>
              <w:rPr>
                <w:rFonts w:ascii="Times New Roman"/>
                <w:b w:val="false"/>
                <w:i w:val="false"/>
                <w:color w:val="000000"/>
                <w:sz w:val="20"/>
              </w:rPr>
              <w:t>
Берілген күні "__" ___20__ ж./г.</w:t>
            </w:r>
          </w:p>
          <w:p>
            <w:pPr>
              <w:spacing w:after="20"/>
              <w:ind w:left="20"/>
              <w:jc w:val="both"/>
            </w:pPr>
            <w:r>
              <w:rPr>
                <w:rFonts w:ascii="Times New Roman"/>
                <w:b w:val="false"/>
                <w:i w:val="false"/>
                <w:color w:val="000000"/>
                <w:sz w:val="20"/>
              </w:rPr>
              <w:t>
Дата выдачи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Заңның _____________ бабына сәйкес</w:t>
            </w:r>
          </w:p>
          <w:p>
            <w:pPr>
              <w:spacing w:after="20"/>
              <w:ind w:left="20"/>
              <w:jc w:val="both"/>
            </w:pPr>
            <w:r>
              <w:rPr>
                <w:rFonts w:ascii="Times New Roman"/>
                <w:b w:val="false"/>
                <w:i w:val="false"/>
                <w:color w:val="000000"/>
                <w:sz w:val="20"/>
              </w:rPr>
              <w:t>
________________ теңге</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мөлшерінде ______________ жылғы</w:t>
            </w:r>
          </w:p>
          <w:p>
            <w:pPr>
              <w:spacing w:after="20"/>
              <w:ind w:left="20"/>
              <w:jc w:val="both"/>
            </w:pPr>
            <w:r>
              <w:rPr>
                <w:rFonts w:ascii="Times New Roman"/>
                <w:b w:val="false"/>
                <w:i w:val="false"/>
                <w:color w:val="000000"/>
                <w:sz w:val="20"/>
              </w:rPr>
              <w:t>
"_____" _________ бастап</w:t>
            </w:r>
          </w:p>
          <w:p>
            <w:pPr>
              <w:spacing w:after="20"/>
              <w:ind w:left="20"/>
              <w:jc w:val="both"/>
            </w:pPr>
            <w:r>
              <w:rPr>
                <w:rFonts w:ascii="Times New Roman"/>
                <w:b w:val="false"/>
                <w:i w:val="false"/>
                <w:color w:val="000000"/>
                <w:sz w:val="20"/>
              </w:rPr>
              <w:t>
__________ жылғы "_____"</w:t>
            </w:r>
          </w:p>
          <w:p>
            <w:pPr>
              <w:spacing w:after="20"/>
              <w:ind w:left="20"/>
              <w:jc w:val="both"/>
            </w:pPr>
            <w:r>
              <w:rPr>
                <w:rFonts w:ascii="Times New Roman"/>
                <w:b w:val="false"/>
                <w:i w:val="false"/>
                <w:color w:val="000000"/>
                <w:sz w:val="20"/>
              </w:rPr>
              <w:t>
_________ дейін</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(төлемнің түрі)</w:t>
            </w:r>
          </w:p>
          <w:p>
            <w:pPr>
              <w:spacing w:after="20"/>
              <w:ind w:left="20"/>
              <w:jc w:val="both"/>
            </w:pPr>
            <w:r>
              <w:rPr>
                <w:rFonts w:ascii="Times New Roman"/>
                <w:b w:val="false"/>
                <w:i w:val="false"/>
                <w:color w:val="000000"/>
                <w:sz w:val="20"/>
              </w:rPr>
              <w:t>
___________________ тағайындалды.</w:t>
            </w:r>
          </w:p>
          <w:p>
            <w:pPr>
              <w:spacing w:after="20"/>
              <w:ind w:left="20"/>
              <w:jc w:val="both"/>
            </w:pPr>
            <w:r>
              <w:rPr>
                <w:rFonts w:ascii="Times New Roman"/>
                <w:b w:val="false"/>
                <w:i w:val="false"/>
                <w:color w:val="000000"/>
                <w:sz w:val="20"/>
              </w:rPr>
              <w:t>
Еңбек стажы ____________________</w:t>
            </w:r>
          </w:p>
          <w:p>
            <w:pPr>
              <w:spacing w:after="20"/>
              <w:ind w:left="20"/>
              <w:jc w:val="both"/>
            </w:pPr>
            <w:r>
              <w:rPr>
                <w:rFonts w:ascii="Times New Roman"/>
                <w:b w:val="false"/>
                <w:i w:val="false"/>
                <w:color w:val="000000"/>
                <w:sz w:val="20"/>
              </w:rPr>
              <w:t>
Орташа айлық табысы</w:t>
            </w:r>
          </w:p>
          <w:p>
            <w:pPr>
              <w:spacing w:after="20"/>
              <w:ind w:left="20"/>
              <w:jc w:val="both"/>
            </w:pPr>
            <w:r>
              <w:rPr>
                <w:rFonts w:ascii="Times New Roman"/>
                <w:b w:val="false"/>
                <w:i w:val="false"/>
                <w:color w:val="000000"/>
                <w:sz w:val="20"/>
              </w:rPr>
              <w:t>
_________ жылғы "_____" _________ бастап</w:t>
            </w:r>
          </w:p>
          <w:p>
            <w:pPr>
              <w:spacing w:after="20"/>
              <w:ind w:left="20"/>
              <w:jc w:val="both"/>
            </w:pPr>
            <w:r>
              <w:rPr>
                <w:rFonts w:ascii="Times New Roman"/>
                <w:b w:val="false"/>
                <w:i w:val="false"/>
                <w:color w:val="000000"/>
                <w:sz w:val="20"/>
              </w:rPr>
              <w:t>
__________ жылғы "_____" _________ дейін</w:t>
            </w:r>
          </w:p>
          <w:p>
            <w:pPr>
              <w:spacing w:after="20"/>
              <w:ind w:left="20"/>
              <w:jc w:val="both"/>
            </w:pPr>
            <w:r>
              <w:rPr>
                <w:rFonts w:ascii="Times New Roman"/>
                <w:b w:val="false"/>
                <w:i w:val="false"/>
                <w:color w:val="000000"/>
                <w:sz w:val="20"/>
              </w:rPr>
              <w:t>
2. Мүгедектік тобы және ceбeбі</w:t>
            </w:r>
          </w:p>
          <w:p>
            <w:pPr>
              <w:spacing w:after="20"/>
              <w:ind w:left="20"/>
              <w:jc w:val="both"/>
            </w:pPr>
            <w:r>
              <w:rPr>
                <w:rFonts w:ascii="Times New Roman"/>
                <w:b w:val="false"/>
                <w:i w:val="false"/>
                <w:color w:val="000000"/>
                <w:sz w:val="20"/>
              </w:rPr>
              <w:t>
3. Отбасының еңбек етуге қабілетсіз</w:t>
            </w:r>
          </w:p>
          <w:p>
            <w:pPr>
              <w:spacing w:after="20"/>
              <w:ind w:left="20"/>
              <w:jc w:val="both"/>
            </w:pPr>
            <w:r>
              <w:rPr>
                <w:rFonts w:ascii="Times New Roman"/>
                <w:b w:val="false"/>
                <w:i w:val="false"/>
                <w:color w:val="000000"/>
                <w:sz w:val="20"/>
              </w:rPr>
              <w:t>
мүшелерінің саны ________________</w:t>
            </w:r>
          </w:p>
          <w:p>
            <w:pPr>
              <w:spacing w:after="20"/>
              <w:ind w:left="20"/>
              <w:jc w:val="both"/>
            </w:pPr>
            <w:r>
              <w:rPr>
                <w:rFonts w:ascii="Times New Roman"/>
                <w:b w:val="false"/>
                <w:i w:val="false"/>
                <w:color w:val="000000"/>
                <w:sz w:val="20"/>
              </w:rPr>
              <w:t>
4. _____________________</w:t>
            </w:r>
          </w:p>
          <w:p>
            <w:pPr>
              <w:spacing w:after="20"/>
              <w:ind w:left="20"/>
              <w:jc w:val="both"/>
            </w:pPr>
            <w:r>
              <w:rPr>
                <w:rFonts w:ascii="Times New Roman"/>
                <w:b w:val="false"/>
                <w:i w:val="false"/>
                <w:color w:val="000000"/>
                <w:sz w:val="20"/>
              </w:rPr>
              <w:t>
теңге мөлшерінде 20 _ жылғы _____</w:t>
            </w:r>
          </w:p>
          <w:p>
            <w:pPr>
              <w:spacing w:after="20"/>
              <w:ind w:left="20"/>
              <w:jc w:val="both"/>
            </w:pPr>
            <w:r>
              <w:rPr>
                <w:rFonts w:ascii="Times New Roman"/>
                <w:b w:val="false"/>
                <w:i w:val="false"/>
                <w:color w:val="000000"/>
                <w:sz w:val="20"/>
              </w:rPr>
              <w:t>
бастап мемлекеттік базалық</w:t>
            </w:r>
          </w:p>
          <w:p>
            <w:pPr>
              <w:spacing w:after="20"/>
              <w:ind w:left="20"/>
              <w:jc w:val="both"/>
            </w:pPr>
            <w:r>
              <w:rPr>
                <w:rFonts w:ascii="Times New Roman"/>
                <w:b w:val="false"/>
                <w:i w:val="false"/>
                <w:color w:val="000000"/>
                <w:sz w:val="20"/>
              </w:rPr>
              <w:t>
зейнетақы төлемі тағайындалды.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соответствии со ст.________ Закона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назначена (о) ___________________</w:t>
            </w:r>
          </w:p>
          <w:p>
            <w:pPr>
              <w:spacing w:after="20"/>
              <w:ind w:left="20"/>
              <w:jc w:val="both"/>
            </w:pPr>
            <w:r>
              <w:rPr>
                <w:rFonts w:ascii="Times New Roman"/>
                <w:b w:val="false"/>
                <w:i w:val="false"/>
                <w:color w:val="000000"/>
                <w:sz w:val="20"/>
              </w:rPr>
              <w:t>
(вид выплаты)</w:t>
            </w:r>
          </w:p>
          <w:p>
            <w:pPr>
              <w:spacing w:after="20"/>
              <w:ind w:left="20"/>
              <w:jc w:val="both"/>
            </w:pPr>
            <w:r>
              <w:rPr>
                <w:rFonts w:ascii="Times New Roman"/>
                <w:b w:val="false"/>
                <w:i w:val="false"/>
                <w:color w:val="000000"/>
                <w:sz w:val="20"/>
              </w:rPr>
              <w:t>
в размере ___________________</w:t>
            </w:r>
          </w:p>
          <w:p>
            <w:pPr>
              <w:spacing w:after="20"/>
              <w:ind w:left="20"/>
              <w:jc w:val="both"/>
            </w:pPr>
            <w:r>
              <w:rPr>
                <w:rFonts w:ascii="Times New Roman"/>
                <w:b w:val="false"/>
                <w:i w:val="false"/>
                <w:color w:val="000000"/>
                <w:sz w:val="20"/>
              </w:rPr>
              <w:t>
______________ тенге</w:t>
            </w:r>
          </w:p>
          <w:p>
            <w:pPr>
              <w:spacing w:after="20"/>
              <w:ind w:left="20"/>
              <w:jc w:val="both"/>
            </w:pPr>
            <w:r>
              <w:rPr>
                <w:rFonts w:ascii="Times New Roman"/>
                <w:b w:val="false"/>
                <w:i w:val="false"/>
                <w:color w:val="000000"/>
                <w:sz w:val="20"/>
              </w:rPr>
              <w:t>
с "___" _________ _______года</w:t>
            </w:r>
          </w:p>
          <w:p>
            <w:pPr>
              <w:spacing w:after="20"/>
              <w:ind w:left="20"/>
              <w:jc w:val="both"/>
            </w:pPr>
            <w:r>
              <w:rPr>
                <w:rFonts w:ascii="Times New Roman"/>
                <w:b w:val="false"/>
                <w:i w:val="false"/>
                <w:color w:val="000000"/>
                <w:sz w:val="20"/>
              </w:rPr>
              <w:t>
по "____" _________ _______года</w:t>
            </w:r>
          </w:p>
          <w:p>
            <w:pPr>
              <w:spacing w:after="20"/>
              <w:ind w:left="20"/>
              <w:jc w:val="both"/>
            </w:pPr>
            <w:r>
              <w:rPr>
                <w:rFonts w:ascii="Times New Roman"/>
                <w:b w:val="false"/>
                <w:i w:val="false"/>
                <w:color w:val="000000"/>
                <w:sz w:val="20"/>
              </w:rPr>
              <w:t>
Стаж работы __________________</w:t>
            </w:r>
          </w:p>
          <w:p>
            <w:pPr>
              <w:spacing w:after="20"/>
              <w:ind w:left="20"/>
              <w:jc w:val="both"/>
            </w:pPr>
            <w:r>
              <w:rPr>
                <w:rFonts w:ascii="Times New Roman"/>
                <w:b w:val="false"/>
                <w:i w:val="false"/>
                <w:color w:val="000000"/>
                <w:sz w:val="20"/>
              </w:rPr>
              <w:t>
Среднемесячный доход</w:t>
            </w:r>
          </w:p>
          <w:p>
            <w:pPr>
              <w:spacing w:after="20"/>
              <w:ind w:left="20"/>
              <w:jc w:val="both"/>
            </w:pPr>
            <w:r>
              <w:rPr>
                <w:rFonts w:ascii="Times New Roman"/>
                <w:b w:val="false"/>
                <w:i w:val="false"/>
                <w:color w:val="000000"/>
                <w:sz w:val="20"/>
              </w:rPr>
              <w:t>
_____________ тенге</w:t>
            </w:r>
          </w:p>
          <w:p>
            <w:pPr>
              <w:spacing w:after="20"/>
              <w:ind w:left="20"/>
              <w:jc w:val="both"/>
            </w:pPr>
            <w:r>
              <w:rPr>
                <w:rFonts w:ascii="Times New Roman"/>
                <w:b w:val="false"/>
                <w:i w:val="false"/>
                <w:color w:val="000000"/>
                <w:sz w:val="20"/>
              </w:rPr>
              <w:t>
за период</w:t>
            </w:r>
          </w:p>
          <w:p>
            <w:pPr>
              <w:spacing w:after="20"/>
              <w:ind w:left="20"/>
              <w:jc w:val="both"/>
            </w:pPr>
            <w:r>
              <w:rPr>
                <w:rFonts w:ascii="Times New Roman"/>
                <w:b w:val="false"/>
                <w:i w:val="false"/>
                <w:color w:val="000000"/>
                <w:sz w:val="20"/>
              </w:rPr>
              <w:t>
с "_____" _________ _______года</w:t>
            </w:r>
          </w:p>
          <w:p>
            <w:pPr>
              <w:spacing w:after="20"/>
              <w:ind w:left="20"/>
              <w:jc w:val="both"/>
            </w:pPr>
            <w:r>
              <w:rPr>
                <w:rFonts w:ascii="Times New Roman"/>
                <w:b w:val="false"/>
                <w:i w:val="false"/>
                <w:color w:val="000000"/>
                <w:sz w:val="20"/>
              </w:rPr>
              <w:t>
по "____" _________ _______года</w:t>
            </w:r>
          </w:p>
          <w:p>
            <w:pPr>
              <w:spacing w:after="20"/>
              <w:ind w:left="20"/>
              <w:jc w:val="both"/>
            </w:pPr>
            <w:r>
              <w:rPr>
                <w:rFonts w:ascii="Times New Roman"/>
                <w:b w:val="false"/>
                <w:i w:val="false"/>
                <w:color w:val="000000"/>
                <w:sz w:val="20"/>
              </w:rPr>
              <w:t>
2. Группа и причина инвалидности</w:t>
            </w:r>
          </w:p>
          <w:p>
            <w:pPr>
              <w:spacing w:after="20"/>
              <w:ind w:left="20"/>
              <w:jc w:val="both"/>
            </w:pPr>
            <w:r>
              <w:rPr>
                <w:rFonts w:ascii="Times New Roman"/>
                <w:b w:val="false"/>
                <w:i w:val="false"/>
                <w:color w:val="000000"/>
                <w:sz w:val="20"/>
              </w:rPr>
              <w:t>
3. Количество нетрудоспособных членов семьи _________________</w:t>
            </w:r>
          </w:p>
          <w:p>
            <w:pPr>
              <w:spacing w:after="20"/>
              <w:ind w:left="20"/>
              <w:jc w:val="both"/>
            </w:pPr>
            <w:r>
              <w:rPr>
                <w:rFonts w:ascii="Times New Roman"/>
                <w:b w:val="false"/>
                <w:i w:val="false"/>
                <w:color w:val="000000"/>
                <w:sz w:val="20"/>
              </w:rPr>
              <w:t>
4. Назначена государственная базовая</w:t>
            </w:r>
          </w:p>
          <w:p>
            <w:pPr>
              <w:spacing w:after="20"/>
              <w:ind w:left="20"/>
              <w:jc w:val="both"/>
            </w:pPr>
            <w:r>
              <w:rPr>
                <w:rFonts w:ascii="Times New Roman"/>
                <w:b w:val="false"/>
                <w:i w:val="false"/>
                <w:color w:val="000000"/>
                <w:sz w:val="20"/>
              </w:rPr>
              <w:t>
пенсионная выплата</w:t>
            </w:r>
          </w:p>
          <w:p>
            <w:pPr>
              <w:spacing w:after="20"/>
              <w:ind w:left="20"/>
              <w:jc w:val="both"/>
            </w:pPr>
            <w:r>
              <w:rPr>
                <w:rFonts w:ascii="Times New Roman"/>
                <w:b w:val="false"/>
                <w:i w:val="false"/>
                <w:color w:val="000000"/>
                <w:sz w:val="20"/>
              </w:rPr>
              <w:t>
с "____" ___________</w:t>
            </w:r>
          </w:p>
          <w:p>
            <w:pPr>
              <w:spacing w:after="20"/>
              <w:ind w:left="20"/>
              <w:jc w:val="both"/>
            </w:pPr>
            <w:r>
              <w:rPr>
                <w:rFonts w:ascii="Times New Roman"/>
                <w:b w:val="false"/>
                <w:i w:val="false"/>
                <w:color w:val="000000"/>
                <w:sz w:val="20"/>
              </w:rPr>
              <w:t>
20 ___ года</w:t>
            </w:r>
          </w:p>
          <w:p>
            <w:pPr>
              <w:spacing w:after="20"/>
              <w:ind w:left="20"/>
              <w:jc w:val="both"/>
            </w:pPr>
            <w:r>
              <w:rPr>
                <w:rFonts w:ascii="Times New Roman"/>
                <w:b w:val="false"/>
                <w:i w:val="false"/>
                <w:color w:val="000000"/>
                <w:sz w:val="20"/>
              </w:rPr>
              <w:t>
в размере ______________ тенге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 куәлікке қосымша бет</w:t>
            </w:r>
          </w:p>
          <w:p>
            <w:pPr>
              <w:spacing w:after="20"/>
              <w:ind w:left="20"/>
              <w:jc w:val="both"/>
            </w:pPr>
            <w:r>
              <w:rPr>
                <w:rFonts w:ascii="Times New Roman"/>
                <w:b w:val="false"/>
                <w:i w:val="false"/>
                <w:color w:val="000000"/>
                <w:sz w:val="20"/>
              </w:rPr>
              <w:t>
______________ жылғы "_____"</w:t>
            </w:r>
          </w:p>
          <w:p>
            <w:pPr>
              <w:spacing w:after="20"/>
              <w:ind w:left="20"/>
              <w:jc w:val="both"/>
            </w:pPr>
            <w:r>
              <w:rPr>
                <w:rFonts w:ascii="Times New Roman"/>
                <w:b w:val="false"/>
                <w:i w:val="false"/>
                <w:color w:val="000000"/>
                <w:sz w:val="20"/>
              </w:rPr>
              <w:t>
_________ бастап __________ жылғы</w:t>
            </w:r>
          </w:p>
          <w:p>
            <w:pPr>
              <w:spacing w:after="20"/>
              <w:ind w:left="20"/>
              <w:jc w:val="both"/>
            </w:pPr>
            <w:r>
              <w:rPr>
                <w:rFonts w:ascii="Times New Roman"/>
                <w:b w:val="false"/>
                <w:i w:val="false"/>
                <w:color w:val="000000"/>
                <w:sz w:val="20"/>
              </w:rPr>
              <w:t>
"_____" _________ дейін</w:t>
            </w:r>
          </w:p>
          <w:p>
            <w:pPr>
              <w:spacing w:after="20"/>
              <w:ind w:left="20"/>
              <w:jc w:val="both"/>
            </w:pPr>
            <w:r>
              <w:rPr>
                <w:rFonts w:ascii="Times New Roman"/>
                <w:b w:val="false"/>
                <w:i w:val="false"/>
                <w:color w:val="000000"/>
                <w:sz w:val="20"/>
              </w:rPr>
              <w:t>
_________________ теңге</w:t>
            </w:r>
          </w:p>
          <w:p>
            <w:pPr>
              <w:spacing w:after="20"/>
              <w:ind w:left="20"/>
              <w:jc w:val="both"/>
            </w:pPr>
            <w:r>
              <w:rPr>
                <w:rFonts w:ascii="Times New Roman"/>
                <w:b w:val="false"/>
                <w:i w:val="false"/>
                <w:color w:val="000000"/>
                <w:sz w:val="20"/>
              </w:rPr>
              <w:t>
мөлшерінде зейнетақы (жәрдемақы)</w:t>
            </w:r>
          </w:p>
          <w:p>
            <w:pPr>
              <w:spacing w:after="20"/>
              <w:ind w:left="20"/>
              <w:jc w:val="both"/>
            </w:pPr>
            <w:r>
              <w:rPr>
                <w:rFonts w:ascii="Times New Roman"/>
                <w:b w:val="false"/>
                <w:i w:val="false"/>
                <w:color w:val="000000"/>
                <w:sz w:val="20"/>
              </w:rPr>
              <w:t>
төлеу жүргізіледі.</w:t>
            </w:r>
          </w:p>
          <w:p>
            <w:pPr>
              <w:spacing w:after="20"/>
              <w:ind w:left="20"/>
              <w:jc w:val="both"/>
            </w:pPr>
            <w:r>
              <w:rPr>
                <w:rFonts w:ascii="Times New Roman"/>
                <w:b w:val="false"/>
                <w:i w:val="false"/>
                <w:color w:val="000000"/>
                <w:sz w:val="20"/>
              </w:rPr>
              <w:t>
Бөлімше бастығы ________________ М.О.</w:t>
            </w:r>
          </w:p>
          <w:p>
            <w:pPr>
              <w:spacing w:after="20"/>
              <w:ind w:left="20"/>
              <w:jc w:val="both"/>
            </w:pPr>
            <w:r>
              <w:rPr>
                <w:rFonts w:ascii="Times New Roman"/>
                <w:b w:val="false"/>
                <w:i w:val="false"/>
                <w:color w:val="000000"/>
                <w:sz w:val="20"/>
              </w:rPr>
              <w:t>
Есептен шығарылды ______________</w:t>
            </w:r>
          </w:p>
          <w:p>
            <w:pPr>
              <w:spacing w:after="20"/>
              <w:ind w:left="20"/>
              <w:jc w:val="both"/>
            </w:pPr>
            <w:r>
              <w:rPr>
                <w:rFonts w:ascii="Times New Roman"/>
                <w:b w:val="false"/>
                <w:i w:val="false"/>
                <w:color w:val="000000"/>
                <w:sz w:val="20"/>
              </w:rPr>
              <w:t>
Мемелекеттік корпорацияның</w:t>
            </w:r>
          </w:p>
          <w:p>
            <w:pPr>
              <w:spacing w:after="20"/>
              <w:ind w:left="20"/>
              <w:jc w:val="both"/>
            </w:pPr>
            <w:r>
              <w:rPr>
                <w:rFonts w:ascii="Times New Roman"/>
                <w:b w:val="false"/>
                <w:i w:val="false"/>
                <w:color w:val="000000"/>
                <w:sz w:val="20"/>
              </w:rPr>
              <w:t>
аудандық (қалалық) бөлімшесі</w:t>
            </w:r>
          </w:p>
          <w:p>
            <w:pPr>
              <w:spacing w:after="20"/>
              <w:ind w:left="20"/>
              <w:jc w:val="both"/>
            </w:pPr>
            <w:r>
              <w:rPr>
                <w:rFonts w:ascii="Times New Roman"/>
                <w:b w:val="false"/>
                <w:i w:val="false"/>
                <w:color w:val="000000"/>
                <w:sz w:val="20"/>
              </w:rPr>
              <w:t>
__________ жылғы "_____" _________ дейін</w:t>
            </w:r>
          </w:p>
          <w:p>
            <w:pPr>
              <w:spacing w:after="20"/>
              <w:ind w:left="20"/>
              <w:jc w:val="both"/>
            </w:pPr>
            <w:r>
              <w:rPr>
                <w:rFonts w:ascii="Times New Roman"/>
                <w:b w:val="false"/>
                <w:i w:val="false"/>
                <w:color w:val="000000"/>
                <w:sz w:val="20"/>
              </w:rPr>
              <w:t>
_________________ теңге</w:t>
            </w:r>
          </w:p>
          <w:p>
            <w:pPr>
              <w:spacing w:after="20"/>
              <w:ind w:left="20"/>
              <w:jc w:val="both"/>
            </w:pPr>
            <w:r>
              <w:rPr>
                <w:rFonts w:ascii="Times New Roman"/>
                <w:b w:val="false"/>
                <w:i w:val="false"/>
                <w:color w:val="000000"/>
                <w:sz w:val="20"/>
              </w:rPr>
              <w:t>
мөлшерінде зейнетақы (жәрдемақы)</w:t>
            </w:r>
          </w:p>
          <w:p>
            <w:pPr>
              <w:spacing w:after="20"/>
              <w:ind w:left="20"/>
              <w:jc w:val="both"/>
            </w:pPr>
            <w:r>
              <w:rPr>
                <w:rFonts w:ascii="Times New Roman"/>
                <w:b w:val="false"/>
                <w:i w:val="false"/>
                <w:color w:val="000000"/>
                <w:sz w:val="20"/>
              </w:rPr>
              <w:t>
төлеу жүргізіледі.</w:t>
            </w:r>
          </w:p>
          <w:p>
            <w:pPr>
              <w:spacing w:after="20"/>
              <w:ind w:left="20"/>
              <w:jc w:val="both"/>
            </w:pPr>
            <w:r>
              <w:rPr>
                <w:rFonts w:ascii="Times New Roman"/>
                <w:b w:val="false"/>
                <w:i w:val="false"/>
                <w:color w:val="000000"/>
                <w:sz w:val="20"/>
              </w:rPr>
              <w:t>
Бөлімше бастығы ________________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Вкладыш к удостоверению № ____</w:t>
            </w:r>
          </w:p>
          <w:p>
            <w:pPr>
              <w:spacing w:after="20"/>
              <w:ind w:left="20"/>
              <w:jc w:val="both"/>
            </w:pPr>
            <w:r>
              <w:rPr>
                <w:rFonts w:ascii="Times New Roman"/>
                <w:b w:val="false"/>
                <w:i w:val="false"/>
                <w:color w:val="000000"/>
                <w:sz w:val="20"/>
              </w:rPr>
              <w:t>
Выплата пенсии (пособия)</w:t>
            </w:r>
          </w:p>
          <w:p>
            <w:pPr>
              <w:spacing w:after="20"/>
              <w:ind w:left="20"/>
              <w:jc w:val="both"/>
            </w:pPr>
            <w:r>
              <w:rPr>
                <w:rFonts w:ascii="Times New Roman"/>
                <w:b w:val="false"/>
                <w:i w:val="false"/>
                <w:color w:val="000000"/>
                <w:sz w:val="20"/>
              </w:rPr>
              <w:t>
производится с "____" _____ года</w:t>
            </w:r>
          </w:p>
          <w:p>
            <w:pPr>
              <w:spacing w:after="20"/>
              <w:ind w:left="20"/>
              <w:jc w:val="both"/>
            </w:pPr>
            <w:r>
              <w:rPr>
                <w:rFonts w:ascii="Times New Roman"/>
                <w:b w:val="false"/>
                <w:i w:val="false"/>
                <w:color w:val="000000"/>
                <w:sz w:val="20"/>
              </w:rPr>
              <w:t>
в размере ________________ тенге</w:t>
            </w:r>
          </w:p>
          <w:p>
            <w:pPr>
              <w:spacing w:after="20"/>
              <w:ind w:left="20"/>
              <w:jc w:val="both"/>
            </w:pPr>
            <w:r>
              <w:rPr>
                <w:rFonts w:ascii="Times New Roman"/>
                <w:b w:val="false"/>
                <w:i w:val="false"/>
                <w:color w:val="000000"/>
                <w:sz w:val="20"/>
              </w:rPr>
              <w:t>
Начальник отделения __________</w:t>
            </w:r>
          </w:p>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
Снят с учета _________________</w:t>
            </w:r>
          </w:p>
          <w:p>
            <w:pPr>
              <w:spacing w:after="20"/>
              <w:ind w:left="20"/>
              <w:jc w:val="both"/>
            </w:pPr>
            <w:r>
              <w:rPr>
                <w:rFonts w:ascii="Times New Roman"/>
                <w:b w:val="false"/>
                <w:i w:val="false"/>
                <w:color w:val="000000"/>
                <w:sz w:val="20"/>
              </w:rPr>
              <w:t>
рай(гор) отделение Государственной корпорации</w:t>
            </w:r>
          </w:p>
          <w:p>
            <w:pPr>
              <w:spacing w:after="20"/>
              <w:ind w:left="20"/>
              <w:jc w:val="both"/>
            </w:pPr>
            <w:r>
              <w:rPr>
                <w:rFonts w:ascii="Times New Roman"/>
                <w:b w:val="false"/>
                <w:i w:val="false"/>
                <w:color w:val="000000"/>
                <w:sz w:val="20"/>
              </w:rPr>
              <w:t>
Выплата пенсии (пособия) в размере</w:t>
            </w:r>
          </w:p>
          <w:p>
            <w:pPr>
              <w:spacing w:after="20"/>
              <w:ind w:left="20"/>
              <w:jc w:val="both"/>
            </w:pPr>
            <w:r>
              <w:rPr>
                <w:rFonts w:ascii="Times New Roman"/>
                <w:b w:val="false"/>
                <w:i w:val="false"/>
                <w:color w:val="000000"/>
                <w:sz w:val="20"/>
              </w:rPr>
              <w:t>
________________ тенге</w:t>
            </w:r>
          </w:p>
          <w:p>
            <w:pPr>
              <w:spacing w:after="20"/>
              <w:ind w:left="20"/>
              <w:jc w:val="both"/>
            </w:pPr>
            <w:r>
              <w:rPr>
                <w:rFonts w:ascii="Times New Roman"/>
                <w:b w:val="false"/>
                <w:i w:val="false"/>
                <w:color w:val="000000"/>
                <w:sz w:val="20"/>
              </w:rPr>
              <w:t>
произведена по "___" ________ г.</w:t>
            </w:r>
          </w:p>
          <w:p>
            <w:pPr>
              <w:spacing w:after="20"/>
              <w:ind w:left="20"/>
              <w:jc w:val="both"/>
            </w:pPr>
            <w:r>
              <w:rPr>
                <w:rFonts w:ascii="Times New Roman"/>
                <w:b w:val="false"/>
                <w:i w:val="false"/>
                <w:color w:val="000000"/>
                <w:sz w:val="20"/>
              </w:rPr>
              <w:t>
Начальник отделения __________</w:t>
            </w:r>
          </w:p>
          <w:p>
            <w:pPr>
              <w:spacing w:after="20"/>
              <w:ind w:left="20"/>
              <w:jc w:val="both"/>
            </w:pPr>
            <w:r>
              <w:rPr>
                <w:rFonts w:ascii="Times New Roman"/>
                <w:b w:val="false"/>
                <w:i w:val="false"/>
                <w:color w:val="000000"/>
                <w:sz w:val="20"/>
              </w:rPr>
              <w:t>
М.П.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төлеу</w:t>
            </w:r>
          </w:p>
          <w:p>
            <w:pPr>
              <w:spacing w:after="20"/>
              <w:ind w:left="20"/>
              <w:jc w:val="both"/>
            </w:pPr>
            <w:r>
              <w:rPr>
                <w:rFonts w:ascii="Times New Roman"/>
                <w:b w:val="false"/>
                <w:i w:val="false"/>
                <w:color w:val="000000"/>
                <w:sz w:val="20"/>
              </w:rPr>
              <w:t>
мерзімі ұзартылды немесе оның</w:t>
            </w:r>
          </w:p>
          <w:p>
            <w:pPr>
              <w:spacing w:after="20"/>
              <w:ind w:left="20"/>
              <w:jc w:val="both"/>
            </w:pPr>
            <w:r>
              <w:rPr>
                <w:rFonts w:ascii="Times New Roman"/>
                <w:b w:val="false"/>
                <w:i w:val="false"/>
                <w:color w:val="000000"/>
                <w:sz w:val="20"/>
              </w:rPr>
              <w:t>
мөлшері _________ жылғы "_____"</w:t>
            </w:r>
          </w:p>
          <w:p>
            <w:pPr>
              <w:spacing w:after="20"/>
              <w:ind w:left="20"/>
              <w:jc w:val="both"/>
            </w:pPr>
            <w:r>
              <w:rPr>
                <w:rFonts w:ascii="Times New Roman"/>
                <w:b w:val="false"/>
                <w:i w:val="false"/>
                <w:color w:val="000000"/>
                <w:sz w:val="20"/>
              </w:rPr>
              <w:t>
_________ бастап __________ жылғы</w:t>
            </w:r>
          </w:p>
          <w:p>
            <w:pPr>
              <w:spacing w:after="20"/>
              <w:ind w:left="20"/>
              <w:jc w:val="both"/>
            </w:pPr>
            <w:r>
              <w:rPr>
                <w:rFonts w:ascii="Times New Roman"/>
                <w:b w:val="false"/>
                <w:i w:val="false"/>
                <w:color w:val="000000"/>
                <w:sz w:val="20"/>
              </w:rPr>
              <w:t>
"_____" _________ дейін өзгертілді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(зейнетақы түрі, стажы, табысы, мүгедектік</w:t>
            </w:r>
          </w:p>
          <w:p>
            <w:pPr>
              <w:spacing w:after="20"/>
              <w:ind w:left="20"/>
              <w:jc w:val="both"/>
            </w:pPr>
            <w:r>
              <w:rPr>
                <w:rFonts w:ascii="Times New Roman"/>
                <w:b w:val="false"/>
                <w:i w:val="false"/>
                <w:color w:val="000000"/>
                <w:sz w:val="20"/>
              </w:rPr>
              <w:t>
тобы, _____________________</w:t>
            </w:r>
          </w:p>
          <w:p>
            <w:pPr>
              <w:spacing w:after="20"/>
              <w:ind w:left="20"/>
              <w:jc w:val="both"/>
            </w:pPr>
            <w:r>
              <w:rPr>
                <w:rFonts w:ascii="Times New Roman"/>
                <w:b w:val="false"/>
                <w:i w:val="false"/>
                <w:color w:val="000000"/>
                <w:sz w:val="20"/>
              </w:rPr>
              <w:t>
асырауындағы адамдар саны, және басқалар)</w:t>
            </w:r>
          </w:p>
          <w:p>
            <w:pPr>
              <w:spacing w:after="20"/>
              <w:ind w:left="20"/>
              <w:jc w:val="both"/>
            </w:pPr>
            <w:r>
              <w:rPr>
                <w:rFonts w:ascii="Times New Roman"/>
                <w:b w:val="false"/>
                <w:i w:val="false"/>
                <w:color w:val="000000"/>
                <w:sz w:val="20"/>
              </w:rPr>
              <w:t>
өзгеруіне байланысты зейнетақы (жәрдемақы)</w:t>
            </w:r>
          </w:p>
          <w:p>
            <w:pPr>
              <w:spacing w:after="20"/>
              <w:ind w:left="20"/>
              <w:jc w:val="both"/>
            </w:pPr>
            <w:r>
              <w:rPr>
                <w:rFonts w:ascii="Times New Roman"/>
                <w:b w:val="false"/>
                <w:i w:val="false"/>
                <w:color w:val="000000"/>
                <w:sz w:val="20"/>
              </w:rPr>
              <w:t>
___________ теңге мөлшерінде белгіленді.</w:t>
            </w:r>
          </w:p>
          <w:p>
            <w:pPr>
              <w:spacing w:after="20"/>
              <w:ind w:left="20"/>
              <w:jc w:val="both"/>
            </w:pPr>
            <w:r>
              <w:rPr>
                <w:rFonts w:ascii="Times New Roman"/>
                <w:b w:val="false"/>
                <w:i w:val="false"/>
                <w:color w:val="000000"/>
                <w:sz w:val="20"/>
              </w:rPr>
              <w:t>
__________________ есепке алынды.</w:t>
            </w:r>
          </w:p>
          <w:p>
            <w:pPr>
              <w:spacing w:after="20"/>
              <w:ind w:left="20"/>
              <w:jc w:val="both"/>
            </w:pPr>
            <w:r>
              <w:rPr>
                <w:rFonts w:ascii="Times New Roman"/>
                <w:b w:val="false"/>
                <w:i w:val="false"/>
                <w:color w:val="000000"/>
                <w:sz w:val="20"/>
              </w:rPr>
              <w:t>
Бөлімше бастығы ______________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пенсии(пособия)</w:t>
            </w:r>
          </w:p>
          <w:p>
            <w:pPr>
              <w:spacing w:after="20"/>
              <w:ind w:left="20"/>
              <w:jc w:val="both"/>
            </w:pPr>
            <w:r>
              <w:rPr>
                <w:rFonts w:ascii="Times New Roman"/>
                <w:b w:val="false"/>
                <w:i w:val="false"/>
                <w:color w:val="000000"/>
                <w:sz w:val="20"/>
              </w:rPr>
              <w:t>
продлена или изменен размер</w:t>
            </w:r>
          </w:p>
          <w:p>
            <w:pPr>
              <w:spacing w:after="20"/>
              <w:ind w:left="20"/>
              <w:jc w:val="both"/>
            </w:pPr>
            <w:r>
              <w:rPr>
                <w:rFonts w:ascii="Times New Roman"/>
                <w:b w:val="false"/>
                <w:i w:val="false"/>
                <w:color w:val="000000"/>
                <w:sz w:val="20"/>
              </w:rPr>
              <w:t>
с "_____" _________ _______года</w:t>
            </w:r>
          </w:p>
          <w:p>
            <w:pPr>
              <w:spacing w:after="20"/>
              <w:ind w:left="20"/>
              <w:jc w:val="both"/>
            </w:pPr>
            <w:r>
              <w:rPr>
                <w:rFonts w:ascii="Times New Roman"/>
                <w:b w:val="false"/>
                <w:i w:val="false"/>
                <w:color w:val="000000"/>
                <w:sz w:val="20"/>
              </w:rPr>
              <w:t>
до "____" _________ _______года</w:t>
            </w:r>
          </w:p>
          <w:p>
            <w:pPr>
              <w:spacing w:after="20"/>
              <w:ind w:left="20"/>
              <w:jc w:val="both"/>
            </w:pPr>
            <w:r>
              <w:rPr>
                <w:rFonts w:ascii="Times New Roman"/>
                <w:b w:val="false"/>
                <w:i w:val="false"/>
                <w:color w:val="000000"/>
                <w:sz w:val="20"/>
              </w:rPr>
              <w:t>
Пенсия (пособие) установлена в размере</w:t>
            </w:r>
          </w:p>
          <w:p>
            <w:pPr>
              <w:spacing w:after="20"/>
              <w:ind w:left="20"/>
              <w:jc w:val="both"/>
            </w:pPr>
            <w:r>
              <w:rPr>
                <w:rFonts w:ascii="Times New Roman"/>
                <w:b w:val="false"/>
                <w:i w:val="false"/>
                <w:color w:val="000000"/>
                <w:sz w:val="20"/>
              </w:rPr>
              <w:t>
__________________ тенге в связи</w:t>
            </w:r>
          </w:p>
          <w:p>
            <w:pPr>
              <w:spacing w:after="20"/>
              <w:ind w:left="20"/>
              <w:jc w:val="both"/>
            </w:pPr>
            <w:r>
              <w:rPr>
                <w:rFonts w:ascii="Times New Roman"/>
                <w:b w:val="false"/>
                <w:i w:val="false"/>
                <w:color w:val="000000"/>
                <w:sz w:val="20"/>
              </w:rPr>
              <w:t>
с изменением</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(вида пенсии, стажа,</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дохода, группы инвалидности,</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числа иждивенцев и т.д.)</w:t>
            </w:r>
          </w:p>
          <w:p>
            <w:pPr>
              <w:spacing w:after="20"/>
              <w:ind w:left="20"/>
              <w:jc w:val="both"/>
            </w:pPr>
            <w:r>
              <w:rPr>
                <w:rFonts w:ascii="Times New Roman"/>
                <w:b w:val="false"/>
                <w:i w:val="false"/>
                <w:color w:val="000000"/>
                <w:sz w:val="20"/>
              </w:rPr>
              <w:t>
Принят на учет</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Начальник отделения ______________</w:t>
            </w:r>
          </w:p>
          <w:p>
            <w:pPr>
              <w:spacing w:after="20"/>
              <w:ind w:left="20"/>
              <w:jc w:val="both"/>
            </w:pPr>
            <w:r>
              <w:rPr>
                <w:rFonts w:ascii="Times New Roman"/>
                <w:b w:val="false"/>
                <w:i w:val="false"/>
                <w:color w:val="000000"/>
                <w:sz w:val="20"/>
              </w:rPr>
              <w:t>
М.П.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33-қосымша</w:t>
            </w:r>
          </w:p>
        </w:tc>
      </w:tr>
    </w:tbl>
    <w:p>
      <w:pPr>
        <w:spacing w:after="0"/>
        <w:ind w:left="0"/>
        <w:jc w:val="left"/>
      </w:pPr>
      <w:r>
        <w:rPr>
          <w:rFonts w:ascii="Times New Roman"/>
          <w:b/>
          <w:i w:val="false"/>
          <w:color w:val="000000"/>
        </w:rPr>
        <w:t xml:space="preserve"> ЖАСЫНА БАЙЛАНЫСТЫ ЗЕЙНЕТАҚЫ ТӨЛЕМІНІҢ МӨЛШЕРІН ЕСЕПТЕУ ТУРАЛЫ ХАБАРЛАМА</w:t>
      </w:r>
    </w:p>
    <w:p>
      <w:pPr>
        <w:spacing w:after="0"/>
        <w:ind w:left="0"/>
        <w:jc w:val="both"/>
      </w:pPr>
      <w:r>
        <w:rPr>
          <w:rFonts w:ascii="Times New Roman"/>
          <w:b w:val="false"/>
          <w:i w:val="false"/>
          <w:color w:val="000000"/>
          <w:sz w:val="28"/>
        </w:rPr>
        <w:t>
      Азамат (ша)_____________________________________________</w:t>
      </w:r>
    </w:p>
    <w:p>
      <w:pPr>
        <w:spacing w:after="0"/>
        <w:ind w:left="0"/>
        <w:jc w:val="both"/>
      </w:pPr>
      <w:r>
        <w:rPr>
          <w:rFonts w:ascii="Times New Roman"/>
          <w:b w:val="false"/>
          <w:i w:val="false"/>
          <w:color w:val="000000"/>
          <w:sz w:val="28"/>
        </w:rPr>
        <w:t>
      (тегі, аты,әкесінің аты (бар болса)</w:t>
      </w:r>
    </w:p>
    <w:p>
      <w:pPr>
        <w:spacing w:after="0"/>
        <w:ind w:left="0"/>
        <w:jc w:val="both"/>
      </w:pPr>
      <w:r>
        <w:rPr>
          <w:rFonts w:ascii="Times New Roman"/>
          <w:b w:val="false"/>
          <w:i w:val="false"/>
          <w:color w:val="000000"/>
          <w:sz w:val="28"/>
        </w:rPr>
        <w:t>
      Туған күні "___" ________ _____ года</w:t>
      </w:r>
    </w:p>
    <w:p>
      <w:pPr>
        <w:spacing w:after="0"/>
        <w:ind w:left="0"/>
        <w:jc w:val="both"/>
      </w:pPr>
      <w:r>
        <w:rPr>
          <w:rFonts w:ascii="Times New Roman"/>
          <w:b w:val="false"/>
          <w:i w:val="false"/>
          <w:color w:val="000000"/>
          <w:sz w:val="28"/>
        </w:rPr>
        <w:t>
      ЖСН _________________________</w:t>
      </w:r>
    </w:p>
    <w:p>
      <w:pPr>
        <w:spacing w:after="0"/>
        <w:ind w:left="0"/>
        <w:jc w:val="both"/>
      </w:pPr>
      <w:r>
        <w:rPr>
          <w:rFonts w:ascii="Times New Roman"/>
          <w:b w:val="false"/>
          <w:i w:val="false"/>
          <w:color w:val="000000"/>
          <w:sz w:val="28"/>
        </w:rPr>
        <w:t>
      01.01.1998 жылға дейінгі жалпы жұмыс өтілі ____ жыл ____ ай, оның ішінде.</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______жыл. ___ ай .___күн.</w:t>
      </w:r>
    </w:p>
    <w:p>
      <w:pPr>
        <w:spacing w:after="0"/>
        <w:ind w:left="0"/>
        <w:jc w:val="both"/>
      </w:pPr>
      <w:r>
        <w:rPr>
          <w:rFonts w:ascii="Times New Roman"/>
          <w:b w:val="false"/>
          <w:i w:val="false"/>
          <w:color w:val="000000"/>
          <w:sz w:val="28"/>
        </w:rPr>
        <w:t>
      _______ бастап _________ аралығында ғы орташа айлық табыс ескерілген</w:t>
      </w:r>
    </w:p>
    <w:p>
      <w:pPr>
        <w:spacing w:after="0"/>
        <w:ind w:left="0"/>
        <w:jc w:val="both"/>
      </w:pPr>
      <w:r>
        <w:rPr>
          <w:rFonts w:ascii="Times New Roman"/>
          <w:b w:val="false"/>
          <w:i w:val="false"/>
          <w:color w:val="000000"/>
          <w:sz w:val="28"/>
        </w:rPr>
        <w:t>
      _______ бастап _________ аралығындағы орташа айлық табыс ескерілген</w:t>
      </w:r>
    </w:p>
    <w:p>
      <w:pPr>
        <w:spacing w:after="0"/>
        <w:ind w:left="0"/>
        <w:jc w:val="both"/>
      </w:pPr>
      <w:r>
        <w:rPr>
          <w:rFonts w:ascii="Times New Roman"/>
          <w:b w:val="false"/>
          <w:i w:val="false"/>
          <w:color w:val="000000"/>
          <w:sz w:val="28"/>
        </w:rPr>
        <w:t>
      Жасы бойынша зейнетақы төлемінің мөлшері ________ж. бастап ________ж.</w:t>
      </w:r>
    </w:p>
    <w:p>
      <w:pPr>
        <w:spacing w:after="0"/>
        <w:ind w:left="0"/>
        <w:jc w:val="both"/>
      </w:pPr>
      <w:r>
        <w:rPr>
          <w:rFonts w:ascii="Times New Roman"/>
          <w:b w:val="false"/>
          <w:i w:val="false"/>
          <w:color w:val="000000"/>
          <w:sz w:val="28"/>
        </w:rPr>
        <w:t>
      ______________ теңге (сома жазбаша)</w:t>
      </w:r>
    </w:p>
    <w:p>
      <w:pPr>
        <w:spacing w:after="0"/>
        <w:ind w:left="0"/>
        <w:jc w:val="both"/>
      </w:pPr>
      <w:r>
        <w:rPr>
          <w:rFonts w:ascii="Times New Roman"/>
          <w:b w:val="false"/>
          <w:i w:val="false"/>
          <w:color w:val="000000"/>
          <w:sz w:val="28"/>
        </w:rPr>
        <w:t>
      __________% орташа айлық табыстанСұрақтар туындаған жағдайда "Азаматтарға арналған үкімет" Мемлекеттік корпорациясының байланыс орталығына 1411 телефонына хабарласу керек (қоңырау шалу тегін). Жұмыс уақыты: 9:00 –ден 18:30 дейін, түскі үзіліссіз, сенбі, жексенбі және мереке үндерінен басқа күндері.</w:t>
      </w:r>
    </w:p>
    <w:p>
      <w:pPr>
        <w:spacing w:after="0"/>
        <w:ind w:left="0"/>
        <w:jc w:val="both"/>
      </w:pPr>
      <w:r>
        <w:rPr>
          <w:rFonts w:ascii="Times New Roman"/>
          <w:b w:val="false"/>
          <w:i w:val="false"/>
          <w:color w:val="000000"/>
          <w:sz w:val="28"/>
        </w:rPr>
        <w:t>
      Анықтама жауапты адамның ЭЦҚ куәландырылды 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БАЗАЛЫҚ ЗЕЙНЕТАҚЫ ТӨЛЕМІНІҢ МӨЛШЕРІН ЕСЕПТЕУ ТУРАЛЫ ХАБАРЛАМА</w:t>
      </w:r>
    </w:p>
    <w:p>
      <w:pPr>
        <w:spacing w:after="0"/>
        <w:ind w:left="0"/>
        <w:jc w:val="both"/>
      </w:pPr>
      <w:r>
        <w:rPr>
          <w:rFonts w:ascii="Times New Roman"/>
          <w:b w:val="false"/>
          <w:i w:val="false"/>
          <w:color w:val="000000"/>
          <w:sz w:val="28"/>
        </w:rPr>
        <w:t>
      Азамат (ша)_____________________________________________</w:t>
      </w:r>
    </w:p>
    <w:p>
      <w:pPr>
        <w:spacing w:after="0"/>
        <w:ind w:left="0"/>
        <w:jc w:val="both"/>
      </w:pPr>
      <w:r>
        <w:rPr>
          <w:rFonts w:ascii="Times New Roman"/>
          <w:b w:val="false"/>
          <w:i w:val="false"/>
          <w:color w:val="000000"/>
          <w:sz w:val="28"/>
        </w:rPr>
        <w:t>
      (тегі, аты,әкесінің аты (бар болса)</w:t>
      </w:r>
    </w:p>
    <w:p>
      <w:pPr>
        <w:spacing w:after="0"/>
        <w:ind w:left="0"/>
        <w:jc w:val="both"/>
      </w:pPr>
      <w:r>
        <w:rPr>
          <w:rFonts w:ascii="Times New Roman"/>
          <w:b w:val="false"/>
          <w:i w:val="false"/>
          <w:color w:val="000000"/>
          <w:sz w:val="28"/>
        </w:rPr>
        <w:t>
      Туған күні "___" ________ _____ года</w:t>
      </w:r>
    </w:p>
    <w:p>
      <w:pPr>
        <w:spacing w:after="0"/>
        <w:ind w:left="0"/>
        <w:jc w:val="both"/>
      </w:pPr>
      <w:r>
        <w:rPr>
          <w:rFonts w:ascii="Times New Roman"/>
          <w:b w:val="false"/>
          <w:i w:val="false"/>
          <w:color w:val="000000"/>
          <w:sz w:val="28"/>
        </w:rPr>
        <w:t>
      ЖСН _________________________</w:t>
      </w:r>
    </w:p>
    <w:p>
      <w:pPr>
        <w:spacing w:after="0"/>
        <w:ind w:left="0"/>
        <w:jc w:val="both"/>
      </w:pPr>
      <w:r>
        <w:rPr>
          <w:rFonts w:ascii="Times New Roman"/>
          <w:b w:val="false"/>
          <w:i w:val="false"/>
          <w:color w:val="000000"/>
          <w:sz w:val="28"/>
        </w:rPr>
        <w:t>
      Жалпы жұмыс өтілі ____ жыл ____ ай, оның ішінде.</w:t>
      </w:r>
    </w:p>
    <w:p>
      <w:pPr>
        <w:spacing w:after="0"/>
        <w:ind w:left="0"/>
        <w:jc w:val="both"/>
      </w:pPr>
      <w:r>
        <w:rPr>
          <w:rFonts w:ascii="Times New Roman"/>
          <w:b w:val="false"/>
          <w:i w:val="false"/>
          <w:color w:val="000000"/>
          <w:sz w:val="28"/>
        </w:rPr>
        <w:t>
      1998 жылға дейінгі ______жыл. ___ ай .___күн.</w:t>
      </w:r>
    </w:p>
    <w:p>
      <w:pPr>
        <w:spacing w:after="0"/>
        <w:ind w:left="0"/>
        <w:jc w:val="both"/>
      </w:pPr>
      <w:r>
        <w:rPr>
          <w:rFonts w:ascii="Times New Roman"/>
          <w:b w:val="false"/>
          <w:i w:val="false"/>
          <w:color w:val="000000"/>
          <w:sz w:val="28"/>
        </w:rPr>
        <w:t>
      1998 жылдан кейінгі ______жыл. ___ ай .___күн.</w:t>
      </w:r>
    </w:p>
    <w:p>
      <w:pPr>
        <w:spacing w:after="0"/>
        <w:ind w:left="0"/>
        <w:jc w:val="both"/>
      </w:pPr>
      <w:r>
        <w:rPr>
          <w:rFonts w:ascii="Times New Roman"/>
          <w:b w:val="false"/>
          <w:i w:val="false"/>
          <w:color w:val="000000"/>
          <w:sz w:val="28"/>
        </w:rPr>
        <w:t>
      Базалық зейнетақы төлемінің мөлшері ______________ теңге (КД __________%)</w:t>
      </w:r>
    </w:p>
    <w:p>
      <w:pPr>
        <w:spacing w:after="0"/>
        <w:ind w:left="0"/>
        <w:jc w:val="both"/>
      </w:pPr>
      <w:r>
        <w:rPr>
          <w:rFonts w:ascii="Times New Roman"/>
          <w:b w:val="false"/>
          <w:i w:val="false"/>
          <w:color w:val="000000"/>
          <w:sz w:val="28"/>
        </w:rPr>
        <w:t>
      Ескерту: Күн көріс деңгейі (КД ___ жылға ___теңге)</w:t>
      </w:r>
    </w:p>
    <w:p>
      <w:pPr>
        <w:spacing w:after="0"/>
        <w:ind w:left="0"/>
        <w:jc w:val="both"/>
      </w:pPr>
      <w:r>
        <w:rPr>
          <w:rFonts w:ascii="Times New Roman"/>
          <w:b w:val="false"/>
          <w:i w:val="false"/>
          <w:color w:val="000000"/>
          <w:sz w:val="28"/>
        </w:rPr>
        <w:t>
      Сұрақтар туындаған жағдайда "Азаматтарға арналған үкімет" Мемлекеттік корпорациясының байланыс орталығына 1411 телефонына хабарласу керек (қоңырау шалу тегін). Жұмыс уақыты: 9:00 –ден 18:30 дейін, түскі үзіліссіз, сенбі, жексенбі және мереке үндерінен басқа күндері.</w:t>
      </w:r>
    </w:p>
    <w:p>
      <w:pPr>
        <w:spacing w:after="0"/>
        <w:ind w:left="0"/>
        <w:jc w:val="both"/>
      </w:pPr>
      <w:r>
        <w:rPr>
          <w:rFonts w:ascii="Times New Roman"/>
          <w:b w:val="false"/>
          <w:i w:val="false"/>
          <w:color w:val="000000"/>
          <w:sz w:val="28"/>
        </w:rPr>
        <w:t>
      Анықтама жауапты адамның ЭЦҚ куәландырылды 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35-қосымша</w:t>
            </w:r>
          </w:p>
        </w:tc>
      </w:tr>
    </w:tbl>
    <w:p>
      <w:pPr>
        <w:spacing w:after="0"/>
        <w:ind w:left="0"/>
        <w:jc w:val="both"/>
      </w:pPr>
      <w:r>
        <w:rPr>
          <w:rFonts w:ascii="Times New Roman"/>
          <w:b w:val="false"/>
          <w:i w:val="false"/>
          <w:color w:val="000000"/>
          <w:sz w:val="28"/>
        </w:rPr>
        <w:t>
      Куәлiктерді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Iстiң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куәлiктiң, төлқұжаттың №, кiм берген, берiлген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 күнi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Мөрмен бекiтiлген: журналдағы парақтар саны _________________________</w:t>
      </w:r>
    </w:p>
    <w:p>
      <w:pPr>
        <w:spacing w:after="0"/>
        <w:ind w:left="0"/>
        <w:jc w:val="both"/>
      </w:pPr>
      <w:r>
        <w:rPr>
          <w:rFonts w:ascii="Times New Roman"/>
          <w:b w:val="false"/>
          <w:i w:val="false"/>
          <w:color w:val="000000"/>
          <w:sz w:val="28"/>
        </w:rPr>
        <w:t>
      (жазбаша)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Бөлiмше бастығы 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бөлiмшесінiң маманы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w:t>
      </w:r>
    </w:p>
    <w:p>
      <w:pPr>
        <w:spacing w:after="0"/>
        <w:ind w:left="0"/>
        <w:jc w:val="both"/>
      </w:pPr>
      <w:r>
        <w:rPr>
          <w:rFonts w:ascii="Times New Roman"/>
          <w:b w:val="false"/>
          <w:i w:val="false"/>
          <w:color w:val="000000"/>
          <w:sz w:val="28"/>
        </w:rPr>
        <w:t>
      Қазақстан Республикасы Еңбек, әлеуметтік қорғау және көші-қон комитетінің</w:t>
      </w:r>
    </w:p>
    <w:p>
      <w:pPr>
        <w:spacing w:after="0"/>
        <w:ind w:left="0"/>
        <w:jc w:val="both"/>
      </w:pPr>
      <w:r>
        <w:rPr>
          <w:rFonts w:ascii="Times New Roman"/>
          <w:b w:val="false"/>
          <w:i w:val="false"/>
          <w:color w:val="000000"/>
          <w:sz w:val="28"/>
        </w:rPr>
        <w:t>
      ________________________ облысы бойынша департаментi</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ff0000"/>
          <w:sz w:val="28"/>
        </w:rPr>
        <w:t xml:space="preserve">
      Ескерту. 36-қосымша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 жылғы "_____" 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w:t>
      </w:r>
    </w:p>
    <w:p>
      <w:pPr>
        <w:spacing w:after="0"/>
        <w:ind w:left="0"/>
        <w:jc w:val="both"/>
      </w:pPr>
      <w:r>
        <w:rPr>
          <w:rFonts w:ascii="Times New Roman"/>
          <w:b w:val="false"/>
          <w:i w:val="false"/>
          <w:color w:val="000000"/>
          <w:sz w:val="28"/>
        </w:rPr>
        <w:t>
      Құжаттың сериясы: _______ құжаттың нөмірі ________ кім берген ______</w:t>
      </w:r>
    </w:p>
    <w:p>
      <w:pPr>
        <w:spacing w:after="0"/>
        <w:ind w:left="0"/>
        <w:jc w:val="both"/>
      </w:pPr>
      <w:r>
        <w:rPr>
          <w:rFonts w:ascii="Times New Roman"/>
          <w:b w:val="false"/>
          <w:i w:val="false"/>
          <w:color w:val="000000"/>
          <w:sz w:val="28"/>
        </w:rPr>
        <w:t>
      Берілген күні ______ жылғы "_____" _______________</w:t>
      </w:r>
    </w:p>
    <w:p>
      <w:pPr>
        <w:spacing w:after="0"/>
        <w:ind w:left="0"/>
        <w:jc w:val="both"/>
      </w:pPr>
      <w:r>
        <w:rPr>
          <w:rFonts w:ascii="Times New Roman"/>
          <w:b w:val="false"/>
          <w:i w:val="false"/>
          <w:color w:val="000000"/>
          <w:sz w:val="28"/>
        </w:rPr>
        <w:t>
      Тұрақты тұратын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_______________________________________________ қала (аудан)</w:t>
      </w:r>
    </w:p>
    <w:p>
      <w:pPr>
        <w:spacing w:after="0"/>
        <w:ind w:left="0"/>
        <w:jc w:val="both"/>
      </w:pPr>
      <w:r>
        <w:rPr>
          <w:rFonts w:ascii="Times New Roman"/>
          <w:b w:val="false"/>
          <w:i w:val="false"/>
          <w:color w:val="000000"/>
          <w:sz w:val="28"/>
        </w:rPr>
        <w:t>
      __________________________ ауыл _____________________ көше (шағынаудан)</w:t>
      </w:r>
    </w:p>
    <w:p>
      <w:pPr>
        <w:spacing w:after="0"/>
        <w:ind w:left="0"/>
        <w:jc w:val="both"/>
      </w:pPr>
      <w:r>
        <w:rPr>
          <w:rFonts w:ascii="Times New Roman"/>
          <w:b w:val="false"/>
          <w:i w:val="false"/>
          <w:color w:val="000000"/>
          <w:sz w:val="28"/>
        </w:rPr>
        <w:t>
      _________________________ ________________ үй ___________________ пәтер</w:t>
      </w:r>
    </w:p>
    <w:p>
      <w:pPr>
        <w:spacing w:after="0"/>
        <w:ind w:left="0"/>
        <w:jc w:val="both"/>
      </w:pPr>
      <w:r>
        <w:rPr>
          <w:rFonts w:ascii="Times New Roman"/>
          <w:b w:val="false"/>
          <w:i w:val="false"/>
          <w:color w:val="000000"/>
          <w:sz w:val="28"/>
        </w:rPr>
        <w:t>
      Жасына байланысты зейнетақы төлемдерінің, мемлекеттік базалық зейнетақы төлемінің мөлшерін өзгерту үшін қосымша құжаттарды қабылдауды сұраймын.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Төлем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 ұялы телефон ________________ Е-mail_________</w:t>
      </w:r>
    </w:p>
    <w:p>
      <w:pPr>
        <w:spacing w:after="0"/>
        <w:ind w:left="0"/>
        <w:jc w:val="both"/>
      </w:pPr>
      <w:r>
        <w:rPr>
          <w:rFonts w:ascii="Times New Roman"/>
          <w:b w:val="false"/>
          <w:i w:val="false"/>
          <w:color w:val="000000"/>
          <w:sz w:val="28"/>
        </w:rPr>
        <w:t>
      Берілген күні 20__ жылғы "___" ________</w:t>
      </w:r>
    </w:p>
    <w:p>
      <w:pPr>
        <w:spacing w:after="0"/>
        <w:ind w:left="0"/>
        <w:jc w:val="both"/>
      </w:pPr>
      <w:r>
        <w:rPr>
          <w:rFonts w:ascii="Times New Roman"/>
          <w:b w:val="false"/>
          <w:i w:val="false"/>
          <w:color w:val="000000"/>
          <w:sz w:val="28"/>
        </w:rPr>
        <w:t>
      Өтініш берушінің қолы/ЭЦҚ/ sms-хабарламалар________________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Азамат (ша) _____________________________________________ өтініші</w:t>
      </w:r>
    </w:p>
    <w:p>
      <w:pPr>
        <w:spacing w:after="0"/>
        <w:ind w:left="0"/>
        <w:jc w:val="both"/>
      </w:pPr>
      <w:r>
        <w:rPr>
          <w:rFonts w:ascii="Times New Roman"/>
          <w:b w:val="false"/>
          <w:i w:val="false"/>
          <w:color w:val="000000"/>
          <w:sz w:val="28"/>
        </w:rPr>
        <w:t>
       (құжаттармен өтініш қабылданған күн)</w:t>
      </w:r>
    </w:p>
    <w:p>
      <w:pPr>
        <w:spacing w:after="0"/>
        <w:ind w:left="0"/>
        <w:jc w:val="both"/>
      </w:pPr>
      <w:r>
        <w:rPr>
          <w:rFonts w:ascii="Times New Roman"/>
          <w:b w:val="false"/>
          <w:i w:val="false"/>
          <w:color w:val="000000"/>
          <w:sz w:val="28"/>
        </w:rPr>
        <w:t>
      20_____ жылғы "________" _______ қабылданды, № ____________ болып</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w:t>
            </w:r>
            <w:r>
              <w:br/>
            </w:r>
            <w:r>
              <w:rPr>
                <w:rFonts w:ascii="Times New Roman"/>
                <w:b w:val="false"/>
                <w:i w:val="false"/>
                <w:color w:val="000000"/>
                <w:sz w:val="20"/>
              </w:rPr>
              <w:t>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37-қосымша</w:t>
            </w:r>
          </w:p>
        </w:tc>
      </w:tr>
    </w:tbl>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базалық зейнетақы төлемін тағайындаған мемлекеттік органның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ff0000"/>
          <w:sz w:val="28"/>
        </w:rPr>
        <w:t xml:space="preserve">
      Ескерту. 37-қосымша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 жылғы "_____" _____________</w:t>
      </w:r>
    </w:p>
    <w:p>
      <w:pPr>
        <w:spacing w:after="0"/>
        <w:ind w:left="0"/>
        <w:jc w:val="both"/>
      </w:pPr>
      <w:r>
        <w:rPr>
          <w:rFonts w:ascii="Times New Roman"/>
          <w:b w:val="false"/>
          <w:i w:val="false"/>
          <w:color w:val="000000"/>
          <w:sz w:val="28"/>
        </w:rPr>
        <w:t>
      Жеке сәйкестендіру нөмірі: 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w:t>
      </w:r>
    </w:p>
    <w:p>
      <w:pPr>
        <w:spacing w:after="0"/>
        <w:ind w:left="0"/>
        <w:jc w:val="both"/>
      </w:pPr>
      <w:r>
        <w:rPr>
          <w:rFonts w:ascii="Times New Roman"/>
          <w:b w:val="false"/>
          <w:i w:val="false"/>
          <w:color w:val="000000"/>
          <w:sz w:val="28"/>
        </w:rPr>
        <w:t>
      Құжаттың сериясы: _______ құжаттың нөмірі ________ кім берген _______</w:t>
      </w:r>
    </w:p>
    <w:p>
      <w:pPr>
        <w:spacing w:after="0"/>
        <w:ind w:left="0"/>
        <w:jc w:val="both"/>
      </w:pPr>
      <w:r>
        <w:rPr>
          <w:rFonts w:ascii="Times New Roman"/>
          <w:b w:val="false"/>
          <w:i w:val="false"/>
          <w:color w:val="000000"/>
          <w:sz w:val="28"/>
        </w:rPr>
        <w:t>
      Берілген күні ______ жылғы "_____" _____________</w:t>
      </w:r>
    </w:p>
    <w:p>
      <w:pPr>
        <w:spacing w:after="0"/>
        <w:ind w:left="0"/>
        <w:jc w:val="both"/>
      </w:pPr>
      <w:r>
        <w:rPr>
          <w:rFonts w:ascii="Times New Roman"/>
          <w:b w:val="false"/>
          <w:i w:val="false"/>
          <w:color w:val="000000"/>
          <w:sz w:val="28"/>
        </w:rPr>
        <w:t>
      Тұрғылықты тұратын жерінің мекенжайы: ___________________________</w:t>
      </w:r>
    </w:p>
    <w:p>
      <w:pPr>
        <w:spacing w:after="0"/>
        <w:ind w:left="0"/>
        <w:jc w:val="both"/>
      </w:pPr>
      <w:r>
        <w:rPr>
          <w:rFonts w:ascii="Times New Roman"/>
          <w:b w:val="false"/>
          <w:i w:val="false"/>
          <w:color w:val="000000"/>
          <w:sz w:val="28"/>
        </w:rPr>
        <w:t>
      облысы _______________________________________ қаласы (ауданы)</w:t>
      </w:r>
    </w:p>
    <w:p>
      <w:pPr>
        <w:spacing w:after="0"/>
        <w:ind w:left="0"/>
        <w:jc w:val="both"/>
      </w:pPr>
      <w:r>
        <w:rPr>
          <w:rFonts w:ascii="Times New Roman"/>
          <w:b w:val="false"/>
          <w:i w:val="false"/>
          <w:color w:val="000000"/>
          <w:sz w:val="28"/>
        </w:rPr>
        <w:t>
      ______________________ ауылы _________________________ көшесі</w:t>
      </w:r>
    </w:p>
    <w:p>
      <w:pPr>
        <w:spacing w:after="0"/>
        <w:ind w:left="0"/>
        <w:jc w:val="both"/>
      </w:pPr>
      <w:r>
        <w:rPr>
          <w:rFonts w:ascii="Times New Roman"/>
          <w:b w:val="false"/>
          <w:i w:val="false"/>
          <w:color w:val="000000"/>
          <w:sz w:val="28"/>
        </w:rPr>
        <w:t>
       (шағынауданы)</w:t>
      </w:r>
    </w:p>
    <w:p>
      <w:pPr>
        <w:spacing w:after="0"/>
        <w:ind w:left="0"/>
        <w:jc w:val="both"/>
      </w:pPr>
      <w:r>
        <w:rPr>
          <w:rFonts w:ascii="Times New Roman"/>
          <w:b w:val="false"/>
          <w:i w:val="false"/>
          <w:color w:val="000000"/>
          <w:sz w:val="28"/>
        </w:rPr>
        <w:t>
      _____________ ____ -үй _______ -пәтер</w:t>
      </w:r>
    </w:p>
    <w:p>
      <w:pPr>
        <w:spacing w:after="0"/>
        <w:ind w:left="0"/>
        <w:jc w:val="both"/>
      </w:pPr>
      <w:r>
        <w:rPr>
          <w:rFonts w:ascii="Times New Roman"/>
          <w:b w:val="false"/>
          <w:i w:val="false"/>
          <w:color w:val="000000"/>
          <w:sz w:val="28"/>
        </w:rPr>
        <w:t>
      Мемлекеттік базалық зейнетақы төлемінің мөлшерін өзгерту үшін қосымша құжаттарды қабылдауды сұраймын.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базалық зейнетақы төлемін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 ұялы телефон _____________ Е-mail ____________</w:t>
      </w:r>
    </w:p>
    <w:p>
      <w:pPr>
        <w:spacing w:after="0"/>
        <w:ind w:left="0"/>
        <w:jc w:val="both"/>
      </w:pPr>
      <w:r>
        <w:rPr>
          <w:rFonts w:ascii="Times New Roman"/>
          <w:b w:val="false"/>
          <w:i w:val="false"/>
          <w:color w:val="000000"/>
          <w:sz w:val="28"/>
        </w:rPr>
        <w:t>
      Берілген күні 20__ жылғы "___" ________</w:t>
      </w:r>
    </w:p>
    <w:p>
      <w:pPr>
        <w:spacing w:after="0"/>
        <w:ind w:left="0"/>
        <w:jc w:val="both"/>
      </w:pPr>
      <w:r>
        <w:rPr>
          <w:rFonts w:ascii="Times New Roman"/>
          <w:b w:val="false"/>
          <w:i w:val="false"/>
          <w:color w:val="000000"/>
          <w:sz w:val="28"/>
        </w:rPr>
        <w:t>
      Өтініш берушінің қолы/ЭЦҚ/ sms-хабарламалар ______________________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Азамат (ша) ______________________________________________ өтініші</w:t>
      </w:r>
    </w:p>
    <w:p>
      <w:pPr>
        <w:spacing w:after="0"/>
        <w:ind w:left="0"/>
        <w:jc w:val="both"/>
      </w:pPr>
      <w:r>
        <w:rPr>
          <w:rFonts w:ascii="Times New Roman"/>
          <w:b w:val="false"/>
          <w:i w:val="false"/>
          <w:color w:val="000000"/>
          <w:sz w:val="28"/>
        </w:rPr>
        <w:t>
       (құжаттар мен өтініш қабылданған күн)</w:t>
      </w:r>
    </w:p>
    <w:p>
      <w:pPr>
        <w:spacing w:after="0"/>
        <w:ind w:left="0"/>
        <w:jc w:val="both"/>
      </w:pPr>
      <w:r>
        <w:rPr>
          <w:rFonts w:ascii="Times New Roman"/>
          <w:b w:val="false"/>
          <w:i w:val="false"/>
          <w:color w:val="000000"/>
          <w:sz w:val="28"/>
        </w:rPr>
        <w:t>
      20_____ жылғы "_____" _____________ қабылданды, № 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 әлеуметтік</w:t>
            </w:r>
            <w:r>
              <w:br/>
            </w:r>
            <w:r>
              <w:rPr>
                <w:rFonts w:ascii="Times New Roman"/>
                <w:b w:val="false"/>
                <w:i w:val="false"/>
                <w:color w:val="000000"/>
                <w:sz w:val="20"/>
              </w:rPr>
              <w:t>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38-қосымша</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w:t>
      </w:r>
    </w:p>
    <w:p>
      <w:pPr>
        <w:spacing w:after="0"/>
        <w:ind w:left="0"/>
        <w:jc w:val="both"/>
      </w:pPr>
      <w:r>
        <w:rPr>
          <w:rFonts w:ascii="Times New Roman"/>
          <w:b w:val="false"/>
          <w:i w:val="false"/>
          <w:color w:val="000000"/>
          <w:sz w:val="28"/>
        </w:rPr>
        <w:t>
      20__ жылғы "___" __________ № _________ шешiм</w:t>
      </w:r>
    </w:p>
    <w:p>
      <w:pPr>
        <w:spacing w:after="0"/>
        <w:ind w:left="0"/>
        <w:jc w:val="both"/>
      </w:pPr>
      <w:r>
        <w:rPr>
          <w:rFonts w:ascii="Times New Roman"/>
          <w:b w:val="false"/>
          <w:i w:val="false"/>
          <w:color w:val="000000"/>
          <w:sz w:val="28"/>
        </w:rPr>
        <w:t>
      Iстің № ___________</w:t>
      </w:r>
    </w:p>
    <w:p>
      <w:pPr>
        <w:spacing w:after="0"/>
        <w:ind w:left="0"/>
        <w:jc w:val="both"/>
      </w:pPr>
      <w:r>
        <w:rPr>
          <w:rFonts w:ascii="Times New Roman"/>
          <w:b w:val="false"/>
          <w:i w:val="false"/>
          <w:color w:val="000000"/>
          <w:sz w:val="28"/>
        </w:rPr>
        <w:t>
      1. Жасына байланысты зейнетақы төлемiнің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Жынысы ________ Туған күні 19___ жылғы "___" ____________</w:t>
      </w:r>
    </w:p>
    <w:p>
      <w:pPr>
        <w:spacing w:after="0"/>
        <w:ind w:left="0"/>
        <w:jc w:val="both"/>
      </w:pPr>
      <w:r>
        <w:rPr>
          <w:rFonts w:ascii="Times New Roman"/>
          <w:b w:val="false"/>
          <w:i w:val="false"/>
          <w:color w:val="000000"/>
          <w:sz w:val="28"/>
        </w:rPr>
        <w:t>
      Еңбек өтілі: _____ жыл ____ ай (1998 жылғы 1 қаңтарға дейін)</w:t>
      </w:r>
    </w:p>
    <w:p>
      <w:pPr>
        <w:spacing w:after="0"/>
        <w:ind w:left="0"/>
        <w:jc w:val="both"/>
      </w:pPr>
      <w:r>
        <w:rPr>
          <w:rFonts w:ascii="Times New Roman"/>
          <w:b w:val="false"/>
          <w:i w:val="false"/>
          <w:color w:val="000000"/>
          <w:sz w:val="28"/>
        </w:rPr>
        <w:t>
      ________________теңге орташа айлық табысы есепке алынды.</w:t>
      </w:r>
    </w:p>
    <w:p>
      <w:pPr>
        <w:spacing w:after="0"/>
        <w:ind w:left="0"/>
        <w:jc w:val="both"/>
      </w:pPr>
      <w:r>
        <w:rPr>
          <w:rFonts w:ascii="Times New Roman"/>
          <w:b w:val="false"/>
          <w:i w:val="false"/>
          <w:color w:val="000000"/>
          <w:sz w:val="28"/>
        </w:rPr>
        <w:t>
      Жасына байланысты зейнетақы төлемінің мөлшері 20_______ жылғы "_____" ____________ дейін</w:t>
      </w:r>
    </w:p>
    <w:p>
      <w:pPr>
        <w:spacing w:after="0"/>
        <w:ind w:left="0"/>
        <w:jc w:val="both"/>
      </w:pPr>
      <w:r>
        <w:rPr>
          <w:rFonts w:ascii="Times New Roman"/>
          <w:b w:val="false"/>
          <w:i w:val="false"/>
          <w:color w:val="000000"/>
          <w:sz w:val="28"/>
        </w:rPr>
        <w:t>
      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 мөлшеріне дейінгі қосымша ақының мөлшері</w:t>
      </w:r>
    </w:p>
    <w:p>
      <w:pPr>
        <w:spacing w:after="0"/>
        <w:ind w:left="0"/>
        <w:jc w:val="both"/>
      </w:pPr>
      <w:r>
        <w:rPr>
          <w:rFonts w:ascii="Times New Roman"/>
          <w:b w:val="false"/>
          <w:i w:val="false"/>
          <w:color w:val="000000"/>
          <w:sz w:val="28"/>
        </w:rPr>
        <w:t>
      20__ жылғы "___" ______________ дейін 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Экологиялық үстемеақының мөлшері 20__ жылғы "___" _____________ дейін _____________________________________________________ теңге</w:t>
      </w:r>
    </w:p>
    <w:p>
      <w:pPr>
        <w:spacing w:after="0"/>
        <w:ind w:left="0"/>
        <w:jc w:val="both"/>
      </w:pPr>
      <w:r>
        <w:rPr>
          <w:rFonts w:ascii="Times New Roman"/>
          <w:b w:val="false"/>
          <w:i w:val="false"/>
          <w:color w:val="000000"/>
          <w:sz w:val="28"/>
        </w:rPr>
        <w:t>
      Жасына байланысты зейнетақы төлемінің мөлшері (қосымша ақыны есепке алғанда) 20__ жылғы "___"____ дейін _____________________ теңге</w:t>
      </w:r>
    </w:p>
    <w:p>
      <w:pPr>
        <w:spacing w:after="0"/>
        <w:ind w:left="0"/>
        <w:jc w:val="both"/>
      </w:pPr>
      <w:r>
        <w:rPr>
          <w:rFonts w:ascii="Times New Roman"/>
          <w:b w:val="false"/>
          <w:i w:val="false"/>
          <w:color w:val="000000"/>
          <w:sz w:val="28"/>
        </w:rPr>
        <w:t>
      Жасына байланысты зейнетақы төлемінің мөлшері _______________________________________________________________ (нормативтік құқықтық актінің атауы, нөмірі және күні сәйкес арттырылсын.</w:t>
      </w:r>
    </w:p>
    <w:p>
      <w:pPr>
        <w:spacing w:after="0"/>
        <w:ind w:left="0"/>
        <w:jc w:val="both"/>
      </w:pPr>
      <w:r>
        <w:rPr>
          <w:rFonts w:ascii="Times New Roman"/>
          <w:b w:val="false"/>
          <w:i w:val="false"/>
          <w:color w:val="000000"/>
          <w:sz w:val="28"/>
        </w:rPr>
        <w:t>
      Жасына байланысты зейнетақы төлемінің мөлшері 20____ жылғы "________" _______ бастап _____________________________________________________________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 мөлшеріне дейінгі қосымша ақының мөлшері 20__ жылғы "___" ____________ бастап 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Экологиялық үстемеақы 20_______ жылғы "________" _____________ бастап _____________________________________________________________ теңге</w:t>
      </w:r>
    </w:p>
    <w:p>
      <w:pPr>
        <w:spacing w:after="0"/>
        <w:ind w:left="0"/>
        <w:jc w:val="both"/>
      </w:pPr>
      <w:r>
        <w:rPr>
          <w:rFonts w:ascii="Times New Roman"/>
          <w:b w:val="false"/>
          <w:i w:val="false"/>
          <w:color w:val="000000"/>
          <w:sz w:val="28"/>
        </w:rPr>
        <w:t>
      Жасына байланысты зейнетақы төлемінің мөлшері (қосымша ақыны есепке алғанда) 20__ жылғы "___" _______ бастап ______________________ теңге</w:t>
      </w:r>
    </w:p>
    <w:p>
      <w:pPr>
        <w:spacing w:after="0"/>
        <w:ind w:left="0"/>
        <w:jc w:val="both"/>
      </w:pPr>
      <w:r>
        <w:rPr>
          <w:rFonts w:ascii="Times New Roman"/>
          <w:b w:val="false"/>
          <w:i w:val="false"/>
          <w:color w:val="000000"/>
          <w:sz w:val="28"/>
        </w:rPr>
        <w:t>
      Департамент басшысы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департаментiнің 20__ жылғы "___" __________ № _________ шешiмі</w:t>
      </w:r>
    </w:p>
    <w:p>
      <w:pPr>
        <w:spacing w:after="0"/>
        <w:ind w:left="0"/>
        <w:jc w:val="both"/>
      </w:pPr>
      <w:r>
        <w:rPr>
          <w:rFonts w:ascii="Times New Roman"/>
          <w:b w:val="false"/>
          <w:i w:val="false"/>
          <w:color w:val="000000"/>
          <w:sz w:val="28"/>
        </w:rPr>
        <w:t>
      Iстің № ___________</w:t>
      </w:r>
    </w:p>
    <w:p>
      <w:pPr>
        <w:spacing w:after="0"/>
        <w:ind w:left="0"/>
        <w:jc w:val="both"/>
      </w:pPr>
      <w:r>
        <w:rPr>
          <w:rFonts w:ascii="Times New Roman"/>
          <w:b w:val="false"/>
          <w:i w:val="false"/>
          <w:color w:val="000000"/>
          <w:sz w:val="28"/>
        </w:rPr>
        <w:t>
      1. Мемлекеттiк базалық зейнетақы төлемiнің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Жынысы _________ Туған күні 19__ жылғы "___" _____________</w:t>
      </w:r>
    </w:p>
    <w:p>
      <w:pPr>
        <w:spacing w:after="0"/>
        <w:ind w:left="0"/>
        <w:jc w:val="both"/>
      </w:pPr>
      <w:r>
        <w:rPr>
          <w:rFonts w:ascii="Times New Roman"/>
          <w:b w:val="false"/>
          <w:i w:val="false"/>
          <w:color w:val="000000"/>
          <w:sz w:val="28"/>
        </w:rPr>
        <w:t>
      Мемлекеттік базалық зейнетақы төлемінің мөлшері 20__ жылғы "___" ____ дейін _________________________________________________________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Мемлекеттiк базалық зейнетақы төлемiнің мөлшері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 сәйкес арттырылсын.</w:t>
      </w:r>
    </w:p>
    <w:p>
      <w:pPr>
        <w:spacing w:after="0"/>
        <w:ind w:left="0"/>
        <w:jc w:val="both"/>
      </w:pPr>
      <w:r>
        <w:rPr>
          <w:rFonts w:ascii="Times New Roman"/>
          <w:b w:val="false"/>
          <w:i w:val="false"/>
          <w:color w:val="000000"/>
          <w:sz w:val="28"/>
        </w:rPr>
        <w:t>
      Мемлекеттiк базалық зейнетақы төлемiнің мөлшері 20__ жылғы "___" ____ бастап________________________________________________________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Департамент басшысы 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 т</w:t>
            </w:r>
            <w:r>
              <w:br/>
            </w:r>
            <w:r>
              <w:rPr>
                <w:rFonts w:ascii="Times New Roman"/>
                <w:b w:val="false"/>
                <w:i w:val="false"/>
                <w:color w:val="000000"/>
                <w:sz w:val="20"/>
              </w:rPr>
              <w:t>өлемдерін, мүгедектігі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40-қосымша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Код __________________</w:t>
      </w:r>
    </w:p>
    <w:p>
      <w:pPr>
        <w:spacing w:after="0"/>
        <w:ind w:left="0"/>
        <w:jc w:val="both"/>
      </w:pPr>
      <w:r>
        <w:rPr>
          <w:rFonts w:ascii="Times New Roman"/>
          <w:b w:val="false"/>
          <w:i w:val="false"/>
          <w:color w:val="000000"/>
          <w:sz w:val="28"/>
        </w:rPr>
        <w:t>
      Облыс _______________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w:t>
      </w:r>
    </w:p>
    <w:p>
      <w:pPr>
        <w:spacing w:after="0"/>
        <w:ind w:left="0"/>
        <w:jc w:val="both"/>
      </w:pPr>
      <w:r>
        <w:rPr>
          <w:rFonts w:ascii="Times New Roman"/>
          <w:b w:val="false"/>
          <w:i w:val="false"/>
          <w:color w:val="000000"/>
          <w:sz w:val="28"/>
        </w:rPr>
        <w:t>
      облысы бойынша департаментiнің 20__ жылғы "___" _________ № _______ шешiмі</w:t>
      </w:r>
    </w:p>
    <w:p>
      <w:pPr>
        <w:spacing w:after="0"/>
        <w:ind w:left="0"/>
        <w:jc w:val="both"/>
      </w:pPr>
      <w:r>
        <w:rPr>
          <w:rFonts w:ascii="Times New Roman"/>
          <w:b w:val="false"/>
          <w:i w:val="false"/>
          <w:color w:val="000000"/>
          <w:sz w:val="28"/>
        </w:rPr>
        <w:t>
      Iстің № ___________</w:t>
      </w:r>
    </w:p>
    <w:p>
      <w:pPr>
        <w:spacing w:after="0"/>
        <w:ind w:left="0"/>
        <w:jc w:val="both"/>
      </w:pPr>
      <w:r>
        <w:rPr>
          <w:rFonts w:ascii="Times New Roman"/>
          <w:b w:val="false"/>
          <w:i w:val="false"/>
          <w:color w:val="000000"/>
          <w:sz w:val="28"/>
        </w:rPr>
        <w:t>
      1. Мүгедектігі бойынша мемлекеттік базалық әлеуметтік жәрдемақының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w:t>
      </w:r>
    </w:p>
    <w:p>
      <w:pPr>
        <w:spacing w:after="0"/>
        <w:ind w:left="0"/>
        <w:jc w:val="both"/>
      </w:pPr>
      <w:r>
        <w:rPr>
          <w:rFonts w:ascii="Times New Roman"/>
          <w:b w:val="false"/>
          <w:i w:val="false"/>
          <w:color w:val="000000"/>
          <w:sz w:val="28"/>
        </w:rPr>
        <w:t>
       (18 жасқа дейінгі мүгедектігі бар баланың, мүгедектігі бар адамның тегі, аты, әкесінің аты (бар болса)</w:t>
      </w:r>
    </w:p>
    <w:p>
      <w:pPr>
        <w:spacing w:after="0"/>
        <w:ind w:left="0"/>
        <w:jc w:val="both"/>
      </w:pPr>
      <w:r>
        <w:rPr>
          <w:rFonts w:ascii="Times New Roman"/>
          <w:b w:val="false"/>
          <w:i w:val="false"/>
          <w:color w:val="000000"/>
          <w:sz w:val="28"/>
        </w:rPr>
        <w:t>
      Жынысы ______________ Туған күні 19 ____ жылғы "___" ________________</w:t>
      </w:r>
    </w:p>
    <w:p>
      <w:pPr>
        <w:spacing w:after="0"/>
        <w:ind w:left="0"/>
        <w:jc w:val="both"/>
      </w:pPr>
      <w:r>
        <w:rPr>
          <w:rFonts w:ascii="Times New Roman"/>
          <w:b w:val="false"/>
          <w:i w:val="false"/>
          <w:color w:val="000000"/>
          <w:sz w:val="28"/>
        </w:rPr>
        <w:t>
      Мүгедектік тобы __________________</w:t>
      </w:r>
    </w:p>
    <w:p>
      <w:pPr>
        <w:spacing w:after="0"/>
        <w:ind w:left="0"/>
        <w:jc w:val="both"/>
      </w:pPr>
      <w:r>
        <w:rPr>
          <w:rFonts w:ascii="Times New Roman"/>
          <w:b w:val="false"/>
          <w:i w:val="false"/>
          <w:color w:val="000000"/>
          <w:sz w:val="28"/>
        </w:rPr>
        <w:t xml:space="preserve">
      Мүгедектігі бойынша жәрдемақының 20 __ жылғы "___" ___________ дейінгі мөлшері </w:t>
      </w:r>
    </w:p>
    <w:p>
      <w:pPr>
        <w:spacing w:after="0"/>
        <w:ind w:left="0"/>
        <w:jc w:val="both"/>
      </w:pPr>
      <w:r>
        <w:rPr>
          <w:rFonts w:ascii="Times New Roman"/>
          <w:b w:val="false"/>
          <w:i w:val="false"/>
          <w:color w:val="000000"/>
          <w:sz w:val="28"/>
        </w:rPr>
        <w:t>
      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Жәрдемақының мөлшері 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күні)сәйкес арттырылсын.</w:t>
      </w:r>
    </w:p>
    <w:p>
      <w:pPr>
        <w:spacing w:after="0"/>
        <w:ind w:left="0"/>
        <w:jc w:val="both"/>
      </w:pPr>
      <w:r>
        <w:rPr>
          <w:rFonts w:ascii="Times New Roman"/>
          <w:b w:val="false"/>
          <w:i w:val="false"/>
          <w:color w:val="000000"/>
          <w:sz w:val="28"/>
        </w:rPr>
        <w:t xml:space="preserve">
      Мүгедектігі бойынша жәрдемақының мөлшері 20__ жылғы "___" ___ бастап </w:t>
      </w:r>
    </w:p>
    <w:p>
      <w:pPr>
        <w:spacing w:after="0"/>
        <w:ind w:left="0"/>
        <w:jc w:val="both"/>
      </w:pPr>
      <w:r>
        <w:rPr>
          <w:rFonts w:ascii="Times New Roman"/>
          <w:b w:val="false"/>
          <w:i w:val="false"/>
          <w:color w:val="000000"/>
          <w:sz w:val="28"/>
        </w:rPr>
        <w:t>
      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Департамент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 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департаментiнің 20__ ж. "___" _________ № _______ шешiмі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1. Асыраушысынан айрылу жағдайы бойынша мемлекеттік базалық әлеуметтік жәрдемақының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Жынысы _________ Туған күнi 19_____ жылғы "___" _____________________</w:t>
      </w:r>
    </w:p>
    <w:p>
      <w:pPr>
        <w:spacing w:after="0"/>
        <w:ind w:left="0"/>
        <w:jc w:val="both"/>
      </w:pPr>
      <w:r>
        <w:rPr>
          <w:rFonts w:ascii="Times New Roman"/>
          <w:b w:val="false"/>
          <w:i w:val="false"/>
          <w:color w:val="000000"/>
          <w:sz w:val="28"/>
        </w:rPr>
        <w:t>
      Отбасының еңбек етуге қабілетсіз мүшелерiнің саны_______, оның ішінде тұлдыр жетiмдер _______</w:t>
      </w:r>
    </w:p>
    <w:p>
      <w:pPr>
        <w:spacing w:after="0"/>
        <w:ind w:left="0"/>
        <w:jc w:val="both"/>
      </w:pPr>
      <w:r>
        <w:rPr>
          <w:rFonts w:ascii="Times New Roman"/>
          <w:b w:val="false"/>
          <w:i w:val="false"/>
          <w:color w:val="000000"/>
          <w:sz w:val="28"/>
        </w:rPr>
        <w:t>
      Асыраушысынан айрылу жағдайы бойынша жәрдемақының 20__ жылғы "___" _______ дейінгі мөлшері______________________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Негізгі алушы ______________________________________ теңге мөлшерінде</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адамға 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1) Үлес алушы ______________________________________ теңге мөлшерінде</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адамға 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Жәрдемақының мөлшері 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 сәйкес арттырылсын. Асыраушысынан айрылу жағдайы бойынша жәрдемақының мөлшері</w:t>
      </w:r>
    </w:p>
    <w:p>
      <w:pPr>
        <w:spacing w:after="0"/>
        <w:ind w:left="0"/>
        <w:jc w:val="both"/>
      </w:pPr>
      <w:r>
        <w:rPr>
          <w:rFonts w:ascii="Times New Roman"/>
          <w:b w:val="false"/>
          <w:i w:val="false"/>
          <w:color w:val="000000"/>
          <w:sz w:val="28"/>
        </w:rPr>
        <w:t>
      20__ жылғы "___" _________ бастап</w:t>
      </w:r>
    </w:p>
    <w:p>
      <w:pPr>
        <w:spacing w:after="0"/>
        <w:ind w:left="0"/>
        <w:jc w:val="both"/>
      </w:pPr>
      <w:r>
        <w:rPr>
          <w:rFonts w:ascii="Times New Roman"/>
          <w:b w:val="false"/>
          <w:i w:val="false"/>
          <w:color w:val="000000"/>
          <w:sz w:val="28"/>
        </w:rPr>
        <w:t>
      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Жәрдемақы үлесі ________ адамға:</w:t>
      </w:r>
    </w:p>
    <w:p>
      <w:pPr>
        <w:spacing w:after="0"/>
        <w:ind w:left="0"/>
        <w:jc w:val="both"/>
      </w:pPr>
      <w:r>
        <w:rPr>
          <w:rFonts w:ascii="Times New Roman"/>
          <w:b w:val="false"/>
          <w:i w:val="false"/>
          <w:color w:val="000000"/>
          <w:sz w:val="28"/>
        </w:rPr>
        <w:t>
      Негізгі алушыға 20__ жылғы "___" _________ бастап ___________ теңге мөлшерінде бөлінсін</w:t>
      </w:r>
    </w:p>
    <w:p>
      <w:pPr>
        <w:spacing w:after="0"/>
        <w:ind w:left="0"/>
        <w:jc w:val="both"/>
      </w:pPr>
      <w:r>
        <w:rPr>
          <w:rFonts w:ascii="Times New Roman"/>
          <w:b w:val="false"/>
          <w:i w:val="false"/>
          <w:color w:val="000000"/>
          <w:sz w:val="28"/>
        </w:rPr>
        <w:t>
      Азамат (ша) 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а) асырауындағы адамға 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1) Үлес алушыға _______________________________________________ теңге</w:t>
      </w:r>
    </w:p>
    <w:p>
      <w:pPr>
        <w:spacing w:after="0"/>
        <w:ind w:left="0"/>
        <w:jc w:val="both"/>
      </w:pPr>
      <w:r>
        <w:rPr>
          <w:rFonts w:ascii="Times New Roman"/>
          <w:b w:val="false"/>
          <w:i w:val="false"/>
          <w:color w:val="000000"/>
          <w:sz w:val="28"/>
        </w:rPr>
        <w:t>
      Азамат (ша) 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мекенжайы)</w:t>
      </w:r>
    </w:p>
    <w:p>
      <w:pPr>
        <w:spacing w:after="0"/>
        <w:ind w:left="0"/>
        <w:jc w:val="both"/>
      </w:pPr>
      <w:r>
        <w:rPr>
          <w:rFonts w:ascii="Times New Roman"/>
          <w:b w:val="false"/>
          <w:i w:val="false"/>
          <w:color w:val="000000"/>
          <w:sz w:val="28"/>
        </w:rPr>
        <w:t>
      20__ жылғы "___" ________ бастап</w:t>
      </w:r>
    </w:p>
    <w:p>
      <w:pPr>
        <w:spacing w:after="0"/>
        <w:ind w:left="0"/>
        <w:jc w:val="both"/>
      </w:pPr>
      <w:r>
        <w:rPr>
          <w:rFonts w:ascii="Times New Roman"/>
          <w:b w:val="false"/>
          <w:i w:val="false"/>
          <w:color w:val="000000"/>
          <w:sz w:val="28"/>
        </w:rPr>
        <w:t>
      а) асырауындағы адамға ______________________________________________</w:t>
      </w:r>
    </w:p>
    <w:p>
      <w:pPr>
        <w:spacing w:after="0"/>
        <w:ind w:left="0"/>
        <w:jc w:val="both"/>
      </w:pPr>
      <w:r>
        <w:rPr>
          <w:rFonts w:ascii="Times New Roman"/>
          <w:b w:val="false"/>
          <w:i w:val="false"/>
          <w:color w:val="000000"/>
          <w:sz w:val="28"/>
        </w:rPr>
        <w:t>
      (тегі, аты, әкесінің аты (бар болса) туған күнi)</w:t>
      </w:r>
    </w:p>
    <w:p>
      <w:pPr>
        <w:spacing w:after="0"/>
        <w:ind w:left="0"/>
        <w:jc w:val="both"/>
      </w:pPr>
      <w:r>
        <w:rPr>
          <w:rFonts w:ascii="Times New Roman"/>
          <w:b w:val="false"/>
          <w:i w:val="false"/>
          <w:color w:val="000000"/>
          <w:sz w:val="28"/>
        </w:rPr>
        <w:t>
      Департамент басшысы 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және жасына байланысты</w:t>
            </w:r>
            <w:r>
              <w:br/>
            </w:r>
            <w:r>
              <w:rPr>
                <w:rFonts w:ascii="Times New Roman"/>
                <w:b w:val="false"/>
                <w:i w:val="false"/>
                <w:color w:val="000000"/>
                <w:sz w:val="20"/>
              </w:rPr>
              <w:t>берілетін мемлекеттік базалық</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 облысы бойынша департаментiнің 20__ жылғы "___" _________ № _______ шешiмі</w:t>
      </w:r>
    </w:p>
    <w:p>
      <w:pPr>
        <w:spacing w:after="0"/>
        <w:ind w:left="0"/>
        <w:jc w:val="both"/>
      </w:pPr>
      <w:r>
        <w:rPr>
          <w:rFonts w:ascii="Times New Roman"/>
          <w:b w:val="false"/>
          <w:i w:val="false"/>
          <w:color w:val="000000"/>
          <w:sz w:val="28"/>
        </w:rPr>
        <w:t>
      Істің № __________</w:t>
      </w:r>
    </w:p>
    <w:p>
      <w:pPr>
        <w:spacing w:after="0"/>
        <w:ind w:left="0"/>
        <w:jc w:val="both"/>
      </w:pPr>
      <w:r>
        <w:rPr>
          <w:rFonts w:ascii="Times New Roman"/>
          <w:b w:val="false"/>
          <w:i w:val="false"/>
          <w:color w:val="000000"/>
          <w:sz w:val="28"/>
        </w:rPr>
        <w:t>
      1. Мемлекеттік арнайы жәрдемақының мөлшерін арттыру туралы</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Жынысы ____________ Туған күнi 19 ____ жылғы "___" __________________</w:t>
      </w:r>
    </w:p>
    <w:p>
      <w:pPr>
        <w:spacing w:after="0"/>
        <w:ind w:left="0"/>
        <w:jc w:val="both"/>
      </w:pPr>
      <w:r>
        <w:rPr>
          <w:rFonts w:ascii="Times New Roman"/>
          <w:b w:val="false"/>
          <w:i w:val="false"/>
          <w:color w:val="000000"/>
          <w:sz w:val="28"/>
        </w:rPr>
        <w:t>
      Еңбек өтілі: ___ жыл ___ ай (1998 жылғы 1 қаңтарға дейін)</w:t>
      </w:r>
    </w:p>
    <w:p>
      <w:pPr>
        <w:spacing w:after="0"/>
        <w:ind w:left="0"/>
        <w:jc w:val="both"/>
      </w:pPr>
      <w:r>
        <w:rPr>
          <w:rFonts w:ascii="Times New Roman"/>
          <w:b w:val="false"/>
          <w:i w:val="false"/>
          <w:color w:val="000000"/>
          <w:sz w:val="28"/>
        </w:rPr>
        <w:t>
      Жәрдемақының 20__ жылғы "___" _________ дейінгі мөлшері</w:t>
      </w:r>
    </w:p>
    <w:p>
      <w:pPr>
        <w:spacing w:after="0"/>
        <w:ind w:left="0"/>
        <w:jc w:val="both"/>
      </w:pPr>
      <w:r>
        <w:rPr>
          <w:rFonts w:ascii="Times New Roman"/>
          <w:b w:val="false"/>
          <w:i w:val="false"/>
          <w:color w:val="000000"/>
          <w:sz w:val="28"/>
        </w:rPr>
        <w:t>
      ______________________________________________________ теңге (сомасы жазбаша) Жәрдемақының мөлшері _____________________________________________</w:t>
      </w:r>
    </w:p>
    <w:p>
      <w:pPr>
        <w:spacing w:after="0"/>
        <w:ind w:left="0"/>
        <w:jc w:val="both"/>
      </w:pPr>
      <w:r>
        <w:rPr>
          <w:rFonts w:ascii="Times New Roman"/>
          <w:b w:val="false"/>
          <w:i w:val="false"/>
          <w:color w:val="000000"/>
          <w:sz w:val="28"/>
        </w:rPr>
        <w:t>
      (нормативтік құқықтық актінің атауы, нөмірі және күні)</w:t>
      </w:r>
    </w:p>
    <w:p>
      <w:pPr>
        <w:spacing w:after="0"/>
        <w:ind w:left="0"/>
        <w:jc w:val="both"/>
      </w:pPr>
      <w:r>
        <w:rPr>
          <w:rFonts w:ascii="Times New Roman"/>
          <w:b w:val="false"/>
          <w:i w:val="false"/>
          <w:color w:val="000000"/>
          <w:sz w:val="28"/>
        </w:rPr>
        <w:t>
      сәйкес арттырылсын.</w:t>
      </w:r>
    </w:p>
    <w:p>
      <w:pPr>
        <w:spacing w:after="0"/>
        <w:ind w:left="0"/>
        <w:jc w:val="both"/>
      </w:pPr>
      <w:r>
        <w:rPr>
          <w:rFonts w:ascii="Times New Roman"/>
          <w:b w:val="false"/>
          <w:i w:val="false"/>
          <w:color w:val="000000"/>
          <w:sz w:val="28"/>
        </w:rPr>
        <w:t>
      Жәрдемақының мөлшері 20____ жылғы "___" ____________ бастап ________________________________________________________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корпорацияның</w:t>
      </w:r>
    </w:p>
    <w:p>
      <w:pPr>
        <w:spacing w:after="0"/>
        <w:ind w:left="0"/>
        <w:jc w:val="both"/>
      </w:pPr>
      <w:r>
        <w:rPr>
          <w:rFonts w:ascii="Times New Roman"/>
          <w:b w:val="false"/>
          <w:i w:val="false"/>
          <w:color w:val="000000"/>
          <w:sz w:val="28"/>
        </w:rPr>
        <w:t>
      ____________________ облысы бойынша</w:t>
      </w:r>
    </w:p>
    <w:p>
      <w:pPr>
        <w:spacing w:after="0"/>
        <w:ind w:left="0"/>
        <w:jc w:val="both"/>
      </w:pPr>
      <w:r>
        <w:rPr>
          <w:rFonts w:ascii="Times New Roman"/>
          <w:b w:val="false"/>
          <w:i w:val="false"/>
          <w:color w:val="000000"/>
          <w:sz w:val="28"/>
        </w:rPr>
        <w:t>
      _________бөлімшесі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ff0000"/>
          <w:sz w:val="28"/>
        </w:rPr>
        <w:t xml:space="preserve">
      Ескерту. 43-қосымша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w:t>
      </w:r>
    </w:p>
    <w:p>
      <w:pPr>
        <w:spacing w:after="0"/>
        <w:ind w:left="0"/>
        <w:jc w:val="both"/>
      </w:pPr>
      <w:r>
        <w:rPr>
          <w:rFonts w:ascii="Times New Roman"/>
          <w:b w:val="false"/>
          <w:i w:val="false"/>
          <w:color w:val="000000"/>
          <w:sz w:val="28"/>
        </w:rPr>
        <w:t>
      Туған күнi: ______ жылғы "__________" 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құжаттың түрі:__________________________</w:t>
      </w:r>
    </w:p>
    <w:p>
      <w:pPr>
        <w:spacing w:after="0"/>
        <w:ind w:left="0"/>
        <w:jc w:val="both"/>
      </w:pPr>
      <w:r>
        <w:rPr>
          <w:rFonts w:ascii="Times New Roman"/>
          <w:b w:val="false"/>
          <w:i w:val="false"/>
          <w:color w:val="000000"/>
          <w:sz w:val="28"/>
        </w:rPr>
        <w:t>
      Құжаттың сериясы: ______ құжаттың нөмірі: ________ кім берген: _______</w:t>
      </w:r>
    </w:p>
    <w:p>
      <w:pPr>
        <w:spacing w:after="0"/>
        <w:ind w:left="0"/>
        <w:jc w:val="both"/>
      </w:pPr>
      <w:r>
        <w:rPr>
          <w:rFonts w:ascii="Times New Roman"/>
          <w:b w:val="false"/>
          <w:i w:val="false"/>
          <w:color w:val="000000"/>
          <w:sz w:val="28"/>
        </w:rPr>
        <w:t>
      Берілген күні: ____________ жылғы "______" ________</w:t>
      </w:r>
    </w:p>
    <w:p>
      <w:pPr>
        <w:spacing w:after="0"/>
        <w:ind w:left="0"/>
        <w:jc w:val="both"/>
      </w:pPr>
      <w:r>
        <w:rPr>
          <w:rFonts w:ascii="Times New Roman"/>
          <w:b w:val="false"/>
          <w:i w:val="false"/>
          <w:color w:val="000000"/>
          <w:sz w:val="28"/>
        </w:rPr>
        <w:t>
      Тұрақты тұратын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 қала (аудан)</w:t>
      </w:r>
    </w:p>
    <w:p>
      <w:pPr>
        <w:spacing w:after="0"/>
        <w:ind w:left="0"/>
        <w:jc w:val="both"/>
      </w:pPr>
      <w:r>
        <w:rPr>
          <w:rFonts w:ascii="Times New Roman"/>
          <w:b w:val="false"/>
          <w:i w:val="false"/>
          <w:color w:val="000000"/>
          <w:sz w:val="28"/>
        </w:rPr>
        <w:t>
      ___________________ ауыл ___________________________ көше (шағынаудан)</w:t>
      </w:r>
    </w:p>
    <w:p>
      <w:pPr>
        <w:spacing w:after="0"/>
        <w:ind w:left="0"/>
        <w:jc w:val="both"/>
      </w:pPr>
      <w:r>
        <w:rPr>
          <w:rFonts w:ascii="Times New Roman"/>
          <w:b w:val="false"/>
          <w:i w:val="false"/>
          <w:color w:val="000000"/>
          <w:sz w:val="28"/>
        </w:rPr>
        <w:t>
      __________________ _________ үй _______________ пәтер</w:t>
      </w:r>
    </w:p>
    <w:p>
      <w:pPr>
        <w:spacing w:after="0"/>
        <w:ind w:left="0"/>
        <w:jc w:val="both"/>
      </w:pPr>
      <w:r>
        <w:rPr>
          <w:rFonts w:ascii="Times New Roman"/>
          <w:b w:val="false"/>
          <w:i w:val="false"/>
          <w:color w:val="000000"/>
          <w:sz w:val="28"/>
        </w:rPr>
        <w:t>
      Алушының (мемлекеттік базалық зейнетақы төлемінің, жасына байланысты зейнетақы төлемдерінің, мүгедектігі бойынша, асыраушысынан айрылу жағдайы бойынша мемлекеттік әлеуметтік жәрдемақы, мемлекеттік арнайы жәрдемақы) ісін сұратуды сұраймын (қажетінің асты сызылсын)</w:t>
      </w:r>
    </w:p>
    <w:p>
      <w:pPr>
        <w:spacing w:after="0"/>
        <w:ind w:left="0"/>
        <w:jc w:val="both"/>
      </w:pPr>
      <w:r>
        <w:rPr>
          <w:rFonts w:ascii="Times New Roman"/>
          <w:b w:val="false"/>
          <w:i w:val="false"/>
          <w:color w:val="000000"/>
          <w:sz w:val="28"/>
        </w:rPr>
        <w:t>
      Бұрын тұрған жерінің мекенжайы:_________________________________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Өтініш берушінің байланыс деректері: үй телефоны ___________ ұялы телефон ___________ Е-mail ___________________________ </w:t>
      </w:r>
    </w:p>
    <w:p>
      <w:pPr>
        <w:spacing w:after="0"/>
        <w:ind w:left="0"/>
        <w:jc w:val="both"/>
      </w:pPr>
      <w:r>
        <w:rPr>
          <w:rFonts w:ascii="Times New Roman"/>
          <w:b w:val="false"/>
          <w:i w:val="false"/>
          <w:color w:val="000000"/>
          <w:sz w:val="28"/>
        </w:rPr>
        <w:t>
      Берілген күні 20_____ жылғы "______" _________________</w:t>
      </w:r>
    </w:p>
    <w:p>
      <w:pPr>
        <w:spacing w:after="0"/>
        <w:ind w:left="0"/>
        <w:jc w:val="both"/>
      </w:pPr>
      <w:r>
        <w:rPr>
          <w:rFonts w:ascii="Times New Roman"/>
          <w:b w:val="false"/>
          <w:i w:val="false"/>
          <w:color w:val="000000"/>
          <w:sz w:val="28"/>
        </w:rPr>
        <w:t>
      Өтініш берушінің қолы/ЭЦҚ/ sms-хабарламалар______________________</w:t>
      </w:r>
    </w:p>
    <w:p>
      <w:pPr>
        <w:spacing w:after="0"/>
        <w:ind w:left="0"/>
        <w:jc w:val="both"/>
      </w:pPr>
      <w:r>
        <w:rPr>
          <w:rFonts w:ascii="Times New Roman"/>
          <w:b w:val="false"/>
          <w:i w:val="false"/>
          <w:color w:val="000000"/>
          <w:sz w:val="28"/>
        </w:rPr>
        <w:t xml:space="preserve">
      Өтінішке қол қою мерзімі мен уақыты </w:t>
      </w:r>
    </w:p>
    <w:p>
      <w:pPr>
        <w:spacing w:after="0"/>
        <w:ind w:left="0"/>
        <w:jc w:val="both"/>
      </w:pPr>
      <w:r>
        <w:rPr>
          <w:rFonts w:ascii="Times New Roman"/>
          <w:b w:val="false"/>
          <w:i w:val="false"/>
          <w:color w:val="000000"/>
          <w:sz w:val="28"/>
        </w:rPr>
        <w:t>
      ____._____________.________жылғы____сағат ____ минут ____ секунд</w:t>
      </w:r>
    </w:p>
    <w:p>
      <w:pPr>
        <w:spacing w:after="0"/>
        <w:ind w:left="0"/>
        <w:jc w:val="both"/>
      </w:pPr>
      <w:r>
        <w:rPr>
          <w:rFonts w:ascii="Times New Roman"/>
          <w:b w:val="false"/>
          <w:i w:val="false"/>
          <w:color w:val="000000"/>
          <w:sz w:val="28"/>
        </w:rPr>
        <w:t>
      Азамат __________________________________________________ өтініші</w:t>
      </w:r>
    </w:p>
    <w:p>
      <w:pPr>
        <w:spacing w:after="0"/>
        <w:ind w:left="0"/>
        <w:jc w:val="both"/>
      </w:pPr>
      <w:r>
        <w:rPr>
          <w:rFonts w:ascii="Times New Roman"/>
          <w:b w:val="false"/>
          <w:i w:val="false"/>
          <w:color w:val="000000"/>
          <w:sz w:val="28"/>
        </w:rPr>
        <w:t>
      (құжаттармен өтініш қабылданған күн)</w:t>
      </w:r>
    </w:p>
    <w:p>
      <w:pPr>
        <w:spacing w:after="0"/>
        <w:ind w:left="0"/>
        <w:jc w:val="both"/>
      </w:pPr>
      <w:r>
        <w:rPr>
          <w:rFonts w:ascii="Times New Roman"/>
          <w:b w:val="false"/>
          <w:i w:val="false"/>
          <w:color w:val="000000"/>
          <w:sz w:val="28"/>
        </w:rPr>
        <w:t>
      20____ жылғы "___"__________ қабылданды, № 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____ ____________№ _______ АНЫҚТАМА-АТТЕСТАТ</w:t>
      </w:r>
    </w:p>
    <w:p>
      <w:pPr>
        <w:spacing w:after="0"/>
        <w:ind w:left="0"/>
        <w:jc w:val="both"/>
      </w:pPr>
      <w:r>
        <w:rPr>
          <w:rFonts w:ascii="Times New Roman"/>
          <w:b w:val="false"/>
          <w:i w:val="false"/>
          <w:color w:val="000000"/>
          <w:sz w:val="28"/>
        </w:rPr>
        <w:t>
      Азамат ______________________________________________________________</w:t>
      </w:r>
    </w:p>
    <w:p>
      <w:pPr>
        <w:spacing w:after="0"/>
        <w:ind w:left="0"/>
        <w:jc w:val="both"/>
      </w:pPr>
      <w:r>
        <w:rPr>
          <w:rFonts w:ascii="Times New Roman"/>
          <w:b w:val="false"/>
          <w:i w:val="false"/>
          <w:color w:val="000000"/>
          <w:sz w:val="28"/>
        </w:rPr>
        <w:t>
      (төлемдердің түрлері көрсетілсін)</w:t>
      </w:r>
    </w:p>
    <w:p>
      <w:pPr>
        <w:spacing w:after="0"/>
        <w:ind w:left="0"/>
        <w:jc w:val="both"/>
      </w:pPr>
      <w:r>
        <w:rPr>
          <w:rFonts w:ascii="Times New Roman"/>
          <w:b w:val="false"/>
          <w:i w:val="false"/>
          <w:color w:val="000000"/>
          <w:sz w:val="28"/>
        </w:rPr>
        <w:t>
      Мемлекеттік корпорацияның бөлімшесінде _________________ алып отырды.</w:t>
      </w:r>
    </w:p>
    <w:p>
      <w:pPr>
        <w:spacing w:after="0"/>
        <w:ind w:left="0"/>
        <w:jc w:val="both"/>
      </w:pPr>
      <w:r>
        <w:rPr>
          <w:rFonts w:ascii="Times New Roman"/>
          <w:b w:val="false"/>
          <w:i w:val="false"/>
          <w:color w:val="000000"/>
          <w:sz w:val="28"/>
        </w:rPr>
        <w:t>
      1. Базалық зейнетақы төлемі 20__ жылғы _________ _______ қоса алғанда ____________________________________________ теңге мөлшерінде төленді</w:t>
      </w:r>
    </w:p>
    <w:p>
      <w:pPr>
        <w:spacing w:after="0"/>
        <w:ind w:left="0"/>
        <w:jc w:val="both"/>
      </w:pPr>
      <w:r>
        <w:rPr>
          <w:rFonts w:ascii="Times New Roman"/>
          <w:b w:val="false"/>
          <w:i w:val="false"/>
          <w:color w:val="000000"/>
          <w:sz w:val="28"/>
        </w:rPr>
        <w:t>
      2. Жасына байланысты зейнетақы төлемі 20__ жылғы ____ __________ қоса алғанда____________________________________ теңге мөлшерінде төленді</w:t>
      </w:r>
    </w:p>
    <w:p>
      <w:pPr>
        <w:spacing w:after="0"/>
        <w:ind w:left="0"/>
        <w:jc w:val="both"/>
      </w:pPr>
      <w:r>
        <w:rPr>
          <w:rFonts w:ascii="Times New Roman"/>
          <w:b w:val="false"/>
          <w:i w:val="false"/>
          <w:color w:val="000000"/>
          <w:sz w:val="28"/>
        </w:rPr>
        <w:t>
      3. Мемлекеттік әлеуметтік жәрдемақы 20__ жылғы ___ _____________ қоса алғанда____________________________________ теңге мөлшерінде төленді</w:t>
      </w:r>
    </w:p>
    <w:p>
      <w:pPr>
        <w:spacing w:after="0"/>
        <w:ind w:left="0"/>
        <w:jc w:val="both"/>
      </w:pPr>
      <w:r>
        <w:rPr>
          <w:rFonts w:ascii="Times New Roman"/>
          <w:b w:val="false"/>
          <w:i w:val="false"/>
          <w:color w:val="000000"/>
          <w:sz w:val="28"/>
        </w:rPr>
        <w:t>
      4. Мемлекеттік арнайы жәрдемақы 20__ жылғы _____ _______ қоса алғанда ____________________________________________ теңге мөлшерінде төленді</w:t>
      </w:r>
    </w:p>
    <w:p>
      <w:pPr>
        <w:spacing w:after="0"/>
        <w:ind w:left="0"/>
        <w:jc w:val="both"/>
      </w:pPr>
      <w:r>
        <w:rPr>
          <w:rFonts w:ascii="Times New Roman"/>
          <w:b w:val="false"/>
          <w:i w:val="false"/>
          <w:color w:val="000000"/>
          <w:sz w:val="28"/>
        </w:rPr>
        <w:t>
      5. Арнаулы мемлекеттік жәрдемақы 20__ жылғы ____ ______ қоса алғанда____________________________________ теңге мөлшерінде төленді</w:t>
      </w:r>
    </w:p>
    <w:p>
      <w:pPr>
        <w:spacing w:after="0"/>
        <w:ind w:left="0"/>
        <w:jc w:val="both"/>
      </w:pPr>
      <w:r>
        <w:rPr>
          <w:rFonts w:ascii="Times New Roman"/>
          <w:b w:val="false"/>
          <w:i w:val="false"/>
          <w:color w:val="000000"/>
          <w:sz w:val="28"/>
        </w:rPr>
        <w:t>
      6. Экологиялық үстемеақы 20__ жылғы ____ _______ қоса алғанда __________________________________________ теңге сомасында төленді</w:t>
      </w:r>
    </w:p>
    <w:p>
      <w:pPr>
        <w:spacing w:after="0"/>
        <w:ind w:left="0"/>
        <w:jc w:val="both"/>
      </w:pPr>
      <w:r>
        <w:rPr>
          <w:rFonts w:ascii="Times New Roman"/>
          <w:b w:val="false"/>
          <w:i w:val="false"/>
          <w:color w:val="000000"/>
          <w:sz w:val="28"/>
        </w:rPr>
        <w:t xml:space="preserve">
      7. 1995-1997 жылдарға "Семей ядролық сынақ полигонындағы ядролық сынақтардың салдарынан зардап шеккен азаматтарды әлеуметтік қорғау туралы" 1992 жылғы18 желтоқсан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сәйкес жүзеге асырылған экологиялық үстемеақы бойынша берешек _________ жылғы "____" _______бастап 20__ жылғы ____ _______ қоса алғанда______________________________________ теңге сомасында төленді</w:t>
      </w:r>
    </w:p>
    <w:p>
      <w:pPr>
        <w:spacing w:after="0"/>
        <w:ind w:left="0"/>
        <w:jc w:val="both"/>
      </w:pPr>
      <w:r>
        <w:rPr>
          <w:rFonts w:ascii="Times New Roman"/>
          <w:b w:val="false"/>
          <w:i w:val="false"/>
          <w:color w:val="000000"/>
          <w:sz w:val="28"/>
        </w:rPr>
        <w:t>
      8. Оңалту бойынша біржолғы өтемақы 20___ жылғы ________ _______бастап 20___ жылғы ____ ______ қоса алғанда_________ теңге сомасында төленді</w:t>
      </w:r>
    </w:p>
    <w:p>
      <w:pPr>
        <w:spacing w:after="0"/>
        <w:ind w:left="0"/>
        <w:jc w:val="both"/>
      </w:pPr>
      <w:r>
        <w:rPr>
          <w:rFonts w:ascii="Times New Roman"/>
          <w:b w:val="false"/>
          <w:i w:val="false"/>
          <w:color w:val="000000"/>
          <w:sz w:val="28"/>
        </w:rPr>
        <w:t>
      9. Семей полигоны аймағында тұрғаны үшін біржолғы өтемақы 20__ жылғы ____ _____ қоса алғанда ____________ теңге сомасында төленді</w:t>
      </w:r>
    </w:p>
    <w:p>
      <w:pPr>
        <w:spacing w:after="0"/>
        <w:ind w:left="0"/>
        <w:jc w:val="both"/>
      </w:pPr>
      <w:r>
        <w:rPr>
          <w:rFonts w:ascii="Times New Roman"/>
          <w:b w:val="false"/>
          <w:i w:val="false"/>
          <w:color w:val="000000"/>
          <w:sz w:val="28"/>
        </w:rPr>
        <w:t>
      10. _______________________________________ (төлемнің басқа түрі көрсетілсін (бар болса))</w:t>
      </w:r>
    </w:p>
    <w:p>
      <w:pPr>
        <w:spacing w:after="0"/>
        <w:ind w:left="0"/>
        <w:jc w:val="both"/>
      </w:pPr>
      <w:r>
        <w:rPr>
          <w:rFonts w:ascii="Times New Roman"/>
          <w:b w:val="false"/>
          <w:i w:val="false"/>
          <w:color w:val="000000"/>
          <w:sz w:val="28"/>
        </w:rPr>
        <w:t>
      Қосымша: ______________</w:t>
      </w:r>
    </w:p>
    <w:p>
      <w:pPr>
        <w:spacing w:after="0"/>
        <w:ind w:left="0"/>
        <w:jc w:val="both"/>
      </w:pPr>
      <w:r>
        <w:rPr>
          <w:rFonts w:ascii="Times New Roman"/>
          <w:b w:val="false"/>
          <w:i w:val="false"/>
          <w:color w:val="000000"/>
          <w:sz w:val="28"/>
        </w:rPr>
        <w:t>
      "Е-макет" ААЖ-ға ІЭМ ғана жолданатын барлық төлем түрлері көрсетілсін</w:t>
      </w:r>
    </w:p>
    <w:p>
      <w:pPr>
        <w:spacing w:after="0"/>
        <w:ind w:left="0"/>
        <w:jc w:val="both"/>
      </w:pPr>
      <w:r>
        <w:rPr>
          <w:rFonts w:ascii="Times New Roman"/>
          <w:b w:val="false"/>
          <w:i w:val="false"/>
          <w:color w:val="000000"/>
          <w:sz w:val="28"/>
        </w:rPr>
        <w:t>
      1. _________________</w:t>
      </w:r>
    </w:p>
    <w:p>
      <w:pPr>
        <w:spacing w:after="0"/>
        <w:ind w:left="0"/>
        <w:jc w:val="both"/>
      </w:pPr>
      <w:r>
        <w:rPr>
          <w:rFonts w:ascii="Times New Roman"/>
          <w:b w:val="false"/>
          <w:i w:val="false"/>
          <w:color w:val="000000"/>
          <w:sz w:val="28"/>
        </w:rPr>
        <w:t>
      2. _________________</w:t>
      </w:r>
    </w:p>
    <w:p>
      <w:pPr>
        <w:spacing w:after="0"/>
        <w:ind w:left="0"/>
        <w:jc w:val="both"/>
      </w:pPr>
      <w:r>
        <w:rPr>
          <w:rFonts w:ascii="Times New Roman"/>
          <w:b w:val="false"/>
          <w:i w:val="false"/>
          <w:color w:val="000000"/>
          <w:sz w:val="28"/>
        </w:rPr>
        <w:t>
      Барлық төлемдер тоқтатылды және Мемлекеттік корпорация бөлімшесінің есебінен алынды</w:t>
      </w:r>
    </w:p>
    <w:p>
      <w:pPr>
        <w:spacing w:after="0"/>
        <w:ind w:left="0"/>
        <w:jc w:val="both"/>
      </w:pPr>
      <w:r>
        <w:rPr>
          <w:rFonts w:ascii="Times New Roman"/>
          <w:b w:val="false"/>
          <w:i w:val="false"/>
          <w:color w:val="000000"/>
          <w:sz w:val="28"/>
        </w:rPr>
        <w:t>
      М.O.</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бөлімшесінің бастығы_______________________________________________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бөлімшесінің маманы______________________________________________</w:t>
      </w:r>
    </w:p>
    <w:p>
      <w:pPr>
        <w:spacing w:after="0"/>
        <w:ind w:left="0"/>
        <w:jc w:val="both"/>
      </w:pPr>
      <w:r>
        <w:rPr>
          <w:rFonts w:ascii="Times New Roman"/>
          <w:b w:val="false"/>
          <w:i w:val="false"/>
          <w:color w:val="000000"/>
          <w:sz w:val="28"/>
        </w:rPr>
        <w:t>
      (тегі, аты, әкесінің аты (бар болса), қызметтік тел.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Мемлекеттік корпорацияның____________________ облысы бойынша</w:t>
      </w:r>
    </w:p>
    <w:p>
      <w:pPr>
        <w:spacing w:after="0"/>
        <w:ind w:left="0"/>
        <w:jc w:val="both"/>
      </w:pPr>
      <w:r>
        <w:rPr>
          <w:rFonts w:ascii="Times New Roman"/>
          <w:b w:val="false"/>
          <w:i w:val="false"/>
          <w:color w:val="000000"/>
          <w:sz w:val="28"/>
        </w:rPr>
        <w:t>
      ____________________ бөлімшесі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ff0000"/>
          <w:sz w:val="28"/>
        </w:rPr>
        <w:t xml:space="preserve">
      Ескерту. 45-қосымша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w:t>
      </w:r>
    </w:p>
    <w:p>
      <w:pPr>
        <w:spacing w:after="0"/>
        <w:ind w:left="0"/>
        <w:jc w:val="both"/>
      </w:pPr>
      <w:r>
        <w:rPr>
          <w:rFonts w:ascii="Times New Roman"/>
          <w:b w:val="false"/>
          <w:i w:val="false"/>
          <w:color w:val="000000"/>
          <w:sz w:val="28"/>
        </w:rPr>
        <w:t>
      (өтініш берішінің тегі, аты, әкесінің аты (бар болса)</w:t>
      </w:r>
    </w:p>
    <w:p>
      <w:pPr>
        <w:spacing w:after="0"/>
        <w:ind w:left="0"/>
        <w:jc w:val="both"/>
      </w:pPr>
      <w:r>
        <w:rPr>
          <w:rFonts w:ascii="Times New Roman"/>
          <w:b w:val="false"/>
          <w:i w:val="false"/>
          <w:color w:val="000000"/>
          <w:sz w:val="28"/>
        </w:rPr>
        <w:t>
      Туған күнi: ______ жылғы "________" _____________</w:t>
      </w:r>
    </w:p>
    <w:p>
      <w:pPr>
        <w:spacing w:after="0"/>
        <w:ind w:left="0"/>
        <w:jc w:val="both"/>
      </w:pPr>
      <w:r>
        <w:rPr>
          <w:rFonts w:ascii="Times New Roman"/>
          <w:b w:val="false"/>
          <w:i w:val="false"/>
          <w:color w:val="000000"/>
          <w:sz w:val="28"/>
        </w:rPr>
        <w:t>
      Жеке сәйкестендіру нөмірі: ________________________________________</w:t>
      </w:r>
    </w:p>
    <w:p>
      <w:pPr>
        <w:spacing w:after="0"/>
        <w:ind w:left="0"/>
        <w:jc w:val="both"/>
      </w:pPr>
      <w:r>
        <w:rPr>
          <w:rFonts w:ascii="Times New Roman"/>
          <w:b w:val="false"/>
          <w:i w:val="false"/>
          <w:color w:val="000000"/>
          <w:sz w:val="28"/>
        </w:rPr>
        <w:t>
      Жеке басын куәландыратын құжаттың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Құжаттың сериясы:__________ құжаттың нөмірі: ________ кім берген: ___</w:t>
      </w:r>
    </w:p>
    <w:p>
      <w:pPr>
        <w:spacing w:after="0"/>
        <w:ind w:left="0"/>
        <w:jc w:val="both"/>
      </w:pPr>
      <w:r>
        <w:rPr>
          <w:rFonts w:ascii="Times New Roman"/>
          <w:b w:val="false"/>
          <w:i w:val="false"/>
          <w:color w:val="000000"/>
          <w:sz w:val="28"/>
        </w:rPr>
        <w:t>
      Берілген күні: _______ жылғы "_____" _________________</w:t>
      </w:r>
    </w:p>
    <w:p>
      <w:pPr>
        <w:spacing w:after="0"/>
        <w:ind w:left="0"/>
        <w:jc w:val="both"/>
      </w:pPr>
      <w:r>
        <w:rPr>
          <w:rFonts w:ascii="Times New Roman"/>
          <w:b w:val="false"/>
          <w:i w:val="false"/>
          <w:color w:val="000000"/>
          <w:sz w:val="28"/>
        </w:rPr>
        <w:t>
      Тұрақты тұратын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_______________________________________________ қала (аудан)</w:t>
      </w:r>
    </w:p>
    <w:p>
      <w:pPr>
        <w:spacing w:after="0"/>
        <w:ind w:left="0"/>
        <w:jc w:val="both"/>
      </w:pPr>
      <w:r>
        <w:rPr>
          <w:rFonts w:ascii="Times New Roman"/>
          <w:b w:val="false"/>
          <w:i w:val="false"/>
          <w:color w:val="000000"/>
          <w:sz w:val="28"/>
        </w:rPr>
        <w:t>
      ________________________ ауыл _______________________ көше (шағынаудан)</w:t>
      </w:r>
    </w:p>
    <w:p>
      <w:pPr>
        <w:spacing w:after="0"/>
        <w:ind w:left="0"/>
        <w:jc w:val="both"/>
      </w:pPr>
      <w:r>
        <w:rPr>
          <w:rFonts w:ascii="Times New Roman"/>
          <w:b w:val="false"/>
          <w:i w:val="false"/>
          <w:color w:val="000000"/>
          <w:sz w:val="28"/>
        </w:rPr>
        <w:t>
      _______________________ үй _______________________________ пәтер</w:t>
      </w:r>
    </w:p>
    <w:p>
      <w:pPr>
        <w:spacing w:after="0"/>
        <w:ind w:left="0"/>
        <w:jc w:val="both"/>
      </w:pPr>
      <w:r>
        <w:rPr>
          <w:rFonts w:ascii="Times New Roman"/>
          <w:b w:val="false"/>
          <w:i w:val="false"/>
          <w:color w:val="000000"/>
          <w:sz w:val="28"/>
        </w:rPr>
        <w:t>
      Қазақстан Республикасынан тыс жерлерге кетуіне байланысты (мемлекеттік базалық зейнетақы төлемін, жасына байланысты зейнетақы төлемдерін, мүгедектігі бойынша, асыраушысынан айрылу жағдайы бойынша мемлекеттік әлеуметтік жәрдемақы, мемлекеттік арнайы жәрдемақы) (қажетінің асты сызылсын) алушының ісін қолына беруді сұраймын</w:t>
      </w:r>
    </w:p>
    <w:p>
      <w:pPr>
        <w:spacing w:after="0"/>
        <w:ind w:left="0"/>
        <w:jc w:val="both"/>
      </w:pPr>
      <w:r>
        <w:rPr>
          <w:rFonts w:ascii="Times New Roman"/>
          <w:b w:val="false"/>
          <w:i w:val="false"/>
          <w:color w:val="000000"/>
          <w:sz w:val="28"/>
        </w:rPr>
        <w:t>
      Шыққан жерінің мекенжайы: 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 ұялы телефон ______________ Е-mail _________</w:t>
      </w:r>
    </w:p>
    <w:p>
      <w:pPr>
        <w:spacing w:after="0"/>
        <w:ind w:left="0"/>
        <w:jc w:val="both"/>
      </w:pPr>
      <w:r>
        <w:rPr>
          <w:rFonts w:ascii="Times New Roman"/>
          <w:b w:val="false"/>
          <w:i w:val="false"/>
          <w:color w:val="000000"/>
          <w:sz w:val="28"/>
        </w:rPr>
        <w:t>
      Істі ресімдеуге және беруге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Берілген күні 20__ жылғы "_____" ________</w:t>
      </w:r>
    </w:p>
    <w:p>
      <w:pPr>
        <w:spacing w:after="0"/>
        <w:ind w:left="0"/>
        <w:jc w:val="both"/>
      </w:pPr>
      <w:r>
        <w:rPr>
          <w:rFonts w:ascii="Times New Roman"/>
          <w:b w:val="false"/>
          <w:i w:val="false"/>
          <w:color w:val="000000"/>
          <w:sz w:val="28"/>
        </w:rPr>
        <w:t>
      Өтініш берушінің қолы/ЭЦҚ/ sms-хабарламалар_____________________</w:t>
      </w:r>
    </w:p>
    <w:p>
      <w:pPr>
        <w:spacing w:after="0"/>
        <w:ind w:left="0"/>
        <w:jc w:val="both"/>
      </w:pPr>
      <w:r>
        <w:rPr>
          <w:rFonts w:ascii="Times New Roman"/>
          <w:b w:val="false"/>
          <w:i w:val="false"/>
          <w:color w:val="000000"/>
          <w:sz w:val="28"/>
        </w:rPr>
        <w:t>
      Өтінішке қол қою мерзімі мен уақыты</w:t>
      </w:r>
    </w:p>
    <w:p>
      <w:pPr>
        <w:spacing w:after="0"/>
        <w:ind w:left="0"/>
        <w:jc w:val="both"/>
      </w:pPr>
      <w:r>
        <w:rPr>
          <w:rFonts w:ascii="Times New Roman"/>
          <w:b w:val="false"/>
          <w:i w:val="false"/>
          <w:color w:val="000000"/>
          <w:sz w:val="28"/>
        </w:rPr>
        <w:t>
      ____._____________.________ жылғы ____ сағат ____ минут ____ секунд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әлеуметтік қорғау және көші-қон комитетінің ____________________ облысы бойынша департаментiнiң 20__ жылғы "___" __________ № _______ шешiмi</w:t>
      </w:r>
    </w:p>
    <w:p>
      <w:pPr>
        <w:spacing w:after="0"/>
        <w:ind w:left="0"/>
        <w:jc w:val="both"/>
      </w:pPr>
      <w:r>
        <w:rPr>
          <w:rFonts w:ascii="Times New Roman"/>
          <w:b w:val="false"/>
          <w:i w:val="false"/>
          <w:color w:val="000000"/>
          <w:sz w:val="28"/>
        </w:rPr>
        <w:t>
      Iстің № __________ ______________________________________________________________</w:t>
      </w:r>
    </w:p>
    <w:p>
      <w:pPr>
        <w:spacing w:after="0"/>
        <w:ind w:left="0"/>
        <w:jc w:val="both"/>
      </w:pPr>
      <w:r>
        <w:rPr>
          <w:rFonts w:ascii="Times New Roman"/>
          <w:b w:val="false"/>
          <w:i w:val="false"/>
          <w:color w:val="000000"/>
          <w:sz w:val="28"/>
        </w:rPr>
        <w:t>
      (түрi көрсетiлсiн)(мемлекеттік базалық зейнетақы төлемін, жасына байланысты зейнетақы төлемін,мүгедектiгi бойынша, асыраушысынан айрылу жағдайы бойынша мемлекеттiк әлеуметтiк жәрдемақы, мемлекеттік арнайы жәрдемақы) төлеудi тоқтата тұру туралы</w:t>
      </w:r>
    </w:p>
    <w:p>
      <w:pPr>
        <w:spacing w:after="0"/>
        <w:ind w:left="0"/>
        <w:jc w:val="both"/>
      </w:pPr>
      <w:r>
        <w:rPr>
          <w:rFonts w:ascii="Times New Roman"/>
          <w:b w:val="false"/>
          <w:i w:val="false"/>
          <w:color w:val="000000"/>
          <w:sz w:val="28"/>
        </w:rPr>
        <w:t>
      Азамат (ша)_________________________________________________________</w:t>
      </w:r>
    </w:p>
    <w:p>
      <w:pPr>
        <w:spacing w:after="0"/>
        <w:ind w:left="0"/>
        <w:jc w:val="both"/>
      </w:pPr>
      <w:r>
        <w:rPr>
          <w:rFonts w:ascii="Times New Roman"/>
          <w:b w:val="false"/>
          <w:i w:val="false"/>
          <w:color w:val="000000"/>
          <w:sz w:val="28"/>
        </w:rPr>
        <w:t>
      Жынысы ____________ Туған күнi 19______ жылғы "_______" _________________________</w:t>
      </w:r>
    </w:p>
    <w:p>
      <w:pPr>
        <w:spacing w:after="0"/>
        <w:ind w:left="0"/>
        <w:jc w:val="both"/>
      </w:pPr>
      <w:r>
        <w:rPr>
          <w:rFonts w:ascii="Times New Roman"/>
          <w:b w:val="false"/>
          <w:i w:val="false"/>
          <w:color w:val="000000"/>
          <w:sz w:val="28"/>
        </w:rPr>
        <w:t>
      Төлем 20_____ жылғы "_____" ____________ бастап тоқтатыла тұрсын.</w:t>
      </w:r>
    </w:p>
    <w:p>
      <w:pPr>
        <w:spacing w:after="0"/>
        <w:ind w:left="0"/>
        <w:jc w:val="both"/>
      </w:pPr>
      <w:r>
        <w:rPr>
          <w:rFonts w:ascii="Times New Roman"/>
          <w:b w:val="false"/>
          <w:i w:val="false"/>
          <w:color w:val="000000"/>
          <w:sz w:val="28"/>
        </w:rPr>
        <w:t>
      Негiздеме __________________________________________________________________</w:t>
      </w:r>
    </w:p>
    <w:p>
      <w:pPr>
        <w:spacing w:after="0"/>
        <w:ind w:left="0"/>
        <w:jc w:val="both"/>
      </w:pPr>
      <w:r>
        <w:rPr>
          <w:rFonts w:ascii="Times New Roman"/>
          <w:b w:val="false"/>
          <w:i w:val="false"/>
          <w:color w:val="000000"/>
          <w:sz w:val="28"/>
        </w:rPr>
        <w:t>
      (себебi көрсетiлсiн)</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әлеуметтік қорғау және көші-қон комитетінің _________________________ облысы бойынша департаментiнің 20__ жылғы "___" _____________ № ___________ шешiмi</w:t>
      </w:r>
    </w:p>
    <w:p>
      <w:pPr>
        <w:spacing w:after="0"/>
        <w:ind w:left="0"/>
        <w:jc w:val="both"/>
      </w:pPr>
      <w:r>
        <w:rPr>
          <w:rFonts w:ascii="Times New Roman"/>
          <w:b w:val="false"/>
          <w:i w:val="false"/>
          <w:color w:val="000000"/>
          <w:sz w:val="28"/>
        </w:rPr>
        <w:t>
      Iстің №_________________________________________________________________</w:t>
      </w:r>
    </w:p>
    <w:p>
      <w:pPr>
        <w:spacing w:after="0"/>
        <w:ind w:left="0"/>
        <w:jc w:val="both"/>
      </w:pPr>
      <w:r>
        <w:rPr>
          <w:rFonts w:ascii="Times New Roman"/>
          <w:b w:val="false"/>
          <w:i w:val="false"/>
          <w:color w:val="000000"/>
          <w:sz w:val="28"/>
        </w:rPr>
        <w:t>
      (түрi көрсетiлсiн)мемлекеттік базалық зейнетақы төлемін, жасына байланысты зейнетақы төлемін, мүгедектiгi бойынша, асыраушысынан айрылу жағдайы бойынша мемлекеттiк әлеуметтiк жәрдемақы, мемлекеттік арнайы жәрдемақы) төлеудi тоқтату туралы</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Жынысы _____ Туған күнi 19___ жылғы "___" _________________</w:t>
      </w:r>
    </w:p>
    <w:p>
      <w:pPr>
        <w:spacing w:after="0"/>
        <w:ind w:left="0"/>
        <w:jc w:val="both"/>
      </w:pPr>
      <w:r>
        <w:rPr>
          <w:rFonts w:ascii="Times New Roman"/>
          <w:b w:val="false"/>
          <w:i w:val="false"/>
          <w:color w:val="000000"/>
          <w:sz w:val="28"/>
        </w:rPr>
        <w:t>
      Төлем 20______ жылғы "______" __________ бастап тоқтатылсын</w:t>
      </w:r>
    </w:p>
    <w:p>
      <w:pPr>
        <w:spacing w:after="0"/>
        <w:ind w:left="0"/>
        <w:jc w:val="both"/>
      </w:pPr>
      <w:r>
        <w:rPr>
          <w:rFonts w:ascii="Times New Roman"/>
          <w:b w:val="false"/>
          <w:i w:val="false"/>
          <w:color w:val="000000"/>
          <w:sz w:val="28"/>
        </w:rPr>
        <w:t>
      Негiздеме __________________________________________________________________</w:t>
      </w:r>
    </w:p>
    <w:p>
      <w:pPr>
        <w:spacing w:after="0"/>
        <w:ind w:left="0"/>
        <w:jc w:val="both"/>
      </w:pPr>
      <w:r>
        <w:rPr>
          <w:rFonts w:ascii="Times New Roman"/>
          <w:b w:val="false"/>
          <w:i w:val="false"/>
          <w:color w:val="000000"/>
          <w:sz w:val="28"/>
        </w:rPr>
        <w:t>
      (себебi көрсетiлсiн)</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________________</w:t>
      </w:r>
    </w:p>
    <w:p>
      <w:pPr>
        <w:spacing w:after="0"/>
        <w:ind w:left="0"/>
        <w:jc w:val="both"/>
      </w:pPr>
      <w:r>
        <w:rPr>
          <w:rFonts w:ascii="Times New Roman"/>
          <w:b w:val="false"/>
          <w:i w:val="false"/>
          <w:color w:val="000000"/>
          <w:sz w:val="28"/>
        </w:rPr>
        <w:t>
      Облыс ______________</w:t>
      </w:r>
    </w:p>
    <w:p>
      <w:pPr>
        <w:spacing w:after="0"/>
        <w:ind w:left="0"/>
        <w:jc w:val="both"/>
      </w:pPr>
      <w:r>
        <w:rPr>
          <w:rFonts w:ascii="Times New Roman"/>
          <w:b w:val="false"/>
          <w:i w:val="false"/>
          <w:color w:val="000000"/>
          <w:sz w:val="28"/>
        </w:rPr>
        <w:t>
      Еңбек, әлеуметтік қорғау және көші-қон комитетінің__________________ облысы бойынша департаментiнiң 20__ жылғы "___" _____________ № ___________ шешiмi</w:t>
      </w:r>
    </w:p>
    <w:p>
      <w:pPr>
        <w:spacing w:after="0"/>
        <w:ind w:left="0"/>
        <w:jc w:val="both"/>
      </w:pPr>
      <w:r>
        <w:rPr>
          <w:rFonts w:ascii="Times New Roman"/>
          <w:b w:val="false"/>
          <w:i w:val="false"/>
          <w:color w:val="000000"/>
          <w:sz w:val="28"/>
        </w:rPr>
        <w:t>
      Iстің № __________</w:t>
      </w:r>
    </w:p>
    <w:p>
      <w:pPr>
        <w:spacing w:after="0"/>
        <w:ind w:left="0"/>
        <w:jc w:val="both"/>
      </w:pPr>
      <w:r>
        <w:rPr>
          <w:rFonts w:ascii="Times New Roman"/>
          <w:b w:val="false"/>
          <w:i w:val="false"/>
          <w:color w:val="000000"/>
          <w:sz w:val="28"/>
        </w:rPr>
        <w:t>
      Соманы (мемлекеттік базалық зейнетақы төлемінің, жасына байланысты зейнетақы төлемінің, мүгедектiгi бойынша, асыраушысынан айрылу жағдайы бойынша берілетін мемлекеттiк әлеуметтiк жәрдемақының) ұстап қалу туралы</w:t>
      </w:r>
    </w:p>
    <w:p>
      <w:pPr>
        <w:spacing w:after="0"/>
        <w:ind w:left="0"/>
        <w:jc w:val="both"/>
      </w:pPr>
      <w:r>
        <w:rPr>
          <w:rFonts w:ascii="Times New Roman"/>
          <w:b w:val="false"/>
          <w:i w:val="false"/>
          <w:color w:val="000000"/>
          <w:sz w:val="28"/>
        </w:rPr>
        <w:t>
      Азамат (ша) _________________________________________________________________</w:t>
      </w:r>
    </w:p>
    <w:p>
      <w:pPr>
        <w:spacing w:after="0"/>
        <w:ind w:left="0"/>
        <w:jc w:val="both"/>
      </w:pPr>
      <w:r>
        <w:rPr>
          <w:rFonts w:ascii="Times New Roman"/>
          <w:b w:val="false"/>
          <w:i w:val="false"/>
          <w:color w:val="000000"/>
          <w:sz w:val="28"/>
        </w:rPr>
        <w:t>
      Жынысы ______________ Туған күнi 19_____ жылғы "______" ____________</w:t>
      </w:r>
    </w:p>
    <w:p>
      <w:pPr>
        <w:spacing w:after="0"/>
        <w:ind w:left="0"/>
        <w:jc w:val="both"/>
      </w:pPr>
      <w:r>
        <w:rPr>
          <w:rFonts w:ascii="Times New Roman"/>
          <w:b w:val="false"/>
          <w:i w:val="false"/>
          <w:color w:val="000000"/>
          <w:sz w:val="28"/>
        </w:rPr>
        <w:t>
      Зейнетақы төлемдерінің (жәрдемақы) мөлшері ____________________ теңге</w:t>
      </w:r>
    </w:p>
    <w:p>
      <w:pPr>
        <w:spacing w:after="0"/>
        <w:ind w:left="0"/>
        <w:jc w:val="both"/>
      </w:pPr>
      <w:r>
        <w:rPr>
          <w:rFonts w:ascii="Times New Roman"/>
          <w:b w:val="false"/>
          <w:i w:val="false"/>
          <w:color w:val="000000"/>
          <w:sz w:val="28"/>
        </w:rPr>
        <w:t>
      _______________________________________________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20_____ жылғы "____" __________бастап өтініш негізінде ұстап қалу</w:t>
      </w:r>
    </w:p>
    <w:p>
      <w:pPr>
        <w:spacing w:after="0"/>
        <w:ind w:left="0"/>
        <w:jc w:val="both"/>
      </w:pPr>
      <w:r>
        <w:rPr>
          <w:rFonts w:ascii="Times New Roman"/>
          <w:b w:val="false"/>
          <w:i w:val="false"/>
          <w:color w:val="000000"/>
          <w:sz w:val="28"/>
        </w:rPr>
        <w:t>
      ___________________________________________________________ жүргізу</w:t>
      </w:r>
    </w:p>
    <w:p>
      <w:pPr>
        <w:spacing w:after="0"/>
        <w:ind w:left="0"/>
        <w:jc w:val="both"/>
      </w:pPr>
      <w:r>
        <w:rPr>
          <w:rFonts w:ascii="Times New Roman"/>
          <w:b w:val="false"/>
          <w:i w:val="false"/>
          <w:color w:val="000000"/>
          <w:sz w:val="28"/>
        </w:rPr>
        <w:t>
      Ұстап калу мөлшері ____________________________________________________________ (ұстап қалу сомасы) 20__ жылғы "____" _________бастап толық өтеуге дейін</w:t>
      </w:r>
    </w:p>
    <w:p>
      <w:pPr>
        <w:spacing w:after="0"/>
        <w:ind w:left="0"/>
        <w:jc w:val="both"/>
      </w:pPr>
      <w:r>
        <w:rPr>
          <w:rFonts w:ascii="Times New Roman"/>
          <w:b w:val="false"/>
          <w:i w:val="false"/>
          <w:color w:val="000000"/>
          <w:sz w:val="28"/>
        </w:rPr>
        <w:t>
      Департамент басшысы_______________________________________________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 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 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 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Жеке сәйкестендіру нөмірі ____________________________________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(мекенжайы бойынша тұратын, телефоны)</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49-қосымша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(мекенжайы бойынша тұрған)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(қайтыс болған адамның тегі, аты, әкесінің аты (бар болса), туған күні) жерлеуге біржолғы төлем тағайындауды сұраймын.</w:t>
      </w:r>
    </w:p>
    <w:p>
      <w:pPr>
        <w:spacing w:after="0"/>
        <w:ind w:left="0"/>
        <w:jc w:val="both"/>
      </w:pPr>
      <w:r>
        <w:rPr>
          <w:rFonts w:ascii="Times New Roman"/>
          <w:b w:val="false"/>
          <w:i w:val="false"/>
          <w:color w:val="000000"/>
          <w:sz w:val="28"/>
        </w:rPr>
        <w:t>
      Жерлеуге арналған біржолғы төлемді _______________________ банк филиалының №, "Қазпочта" акционерлік қоғамының №______ банк шотына аударуды сұраймын. Өзін банк шотының иегері және екінші денгейдегі банктердегі қаржы нарығын және қаржы ұйымдарын реттеу және қадағалау жөніндегі уәкілетті органның тиісті банк операцияларының түрлеріне лицензиясы бар ұйымдарда, "Қазпошта" акционерлік қоғамының аумақтың бөлімінде банк шотының нөмірлері туралы мәліметтерді алуға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телефон ___________ Е-maіl_________</w:t>
      </w:r>
    </w:p>
    <w:p>
      <w:pPr>
        <w:spacing w:after="0"/>
        <w:ind w:left="0"/>
        <w:jc w:val="both"/>
      </w:pPr>
      <w:r>
        <w:rPr>
          <w:rFonts w:ascii="Times New Roman"/>
          <w:b w:val="false"/>
          <w:i w:val="false"/>
          <w:color w:val="000000"/>
          <w:sz w:val="28"/>
        </w:rPr>
        <w:t>
      Өтініш берген күні: 20 ___ жылғы "_____" ________________________</w:t>
      </w:r>
    </w:p>
    <w:p>
      <w:pPr>
        <w:spacing w:after="0"/>
        <w:ind w:left="0"/>
        <w:jc w:val="both"/>
      </w:pPr>
      <w:r>
        <w:rPr>
          <w:rFonts w:ascii="Times New Roman"/>
          <w:b w:val="false"/>
          <w:i w:val="false"/>
          <w:color w:val="000000"/>
          <w:sz w:val="28"/>
        </w:rPr>
        <w:t>
      Өтініш берушінің қолы/ЭЦҚ/ sms-хабарламалар ____________________</w:t>
      </w:r>
    </w:p>
    <w:p>
      <w:pPr>
        <w:spacing w:after="0"/>
        <w:ind w:left="0"/>
        <w:jc w:val="both"/>
      </w:pPr>
      <w:r>
        <w:rPr>
          <w:rFonts w:ascii="Times New Roman"/>
          <w:b w:val="false"/>
          <w:i w:val="false"/>
          <w:color w:val="000000"/>
          <w:sz w:val="28"/>
        </w:rPr>
        <w:t>
      Өтінішке қол қою мерзімі мен уақыты</w:t>
      </w:r>
    </w:p>
    <w:p>
      <w:pPr>
        <w:spacing w:after="0"/>
        <w:ind w:left="0"/>
        <w:jc w:val="both"/>
      </w:pPr>
      <w:r>
        <w:rPr>
          <w:rFonts w:ascii="Times New Roman"/>
          <w:b w:val="false"/>
          <w:i w:val="false"/>
          <w:color w:val="000000"/>
          <w:sz w:val="28"/>
        </w:rPr>
        <w:t>
      ____.__________.________ жылғы ____ сағат ____ минут ____ секунд ______________</w:t>
      </w:r>
    </w:p>
    <w:p>
      <w:pPr>
        <w:spacing w:after="0"/>
        <w:ind w:left="0"/>
        <w:jc w:val="both"/>
      </w:pPr>
      <w:r>
        <w:rPr>
          <w:rFonts w:ascii="Times New Roman"/>
          <w:b w:val="false"/>
          <w:i w:val="false"/>
          <w:color w:val="000000"/>
          <w:sz w:val="28"/>
        </w:rPr>
        <w:t>
      Азамат _________________________________________________________</w:t>
      </w:r>
    </w:p>
    <w:p>
      <w:pPr>
        <w:spacing w:after="0"/>
        <w:ind w:left="0"/>
        <w:jc w:val="both"/>
      </w:pPr>
      <w:r>
        <w:rPr>
          <w:rFonts w:ascii="Times New Roman"/>
          <w:b w:val="false"/>
          <w:i w:val="false"/>
          <w:color w:val="000000"/>
          <w:sz w:val="28"/>
        </w:rPr>
        <w:t>
      өтініші № _____ болып тіркелді, құжаттар қабылданған күн 20___жылғы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базалық зейнетақы</w:t>
            </w:r>
            <w:r>
              <w:br/>
            </w:r>
            <w:r>
              <w:rPr>
                <w:rFonts w:ascii="Times New Roman"/>
                <w:b w:val="false"/>
                <w:i w:val="false"/>
                <w:color w:val="000000"/>
                <w:sz w:val="20"/>
              </w:rPr>
              <w:t>төлемін бюджет қаражаты</w:t>
            </w:r>
            <w:r>
              <w:br/>
            </w:r>
            <w:r>
              <w:rPr>
                <w:rFonts w:ascii="Times New Roman"/>
                <w:b w:val="false"/>
                <w:i w:val="false"/>
                <w:color w:val="000000"/>
                <w:sz w:val="20"/>
              </w:rPr>
              <w:t>есебінен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айырылу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 xml:space="preserve">және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50-қосымша</w:t>
            </w:r>
          </w:p>
        </w:tc>
      </w:tr>
    </w:tbl>
    <w:p>
      <w:pPr>
        <w:spacing w:after="0"/>
        <w:ind w:left="0"/>
        <w:jc w:val="both"/>
      </w:pPr>
      <w:r>
        <w:rPr>
          <w:rFonts w:ascii="Times New Roman"/>
          <w:b w:val="false"/>
          <w:i w:val="false"/>
          <w:color w:val="ff0000"/>
          <w:sz w:val="28"/>
        </w:rPr>
        <w:t xml:space="preserve">
      Ескерту. 50-қосымша жаңа редакцияда – ҚР Еңбек және халықты әлеуметтік қорғау министрінің 29.09.2022 </w:t>
      </w:r>
      <w:r>
        <w:rPr>
          <w:rFonts w:ascii="Times New Roman"/>
          <w:b w:val="false"/>
          <w:i w:val="false"/>
          <w:color w:val="ff0000"/>
          <w:sz w:val="28"/>
        </w:rPr>
        <w:t>№ 396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 реттік төлемдерді тағайындау" мемлекеттік қызмет көрсетуге қойылатын негізгі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қызметті көрсету: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www.egov.kz "электрондық үкімет" веб-порталы (бұдан әрі – портал) арқылы өтініш қабылдау жолымен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жұмыс күні.</w:t>
            </w:r>
          </w:p>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 15 минут;</w:t>
            </w:r>
          </w:p>
          <w:p>
            <w:pPr>
              <w:spacing w:after="20"/>
              <w:ind w:left="20"/>
              <w:jc w:val="both"/>
            </w:pPr>
            <w:r>
              <w:rPr>
                <w:rFonts w:ascii="Times New Roman"/>
                <w:b w:val="false"/>
                <w:i w:val="false"/>
                <w:color w:val="000000"/>
                <w:sz w:val="20"/>
              </w:rPr>
              <w:t>
2) қызмет көрсетудің рұқсат етілген ең ұзақ уақыты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Порталда жерлеуге арналған бір реттік төлемін тағайындау туралы, сонымен қатар жерлеуге арналған бір реттік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20"/>
              <w:ind w:left="20"/>
              <w:jc w:val="both"/>
            </w:pPr>
            <w:r>
              <w:rPr>
                <w:rFonts w:ascii="Times New Roman"/>
                <w:b w:val="false"/>
                <w:i w:val="false"/>
                <w:color w:val="000000"/>
                <w:sz w:val="20"/>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өндіріп алынатын төлемақының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мемлекеттік қызмет жеке адамдарға (бұдан әрі – Қызмет алушы)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сенбі және жексенбі, және мереке күндерінен басқа, дүйсенбіден бастап жұманы қоса алғанда, көрсетілген қызметті берушінің, Мемлекеттік корпорацияның және ақпарат объектілерінің жұмыс графигіне сәйкес сағат 9.00-ден 18.30.-ға дейін, түскі асқа үзіліс 13.00-ден 14.30.дейін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көрсетілген қызметті берушінің, Мемлекеттік корпорацияның және ақпарат объектілерінің жұмыс графигіне сәйкес түскі асқа үзіліссіз сағат 9.00-ден 20.00-ге дейін.</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xml:space="preserve">
Қызметті алушы мүгедектігі бойынша мемлекеттік әлеуметтік жәрдемақы тағайындау үшін жұмыс уақытынан кейін, демалыс және мереке күндері жүгінген жағдайда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көрсетілген мемлекеттік қызметтің нәтижесін беру келесі жұмыс күнінде жүргізіледі.</w:t>
            </w:r>
          </w:p>
          <w:p>
            <w:pPr>
              <w:spacing w:after="20"/>
              <w:ind w:left="20"/>
              <w:jc w:val="both"/>
            </w:pPr>
            <w:r>
              <w:rPr>
                <w:rFonts w:ascii="Times New Roman"/>
                <w:b w:val="false"/>
                <w:i w:val="false"/>
                <w:color w:val="000000"/>
                <w:sz w:val="20"/>
              </w:rPr>
              <w:t>
Қабылдау көрсетілетін қызметті алушының "электрондық кезек тәртібінде", жеделдетіп қызмет көрсетусіз жүзеге асырылады, электрондық кезекті "электрондық үкімет" веб-порталы арқылы брондауға болады.</w:t>
            </w:r>
          </w:p>
          <w:p>
            <w:pPr>
              <w:spacing w:after="20"/>
              <w:ind w:left="20"/>
              <w:jc w:val="both"/>
            </w:pPr>
            <w:r>
              <w:rPr>
                <w:rFonts w:ascii="Times New Roman"/>
                <w:b w:val="false"/>
                <w:i w:val="false"/>
                <w:color w:val="000000"/>
                <w:sz w:val="20"/>
              </w:rPr>
              <w:t>
Мемлекеттік қызмет көрсетілетін орындардың мекен жайлары мынадай интернет ресурстарда орналастырылған:</w:t>
            </w:r>
          </w:p>
          <w:p>
            <w:pPr>
              <w:spacing w:after="20"/>
              <w:ind w:left="20"/>
              <w:jc w:val="both"/>
            </w:pPr>
            <w:r>
              <w:rPr>
                <w:rFonts w:ascii="Times New Roman"/>
                <w:b w:val="false"/>
                <w:i w:val="false"/>
                <w:color w:val="000000"/>
                <w:sz w:val="20"/>
              </w:rPr>
              <w:t>
1) Министрлік www.enbek.gov.kz, "Мемлекеттік көрсетілетін қызметтер" бөлімі;</w:t>
            </w:r>
          </w:p>
          <w:p>
            <w:pPr>
              <w:spacing w:after="20"/>
              <w:ind w:left="20"/>
              <w:jc w:val="both"/>
            </w:pPr>
            <w:r>
              <w:rPr>
                <w:rFonts w:ascii="Times New Roman"/>
                <w:b w:val="false"/>
                <w:i w:val="false"/>
                <w:color w:val="000000"/>
                <w:sz w:val="20"/>
              </w:rPr>
              <w:t>
2) Мемлекеттік корпорация – www.gov4c.kz.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нотариат куәландырған сенімхат бойынша оның өкілі) мемлекеттік қызметті көрсету үшін жүгінген кезде осы Қағидалардың 49-қосымшасына сәйкес нысан бойынша өтініш береді және мынадай құжаттар ұсынады:</w:t>
            </w:r>
          </w:p>
          <w:p>
            <w:pPr>
              <w:spacing w:after="20"/>
              <w:ind w:left="20"/>
              <w:jc w:val="both"/>
            </w:pPr>
            <w:r>
              <w:rPr>
                <w:rFonts w:ascii="Times New Roman"/>
                <w:b w:val="false"/>
                <w:i w:val="false"/>
                <w:color w:val="000000"/>
                <w:sz w:val="20"/>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кәсіпкерлік қызметті жүзеге асыратын жеке тұлғалар үшін);</w:t>
            </w:r>
          </w:p>
          <w:p>
            <w:pPr>
              <w:spacing w:after="20"/>
              <w:ind w:left="20"/>
              <w:jc w:val="both"/>
            </w:pPr>
            <w:r>
              <w:rPr>
                <w:rFonts w:ascii="Times New Roman"/>
                <w:b w:val="false"/>
                <w:i w:val="false"/>
                <w:color w:val="000000"/>
                <w:sz w:val="20"/>
              </w:rPr>
              <w:t>
2) қайтыс болуы туралы куәлік немесе хабарлама немесе басқа мемлекеттердің уәкілетті органы берген және апостиль қойып куәландырылған қайтыс болу фактісін растайтын құжат (салыстырып тексеру үшін түпнұсқасын ұсынады). Көрсетілген құжаттардағы ақпарат мемлекеттік ақпараттық жүйелерде расталған кезде, көрсетілетін қызметті алушының жеке басын куәландыратын құжатты, қайтыс болғаны туралы куәлікті немесе хабарламаны немесе қайтыс болу фактісін растайтын құжатты ұсыну талап етілмейді.</w:t>
            </w:r>
          </w:p>
          <w:p>
            <w:pPr>
              <w:spacing w:after="20"/>
              <w:ind w:left="20"/>
              <w:jc w:val="both"/>
            </w:pPr>
            <w:r>
              <w:rPr>
                <w:rFonts w:ascii="Times New Roman"/>
                <w:b w:val="false"/>
                <w:i w:val="false"/>
                <w:color w:val="000000"/>
                <w:sz w:val="20"/>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Порталда: жерлеуге арналған бір реттік төлемдерді тағайындау үшін – осы Қағидалардың 21-қосымшасына сәйкес қызмет алушының ЭЦҚ куәландырылған, электронды құжат түрінде портал арқылы жерлеуге арналған бір реттік төлемдерді тағайындауға өтініш;жерлеуге арналған бір реттік төлемдерді тағайындау туралы ақпарат алу үшін – қызмет алушының ЭЦҚ куәландырылған электронды құжат түріндегі сұрау.</w:t>
            </w:r>
          </w:p>
          <w:p>
            <w:pPr>
              <w:spacing w:after="20"/>
              <w:ind w:left="20"/>
              <w:jc w:val="both"/>
            </w:pPr>
            <w:r>
              <w:rPr>
                <w:rFonts w:ascii="Times New Roman"/>
                <w:b w:val="false"/>
                <w:i w:val="false"/>
                <w:color w:val="000000"/>
                <w:sz w:val="20"/>
              </w:rPr>
              <w:t>
Құжаттарды ұсыну, оларды мемлекеттік ақпараттық жүйелерден, оның ішінде цифрлық құжаттардың сервисінен алу мүмкін болса, талап етілмейді.</w:t>
            </w:r>
          </w:p>
          <w:p>
            <w:pPr>
              <w:spacing w:after="20"/>
              <w:ind w:left="20"/>
              <w:jc w:val="both"/>
            </w:pPr>
            <w:r>
              <w:rPr>
                <w:rFonts w:ascii="Times New Roman"/>
                <w:b w:val="false"/>
                <w:i w:val="false"/>
                <w:color w:val="000000"/>
                <w:sz w:val="20"/>
              </w:rPr>
              <w:t>
Мемлекеттік корпорацияның қызметкері егер Қазақстан Республикасының заңдарымен басқаша көзделмесе мемлекеттік қызмет көрсеткенде ақпараттық жүйелерде болатын заңмен қорғалатын құпиялары бар мәліметтерді қолдануға қызметті алушыдан жазбаша келісім алады.</w:t>
            </w:r>
          </w:p>
          <w:p>
            <w:pPr>
              <w:spacing w:after="20"/>
              <w:ind w:left="20"/>
              <w:jc w:val="both"/>
            </w:pPr>
            <w:r>
              <w:rPr>
                <w:rFonts w:ascii="Times New Roman"/>
                <w:b w:val="false"/>
                <w:i w:val="false"/>
                <w:color w:val="000000"/>
                <w:sz w:val="20"/>
              </w:rPr>
              <w:t>
Қызметті алушы осы тармақта көрсетілген құжаттарды бергенде қызметті алушыға тиісті құжаттардың қабылданғаны туралы қолхат беріледі.</w:t>
            </w:r>
          </w:p>
          <w:p>
            <w:pPr>
              <w:spacing w:after="20"/>
              <w:ind w:left="20"/>
              <w:jc w:val="both"/>
            </w:pPr>
            <w:r>
              <w:rPr>
                <w:rFonts w:ascii="Times New Roman"/>
                <w:b w:val="false"/>
                <w:i w:val="false"/>
                <w:color w:val="000000"/>
                <w:sz w:val="20"/>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20"/>
              <w:ind w:left="20"/>
              <w:jc w:val="both"/>
            </w:pPr>
            <w:r>
              <w:rPr>
                <w:rFonts w:ascii="Times New Roman"/>
                <w:b w:val="false"/>
                <w:i w:val="false"/>
                <w:color w:val="000000"/>
                <w:sz w:val="20"/>
              </w:rPr>
              <w:t>
Көрсетілетін қызметті берушілер цифрлық құжаттар сервисінен цифрлық құжаттарды "электрондық үкімет" веб-порталында тіркелген пайдаланушының ұялы байланысының абоненттік нөмірі арқылы бірреттік құпиясөзді беру жолымен немесе "электрондық үкімет" веб-порталының хабарламасына жауап ретінде қысқа мәтіндік хабарлама жіберу жолымен ұсынылған құжат иесінің келісімі болған жағдайда іске асырылған интеграция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осы мемлекеттік қызмет көрсетуге қойылатын негізгі талаптардың тізбесінің 8-тармағында көзделген тізбеге сәйкес құжаттар жиынтығын толық бермеген және (немесе) мерзімі өтіп кеткен құжаттарды ұсынған, жасы бойынша зейнетақы төлемін тағайындауға құқығы болмағанда Мемлекеттік корпорацияның осы Қағидаларға 14-қосымшаға сәйкес нысан бойынша тағайындауға өтінішті қабылдаудан бас тарту туралы қолхат береді.</w:t>
            </w:r>
          </w:p>
          <w:p>
            <w:pPr>
              <w:spacing w:after="20"/>
              <w:ind w:left="20"/>
              <w:jc w:val="both"/>
            </w:pPr>
            <w:r>
              <w:rPr>
                <w:rFonts w:ascii="Times New Roman"/>
                <w:b w:val="false"/>
                <w:i w:val="false"/>
                <w:color w:val="000000"/>
                <w:sz w:val="20"/>
              </w:rPr>
              <w:t>
Зейнетақы және жәрдемақы тағайындауға өтініш беру немесе төлеу фактісін растайтын мәліметтерді ақпараттық жүйелерден алғанда Мемлекеттік корпорацияның қызметкері осы Қағидаларға 13-қосымшаға сәйкес нысан бойынша өтінішті қабылдаудан бас тарту туралы қолхатты өтініш берушіге тапсырады.</w:t>
            </w:r>
          </w:p>
          <w:p>
            <w:pPr>
              <w:spacing w:after="20"/>
              <w:ind w:left="20"/>
              <w:jc w:val="both"/>
            </w:pPr>
            <w:r>
              <w:rPr>
                <w:rFonts w:ascii="Times New Roman"/>
                <w:b w:val="false"/>
                <w:i w:val="false"/>
                <w:color w:val="000000"/>
                <w:sz w:val="20"/>
              </w:rPr>
              <w:t>
Қызмет көрсетуші мынадай негіздер бойынша мемлекеттік қызмет көрсетуден бас тартады:</w:t>
            </w:r>
          </w:p>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 көрсету кезінде ұсынылған материалдардың, деректердің және мәліметтердің осы Қағидаларда белгіленген талаптарға сәйкес келмеуі. </w:t>
            </w:r>
          </w:p>
          <w:p>
            <w:pPr>
              <w:spacing w:after="20"/>
              <w:ind w:left="20"/>
              <w:jc w:val="both"/>
            </w:pPr>
            <w:r>
              <w:rPr>
                <w:rFonts w:ascii="Times New Roman"/>
                <w:b w:val="false"/>
                <w:i w:val="false"/>
                <w:color w:val="000000"/>
                <w:sz w:val="20"/>
              </w:rPr>
              <w:t>
Қызметті алушы мемлекеттік қызмет көрсетуден бас тарту себептерін жойғанда, қызметті алушы осы мемлекеттік қызмет көрсетуге қойылатын негізгі талаптардың тізбесіне сәйкес белгіленген тәртіппен мемлекеттік қызмет алу үшін қайтадан жүгінеді.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қызметтің, оның ішінде электрондық нысанда және Мемлекеттік корпорация арқылы көрсетілетін қызметтің ерекшеліктері ескеріле отырып қойылатын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қызметі, сондай-ақ бірыңғай байланыс орталығы "1414", 8-800-080-7777 арқылы алуға мүмкіндігі бар.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құжаттардың сервисі электрондық цифрлық қолтаңбаны немесе бірреттік құпиясөзді пайдаланумен "eGov mobіle" мобильді қосымшасында тіркелген пайдаланушылар үшін қолжетімді.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 жасына</w:t>
            </w:r>
            <w:r>
              <w:br/>
            </w:r>
            <w:r>
              <w:rPr>
                <w:rFonts w:ascii="Times New Roman"/>
                <w:b w:val="false"/>
                <w:i w:val="false"/>
                <w:color w:val="000000"/>
                <w:sz w:val="20"/>
              </w:rPr>
              <w:t>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 және</w:t>
            </w:r>
            <w:r>
              <w:br/>
            </w:r>
            <w:r>
              <w:rPr>
                <w:rFonts w:ascii="Times New Roman"/>
                <w:b w:val="false"/>
                <w:i w:val="false"/>
                <w:color w:val="000000"/>
                <w:sz w:val="20"/>
              </w:rPr>
              <w:t>жасына байланысты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Код ____________</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_____________________________ облысы бойынша департаментiнің 20__ жылғы "___" _________ № __________ шешiмі Қайтыс болған алушы iсiнiң № ___________</w:t>
      </w:r>
    </w:p>
    <w:p>
      <w:pPr>
        <w:spacing w:after="0"/>
        <w:ind w:left="0"/>
        <w:jc w:val="both"/>
      </w:pPr>
      <w:r>
        <w:rPr>
          <w:rFonts w:ascii="Times New Roman"/>
          <w:b w:val="false"/>
          <w:i w:val="false"/>
          <w:color w:val="000000"/>
          <w:sz w:val="28"/>
        </w:rPr>
        <w:t>
      1. Жерлеуге арналған біржолғы төлемді тағайындау туралы (тағайындаудан бас тарту туралы)</w:t>
      </w:r>
    </w:p>
    <w:p>
      <w:pPr>
        <w:spacing w:after="0"/>
        <w:ind w:left="0"/>
        <w:jc w:val="both"/>
      </w:pPr>
      <w:r>
        <w:rPr>
          <w:rFonts w:ascii="Times New Roman"/>
          <w:b w:val="false"/>
          <w:i w:val="false"/>
          <w:color w:val="000000"/>
          <w:sz w:val="28"/>
        </w:rPr>
        <w:t>
      Азамат (ша) (заңды тұлғаға) ______________________________________________________</w:t>
      </w:r>
    </w:p>
    <w:p>
      <w:pPr>
        <w:spacing w:after="0"/>
        <w:ind w:left="0"/>
        <w:jc w:val="both"/>
      </w:pPr>
      <w:r>
        <w:rPr>
          <w:rFonts w:ascii="Times New Roman"/>
          <w:b w:val="false"/>
          <w:i w:val="false"/>
          <w:color w:val="000000"/>
          <w:sz w:val="28"/>
        </w:rPr>
        <w:t>
      (алушының тегі, аты, әкесінің аты (бар болса)/заңды тұлғаның атауы)</w:t>
      </w:r>
    </w:p>
    <w:p>
      <w:pPr>
        <w:spacing w:after="0"/>
        <w:ind w:left="0"/>
        <w:jc w:val="both"/>
      </w:pPr>
      <w:r>
        <w:rPr>
          <w:rFonts w:ascii="Times New Roman"/>
          <w:b w:val="false"/>
          <w:i w:val="false"/>
          <w:color w:val="000000"/>
          <w:sz w:val="28"/>
        </w:rPr>
        <w:t>
      Өтініш берген күні 20__ жылғы "_______" ___________ №_______________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(қайтыс болған алушының тегі, аты, әкесінің аты (бар болса)</w:t>
      </w:r>
    </w:p>
    <w:p>
      <w:pPr>
        <w:spacing w:after="0"/>
        <w:ind w:left="0"/>
        <w:jc w:val="both"/>
      </w:pPr>
      <w:r>
        <w:rPr>
          <w:rFonts w:ascii="Times New Roman"/>
          <w:b w:val="false"/>
          <w:i w:val="false"/>
          <w:color w:val="000000"/>
          <w:sz w:val="28"/>
        </w:rPr>
        <w:t>
      қайтыс болған күнi 20__ жылғы "___" __________</w:t>
      </w:r>
    </w:p>
    <w:p>
      <w:pPr>
        <w:spacing w:after="0"/>
        <w:ind w:left="0"/>
        <w:jc w:val="both"/>
      </w:pPr>
      <w:r>
        <w:rPr>
          <w:rFonts w:ascii="Times New Roman"/>
          <w:b w:val="false"/>
          <w:i w:val="false"/>
          <w:color w:val="000000"/>
          <w:sz w:val="28"/>
        </w:rPr>
        <w:t>
      Ұлы Отан соғысына қатысушы болған/болған жоқ (қажетiнiң асты сызылсын)</w:t>
      </w:r>
    </w:p>
    <w:p>
      <w:pPr>
        <w:spacing w:after="0"/>
        <w:ind w:left="0"/>
        <w:jc w:val="both"/>
      </w:pPr>
      <w:r>
        <w:rPr>
          <w:rFonts w:ascii="Times New Roman"/>
          <w:b w:val="false"/>
          <w:i w:val="false"/>
          <w:color w:val="000000"/>
          <w:sz w:val="28"/>
        </w:rPr>
        <w:t>
      Жерлеуге арналған бiржолғы төлем _____________________ жылғы "____"___________</w:t>
      </w:r>
    </w:p>
    <w:p>
      <w:pPr>
        <w:spacing w:after="0"/>
        <w:ind w:left="0"/>
        <w:jc w:val="both"/>
      </w:pPr>
      <w:r>
        <w:rPr>
          <w:rFonts w:ascii="Times New Roman"/>
          <w:b w:val="false"/>
          <w:i w:val="false"/>
          <w:color w:val="000000"/>
          <w:sz w:val="28"/>
        </w:rPr>
        <w:t>
      Қазақстан Республикасының Заңы ____-бабының ________-тармағына сәйкес тағайындалсын. Жерлеуге арналған бiржолғы төлемнің мөлшерi _________________________________теңге ______________________________________________________________теңге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2. Жерлеуге арналған біржолғы төлемін тағайындаудан бас тартылсын</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Департамент басшысы 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Басқарма (бөлiм) басшысы 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Маман 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Шешiмнiң жобасын дайындаған:</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директоры___________________________________________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филиалының маманы________________________________________________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бастығы______________________________________________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корпорация</w:t>
      </w:r>
    </w:p>
    <w:p>
      <w:pPr>
        <w:spacing w:after="0"/>
        <w:ind w:left="0"/>
        <w:jc w:val="both"/>
      </w:pPr>
      <w:r>
        <w:rPr>
          <w:rFonts w:ascii="Times New Roman"/>
          <w:b w:val="false"/>
          <w:i w:val="false"/>
          <w:color w:val="000000"/>
          <w:sz w:val="28"/>
        </w:rPr>
        <w:t>
      бөлiмшесiнiң маманы________________________________________________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корпорацияның филиалы)</w:t>
      </w:r>
    </w:p>
    <w:p>
      <w:pPr>
        <w:spacing w:after="0"/>
        <w:ind w:left="0"/>
        <w:jc w:val="both"/>
      </w:pPr>
      <w:r>
        <w:rPr>
          <w:rFonts w:ascii="Times New Roman"/>
          <w:b w:val="false"/>
          <w:i w:val="false"/>
          <w:color w:val="000000"/>
          <w:sz w:val="28"/>
        </w:rPr>
        <w:t>
      Өтiнiм</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(төлемнің түрі)</w:t>
      </w:r>
    </w:p>
    <w:p>
      <w:pPr>
        <w:spacing w:after="0"/>
        <w:ind w:left="0"/>
        <w:jc w:val="both"/>
      </w:pPr>
      <w:r>
        <w:rPr>
          <w:rFonts w:ascii="Times New Roman"/>
          <w:b w:val="false"/>
          <w:i w:val="false"/>
          <w:color w:val="000000"/>
          <w:sz w:val="28"/>
        </w:rPr>
        <w:t>
      20 ___жылғы "___" ______________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зейнеткердiң (жәрдемақы алушының)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бiржолғы төлемдi алушының тегі, аты, әкесінің аты (бар болса)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шотының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 тәсiлi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бөлiмшенiң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Төленетiн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(қолдары)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w:t>
            </w:r>
            <w:r>
              <w:br/>
            </w:r>
            <w:r>
              <w:rPr>
                <w:rFonts w:ascii="Times New Roman"/>
                <w:b w:val="false"/>
                <w:i w:val="false"/>
                <w:color w:val="000000"/>
                <w:sz w:val="20"/>
              </w:rPr>
              <w:t>зейнетақы төлемдерін,</w:t>
            </w:r>
            <w:r>
              <w:br/>
            </w:r>
            <w:r>
              <w:rPr>
                <w:rFonts w:ascii="Times New Roman"/>
                <w:b w:val="false"/>
                <w:i w:val="false"/>
                <w:color w:val="000000"/>
                <w:sz w:val="20"/>
              </w:rPr>
              <w:t>мүгедектігі бойынша,</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берілетін</w:t>
            </w:r>
            <w:r>
              <w:br/>
            </w:r>
            <w:r>
              <w:rPr>
                <w:rFonts w:ascii="Times New Roman"/>
                <w:b w:val="false"/>
                <w:i w:val="false"/>
                <w:color w:val="000000"/>
                <w:sz w:val="20"/>
              </w:rPr>
              <w:t>мемлекеттік әлеуметтік</w:t>
            </w:r>
            <w:r>
              <w:br/>
            </w:r>
            <w:r>
              <w:rPr>
                <w:rFonts w:ascii="Times New Roman"/>
                <w:b w:val="false"/>
                <w:i w:val="false"/>
                <w:color w:val="000000"/>
                <w:sz w:val="20"/>
              </w:rPr>
              <w:t>жәрдемақыларды, мемлекеттік</w:t>
            </w:r>
            <w:r>
              <w:br/>
            </w:r>
            <w:r>
              <w:rPr>
                <w:rFonts w:ascii="Times New Roman"/>
                <w:b w:val="false"/>
                <w:i w:val="false"/>
                <w:color w:val="000000"/>
                <w:sz w:val="20"/>
              </w:rPr>
              <w:t>арнайы жәрдемақыларды</w:t>
            </w:r>
            <w:r>
              <w:br/>
            </w:r>
            <w:r>
              <w:rPr>
                <w:rFonts w:ascii="Times New Roman"/>
                <w:b w:val="false"/>
                <w:i w:val="false"/>
                <w:color w:val="000000"/>
                <w:sz w:val="20"/>
              </w:rPr>
              <w:t>тағайындау және жүзеге</w:t>
            </w:r>
            <w:r>
              <w:br/>
            </w:r>
            <w:r>
              <w:rPr>
                <w:rFonts w:ascii="Times New Roman"/>
                <w:b w:val="false"/>
                <w:i w:val="false"/>
                <w:color w:val="000000"/>
                <w:sz w:val="20"/>
              </w:rPr>
              <w:t>асыру қағидаларына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(Мемлекеттік корпорацияның филиалы)</w:t>
      </w:r>
    </w:p>
    <w:p>
      <w:pPr>
        <w:spacing w:after="0"/>
        <w:ind w:left="0"/>
        <w:jc w:val="both"/>
      </w:pPr>
      <w:r>
        <w:rPr>
          <w:rFonts w:ascii="Times New Roman"/>
          <w:b w:val="false"/>
          <w:i w:val="false"/>
          <w:color w:val="000000"/>
          <w:sz w:val="28"/>
        </w:rPr>
        <w:t>
      Өтiнiм</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(төлемнiң түрi)</w:t>
      </w:r>
    </w:p>
    <w:p>
      <w:pPr>
        <w:spacing w:after="0"/>
        <w:ind w:left="0"/>
        <w:jc w:val="both"/>
      </w:pPr>
      <w:r>
        <w:rPr>
          <w:rFonts w:ascii="Times New Roman"/>
          <w:b w:val="false"/>
          <w:i w:val="false"/>
          <w:color w:val="000000"/>
          <w:sz w:val="28"/>
        </w:rPr>
        <w:t>
      20__ жылғы "___" _________№ ______________</w:t>
      </w:r>
    </w:p>
    <w:p>
      <w:pPr>
        <w:spacing w:after="0"/>
        <w:ind w:left="0"/>
        <w:jc w:val="both"/>
      </w:pPr>
      <w:r>
        <w:rPr>
          <w:rFonts w:ascii="Times New Roman"/>
          <w:b w:val="false"/>
          <w:i w:val="false"/>
          <w:color w:val="000000"/>
          <w:sz w:val="28"/>
        </w:rPr>
        <w:t>
      (Заңды тұлғалар,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бөлiмшесiнiң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деректемелерi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адамдардың саны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айға қажеттілік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ақшалай қаражатқа жалпы қажеттiлiк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Мемлекеттік корпорация </w:t>
      </w:r>
    </w:p>
    <w:p>
      <w:pPr>
        <w:spacing w:after="0"/>
        <w:ind w:left="0"/>
        <w:jc w:val="both"/>
      </w:pPr>
      <w:r>
        <w:rPr>
          <w:rFonts w:ascii="Times New Roman"/>
          <w:b w:val="false"/>
          <w:i w:val="false"/>
          <w:color w:val="000000"/>
          <w:sz w:val="28"/>
        </w:rPr>
        <w:t>
      филиалының директоры____________________________________________</w:t>
      </w:r>
    </w:p>
    <w:p>
      <w:pPr>
        <w:spacing w:after="0"/>
        <w:ind w:left="0"/>
        <w:jc w:val="both"/>
      </w:pPr>
      <w:r>
        <w:rPr>
          <w:rFonts w:ascii="Times New Roman"/>
          <w:b w:val="false"/>
          <w:i w:val="false"/>
          <w:color w:val="000000"/>
          <w:sz w:val="28"/>
        </w:rPr>
        <w:t>
      Бас бухгалтер _______________________________________________________</w:t>
      </w:r>
    </w:p>
    <w:p>
      <w:pPr>
        <w:spacing w:after="0"/>
        <w:ind w:left="0"/>
        <w:jc w:val="both"/>
      </w:pPr>
      <w:r>
        <w:rPr>
          <w:rFonts w:ascii="Times New Roman"/>
          <w:b w:val="false"/>
          <w:i w:val="false"/>
          <w:color w:val="000000"/>
          <w:sz w:val="28"/>
        </w:rPr>
        <w:t>
      Бөлiм бастығы ____________________________________________________</w:t>
      </w:r>
    </w:p>
    <w:p>
      <w:pPr>
        <w:spacing w:after="0"/>
        <w:ind w:left="0"/>
        <w:jc w:val="both"/>
      </w:pPr>
      <w:r>
        <w:rPr>
          <w:rFonts w:ascii="Times New Roman"/>
          <w:b w:val="false"/>
          <w:i w:val="false"/>
          <w:color w:val="000000"/>
          <w:sz w:val="28"/>
        </w:rPr>
        <w:t>
      Орындаушы________________________________________________________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базалық зейнетақы</w:t>
            </w:r>
            <w:r>
              <w:br/>
            </w:r>
            <w:r>
              <w:rPr>
                <w:rFonts w:ascii="Times New Roman"/>
                <w:b w:val="false"/>
                <w:i w:val="false"/>
                <w:color w:val="000000"/>
                <w:sz w:val="20"/>
              </w:rPr>
              <w:t>төлемiн бюджет қаражаты</w:t>
            </w:r>
            <w:r>
              <w:br/>
            </w:r>
            <w:r>
              <w:rPr>
                <w:rFonts w:ascii="Times New Roman"/>
                <w:b w:val="false"/>
                <w:i w:val="false"/>
                <w:color w:val="000000"/>
                <w:sz w:val="20"/>
              </w:rPr>
              <w:t>есебiнен беру, сондай-ақ</w:t>
            </w:r>
            <w:r>
              <w:br/>
            </w: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мүгедектігі</w:t>
            </w:r>
            <w:r>
              <w:br/>
            </w:r>
            <w:r>
              <w:rPr>
                <w:rFonts w:ascii="Times New Roman"/>
                <w:b w:val="false"/>
                <w:i w:val="false"/>
                <w:color w:val="000000"/>
                <w:sz w:val="20"/>
              </w:rPr>
              <w:t>бойынша, асыраушысынан</w:t>
            </w:r>
            <w:r>
              <w:br/>
            </w:r>
            <w:r>
              <w:rPr>
                <w:rFonts w:ascii="Times New Roman"/>
                <w:b w:val="false"/>
                <w:i w:val="false"/>
                <w:color w:val="000000"/>
                <w:sz w:val="20"/>
              </w:rPr>
              <w:t>айрылу жағдайы бойынша</w:t>
            </w:r>
            <w:r>
              <w:br/>
            </w:r>
            <w:r>
              <w:rPr>
                <w:rFonts w:ascii="Times New Roman"/>
                <w:b w:val="false"/>
                <w:i w:val="false"/>
                <w:color w:val="000000"/>
                <w:sz w:val="20"/>
              </w:rPr>
              <w:t>берілетін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мемлекеттік арнайы</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және жүзеге асыру</w:t>
            </w:r>
            <w:r>
              <w:br/>
            </w:r>
            <w:r>
              <w:rPr>
                <w:rFonts w:ascii="Times New Roman"/>
                <w:b w:val="false"/>
                <w:i w:val="false"/>
                <w:color w:val="000000"/>
                <w:sz w:val="20"/>
              </w:rPr>
              <w:t>қағидаларына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20__ жылғы "___" ____________ жерлеуге бiржолғы</w:t>
      </w:r>
    </w:p>
    <w:p>
      <w:pPr>
        <w:spacing w:after="0"/>
        <w:ind w:left="0"/>
        <w:jc w:val="both"/>
      </w:pPr>
      <w:r>
        <w:rPr>
          <w:rFonts w:ascii="Times New Roman"/>
          <w:b w:val="false"/>
          <w:i w:val="false"/>
          <w:color w:val="000000"/>
          <w:sz w:val="28"/>
        </w:rPr>
        <w:t>
      төлемдi төлеуге ________ облысы ________ ауданының</w:t>
      </w:r>
    </w:p>
    <w:p>
      <w:pPr>
        <w:spacing w:after="0"/>
        <w:ind w:left="0"/>
        <w:jc w:val="both"/>
      </w:pPr>
      <w:r>
        <w:rPr>
          <w:rFonts w:ascii="Times New Roman"/>
          <w:b w:val="false"/>
          <w:i w:val="false"/>
          <w:color w:val="000000"/>
          <w:sz w:val="28"/>
        </w:rPr>
        <w:t>
      жерлеуге арналған бiржолғы төлемді алушылардың</w:t>
      </w:r>
    </w:p>
    <w:p>
      <w:pPr>
        <w:spacing w:after="0"/>
        <w:ind w:left="0"/>
        <w:jc w:val="both"/>
      </w:pPr>
      <w:r>
        <w:rPr>
          <w:rFonts w:ascii="Times New Roman"/>
          <w:b w:val="false"/>
          <w:i w:val="false"/>
          <w:color w:val="000000"/>
          <w:sz w:val="28"/>
        </w:rPr>
        <w:t>
      № _______ тiзiм-ведомосі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iсiнiң нөмiрi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деректерi</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Жерлеудi жүзеге асырған заңды тұлғаның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бiржолғы төлемнiң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 қызметтерін көрсету шартының № және күнi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Әкесiнiң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корпорация бөлiмшесiнiң бастығы 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