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333f7" w14:textId="ac333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Ветеринария саласындағы мемлекеттік мекемелердің тауарларды (жұмыстарды, көрсетілетін қызметтерді) өткізу бойынша ақылы қызмет түрлерін көрсету және олардың тауарларды (жұмыстарды, көрсетілетін қызметтерді) өткізуден түскен ақшаны жұмсау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2015 жылғы 20 сәуірдегі № 7-1/351 бұйрығы. Қазақстан Республикасының Әділет министрлігінде 2015 жылы 22 мамырда № 11113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Ветеринария саласындағы мемлекеттік мекемелердің тауарларды (жұмыстарды, көрсетілетін қызметтерді) өткізу бойынша ақылы қызмет түрлерін көрсету және олардың тауарларды (жұмыстарды, көрсетілетін қызметтерді) өткізуден түскен ақшаны жұмсау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Ветеринария және тамақ қауіпсіздігі департаменті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"Әділет" ақпараттық-құқықтық жүйесінде ресми жариялауға жіберілуін;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Ауыл шаруашылығы министрлігінің интернет-ресурсында орналастырылуын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Ауыл шаруашылығы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"КЕЛІСІЛГЕН"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Б.Сұлтанов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21 сәуір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7-1/351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Ветеринария саласындағы мемлекеттік мекемелердің тауарларды</w:t>
      </w:r>
      <w:r>
        <w:br/>
      </w:r>
      <w:r>
        <w:rPr>
          <w:rFonts w:ascii="Times New Roman"/>
          <w:b/>
          <w:i w:val="false"/>
          <w:color w:val="000000"/>
        </w:rPr>
        <w:t>(жұмыстарды, көрсетілетін қызметтерді) өткізу бойынша ақылы</w:t>
      </w:r>
      <w:r>
        <w:br/>
      </w:r>
      <w:r>
        <w:rPr>
          <w:rFonts w:ascii="Times New Roman"/>
          <w:b/>
          <w:i w:val="false"/>
          <w:color w:val="000000"/>
        </w:rPr>
        <w:t>қызмет түрлерін көрсету және олардың (жұмыстарды, көрсетілетін</w:t>
      </w:r>
      <w:r>
        <w:br/>
      </w:r>
      <w:r>
        <w:rPr>
          <w:rFonts w:ascii="Times New Roman"/>
          <w:b/>
          <w:i w:val="false"/>
          <w:color w:val="000000"/>
        </w:rPr>
        <w:t>қызметтерді) өткізуден түскен ақшаны жұмсау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Ветеринария саласындағы мемлекеттік мекемелердің тауарларды (жұмыстарды, көрсетілетін қызметтерді) өткізу бойынша ақылы қызмет түрлерін көрсету және олардың (жұмыстарды, көрсетілетін қызметтерді) өткізуден түскен ақшаны жұмсау қағидалары (бұдан әрі - Қағидалар)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ветеринария саласындағы мемлекеттік мекемелердің тауарларды (жұмыстарды, көрсетілетін қызметтерді) өткізу бойынша ақылы қызмет түрлерін көрсету және олардың (жұмыстарды, көрсетілетін қызметтерді) өткізуден түскен ақшаны жұмсау тәртібін айқындайды.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Қағидалардың қолданысы "Ветеринария туралы" 2002 жылғы 10 шілдедегі Қазақстан Республикасы Заңының (бұдан әрі - Заң) 11-бабы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құрылған ветеринария саласындағы мемлекеттік мекемелерге таралады.</w:t>
      </w:r>
    </w:p>
    <w:bookmarkEnd w:id="10"/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Ветеринария саласындағы мемлекеттік мекемелердің тауарларды</w:t>
      </w:r>
      <w:r>
        <w:br/>
      </w:r>
      <w:r>
        <w:rPr>
          <w:rFonts w:ascii="Times New Roman"/>
          <w:b/>
          <w:i w:val="false"/>
          <w:color w:val="000000"/>
        </w:rPr>
        <w:t>(жұмыстарды, көрсетілетін қызметтерді) өткізу бойынша ақылы</w:t>
      </w:r>
      <w:r>
        <w:br/>
      </w:r>
      <w:r>
        <w:rPr>
          <w:rFonts w:ascii="Times New Roman"/>
          <w:b/>
          <w:i w:val="false"/>
          <w:color w:val="000000"/>
        </w:rPr>
        <w:t>қызмет түрлерін көрсету және олардың (жұмыстарды, көрсетілетін</w:t>
      </w:r>
      <w:r>
        <w:br/>
      </w:r>
      <w:r>
        <w:rPr>
          <w:rFonts w:ascii="Times New Roman"/>
          <w:b/>
          <w:i w:val="false"/>
          <w:color w:val="000000"/>
        </w:rPr>
        <w:t>қызметтерді) өткізуден түскен ақшаны жұмсау тәртібі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Ветеринария саласындағы мемлекеттік мекемелердің тауарларды (жұмыстарды, көрсетілетін қызметтерді) өткізу бойынша ақылы қызмет түрлері Заңның 35–бабы 2–тармағының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асырылады.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Ветеринария саласындағы мемлекеттік мекемелер мекеменің аумағында (үй-жайында) арнайы бөлінген жерде мынадай ақпаратты орналастырады, сондай-ақ бұқаралық ақпарат құралдарында және интернет-ресурста жариялайды: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ветеринария саласындағы мемлекеттік мекемелер көрсететін тауарларды (жұмыстарды, көрсетілетін қызметтерді) олардың ұсыну мерзімін көрсете отырып, өткізу бойынша ақылы қызмет түрлерінің тізбесі;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қажетті құжаттардың тізімі (шарттар, түбіртектер, шот-фактуралар, жүкқұжаттар, көрсетілген қызметтердің/орындалған жұмыстардың актілері, фискальдық чектер), ұсынылатын тауарларға (жұмыстарға, көрсетілетін қызметтерге) арналған </w:t>
      </w:r>
      <w:r>
        <w:rPr>
          <w:rFonts w:ascii="Times New Roman"/>
          <w:b w:val="false"/>
          <w:i w:val="false"/>
          <w:color w:val="000000"/>
          <w:sz w:val="28"/>
        </w:rPr>
        <w:t>баға прейскуранты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Ветеринария саласындағы мемлекеттік мекемелер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жеке және заңды тұлғалардың өтініші негізінде өз қызметіне сәйкес келетін тауарларды (жұмыстарды, көрсетілетін көрсетілетін қызметтерді) өткізу бойынша ақылы қызмет түрлерін көрсетеді.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Өтінішті және осы Қағидалардың 4–тармағының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қажетті құжаттарды қабылдауды мемлекеттік мекеменің жауапты адамы жүзеге асырады.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Өтінішті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өтініш берушіге қабылдау туралы талон бере отырып, мемлекеттік мекеме тіркейді.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Тауарларды (жұмыстарды, көрсетілетін қызметтерді) өткізу бойынша ақылы қызмет түрлері мемлекеттік мекемеде белгіленген күн тәртібіне сәйкес демалыс және мереке күндерін қоспағанда, күн сайын ұсынылады.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Тауарларды (жұмыстарды, көрсетілетін қызметтерді) өткізу бойынша ақылы қызмет түрлерін ұсыну үшін оларды толтыру үлгілері бар стенділермен жабдықталған құжаттарды толтыруға арналған орындар жасалады.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Қолма-қол ақша арқылы жүзеге асырылатын жеке және заңды тұлғалармен есеп айырысу мемлекеттік мекемелердің кассалары арқылы міндетті түрде фискалдық жадысы бар кассалық-бақылау машинасын қолданып және клинентке бақылау чегін бере отырып жүргізіледі, ақшасыз есеп айырысу мемлекеттік мекемелердің ағымдағы "Ақылы қызметтерден түсетін қаражат" шотына аудару арқылы жүзеге асырылады.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Ақылы түрде тауарларды (жұмыстарды, көрсетілетін қызметтерді) алған жеке және заңды тұлғаларға мемлекеттік мекеме шот-фактура ұсынады.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Тауарларды (жұмыстарды, көрсетілетін қызметтерді) өткізуден түсетін қаражатқа салық салу тәртібі және салықтар мен алымдар бойынша жеңілдіктер беру Қазақстан Республикасының салық заңнамасымен реттеледі.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Ветеринария саласындағы мемлекеттік мекемелер тауарларды (жұмыстарды, көрсетілетін қызметтерді) өткізу бойынша ақылы қызмет түрлерін көрсетуден алған қаражат: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ветеринариялық іс-шараларды жүзеге асыру және ақылы қызмет түрлерін көрсету үшін мемлекеттік мекеменің және оның филиалдарының материалдық-техникалық базасын нығайтуға, жарақтандыруға және ұстауға, негізгі құралдарды сатып алуға және жөндеуге;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ветеринариялық іс-шараларды жүзеге асыру және ақылы қызмет түрлерін көрсету үшін мемлекеттік мекеменің филиалдарының қызметкерлеріне арналған </w:t>
      </w:r>
      <w:r>
        <w:rPr>
          <w:rFonts w:ascii="Times New Roman"/>
          <w:b w:val="false"/>
          <w:i w:val="false"/>
          <w:color w:val="000000"/>
          <w:sz w:val="28"/>
        </w:rPr>
        <w:t>арнайы киімдер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арнайы қорғаныс құралдарын сатып алуға;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ветеринариялық іс-шараларды жүзеге асыру және ақылы қызмет түрлерін көрсету үшін дегельминтизация, дезинфекцияға, дезинсекцияға және дератизацияға арналған ветеринариялық препараттарды арнайы ветеринариялық құралдарды, материалдарды сатып алуға;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ветеринария саласындағы мемлекеттік мекемелердің және олардың филиалдарының қызметкерлерін еңбек көрсеткіштері үшін көтермелеуге жұмсалады.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 бойынша ақылы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түрлерін көрсету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(жұмыстарды,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қызметтерді) өткізуден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ақшаны жұмсау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(ветеринария саласындағы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мекеменің атауы)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(тегi, аты, әкесiнiң аты (бар болса)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ЖСН/заңды тұлғаның атауы, БСН)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Мекенжайы:___________________________</w:t>
      </w:r>
    </w:p>
    <w:bookmarkStart w:name="z3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Өтініш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Тауарларды (жұмыстарды, көрсетілетін қызметтерді) өткізу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мынадай ақылы қызмет түрлерін көрсетуді сұраймын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құжаттарды қоса берiп отырмын: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Байланыс телефоны __________________ е-mail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___ жылғы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(өтініш берушінің тегi, аты, әкесiнiң аты (бар болса)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Қосымша: ______ парақта 1 данада 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 бойынша ақылы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түрлерін көрсету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(жұмыстарды,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қызметтерді) өткізуден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ақшаны жұмсау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End w:id="31"/>
    <w:bookmarkStart w:name="z3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Өтінішті қабылдау туралы талон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(ветеринария саласындағы мемлекеттік мекеменің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(заңды тұлғаның атауы/жеке тұлғаның тегі, аты, әкесінің аты (бар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болса))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Өтініштің тіркелген нөмірі және қабылдау күні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Ақылы негізде көрсетілетін тауарларды (жұмыстарды, көрсетілетін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қызметтерді) өткізу бойынша қызметтің түрі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Қоса берілген құжаттардың саны және атаулары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Қосымша: ______ парақта 1 данада_____________________________________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 20 __ жылғы ________________________________ қабылданды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 нөмірі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Қорытынды алынған күн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(қолы)  (өтінішті қабылдаған лауазымды адамның тегi, аты, әкесiнiң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 (бар болса)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