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dd62" w14:textId="926d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наурыздағы № 333 бұйрығы. Қазақстан Республикасының Әділет министрлігінде 2015 жылы 22 мамырда № 11119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05.08.2019 </w:t>
      </w:r>
      <w:r>
        <w:rPr>
          <w:rFonts w:ascii="Times New Roman"/>
          <w:b w:val="false"/>
          <w:i w:val="false"/>
          <w:color w:val="ff0000"/>
          <w:sz w:val="28"/>
        </w:rPr>
        <w:t>№ 616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"Темір жол көлігі туралы" 2001 жылғы 8 желтоқсандағы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Жылжымалы құрамды және оның кепілін мемлекеттік тіркеу (қайта тіркеу), сондай-ақ Мемлекеттік жылжымалы құрам тізілімінен алып тастау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05.08.2019 </w:t>
      </w:r>
      <w:r>
        <w:rPr>
          <w:rFonts w:ascii="Times New Roman"/>
          <w:b w:val="false"/>
          <w:i w:val="false"/>
          <w:color w:val="000000"/>
          <w:sz w:val="28"/>
        </w:rPr>
        <w:t>№ 616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тқарушының</w:t>
            </w:r>
            <w:r>
              <w:br/>
            </w:r>
            <w:r>
              <w:rPr>
                <w:rFonts w:ascii="Times New Roman"/>
                <w:b w:val="false"/>
                <w:i w:val="false"/>
                <w:color w:val="000000"/>
                <w:sz w:val="20"/>
              </w:rPr>
              <w:t>2015 жылғы 26 наурыздағы</w:t>
            </w:r>
            <w:r>
              <w:br/>
            </w:r>
            <w:r>
              <w:rPr>
                <w:rFonts w:ascii="Times New Roman"/>
                <w:b w:val="false"/>
                <w:i w:val="false"/>
                <w:color w:val="000000"/>
                <w:sz w:val="20"/>
              </w:rPr>
              <w:t xml:space="preserve">№ 333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м.а. 10.04.2020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58" w:id="10"/>
    <w:p>
      <w:pPr>
        <w:spacing w:after="0"/>
        <w:ind w:left="0"/>
        <w:jc w:val="left"/>
      </w:pPr>
      <w:r>
        <w:rPr>
          <w:rFonts w:ascii="Times New Roman"/>
          <w:b/>
          <w:i w:val="false"/>
          <w:color w:val="000000"/>
        </w:rPr>
        <w:t xml:space="preserve"> 1-тарау. Жалпы ережелер</w:t>
      </w:r>
    </w:p>
    <w:bookmarkEnd w:id="10"/>
    <w:bookmarkStart w:name="z61" w:id="11"/>
    <w:p>
      <w:pPr>
        <w:spacing w:after="0"/>
        <w:ind w:left="0"/>
        <w:jc w:val="both"/>
      </w:pPr>
      <w:r>
        <w:rPr>
          <w:rFonts w:ascii="Times New Roman"/>
          <w:b w:val="false"/>
          <w:i w:val="false"/>
          <w:color w:val="000000"/>
          <w:sz w:val="28"/>
        </w:rPr>
        <w:t xml:space="preserve">
      1. "Жылжымалы құрамды және оның кепілін мемлекеттік тіркеу (қайта тіркеу), сондай-ақ Мемлекеттік жылжымалы құрам тізілімінен алып тастау және "Жылжымалы құрамды және оның кепілін мемлекеттік тіркеу (қайта тіркеу), сондай-ақ Мемлекеттік жылжымалы құрам тізілімінен алып тастау" мемлекеттік қызмет көрсету қағидалары (бұдан әрі – Қағидалар) "Темір жол көлігі туралы" 2001 жылғы 8 желтоқсандағы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Жылжымалы құрамды және оның кепілін мемлекеттік тіркеу, қайта тіркеу, сондай-ақ Мемлекеттік жылжымалы құрам тізілімінен алып тастау тәртібін және жылжымалы құрамды және оның кепілін мемлекеттік тіркеу, қайта тіркеу, сондай-ақ Мемлекеттік жылжымалы құрам тізілімінен алып тастау мемлекеттік қызмет көрсетуді айқындайды.</w:t>
      </w:r>
    </w:p>
    <w:bookmarkEnd w:id="11"/>
    <w:bookmarkStart w:name="z62" w:id="12"/>
    <w:p>
      <w:pPr>
        <w:spacing w:after="0"/>
        <w:ind w:left="0"/>
        <w:jc w:val="both"/>
      </w:pPr>
      <w:r>
        <w:rPr>
          <w:rFonts w:ascii="Times New Roman"/>
          <w:b w:val="false"/>
          <w:i w:val="false"/>
          <w:color w:val="000000"/>
          <w:sz w:val="28"/>
        </w:rPr>
        <w:t xml:space="preserve">
      2. Бірыңғай мемлекеттік деректер банкін қалыптастыру және Қазақстан Республикасы Көлік және коммуникация министрінің міндетін атқарушының 2015 жылғы 26 наурыздағы № 334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11602 болып тіркелген) теміржол көлігіндегі қауіпсіздік қағидаларында көзделген қозғалыс қауіпсіздігі талаптарын сақтау мақсатында жылжымалы құрамды және оның кепілін мемлекеттік тіркеуді (қайта тіркеуді), сондай-ақ Қазақстан Республикасында теміржол көлігімен жолаушыларды, багажды, жүктерді, жүк-багажды және почта жөнелтілімдерін тасымалдауға арналған жылжымалы құрамды Мемлекеттік тізілімнен шығаруды Қазақстан Республикасы Индустрия және инфрақұрылымдық даму министрлігі Көлік комитетінің аумақтық органдары (бұдан әрі-тіркеуші орган) жүзеге асырады. </w:t>
      </w:r>
    </w:p>
    <w:bookmarkEnd w:id="12"/>
    <w:bookmarkStart w:name="z63" w:id="13"/>
    <w:p>
      <w:pPr>
        <w:spacing w:after="0"/>
        <w:ind w:left="0"/>
        <w:jc w:val="both"/>
      </w:pPr>
      <w:r>
        <w:rPr>
          <w:rFonts w:ascii="Times New Roman"/>
          <w:b w:val="false"/>
          <w:i w:val="false"/>
          <w:color w:val="000000"/>
          <w:sz w:val="28"/>
        </w:rPr>
        <w:t>
      3. Меншік нысанына, қолданылу саласы мен орнына қарамастан мемлекеттік тіркеуге, қайта тіркеуге жылжымалы құрам бірліктері жатады.</w:t>
      </w:r>
    </w:p>
    <w:bookmarkEnd w:id="13"/>
    <w:bookmarkStart w:name="z64" w:id="14"/>
    <w:p>
      <w:pPr>
        <w:spacing w:after="0"/>
        <w:ind w:left="0"/>
        <w:jc w:val="both"/>
      </w:pPr>
      <w:r>
        <w:rPr>
          <w:rFonts w:ascii="Times New Roman"/>
          <w:b w:val="false"/>
          <w:i w:val="false"/>
          <w:color w:val="000000"/>
          <w:sz w:val="28"/>
        </w:rPr>
        <w:t xml:space="preserve">
      4. Мемлекеттік тіркеуден немесе қайта тіркеуден өткен жылжымалы құрамды тіркеуші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жылжымалы құрамның мемлекеттік тізіліміне (бұдан әрі-тізілім) енгізуге тиіс.</w:t>
      </w:r>
    </w:p>
    <w:bookmarkEnd w:id="14"/>
    <w:bookmarkStart w:name="z65" w:id="15"/>
    <w:p>
      <w:pPr>
        <w:spacing w:after="0"/>
        <w:ind w:left="0"/>
        <w:jc w:val="left"/>
      </w:pPr>
      <w:r>
        <w:rPr>
          <w:rFonts w:ascii="Times New Roman"/>
          <w:b/>
          <w:i w:val="false"/>
          <w:color w:val="000000"/>
        </w:rPr>
        <w:t xml:space="preserve"> 2-тарау. Жылжымалы құрамды мемлекеттік тіркеу (қайта тіркеу) тәртібі</w:t>
      </w:r>
    </w:p>
    <w:bookmarkEnd w:id="15"/>
    <w:bookmarkStart w:name="z66" w:id="16"/>
    <w:p>
      <w:pPr>
        <w:spacing w:after="0"/>
        <w:ind w:left="0"/>
        <w:jc w:val="both"/>
      </w:pPr>
      <w:r>
        <w:rPr>
          <w:rFonts w:ascii="Times New Roman"/>
          <w:b w:val="false"/>
          <w:i w:val="false"/>
          <w:color w:val="000000"/>
          <w:sz w:val="28"/>
        </w:rPr>
        <w:t>
      5. Жылжымалы құрамды мемлекеттік тіркеу және қайта тіркеу жылжымалы құрамның барлық иелері үшін тең негіздерде және шарттарда жүзеге асырылады.</w:t>
      </w:r>
    </w:p>
    <w:bookmarkEnd w:id="16"/>
    <w:bookmarkStart w:name="z67" w:id="17"/>
    <w:p>
      <w:pPr>
        <w:spacing w:after="0"/>
        <w:ind w:left="0"/>
        <w:jc w:val="both"/>
      </w:pPr>
      <w:r>
        <w:rPr>
          <w:rFonts w:ascii="Times New Roman"/>
          <w:b w:val="false"/>
          <w:i w:val="false"/>
          <w:color w:val="000000"/>
          <w:sz w:val="28"/>
        </w:rPr>
        <w:t>
      6. Жылжымалы құрам меншік құқығын алған сәттен бастап, немесе оларды тіркеуге, қайта тіркеуге әкелетін жағдайлар туындаған сәттен бастап күнтізбелік отыз күн ішінде мемлекеттік тіркелуге жатады.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м.а. 07.10.2022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8" w:id="18"/>
    <w:p>
      <w:pPr>
        <w:spacing w:after="0"/>
        <w:ind w:left="0"/>
        <w:jc w:val="both"/>
      </w:pPr>
      <w:r>
        <w:rPr>
          <w:rFonts w:ascii="Times New Roman"/>
          <w:b w:val="false"/>
          <w:i w:val="false"/>
          <w:color w:val="000000"/>
          <w:sz w:val="28"/>
        </w:rPr>
        <w:t>
      7. Жылжымалы құрамды мемлекеттік тіркеу, қайта тіркеу:</w:t>
      </w:r>
    </w:p>
    <w:bookmarkEnd w:id="18"/>
    <w:bookmarkStart w:name="z69" w:id="19"/>
    <w:p>
      <w:pPr>
        <w:spacing w:after="0"/>
        <w:ind w:left="0"/>
        <w:jc w:val="both"/>
      </w:pPr>
      <w:r>
        <w:rPr>
          <w:rFonts w:ascii="Times New Roman"/>
          <w:b w:val="false"/>
          <w:i w:val="false"/>
          <w:color w:val="000000"/>
          <w:sz w:val="28"/>
        </w:rPr>
        <w:t>
      1) егер өтініш беруші заңды тұлға болып табылған жағдайда, заңды тұлғаның тіркелген жері бойынша;</w:t>
      </w:r>
    </w:p>
    <w:bookmarkEnd w:id="19"/>
    <w:bookmarkStart w:name="z70" w:id="20"/>
    <w:p>
      <w:pPr>
        <w:spacing w:after="0"/>
        <w:ind w:left="0"/>
        <w:jc w:val="both"/>
      </w:pPr>
      <w:r>
        <w:rPr>
          <w:rFonts w:ascii="Times New Roman"/>
          <w:b w:val="false"/>
          <w:i w:val="false"/>
          <w:color w:val="000000"/>
          <w:sz w:val="28"/>
        </w:rPr>
        <w:t>
      2) егер өтініш беруші жеке тұлға, оның ішінде дара кәсіпкер болып табылған жағдайда, салық төлеуші ретінде тіркелген жері бойынша жүргізіледі.</w:t>
      </w:r>
    </w:p>
    <w:bookmarkEnd w:id="20"/>
    <w:bookmarkStart w:name="z71" w:id="21"/>
    <w:p>
      <w:pPr>
        <w:spacing w:after="0"/>
        <w:ind w:left="0"/>
        <w:jc w:val="both"/>
      </w:pPr>
      <w:r>
        <w:rPr>
          <w:rFonts w:ascii="Times New Roman"/>
          <w:b w:val="false"/>
          <w:i w:val="false"/>
          <w:color w:val="000000"/>
          <w:sz w:val="28"/>
        </w:rPr>
        <w:t>
      8. Жеке және заңды тұлғаларға (бұдан әрі – көрсетілетін қызметті алушы) жылжымалы құрамның бірнеше түрін мемлекеттік тіркеуге, қайта тіркеуге өтініш беруге жол беріледі.</w:t>
      </w:r>
    </w:p>
    <w:bookmarkEnd w:id="21"/>
    <w:bookmarkStart w:name="z72" w:id="22"/>
    <w:p>
      <w:pPr>
        <w:spacing w:after="0"/>
        <w:ind w:left="0"/>
        <w:jc w:val="both"/>
      </w:pPr>
      <w:r>
        <w:rPr>
          <w:rFonts w:ascii="Times New Roman"/>
          <w:b w:val="false"/>
          <w:i w:val="false"/>
          <w:color w:val="000000"/>
          <w:sz w:val="28"/>
        </w:rPr>
        <w:t>
      9. Жылжымалы құрамды тіркеген көрсетілетін қызметті алушы оны мемлекеттік тіркелген, қайта тіркелген күннен бастап пайдаланады.</w:t>
      </w:r>
    </w:p>
    <w:bookmarkEnd w:id="22"/>
    <w:bookmarkStart w:name="z73" w:id="23"/>
    <w:p>
      <w:pPr>
        <w:spacing w:after="0"/>
        <w:ind w:left="0"/>
        <w:jc w:val="both"/>
      </w:pPr>
      <w:r>
        <w:rPr>
          <w:rFonts w:ascii="Times New Roman"/>
          <w:b w:val="false"/>
          <w:i w:val="false"/>
          <w:color w:val="000000"/>
          <w:sz w:val="28"/>
        </w:rPr>
        <w:t xml:space="preserve">
      10. Жылжымалы құрамды мемлекеттік тіркеу (қайта тіркеу) мемлекеттік көрсетілетін қызмет (бұдан әрі – мемлекеттік көрсетілетін қызмет) болып табылады, оны алу үшін көрсетілетін қызметті алушы "электрондық үкіметтің" веб-порталы (бұдан әрі – портал) арқылы береді тіркеуші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(бұдан әрі – өтініш)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тіркеуге, қайта тіркеуге жататын жылжымалы құрам паркінің тізбесін толтырады.</w:t>
      </w:r>
    </w:p>
    <w:bookmarkEnd w:id="23"/>
    <w:p>
      <w:pPr>
        <w:spacing w:after="0"/>
        <w:ind w:left="0"/>
        <w:jc w:val="both"/>
      </w:pPr>
      <w:r>
        <w:rPr>
          <w:rFonts w:ascii="Times New Roman"/>
          <w:b w:val="false"/>
          <w:i w:val="false"/>
          <w:color w:val="000000"/>
          <w:sz w:val="28"/>
        </w:rPr>
        <w:t xml:space="preserve">
      Мемлекеттік қызметті көрсету ерекшеліктер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көрсетуге қойылатын негізгі талаптар тізбесінде жазылған.</w:t>
      </w:r>
    </w:p>
    <w:p>
      <w:pPr>
        <w:spacing w:after="0"/>
        <w:ind w:left="0"/>
        <w:jc w:val="both"/>
      </w:pPr>
      <w:r>
        <w:rPr>
          <w:rFonts w:ascii="Times New Roman"/>
          <w:b w:val="false"/>
          <w:i w:val="false"/>
          <w:color w:val="000000"/>
          <w:sz w:val="28"/>
        </w:rPr>
        <w:t>
      Порталда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алушы еңбек заңнамасына сәйкес демалыс және мереке күндері жұмыс уақыты аяқталғаннан кейін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Тіркеуші орган құжаттарды алған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Жеке басты куәландыратын құжаттар, заңды тұлғаны мемлекеттік тіркеу (қайта тіркеу) туралы, жеке кәсіпкер ретінде мемлекеттік тіркеу туралы, жылжымалы құрамды мемлекеттік тіркеу (қайта тіркеу) туралы мәліметтерді, "электрондық үкіметтің" төлем шлюзі арқылы төленген жағдайда лицензиялық алымның бюджетке төленгені туралы растауды көрсетілетін қызметті беруші "электрондық үкіметтің" шлюзі арқылы тиісті мемлекеттік ақпарат жүйелерінен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м.а. 07.10.2022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9" w:id="24"/>
    <w:p>
      <w:pPr>
        <w:spacing w:after="0"/>
        <w:ind w:left="0"/>
        <w:jc w:val="both"/>
      </w:pPr>
      <w:r>
        <w:rPr>
          <w:rFonts w:ascii="Times New Roman"/>
          <w:b w:val="false"/>
          <w:i w:val="false"/>
          <w:color w:val="000000"/>
          <w:sz w:val="28"/>
        </w:rPr>
        <w:t>
      11. Ұсынылған құжаттардың және (немесе) қолданылу мерзімі өткен құжаттардың толық болмау фактісі анықталған кезде тіркеуші орган құжаттарды тіркеген сәттен бастап 2 (екі) жұмыс күні ішінде өтінішті одан әрі қараудан бас тартады және көрсетілетін қызметті берушінің уәкілетті адамының электрондық цифрлық қолтаңбасымен (бұдан әрі – ЭЦҚ) қол қойылған электрондық құжат нысанында көрсетілетін қызметті алушының "жеке кабинетіне" хабарлама жібереді.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м.а. 07.10.2022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0" w:id="25"/>
    <w:p>
      <w:pPr>
        <w:spacing w:after="0"/>
        <w:ind w:left="0"/>
        <w:jc w:val="both"/>
      </w:pPr>
      <w:r>
        <w:rPr>
          <w:rFonts w:ascii="Times New Roman"/>
          <w:b w:val="false"/>
          <w:i w:val="false"/>
          <w:color w:val="000000"/>
          <w:sz w:val="28"/>
        </w:rPr>
        <w:t xml:space="preserve">
      12. Көрсетілетін қызметті алушы құжаттардың толық топтамасын ұсынған кезде тіркеуші орган құжаттарды тіркеген сәттен бастап 2 (екі) жұмыс күні ішінде ұсынылған құжаттардың анықтығын және көрсетілетін қызметті алушының және (немесе) ұсынылған құжаттар мен мәліметтердің осы Қағидаларда белгіленген талаптарға сәйкестігін тексереді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жылжымалы құрамды мемлекеттік тіркеу (қайта тіркеу) туралы куәлік (бұдан әрі – куәлік) не мемлекеттік қызметті көрсетуден бас тарту туралы дәлелді жауап ресімделеді, ол тіркеу органының уәкілетті адамының ЭЦҚ-сымен қол қойылған электрондық құжат нысанында көрсетілетін қызметті алушының "жеке кабинетіне" жіберіледі.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м.а. 07.10.2022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1" w:id="26"/>
    <w:p>
      <w:pPr>
        <w:spacing w:after="0"/>
        <w:ind w:left="0"/>
        <w:jc w:val="both"/>
      </w:pPr>
      <w:r>
        <w:rPr>
          <w:rFonts w:ascii="Times New Roman"/>
          <w:b w:val="false"/>
          <w:i w:val="false"/>
          <w:color w:val="000000"/>
          <w:sz w:val="28"/>
        </w:rPr>
        <w:t>
      13. Куәлік жылжымалы құрамның әрбір тіркелетін бірлігіне беріледі.</w:t>
      </w:r>
    </w:p>
    <w:bookmarkEnd w:id="26"/>
    <w:bookmarkStart w:name="z82" w:id="27"/>
    <w:p>
      <w:pPr>
        <w:spacing w:after="0"/>
        <w:ind w:left="0"/>
        <w:jc w:val="both"/>
      </w:pPr>
      <w:r>
        <w:rPr>
          <w:rFonts w:ascii="Times New Roman"/>
          <w:b w:val="false"/>
          <w:i w:val="false"/>
          <w:color w:val="000000"/>
          <w:sz w:val="28"/>
        </w:rPr>
        <w:t>
      14. Жылжымалы құрам:</w:t>
      </w:r>
    </w:p>
    <w:bookmarkEnd w:id="27"/>
    <w:bookmarkStart w:name="z83" w:id="28"/>
    <w:p>
      <w:pPr>
        <w:spacing w:after="0"/>
        <w:ind w:left="0"/>
        <w:jc w:val="both"/>
      </w:pPr>
      <w:r>
        <w:rPr>
          <w:rFonts w:ascii="Times New Roman"/>
          <w:b w:val="false"/>
          <w:i w:val="false"/>
          <w:color w:val="000000"/>
          <w:sz w:val="28"/>
        </w:rPr>
        <w:t>
      1) Қазақстан Республикасының резидент еместері жөндеу үшін Қазақстан Республикасының аумағына уақытша әкелген;</w:t>
      </w:r>
    </w:p>
    <w:bookmarkEnd w:id="28"/>
    <w:bookmarkStart w:name="z84" w:id="29"/>
    <w:p>
      <w:pPr>
        <w:spacing w:after="0"/>
        <w:ind w:left="0"/>
        <w:jc w:val="both"/>
      </w:pPr>
      <w:r>
        <w:rPr>
          <w:rFonts w:ascii="Times New Roman"/>
          <w:b w:val="false"/>
          <w:i w:val="false"/>
          <w:color w:val="000000"/>
          <w:sz w:val="28"/>
        </w:rPr>
        <w:t>
      2) Қазақстан Республикасының аумағы бойынша транзитпен өткен;</w:t>
      </w:r>
    </w:p>
    <w:bookmarkEnd w:id="29"/>
    <w:bookmarkStart w:name="z85" w:id="30"/>
    <w:p>
      <w:pPr>
        <w:spacing w:after="0"/>
        <w:ind w:left="0"/>
        <w:jc w:val="both"/>
      </w:pPr>
      <w:r>
        <w:rPr>
          <w:rFonts w:ascii="Times New Roman"/>
          <w:b w:val="false"/>
          <w:i w:val="false"/>
          <w:color w:val="000000"/>
          <w:sz w:val="28"/>
        </w:rPr>
        <w:t>
      3) Қазақстан Республикасының резидент еместері жүктерді түсіру және тиеу үшін Қазақстан Республикасының аумағына уақытша әкелгенде, сондай-ақ Қазақстан Республикасының аумағынан әкеткен жағдайларда мемлекеттік тіркеуге, қайта тіркеуге жатпайды.</w:t>
      </w:r>
    </w:p>
    <w:bookmarkEnd w:id="30"/>
    <w:bookmarkStart w:name="z86" w:id="31"/>
    <w:p>
      <w:pPr>
        <w:spacing w:after="0"/>
        <w:ind w:left="0"/>
        <w:jc w:val="both"/>
      </w:pPr>
      <w:r>
        <w:rPr>
          <w:rFonts w:ascii="Times New Roman"/>
          <w:b w:val="false"/>
          <w:i w:val="false"/>
          <w:color w:val="000000"/>
          <w:sz w:val="28"/>
        </w:rPr>
        <w:t>
      15. Тасымалданатын жүктердің шектеулі номенклатурасы бар маусымдылығы және шектеулі нысаналы мақсатқа арналған жылжымалы құрамды қоспағанда, қалған қызмет ету мерзімі жасалған күннен бастап белгіленген қызмет ету мерзімінен 60%-дан кем құрайтын болса, Қазақстан Республикасының аумағында алғашқы тіркелетін жылжымалы құрамды тіркеуге рұқсат етілмейді.</w:t>
      </w:r>
    </w:p>
    <w:bookmarkEnd w:id="31"/>
    <w:bookmarkStart w:name="z87" w:id="32"/>
    <w:p>
      <w:pPr>
        <w:spacing w:after="0"/>
        <w:ind w:left="0"/>
        <w:jc w:val="both"/>
      </w:pPr>
      <w:r>
        <w:rPr>
          <w:rFonts w:ascii="Times New Roman"/>
          <w:b w:val="false"/>
          <w:i w:val="false"/>
          <w:color w:val="000000"/>
          <w:sz w:val="28"/>
        </w:rPr>
        <w:t>
      Осы тармақтың мақсаттары үшін тасымалданатын жүктердің шектеулі номенклатурасы, маусымдық және тар нысаналы мақсаты бар жылжымалы құрам деп жылжымалы құрам түсініледі:</w:t>
      </w:r>
    </w:p>
    <w:bookmarkEnd w:id="32"/>
    <w:bookmarkStart w:name="z88" w:id="33"/>
    <w:p>
      <w:pPr>
        <w:spacing w:after="0"/>
        <w:ind w:left="0"/>
        <w:jc w:val="both"/>
      </w:pPr>
      <w:r>
        <w:rPr>
          <w:rFonts w:ascii="Times New Roman"/>
          <w:b w:val="false"/>
          <w:i w:val="false"/>
          <w:color w:val="000000"/>
          <w:sz w:val="28"/>
        </w:rPr>
        <w:t xml:space="preserve">
      вагон-хоппер: ыстық шекемтастарға арналған мөлшерлегіш, агломератты тасымалдауға арналған, астық тасушы, цемент тасушы; </w:t>
      </w:r>
    </w:p>
    <w:bookmarkEnd w:id="33"/>
    <w:bookmarkStart w:name="z89" w:id="34"/>
    <w:p>
      <w:pPr>
        <w:spacing w:after="0"/>
        <w:ind w:left="0"/>
        <w:jc w:val="both"/>
      </w:pPr>
      <w:r>
        <w:rPr>
          <w:rFonts w:ascii="Times New Roman"/>
          <w:b w:val="false"/>
          <w:i w:val="false"/>
          <w:color w:val="000000"/>
          <w:sz w:val="28"/>
        </w:rPr>
        <w:t>
      вагон-транспортер;</w:t>
      </w:r>
    </w:p>
    <w:bookmarkEnd w:id="34"/>
    <w:bookmarkStart w:name="z90" w:id="35"/>
    <w:p>
      <w:pPr>
        <w:spacing w:after="0"/>
        <w:ind w:left="0"/>
        <w:jc w:val="both"/>
      </w:pPr>
      <w:r>
        <w:rPr>
          <w:rFonts w:ascii="Times New Roman"/>
          <w:b w:val="false"/>
          <w:i w:val="false"/>
          <w:color w:val="000000"/>
          <w:sz w:val="28"/>
        </w:rPr>
        <w:t>
      вагон-платформа: алмалы-салмалы жабдығы бар әмбебап;</w:t>
      </w:r>
    </w:p>
    <w:bookmarkEnd w:id="35"/>
    <w:bookmarkStart w:name="z91" w:id="36"/>
    <w:p>
      <w:pPr>
        <w:spacing w:after="0"/>
        <w:ind w:left="0"/>
        <w:jc w:val="both"/>
      </w:pPr>
      <w:r>
        <w:rPr>
          <w:rFonts w:ascii="Times New Roman"/>
          <w:b w:val="false"/>
          <w:i w:val="false"/>
          <w:color w:val="000000"/>
          <w:sz w:val="28"/>
        </w:rPr>
        <w:t>
      тасымалдауға арналған вагон-цистерналар: қышқылдар, фосфор, балқытылған күкірт; думпкар вагоны;</w:t>
      </w:r>
    </w:p>
    <w:bookmarkEnd w:id="36"/>
    <w:bookmarkStart w:name="z92" w:id="37"/>
    <w:p>
      <w:pPr>
        <w:spacing w:after="0"/>
        <w:ind w:left="0"/>
        <w:jc w:val="both"/>
      </w:pPr>
      <w:r>
        <w:rPr>
          <w:rFonts w:ascii="Times New Roman"/>
          <w:b w:val="false"/>
          <w:i w:val="false"/>
          <w:color w:val="000000"/>
          <w:sz w:val="28"/>
        </w:rPr>
        <w:t>
      вагон рефрежиратор;</w:t>
      </w:r>
    </w:p>
    <w:bookmarkEnd w:id="37"/>
    <w:bookmarkStart w:name="z93" w:id="38"/>
    <w:p>
      <w:pPr>
        <w:spacing w:after="0"/>
        <w:ind w:left="0"/>
        <w:jc w:val="both"/>
      </w:pPr>
      <w:r>
        <w:rPr>
          <w:rFonts w:ascii="Times New Roman"/>
          <w:b w:val="false"/>
          <w:i w:val="false"/>
          <w:color w:val="000000"/>
          <w:sz w:val="28"/>
        </w:rPr>
        <w:t>
      мұздақ;</w:t>
      </w:r>
    </w:p>
    <w:bookmarkEnd w:id="38"/>
    <w:bookmarkStart w:name="z94" w:id="39"/>
    <w:p>
      <w:pPr>
        <w:spacing w:after="0"/>
        <w:ind w:left="0"/>
        <w:jc w:val="both"/>
      </w:pPr>
      <w:r>
        <w:rPr>
          <w:rFonts w:ascii="Times New Roman"/>
          <w:b w:val="false"/>
          <w:i w:val="false"/>
          <w:color w:val="000000"/>
          <w:sz w:val="28"/>
        </w:rPr>
        <w:t>
      термос.</w:t>
      </w:r>
    </w:p>
    <w:bookmarkEnd w:id="39"/>
    <w:bookmarkStart w:name="z95" w:id="40"/>
    <w:p>
      <w:pPr>
        <w:spacing w:after="0"/>
        <w:ind w:left="0"/>
        <w:jc w:val="both"/>
      </w:pPr>
      <w:r>
        <w:rPr>
          <w:rFonts w:ascii="Times New Roman"/>
          <w:b w:val="false"/>
          <w:i w:val="false"/>
          <w:color w:val="000000"/>
          <w:sz w:val="28"/>
        </w:rPr>
        <w:t>
      16. Жылжымалы құрамды қайта тіркеу үшін негіздер:</w:t>
      </w:r>
    </w:p>
    <w:bookmarkEnd w:id="40"/>
    <w:bookmarkStart w:name="z96" w:id="41"/>
    <w:p>
      <w:pPr>
        <w:spacing w:after="0"/>
        <w:ind w:left="0"/>
        <w:jc w:val="both"/>
      </w:pPr>
      <w:r>
        <w:rPr>
          <w:rFonts w:ascii="Times New Roman"/>
          <w:b w:val="false"/>
          <w:i w:val="false"/>
          <w:color w:val="000000"/>
          <w:sz w:val="28"/>
        </w:rPr>
        <w:t>
      1) Қазақстан Республикасының аумағы бойынша заңды тұлғаның тіркелген орнын бір қаладан басқа қалаға ауыстыру;</w:t>
      </w:r>
    </w:p>
    <w:bookmarkEnd w:id="41"/>
    <w:bookmarkStart w:name="z97" w:id="42"/>
    <w:p>
      <w:pPr>
        <w:spacing w:after="0"/>
        <w:ind w:left="0"/>
        <w:jc w:val="both"/>
      </w:pPr>
      <w:r>
        <w:rPr>
          <w:rFonts w:ascii="Times New Roman"/>
          <w:b w:val="false"/>
          <w:i w:val="false"/>
          <w:color w:val="000000"/>
          <w:sz w:val="28"/>
        </w:rPr>
        <w:t>
      2) заңды тұлғаны қайта атау;</w:t>
      </w:r>
    </w:p>
    <w:bookmarkEnd w:id="42"/>
    <w:bookmarkStart w:name="z98" w:id="43"/>
    <w:p>
      <w:pPr>
        <w:spacing w:after="0"/>
        <w:ind w:left="0"/>
        <w:jc w:val="both"/>
      </w:pPr>
      <w:r>
        <w:rPr>
          <w:rFonts w:ascii="Times New Roman"/>
          <w:b w:val="false"/>
          <w:i w:val="false"/>
          <w:color w:val="000000"/>
          <w:sz w:val="28"/>
        </w:rPr>
        <w:t>
      3) тізілімге бұрын енгізілген жылжымалы құрамның мәліметтері өзгерген жағдайда, растайтын құжаттары бар жылжымалы құрамды мемлекеттік қайта тіркеу жүзеге асырылады.</w:t>
      </w:r>
    </w:p>
    <w:bookmarkEnd w:id="43"/>
    <w:bookmarkStart w:name="z99" w:id="44"/>
    <w:p>
      <w:pPr>
        <w:spacing w:after="0"/>
        <w:ind w:left="0"/>
        <w:jc w:val="both"/>
      </w:pPr>
      <w:r>
        <w:rPr>
          <w:rFonts w:ascii="Times New Roman"/>
          <w:b w:val="false"/>
          <w:i w:val="false"/>
          <w:color w:val="000000"/>
          <w:sz w:val="28"/>
        </w:rPr>
        <w:t>
      17. Жылжымалы құрамды мемлекеттік қайта тіркеу:</w:t>
      </w:r>
    </w:p>
    <w:bookmarkEnd w:id="44"/>
    <w:bookmarkStart w:name="z100" w:id="45"/>
    <w:p>
      <w:pPr>
        <w:spacing w:after="0"/>
        <w:ind w:left="0"/>
        <w:jc w:val="both"/>
      </w:pPr>
      <w:r>
        <w:rPr>
          <w:rFonts w:ascii="Times New Roman"/>
          <w:b w:val="false"/>
          <w:i w:val="false"/>
          <w:color w:val="000000"/>
          <w:sz w:val="28"/>
        </w:rPr>
        <w:t>
      1) Қазақстан Республикасының шегінен тыс жерлерде одан әрі пайдалану үшін шетелдік тұлғаға сенімгерлік басқаруға не мүліктік жалдауға;</w:t>
      </w:r>
    </w:p>
    <w:bookmarkEnd w:id="45"/>
    <w:bookmarkStart w:name="z101" w:id="46"/>
    <w:p>
      <w:pPr>
        <w:spacing w:after="0"/>
        <w:ind w:left="0"/>
        <w:jc w:val="both"/>
      </w:pPr>
      <w:r>
        <w:rPr>
          <w:rFonts w:ascii="Times New Roman"/>
          <w:b w:val="false"/>
          <w:i w:val="false"/>
          <w:color w:val="000000"/>
          <w:sz w:val="28"/>
        </w:rPr>
        <w:t>
      2) күнтізбелік тоқсан күннен аспайтын мерзімге сенімгерлік басқаруға не мүліктік жалдауға (жалға алуға) берген кезде жүргізілмейді.</w:t>
      </w:r>
    </w:p>
    <w:bookmarkEnd w:id="46"/>
    <w:bookmarkStart w:name="z102" w:id="47"/>
    <w:p>
      <w:pPr>
        <w:spacing w:after="0"/>
        <w:ind w:left="0"/>
        <w:jc w:val="both"/>
      </w:pPr>
      <w:r>
        <w:rPr>
          <w:rFonts w:ascii="Times New Roman"/>
          <w:b w:val="false"/>
          <w:i w:val="false"/>
          <w:color w:val="000000"/>
          <w:sz w:val="28"/>
        </w:rPr>
        <w:t>
      18. Рұқсаттар мен хабарламалардың мемлекеттік ақпараттық жүйесі арқылы мемлекеттік қызмет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bookmarkEnd w:id="47"/>
    <w:p>
      <w:pPr>
        <w:spacing w:after="0"/>
        <w:ind w:left="0"/>
        <w:jc w:val="both"/>
      </w:pPr>
      <w:r>
        <w:rPr>
          <w:rFonts w:ascii="Times New Roman"/>
          <w:b w:val="false"/>
          <w:i w:val="false"/>
          <w:color w:val="000000"/>
          <w:sz w:val="28"/>
        </w:rPr>
        <w:t>
      Көлік саласындағы уәкiлеттi орган мемлекеттік қызмет көрсету тәртібін айқындайтын заңға тәуелді нормативтік құқықтық актіні мемлекеттік тіркегеннен кейін күнтізбелік он күн ішінде осы Қағидаларға енгізілген өзгерістер және (немесе) толықтырулар туралы ақпаратты көрсетілетін қызметті берушіге, "электрондық үкiметтiң" ақпараттық-коммуникациялық инфрақұрылымының операторына және Бірыңғай байланыс-орталығына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м.а. 07.10.2022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3" w:id="48"/>
    <w:p>
      <w:pPr>
        <w:spacing w:after="0"/>
        <w:ind w:left="0"/>
        <w:jc w:val="left"/>
      </w:pPr>
      <w:r>
        <w:rPr>
          <w:rFonts w:ascii="Times New Roman"/>
          <w:b/>
          <w:i w:val="false"/>
          <w:color w:val="000000"/>
        </w:rPr>
        <w:t xml:space="preserve"> 3-тарау. Жылжымалы құрам кепілін мемлекеттік тіркеу (қайта тіркеу) тәртібі</w:t>
      </w:r>
    </w:p>
    <w:bookmarkEnd w:id="48"/>
    <w:bookmarkStart w:name="z104" w:id="49"/>
    <w:p>
      <w:pPr>
        <w:spacing w:after="0"/>
        <w:ind w:left="0"/>
        <w:jc w:val="both"/>
      </w:pPr>
      <w:r>
        <w:rPr>
          <w:rFonts w:ascii="Times New Roman"/>
          <w:b w:val="false"/>
          <w:i w:val="false"/>
          <w:color w:val="000000"/>
          <w:sz w:val="28"/>
        </w:rPr>
        <w:t>
      19. Жылжымалы құрамның кепілін тіркеу жылжымалы құрамның барлық иелері үшін тең негіздерде және шарттарда жүзеге асырылады.</w:t>
      </w:r>
    </w:p>
    <w:bookmarkEnd w:id="49"/>
    <w:bookmarkStart w:name="z105" w:id="50"/>
    <w:p>
      <w:pPr>
        <w:spacing w:after="0"/>
        <w:ind w:left="0"/>
        <w:jc w:val="both"/>
      </w:pPr>
      <w:r>
        <w:rPr>
          <w:rFonts w:ascii="Times New Roman"/>
          <w:b w:val="false"/>
          <w:i w:val="false"/>
          <w:color w:val="000000"/>
          <w:sz w:val="28"/>
        </w:rPr>
        <w:t xml:space="preserve">
      20. Тіркеуші орган жылжымалы құрам кепілін мемлекеттік тіркеу үшін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жылжымалы мүлік кепілінің мемлекеттік тізілімін жүргізеді және кепіл ұстаушылардың мүдделерін қорғау жөнінде шаралар қабылдайды, кепілге салынған жылжымалы құрамды кепіл ұстаушының келісімінсіз иеліктен шығаруға жол бермейді.</w:t>
      </w:r>
    </w:p>
    <w:bookmarkEnd w:id="50"/>
    <w:bookmarkStart w:name="z106" w:id="51"/>
    <w:p>
      <w:pPr>
        <w:spacing w:after="0"/>
        <w:ind w:left="0"/>
        <w:jc w:val="both"/>
      </w:pPr>
      <w:r>
        <w:rPr>
          <w:rFonts w:ascii="Times New Roman"/>
          <w:b w:val="false"/>
          <w:i w:val="false"/>
          <w:color w:val="000000"/>
          <w:sz w:val="28"/>
        </w:rPr>
        <w:t xml:space="preserve">
      21. Жылжымалы құрам кепілін мемлекеттік тіркеу мемлекеттік көрсетілетін қызмет (бұдан әрі – мемлекеттік көрсетілетін қызметтің кепілі) болып табылады, оны алу үшін көрсетілетін қызметті алушы тіркеуші органға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портал арқылы өтініш береді.</w:t>
      </w:r>
    </w:p>
    <w:bookmarkEnd w:id="51"/>
    <w:p>
      <w:pPr>
        <w:spacing w:after="0"/>
        <w:ind w:left="0"/>
        <w:jc w:val="both"/>
      </w:pPr>
      <w:r>
        <w:rPr>
          <w:rFonts w:ascii="Times New Roman"/>
          <w:b w:val="false"/>
          <w:i w:val="false"/>
          <w:color w:val="000000"/>
          <w:sz w:val="28"/>
        </w:rPr>
        <w:t xml:space="preserve">
      Кепілдің мемлекеттік қызмет көрсету ерекшеліктері ескеріле отырып, қызмет көрсету процесінің сипаттамаларын, нысанын, мазмұны мен нәтижесін, сондай-ақ кепілдің өзге де мәліметтерді қамтитын кепілдің мемлекеттік қызметін көрсетуге қойылатын негізгі талаптардың тізбесі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Кепілдің мемлекеттік қызмет көрсетуге қойылатын негізгі талаптардың тізбесінде жазылған.</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көрсетілетін қызмет алушының "жеке кабинетінде" мемлекеттік көрсетілетін қызмет нәтижесін алу күнін көрсете отырып, кепілдің мемлекеттік қызметін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ақпараттық жүйелерде қамтылған, жеке басын растайтын құжат туралы, заңды тұлғаны мемлекеттік тіркеу (қайта тіркеу) туралы, дара кәсіпкерді мемлекеттік тіркеу туралы мәліметті тіркеу органының қызметкері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еңбек заңнамасына сәйкес демалыс және мереке күндері жұмыс уақыты аяқталғаннан кейін жүгінген кезде өтініштерді қабылдау және кепілдің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Тіркеуші органның жауапты құрылымдық бөлімшесі құжаттарды алған сәттен бастап 1 (бір) жұмыс күні ішінде ұсынылған құжаттардың толықтығын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м.а. 07.10.2022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7" w:id="52"/>
    <w:p>
      <w:pPr>
        <w:spacing w:after="0"/>
        <w:ind w:left="0"/>
        <w:jc w:val="both"/>
      </w:pPr>
      <w:r>
        <w:rPr>
          <w:rFonts w:ascii="Times New Roman"/>
          <w:b w:val="false"/>
          <w:i w:val="false"/>
          <w:color w:val="000000"/>
          <w:sz w:val="28"/>
        </w:rPr>
        <w:t>
      22. Ұсынылған құжаттардың және (немесе) қолданылу мерзімі өткен құжаттардың толық болмау фактісі анықталған жағдайда тіркеуші органның жауапты құрылымдық бөлімшесі көрсетілген мерзімде өтінішті одан әрі қараудан бас тартады және тіркеуші органның уәкілетті адамының ЭЦҚ-сымен қол қойылған электрондық құжат нысанында көрсетілетін қызметті алушының "жеке кабинетіне" хабарлама жібереді.</w:t>
      </w:r>
    </w:p>
    <w:bookmarkEnd w:id="52"/>
    <w:bookmarkStart w:name="z118" w:id="53"/>
    <w:p>
      <w:pPr>
        <w:spacing w:after="0"/>
        <w:ind w:left="0"/>
        <w:jc w:val="both"/>
      </w:pPr>
      <w:r>
        <w:rPr>
          <w:rFonts w:ascii="Times New Roman"/>
          <w:b w:val="false"/>
          <w:i w:val="false"/>
          <w:color w:val="000000"/>
          <w:sz w:val="28"/>
        </w:rPr>
        <w:t xml:space="preserve">
      23. Көрсетілетін қызметті алушы құжаттардың толық топтамасын ұсынған жағдайда, тіркеуші орган көрсетілген мерзімде ұсынылған құжаттардың анықтығын және көрсетілетін қызметті алушының және (немесе) ұсынылған құжаттар мен мәліметтердің осы Қағидаларда белгіленген талаптарға сәйкестігін тексереді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Жылжымалы құрам кепілін мемлекеттік тіркеу туралы куәлік (бұдан әрі – куәлік) не кепілдің мемлекеттік қызмет көрсетуден бас тарту туралы дәлелді жауап ресімделеді.</w:t>
      </w:r>
    </w:p>
    <w:bookmarkEnd w:id="53"/>
    <w:bookmarkStart w:name="z119" w:id="54"/>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 тіркеуші органның уәкілетті адамының ЭЦҚ-сымен куәландырылған электрондық құжат нысанында пайдаланушының "жеке кабинетіне" жіберіледі.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Индустрия және инфрақұрылымдық даму министрінің 26.01.2021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0" w:id="55"/>
    <w:p>
      <w:pPr>
        <w:spacing w:after="0"/>
        <w:ind w:left="0"/>
        <w:jc w:val="both"/>
      </w:pPr>
      <w:r>
        <w:rPr>
          <w:rFonts w:ascii="Times New Roman"/>
          <w:b w:val="false"/>
          <w:i w:val="false"/>
          <w:color w:val="000000"/>
          <w:sz w:val="28"/>
        </w:rPr>
        <w:t>
      24. Кепілді мемлекеттік тіркеу, тіркелген кепілге өзгерістер, толықтырулар және тоқтату туралы шешімді не бас тартуды тіркеуші орган Жылжымалы мүлік кепілін тіркеу туралы заңның 10, 11, 16, 17 және 19-баптарына сәйкес қабылдайды.</w:t>
      </w:r>
    </w:p>
    <w:bookmarkEnd w:id="55"/>
    <w:bookmarkStart w:name="z121" w:id="56"/>
    <w:p>
      <w:pPr>
        <w:spacing w:after="0"/>
        <w:ind w:left="0"/>
        <w:jc w:val="both"/>
      </w:pPr>
      <w:r>
        <w:rPr>
          <w:rFonts w:ascii="Times New Roman"/>
          <w:b w:val="false"/>
          <w:i w:val="false"/>
          <w:color w:val="000000"/>
          <w:sz w:val="28"/>
        </w:rPr>
        <w:t xml:space="preserve">
      25. "Көрсетілетін қызметті алушы тіркелген кепілге өзгерістерді, толықтыруларды тіркеу және оны тоқтату үшін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өтінішті портал арқылы жібереді.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26.01.2021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2" w:id="57"/>
    <w:p>
      <w:pPr>
        <w:spacing w:after="0"/>
        <w:ind w:left="0"/>
        <w:jc w:val="both"/>
      </w:pPr>
      <w:r>
        <w:rPr>
          <w:rFonts w:ascii="Times New Roman"/>
          <w:b w:val="false"/>
          <w:i w:val="false"/>
          <w:color w:val="000000"/>
          <w:sz w:val="28"/>
        </w:rPr>
        <w:t>
      26. Рұқсаттар мен хабарламалардың мемлекеттік ақпараттық жүйесі арқылы мемлекеттік қызметті көрсету кезінде оны көрсету сатысы туралы деректер автоматты режимде мемлекеттік қызметтерді көрсету мониторингінің ақпараттық жүйесіне түседі.</w:t>
      </w:r>
    </w:p>
    <w:bookmarkEnd w:id="57"/>
    <w:bookmarkStart w:name="z123" w:id="58"/>
    <w:p>
      <w:pPr>
        <w:spacing w:after="0"/>
        <w:ind w:left="0"/>
        <w:jc w:val="left"/>
      </w:pPr>
      <w:r>
        <w:rPr>
          <w:rFonts w:ascii="Times New Roman"/>
          <w:b/>
          <w:i w:val="false"/>
          <w:color w:val="000000"/>
        </w:rPr>
        <w:t xml:space="preserve"> 4-тарау. Жылжымалы құрамды Мемлекеттік тізілімнен шығару тәртібі</w:t>
      </w:r>
    </w:p>
    <w:bookmarkEnd w:id="58"/>
    <w:bookmarkStart w:name="z124" w:id="59"/>
    <w:p>
      <w:pPr>
        <w:spacing w:after="0"/>
        <w:ind w:left="0"/>
        <w:jc w:val="both"/>
      </w:pPr>
      <w:r>
        <w:rPr>
          <w:rFonts w:ascii="Times New Roman"/>
          <w:b w:val="false"/>
          <w:i w:val="false"/>
          <w:color w:val="000000"/>
          <w:sz w:val="28"/>
        </w:rPr>
        <w:t>
      27. Жылжымалы құрам:</w:t>
      </w:r>
    </w:p>
    <w:bookmarkEnd w:id="59"/>
    <w:bookmarkStart w:name="z125" w:id="60"/>
    <w:p>
      <w:pPr>
        <w:spacing w:after="0"/>
        <w:ind w:left="0"/>
        <w:jc w:val="both"/>
      </w:pPr>
      <w:r>
        <w:rPr>
          <w:rFonts w:ascii="Times New Roman"/>
          <w:b w:val="false"/>
          <w:i w:val="false"/>
          <w:color w:val="000000"/>
          <w:sz w:val="28"/>
        </w:rPr>
        <w:t>
      1) жылжымалы құрамды есептен шығару, оны қалпына келтірмей зақымдаған;</w:t>
      </w:r>
    </w:p>
    <w:bookmarkEnd w:id="60"/>
    <w:bookmarkStart w:name="z126" w:id="61"/>
    <w:p>
      <w:pPr>
        <w:spacing w:after="0"/>
        <w:ind w:left="0"/>
        <w:jc w:val="both"/>
      </w:pPr>
      <w:r>
        <w:rPr>
          <w:rFonts w:ascii="Times New Roman"/>
          <w:b w:val="false"/>
          <w:i w:val="false"/>
          <w:color w:val="000000"/>
          <w:sz w:val="28"/>
        </w:rPr>
        <w:t>
      2) жылжымалы құрамды тіркеген заңды тұлға не дара кәсіпкер таратылған не қызметін тоқтатқан;</w:t>
      </w:r>
    </w:p>
    <w:bookmarkEnd w:id="61"/>
    <w:bookmarkStart w:name="z127" w:id="62"/>
    <w:p>
      <w:pPr>
        <w:spacing w:after="0"/>
        <w:ind w:left="0"/>
        <w:jc w:val="both"/>
      </w:pPr>
      <w:r>
        <w:rPr>
          <w:rFonts w:ascii="Times New Roman"/>
          <w:b w:val="false"/>
          <w:i w:val="false"/>
          <w:color w:val="000000"/>
          <w:sz w:val="28"/>
        </w:rPr>
        <w:t>
      3) меншік құқығын растайтын құжаттың не мүлікті мүліктік жалдау (жалдау), лизинг не сенімгерлікпен басқару шартының қолданылуы тоқтатылған жағдайларда тізілімнен шығарылады.</w:t>
      </w:r>
    </w:p>
    <w:bookmarkEnd w:id="62"/>
    <w:bookmarkStart w:name="z128" w:id="63"/>
    <w:p>
      <w:pPr>
        <w:spacing w:after="0"/>
        <w:ind w:left="0"/>
        <w:jc w:val="both"/>
      </w:pPr>
      <w:r>
        <w:rPr>
          <w:rFonts w:ascii="Times New Roman"/>
          <w:b w:val="false"/>
          <w:i w:val="false"/>
          <w:color w:val="000000"/>
          <w:sz w:val="28"/>
        </w:rPr>
        <w:t>
      28. Жылжымалы құрамды тізілімнен шығару жылжымалы құрамның мемлекеттік тіркелген, қайта тіркеу орны бойынша жүзеге асырылады.</w:t>
      </w:r>
    </w:p>
    <w:bookmarkEnd w:id="63"/>
    <w:p>
      <w:pPr>
        <w:spacing w:after="0"/>
        <w:ind w:left="0"/>
        <w:jc w:val="both"/>
      </w:pPr>
      <w:r>
        <w:rPr>
          <w:rFonts w:ascii="Times New Roman"/>
          <w:b w:val="false"/>
          <w:i w:val="false"/>
          <w:color w:val="000000"/>
          <w:sz w:val="28"/>
        </w:rPr>
        <w:t>
      Жылжымалы құрамды тізілімнен шығарған кезде меншік иесі және/немесе иеленуші мемлекеттік корпорация, портал арқылы тіркеуші органға өтінішті, жылжымалы құрамды еркін нысанда есептен шығару туралы актіні не жылжымалы құрамның зақымданғаны және/немесе жоғалғаны туралы құжатты не мүліктік жалдау (жалға алу), лизинг шартын, немесе меншік құқығының тоқтатылғанын растайтын құжатты (сатып-алу, сыйға тарту, мұрагерлік шартын)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Индустрия және инфрақұрылымдық даму министрінің м.а. 07.10.2022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29" w:id="64"/>
    <w:p>
      <w:pPr>
        <w:spacing w:after="0"/>
        <w:ind w:left="0"/>
        <w:jc w:val="both"/>
      </w:pPr>
      <w:r>
        <w:rPr>
          <w:rFonts w:ascii="Times New Roman"/>
          <w:b w:val="false"/>
          <w:i w:val="false"/>
          <w:color w:val="000000"/>
          <w:sz w:val="28"/>
        </w:rPr>
        <w:t>
      29. Тіркеуші орган жылжымалы құрамды шығару туралы мәліметтерді Тізілімге енгізеді және өтініш берушіге тиісті хабарлама жібереді.</w:t>
      </w:r>
    </w:p>
    <w:bookmarkEnd w:id="64"/>
    <w:bookmarkStart w:name="z130" w:id="65"/>
    <w:p>
      <w:pPr>
        <w:spacing w:after="0"/>
        <w:ind w:left="0"/>
        <w:jc w:val="left"/>
      </w:pPr>
      <w:r>
        <w:rPr>
          <w:rFonts w:ascii="Times New Roman"/>
          <w:b/>
          <w:i w:val="false"/>
          <w:color w:val="000000"/>
        </w:rPr>
        <w:t xml:space="preserve"> 5-тарау. Мемлекеттік қызмет көрсету мәселелері бойынша көрсетілетін қызметті берушілердің шешімдеріне, әрекетіне (әрекетсіздігіне) шағымдану тәртібі</w:t>
      </w:r>
    </w:p>
    <w:bookmarkEnd w:id="65"/>
    <w:bookmarkStart w:name="z131" w:id="66"/>
    <w:p>
      <w:pPr>
        <w:spacing w:after="0"/>
        <w:ind w:left="0"/>
        <w:jc w:val="both"/>
      </w:pPr>
      <w:r>
        <w:rPr>
          <w:rFonts w:ascii="Times New Roman"/>
          <w:b w:val="false"/>
          <w:i w:val="false"/>
          <w:color w:val="000000"/>
          <w:sz w:val="28"/>
        </w:rPr>
        <w:t>
      30.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6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25-бабының 2) тармағына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 заңдарында өзгеше көзделмесе,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Индустрия және инфрақұрылымдық даму министрінің 28.02.2022 </w:t>
      </w:r>
      <w:r>
        <w:rPr>
          <w:rFonts w:ascii="Times New Roman"/>
          <w:b w:val="false"/>
          <w:i w:val="false"/>
          <w:color w:val="ff0000"/>
          <w:sz w:val="28"/>
        </w:rPr>
        <w:t>№ 111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67"/>
    <w:p>
      <w:pPr>
        <w:spacing w:after="0"/>
        <w:ind w:left="0"/>
        <w:jc w:val="left"/>
      </w:pPr>
      <w:r>
        <w:rPr>
          <w:rFonts w:ascii="Times New Roman"/>
          <w:b/>
          <w:i w:val="false"/>
          <w:color w:val="000000"/>
        </w:rPr>
        <w:t xml:space="preserve"> Жылжымалы құрамның мемлекеттік тізілімі, тартқыш және мотор-вагонды жылжымалы құрамның мемлекеттік тізілімі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инспекциясы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жалпы қуаты, кВТ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жарамсыз жай-күйде күтіп тұр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68"/>
    <w:p>
      <w:pPr>
        <w:spacing w:after="0"/>
        <w:ind w:left="0"/>
        <w:jc w:val="left"/>
      </w:pPr>
      <w:r>
        <w:rPr>
          <w:rFonts w:ascii="Times New Roman"/>
          <w:b/>
          <w:i w:val="false"/>
          <w:color w:val="000000"/>
        </w:rPr>
        <w:t xml:space="preserve"> Арнайы жылжымалы құрамның мемлекеттік тізілімі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инспекциясы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жарамсыз жай-күйде күтіп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69"/>
    <w:p>
      <w:pPr>
        <w:spacing w:after="0"/>
        <w:ind w:left="0"/>
        <w:jc w:val="left"/>
      </w:pPr>
      <w:r>
        <w:rPr>
          <w:rFonts w:ascii="Times New Roman"/>
          <w:b/>
          <w:i w:val="false"/>
          <w:color w:val="000000"/>
        </w:rPr>
        <w:t xml:space="preserve"> Жүк жылжымалы құрамының мемлекеттік тізілімі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инспекциясы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ДЖ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жарамсыз күйде күтіледі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70"/>
    <w:p>
      <w:pPr>
        <w:spacing w:after="0"/>
        <w:ind w:left="0"/>
        <w:jc w:val="left"/>
      </w:pPr>
      <w:r>
        <w:rPr>
          <w:rFonts w:ascii="Times New Roman"/>
          <w:b/>
          <w:i w:val="false"/>
          <w:color w:val="000000"/>
        </w:rPr>
        <w:t xml:space="preserve"> Жолаушылар жылжымалы құрамының мемлекеттік тізілімі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инспекциясы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мерзімі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ДЖ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ҚМҰКЖ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ҚККЖ</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жарамсыз күйде күтіледі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71"/>
    <w:p>
      <w:pPr>
        <w:spacing w:after="0"/>
        <w:ind w:left="0"/>
        <w:jc w:val="both"/>
      </w:pPr>
      <w:r>
        <w:rPr>
          <w:rFonts w:ascii="Times New Roman"/>
          <w:b w:val="false"/>
          <w:i w:val="false"/>
          <w:color w:val="000000"/>
          <w:sz w:val="28"/>
        </w:rPr>
        <w:t>
      Ескертпе:</w:t>
      </w:r>
    </w:p>
    <w:bookmarkEnd w:id="71"/>
    <w:p>
      <w:pPr>
        <w:spacing w:after="0"/>
        <w:ind w:left="0"/>
        <w:jc w:val="both"/>
      </w:pPr>
      <w:r>
        <w:rPr>
          <w:rFonts w:ascii="Times New Roman"/>
          <w:b w:val="false"/>
          <w:i w:val="false"/>
          <w:color w:val="000000"/>
          <w:sz w:val="28"/>
        </w:rPr>
        <w:t>
      (КЖ-1) - 1 көлемдегі күрделі жөндеу</w:t>
      </w:r>
    </w:p>
    <w:p>
      <w:pPr>
        <w:spacing w:after="0"/>
        <w:ind w:left="0"/>
        <w:jc w:val="both"/>
      </w:pPr>
      <w:r>
        <w:rPr>
          <w:rFonts w:ascii="Times New Roman"/>
          <w:b w:val="false"/>
          <w:i w:val="false"/>
          <w:color w:val="000000"/>
          <w:sz w:val="28"/>
        </w:rPr>
        <w:t>
      (КЖ-2) - 2 көлемдегі күрделі жөндеу</w:t>
      </w:r>
    </w:p>
    <w:p>
      <w:pPr>
        <w:spacing w:after="0"/>
        <w:ind w:left="0"/>
        <w:jc w:val="both"/>
      </w:pPr>
      <w:r>
        <w:rPr>
          <w:rFonts w:ascii="Times New Roman"/>
          <w:b w:val="false"/>
          <w:i w:val="false"/>
          <w:color w:val="000000"/>
          <w:sz w:val="28"/>
        </w:rPr>
        <w:t>
      (ҚМҰКЖ) - қызмет мерзімін ұзарта отырып күрделі жөндеу</w:t>
      </w:r>
    </w:p>
    <w:p>
      <w:pPr>
        <w:spacing w:after="0"/>
        <w:ind w:left="0"/>
        <w:jc w:val="both"/>
      </w:pPr>
      <w:r>
        <w:rPr>
          <w:rFonts w:ascii="Times New Roman"/>
          <w:b w:val="false"/>
          <w:i w:val="false"/>
          <w:color w:val="000000"/>
          <w:sz w:val="28"/>
        </w:rPr>
        <w:t>
      (КҚКЖ) - күрделі қалпына келтіретін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(облысы, қаласы) бойынша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(көрсетілетін қызметті алушы туралы</w:t>
      </w:r>
    </w:p>
    <w:p>
      <w:pPr>
        <w:spacing w:after="0"/>
        <w:ind w:left="0"/>
        <w:jc w:val="both"/>
      </w:pPr>
      <w:r>
        <w:rPr>
          <w:rFonts w:ascii="Times New Roman"/>
          <w:b w:val="false"/>
          <w:i w:val="false"/>
          <w:color w:val="000000"/>
          <w:sz w:val="28"/>
        </w:rPr>
        <w:t>
      мәліметтер автоматты түрде "Жеке тұлғалар" мемлекеттік дерек қоры немесе</w:t>
      </w:r>
    </w:p>
    <w:p>
      <w:pPr>
        <w:spacing w:after="0"/>
        <w:ind w:left="0"/>
        <w:jc w:val="both"/>
      </w:pPr>
      <w:r>
        <w:rPr>
          <w:rFonts w:ascii="Times New Roman"/>
          <w:b w:val="false"/>
          <w:i w:val="false"/>
          <w:color w:val="000000"/>
          <w:sz w:val="28"/>
        </w:rPr>
        <w:t>
      "Заңды тұлғалар" мемлекеттік дерек қоры арқылы автоматты түрде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72"/>
    <w:p>
      <w:pPr>
        <w:spacing w:after="0"/>
        <w:ind w:left="0"/>
        <w:jc w:val="left"/>
      </w:pPr>
      <w:r>
        <w:rPr>
          <w:rFonts w:ascii="Times New Roman"/>
          <w:b/>
          <w:i w:val="false"/>
          <w:color w:val="000000"/>
        </w:rPr>
        <w:t xml:space="preserve"> Өтініш</w:t>
      </w:r>
    </w:p>
    <w:bookmarkEnd w:id="7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(меншік, мүліктік жалға беру, жалға алу немесе лизинг) саны ______ бірліктен</w:t>
      </w:r>
    </w:p>
    <w:p>
      <w:pPr>
        <w:spacing w:after="0"/>
        <w:ind w:left="0"/>
        <w:jc w:val="both"/>
      </w:pPr>
      <w:r>
        <w:rPr>
          <w:rFonts w:ascii="Times New Roman"/>
          <w:b w:val="false"/>
          <w:i w:val="false"/>
          <w:color w:val="000000"/>
          <w:sz w:val="28"/>
        </w:rPr>
        <w:t>
      тұратын құқығымен тиесілі жылжымалы құрамды тіркеуді</w:t>
      </w:r>
    </w:p>
    <w:p>
      <w:pPr>
        <w:spacing w:after="0"/>
        <w:ind w:left="0"/>
        <w:jc w:val="both"/>
      </w:pPr>
      <w:r>
        <w:rPr>
          <w:rFonts w:ascii="Times New Roman"/>
          <w:b w:val="false"/>
          <w:i w:val="false"/>
          <w:color w:val="000000"/>
          <w:sz w:val="28"/>
        </w:rPr>
        <w:t>
      (мемлекеттік тіркеуді).</w:t>
      </w:r>
    </w:p>
    <w:p>
      <w:pPr>
        <w:spacing w:after="0"/>
        <w:ind w:left="0"/>
        <w:jc w:val="both"/>
      </w:pPr>
      <w:r>
        <w:rPr>
          <w:rFonts w:ascii="Times New Roman"/>
          <w:b w:val="false"/>
          <w:i w:val="false"/>
          <w:color w:val="000000"/>
          <w:sz w:val="28"/>
        </w:rPr>
        <w:t>
      Мемлекеттік тізілімнен алып тастауды (керек емесін сызып тастауды) сұраймын</w:t>
      </w:r>
    </w:p>
    <w:p>
      <w:pPr>
        <w:spacing w:after="0"/>
        <w:ind w:left="0"/>
        <w:jc w:val="both"/>
      </w:pPr>
      <w:r>
        <w:rPr>
          <w:rFonts w:ascii="Times New Roman"/>
          <w:b w:val="false"/>
          <w:i w:val="false"/>
          <w:color w:val="000000"/>
          <w:sz w:val="28"/>
        </w:rPr>
        <w:t>
      Мекен жайы:</w:t>
      </w:r>
    </w:p>
    <w:p>
      <w:pPr>
        <w:spacing w:after="0"/>
        <w:ind w:left="0"/>
        <w:jc w:val="both"/>
      </w:pPr>
      <w:r>
        <w:rPr>
          <w:rFonts w:ascii="Times New Roman"/>
          <w:b w:val="false"/>
          <w:i w:val="false"/>
          <w:color w:val="000000"/>
          <w:sz w:val="28"/>
        </w:rPr>
        <w:t>
      ______________қаласы, ____________________ көшесі, жеке сәйкестендіру</w:t>
      </w:r>
    </w:p>
    <w:p>
      <w:pPr>
        <w:spacing w:after="0"/>
        <w:ind w:left="0"/>
        <w:jc w:val="both"/>
      </w:pPr>
      <w:r>
        <w:rPr>
          <w:rFonts w:ascii="Times New Roman"/>
          <w:b w:val="false"/>
          <w:i w:val="false"/>
          <w:color w:val="000000"/>
          <w:sz w:val="28"/>
        </w:rPr>
        <w:t>
      нөмірі, бизнес сәйкестендіру нөмірі: _________________________</w:t>
      </w:r>
    </w:p>
    <w:p>
      <w:pPr>
        <w:spacing w:after="0"/>
        <w:ind w:left="0"/>
        <w:jc w:val="both"/>
      </w:pPr>
      <w:r>
        <w:rPr>
          <w:rFonts w:ascii="Times New Roman"/>
          <w:b w:val="false"/>
          <w:i w:val="false"/>
          <w:color w:val="000000"/>
          <w:sz w:val="28"/>
        </w:rPr>
        <w:t>
      Байланыс телефондары (факс), _______________</w:t>
      </w:r>
    </w:p>
    <w:p>
      <w:pPr>
        <w:spacing w:after="0"/>
        <w:ind w:left="0"/>
        <w:jc w:val="both"/>
      </w:pPr>
      <w:r>
        <w:rPr>
          <w:rFonts w:ascii="Times New Roman"/>
          <w:b w:val="false"/>
          <w:i w:val="false"/>
          <w:color w:val="000000"/>
          <w:sz w:val="28"/>
        </w:rPr>
        <w:t>
      Тізбе ___ парақта қоса беріледі.</w:t>
      </w:r>
    </w:p>
    <w:p>
      <w:pPr>
        <w:spacing w:after="0"/>
        <w:ind w:left="0"/>
        <w:jc w:val="both"/>
      </w:pPr>
      <w:r>
        <w:rPr>
          <w:rFonts w:ascii="Times New Roman"/>
          <w:b w:val="false"/>
          <w:i w:val="false"/>
          <w:color w:val="000000"/>
          <w:sz w:val="28"/>
        </w:rPr>
        <w:t>
      Өтініш беруші ______________________/_____________________</w:t>
      </w:r>
    </w:p>
    <w:p>
      <w:pPr>
        <w:spacing w:after="0"/>
        <w:ind w:left="0"/>
        <w:jc w:val="both"/>
      </w:pPr>
      <w:r>
        <w:rPr>
          <w:rFonts w:ascii="Times New Roman"/>
          <w:b w:val="false"/>
          <w:i w:val="false"/>
          <w:color w:val="000000"/>
          <w:sz w:val="28"/>
        </w:rPr>
        <w:t>
      (басшының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1</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(иесінің толық атауы) тиесілі тартқыш және мотор-вагонды жылжымалы құрамның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депосы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құрамының жалпы қуаты, киловатт</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*(КЖ-1) – 1-көлемдегі күрделі жөндеу</w:t>
      </w:r>
    </w:p>
    <w:p>
      <w:pPr>
        <w:spacing w:after="0"/>
        <w:ind w:left="0"/>
        <w:jc w:val="both"/>
      </w:pPr>
      <w:r>
        <w:rPr>
          <w:rFonts w:ascii="Times New Roman"/>
          <w:b w:val="false"/>
          <w:i w:val="false"/>
          <w:color w:val="000000"/>
          <w:sz w:val="28"/>
        </w:rPr>
        <w:t>
      **(КЖ-2) – 2-көлемдегі күрделі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2</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(иесінің толық атауы) тиесілі жүк жылжымалы құрамының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(ДЖ)*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(КЖ)**</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станциясы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*(ДЖ) – деполық жөндеу</w:t>
      </w:r>
    </w:p>
    <w:p>
      <w:pPr>
        <w:spacing w:after="0"/>
        <w:ind w:left="0"/>
        <w:jc w:val="both"/>
      </w:pPr>
      <w:r>
        <w:rPr>
          <w:rFonts w:ascii="Times New Roman"/>
          <w:b w:val="false"/>
          <w:i w:val="false"/>
          <w:color w:val="000000"/>
          <w:sz w:val="28"/>
        </w:rPr>
        <w:t>
      **(КЖ) – күрделі жөндеу</w:t>
      </w:r>
    </w:p>
    <w:p>
      <w:pPr>
        <w:spacing w:after="0"/>
        <w:ind w:left="0"/>
        <w:jc w:val="both"/>
      </w:pPr>
      <w:r>
        <w:rPr>
          <w:rFonts w:ascii="Times New Roman"/>
          <w:b w:val="false"/>
          <w:i w:val="false"/>
          <w:color w:val="000000"/>
          <w:sz w:val="28"/>
        </w:rPr>
        <w:t>
      ***(ҰКЖ) – қызмет мерзімін ұзарта отырып күрделі жөндеу</w:t>
      </w:r>
    </w:p>
    <w:p>
      <w:pPr>
        <w:spacing w:after="0"/>
        <w:ind w:left="0"/>
        <w:jc w:val="both"/>
      </w:pPr>
      <w:r>
        <w:rPr>
          <w:rFonts w:ascii="Times New Roman"/>
          <w:b w:val="false"/>
          <w:i w:val="false"/>
          <w:color w:val="000000"/>
          <w:sz w:val="28"/>
        </w:rPr>
        <w:t>
      **** жүк вагондарының меншік иелері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3</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(иесінің толық атауы) тиесілі жолаушы жылжымалы құрамының және оған</w:t>
      </w:r>
    </w:p>
    <w:p>
      <w:pPr>
        <w:spacing w:after="0"/>
        <w:ind w:left="0"/>
        <w:jc w:val="both"/>
      </w:pPr>
      <w:r>
        <w:rPr>
          <w:rFonts w:ascii="Times New Roman"/>
          <w:b w:val="false"/>
          <w:i w:val="false"/>
          <w:color w:val="000000"/>
          <w:sz w:val="28"/>
        </w:rPr>
        <w:t>
      теңестірілген почта, почта-багаж және багаж жылжымалы құрамының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(ДЖ)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(ҚМҰКЖ)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(ҚККЖ)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депосы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*(ДЖ) – деполық жөндеу</w:t>
      </w:r>
    </w:p>
    <w:p>
      <w:pPr>
        <w:spacing w:after="0"/>
        <w:ind w:left="0"/>
        <w:jc w:val="both"/>
      </w:pPr>
      <w:r>
        <w:rPr>
          <w:rFonts w:ascii="Times New Roman"/>
          <w:b w:val="false"/>
          <w:i w:val="false"/>
          <w:color w:val="000000"/>
          <w:sz w:val="28"/>
        </w:rPr>
        <w:t>
      **(КЖ-1) – күрделі жөндеу көлемінде 1</w:t>
      </w:r>
    </w:p>
    <w:p>
      <w:pPr>
        <w:spacing w:after="0"/>
        <w:ind w:left="0"/>
        <w:jc w:val="both"/>
      </w:pPr>
      <w:r>
        <w:rPr>
          <w:rFonts w:ascii="Times New Roman"/>
          <w:b w:val="false"/>
          <w:i w:val="false"/>
          <w:color w:val="000000"/>
          <w:sz w:val="28"/>
        </w:rPr>
        <w:t>
      *** (КЖ-2) – күрделі жөндеу көлемінде 2</w:t>
      </w:r>
    </w:p>
    <w:p>
      <w:pPr>
        <w:spacing w:after="0"/>
        <w:ind w:left="0"/>
        <w:jc w:val="both"/>
      </w:pPr>
      <w:r>
        <w:rPr>
          <w:rFonts w:ascii="Times New Roman"/>
          <w:b w:val="false"/>
          <w:i w:val="false"/>
          <w:color w:val="000000"/>
          <w:sz w:val="28"/>
        </w:rPr>
        <w:t>
      ****(ҚМҰКЖ) – қызмет мерзімін ұзарта отырып күрделі жөндеу</w:t>
      </w:r>
    </w:p>
    <w:p>
      <w:pPr>
        <w:spacing w:after="0"/>
        <w:ind w:left="0"/>
        <w:jc w:val="both"/>
      </w:pPr>
      <w:r>
        <w:rPr>
          <w:rFonts w:ascii="Times New Roman"/>
          <w:b w:val="false"/>
          <w:i w:val="false"/>
          <w:color w:val="000000"/>
          <w:sz w:val="28"/>
        </w:rPr>
        <w:t>
      *****(ҚМҰКЖ – күрделі алпына келтіретін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4</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(иесінің толық атауы) тиесілі арнайы жылжымалы құрамының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 өңірі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қызмет ету мерзімі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қызмет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жөндеу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жарамды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(КЖ-2)***</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*(КЖ-1) – 1-көлемдегі жөндеу</w:t>
      </w:r>
    </w:p>
    <w:p>
      <w:pPr>
        <w:spacing w:after="0"/>
        <w:ind w:left="0"/>
        <w:jc w:val="both"/>
      </w:pPr>
      <w:r>
        <w:rPr>
          <w:rFonts w:ascii="Times New Roman"/>
          <w:b w:val="false"/>
          <w:i w:val="false"/>
          <w:color w:val="000000"/>
          <w:sz w:val="28"/>
        </w:rPr>
        <w:t>
      **(КЖ-2) – 2-күрделі жөндеу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"Жылжымалы құрамды мемлекеттік тіркеу (қайта тіркеу)"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м.а. 07.10.2022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"Жылжымалы құрамды мемлекеттік тіркеу (қайта тіркеу)"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Жылжымалы құрамды мемлекеттік тіркеу;</w:t>
            </w:r>
          </w:p>
          <w:p>
            <w:pPr>
              <w:spacing w:after="20"/>
              <w:ind w:left="20"/>
              <w:jc w:val="both"/>
            </w:pPr>
            <w:r>
              <w:rPr>
                <w:rFonts w:ascii="Times New Roman"/>
                <w:b w:val="false"/>
                <w:i w:val="false"/>
                <w:color w:val="000000"/>
                <w:sz w:val="20"/>
              </w:rPr>
              <w:t>
2) Жылжымалы құрамды мемлекеттік қайта тіркеу;</w:t>
            </w:r>
          </w:p>
          <w:p>
            <w:pPr>
              <w:spacing w:after="20"/>
              <w:ind w:left="20"/>
              <w:jc w:val="both"/>
            </w:pPr>
            <w:r>
              <w:rPr>
                <w:rFonts w:ascii="Times New Roman"/>
                <w:b w:val="false"/>
                <w:i w:val="false"/>
                <w:color w:val="000000"/>
                <w:sz w:val="20"/>
              </w:rPr>
              <w:t>
3) Жылжымалы құрамды Мемлекеттік тізілімнен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тіркеу (қайта тіркеу) туралы куәлік және (немесе) жылжымалы құрамды Мемлекеттік тізілмнен шығару туралы хабарлама не мемлекеттік қызметті көрсетуден бас тарту туралы жазбаша дәлелді жауап.</w:t>
            </w:r>
          </w:p>
          <w:p>
            <w:pPr>
              <w:spacing w:after="20"/>
              <w:ind w:left="20"/>
              <w:jc w:val="both"/>
            </w:pPr>
            <w:r>
              <w:rPr>
                <w:rFonts w:ascii="Times New Roman"/>
                <w:b w:val="false"/>
                <w:i w:val="false"/>
                <w:color w:val="000000"/>
                <w:sz w:val="20"/>
              </w:rPr>
              <w:t>
Мемлекеттік көрсетілетін қызмет көрсету нәтижесінің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ақылы және тегін негізде көрсетіледі.</w:t>
            </w:r>
          </w:p>
          <w:p>
            <w:pPr>
              <w:spacing w:after="20"/>
              <w:ind w:left="20"/>
              <w:jc w:val="both"/>
            </w:pPr>
            <w:r>
              <w:rPr>
                <w:rFonts w:ascii="Times New Roman"/>
                <w:b w:val="false"/>
                <w:i w:val="false"/>
                <w:color w:val="000000"/>
                <w:sz w:val="20"/>
              </w:rPr>
              <w:t xml:space="preserve">
Жүк, жолаушылар, арнайы жылжымалы құрамды мемлекеттік тіркеу ақылы негізде көрсетілетін тартқыш, сондай-ақ моторвагонды жылжымалы құрамды мемлекеттік тіркеуді қоспағанда, тегін негізде жүзеге асырылады. Тіркеу алымы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(Салық кодексі) белгіленген мөлшерлемелер бойынша және тәртіппен жергілікті бюджетке төленеді:</w:t>
            </w:r>
          </w:p>
          <w:p>
            <w:pPr>
              <w:spacing w:after="20"/>
              <w:ind w:left="20"/>
              <w:jc w:val="both"/>
            </w:pPr>
            <w:r>
              <w:rPr>
                <w:rFonts w:ascii="Times New Roman"/>
                <w:b w:val="false"/>
                <w:i w:val="false"/>
                <w:color w:val="000000"/>
                <w:sz w:val="20"/>
              </w:rPr>
              <w:t>
1) тіркеу үшін – алым төленетін күні қолданыстағы 0,25 айлық есептік көрсеткіш (бұдан әрі – АЕК);</w:t>
            </w:r>
          </w:p>
          <w:p>
            <w:pPr>
              <w:spacing w:after="20"/>
              <w:ind w:left="20"/>
              <w:jc w:val="both"/>
            </w:pPr>
            <w:r>
              <w:rPr>
                <w:rFonts w:ascii="Times New Roman"/>
                <w:b w:val="false"/>
                <w:i w:val="false"/>
                <w:color w:val="000000"/>
                <w:sz w:val="20"/>
              </w:rPr>
              <w:t>
2) қайта тіркеу үшін – алымды төлеу күні қолданыста болған 0,25 АЕК.</w:t>
            </w:r>
          </w:p>
          <w:p>
            <w:pPr>
              <w:spacing w:after="20"/>
              <w:ind w:left="20"/>
              <w:jc w:val="both"/>
            </w:pPr>
            <w:r>
              <w:rPr>
                <w:rFonts w:ascii="Times New Roman"/>
                <w:b w:val="false"/>
                <w:i w:val="false"/>
                <w:color w:val="000000"/>
                <w:sz w:val="20"/>
              </w:rPr>
              <w:t>
Алым сомасын төлеу қолма – қол және қолма-қол емес нысанда екінші деңгейдегі банктер және банк операцияларының жекелеген түрлерін жүзеге асыратын ұйымдар арқылы немесе "электрондық үкіметтің" төлем шлюзі арқылы жүзеге асырылады.</w:t>
            </w:r>
          </w:p>
          <w:p>
            <w:pPr>
              <w:spacing w:after="20"/>
              <w:ind w:left="20"/>
              <w:jc w:val="both"/>
            </w:pPr>
            <w:r>
              <w:rPr>
                <w:rFonts w:ascii="Times New Roman"/>
                <w:b w:val="false"/>
                <w:i w:val="false"/>
                <w:color w:val="000000"/>
                <w:sz w:val="20"/>
              </w:rPr>
              <w:t>
Мемлекеттік қызмет көрсетудің мекенжайы көрсетілетін қызметті берушінің - www. miid. gov. kz интернет-ресурсында Көлік комитеті бөлімінің "Мемлекеттік көрсетілетін қызметтер" бөлігінде орналастырылған.</w:t>
            </w:r>
          </w:p>
          <w:p>
            <w:pPr>
              <w:spacing w:after="20"/>
              <w:ind w:left="20"/>
              <w:jc w:val="both"/>
            </w:pPr>
            <w:r>
              <w:rPr>
                <w:rFonts w:ascii="Times New Roman"/>
                <w:b w:val="false"/>
                <w:i w:val="false"/>
                <w:color w:val="000000"/>
                <w:sz w:val="20"/>
              </w:rPr>
              <w:t>
Жылжымалы құрамды Мемлекеттік тізілімнен шығару тегін негізде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мемлекеттік тіркеуге жататын, электрондық нысанда толтырылатын жылжымалы құрам паркінің тізбесі;</w:t>
            </w:r>
          </w:p>
          <w:p>
            <w:pPr>
              <w:spacing w:after="20"/>
              <w:ind w:left="20"/>
              <w:jc w:val="both"/>
            </w:pPr>
            <w:r>
              <w:rPr>
                <w:rFonts w:ascii="Times New Roman"/>
                <w:b w:val="false"/>
                <w:i w:val="false"/>
                <w:color w:val="000000"/>
                <w:sz w:val="20"/>
              </w:rPr>
              <w:t>
3) меншік құқығын растайтын құжаттың электрондық көшірмесі (оның ішінде егер ол бұрын мемлекеттік тіркеу органдарында тіркелген болса, жылжымалы құрамның мемлекеттік тізілімінен шығару туралы хабарламаның болуы);</w:t>
            </w:r>
          </w:p>
          <w:p>
            <w:pPr>
              <w:spacing w:after="20"/>
              <w:ind w:left="20"/>
              <w:jc w:val="both"/>
            </w:pPr>
            <w:r>
              <w:rPr>
                <w:rFonts w:ascii="Times New Roman"/>
                <w:b w:val="false"/>
                <w:i w:val="false"/>
                <w:color w:val="000000"/>
                <w:sz w:val="20"/>
              </w:rPr>
              <w:t>
4) жылжымалы құрамның әрбір бірлігіне дайындаушы зауыттың техникалық паспортының (формулярының) электрондық көшірмесі.</w:t>
            </w:r>
          </w:p>
          <w:p>
            <w:pPr>
              <w:spacing w:after="20"/>
              <w:ind w:left="20"/>
              <w:jc w:val="both"/>
            </w:pPr>
            <w:r>
              <w:rPr>
                <w:rFonts w:ascii="Times New Roman"/>
                <w:b w:val="false"/>
                <w:i w:val="false"/>
                <w:color w:val="000000"/>
                <w:sz w:val="20"/>
              </w:rPr>
              <w:t>
Жылжымалы құрамды мемлекеттік қайта тіркеу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электрондық нысанда толтырылған, мемлекеттік қайта тіркеуге жататын жылжымалы құрам паркінің тізбесі;</w:t>
            </w:r>
          </w:p>
          <w:p>
            <w:pPr>
              <w:spacing w:after="20"/>
              <w:ind w:left="20"/>
              <w:jc w:val="both"/>
            </w:pPr>
            <w:r>
              <w:rPr>
                <w:rFonts w:ascii="Times New Roman"/>
                <w:b w:val="false"/>
                <w:i w:val="false"/>
                <w:color w:val="000000"/>
                <w:sz w:val="20"/>
              </w:rPr>
              <w:t>
3) жылжымалы құрамды қайта тіркеу үшін негіздемені растайтын құжаттың электрондық көшірмесі.</w:t>
            </w:r>
          </w:p>
          <w:p>
            <w:pPr>
              <w:spacing w:after="20"/>
              <w:ind w:left="20"/>
              <w:jc w:val="both"/>
            </w:pPr>
            <w:r>
              <w:rPr>
                <w:rFonts w:ascii="Times New Roman"/>
                <w:b w:val="false"/>
                <w:i w:val="false"/>
                <w:color w:val="000000"/>
                <w:sz w:val="20"/>
              </w:rPr>
              <w:t>
Жылжымалы құрамды Мемлекеттік тізілімнен шығару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еркін нысандағы жылжымалы құрамды есептен шығару туралы акт не жылжымалы құрамның зақымданғаны және/немесе жоғалғаны туралы құжат не мүліктік жалдау (жалға алу), лизинг шарты не меншік құқығының тоқтатылғанын растайтын құжат (сатып алу-сату, сыйға тарту, мұрагерлік шарты).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жылжымалы құрамды мемлекеттік тіркеу (қайта тіркеу) туралы куәлікті және (немесе) оларда қамтылған деректерді (мәліметтерді) алу үшін өтініш беруші ұсынған құжаттардың дұрыс еместігі анықталғанда;</w:t>
            </w:r>
          </w:p>
          <w:p>
            <w:pPr>
              <w:spacing w:after="20"/>
              <w:ind w:left="20"/>
              <w:jc w:val="both"/>
            </w:pPr>
            <w:r>
              <w:rPr>
                <w:rFonts w:ascii="Times New Roman"/>
                <w:b w:val="false"/>
                <w:i w:val="false"/>
                <w:color w:val="000000"/>
                <w:sz w:val="20"/>
              </w:rPr>
              <w:t>
2) өтініш берушінің және (немесе) ұсынылған материалдардың, жылжымалы құрамды мемлекеттік тіркеу, қайта тіркеу үшін қажетті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өтініш берушіге қатысты оның негізінде өтініш беруші жылжымалы құрамды мемлекеттік тіркеу (қайта тіркеу) туралы куәлікті алуға байланысты арнайы құқықтан айырылған заңды күшіне енген сот шешімі болса;</w:t>
            </w:r>
          </w:p>
          <w:p>
            <w:pPr>
              <w:spacing w:after="20"/>
              <w:ind w:left="20"/>
              <w:jc w:val="both"/>
            </w:pPr>
            <w:r>
              <w:rPr>
                <w:rFonts w:ascii="Times New Roman"/>
                <w:b w:val="false"/>
                <w:i w:val="false"/>
                <w:color w:val="000000"/>
                <w:sz w:val="20"/>
              </w:rPr>
              <w:t>
4) өтініш берушіге қатысты жылжымалы құрамды мемлекеттік тіркеу (қайта тіркеу) туралы куәлік алуды талап ететін қызметке немесе жекелеген қызмет түрлеріне тыйым салу туралы заңды күшіне енген сот шешімі (үкімі) болғанда;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алушыда электрондық цифрлық қолтаңбасы болған жағдайда портал арқылы көрсетіледі.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тәртібі туралы ақпаратты мемлекеттік қызметтер көрсету мәселелері жөніндегі бірыңғай байланыс орталығының 1414 телефоны арқылы да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м.а. 07.10.2022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46" w:id="73"/>
    <w:p>
      <w:pPr>
        <w:spacing w:after="0"/>
        <w:ind w:left="0"/>
        <w:jc w:val="left"/>
      </w:pPr>
      <w:r>
        <w:rPr>
          <w:rFonts w:ascii="Times New Roman"/>
          <w:b/>
          <w:i w:val="false"/>
          <w:color w:val="000000"/>
        </w:rPr>
        <w:t xml:space="preserve"> Жылжымалы құрамды мемлекеттік тіркеу (қайта тіркеу) туралы КУӘЛІК № ________ Осы куәлік "Теміржол көлігі туралы" Қазақстан Республикасының Заңына сәйкес  ______________________________________________________________________  _______________________________________________________________________  құқығындағы (жылжымалы құрамына құқығы көрсетілсін)</w:t>
      </w:r>
    </w:p>
    <w:bookmarkEnd w:id="73"/>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(иесінің толық атауы, тегі, аты, әкесінің аты) (бар болған кезде) және</w:t>
      </w:r>
    </w:p>
    <w:p>
      <w:pPr>
        <w:spacing w:after="0"/>
        <w:ind w:left="0"/>
        <w:jc w:val="both"/>
      </w:pPr>
      <w:r>
        <w:rPr>
          <w:rFonts w:ascii="Times New Roman"/>
          <w:b w:val="false"/>
          <w:i w:val="false"/>
          <w:color w:val="000000"/>
          <w:sz w:val="28"/>
        </w:rPr>
        <w:t>
      жеке сәйкестендіру нөмірі немесе бизнес сәйкестендіру нөмірі (ЖСН / БСН)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үлгісіндегі санаты _________________________________________________________</w:t>
      </w:r>
    </w:p>
    <w:p>
      <w:pPr>
        <w:spacing w:after="0"/>
        <w:ind w:left="0"/>
        <w:jc w:val="both"/>
      </w:pPr>
      <w:r>
        <w:rPr>
          <w:rFonts w:ascii="Times New Roman"/>
          <w:b w:val="false"/>
          <w:i w:val="false"/>
          <w:color w:val="000000"/>
          <w:sz w:val="28"/>
        </w:rPr>
        <w:t>
      сериясы, вагон түрі _________________________________________________________</w:t>
      </w:r>
    </w:p>
    <w:p>
      <w:pPr>
        <w:spacing w:after="0"/>
        <w:ind w:left="0"/>
        <w:jc w:val="both"/>
      </w:pPr>
      <w:r>
        <w:rPr>
          <w:rFonts w:ascii="Times New Roman"/>
          <w:b w:val="false"/>
          <w:i w:val="false"/>
          <w:color w:val="000000"/>
          <w:sz w:val="28"/>
        </w:rPr>
        <w:t>
      зауыт нөмірі _______________________________________________________________</w:t>
      </w:r>
    </w:p>
    <w:p>
      <w:pPr>
        <w:spacing w:after="0"/>
        <w:ind w:left="0"/>
        <w:jc w:val="both"/>
      </w:pPr>
      <w:r>
        <w:rPr>
          <w:rFonts w:ascii="Times New Roman"/>
          <w:b w:val="false"/>
          <w:i w:val="false"/>
          <w:color w:val="000000"/>
          <w:sz w:val="28"/>
        </w:rPr>
        <w:t>
      түгендеу нөмірі ____________________________________________________________</w:t>
      </w:r>
    </w:p>
    <w:p>
      <w:pPr>
        <w:spacing w:after="0"/>
        <w:ind w:left="0"/>
        <w:jc w:val="both"/>
      </w:pPr>
      <w:r>
        <w:rPr>
          <w:rFonts w:ascii="Times New Roman"/>
          <w:b w:val="false"/>
          <w:i w:val="false"/>
          <w:color w:val="000000"/>
          <w:sz w:val="28"/>
        </w:rPr>
        <w:t>
      секциясы__________________________________________________________________</w:t>
      </w:r>
    </w:p>
    <w:p>
      <w:pPr>
        <w:spacing w:after="0"/>
        <w:ind w:left="0"/>
        <w:jc w:val="both"/>
      </w:pPr>
      <w:r>
        <w:rPr>
          <w:rFonts w:ascii="Times New Roman"/>
          <w:b w:val="false"/>
          <w:i w:val="false"/>
          <w:color w:val="000000"/>
          <w:sz w:val="28"/>
        </w:rPr>
        <w:t>
      жасалған жылы ___________________________________________________________</w:t>
      </w:r>
    </w:p>
    <w:p>
      <w:pPr>
        <w:spacing w:after="0"/>
        <w:ind w:left="0"/>
        <w:jc w:val="both"/>
      </w:pPr>
      <w:r>
        <w:rPr>
          <w:rFonts w:ascii="Times New Roman"/>
          <w:b w:val="false"/>
          <w:i w:val="false"/>
          <w:color w:val="000000"/>
          <w:sz w:val="28"/>
        </w:rPr>
        <w:t>
      20__ жылғы "__" ________ бастап жылжымалы құрамның мемлекеттік</w:t>
      </w:r>
    </w:p>
    <w:p>
      <w:pPr>
        <w:spacing w:after="0"/>
        <w:ind w:left="0"/>
        <w:jc w:val="both"/>
      </w:pPr>
      <w:r>
        <w:rPr>
          <w:rFonts w:ascii="Times New Roman"/>
          <w:b w:val="false"/>
          <w:i w:val="false"/>
          <w:color w:val="000000"/>
          <w:sz w:val="28"/>
        </w:rPr>
        <w:t>
      тіркелгенін растайды.</w:t>
      </w:r>
    </w:p>
    <w:p>
      <w:pPr>
        <w:spacing w:after="0"/>
        <w:ind w:left="0"/>
        <w:jc w:val="both"/>
      </w:pPr>
      <w:r>
        <w:rPr>
          <w:rFonts w:ascii="Times New Roman"/>
          <w:b w:val="false"/>
          <w:i w:val="false"/>
          <w:color w:val="000000"/>
          <w:sz w:val="28"/>
        </w:rPr>
        <w:t>
      Осы куәлік Қазақстан Республикасының заңнамасында көзделген барлық жағдайларда қолданылады және жылжымалы құрамның иесін куәландыратын құжатпен бірге көрсетіледі, ондағы келтірілген мәліметтер өзгерген жағдайда ауыстыруға жатады.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Берілген күні 20__ жылғы "___" ________________</w:t>
      </w:r>
    </w:p>
    <w:p>
      <w:pPr>
        <w:spacing w:after="0"/>
        <w:ind w:left="0"/>
        <w:jc w:val="both"/>
      </w:pPr>
      <w:r>
        <w:rPr>
          <w:rFonts w:ascii="Times New Roman"/>
          <w:b w:val="false"/>
          <w:i w:val="false"/>
          <w:color w:val="000000"/>
          <w:sz w:val="28"/>
        </w:rPr>
        <w:t xml:space="preserve">
      Уәкілетті органның лауазымды адамы _________________________________ </w:t>
      </w:r>
    </w:p>
    <w:p>
      <w:pPr>
        <w:spacing w:after="0"/>
        <w:ind w:left="0"/>
        <w:jc w:val="both"/>
      </w:pPr>
      <w:r>
        <w:rPr>
          <w:rFonts w:ascii="Times New Roman"/>
          <w:b w:val="false"/>
          <w:i w:val="false"/>
          <w:color w:val="000000"/>
          <w:sz w:val="28"/>
        </w:rPr>
        <w:t>
                                     қолы, тегі, аты, әкесінің аты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48" w:id="74"/>
    <w:p>
      <w:pPr>
        <w:spacing w:after="0"/>
        <w:ind w:left="0"/>
        <w:jc w:val="left"/>
      </w:pPr>
      <w:r>
        <w:rPr>
          <w:rFonts w:ascii="Times New Roman"/>
          <w:b/>
          <w:i w:val="false"/>
          <w:color w:val="000000"/>
        </w:rPr>
        <w:t xml:space="preserve"> Жылжымалы мүлік кепілінің мемлекеттік тізілімі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Тізілімнің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ұстаушы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болған кезде) тұрғылықты жері, туылған күні; заңды тұлғаның орналасқан орны, атауы, тіркеу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болған кезде) тұрғылықты жері, туылған күні; заңды тұлғаның орналасқан орны, атауы, тіркеу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Кепілдің сомасы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туындауы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жойылуы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ерекше белгілері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w:t>
            </w: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 жасалған күні мен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(сағат және минут), тіркеу №, тіркеушінің тегі, аты, әкесінің аты (бар болған кезде) және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және №, жасалған күні мен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(сағат және минут), тіркеу №, тіркеушінің тегі, аты, әкесінің аты (бар болған кезде) және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 ____ өтініш</w:t>
      </w:r>
    </w:p>
    <w:p>
      <w:pPr>
        <w:spacing w:after="0"/>
        <w:ind w:left="0"/>
        <w:jc w:val="both"/>
      </w:pPr>
      <w:r>
        <w:rPr>
          <w:rFonts w:ascii="Times New Roman"/>
          <w:b w:val="false"/>
          <w:i w:val="false"/>
          <w:color w:val="000000"/>
          <w:sz w:val="28"/>
        </w:rPr>
        <w:t>
      Кепіл беруші</w:t>
      </w:r>
    </w:p>
    <w:p>
      <w:pPr>
        <w:spacing w:after="0"/>
        <w:ind w:left="0"/>
        <w:jc w:val="both"/>
      </w:pPr>
      <w:r>
        <w:rPr>
          <w:rFonts w:ascii="Times New Roman"/>
          <w:b w:val="false"/>
          <w:i w:val="false"/>
          <w:color w:val="000000"/>
          <w:sz w:val="28"/>
        </w:rPr>
        <w:t>
      (тегі, аты, әкесінің аты (бар болса), тұрғылықты орны;</w:t>
      </w:r>
    </w:p>
    <w:p>
      <w:pPr>
        <w:spacing w:after="0"/>
        <w:ind w:left="0"/>
        <w:jc w:val="both"/>
      </w:pPr>
      <w:r>
        <w:rPr>
          <w:rFonts w:ascii="Times New Roman"/>
          <w:b w:val="false"/>
          <w:i w:val="false"/>
          <w:color w:val="000000"/>
          <w:sz w:val="28"/>
        </w:rPr>
        <w:t>
      орналасқан жері,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Кепіл ұстаушы</w:t>
      </w:r>
    </w:p>
    <w:p>
      <w:pPr>
        <w:spacing w:after="0"/>
        <w:ind w:left="0"/>
        <w:jc w:val="both"/>
      </w:pPr>
      <w:r>
        <w:rPr>
          <w:rFonts w:ascii="Times New Roman"/>
          <w:b w:val="false"/>
          <w:i w:val="false"/>
          <w:color w:val="000000"/>
          <w:sz w:val="28"/>
        </w:rPr>
        <w:t>
      (тегі, аты, әкесінің аты (бар болса), тұрғылықты орны, орналасқан жері: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Жылжымалы мүліктің кепіл шартын тіркеуді сұраймын:___________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Шарт жасалған күн _____________________________________________</w:t>
      </w:r>
    </w:p>
    <w:p>
      <w:pPr>
        <w:spacing w:after="0"/>
        <w:ind w:left="0"/>
        <w:jc w:val="both"/>
      </w:pPr>
      <w:r>
        <w:rPr>
          <w:rFonts w:ascii="Times New Roman"/>
          <w:b w:val="false"/>
          <w:i w:val="false"/>
          <w:color w:val="000000"/>
          <w:sz w:val="28"/>
        </w:rPr>
        <w:t>
      Шартты жасасу орны ____________________________________________</w:t>
      </w:r>
    </w:p>
    <w:p>
      <w:pPr>
        <w:spacing w:after="0"/>
        <w:ind w:left="0"/>
        <w:jc w:val="both"/>
      </w:pPr>
      <w:r>
        <w:rPr>
          <w:rFonts w:ascii="Times New Roman"/>
          <w:b w:val="false"/>
          <w:i w:val="false"/>
          <w:color w:val="000000"/>
          <w:sz w:val="28"/>
        </w:rPr>
        <w:t>
      Кепіл заты туралы мәліметтер (жылжымалы мүліктің сипаттамасы)________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Кепілге салынған мүліктің құны _____________________________________</w:t>
      </w:r>
    </w:p>
    <w:p>
      <w:pPr>
        <w:spacing w:after="0"/>
        <w:ind w:left="0"/>
        <w:jc w:val="both"/>
      </w:pPr>
      <w:r>
        <w:rPr>
          <w:rFonts w:ascii="Times New Roman"/>
          <w:b w:val="false"/>
          <w:i w:val="false"/>
          <w:color w:val="000000"/>
          <w:sz w:val="28"/>
        </w:rPr>
        <w:t>
      Кепілмен қамтамасыз етілген міндеттеменің ақшалай баламасы ____________</w:t>
      </w:r>
    </w:p>
    <w:p>
      <w:pPr>
        <w:spacing w:after="0"/>
        <w:ind w:left="0"/>
        <w:jc w:val="both"/>
      </w:pPr>
      <w:r>
        <w:rPr>
          <w:rFonts w:ascii="Times New Roman"/>
          <w:b w:val="false"/>
          <w:i w:val="false"/>
          <w:color w:val="000000"/>
          <w:sz w:val="28"/>
        </w:rPr>
        <w:t>
      Шарттың қолданылу мерзімі __________________________________________</w:t>
      </w:r>
    </w:p>
    <w:p>
      <w:pPr>
        <w:spacing w:after="0"/>
        <w:ind w:left="0"/>
        <w:jc w:val="both"/>
      </w:pPr>
      <w:r>
        <w:rPr>
          <w:rFonts w:ascii="Times New Roman"/>
          <w:b w:val="false"/>
          <w:i w:val="false"/>
          <w:color w:val="000000"/>
          <w:sz w:val="28"/>
        </w:rPr>
        <w:t>
      Кепілге салынған мүлік: кепіл берушінің _______________________ кепіл</w:t>
      </w:r>
    </w:p>
    <w:p>
      <w:pPr>
        <w:spacing w:after="0"/>
        <w:ind w:left="0"/>
        <w:jc w:val="both"/>
      </w:pPr>
      <w:r>
        <w:rPr>
          <w:rFonts w:ascii="Times New Roman"/>
          <w:b w:val="false"/>
          <w:i w:val="false"/>
          <w:color w:val="000000"/>
          <w:sz w:val="28"/>
        </w:rPr>
        <w:t>
      ұстаушының ________________иелігінде және пайдалануында қалады</w:t>
      </w:r>
    </w:p>
    <w:p>
      <w:pPr>
        <w:spacing w:after="0"/>
        <w:ind w:left="0"/>
        <w:jc w:val="both"/>
      </w:pPr>
      <w:r>
        <w:rPr>
          <w:rFonts w:ascii="Times New Roman"/>
          <w:b w:val="false"/>
          <w:i w:val="false"/>
          <w:color w:val="000000"/>
          <w:sz w:val="28"/>
        </w:rPr>
        <w:t>
      Оны пайдалану мүмкіндігі: иә, жоқ</w:t>
      </w:r>
    </w:p>
    <w:p>
      <w:pPr>
        <w:spacing w:after="0"/>
        <w:ind w:left="0"/>
        <w:jc w:val="both"/>
      </w:pPr>
      <w:r>
        <w:rPr>
          <w:rFonts w:ascii="Times New Roman"/>
          <w:b w:val="false"/>
          <w:i w:val="false"/>
          <w:color w:val="000000"/>
          <w:sz w:val="28"/>
        </w:rPr>
        <w:t>
      Қайта кепілге қою туралы мәлімет: иә жоқ (керек емесін сызыңыз)</w:t>
      </w:r>
    </w:p>
    <w:p>
      <w:pPr>
        <w:spacing w:after="0"/>
        <w:ind w:left="0"/>
        <w:jc w:val="both"/>
      </w:pPr>
      <w:r>
        <w:rPr>
          <w:rFonts w:ascii="Times New Roman"/>
          <w:b w:val="false"/>
          <w:i w:val="false"/>
          <w:color w:val="000000"/>
          <w:sz w:val="28"/>
        </w:rPr>
        <w:t>
      Өтінішке қоса беремін: (құжаттың атауы, сериясы, нөмірі, қашан және кім берді)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немесе оның өкілінің қолы: ____________________________</w:t>
      </w:r>
    </w:p>
    <w:p>
      <w:pPr>
        <w:spacing w:after="0"/>
        <w:ind w:left="0"/>
        <w:jc w:val="both"/>
      </w:pPr>
      <w:r>
        <w:rPr>
          <w:rFonts w:ascii="Times New Roman"/>
          <w:b w:val="false"/>
          <w:i w:val="false"/>
          <w:color w:val="000000"/>
          <w:sz w:val="28"/>
        </w:rPr>
        <w:t>
      Өтініш берушінің электрондық поштасының мекенжайы (бар болса): ________________</w:t>
      </w:r>
    </w:p>
    <w:bookmarkStart w:name="z150" w:id="75"/>
    <w:p>
      <w:pPr>
        <w:spacing w:after="0"/>
        <w:ind w:left="0"/>
        <w:jc w:val="left"/>
      </w:pPr>
      <w:r>
        <w:rPr>
          <w:rFonts w:ascii="Times New Roman"/>
          <w:b/>
          <w:i w:val="false"/>
          <w:color w:val="000000"/>
        </w:rPr>
        <w:t xml:space="preserve"> Кепіл болып табылатын жүк және жолаушы жылжымалы құрамның сипаттамасы және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құрамдардың тіркеу туралы мәлімет состава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құқығының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76"/>
    <w:p>
      <w:pPr>
        <w:spacing w:after="0"/>
        <w:ind w:left="0"/>
        <w:jc w:val="left"/>
      </w:pPr>
      <w:r>
        <w:rPr>
          <w:rFonts w:ascii="Times New Roman"/>
          <w:b/>
          <w:i w:val="false"/>
          <w:color w:val="000000"/>
        </w:rPr>
        <w:t xml:space="preserve"> Кепіл болып табылатын тартымды-моторвагонды және арнайы жылжымалы құрамның сипаттамасы және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құрамдардың тіркеу туралы мәлімет состава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құқығының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"Жылжымалы құрам кепілін мемлекеттік тіркеу"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8-қосымша жаңа редакцияда – ҚР Индустрия және инфрақұрылымдық даму министрінің м.а. 07.10.2022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"Жылжымалы құрам кепілін мемлекеттік тіркеу"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Жылжымалы құрам кепілін мемлекеттік тіркеу;</w:t>
            </w:r>
          </w:p>
          <w:p>
            <w:pPr>
              <w:spacing w:after="20"/>
              <w:ind w:left="20"/>
              <w:jc w:val="both"/>
            </w:pPr>
            <w:r>
              <w:rPr>
                <w:rFonts w:ascii="Times New Roman"/>
                <w:b w:val="false"/>
                <w:i w:val="false"/>
                <w:color w:val="000000"/>
                <w:sz w:val="20"/>
              </w:rPr>
              <w:t>
2) Жылжымалы құрам кепілін өзгерту, толықтыруды мемлекеттік тіркеу;</w:t>
            </w:r>
          </w:p>
          <w:p>
            <w:pPr>
              <w:spacing w:after="20"/>
              <w:ind w:left="20"/>
              <w:jc w:val="both"/>
            </w:pPr>
            <w:r>
              <w:rPr>
                <w:rFonts w:ascii="Times New Roman"/>
                <w:b w:val="false"/>
                <w:i w:val="false"/>
                <w:color w:val="000000"/>
                <w:sz w:val="20"/>
              </w:rPr>
              <w:t>
3) Жылжымалы құрамның тіркелген кепілін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министрлігі Көлік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өзгерістер, толықтырулар енгізу кезінде - Жылжымалы құрам кепілін мемлекеттік тіркеу туралы куәлік;</w:t>
            </w:r>
          </w:p>
          <w:p>
            <w:pPr>
              <w:spacing w:after="20"/>
              <w:ind w:left="20"/>
              <w:jc w:val="both"/>
            </w:pPr>
            <w:r>
              <w:rPr>
                <w:rFonts w:ascii="Times New Roman"/>
                <w:b w:val="false"/>
                <w:i w:val="false"/>
                <w:color w:val="000000"/>
                <w:sz w:val="20"/>
              </w:rPr>
              <w:t>
Жылжымалы құрамның тіркелген кепілін тоқтату кезінде кепілді тіркеуден шығару туралы хабарлама;</w:t>
            </w:r>
          </w:p>
          <w:p>
            <w:pPr>
              <w:spacing w:after="20"/>
              <w:ind w:left="20"/>
              <w:jc w:val="both"/>
            </w:pPr>
            <w:r>
              <w:rPr>
                <w:rFonts w:ascii="Times New Roman"/>
                <w:b w:val="false"/>
                <w:i w:val="false"/>
                <w:color w:val="000000"/>
                <w:sz w:val="20"/>
              </w:rPr>
              <w:t>
Немесе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көрсету нәтижесінің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негізде көрсетіледі. Жылжымалы құрам кепілін мемлекеттік тіркеу, жылжымалы құрамның тіркелген кепілін өзгерту, толықтыру және тоқтату үшін алым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Кодексінде</w:t>
            </w:r>
            <w:r>
              <w:rPr>
                <w:rFonts w:ascii="Times New Roman"/>
                <w:b w:val="false"/>
                <w:i w:val="false"/>
                <w:color w:val="000000"/>
                <w:sz w:val="20"/>
              </w:rPr>
              <w:t xml:space="preserve"> белгіленген алым мөлшерлемесі бойынша тіркеуді жүзеге асыру орны бойынша жергілікті бюджетке төленеді және:жеке тұлғалар үшін 1 (бір) айлық есептік көрсеткіш (бұдан әрі – АЕК); заңды тұлғалар үшін - 5 (бес) АЕК. Алым сомасын төлеу "электрондық үкіметтің" төлем шлюзі арқылы қолмақол емес нысанда жүзеге асырылады. Мемлекеттік қызмет көрсетудің мекенжайы көрсетілетін қызметті берушінің - www. miid. gov. kz интернет-ресурсында Көлік комитеті бөлімінің "Мемлекеттік органның қызметтері" бөлігінде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порталда – жөндеу жұмыстарын жүргізуге байланысты техникалық үзілістерді қоспағанда, құжаттарды қабылдау тәулік бойы жүзеге асырылады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 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 үшін порталға осы Қағидаларға 7-қосымшаға сәйкес нысан бойынша өтініш;</w:t>
            </w:r>
          </w:p>
          <w:p>
            <w:pPr>
              <w:spacing w:after="20"/>
              <w:ind w:left="20"/>
              <w:jc w:val="both"/>
            </w:pPr>
            <w:r>
              <w:rPr>
                <w:rFonts w:ascii="Times New Roman"/>
                <w:b w:val="false"/>
                <w:i w:val="false"/>
                <w:color w:val="000000"/>
                <w:sz w:val="20"/>
              </w:rPr>
              <w:t>
Жылжымалы құрам кепілін өзгерту, толықтыруды мемлекеттік тіркеу және тіркелген кепілін тоқтату үшін порталға осы Қағидаларға 11-қосымшаға сәйкес нысан бойынша өтініш;</w:t>
            </w:r>
          </w:p>
          <w:p>
            <w:pPr>
              <w:spacing w:after="20"/>
              <w:ind w:left="20"/>
              <w:jc w:val="both"/>
            </w:pPr>
            <w:r>
              <w:rPr>
                <w:rFonts w:ascii="Times New Roman"/>
                <w:b w:val="false"/>
                <w:i w:val="false"/>
                <w:color w:val="000000"/>
                <w:sz w:val="20"/>
              </w:rPr>
              <w:t>
Өтінішті портал арқылы жіберген кезде жылжымалы мүлік кепілін мемлекеттік тіркеу үшін бюджетке алым төлеу "электрондық үкіметтің" төлем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кепілді тіркеу туралы өтінішті толтыру толық болмаған;</w:t>
            </w:r>
          </w:p>
          <w:p>
            <w:pPr>
              <w:spacing w:after="20"/>
              <w:ind w:left="20"/>
              <w:jc w:val="both"/>
            </w:pPr>
            <w:r>
              <w:rPr>
                <w:rFonts w:ascii="Times New Roman"/>
                <w:b w:val="false"/>
                <w:i w:val="false"/>
                <w:color w:val="000000"/>
                <w:sz w:val="20"/>
              </w:rPr>
              <w:t>
2) егер кепiлдi тiркеу туралы өтiнiштi тиiстi тұлға жасамаған;</w:t>
            </w:r>
          </w:p>
          <w:p>
            <w:pPr>
              <w:spacing w:after="20"/>
              <w:ind w:left="20"/>
              <w:jc w:val="both"/>
            </w:pPr>
            <w:r>
              <w:rPr>
                <w:rFonts w:ascii="Times New Roman"/>
                <w:b w:val="false"/>
                <w:i w:val="false"/>
                <w:color w:val="000000"/>
                <w:sz w:val="20"/>
              </w:rPr>
              <w:t>
3) егер жылжымалы мүлiк кепiлiн мемлекеттiк тiркегенi үшiн алынатын алымның бюджетке төленгенiн растайтын құжат болмаған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алушыда электрондық цифрлық қолтаңбасы болған жағдайда портал арқылы көрсетіледі.Көрсетілетін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 Мемлекеттік қызмет көрсету тәртібі туралы ақпаратты мемлекеттік қызметтер көрсету мәселелері жөніндегі бірыңғай байланыс орталығының 1414 телефоны арқылы да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алып тасталды – ҚР Индустрия және инфрақұрылымдық даму министрінің 26.01.2021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(тіркеуші органның атауы)</w:t>
      </w:r>
    </w:p>
    <w:bookmarkStart w:name="z156" w:id="77"/>
    <w:p>
      <w:pPr>
        <w:spacing w:after="0"/>
        <w:ind w:left="0"/>
        <w:jc w:val="left"/>
      </w:pPr>
      <w:r>
        <w:rPr>
          <w:rFonts w:ascii="Times New Roman"/>
          <w:b/>
          <w:i w:val="false"/>
          <w:color w:val="000000"/>
        </w:rPr>
        <w:t xml:space="preserve"> Жылжымалы құрамның кепілін мемлекеттік тіркеу туралы куәлік</w:t>
      </w:r>
    </w:p>
    <w:bookmarkEnd w:id="77"/>
    <w:p>
      <w:pPr>
        <w:spacing w:after="0"/>
        <w:ind w:left="0"/>
        <w:jc w:val="both"/>
      </w:pPr>
      <w:r>
        <w:rPr>
          <w:rFonts w:ascii="Times New Roman"/>
          <w:b w:val="false"/>
          <w:i w:val="false"/>
          <w:color w:val="000000"/>
          <w:sz w:val="28"/>
        </w:rPr>
        <w:t>
      20__ жылғы "___" ___________ №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 ұстаушының немесе кепіл ұстаушының уәкілетті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өкілінің деректемелері) ____________________________________________________ берілді.</w:t>
      </w:r>
    </w:p>
    <w:p>
      <w:pPr>
        <w:spacing w:after="0"/>
        <w:ind w:left="0"/>
        <w:jc w:val="both"/>
      </w:pPr>
      <w:r>
        <w:rPr>
          <w:rFonts w:ascii="Times New Roman"/>
          <w:b w:val="false"/>
          <w:i w:val="false"/>
          <w:color w:val="000000"/>
          <w:sz w:val="28"/>
        </w:rPr>
        <w:t>
      Жылжымалы мүлікке қатысты кепіл тіркелгенін растау: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затының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Кепіл ұстаушының құқықтары: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тұрғылықты жері, туылған күні мен жылы)</w:t>
      </w:r>
    </w:p>
    <w:p>
      <w:pPr>
        <w:spacing w:after="0"/>
        <w:ind w:left="0"/>
        <w:jc w:val="both"/>
      </w:pPr>
      <w:r>
        <w:rPr>
          <w:rFonts w:ascii="Times New Roman"/>
          <w:b w:val="false"/>
          <w:i w:val="false"/>
          <w:color w:val="000000"/>
          <w:sz w:val="28"/>
        </w:rPr>
        <w:t>
      Мекенжайы: ____________________________________________________________________</w:t>
      </w:r>
    </w:p>
    <w:p>
      <w:pPr>
        <w:spacing w:after="0"/>
        <w:ind w:left="0"/>
        <w:jc w:val="both"/>
      </w:pPr>
      <w:r>
        <w:rPr>
          <w:rFonts w:ascii="Times New Roman"/>
          <w:b w:val="false"/>
          <w:i w:val="false"/>
          <w:color w:val="000000"/>
          <w:sz w:val="28"/>
        </w:rPr>
        <w:t>
      (жеке тұлғаның, заңды тұлғаның орналасқан жері, атауы және заңды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тұлғаның тіркеу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 заты _________________________________________________________</w:t>
      </w:r>
    </w:p>
    <w:p>
      <w:pPr>
        <w:spacing w:after="0"/>
        <w:ind w:left="0"/>
        <w:jc w:val="both"/>
      </w:pPr>
      <w:r>
        <w:rPr>
          <w:rFonts w:ascii="Times New Roman"/>
          <w:b w:val="false"/>
          <w:i w:val="false"/>
          <w:color w:val="000000"/>
          <w:sz w:val="28"/>
        </w:rPr>
        <w:t>
      (кепіл затының сипаттамасы) _____________________________________ кепіл</w:t>
      </w:r>
    </w:p>
    <w:p>
      <w:pPr>
        <w:spacing w:after="0"/>
        <w:ind w:left="0"/>
        <w:jc w:val="both"/>
      </w:pPr>
      <w:r>
        <w:rPr>
          <w:rFonts w:ascii="Times New Roman"/>
          <w:b w:val="false"/>
          <w:i w:val="false"/>
          <w:color w:val="000000"/>
          <w:sz w:val="28"/>
        </w:rPr>
        <w:t>
      туралы шарттың негізінде (шартты жасасу күні) пайда</w:t>
      </w:r>
    </w:p>
    <w:p>
      <w:pPr>
        <w:spacing w:after="0"/>
        <w:ind w:left="0"/>
        <w:jc w:val="both"/>
      </w:pPr>
      <w:r>
        <w:rPr>
          <w:rFonts w:ascii="Times New Roman"/>
          <w:b w:val="false"/>
          <w:i w:val="false"/>
          <w:color w:val="000000"/>
          <w:sz w:val="28"/>
        </w:rPr>
        <w:t>
      болды _____________________________________ тіркелген және мынадай негізгі</w:t>
      </w:r>
    </w:p>
    <w:p>
      <w:pPr>
        <w:spacing w:after="0"/>
        <w:ind w:left="0"/>
        <w:jc w:val="both"/>
      </w:pPr>
      <w:r>
        <w:rPr>
          <w:rFonts w:ascii="Times New Roman"/>
          <w:b w:val="false"/>
          <w:i w:val="false"/>
          <w:color w:val="000000"/>
          <w:sz w:val="28"/>
        </w:rPr>
        <w:t>
      (тіркелу күні мен нөмірі) шарттарды</w:t>
      </w:r>
    </w:p>
    <w:p>
      <w:pPr>
        <w:spacing w:after="0"/>
        <w:ind w:left="0"/>
        <w:jc w:val="both"/>
      </w:pPr>
      <w:r>
        <w:rPr>
          <w:rFonts w:ascii="Times New Roman"/>
          <w:b w:val="false"/>
          <w:i w:val="false"/>
          <w:color w:val="000000"/>
          <w:sz w:val="28"/>
        </w:rPr>
        <w:t>
      қамтиды _____________________________________________________________</w:t>
      </w:r>
    </w:p>
    <w:p>
      <w:pPr>
        <w:spacing w:after="0"/>
        <w:ind w:left="0"/>
        <w:jc w:val="both"/>
      </w:pPr>
      <w:r>
        <w:rPr>
          <w:rFonts w:ascii="Times New Roman"/>
          <w:b w:val="false"/>
          <w:i w:val="false"/>
          <w:color w:val="000000"/>
          <w:sz w:val="28"/>
        </w:rPr>
        <w:t>
      (негізгі міндеттеменің орындалу мөлшері, мерзімі және кепілдің өзге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 шарттары)</w:t>
      </w:r>
    </w:p>
    <w:p>
      <w:pPr>
        <w:spacing w:after="0"/>
        <w:ind w:left="0"/>
        <w:jc w:val="both"/>
      </w:pPr>
      <w:r>
        <w:rPr>
          <w:rFonts w:ascii="Times New Roman"/>
          <w:b w:val="false"/>
          <w:i w:val="false"/>
          <w:color w:val="000000"/>
          <w:sz w:val="28"/>
        </w:rPr>
        <w:t>
      Кепіл берушінің құқықтары __________________________________________</w:t>
      </w:r>
    </w:p>
    <w:p>
      <w:pPr>
        <w:spacing w:after="0"/>
        <w:ind w:left="0"/>
        <w:jc w:val="both"/>
      </w:pPr>
      <w:r>
        <w:rPr>
          <w:rFonts w:ascii="Times New Roman"/>
          <w:b w:val="false"/>
          <w:i w:val="false"/>
          <w:color w:val="000000"/>
          <w:sz w:val="28"/>
        </w:rPr>
        <w:t>
      (құқық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кезде) тұрғылықты орны,</w:t>
      </w:r>
    </w:p>
    <w:p>
      <w:pPr>
        <w:spacing w:after="0"/>
        <w:ind w:left="0"/>
        <w:jc w:val="both"/>
      </w:pPr>
      <w:r>
        <w:rPr>
          <w:rFonts w:ascii="Times New Roman"/>
          <w:b w:val="false"/>
          <w:i w:val="false"/>
          <w:color w:val="000000"/>
          <w:sz w:val="28"/>
        </w:rPr>
        <w:t>
      туылған күні және жылы;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 орналасқан жері және тіркеу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 затына құқық белгілеуші құжаттың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қабылдау күні, тіркеу күні мен №)</w:t>
      </w:r>
    </w:p>
    <w:p>
      <w:pPr>
        <w:spacing w:after="0"/>
        <w:ind w:left="0"/>
        <w:jc w:val="both"/>
      </w:pPr>
      <w:r>
        <w:rPr>
          <w:rFonts w:ascii="Times New Roman"/>
          <w:b w:val="false"/>
          <w:i w:val="false"/>
          <w:color w:val="000000"/>
          <w:sz w:val="28"/>
        </w:rPr>
        <w:t>
      ___________________________________________________________ расталды</w:t>
      </w:r>
    </w:p>
    <w:p>
      <w:pPr>
        <w:spacing w:after="0"/>
        <w:ind w:left="0"/>
        <w:jc w:val="both"/>
      </w:pPr>
      <w:r>
        <w:rPr>
          <w:rFonts w:ascii="Times New Roman"/>
          <w:b w:val="false"/>
          <w:i w:val="false"/>
          <w:color w:val="000000"/>
          <w:sz w:val="28"/>
        </w:rPr>
        <w:t>
      Басшы _____________________________________</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Куәлік себептерін көрсете отырып, тіркеу органына өтініш береді жоғалған</w:t>
      </w:r>
    </w:p>
    <w:p>
      <w:pPr>
        <w:spacing w:after="0"/>
        <w:ind w:left="0"/>
        <w:jc w:val="both"/>
      </w:pPr>
      <w:r>
        <w:rPr>
          <w:rFonts w:ascii="Times New Roman"/>
          <w:b w:val="false"/>
          <w:i w:val="false"/>
          <w:color w:val="000000"/>
          <w:sz w:val="28"/>
        </w:rPr>
        <w:t>
      (бүлінген) кезде құқық иеленуші куәліктің жоғалу (бүліну).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құрамды және</w:t>
            </w:r>
            <w:r>
              <w:br/>
            </w:r>
            <w:r>
              <w:rPr>
                <w:rFonts w:ascii="Times New Roman"/>
                <w:b w:val="false"/>
                <w:i w:val="false"/>
                <w:color w:val="000000"/>
                <w:sz w:val="20"/>
              </w:rPr>
              <w:t>оның кепілін мемлекеттік тіркеу</w:t>
            </w:r>
            <w:r>
              <w:br/>
            </w:r>
            <w:r>
              <w:rPr>
                <w:rFonts w:ascii="Times New Roman"/>
                <w:b w:val="false"/>
                <w:i w:val="false"/>
                <w:color w:val="000000"/>
                <w:sz w:val="20"/>
              </w:rPr>
              <w:t>(қайта тіркеу), сондай-ақ</w:t>
            </w:r>
            <w:r>
              <w:br/>
            </w:r>
            <w:r>
              <w:rPr>
                <w:rFonts w:ascii="Times New Roman"/>
                <w:b w:val="false"/>
                <w:i w:val="false"/>
                <w:color w:val="000000"/>
                <w:sz w:val="20"/>
              </w:rPr>
              <w:t>Мемлекеттік жылжымалы құрам</w:t>
            </w:r>
            <w:r>
              <w:br/>
            </w:r>
            <w:r>
              <w:rPr>
                <w:rFonts w:ascii="Times New Roman"/>
                <w:b w:val="false"/>
                <w:i w:val="false"/>
                <w:color w:val="000000"/>
                <w:sz w:val="20"/>
              </w:rPr>
              <w:t>тізілімінен алып тастау</w:t>
            </w:r>
            <w:r>
              <w:br/>
            </w:r>
            <w:r>
              <w:rPr>
                <w:rFonts w:ascii="Times New Roman"/>
                <w:b w:val="false"/>
                <w:i w:val="false"/>
                <w:color w:val="000000"/>
                <w:sz w:val="20"/>
              </w:rPr>
              <w:t>қағидаларына</w:t>
            </w:r>
            <w:r>
              <w:br/>
            </w:r>
            <w:r>
              <w:rPr>
                <w:rFonts w:ascii="Times New Roman"/>
                <w:b w:val="false"/>
                <w:i w:val="false"/>
                <w:color w:val="000000"/>
                <w:sz w:val="20"/>
              </w:rPr>
              <w:t xml:space="preserve">11-қосымша </w:t>
            </w:r>
          </w:p>
        </w:tc>
      </w:tr>
    </w:tbl>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 _____ Өтініш</w:t>
      </w:r>
    </w:p>
    <w:p>
      <w:pPr>
        <w:spacing w:after="0"/>
        <w:ind w:left="0"/>
        <w:jc w:val="both"/>
      </w:pPr>
      <w:r>
        <w:rPr>
          <w:rFonts w:ascii="Times New Roman"/>
          <w:b w:val="false"/>
          <w:i w:val="false"/>
          <w:color w:val="000000"/>
          <w:sz w:val="28"/>
        </w:rPr>
        <w:t>
      Кепіл беруші______________________________________________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кезде), жеке сәйкестендіру</w:t>
      </w:r>
    </w:p>
    <w:p>
      <w:pPr>
        <w:spacing w:after="0"/>
        <w:ind w:left="0"/>
        <w:jc w:val="both"/>
      </w:pPr>
      <w:r>
        <w:rPr>
          <w:rFonts w:ascii="Times New Roman"/>
          <w:b w:val="false"/>
          <w:i w:val="false"/>
          <w:color w:val="000000"/>
          <w:sz w:val="28"/>
        </w:rPr>
        <w:t>
      нөмірі; атауы, заңды тұлғаның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 сериясы 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___________________________ берілді, берілген күні</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Почталық мекенжайы, телефон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w:t>
      </w:r>
    </w:p>
    <w:p>
      <w:pPr>
        <w:spacing w:after="0"/>
        <w:ind w:left="0"/>
        <w:jc w:val="both"/>
      </w:pPr>
      <w:r>
        <w:rPr>
          <w:rFonts w:ascii="Times New Roman"/>
          <w:b w:val="false"/>
          <w:i w:val="false"/>
          <w:color w:val="000000"/>
          <w:sz w:val="28"/>
        </w:rPr>
        <w:t>
      _______________________________________________ 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Кепіл ұстаушы_____________________________________________________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кезде), жеке сәйкестендіру</w:t>
      </w:r>
    </w:p>
    <w:p>
      <w:pPr>
        <w:spacing w:after="0"/>
        <w:ind w:left="0"/>
        <w:jc w:val="both"/>
      </w:pPr>
      <w:r>
        <w:rPr>
          <w:rFonts w:ascii="Times New Roman"/>
          <w:b w:val="false"/>
          <w:i w:val="false"/>
          <w:color w:val="000000"/>
          <w:sz w:val="28"/>
        </w:rPr>
        <w:t>
      нөмірі немесе атауы немесе заңды тұлғаның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 сериясы 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___________________________ берілді, берілген күні</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атынан әрекет етеді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негізінде (өкілеттігін куәландыратын құжаттың деректемелері) сызып тастау)</w:t>
      </w:r>
    </w:p>
    <w:p>
      <w:pPr>
        <w:spacing w:after="0"/>
        <w:ind w:left="0"/>
        <w:jc w:val="both"/>
      </w:pPr>
      <w:r>
        <w:rPr>
          <w:rFonts w:ascii="Times New Roman"/>
          <w:b w:val="false"/>
          <w:i w:val="false"/>
          <w:color w:val="000000"/>
          <w:sz w:val="28"/>
        </w:rPr>
        <w:t>
      Тіркеуші орган берген жылжымалы мүлік кепілінің тіркеу нөмірі (активтер мен</w:t>
      </w:r>
    </w:p>
    <w:p>
      <w:pPr>
        <w:spacing w:after="0"/>
        <w:ind w:left="0"/>
        <w:jc w:val="both"/>
      </w:pPr>
      <w:r>
        <w:rPr>
          <w:rFonts w:ascii="Times New Roman"/>
          <w:b w:val="false"/>
          <w:i w:val="false"/>
          <w:color w:val="000000"/>
          <w:sz w:val="28"/>
        </w:rPr>
        <w:t>
      міндеттемелерді бір уақытта беру туралы шарт негізінде өзгерістер мен толықтыруларды</w:t>
      </w:r>
    </w:p>
    <w:p>
      <w:pPr>
        <w:spacing w:after="0"/>
        <w:ind w:left="0"/>
        <w:jc w:val="both"/>
      </w:pPr>
      <w:r>
        <w:rPr>
          <w:rFonts w:ascii="Times New Roman"/>
          <w:b w:val="false"/>
          <w:i w:val="false"/>
          <w:color w:val="000000"/>
          <w:sz w:val="28"/>
        </w:rPr>
        <w:t>
      тіркеу жағдайларын қоспағанда)</w:t>
      </w:r>
    </w:p>
    <w:p>
      <w:pPr>
        <w:spacing w:after="0"/>
        <w:ind w:left="0"/>
        <w:jc w:val="both"/>
      </w:pPr>
      <w:r>
        <w:rPr>
          <w:rFonts w:ascii="Times New Roman"/>
          <w:b w:val="false"/>
          <w:i w:val="false"/>
          <w:color w:val="000000"/>
          <w:sz w:val="28"/>
        </w:rPr>
        <w:t>
      ____________________________________________________ енгізілетін</w:t>
      </w:r>
    </w:p>
    <w:p>
      <w:pPr>
        <w:spacing w:after="0"/>
        <w:ind w:left="0"/>
        <w:jc w:val="both"/>
      </w:pPr>
      <w:r>
        <w:rPr>
          <w:rFonts w:ascii="Times New Roman"/>
          <w:b w:val="false"/>
          <w:i w:val="false"/>
          <w:color w:val="000000"/>
          <w:sz w:val="28"/>
        </w:rPr>
        <w:t>
      өзгерістер мен толықтырулардың сипаттамасы немесе кепілді тоқтату негізі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 шартына өзгерістер және/немесе толықтырулар енгізілген жағдайда:</w:t>
      </w:r>
    </w:p>
    <w:p>
      <w:pPr>
        <w:spacing w:after="0"/>
        <w:ind w:left="0"/>
        <w:jc w:val="both"/>
      </w:pPr>
      <w:r>
        <w:rPr>
          <w:rFonts w:ascii="Times New Roman"/>
          <w:b w:val="false"/>
          <w:i w:val="false"/>
          <w:color w:val="000000"/>
          <w:sz w:val="28"/>
        </w:rPr>
        <w:t>
      Шарттың жасалған күні_____________________________________________</w:t>
      </w:r>
    </w:p>
    <w:p>
      <w:pPr>
        <w:spacing w:after="0"/>
        <w:ind w:left="0"/>
        <w:jc w:val="both"/>
      </w:pPr>
      <w:r>
        <w:rPr>
          <w:rFonts w:ascii="Times New Roman"/>
          <w:b w:val="false"/>
          <w:i w:val="false"/>
          <w:color w:val="000000"/>
          <w:sz w:val="28"/>
        </w:rPr>
        <w:t>
      Кепілдің мәні туралы мәліметтер (жылжымалы мүліктің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Кепілмен қамтамасыз етілген міндеттеменің ақшалай баламасы____________________</w:t>
      </w:r>
    </w:p>
    <w:p>
      <w:pPr>
        <w:spacing w:after="0"/>
        <w:ind w:left="0"/>
        <w:jc w:val="both"/>
      </w:pPr>
      <w:r>
        <w:rPr>
          <w:rFonts w:ascii="Times New Roman"/>
          <w:b w:val="false"/>
          <w:i w:val="false"/>
          <w:color w:val="000000"/>
          <w:sz w:val="28"/>
        </w:rPr>
        <w:t>
      Шарттың қолданылу мерзімі _________________________________________</w:t>
      </w:r>
    </w:p>
    <w:p>
      <w:pPr>
        <w:spacing w:after="0"/>
        <w:ind w:left="0"/>
        <w:jc w:val="both"/>
      </w:pPr>
      <w:r>
        <w:rPr>
          <w:rFonts w:ascii="Times New Roman"/>
          <w:b w:val="false"/>
          <w:i w:val="false"/>
          <w:color w:val="000000"/>
          <w:sz w:val="28"/>
        </w:rPr>
        <w:t>
      Кепілге салынған мүлік______________________________________________</w:t>
      </w:r>
    </w:p>
    <w:p>
      <w:pPr>
        <w:spacing w:after="0"/>
        <w:ind w:left="0"/>
        <w:jc w:val="both"/>
      </w:pPr>
      <w:r>
        <w:rPr>
          <w:rFonts w:ascii="Times New Roman"/>
          <w:b w:val="false"/>
          <w:i w:val="false"/>
          <w:color w:val="000000"/>
          <w:sz w:val="28"/>
        </w:rPr>
        <w:t>
      кепіл берушінің _______________________________________________кепіл</w:t>
      </w:r>
    </w:p>
    <w:p>
      <w:pPr>
        <w:spacing w:after="0"/>
        <w:ind w:left="0"/>
        <w:jc w:val="both"/>
      </w:pPr>
      <w:r>
        <w:rPr>
          <w:rFonts w:ascii="Times New Roman"/>
          <w:b w:val="false"/>
          <w:i w:val="false"/>
          <w:color w:val="000000"/>
          <w:sz w:val="28"/>
        </w:rPr>
        <w:t>
      ұстаушының иелігінде және пайдалануында қалады</w:t>
      </w:r>
    </w:p>
    <w:p>
      <w:pPr>
        <w:spacing w:after="0"/>
        <w:ind w:left="0"/>
        <w:jc w:val="both"/>
      </w:pPr>
      <w:r>
        <w:rPr>
          <w:rFonts w:ascii="Times New Roman"/>
          <w:b w:val="false"/>
          <w:i w:val="false"/>
          <w:color w:val="000000"/>
          <w:sz w:val="28"/>
        </w:rPr>
        <w:t>
      Оны пайдалануға болатыны: Иә/Жоқ (керек емесін сызып тастау)</w:t>
      </w:r>
    </w:p>
    <w:p>
      <w:pPr>
        <w:spacing w:after="0"/>
        <w:ind w:left="0"/>
        <w:jc w:val="both"/>
      </w:pPr>
      <w:r>
        <w:rPr>
          <w:rFonts w:ascii="Times New Roman"/>
          <w:b w:val="false"/>
          <w:i w:val="false"/>
          <w:color w:val="000000"/>
          <w:sz w:val="28"/>
        </w:rPr>
        <w:t>
      Қайталама кепiл туралы мәлiметтер: Иә/Жоқ (керек емесін сызып тастау)</w:t>
      </w:r>
    </w:p>
    <w:p>
      <w:pPr>
        <w:spacing w:after="0"/>
        <w:ind w:left="0"/>
        <w:jc w:val="both"/>
      </w:pPr>
      <w:r>
        <w:rPr>
          <w:rFonts w:ascii="Times New Roman"/>
          <w:b w:val="false"/>
          <w:i w:val="false"/>
          <w:color w:val="000000"/>
          <w:sz w:val="28"/>
        </w:rPr>
        <w:t>
      Мемлекеттік тіркеу туралы куәлік қажет пе:Иә/Жоқ (керек емесін сызып тастау керек)</w:t>
      </w:r>
    </w:p>
    <w:p>
      <w:pPr>
        <w:spacing w:after="0"/>
        <w:ind w:left="0"/>
        <w:jc w:val="both"/>
      </w:pPr>
      <w:r>
        <w:rPr>
          <w:rFonts w:ascii="Times New Roman"/>
          <w:b w:val="false"/>
          <w:i w:val="false"/>
          <w:color w:val="000000"/>
          <w:sz w:val="28"/>
        </w:rPr>
        <w:t>
      Кепіл берушінің немесе оның өкілінің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 ұстаушының (өкілінің) қолы:____________________________________</w:t>
      </w:r>
    </w:p>
    <w:p>
      <w:pPr>
        <w:spacing w:after="0"/>
        <w:ind w:left="0"/>
        <w:jc w:val="left"/>
      </w:pPr>
      <w:r>
        <w:rPr>
          <w:rFonts w:ascii="Times New Roman"/>
          <w:b w:val="false"/>
          <w:i w:val="false"/>
          <w:color w:val="000000"/>
          <w:sz w:val="28"/>
        </w:rPr>
        <w:t>
      Өтініш берілген күн: 20__ жылғы 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