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de95" w14:textId="b0cd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жер қойнауын пайдалану жөніндегі операцияларды жүргізу кезінде тауарларды, жұмыстар мен көрсетілетін қызметтерді сатып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қаңтардағы № 96 бұйрығы. Қазақстан Республикасының Әділет министрлігінде 2015 жылы 22 мамырда № 11123 болып тіркелді. Күші жойылды - Қазақстан Республикасы Инвестициялар және даму министрінің 2018 жылғы 21 мамырдағы № 355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21.05.2018 </w:t>
      </w:r>
      <w:r>
        <w:rPr>
          <w:rFonts w:ascii="Times New Roman"/>
          <w:b w:val="false"/>
          <w:i w:val="false"/>
          <w:color w:val="ff0000"/>
          <w:sz w:val="28"/>
        </w:rPr>
        <w:t>№ 355</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19-бабының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жер қойнауын пайдалану жөніндегі операцияларды жүргізу кезінде тауарларды, жұмыстар мен көрсетілетін қызметтерді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 Индустриялық даму және өнеркәсіптік қауіпсіздік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тәртіпте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тіркелгеннен кейін күнтізбелік он күн ішінде оның көшірмесін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интернет-порталында орналастыруды;</w:t>
      </w:r>
    </w:p>
    <w:bookmarkEnd w:id="5"/>
    <w:bookmarkStart w:name="z7" w:id="6"/>
    <w:p>
      <w:pPr>
        <w:spacing w:after="0"/>
        <w:ind w:left="0"/>
        <w:jc w:val="both"/>
      </w:pPr>
      <w:r>
        <w:rPr>
          <w:rFonts w:ascii="Times New Roman"/>
          <w:b w:val="false"/>
          <w:i w:val="false"/>
          <w:color w:val="000000"/>
          <w:sz w:val="28"/>
        </w:rPr>
        <w:t xml:space="preserve">
      4) күнтізбелік он күн ішінде Қазақстан Республикасы Әділет министрлігінде мемлекеттік тіркелгеннен кейін он жұмыс күн ішінде Қазақстан Республикасы Инвестициялар және даму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А.П. Рауға жүктелсін.</w:t>
      </w:r>
    </w:p>
    <w:bookmarkEnd w:id="7"/>
    <w:bookmarkStart w:name="z9" w:id="8"/>
    <w:p>
      <w:pPr>
        <w:spacing w:after="0"/>
        <w:ind w:left="0"/>
        <w:jc w:val="both"/>
      </w:pPr>
      <w:r>
        <w:rPr>
          <w:rFonts w:ascii="Times New Roman"/>
          <w:b w:val="false"/>
          <w:i w:val="false"/>
          <w:color w:val="000000"/>
          <w:sz w:val="28"/>
        </w:rPr>
        <w:t>
      4. Осы бұйрық оны алғашқы ресми жариялаған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 В. Школьник   </w:t>
      </w:r>
    </w:p>
    <w:p>
      <w:pPr>
        <w:spacing w:after="0"/>
        <w:ind w:left="0"/>
        <w:jc w:val="both"/>
      </w:pPr>
      <w:r>
        <w:rPr>
          <w:rFonts w:ascii="Times New Roman"/>
          <w:b w:val="false"/>
          <w:i w:val="false"/>
          <w:color w:val="000000"/>
          <w:sz w:val="28"/>
        </w:rPr>
        <w:t>
      2015 жылғы 10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0" w:id="9"/>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Инвестициялар және даму</w:t>
            </w:r>
            <w:r>
              <w:br/>
            </w:r>
            <w:r>
              <w:rPr>
                <w:rFonts w:ascii="Times New Roman"/>
                <w:b w:val="false"/>
                <w:i w:val="false"/>
                <w:color w:val="000000"/>
                <w:sz w:val="20"/>
              </w:rPr>
              <w:t>
министрінің</w:t>
            </w:r>
            <w:r>
              <w:br/>
            </w:r>
            <w:r>
              <w:rPr>
                <w:rFonts w:ascii="Times New Roman"/>
                <w:b w:val="false"/>
                <w:i w:val="false"/>
                <w:color w:val="000000"/>
                <w:sz w:val="20"/>
              </w:rPr>
              <w:t>
2015 жылғы 30 қаңтардағы</w:t>
            </w:r>
            <w:r>
              <w:br/>
            </w:r>
            <w:r>
              <w:rPr>
                <w:rFonts w:ascii="Times New Roman"/>
                <w:b w:val="false"/>
                <w:i w:val="false"/>
                <w:color w:val="000000"/>
                <w:sz w:val="20"/>
              </w:rPr>
              <w:t>
№ 96 бұйрығымен бекітілген</w:t>
            </w:r>
          </w:p>
          <w:bookmarkEnd w:id="9"/>
        </w:tc>
      </w:tr>
    </w:tbl>
    <w:bookmarkStart w:name="z11" w:id="10"/>
    <w:p>
      <w:pPr>
        <w:spacing w:after="0"/>
        <w:ind w:left="0"/>
        <w:jc w:val="left"/>
      </w:pPr>
      <w:r>
        <w:rPr>
          <w:rFonts w:ascii="Times New Roman"/>
          <w:b/>
          <w:i w:val="false"/>
          <w:color w:val="000000"/>
        </w:rPr>
        <w:t xml:space="preserve"> "Жер қойнауын пайдалану жөніндегі операцияларды жүргізу кезінде</w:t>
      </w:r>
      <w:r>
        <w:br/>
      </w:r>
      <w:r>
        <w:rPr>
          <w:rFonts w:ascii="Times New Roman"/>
          <w:b/>
          <w:i w:val="false"/>
          <w:color w:val="000000"/>
        </w:rPr>
        <w:t>пайдаланылатын тауарлардың, жұмыстар мен көрсетілетін</w:t>
      </w:r>
      <w:r>
        <w:br/>
      </w:r>
      <w:r>
        <w:rPr>
          <w:rFonts w:ascii="Times New Roman"/>
          <w:b/>
          <w:i w:val="false"/>
          <w:color w:val="000000"/>
        </w:rPr>
        <w:t>қызметтердің және оларды өндірушілердің тізілімі" мемлекеттік</w:t>
      </w:r>
      <w:r>
        <w:br/>
      </w:r>
      <w:r>
        <w:rPr>
          <w:rFonts w:ascii="Times New Roman"/>
          <w:b/>
          <w:i w:val="false"/>
          <w:color w:val="000000"/>
        </w:rPr>
        <w:t>ақпараттық тізілім арқылы жер қойнауын пайдалану жөніндегі</w:t>
      </w:r>
      <w:r>
        <w:br/>
      </w:r>
      <w:r>
        <w:rPr>
          <w:rFonts w:ascii="Times New Roman"/>
          <w:b/>
          <w:i w:val="false"/>
          <w:color w:val="000000"/>
        </w:rPr>
        <w:t>операцияларды жүргізу кезінде тауарларды, жұмыстар мен</w:t>
      </w:r>
      <w:r>
        <w:br/>
      </w:r>
      <w:r>
        <w:rPr>
          <w:rFonts w:ascii="Times New Roman"/>
          <w:b/>
          <w:i w:val="false"/>
          <w:color w:val="000000"/>
        </w:rPr>
        <w:t>көрсетілетін қызметтерді сатып алу қағидалары</w:t>
      </w:r>
      <w:r>
        <w:br/>
      </w:r>
      <w:r>
        <w:rPr>
          <w:rFonts w:ascii="Times New Roman"/>
          <w:b/>
          <w:i w:val="false"/>
          <w:color w:val="000000"/>
        </w:rPr>
        <w:t>1. Жалпы ережелер</w:t>
      </w:r>
    </w:p>
    <w:bookmarkEnd w:id="10"/>
    <w:bookmarkStart w:name="z13" w:id="11"/>
    <w:p>
      <w:pPr>
        <w:spacing w:after="0"/>
        <w:ind w:left="0"/>
        <w:jc w:val="both"/>
      </w:pPr>
      <w:r>
        <w:rPr>
          <w:rFonts w:ascii="Times New Roman"/>
          <w:b w:val="false"/>
          <w:i w:val="false"/>
          <w:color w:val="000000"/>
          <w:sz w:val="28"/>
        </w:rPr>
        <w:t xml:space="preserve">
      1. Осы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тізілім арқылы жер қойнауын пайдалану жөніндегі операцияларды жүргізу кезінде тауарларды, жұмыстар мен көрсетілетін қызметтерді сатып алу қағидалары (бұдан әрі – Қағидалар)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жүйесін міндетті түрде пайдалана отырып, тауарларды, жұмыстар мен көрсетілетін қызметтерді (бұдан әрі – ТЖҚ) сатып алудың жылдық және (немесе) орта мерзімді және (немесе) ұзақ мерзімді бағдарламаларында көзделген жер қойнауын пайдалану жөніндегі операцияларды жүргізу кезінде жер қойнауын пайдаланушылар мен олардың уәкілетті адамдарының, сондай-ақ жер қойнауын пайдаланушылар немесе олардың уәкілетті адамдары жер қойнауын пайдалану жөніндегі операцияларды өткізуге байланысты жұмыстардың жекелеген түрлерін орындау үшін тартатын мердігерлерінің ТЖҚ сатып алу тәртібін айқындайды.</w:t>
      </w:r>
    </w:p>
    <w:bookmarkEnd w:id="11"/>
    <w:p>
      <w:pPr>
        <w:spacing w:after="0"/>
        <w:ind w:left="0"/>
        <w:jc w:val="both"/>
      </w:pPr>
      <w:r>
        <w:rPr>
          <w:rFonts w:ascii="Times New Roman"/>
          <w:b w:val="false"/>
          <w:i w:val="false"/>
          <w:color w:val="000000"/>
          <w:sz w:val="28"/>
        </w:rPr>
        <w:t>
      Жер қойнауын пайдалану жөніндегі операцияларды жүргізу кезінде ТЖҚ сатып алуға байланысты тапсырыс берушілердің сатып алуды жүзеге асыру рәсімдері Қазақстан Республикасының аумағында жүргізіледі.</w:t>
      </w:r>
    </w:p>
    <w:bookmarkStart w:name="z14" w:id="12"/>
    <w:p>
      <w:pPr>
        <w:spacing w:after="0"/>
        <w:ind w:left="0"/>
        <w:jc w:val="both"/>
      </w:pPr>
      <w:r>
        <w:rPr>
          <w:rFonts w:ascii="Times New Roman"/>
          <w:b w:val="false"/>
          <w:i w:val="false"/>
          <w:color w:val="000000"/>
          <w:sz w:val="28"/>
        </w:rPr>
        <w:t>
      2. Осы Қағидалар:</w:t>
      </w:r>
    </w:p>
    <w:bookmarkEnd w:id="12"/>
    <w:bookmarkStart w:name="z15" w:id="13"/>
    <w:p>
      <w:pPr>
        <w:spacing w:after="0"/>
        <w:ind w:left="0"/>
        <w:jc w:val="both"/>
      </w:pPr>
      <w:r>
        <w:rPr>
          <w:rFonts w:ascii="Times New Roman"/>
          <w:b w:val="false"/>
          <w:i w:val="false"/>
          <w:color w:val="000000"/>
          <w:sz w:val="28"/>
        </w:rPr>
        <w:t>
      1) кең таралған пайдалы қазбаларды барлау немесе өндіру бойынша операцияларды жүзеге асыратын жер қойнауын пайдаланушыларға;</w:t>
      </w:r>
    </w:p>
    <w:bookmarkEnd w:id="13"/>
    <w:bookmarkStart w:name="z16" w:id="14"/>
    <w:p>
      <w:pPr>
        <w:spacing w:after="0"/>
        <w:ind w:left="0"/>
        <w:jc w:val="both"/>
      </w:pPr>
      <w:r>
        <w:rPr>
          <w:rFonts w:ascii="Times New Roman"/>
          <w:b w:val="false"/>
          <w:i w:val="false"/>
          <w:color w:val="000000"/>
          <w:sz w:val="28"/>
        </w:rPr>
        <w:t>
      2) Қазақстан Республикасының мемлекеттік сатып алу туралы заңнамасына сәйкес ТЖҚ-ны сатып алатын жер қойнауын пайдаланушыларға;</w:t>
      </w:r>
    </w:p>
    <w:bookmarkEnd w:id="14"/>
    <w:bookmarkStart w:name="z17" w:id="15"/>
    <w:p>
      <w:pPr>
        <w:spacing w:after="0"/>
        <w:ind w:left="0"/>
        <w:jc w:val="both"/>
      </w:pPr>
      <w:r>
        <w:rPr>
          <w:rFonts w:ascii="Times New Roman"/>
          <w:b w:val="false"/>
          <w:i w:val="false"/>
          <w:color w:val="000000"/>
          <w:sz w:val="28"/>
        </w:rPr>
        <w:t>
      3) дауыс беретін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тұлғаларға қолданылмайды.</w:t>
      </w:r>
    </w:p>
    <w:bookmarkEnd w:id="15"/>
    <w:bookmarkStart w:name="z18" w:id="16"/>
    <w:p>
      <w:pPr>
        <w:spacing w:after="0"/>
        <w:ind w:left="0"/>
        <w:jc w:val="both"/>
      </w:pPr>
      <w:r>
        <w:rPr>
          <w:rFonts w:ascii="Times New Roman"/>
          <w:b w:val="false"/>
          <w:i w:val="false"/>
          <w:color w:val="000000"/>
          <w:sz w:val="28"/>
        </w:rPr>
        <w:t>
      3. Осы Қағидаларда Заңда белгіленген ұғымдар мен анықтамалар, сондай-ақ мынадай ұғымдар пайдаланылады:</w:t>
      </w:r>
    </w:p>
    <w:bookmarkEnd w:id="16"/>
    <w:bookmarkStart w:name="z19" w:id="17"/>
    <w:p>
      <w:pPr>
        <w:spacing w:after="0"/>
        <w:ind w:left="0"/>
        <w:jc w:val="both"/>
      </w:pPr>
      <w:r>
        <w:rPr>
          <w:rFonts w:ascii="Times New Roman"/>
          <w:b w:val="false"/>
          <w:i w:val="false"/>
          <w:color w:val="000000"/>
          <w:sz w:val="28"/>
        </w:rPr>
        <w:t>
      1) әлеуетті жеткізуші – жер қойнауын пайдалану жөніндегі операцияларды жүргізу кезінде пайдаланылатын ТЖҚ-ны сатып алу процесіне қатысушы жеке адам, заңды адам, заңды адамдардың уақытша бірлестігі (консорциум);</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3) біртекті ТЖҚ – бірдей болып табылмайтын, ұқсас сипаттамалары бар және бір функцияны орындауға және өзара алмасымды болуға мүмкіндік беретін ұқсас құрамдастардан тұратын ТЖҚ;</w:t>
      </w:r>
    </w:p>
    <w:bookmarkEnd w:id="18"/>
    <w:bookmarkStart w:name="z22" w:id="19"/>
    <w:p>
      <w:pPr>
        <w:spacing w:after="0"/>
        <w:ind w:left="0"/>
        <w:jc w:val="both"/>
      </w:pPr>
      <w:r>
        <w:rPr>
          <w:rFonts w:ascii="Times New Roman"/>
          <w:b w:val="false"/>
          <w:i w:val="false"/>
          <w:color w:val="000000"/>
          <w:sz w:val="28"/>
        </w:rPr>
        <w:t>
      4) жанама қызмет – жер қойнауын пайдалану жөніндегі операцияларды жүргізуге байланысты емес және лицензиялық келісімшарттық талаптарды орындауға бағытталған, шығыстарын құзыретті орган жер қойнауын пайдаланушының келісімшарттық міндеттемелерін орындау ретінде есепке алатын қызмет;</w:t>
      </w:r>
    </w:p>
    <w:bookmarkEnd w:id="19"/>
    <w:bookmarkStart w:name="z23" w:id="20"/>
    <w:p>
      <w:pPr>
        <w:spacing w:after="0"/>
        <w:ind w:left="0"/>
        <w:jc w:val="both"/>
      </w:pPr>
      <w:r>
        <w:rPr>
          <w:rFonts w:ascii="Times New Roman"/>
          <w:b w:val="false"/>
          <w:i w:val="false"/>
          <w:color w:val="000000"/>
          <w:sz w:val="28"/>
        </w:rPr>
        <w:t>
      5)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(бұдан әрі – тізілім) – жер қойнауын пайдалану жөніндегі операцияларды жүргізу кезінде пайдаланылатын ТЖҚ-ны сатып алуды және олардың өндірушілерін бақылау және мониторингілеу, сондай-ақ электрондық сатып алу жүргізу мен жер қойнауын пайдалану жөніндегі операцияларды жүргізу кезінде пайдаланылатын ТЖҚ тізбесін қалыптастыруға арналған мемлекеттік ақпараттық жүйе;</w:t>
      </w:r>
    </w:p>
    <w:bookmarkEnd w:id="20"/>
    <w:bookmarkStart w:name="z24" w:id="21"/>
    <w:p>
      <w:pPr>
        <w:spacing w:after="0"/>
        <w:ind w:left="0"/>
        <w:jc w:val="both"/>
      </w:pPr>
      <w:r>
        <w:rPr>
          <w:rFonts w:ascii="Times New Roman"/>
          <w:b w:val="false"/>
          <w:i w:val="false"/>
          <w:color w:val="000000"/>
          <w:sz w:val="28"/>
        </w:rPr>
        <w:t>
      6) жер қойнауын пайдаланушының уәкілетті адамы – осы Қағидаларға сәйкес жер қойнауын пайдалану жөніндегі операцияларды жүргізу кезінде ТЖҚ-ны жер қойнауын пайдаланушы атынан сатып алуды жүзеге асыруға жер қойнауын пайдаланушы уәкілеттік берген жеке немесе заңды адам;</w:t>
      </w:r>
    </w:p>
    <w:bookmarkEnd w:id="21"/>
    <w:bookmarkStart w:name="z25" w:id="22"/>
    <w:p>
      <w:pPr>
        <w:spacing w:after="0"/>
        <w:ind w:left="0"/>
        <w:jc w:val="both"/>
      </w:pPr>
      <w:r>
        <w:rPr>
          <w:rFonts w:ascii="Times New Roman"/>
          <w:b w:val="false"/>
          <w:i w:val="false"/>
          <w:color w:val="000000"/>
          <w:sz w:val="28"/>
        </w:rPr>
        <w:t xml:space="preserve">
      7) конкурстық комиссия –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тармақшаларында белгіленген тәртіппен және тәсілдермен ТЖҚ-ны сатып алуды жүргізудің рәсімдерін орындау үшін тапсырыс беруші құратын алқалы орган;</w:t>
      </w:r>
    </w:p>
    <w:bookmarkEnd w:id="22"/>
    <w:bookmarkStart w:name="z26" w:id="23"/>
    <w:p>
      <w:pPr>
        <w:spacing w:after="0"/>
        <w:ind w:left="0"/>
        <w:jc w:val="both"/>
      </w:pPr>
      <w:r>
        <w:rPr>
          <w:rFonts w:ascii="Times New Roman"/>
          <w:b w:val="false"/>
          <w:i w:val="false"/>
          <w:color w:val="000000"/>
          <w:sz w:val="28"/>
        </w:rPr>
        <w:t>
      8) конкурстық құжаттама – ашық конкурсты өткізу шарттарын қамтитын конкурстық өтінімді және конкурстық баға ұсынысын дайындау үшін әлеуетті жеткізушіге ұсынылатын, тапсырыс беруші бекіткен құжаттама;</w:t>
      </w:r>
    </w:p>
    <w:bookmarkEnd w:id="23"/>
    <w:bookmarkStart w:name="z27" w:id="24"/>
    <w:p>
      <w:pPr>
        <w:spacing w:after="0"/>
        <w:ind w:left="0"/>
        <w:jc w:val="both"/>
      </w:pPr>
      <w:r>
        <w:rPr>
          <w:rFonts w:ascii="Times New Roman"/>
          <w:b w:val="false"/>
          <w:i w:val="false"/>
          <w:color w:val="000000"/>
          <w:sz w:val="28"/>
        </w:rPr>
        <w:t>
      9) кешенді жұмыс – қатты пайдалы қазбалар саласындағы жер қойнауын пайдаланушыларға ғана таралатын және жобалық және іздестіру жұмыстарын, толық аяқталған құрылыс, жобалау және зерттеу жұмыстарын толық аяқталған құрылысты (қажет болған жағдайда) басқаруды қамтитын жұмыстар мен көрсетілетін қызметтердің жиынтығы және көрсетілген жұмыстарға ілеспелі тауарларды жеткізу, қызметтерді көрсету;</w:t>
      </w:r>
    </w:p>
    <w:bookmarkEnd w:id="24"/>
    <w:bookmarkStart w:name="z28" w:id="25"/>
    <w:p>
      <w:pPr>
        <w:spacing w:after="0"/>
        <w:ind w:left="0"/>
        <w:jc w:val="both"/>
      </w:pPr>
      <w:r>
        <w:rPr>
          <w:rFonts w:ascii="Times New Roman"/>
          <w:b w:val="false"/>
          <w:i w:val="false"/>
          <w:color w:val="000000"/>
          <w:sz w:val="28"/>
        </w:rPr>
        <w:t>
      10) Қазақстан Республикасының Ұлттық куәландырушы орталығы – "электрондық үкіметтің", мемлекеттік және мемлекеттік емес ақпараттық жүйелердің қатысушыларына қызмет көрсететін куәландырушы орталық;</w:t>
      </w:r>
    </w:p>
    <w:bookmarkEnd w:id="25"/>
    <w:bookmarkStart w:name="z29" w:id="26"/>
    <w:p>
      <w:pPr>
        <w:spacing w:after="0"/>
        <w:ind w:left="0"/>
        <w:jc w:val="both"/>
      </w:pPr>
      <w:r>
        <w:rPr>
          <w:rFonts w:ascii="Times New Roman"/>
          <w:b w:val="false"/>
          <w:i w:val="false"/>
          <w:color w:val="000000"/>
          <w:sz w:val="28"/>
        </w:rPr>
        <w:t>
      11) қаржылық жыл – Қазақстан Республикасының бюджет заңнамасына сәйкес айқындалған уақыт кезеңі;</w:t>
      </w:r>
    </w:p>
    <w:bookmarkEnd w:id="26"/>
    <w:bookmarkStart w:name="z30" w:id="27"/>
    <w:p>
      <w:pPr>
        <w:spacing w:after="0"/>
        <w:ind w:left="0"/>
        <w:jc w:val="both"/>
      </w:pPr>
      <w:r>
        <w:rPr>
          <w:rFonts w:ascii="Times New Roman"/>
          <w:b w:val="false"/>
          <w:i w:val="false"/>
          <w:color w:val="000000"/>
          <w:sz w:val="28"/>
        </w:rPr>
        <w:t>
      12) мердігер – жер қойнауын пайдалану жөніндегі операцияларды жүргізуге байланысты жұмыстардың жекелеген түрлерін орындау үшін жер қойнауын пайдаланушы немесе оның уәкілетті адамы тартатын жеке немесе заңды адам;</w:t>
      </w:r>
    </w:p>
    <w:bookmarkEnd w:id="27"/>
    <w:bookmarkStart w:name="z31" w:id="28"/>
    <w:p>
      <w:pPr>
        <w:spacing w:after="0"/>
        <w:ind w:left="0"/>
        <w:jc w:val="both"/>
      </w:pPr>
      <w:r>
        <w:rPr>
          <w:rFonts w:ascii="Times New Roman"/>
          <w:b w:val="false"/>
          <w:i w:val="false"/>
          <w:color w:val="000000"/>
          <w:sz w:val="28"/>
        </w:rPr>
        <w:t>
      13) сатып алу – келісімшарттық міндеттемелерді және осы Қағидаларда белгіленген тәртіппен және тәсілдермен жүзеге асырылатын, келісімшартта жанама ретінде көзделген қызметті орындау үшін қажетті жер қойнауын пайдалану жөніндегі операцияларды жүргізу кезінде ТЖҚ-ны меншікті қаражат есебінен сатып алу;</w:t>
      </w:r>
    </w:p>
    <w:bookmarkEnd w:id="28"/>
    <w:bookmarkStart w:name="z32" w:id="29"/>
    <w:p>
      <w:pPr>
        <w:spacing w:after="0"/>
        <w:ind w:left="0"/>
        <w:jc w:val="both"/>
      </w:pPr>
      <w:r>
        <w:rPr>
          <w:rFonts w:ascii="Times New Roman"/>
          <w:b w:val="false"/>
          <w:i w:val="false"/>
          <w:color w:val="000000"/>
          <w:sz w:val="28"/>
        </w:rPr>
        <w:t xml:space="preserve">
      14) сатып алу коды –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тармақшаларында көрсетілген тәсілдермен ТЖҚ-ны сатып алуды жүргізу туралы хабарландыруларды қалыптастыру кезінде немесе осы Қағидалардың 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тәсілмен ТЖҚ-ны сатып алу қорытындыларын шығару хаттамасын қалыптастыру кезінде жүйемен қалыптастырылған код;</w:t>
      </w:r>
    </w:p>
    <w:bookmarkEnd w:id="29"/>
    <w:bookmarkStart w:name="z33" w:id="30"/>
    <w:p>
      <w:pPr>
        <w:spacing w:after="0"/>
        <w:ind w:left="0"/>
        <w:jc w:val="both"/>
      </w:pPr>
      <w:r>
        <w:rPr>
          <w:rFonts w:ascii="Times New Roman"/>
          <w:b w:val="false"/>
          <w:i w:val="false"/>
          <w:color w:val="000000"/>
          <w:sz w:val="28"/>
        </w:rPr>
        <w:t>
      15) тапсырыс беруші – осы Қағидаларға сәйкес ТЖҚ-ны сатып алуды жүзеге асыратын жер қойнауын пайдаланушы, мердігер, жер қойнауын пайдаланушының уәкілетті адамы;</w:t>
      </w:r>
    </w:p>
    <w:bookmarkEnd w:id="30"/>
    <w:bookmarkStart w:name="z34" w:id="31"/>
    <w:p>
      <w:pPr>
        <w:spacing w:after="0"/>
        <w:ind w:left="0"/>
        <w:jc w:val="both"/>
      </w:pPr>
      <w:r>
        <w:rPr>
          <w:rFonts w:ascii="Times New Roman"/>
          <w:b w:val="false"/>
          <w:i w:val="false"/>
          <w:color w:val="000000"/>
          <w:sz w:val="28"/>
        </w:rPr>
        <w:t>
      16) толық аяқталған құрылыс – салу, оны қамтамасыз ету және пайдалануға дайын объектіні тапсырыс берушіге өткізу;</w:t>
      </w:r>
    </w:p>
    <w:bookmarkEnd w:id="31"/>
    <w:p>
      <w:pPr>
        <w:spacing w:after="0"/>
        <w:ind w:left="0"/>
        <w:jc w:val="both"/>
      </w:pPr>
      <w:r>
        <w:rPr>
          <w:rFonts w:ascii="Times New Roman"/>
          <w:b w:val="false"/>
          <w:i w:val="false"/>
          <w:color w:val="000000"/>
          <w:sz w:val="28"/>
        </w:rPr>
        <w:t>
      16-1) Толық аяқталған ұңғыма құрылыс – жобалау жұмыстарын, құрылыс, бұрғылау, сынақтан өткізу (сынама алу), зерттеу, ұңғымаларды жою және консервациялау, қалдықтарды залалсыздандыру және көрсетілген жұмыстарға (қызметтерге) ілеспелі тауарларды жеткізу, қызметтерді көрсетудің кезеңдерін көздейтін жұмыстар мен қызметтердің жиынтығы;</w:t>
      </w:r>
    </w:p>
    <w:bookmarkStart w:name="z35" w:id="32"/>
    <w:p>
      <w:pPr>
        <w:spacing w:after="0"/>
        <w:ind w:left="0"/>
        <w:jc w:val="both"/>
      </w:pPr>
      <w:r>
        <w:rPr>
          <w:rFonts w:ascii="Times New Roman"/>
          <w:b w:val="false"/>
          <w:i w:val="false"/>
          <w:color w:val="000000"/>
          <w:sz w:val="28"/>
        </w:rPr>
        <w:t>
      17) тізілім әкімшісі – индустриялық саясат саласындағы уәкілетті орган;</w:t>
      </w:r>
    </w:p>
    <w:bookmarkEnd w:id="32"/>
    <w:bookmarkStart w:name="z36" w:id="33"/>
    <w:p>
      <w:pPr>
        <w:spacing w:after="0"/>
        <w:ind w:left="0"/>
        <w:jc w:val="both"/>
      </w:pPr>
      <w:r>
        <w:rPr>
          <w:rFonts w:ascii="Times New Roman"/>
          <w:b w:val="false"/>
          <w:i w:val="false"/>
          <w:color w:val="000000"/>
          <w:sz w:val="28"/>
        </w:rPr>
        <w:t>
      18) шартты баға – ашық конкурс шеңберінде сатып алынатын тауарлардың қазақстандық өндірушісі немесе жұмыстар мен көрсетілетін қызметтердің қазақстандық өндірушісі болып табылатын, ашық конкурсқа қатысушының конкурстық өтінім бағасының жиырма пайызға шартты түрде азайтылуы ескеріле отырып есептелген және тек конкурс жеңімпазын айқындау мақсатында ғана конкурстық баға ұсыныстарын бағалау және салыстыру кезінде пайдаланылатын баға;</w:t>
      </w:r>
    </w:p>
    <w:bookmarkEnd w:id="33"/>
    <w:bookmarkStart w:name="z37" w:id="34"/>
    <w:p>
      <w:pPr>
        <w:spacing w:after="0"/>
        <w:ind w:left="0"/>
        <w:jc w:val="both"/>
      </w:pPr>
      <w:r>
        <w:rPr>
          <w:rFonts w:ascii="Times New Roman"/>
          <w:b w:val="false"/>
          <w:i w:val="false"/>
          <w:color w:val="000000"/>
          <w:sz w:val="28"/>
        </w:rPr>
        <w:t>
      19) шарттың елеулі талаптары – бұл шарттың нысанасы, тауарларды жеткізу, жұмыстарды орындау, қызметтерді көрсету мерзімдері мен орындары, төлеу тәртібі;</w:t>
      </w:r>
    </w:p>
    <w:bookmarkEnd w:id="34"/>
    <w:bookmarkStart w:name="z38" w:id="35"/>
    <w:p>
      <w:pPr>
        <w:spacing w:after="0"/>
        <w:ind w:left="0"/>
        <w:jc w:val="both"/>
      </w:pPr>
      <w:r>
        <w:rPr>
          <w:rFonts w:ascii="Times New Roman"/>
          <w:b w:val="false"/>
          <w:i w:val="false"/>
          <w:color w:val="000000"/>
          <w:sz w:val="28"/>
        </w:rPr>
        <w:t>
      20) электрондық цифрлық қолтаңба – бұл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тізілімі.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28.03.2017 </w:t>
      </w:r>
      <w:r>
        <w:rPr>
          <w:rFonts w:ascii="Times New Roman"/>
          <w:b w:val="false"/>
          <w:i w:val="false"/>
          <w:color w:val="000000"/>
          <w:sz w:val="28"/>
        </w:rPr>
        <w:t xml:space="preserve">№ 167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4. Сатып алу рәсімдерін жүргізу және сатып алу бойынша барлық құжаттама, оның ішінде әлеуетті жеткізушілердің конкурстық өтінімдері, қоса тіркелетін құжаттармен бірге мемлекеттік және орыс тілдерінде, конкурстық құжаттамада көзделген жағдайларда басқа тілдердегі аудармасы қоса беріле отырып, жүзеге асырылады.</w:t>
      </w:r>
    </w:p>
    <w:bookmarkEnd w:id="36"/>
    <w:p>
      <w:pPr>
        <w:spacing w:after="0"/>
        <w:ind w:left="0"/>
        <w:jc w:val="both"/>
      </w:pPr>
      <w:r>
        <w:rPr>
          <w:rFonts w:ascii="Times New Roman"/>
          <w:b w:val="false"/>
          <w:i w:val="false"/>
          <w:color w:val="000000"/>
          <w:sz w:val="28"/>
        </w:rPr>
        <w:t>
      Тапсырыс беруші бекіткен және (немесе) әлеуетті жеткізуші ұсынған құжаттардағы аудармалар арасында келіспеушіліктер туындаған жағдайда, мемлекеттік тілде ұсынылған құжаттар артықшылыққа ие болады.</w:t>
      </w:r>
    </w:p>
    <w:bookmarkStart w:name="z40" w:id="37"/>
    <w:p>
      <w:pPr>
        <w:spacing w:after="0"/>
        <w:ind w:left="0"/>
        <w:jc w:val="both"/>
      </w:pPr>
      <w:r>
        <w:rPr>
          <w:rFonts w:ascii="Times New Roman"/>
          <w:b w:val="false"/>
          <w:i w:val="false"/>
          <w:color w:val="000000"/>
          <w:sz w:val="28"/>
        </w:rPr>
        <w:t>
      5. Бағалау рәсімдерін жеңілдету және сатып алуға қатысатын әлеуетті жеткізушілер ұсынған, әртүрлі валюталармен көрсетілген бағаларды салыстыру үшін қолданылатын валюта, бағаларды бағалау және салыстыру күні Қазақстан Республикасының Ұлттық Банкі белгілеген ресми бағам бойынша Қазақстан Республикасының валютасы - теңге болып табылады.</w:t>
      </w:r>
    </w:p>
    <w:bookmarkEnd w:id="37"/>
    <w:bookmarkStart w:name="z41" w:id="38"/>
    <w:p>
      <w:pPr>
        <w:spacing w:after="0"/>
        <w:ind w:left="0"/>
        <w:jc w:val="both"/>
      </w:pPr>
      <w:r>
        <w:rPr>
          <w:rFonts w:ascii="Times New Roman"/>
          <w:b w:val="false"/>
          <w:i w:val="false"/>
          <w:color w:val="000000"/>
          <w:sz w:val="28"/>
        </w:rPr>
        <w:t>
      6. Жер қойнауын пайдалану жөніндегі операцияларды жүргізу кезінде ТЖҚ-ны сатып алуды тапсырыс беруші тізілімді пайдалана отырып, мынадай тәсілдердің бірімен жүзеге асырады:</w:t>
      </w:r>
    </w:p>
    <w:bookmarkEnd w:id="38"/>
    <w:bookmarkStart w:name="z42" w:id="39"/>
    <w:p>
      <w:pPr>
        <w:spacing w:after="0"/>
        <w:ind w:left="0"/>
        <w:jc w:val="both"/>
      </w:pPr>
      <w:r>
        <w:rPr>
          <w:rFonts w:ascii="Times New Roman"/>
          <w:b w:val="false"/>
          <w:i w:val="false"/>
          <w:color w:val="000000"/>
          <w:sz w:val="28"/>
        </w:rPr>
        <w:t>
      1) ашық конкурс;</w:t>
      </w:r>
    </w:p>
    <w:bookmarkEnd w:id="39"/>
    <w:bookmarkStart w:name="z43" w:id="40"/>
    <w:p>
      <w:pPr>
        <w:spacing w:after="0"/>
        <w:ind w:left="0"/>
        <w:jc w:val="both"/>
      </w:pPr>
      <w:r>
        <w:rPr>
          <w:rFonts w:ascii="Times New Roman"/>
          <w:b w:val="false"/>
          <w:i w:val="false"/>
          <w:color w:val="000000"/>
          <w:sz w:val="28"/>
        </w:rPr>
        <w:t>
      2) бір көзден;</w:t>
      </w:r>
    </w:p>
    <w:bookmarkEnd w:id="40"/>
    <w:bookmarkStart w:name="z44" w:id="41"/>
    <w:p>
      <w:pPr>
        <w:spacing w:after="0"/>
        <w:ind w:left="0"/>
        <w:jc w:val="both"/>
      </w:pPr>
      <w:r>
        <w:rPr>
          <w:rFonts w:ascii="Times New Roman"/>
          <w:b w:val="false"/>
          <w:i w:val="false"/>
          <w:color w:val="000000"/>
          <w:sz w:val="28"/>
        </w:rPr>
        <w:t>
      3) баға ұсыныстарын сұрату;</w:t>
      </w:r>
    </w:p>
    <w:bookmarkEnd w:id="41"/>
    <w:bookmarkStart w:name="z45" w:id="42"/>
    <w:p>
      <w:pPr>
        <w:spacing w:after="0"/>
        <w:ind w:left="0"/>
        <w:jc w:val="both"/>
      </w:pPr>
      <w:r>
        <w:rPr>
          <w:rFonts w:ascii="Times New Roman"/>
          <w:b w:val="false"/>
          <w:i w:val="false"/>
          <w:color w:val="000000"/>
          <w:sz w:val="28"/>
        </w:rPr>
        <w:t>
      4) электрондық сатып алу жүйесі арқылы.</w:t>
      </w:r>
    </w:p>
    <w:bookmarkEnd w:id="42"/>
    <w:p>
      <w:pPr>
        <w:spacing w:after="0"/>
        <w:ind w:left="0"/>
        <w:jc w:val="both"/>
      </w:pPr>
      <w:r>
        <w:rPr>
          <w:rFonts w:ascii="Times New Roman"/>
          <w:b w:val="false"/>
          <w:i w:val="false"/>
          <w:color w:val="000000"/>
          <w:sz w:val="28"/>
        </w:rPr>
        <w:t>
      Тауар биржалары арқылы тауарларды сатып алу Қазақстан Республикасының тауар биржалары туралы заңнамасына сәйкес жүзеге асырылады.</w:t>
      </w:r>
    </w:p>
    <w:bookmarkStart w:name="z46" w:id="43"/>
    <w:p>
      <w:pPr>
        <w:spacing w:after="0"/>
        <w:ind w:left="0"/>
        <w:jc w:val="both"/>
      </w:pPr>
      <w:r>
        <w:rPr>
          <w:rFonts w:ascii="Times New Roman"/>
          <w:b w:val="false"/>
          <w:i w:val="false"/>
          <w:color w:val="000000"/>
          <w:sz w:val="28"/>
        </w:rPr>
        <w:t>
      7. Тапсырыс беруші өзінің шешімімен тапсырыс берушінің атынан ақпаратты қалыптастыру және тізілімге орналастыру бойынша осы Қағидаларда көзделген іс-қимылдарды жасайтын уәкілетті адамны айқындайды.</w:t>
      </w:r>
    </w:p>
    <w:bookmarkEnd w:id="43"/>
    <w:bookmarkStart w:name="z47" w:id="44"/>
    <w:p>
      <w:pPr>
        <w:spacing w:after="0"/>
        <w:ind w:left="0"/>
        <w:jc w:val="both"/>
      </w:pPr>
      <w:r>
        <w:rPr>
          <w:rFonts w:ascii="Times New Roman"/>
          <w:b w:val="false"/>
          <w:i w:val="false"/>
          <w:color w:val="000000"/>
          <w:sz w:val="28"/>
        </w:rPr>
        <w:t>
      8. Әлеуетті жеткізушіге ашық конкурс тәсілімен және электронды сатып алу жүйесі арқылы ТЖҚ-ны сатып алуды жүргізу кезінде мынадай біліктілік талаптары қойылады:</w:t>
      </w:r>
    </w:p>
    <w:bookmarkEnd w:id="44"/>
    <w:bookmarkStart w:name="z48" w:id="45"/>
    <w:p>
      <w:pPr>
        <w:spacing w:after="0"/>
        <w:ind w:left="0"/>
        <w:jc w:val="both"/>
      </w:pPr>
      <w:r>
        <w:rPr>
          <w:rFonts w:ascii="Times New Roman"/>
          <w:b w:val="false"/>
          <w:i w:val="false"/>
          <w:color w:val="000000"/>
          <w:sz w:val="28"/>
        </w:rPr>
        <w:t>
      1) құқықтық қабілеттілікке (заңды адамлар үшін), азаматтық іс-әрекет қабілеттілігіне (жеке адамлар үшін) ие болу;</w:t>
      </w:r>
    </w:p>
    <w:bookmarkEnd w:id="45"/>
    <w:bookmarkStart w:name="z49" w:id="46"/>
    <w:p>
      <w:pPr>
        <w:spacing w:after="0"/>
        <w:ind w:left="0"/>
        <w:jc w:val="both"/>
      </w:pPr>
      <w:r>
        <w:rPr>
          <w:rFonts w:ascii="Times New Roman"/>
          <w:b w:val="false"/>
          <w:i w:val="false"/>
          <w:color w:val="000000"/>
          <w:sz w:val="28"/>
        </w:rPr>
        <w:t>
      2) төлемге қабілетті болу;</w:t>
      </w:r>
    </w:p>
    <w:bookmarkEnd w:id="46"/>
    <w:bookmarkStart w:name="z50" w:id="47"/>
    <w:p>
      <w:pPr>
        <w:spacing w:after="0"/>
        <w:ind w:left="0"/>
        <w:jc w:val="both"/>
      </w:pPr>
      <w:r>
        <w:rPr>
          <w:rFonts w:ascii="Times New Roman"/>
          <w:b w:val="false"/>
          <w:i w:val="false"/>
          <w:color w:val="000000"/>
          <w:sz w:val="28"/>
        </w:rPr>
        <w:t>
      3) тарату немесе банкроттық рәсімдерге жатпау.</w:t>
      </w:r>
    </w:p>
    <w:bookmarkEnd w:id="47"/>
    <w:p>
      <w:pPr>
        <w:spacing w:after="0"/>
        <w:ind w:left="0"/>
        <w:jc w:val="both"/>
      </w:pPr>
      <w:r>
        <w:rPr>
          <w:rFonts w:ascii="Times New Roman"/>
          <w:b w:val="false"/>
          <w:i w:val="false"/>
          <w:color w:val="000000"/>
          <w:sz w:val="28"/>
        </w:rPr>
        <w:t xml:space="preserve">
      Көрсетілген талаптарға сәйкестікті растау үшін әлеуетті жеткізуші осы Қағидалардың 40-тармағының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 тармақшаларында</w:t>
      </w:r>
      <w:r>
        <w:rPr>
          <w:rFonts w:ascii="Times New Roman"/>
          <w:b w:val="false"/>
          <w:i w:val="false"/>
          <w:color w:val="000000"/>
          <w:sz w:val="28"/>
        </w:rPr>
        <w:t xml:space="preserve"> көрсетілген құжаттарды ұсынады.</w:t>
      </w:r>
    </w:p>
    <w:bookmarkStart w:name="z51" w:id="48"/>
    <w:p>
      <w:pPr>
        <w:spacing w:after="0"/>
        <w:ind w:left="0"/>
        <w:jc w:val="both"/>
      </w:pPr>
      <w:r>
        <w:rPr>
          <w:rFonts w:ascii="Times New Roman"/>
          <w:b w:val="false"/>
          <w:i w:val="false"/>
          <w:color w:val="000000"/>
          <w:sz w:val="28"/>
        </w:rPr>
        <w:t>
      9. Жер қойнауын пайдалану жөніндегі операцияларды жүргізу кезінде пайдаланылатын ТЖҚ-ны сатып алу мынадай қағидаттарды сақтай отырып, жүзеге асырылады:</w:t>
      </w:r>
    </w:p>
    <w:bookmarkEnd w:id="48"/>
    <w:bookmarkStart w:name="z52" w:id="49"/>
    <w:p>
      <w:pPr>
        <w:spacing w:after="0"/>
        <w:ind w:left="0"/>
        <w:jc w:val="both"/>
      </w:pPr>
      <w:r>
        <w:rPr>
          <w:rFonts w:ascii="Times New Roman"/>
          <w:b w:val="false"/>
          <w:i w:val="false"/>
          <w:color w:val="000000"/>
          <w:sz w:val="28"/>
        </w:rPr>
        <w:t>
      1) сатып алу процесінің жариялылығы мен ашықтығы;</w:t>
      </w:r>
    </w:p>
    <w:bookmarkEnd w:id="49"/>
    <w:bookmarkStart w:name="z53" w:id="50"/>
    <w:p>
      <w:pPr>
        <w:spacing w:after="0"/>
        <w:ind w:left="0"/>
        <w:jc w:val="both"/>
      </w:pPr>
      <w:r>
        <w:rPr>
          <w:rFonts w:ascii="Times New Roman"/>
          <w:b w:val="false"/>
          <w:i w:val="false"/>
          <w:color w:val="000000"/>
          <w:sz w:val="28"/>
        </w:rPr>
        <w:t>
      2) әлеуетті жеткізушілердің арасындағы адал бәсекелестік;</w:t>
      </w:r>
    </w:p>
    <w:bookmarkEnd w:id="50"/>
    <w:bookmarkStart w:name="z54" w:id="51"/>
    <w:p>
      <w:pPr>
        <w:spacing w:after="0"/>
        <w:ind w:left="0"/>
        <w:jc w:val="both"/>
      </w:pPr>
      <w:r>
        <w:rPr>
          <w:rFonts w:ascii="Times New Roman"/>
          <w:b w:val="false"/>
          <w:i w:val="false"/>
          <w:color w:val="000000"/>
          <w:sz w:val="28"/>
        </w:rPr>
        <w:t>
      3) қазақстандық ТЖҚ-ны өндірушілерді қолдау.</w:t>
      </w:r>
    </w:p>
    <w:bookmarkEnd w:id="51"/>
    <w:p>
      <w:pPr>
        <w:spacing w:after="0"/>
        <w:ind w:left="0"/>
        <w:jc w:val="both"/>
      </w:pPr>
      <w:r>
        <w:rPr>
          <w:rFonts w:ascii="Times New Roman"/>
          <w:b w:val="false"/>
          <w:i w:val="false"/>
          <w:color w:val="000000"/>
          <w:sz w:val="28"/>
        </w:rPr>
        <w:t>
      Тапсырыс беруші жеңімпазды анықтау рәсімі және қорытындылар хаттамасын жасау сәтіне дейін осы Қағидаларға сәйкес нормаларды бұзған жағдайда, тапсырыс беруші осы сатып алуды өткізуден бас тартады және осындай сатып алуды (алуларды) қайтадан өткізеді.</w:t>
      </w:r>
    </w:p>
    <w:p>
      <w:pPr>
        <w:spacing w:after="0"/>
        <w:ind w:left="0"/>
        <w:jc w:val="both"/>
      </w:pPr>
      <w:r>
        <w:rPr>
          <w:rFonts w:ascii="Times New Roman"/>
          <w:b w:val="false"/>
          <w:i w:val="false"/>
          <w:color w:val="000000"/>
          <w:sz w:val="28"/>
        </w:rPr>
        <w:t>
      Әлеуетті жеткізуші тапсырыс берушінің сатып алуды өткізуден бас тарту туралы шешімімен келіспеген жағдайда, өзінің мүдделерін қорғау үшін сотқа жүгінуге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10. Сатып алу процесі мыналарды қамтиды:</w:t>
      </w:r>
    </w:p>
    <w:bookmarkEnd w:id="52"/>
    <w:bookmarkStart w:name="z56" w:id="53"/>
    <w:p>
      <w:pPr>
        <w:spacing w:after="0"/>
        <w:ind w:left="0"/>
        <w:jc w:val="both"/>
      </w:pPr>
      <w:r>
        <w:rPr>
          <w:rFonts w:ascii="Times New Roman"/>
          <w:b w:val="false"/>
          <w:i w:val="false"/>
          <w:color w:val="000000"/>
          <w:sz w:val="28"/>
        </w:rPr>
        <w:t>
      1) сатып алуды жоспарлау;</w:t>
      </w:r>
    </w:p>
    <w:bookmarkEnd w:id="53"/>
    <w:bookmarkStart w:name="z57" w:id="54"/>
    <w:p>
      <w:pPr>
        <w:spacing w:after="0"/>
        <w:ind w:left="0"/>
        <w:jc w:val="both"/>
      </w:pPr>
      <w:r>
        <w:rPr>
          <w:rFonts w:ascii="Times New Roman"/>
          <w:b w:val="false"/>
          <w:i w:val="false"/>
          <w:color w:val="000000"/>
          <w:sz w:val="28"/>
        </w:rPr>
        <w:t>
      2) жеткізушіні таңдау және онымен сатып алу туралы шарт жасасу;</w:t>
      </w:r>
    </w:p>
    <w:bookmarkEnd w:id="54"/>
    <w:bookmarkStart w:name="z58" w:id="55"/>
    <w:p>
      <w:pPr>
        <w:spacing w:after="0"/>
        <w:ind w:left="0"/>
        <w:jc w:val="both"/>
      </w:pPr>
      <w:r>
        <w:rPr>
          <w:rFonts w:ascii="Times New Roman"/>
          <w:b w:val="false"/>
          <w:i w:val="false"/>
          <w:color w:val="000000"/>
          <w:sz w:val="28"/>
        </w:rPr>
        <w:t>
      3) сатып алу туралы шартты орындау.</w:t>
      </w:r>
    </w:p>
    <w:bookmarkEnd w:id="55"/>
    <w:bookmarkStart w:name="z59" w:id="56"/>
    <w:p>
      <w:pPr>
        <w:spacing w:after="0"/>
        <w:ind w:left="0"/>
        <w:jc w:val="both"/>
      </w:pPr>
      <w:r>
        <w:rPr>
          <w:rFonts w:ascii="Times New Roman"/>
          <w:b w:val="false"/>
          <w:i w:val="false"/>
          <w:color w:val="000000"/>
          <w:sz w:val="28"/>
        </w:rPr>
        <w:t xml:space="preserve">
      11. ТЖҚ-ны сатып алуға заңды адамлардың уақытша бірлестіктерінің (консорциумдар) қатысуына жол беріледі. Сатып алуға осындай заңды адамлардың уақытша бірлестіктері қатысқан жағдайда, оның қатысушылары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өздерінің біліктілік талаптарын растайтын құжаттардан басқа:</w:t>
      </w:r>
    </w:p>
    <w:bookmarkEnd w:id="56"/>
    <w:bookmarkStart w:name="z60" w:id="57"/>
    <w:p>
      <w:pPr>
        <w:spacing w:after="0"/>
        <w:ind w:left="0"/>
        <w:jc w:val="both"/>
      </w:pPr>
      <w:r>
        <w:rPr>
          <w:rFonts w:ascii="Times New Roman"/>
          <w:b w:val="false"/>
          <w:i w:val="false"/>
          <w:color w:val="000000"/>
          <w:sz w:val="28"/>
        </w:rPr>
        <w:t>
      1) бірлестікке (консорциумға) кіретін заңды адамлардың уәкілетті өкілдері қол қойған және осы заңды адамлардың фирмалық мөрлерімен бекітілген бірлескен шаруашылық қызметі туралы шарттың сканерленген көшірмесін;</w:t>
      </w:r>
    </w:p>
    <w:bookmarkEnd w:id="57"/>
    <w:bookmarkStart w:name="z61" w:id="58"/>
    <w:p>
      <w:pPr>
        <w:spacing w:after="0"/>
        <w:ind w:left="0"/>
        <w:jc w:val="both"/>
      </w:pPr>
      <w:r>
        <w:rPr>
          <w:rFonts w:ascii="Times New Roman"/>
          <w:b w:val="false"/>
          <w:i w:val="false"/>
          <w:color w:val="000000"/>
          <w:sz w:val="28"/>
        </w:rPr>
        <w:t>
      2) егер әлеуетті жеткізушінің осындай қызметі Қазақстан Республикасының лицензиялау туралы қолданыстағы заңнамасына сәйкес лицензиялауға жатқан жағдайда, онда консорциумның бір немесе бірнеше қатысушысының (қатысушыларының) бірлескен шаруашылық қызметі туралы шартта көзделген қызмет бөлігінде тауарларды сату, жұмыстарды орындау, қызметтерді көрсету құқығына тиісті лицензияларының сканерленген көшірмелерін ұсынады.</w:t>
      </w:r>
    </w:p>
    <w:bookmarkEnd w:id="58"/>
    <w:bookmarkStart w:name="z62" w:id="59"/>
    <w:p>
      <w:pPr>
        <w:spacing w:after="0"/>
        <w:ind w:left="0"/>
        <w:jc w:val="both"/>
      </w:pPr>
      <w:r>
        <w:rPr>
          <w:rFonts w:ascii="Times New Roman"/>
          <w:b w:val="false"/>
          <w:i w:val="false"/>
          <w:color w:val="000000"/>
          <w:sz w:val="28"/>
        </w:rPr>
        <w:t>
      12. Тізілім арқылы жер қойнауын пайдалану жөніндегі операцияларды жүргізу кезінде ТЖҚ-ны сатып алуға қатысу үшін Қазақстан Республикасы Ұлттық куәландырушы орталығында электрондық цифрлық қолтаңба алу немесе тіркеу куәліктерінің тіркелімін енгізу, заңды және (немесе) жеке тұлғаны тізілімге сатып алуға қатысушы (тапсырыс беруші және (немесе) жеткізуші) ретінде тіркеу, сондай-ақ тізілімде ақпаратты қалыптастыруға және орналастыруға уәкілетті тұлғаларды жүйеде тіркеу қажет.</w:t>
      </w:r>
    </w:p>
    <w:bookmarkEnd w:id="59"/>
    <w:p>
      <w:pPr>
        <w:spacing w:after="0"/>
        <w:ind w:left="0"/>
        <w:jc w:val="both"/>
      </w:pPr>
      <w:r>
        <w:rPr>
          <w:rFonts w:ascii="Times New Roman"/>
          <w:b w:val="false"/>
          <w:i w:val="false"/>
          <w:color w:val="000000"/>
          <w:sz w:val="28"/>
        </w:rPr>
        <w:t xml:space="preserve">
      Бұл талап осы Қағидалардың 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тәсілдер арқылы өткізілетін сатып алуға қолданылмайды.</w:t>
      </w:r>
    </w:p>
    <w:p>
      <w:pPr>
        <w:spacing w:after="0"/>
        <w:ind w:left="0"/>
        <w:jc w:val="both"/>
      </w:pPr>
      <w:r>
        <w:rPr>
          <w:rFonts w:ascii="Times New Roman"/>
          <w:b w:val="false"/>
          <w:i w:val="false"/>
          <w:color w:val="000000"/>
          <w:sz w:val="28"/>
        </w:rPr>
        <w:t>
      Белгіленген мерзімде тізілімнің оларды ашу сәтіне дейін тізілім арқылы ашық конкурсқа қатысушылар және (немесе) әлеуетті жеткізушілер ұсынған конкурстық баға ұсыныстарын, баға ұсыныстарын электрондық сатып алу жүйесі арқылы тәсілімен сатып алу бойынша баға ұсыныстарын тізілім әкімшісінің қарауына жол берілмейді.</w:t>
      </w:r>
    </w:p>
    <w:p>
      <w:pPr>
        <w:spacing w:after="0"/>
        <w:ind w:left="0"/>
        <w:jc w:val="both"/>
      </w:pPr>
      <w:r>
        <w:rPr>
          <w:rFonts w:ascii="Times New Roman"/>
          <w:b w:val="false"/>
          <w:i w:val="false"/>
          <w:color w:val="000000"/>
          <w:sz w:val="28"/>
        </w:rPr>
        <w:t>
      Тапсырыс беруші өткізетін сатып алуға қатысу үшін әлеуетті жеткізушілер ұсынған құжаттарды тапсырыс берушінің жоюына және (немесе) өзгертеуіне жол берілмейді.</w:t>
      </w:r>
    </w:p>
    <w:bookmarkStart w:name="z63" w:id="60"/>
    <w:p>
      <w:pPr>
        <w:spacing w:after="0"/>
        <w:ind w:left="0"/>
        <w:jc w:val="left"/>
      </w:pPr>
      <w:r>
        <w:rPr>
          <w:rFonts w:ascii="Times New Roman"/>
          <w:b/>
          <w:i w:val="false"/>
          <w:color w:val="000000"/>
        </w:rPr>
        <w:t xml:space="preserve"> 2. Сатып алуды жоспарлау</w:t>
      </w:r>
    </w:p>
    <w:bookmarkEnd w:id="60"/>
    <w:bookmarkStart w:name="z64" w:id="61"/>
    <w:p>
      <w:pPr>
        <w:spacing w:after="0"/>
        <w:ind w:left="0"/>
        <w:jc w:val="both"/>
      </w:pPr>
      <w:r>
        <w:rPr>
          <w:rFonts w:ascii="Times New Roman"/>
          <w:b w:val="false"/>
          <w:i w:val="false"/>
          <w:color w:val="000000"/>
          <w:sz w:val="28"/>
        </w:rPr>
        <w:t>
      13. ТЖҚ-ны сатып алудың жылдық, орта мерзімді, ұзақ мерзімді бағдарламалары жер қойнауын пайдаланушының жұмыс бағдарламасы және тиісті бюджеттері негізінде әзірленеді.</w:t>
      </w:r>
    </w:p>
    <w:bookmarkEnd w:id="61"/>
    <w:p>
      <w:pPr>
        <w:spacing w:after="0"/>
        <w:ind w:left="0"/>
        <w:jc w:val="both"/>
      </w:pPr>
      <w:r>
        <w:rPr>
          <w:rFonts w:ascii="Times New Roman"/>
          <w:b w:val="false"/>
          <w:i w:val="false"/>
          <w:color w:val="000000"/>
          <w:sz w:val="28"/>
        </w:rPr>
        <w:t>
      Жұмыс бағдарламасы болмаған жағдайда ТЖҚ-ны сатып алудың жылдық, орта мерзімді, ұзақ мерзімді бағдарламалары жер қойнауын пайдаланушының бекітілген бюджеттері негізінде әзірленеді.</w:t>
      </w:r>
    </w:p>
    <w:p>
      <w:pPr>
        <w:spacing w:after="0"/>
        <w:ind w:left="0"/>
        <w:jc w:val="both"/>
      </w:pPr>
      <w:r>
        <w:rPr>
          <w:rFonts w:ascii="Times New Roman"/>
          <w:b w:val="false"/>
          <w:i w:val="false"/>
          <w:color w:val="000000"/>
          <w:sz w:val="28"/>
        </w:rPr>
        <w:t>
      ТЖҚ-ны сатып алудың жылдық, орта мерзімді, ұзақ мерзімді бағдарламаларында жер қойнауын пайдалану жөніндегі операцияларды жүргізу кезінде тікелей қолдану үшін және келісімшартта жанама көзделген қызметтер үшін сатып алынатын барлық ТЖҚ көрсетіледі.</w:t>
      </w:r>
    </w:p>
    <w:p>
      <w:pPr>
        <w:spacing w:after="0"/>
        <w:ind w:left="0"/>
        <w:jc w:val="both"/>
      </w:pPr>
      <w:r>
        <w:rPr>
          <w:rFonts w:ascii="Times New Roman"/>
          <w:b w:val="false"/>
          <w:i w:val="false"/>
          <w:color w:val="000000"/>
          <w:sz w:val="28"/>
        </w:rPr>
        <w:t xml:space="preserve">
      ТЖҚ сатып алудың жылдық, орта, ұзақ мерзімді бағдарламаларын тапсырыс беруші тізілімде орналастыруы тиіс. </w:t>
      </w:r>
    </w:p>
    <w:bookmarkStart w:name="z65" w:id="62"/>
    <w:p>
      <w:pPr>
        <w:spacing w:after="0"/>
        <w:ind w:left="0"/>
        <w:jc w:val="both"/>
      </w:pPr>
      <w:r>
        <w:rPr>
          <w:rFonts w:ascii="Times New Roman"/>
          <w:b w:val="false"/>
          <w:i w:val="false"/>
          <w:color w:val="000000"/>
          <w:sz w:val="28"/>
        </w:rPr>
        <w:t xml:space="preserve">
      14. Жер қойнауын пайдалану жөніндегі операцияларды жүргізу кезінде жер қойнауын пайдаланушының немесе уәкілетті адамың ТЖҚ-ны сатып алу рәсімі ТЖҚ-ны сатып алудың жылдық бағдарламасына сәйкес жүзеге асырылады. Жер қойнауын пайдалану жөніндегі операцияларды жүргізу кезінде жер қойнауын пайдаланушының немесе уәкілетті адамның ТЖҚ-ны сатып алу рәсімі осы Қағидалардың </w:t>
      </w:r>
      <w:r>
        <w:rPr>
          <w:rFonts w:ascii="Times New Roman"/>
          <w:b w:val="false"/>
          <w:i w:val="false"/>
          <w:color w:val="000000"/>
          <w:sz w:val="28"/>
        </w:rPr>
        <w:t>168-тармағында</w:t>
      </w:r>
      <w:r>
        <w:rPr>
          <w:rFonts w:ascii="Times New Roman"/>
          <w:b w:val="false"/>
          <w:i w:val="false"/>
          <w:color w:val="000000"/>
          <w:sz w:val="28"/>
        </w:rPr>
        <w:t xml:space="preserve"> көзделген жағдайларда сатып алудың орта мерзімді немесе ұзақ мерзімді бағдарламасына сәйкес жүзеге асырылады.</w:t>
      </w:r>
    </w:p>
    <w:bookmarkEnd w:id="62"/>
    <w:bookmarkStart w:name="z66" w:id="63"/>
    <w:p>
      <w:pPr>
        <w:spacing w:after="0"/>
        <w:ind w:left="0"/>
        <w:jc w:val="both"/>
      </w:pPr>
      <w:r>
        <w:rPr>
          <w:rFonts w:ascii="Times New Roman"/>
          <w:b w:val="false"/>
          <w:i w:val="false"/>
          <w:color w:val="000000"/>
          <w:sz w:val="28"/>
        </w:rPr>
        <w:t>
      15. Қажет болған жағдайда ТЖҚ сатып алудың жылдық, орта мерзімді және ұзақ мерзімді бағдарламаларына өзгерістер және (немесе) толықтырулар енгізілуі мүмкін.</w:t>
      </w:r>
    </w:p>
    <w:bookmarkEnd w:id="63"/>
    <w:bookmarkStart w:name="z67" w:id="64"/>
    <w:p>
      <w:pPr>
        <w:spacing w:after="0"/>
        <w:ind w:left="0"/>
        <w:jc w:val="both"/>
      </w:pPr>
      <w:r>
        <w:rPr>
          <w:rFonts w:ascii="Times New Roman"/>
          <w:b w:val="false"/>
          <w:i w:val="false"/>
          <w:color w:val="000000"/>
          <w:sz w:val="28"/>
        </w:rPr>
        <w:t>
      16. Жер қойнауын пайдаланушының ТЖҚ-ны сатып алудың бекітілген жылдық, орта мерзімді, ұзақ мерзімді бағдарламаларында көзделген ТЖҚ-ны сатып алуға арналған шығыстар қысқартылған жағдайда, сатып алуды жүзеге асырудан бас тартуға жол беріледі.</w:t>
      </w:r>
    </w:p>
    <w:bookmarkEnd w:id="64"/>
    <w:bookmarkStart w:name="z68" w:id="65"/>
    <w:p>
      <w:pPr>
        <w:spacing w:after="0"/>
        <w:ind w:left="0"/>
        <w:jc w:val="left"/>
      </w:pPr>
      <w:r>
        <w:rPr>
          <w:rFonts w:ascii="Times New Roman"/>
          <w:b/>
          <w:i w:val="false"/>
          <w:color w:val="000000"/>
        </w:rPr>
        <w:t xml:space="preserve"> 3. Жер қойнауын пайдалану жөніндегі операцияларды жүргізу</w:t>
      </w:r>
      <w:r>
        <w:br/>
      </w:r>
      <w:r>
        <w:rPr>
          <w:rFonts w:ascii="Times New Roman"/>
          <w:b/>
          <w:i w:val="false"/>
          <w:color w:val="000000"/>
        </w:rPr>
        <w:t>кезінде ашық конкурс тәсілімен тауарларды, жұмыстар мен</w:t>
      </w:r>
      <w:r>
        <w:br/>
      </w:r>
      <w:r>
        <w:rPr>
          <w:rFonts w:ascii="Times New Roman"/>
          <w:b/>
          <w:i w:val="false"/>
          <w:color w:val="000000"/>
        </w:rPr>
        <w:t>көрсетілетін қызметтердi сатып алу тәртібі</w:t>
      </w:r>
      <w:r>
        <w:br/>
      </w:r>
      <w:r>
        <w:rPr>
          <w:rFonts w:ascii="Times New Roman"/>
          <w:b/>
          <w:i w:val="false"/>
          <w:color w:val="000000"/>
        </w:rPr>
        <w:t>1-параграф. Жалпы ережелер</w:t>
      </w:r>
    </w:p>
    <w:bookmarkEnd w:id="65"/>
    <w:bookmarkStart w:name="z70" w:id="66"/>
    <w:p>
      <w:pPr>
        <w:spacing w:after="0"/>
        <w:ind w:left="0"/>
        <w:jc w:val="both"/>
      </w:pPr>
      <w:r>
        <w:rPr>
          <w:rFonts w:ascii="Times New Roman"/>
          <w:b w:val="false"/>
          <w:i w:val="false"/>
          <w:color w:val="000000"/>
          <w:sz w:val="28"/>
        </w:rPr>
        <w:t>
      17. Ашық конкурс тәсілімен біртекті болып табылмайтын ТЖҚ-ны сатып алуды жүзеге асыру кезінде тапсырыс берушіге конкурстық құжаттамада мұндай ТЖҚ-ны лоттарға міндетті түрде бөле отырып, көрсетілген тәсілмен бірыңғай сатып алуды ұйымдастыруына және жүргізуіне жол беріледі.</w:t>
      </w:r>
    </w:p>
    <w:bookmarkEnd w:id="66"/>
    <w:p>
      <w:pPr>
        <w:spacing w:after="0"/>
        <w:ind w:left="0"/>
        <w:jc w:val="both"/>
      </w:pPr>
      <w:r>
        <w:rPr>
          <w:rFonts w:ascii="Times New Roman"/>
          <w:b w:val="false"/>
          <w:i w:val="false"/>
          <w:color w:val="000000"/>
          <w:sz w:val="28"/>
        </w:rPr>
        <w:t>
      Ашық конкурс тәсілімен біртекті ТЖҚ-ның бірнеше түрлерін сатып алу ТЖҚ-ны олардың біртекті түрлері бойынша лоттарға және оларды жеткізудің (орындаудың, көрсетудің) орны бойынша бөлу арқылы жүзеге асырылады. Тапсырыс беруші ашық конкурсты өткізген кезде өзінің қалауы бойынша лоттарды тауарларды жеткізудің, жұмыстарды орындаудың және (немесе) қызметтерді көрсетудің бір орнына ие біртекті ТЖҚ-ның саны (көлемі) бойынша қосымша бөле алады.</w:t>
      </w:r>
    </w:p>
    <w:p>
      <w:pPr>
        <w:spacing w:after="0"/>
        <w:ind w:left="0"/>
        <w:jc w:val="both"/>
      </w:pPr>
      <w:r>
        <w:rPr>
          <w:rFonts w:ascii="Times New Roman"/>
          <w:b w:val="false"/>
          <w:i w:val="false"/>
          <w:color w:val="000000"/>
          <w:sz w:val="28"/>
        </w:rPr>
        <w:t>
      Тапсырыс беруші біртекті тауарларды, жұмыстарды немесе көрсетілетін қызметтерді сатып алуды жер қойнауын пайдалануға арналған бірнеше келісімшарт шеңберінде өткізген жағдайда, осындай тауарларды немесе жұмыстарды немесе көрсетілетін қызметтерді сатып алу жер қойнауын пайдалануға арналған келісімшарттар бойынша сатып алынатын тауарлардың немесе жұмыстардың немесе көрсетілетін қызметтер көлемдерінің бөлінуі көрсетілген жағдайда бір лотпен сатып алуға жол беріледі.</w:t>
      </w:r>
    </w:p>
    <w:p>
      <w:pPr>
        <w:spacing w:after="0"/>
        <w:ind w:left="0"/>
        <w:jc w:val="both"/>
      </w:pPr>
      <w:r>
        <w:rPr>
          <w:rFonts w:ascii="Times New Roman"/>
          <w:b w:val="false"/>
          <w:i w:val="false"/>
          <w:color w:val="000000"/>
          <w:sz w:val="28"/>
        </w:rPr>
        <w:t>
      Толық аяқталған құрылыс, толық аяқталған ұңғыма құрылыс және кешенді жұмыстар бір лотпен сатып алынады.</w:t>
      </w:r>
    </w:p>
    <w:bookmarkStart w:name="z71" w:id="67"/>
    <w:p>
      <w:pPr>
        <w:spacing w:after="0"/>
        <w:ind w:left="0"/>
        <w:jc w:val="both"/>
      </w:pPr>
      <w:r>
        <w:rPr>
          <w:rFonts w:ascii="Times New Roman"/>
          <w:b w:val="false"/>
          <w:i w:val="false"/>
          <w:color w:val="000000"/>
          <w:sz w:val="28"/>
        </w:rPr>
        <w:t>
      Ашық конкурс сегіз кезеңде өткізіледі:</w:t>
      </w:r>
    </w:p>
    <w:bookmarkEnd w:id="67"/>
    <w:bookmarkStart w:name="z72" w:id="68"/>
    <w:p>
      <w:pPr>
        <w:spacing w:after="0"/>
        <w:ind w:left="0"/>
        <w:jc w:val="both"/>
      </w:pPr>
      <w:r>
        <w:rPr>
          <w:rFonts w:ascii="Times New Roman"/>
          <w:b w:val="false"/>
          <w:i w:val="false"/>
          <w:color w:val="000000"/>
          <w:sz w:val="28"/>
        </w:rPr>
        <w:t>
      1) конкурстық комиссияны қалыптастыру;</w:t>
      </w:r>
    </w:p>
    <w:bookmarkEnd w:id="68"/>
    <w:bookmarkStart w:name="z73" w:id="69"/>
    <w:p>
      <w:pPr>
        <w:spacing w:after="0"/>
        <w:ind w:left="0"/>
        <w:jc w:val="both"/>
      </w:pPr>
      <w:r>
        <w:rPr>
          <w:rFonts w:ascii="Times New Roman"/>
          <w:b w:val="false"/>
          <w:i w:val="false"/>
          <w:color w:val="000000"/>
          <w:sz w:val="28"/>
        </w:rPr>
        <w:t>
      2) конкурстық құжаттаманы қалыптастыру және бекіту;</w:t>
      </w:r>
    </w:p>
    <w:bookmarkEnd w:id="69"/>
    <w:bookmarkStart w:name="z74" w:id="70"/>
    <w:p>
      <w:pPr>
        <w:spacing w:after="0"/>
        <w:ind w:left="0"/>
        <w:jc w:val="both"/>
      </w:pPr>
      <w:r>
        <w:rPr>
          <w:rFonts w:ascii="Times New Roman"/>
          <w:b w:val="false"/>
          <w:i w:val="false"/>
          <w:color w:val="000000"/>
          <w:sz w:val="28"/>
        </w:rPr>
        <w:t>
      3) ашық конкурсты өткізу туралы хабарландыруды және конкурстық құжаттаманы тізілімде орналастыру, сондай-ақ ашық конкурсты өткізу туралы хабарландыруды аптасына кемінде үш рет жарияланатын және мемлекеттік және орыс тілдерінде Қазақстан Республикасының аумағында таратылатын мерзімді баспасөз басылымдарында орналастыру;</w:t>
      </w:r>
    </w:p>
    <w:bookmarkEnd w:id="70"/>
    <w:bookmarkStart w:name="z75" w:id="71"/>
    <w:p>
      <w:pPr>
        <w:spacing w:after="0"/>
        <w:ind w:left="0"/>
        <w:jc w:val="both"/>
      </w:pPr>
      <w:r>
        <w:rPr>
          <w:rFonts w:ascii="Times New Roman"/>
          <w:b w:val="false"/>
          <w:i w:val="false"/>
          <w:color w:val="000000"/>
          <w:sz w:val="28"/>
        </w:rPr>
        <w:t>
      4) конкурстық өтінімдерді жинау;</w:t>
      </w:r>
    </w:p>
    <w:bookmarkEnd w:id="71"/>
    <w:bookmarkStart w:name="z76" w:id="72"/>
    <w:p>
      <w:pPr>
        <w:spacing w:after="0"/>
        <w:ind w:left="0"/>
        <w:jc w:val="both"/>
      </w:pPr>
      <w:r>
        <w:rPr>
          <w:rFonts w:ascii="Times New Roman"/>
          <w:b w:val="false"/>
          <w:i w:val="false"/>
          <w:color w:val="000000"/>
          <w:sz w:val="28"/>
        </w:rPr>
        <w:t>
      5) конкурстық өтінімдерді ашу хаттамасын жасай отырып, тізілімде конкурстық өтінімдерді ашу;</w:t>
      </w:r>
    </w:p>
    <w:bookmarkEnd w:id="72"/>
    <w:bookmarkStart w:name="z77" w:id="73"/>
    <w:p>
      <w:pPr>
        <w:spacing w:after="0"/>
        <w:ind w:left="0"/>
        <w:jc w:val="both"/>
      </w:pPr>
      <w:r>
        <w:rPr>
          <w:rFonts w:ascii="Times New Roman"/>
          <w:b w:val="false"/>
          <w:i w:val="false"/>
          <w:color w:val="000000"/>
          <w:sz w:val="28"/>
        </w:rPr>
        <w:t>
      6) конкурстық комиссияның ашық конкурсқа қатысуға жіберілген әлеуетті жеткізушінің:</w:t>
      </w:r>
    </w:p>
    <w:bookmarkEnd w:id="73"/>
    <w:bookmarkStart w:name="z122" w:id="74"/>
    <w:p>
      <w:pPr>
        <w:spacing w:after="0"/>
        <w:ind w:left="0"/>
        <w:jc w:val="both"/>
      </w:pPr>
      <w:r>
        <w:rPr>
          <w:rFonts w:ascii="Times New Roman"/>
          <w:b w:val="false"/>
          <w:i w:val="false"/>
          <w:color w:val="000000"/>
          <w:sz w:val="28"/>
        </w:rPr>
        <w:t>
      "жұмыстардың, көрсетілетін қызметтердің қазақстандық өндірушісі" (егер әлеуетті жеткізуші ашық конкурстың сатып алу мәні болып табылатын жұмыстарды орындаған немесе қызметтерді көрсеткен жағдайда);</w:t>
      </w:r>
    </w:p>
    <w:bookmarkEnd w:id="74"/>
    <w:bookmarkStart w:name="z483" w:id="75"/>
    <w:p>
      <w:pPr>
        <w:spacing w:after="0"/>
        <w:ind w:left="0"/>
        <w:jc w:val="both"/>
      </w:pPr>
      <w:r>
        <w:rPr>
          <w:rFonts w:ascii="Times New Roman"/>
          <w:b w:val="false"/>
          <w:i w:val="false"/>
          <w:color w:val="000000"/>
          <w:sz w:val="28"/>
        </w:rPr>
        <w:t>
      2015 жылғы 1 қаңтарға дейін жасалған жер қойнауын пайдалануға арналған келісімшарт шеңберінде сатып алуды жүзеге асыру кезінде (келісімшарттың қолдану мерзімі аяқталғанға дейін немесе 2021 жылғы 1 қаңтарға дейін оқиғаның қайсысы бұрын басталатынына қарай) "тауарлардың қазақстандық өндірушісі" (егер, әлеуетті жеткізуші ашық конкурстың сатып алу мәні болып табылатын тауарларды өндірген жағдайда) мәртебесіне сәйкестігін немесе сәйкес келмейтіндігін көрсете отырып, ашық конкурсқа қатысуға рұқсат беру хаттамасын жасай отырып, ашық конкурстың талаптарына сәйкес келуіне конкурстық өтінімдерді қарастыруы;</w:t>
      </w:r>
    </w:p>
    <w:bookmarkEnd w:id="75"/>
    <w:bookmarkStart w:name="z78" w:id="76"/>
    <w:p>
      <w:pPr>
        <w:spacing w:after="0"/>
        <w:ind w:left="0"/>
        <w:jc w:val="both"/>
      </w:pPr>
      <w:r>
        <w:rPr>
          <w:rFonts w:ascii="Times New Roman"/>
          <w:b w:val="false"/>
          <w:i w:val="false"/>
          <w:color w:val="000000"/>
          <w:sz w:val="28"/>
        </w:rPr>
        <w:t>
      7) ашық конкурсқа қатысушылардың тізілімдегі әрбір лот бойынша конкурстық баға ұсыныстарын ұсынуы және тізілім арқылы қорытынды шығару хаттамаларын жасай отырып, ашық конкурстың жеңімпазын айқындау;</w:t>
      </w:r>
    </w:p>
    <w:bookmarkEnd w:id="76"/>
    <w:bookmarkStart w:name="z79" w:id="77"/>
    <w:p>
      <w:pPr>
        <w:spacing w:after="0"/>
        <w:ind w:left="0"/>
        <w:jc w:val="both"/>
      </w:pPr>
      <w:r>
        <w:rPr>
          <w:rFonts w:ascii="Times New Roman"/>
          <w:b w:val="false"/>
          <w:i w:val="false"/>
          <w:color w:val="000000"/>
          <w:sz w:val="28"/>
        </w:rPr>
        <w:t>
      8) ашық конкурстың жеңімпазымен шарт (шарттар) жасасу.</w:t>
      </w:r>
    </w:p>
    <w:bookmarkEnd w:id="77"/>
    <w:p>
      <w:pPr>
        <w:spacing w:after="0"/>
        <w:ind w:left="0"/>
        <w:jc w:val="both"/>
      </w:pPr>
      <w:r>
        <w:rPr>
          <w:rFonts w:ascii="Times New Roman"/>
          <w:b w:val="false"/>
          <w:i w:val="false"/>
          <w:color w:val="000000"/>
          <w:sz w:val="28"/>
        </w:rPr>
        <w:t>
      Осы тармақта көзделген жағдайларда әлеуетті жеткізушілердің конкурстық өтінімдерін қарау, ашық конкурсқа қатысушылардың конкурстық баға ұсыныстарын бағалау және салыстыру, сондай-ақ ашық конкурстың жеңімпазын айқындау конкурстық құжаттамада көзделген әрбір лот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Инвестициялар және даму министрінің 28.03.2017 </w:t>
      </w:r>
      <w:r>
        <w:rPr>
          <w:rFonts w:ascii="Times New Roman"/>
          <w:b w:val="false"/>
          <w:i w:val="false"/>
          <w:color w:val="000000"/>
          <w:sz w:val="28"/>
        </w:rPr>
        <w:t xml:space="preserve">№ 167 </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80" w:id="78"/>
    <w:p>
      <w:pPr>
        <w:spacing w:after="0"/>
        <w:ind w:left="0"/>
        <w:jc w:val="left"/>
      </w:pPr>
      <w:r>
        <w:rPr>
          <w:rFonts w:ascii="Times New Roman"/>
          <w:b/>
          <w:i w:val="false"/>
          <w:color w:val="000000"/>
        </w:rPr>
        <w:t xml:space="preserve"> 2-параграф. Конкурстық комиссиясын қалыптастыру</w:t>
      </w:r>
    </w:p>
    <w:bookmarkEnd w:id="78"/>
    <w:bookmarkStart w:name="z81" w:id="79"/>
    <w:p>
      <w:pPr>
        <w:spacing w:after="0"/>
        <w:ind w:left="0"/>
        <w:jc w:val="both"/>
      </w:pPr>
      <w:r>
        <w:rPr>
          <w:rFonts w:ascii="Times New Roman"/>
          <w:b w:val="false"/>
          <w:i w:val="false"/>
          <w:color w:val="000000"/>
          <w:sz w:val="28"/>
        </w:rPr>
        <w:t>
      18. Тапсырыс берушіге жеке ашық конкурсқа да, сондай-ақ тұрақты негізде де, бірақ бір қаржы жылынан аспайтын мерзімге конкурстық комиссияны құруға жол беріледі.</w:t>
      </w:r>
    </w:p>
    <w:bookmarkEnd w:id="79"/>
    <w:bookmarkStart w:name="z82" w:id="80"/>
    <w:p>
      <w:pPr>
        <w:spacing w:after="0"/>
        <w:ind w:left="0"/>
        <w:jc w:val="both"/>
      </w:pPr>
      <w:r>
        <w:rPr>
          <w:rFonts w:ascii="Times New Roman"/>
          <w:b w:val="false"/>
          <w:i w:val="false"/>
          <w:color w:val="000000"/>
          <w:sz w:val="28"/>
        </w:rPr>
        <w:t>
      19. Конкурстық комиссияның құрамына төраға, төрағаның орынбасары және конкурстық комиссияның мүшелері кіреді. Комиссия мүшелерінің жалпы саны тақ саннан тұрады. Конкурстық комиссияның құрамында кемінде үш адам болуы тиіс. Конкурстық комиссияның хатшысы конкурстық комиссияның мүшесі болып табылмайды және конкурстық комиссияның шешім қабылдауы кезінде дауыс беруге болмайды.</w:t>
      </w:r>
    </w:p>
    <w:bookmarkEnd w:id="80"/>
    <w:bookmarkStart w:name="z83" w:id="81"/>
    <w:p>
      <w:pPr>
        <w:spacing w:after="0"/>
        <w:ind w:left="0"/>
        <w:jc w:val="both"/>
      </w:pPr>
      <w:r>
        <w:rPr>
          <w:rFonts w:ascii="Times New Roman"/>
          <w:b w:val="false"/>
          <w:i w:val="false"/>
          <w:color w:val="000000"/>
          <w:sz w:val="28"/>
        </w:rPr>
        <w:t>
      20. Конкурстық комиссияның отырыстары конкурстық комиссия мүшелерінің жалпы санының қарапайым көпшілігі қатысқан жағдайда өткізіледі және қатысқан конкурстық комиссия мүшелері, оның төрағасы, оның орынбасары мен конкурстық комиссияның хатшысы қол қоятын хаттамамен ресімделеді. Конкурстық комиссияның қандай да бір мүшесі қатыспаған жағдайда, конкурстық комиссия отырысының хаттамасында оның қатыспау себебі көрсетіліп, осы фактіні растайтын құжат қоса беріледі.</w:t>
      </w:r>
    </w:p>
    <w:bookmarkEnd w:id="81"/>
    <w:bookmarkStart w:name="z84" w:id="82"/>
    <w:p>
      <w:pPr>
        <w:spacing w:after="0"/>
        <w:ind w:left="0"/>
        <w:jc w:val="both"/>
      </w:pPr>
      <w:r>
        <w:rPr>
          <w:rFonts w:ascii="Times New Roman"/>
          <w:b w:val="false"/>
          <w:i w:val="false"/>
          <w:color w:val="000000"/>
          <w:sz w:val="28"/>
        </w:rPr>
        <w:t>
      21. Конкурстық комиссияның шешімі ашық дауыс беру арқылы қабылданады және оған отырысқа қатысып отырған конкурстық комиссия мүшелерінің жалпы санының көпшілігі дауыс берген жағдайда, ол қабылданды деп есептеледі. Дауыстар тең болған жағдайда, конкурстық комиссияның төрағасы немесе, ол болмаған жағдайда, төрағаның орынбасары дауыс берген шешім қабылданған болып есептеледі. Конкурстық комиссияның шешімімен келіспеген жағдайда, конкурстық комиссияның кез келген мүшесі айрықша пікірге ие болады, ол жазбаша түрде жазылуы және конкурстық комиссия отырысының хаттамасына қоса берілуі тиіс.</w:t>
      </w:r>
    </w:p>
    <w:bookmarkEnd w:id="82"/>
    <w:bookmarkStart w:name="z85" w:id="83"/>
    <w:p>
      <w:pPr>
        <w:spacing w:after="0"/>
        <w:ind w:left="0"/>
        <w:jc w:val="both"/>
      </w:pPr>
      <w:r>
        <w:rPr>
          <w:rFonts w:ascii="Times New Roman"/>
          <w:b w:val="false"/>
          <w:i w:val="false"/>
          <w:color w:val="000000"/>
          <w:sz w:val="28"/>
        </w:rPr>
        <w:t>
      22. Конкурстық комиссияның төрағасы оның жұмысына басшылық жасайды, комиссияның отырыстарында төрағалық етеді.</w:t>
      </w:r>
    </w:p>
    <w:bookmarkEnd w:id="83"/>
    <w:bookmarkStart w:name="z86" w:id="84"/>
    <w:p>
      <w:pPr>
        <w:spacing w:after="0"/>
        <w:ind w:left="0"/>
        <w:jc w:val="both"/>
      </w:pPr>
      <w:r>
        <w:rPr>
          <w:rFonts w:ascii="Times New Roman"/>
          <w:b w:val="false"/>
          <w:i w:val="false"/>
          <w:color w:val="000000"/>
          <w:sz w:val="28"/>
        </w:rPr>
        <w:t>
      23. Конкурстық комиссияның хатшысы ТЖҚ-ны сатып алу бойынша ашық конкурс рәсімдерінің өткізілуін ұйымдастырады. Конкурстық комиссияның хатшысы конкурстық комиссия отырысының күн тәртібі бойынша ұсыныстарды дайындайды, конкурстық комиссияны қажетті құжаттармен қамтамасыз етеді, конкурстық комиссия отырысының өткізілуін ұйымдастырады, тізіліммен қалыптастырылған конкурстық өтінімдерді ашу хаттамасына, ашық конкурсқа қатысуға рұқсат хаттамасына, ашық конкурстың қорытындысын шығару хаттамасына, конкурстық комиссия отырыстарының басқа да хаттамаларына қол қояды, ТЖҚ-ны сатып алу бойынша ашық конкурстың құжаттары мен материалдарының сақталуын қамтамасыз етеді.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Инвестициялар және даму министрінің 28.03.2017 </w:t>
      </w:r>
      <w:r>
        <w:rPr>
          <w:rFonts w:ascii="Times New Roman"/>
          <w:b w:val="false"/>
          <w:i w:val="false"/>
          <w:color w:val="000000"/>
          <w:sz w:val="28"/>
        </w:rPr>
        <w:t xml:space="preserve">№ 167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85"/>
    <w:p>
      <w:pPr>
        <w:spacing w:after="0"/>
        <w:ind w:left="0"/>
        <w:jc w:val="left"/>
      </w:pPr>
      <w:r>
        <w:rPr>
          <w:rFonts w:ascii="Times New Roman"/>
          <w:b/>
          <w:i w:val="false"/>
          <w:color w:val="000000"/>
        </w:rPr>
        <w:t xml:space="preserve"> 3-параграф. Конкурстық құжаттамасын қалыптастыру және бекіту</w:t>
      </w:r>
    </w:p>
    <w:bookmarkEnd w:id="85"/>
    <w:bookmarkStart w:name="z88" w:id="86"/>
    <w:p>
      <w:pPr>
        <w:spacing w:after="0"/>
        <w:ind w:left="0"/>
        <w:jc w:val="both"/>
      </w:pPr>
      <w:r>
        <w:rPr>
          <w:rFonts w:ascii="Times New Roman"/>
          <w:b w:val="false"/>
          <w:i w:val="false"/>
          <w:color w:val="000000"/>
          <w:sz w:val="28"/>
        </w:rPr>
        <w:t>
      24. Конкурстық құжаттама ТЖҚ-ны сатып алудың талаптары мен шарттары туралы әлеуетті жеткізушілерді хабардар етуге арналған. Конкурстық құжаттаманы тапсырыс беруші әзірлейді және бекітеді.</w:t>
      </w:r>
    </w:p>
    <w:bookmarkEnd w:id="86"/>
    <w:bookmarkStart w:name="z89" w:id="87"/>
    <w:p>
      <w:pPr>
        <w:spacing w:after="0"/>
        <w:ind w:left="0"/>
        <w:jc w:val="both"/>
      </w:pPr>
      <w:r>
        <w:rPr>
          <w:rFonts w:ascii="Times New Roman"/>
          <w:b w:val="false"/>
          <w:i w:val="false"/>
          <w:color w:val="000000"/>
          <w:sz w:val="28"/>
        </w:rPr>
        <w:t>
      25. Конкурстық құжаттамада мынадай талаптар көрсетіледі:</w:t>
      </w:r>
    </w:p>
    <w:bookmarkEnd w:id="87"/>
    <w:bookmarkStart w:name="z90" w:id="88"/>
    <w:p>
      <w:pPr>
        <w:spacing w:after="0"/>
        <w:ind w:left="0"/>
        <w:jc w:val="both"/>
      </w:pPr>
      <w:r>
        <w:rPr>
          <w:rFonts w:ascii="Times New Roman"/>
          <w:b w:val="false"/>
          <w:i w:val="false"/>
          <w:color w:val="000000"/>
          <w:sz w:val="28"/>
        </w:rPr>
        <w:t>
      1) ашық конкурс тәсілімен сатып алудың нысанасы (ашық конкурс нысанасына бірнеше лот кірген жағдайда, лоттардың атаулары мен нөмірлері);</w:t>
      </w:r>
    </w:p>
    <w:bookmarkEnd w:id="88"/>
    <w:bookmarkStart w:name="z91" w:id="89"/>
    <w:p>
      <w:pPr>
        <w:spacing w:after="0"/>
        <w:ind w:left="0"/>
        <w:jc w:val="both"/>
      </w:pPr>
      <w:r>
        <w:rPr>
          <w:rFonts w:ascii="Times New Roman"/>
          <w:b w:val="false"/>
          <w:i w:val="false"/>
          <w:color w:val="000000"/>
          <w:sz w:val="28"/>
        </w:rPr>
        <w:t xml:space="preserve">
      2) әлеуетті жеткізуші өзінің біліктілік талаптарының растау үшін ұсынатын осы Қағидалардың 40-тармағының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құжаттардың тізбесі;</w:t>
      </w:r>
    </w:p>
    <w:bookmarkEnd w:id="89"/>
    <w:bookmarkStart w:name="z92" w:id="90"/>
    <w:p>
      <w:pPr>
        <w:spacing w:after="0"/>
        <w:ind w:left="0"/>
        <w:jc w:val="both"/>
      </w:pPr>
      <w:r>
        <w:rPr>
          <w:rFonts w:ascii="Times New Roman"/>
          <w:b w:val="false"/>
          <w:i w:val="false"/>
          <w:color w:val="000000"/>
          <w:sz w:val="28"/>
        </w:rPr>
        <w:t>
      3) тапсырыс берушінің атауы (заңды адам үшін), тегі, аты, әкесінің аты (жеке адам үшін), заңды және нақты мекенжайы;</w:t>
      </w:r>
    </w:p>
    <w:bookmarkEnd w:id="90"/>
    <w:bookmarkStart w:name="z93" w:id="91"/>
    <w:p>
      <w:pPr>
        <w:spacing w:after="0"/>
        <w:ind w:left="0"/>
        <w:jc w:val="both"/>
      </w:pPr>
      <w:r>
        <w:rPr>
          <w:rFonts w:ascii="Times New Roman"/>
          <w:b w:val="false"/>
          <w:i w:val="false"/>
          <w:color w:val="000000"/>
          <w:sz w:val="28"/>
        </w:rPr>
        <w:t>
      4) ұлттық стандарт немесе Қазақстан Республикасы өндірушілерінің коммерциялық емес ұйымдары бекіткен үкіметтік емес стандарт болған кезде оны көрсете отырып, ал қажет болған жағдайда, жоспарларды, сызбалар мен нобайларды көрсете отырып, сатып алынатын ТЖҚ-ның функционалдық, техникалық, сапалық және пайдалану және өзге де сипаттамаларын сипаттай отырып, әр лот бойынша техникалық ерекшелік, сондай-ақ ТЖҚ-ның осы талаптарға сәйкестігін растайтын құжаттардың тізбесі;</w:t>
      </w:r>
    </w:p>
    <w:bookmarkEnd w:id="91"/>
    <w:bookmarkStart w:name="z94" w:id="92"/>
    <w:p>
      <w:pPr>
        <w:spacing w:after="0"/>
        <w:ind w:left="0"/>
        <w:jc w:val="both"/>
      </w:pPr>
      <w:r>
        <w:rPr>
          <w:rFonts w:ascii="Times New Roman"/>
          <w:b w:val="false"/>
          <w:i w:val="false"/>
          <w:color w:val="000000"/>
          <w:sz w:val="28"/>
        </w:rPr>
        <w:t>
      5) конкурстық баға ұсынысын қалыптастырудың тәртібі, оның ішінде сатып алынатын ТЖҚ бағасынан басқа, қосылған құн салығын (бұдан әрі – ҚҚС) есепке алмағанда, оларды тасымалдау, сақтандыру, кедендік баждарды, салықтарды алымдарды төлеу шығыстарын, сондай-ақ тауарларды жеткізу, жұмыстарды орындау, қызметтерді көрсету шарттарында көзделген өзге де шығыстарды шығыстар лотына қосу;</w:t>
      </w:r>
    </w:p>
    <w:bookmarkEnd w:id="92"/>
    <w:bookmarkStart w:name="z95" w:id="93"/>
    <w:p>
      <w:pPr>
        <w:spacing w:after="0"/>
        <w:ind w:left="0"/>
        <w:jc w:val="both"/>
      </w:pPr>
      <w:r>
        <w:rPr>
          <w:rFonts w:ascii="Times New Roman"/>
          <w:b w:val="false"/>
          <w:i w:val="false"/>
          <w:color w:val="000000"/>
          <w:sz w:val="28"/>
        </w:rPr>
        <w:t>
      6) төлем шарттары;</w:t>
      </w:r>
    </w:p>
    <w:bookmarkEnd w:id="93"/>
    <w:bookmarkStart w:name="z96" w:id="94"/>
    <w:p>
      <w:pPr>
        <w:spacing w:after="0"/>
        <w:ind w:left="0"/>
        <w:jc w:val="both"/>
      </w:pPr>
      <w:r>
        <w:rPr>
          <w:rFonts w:ascii="Times New Roman"/>
          <w:b w:val="false"/>
          <w:i w:val="false"/>
          <w:color w:val="000000"/>
          <w:sz w:val="28"/>
        </w:rPr>
        <w:t>
      7) әрбір лот бойынша сатып алынатын тауарлардың саны, орындалатын жұмыстар мен көрсетілетін қызметтердің көлемі;</w:t>
      </w:r>
    </w:p>
    <w:bookmarkEnd w:id="94"/>
    <w:bookmarkStart w:name="z97" w:id="95"/>
    <w:p>
      <w:pPr>
        <w:spacing w:after="0"/>
        <w:ind w:left="0"/>
        <w:jc w:val="both"/>
      </w:pPr>
      <w:r>
        <w:rPr>
          <w:rFonts w:ascii="Times New Roman"/>
          <w:b w:val="false"/>
          <w:i w:val="false"/>
          <w:color w:val="000000"/>
          <w:sz w:val="28"/>
        </w:rPr>
        <w:t>
      8) әрбір лот бойынша тауарларды жеткізу, жұмыстарды орындау немесе қызметтерді көрсету орындары;</w:t>
      </w:r>
    </w:p>
    <w:bookmarkEnd w:id="95"/>
    <w:bookmarkStart w:name="z98" w:id="96"/>
    <w:p>
      <w:pPr>
        <w:spacing w:after="0"/>
        <w:ind w:left="0"/>
        <w:jc w:val="both"/>
      </w:pPr>
      <w:r>
        <w:rPr>
          <w:rFonts w:ascii="Times New Roman"/>
          <w:b w:val="false"/>
          <w:i w:val="false"/>
          <w:color w:val="000000"/>
          <w:sz w:val="28"/>
        </w:rPr>
        <w:t>
      9) шартты жасаған күннен бастап әрбір лот бойынша тауарларды жеткізудің, жұмыстарды орындаудың немесе қызметтерді көрсетудің мерзімдері;</w:t>
      </w:r>
    </w:p>
    <w:bookmarkEnd w:id="96"/>
    <w:bookmarkStart w:name="z99" w:id="97"/>
    <w:p>
      <w:pPr>
        <w:spacing w:after="0"/>
        <w:ind w:left="0"/>
        <w:jc w:val="both"/>
      </w:pPr>
      <w:r>
        <w:rPr>
          <w:rFonts w:ascii="Times New Roman"/>
          <w:b w:val="false"/>
          <w:i w:val="false"/>
          <w:color w:val="000000"/>
          <w:sz w:val="28"/>
        </w:rPr>
        <w:t>
      10) конкурстық өтінімдерді ұсынудың басталу мен аяқталу уақыты, олардың қолданылу мерзімі;</w:t>
      </w:r>
    </w:p>
    <w:bookmarkEnd w:id="97"/>
    <w:bookmarkStart w:name="z100" w:id="98"/>
    <w:p>
      <w:pPr>
        <w:spacing w:after="0"/>
        <w:ind w:left="0"/>
        <w:jc w:val="both"/>
      </w:pPr>
      <w:r>
        <w:rPr>
          <w:rFonts w:ascii="Times New Roman"/>
          <w:b w:val="false"/>
          <w:i w:val="false"/>
          <w:color w:val="000000"/>
          <w:sz w:val="28"/>
        </w:rPr>
        <w:t>
      11) конкурстық өтінімдерді ашу күні мен уақыты;</w:t>
      </w:r>
    </w:p>
    <w:bookmarkEnd w:id="98"/>
    <w:bookmarkStart w:name="z101" w:id="99"/>
    <w:p>
      <w:pPr>
        <w:spacing w:after="0"/>
        <w:ind w:left="0"/>
        <w:jc w:val="both"/>
      </w:pPr>
      <w:r>
        <w:rPr>
          <w:rFonts w:ascii="Times New Roman"/>
          <w:b w:val="false"/>
          <w:i w:val="false"/>
          <w:color w:val="000000"/>
          <w:sz w:val="28"/>
        </w:rPr>
        <w:t>
      12) елеулі талаптары мен қорытындылар шығарылған күннен бастап шарттың мерзімі көрсетілген шарттың жобасы;</w:t>
      </w:r>
    </w:p>
    <w:bookmarkEnd w:id="99"/>
    <w:bookmarkStart w:name="z102" w:id="100"/>
    <w:p>
      <w:pPr>
        <w:spacing w:after="0"/>
        <w:ind w:left="0"/>
        <w:jc w:val="both"/>
      </w:pPr>
      <w:r>
        <w:rPr>
          <w:rFonts w:ascii="Times New Roman"/>
          <w:b w:val="false"/>
          <w:i w:val="false"/>
          <w:color w:val="000000"/>
          <w:sz w:val="28"/>
        </w:rPr>
        <w:t>
      13) Заңның 78-бабы 7-тармағының ережелерін ескере отырып, Заңның 78-бабының 4 және 5-тармақтарында көзделген өлшемшарттарға сәйкес келетін шартты жеңілдіктер ұсыну туралы тапсырыс берушінің міндеттемесі және әлеуетті жеткізушінің конкурстық өтінімінің шартты бағасын есептеу үшін осы Қағидалардың 42-тармағында көрсетілген құжаттар тізбесі;</w:t>
      </w:r>
    </w:p>
    <w:bookmarkEnd w:id="100"/>
    <w:bookmarkStart w:name="z103" w:id="101"/>
    <w:p>
      <w:pPr>
        <w:spacing w:after="0"/>
        <w:ind w:left="0"/>
        <w:jc w:val="both"/>
      </w:pPr>
      <w:r>
        <w:rPr>
          <w:rFonts w:ascii="Times New Roman"/>
          <w:b w:val="false"/>
          <w:i w:val="false"/>
          <w:color w:val="000000"/>
          <w:sz w:val="28"/>
        </w:rPr>
        <w:t>
      14) конкурстық өтінімнің мазмұнына және оны ресімдеуге қойылатын талаптар, сондай ақ әлеуетті жеткізушілердің конкурстық өтінімдерінің ең аз қолданылу мерзімі;</w:t>
      </w:r>
    </w:p>
    <w:bookmarkEnd w:id="101"/>
    <w:bookmarkStart w:name="z104" w:id="102"/>
    <w:p>
      <w:pPr>
        <w:spacing w:after="0"/>
        <w:ind w:left="0"/>
        <w:jc w:val="both"/>
      </w:pPr>
      <w:r>
        <w:rPr>
          <w:rFonts w:ascii="Times New Roman"/>
          <w:b w:val="false"/>
          <w:i w:val="false"/>
          <w:color w:val="000000"/>
          <w:sz w:val="28"/>
        </w:rPr>
        <w:t>
      15) әлеуетті жеткізушілерге конкурстық құжаттама бойынша түсіндірулерге сұрау салуға болатын тәсілдер;</w:t>
      </w:r>
    </w:p>
    <w:bookmarkEnd w:id="102"/>
    <w:bookmarkStart w:name="z105" w:id="103"/>
    <w:p>
      <w:pPr>
        <w:spacing w:after="0"/>
        <w:ind w:left="0"/>
        <w:jc w:val="both"/>
      </w:pPr>
      <w:r>
        <w:rPr>
          <w:rFonts w:ascii="Times New Roman"/>
          <w:b w:val="false"/>
          <w:i w:val="false"/>
          <w:color w:val="000000"/>
          <w:sz w:val="28"/>
        </w:rPr>
        <w:t>
      16) әлеуетті жеткізушілер жүгіне алатын тапсырыс берушінің уәкілетті адамдарының электрондық почтасының мекенжайы мен телефон нөмірлері;</w:t>
      </w:r>
    </w:p>
    <w:bookmarkEnd w:id="103"/>
    <w:bookmarkStart w:name="z106" w:id="104"/>
    <w:p>
      <w:pPr>
        <w:spacing w:after="0"/>
        <w:ind w:left="0"/>
        <w:jc w:val="both"/>
      </w:pPr>
      <w:r>
        <w:rPr>
          <w:rFonts w:ascii="Times New Roman"/>
          <w:b w:val="false"/>
          <w:i w:val="false"/>
          <w:color w:val="000000"/>
          <w:sz w:val="28"/>
        </w:rPr>
        <w:t>
      17) конкурстық өтінімді және (немесе) сатып алу туралы шарттың орындалуын қамтамасыз етуді енгізудің көлемі (егер конкурстық құжаттамада конкурстық өтінімді қамтамасыз ету және (немесе) сатып алу туралы шарттың орындалуын қамтамасыз ету көзделсе);</w:t>
      </w:r>
    </w:p>
    <w:bookmarkEnd w:id="104"/>
    <w:bookmarkStart w:name="z107" w:id="105"/>
    <w:p>
      <w:pPr>
        <w:spacing w:after="0"/>
        <w:ind w:left="0"/>
        <w:jc w:val="both"/>
      </w:pPr>
      <w:r>
        <w:rPr>
          <w:rFonts w:ascii="Times New Roman"/>
          <w:b w:val="false"/>
          <w:i w:val="false"/>
          <w:color w:val="000000"/>
          <w:sz w:val="28"/>
        </w:rPr>
        <w:t>
      18) әрбір лот бойынша ҚҚС-ты есепке алмағанда ашық конкурстың нысанасы болып табылатын ТЖҚ-ны сатып алуға бөлінген сомалар туралы мәліметтер;</w:t>
      </w:r>
    </w:p>
    <w:bookmarkEnd w:id="105"/>
    <w:bookmarkStart w:name="z108" w:id="106"/>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35-тармағына</w:t>
      </w:r>
      <w:r>
        <w:rPr>
          <w:rFonts w:ascii="Times New Roman"/>
          <w:b w:val="false"/>
          <w:i w:val="false"/>
          <w:color w:val="000000"/>
          <w:sz w:val="28"/>
        </w:rPr>
        <w:t xml:space="preserve"> сәйкес тапсырыс берушінің ТЖҚ-ны сатып алу бойынша ашық конкурсты өткізуден бас тартудың мерзімдері мен тәртібі туралы мәліметтер;</w:t>
      </w:r>
    </w:p>
    <w:bookmarkEnd w:id="106"/>
    <w:bookmarkStart w:name="z109" w:id="107"/>
    <w:p>
      <w:pPr>
        <w:spacing w:after="0"/>
        <w:ind w:left="0"/>
        <w:jc w:val="both"/>
      </w:pPr>
      <w:r>
        <w:rPr>
          <w:rFonts w:ascii="Times New Roman"/>
          <w:b w:val="false"/>
          <w:i w:val="false"/>
          <w:color w:val="000000"/>
          <w:sz w:val="28"/>
        </w:rPr>
        <w:t>
      20) жұмыстарды орындау шартын орындау кезінде (әлеуетті жеткізушінің мердігерлік шартты орындау үшін қажетті тауарларды, жұмыстар мен көрсетілетін қызметтерді сатып алған жағдайда) осы Қағидаларды сақтау туралы жер қойнауын пайдаланушының әлеуетті жеткізушіге (мердігеріге) қоятын міндетті талабы;</w:t>
      </w:r>
    </w:p>
    <w:bookmarkEnd w:id="107"/>
    <w:bookmarkStart w:name="z110" w:id="108"/>
    <w:p>
      <w:pPr>
        <w:spacing w:after="0"/>
        <w:ind w:left="0"/>
        <w:jc w:val="both"/>
      </w:pPr>
      <w:r>
        <w:rPr>
          <w:rFonts w:ascii="Times New Roman"/>
          <w:b w:val="false"/>
          <w:i w:val="false"/>
          <w:color w:val="000000"/>
          <w:sz w:val="28"/>
        </w:rPr>
        <w:t>
      21) сатып алынатын әрбір лот бойынша пайызбен көрсетілген (0-ден 100-ге дейін) жұмыстардағы (көрсетілген қызметтердегі);</w:t>
      </w:r>
    </w:p>
    <w:bookmarkEnd w:id="108"/>
    <w:p>
      <w:pPr>
        <w:spacing w:after="0"/>
        <w:ind w:left="0"/>
        <w:jc w:val="both"/>
      </w:pPr>
      <w:r>
        <w:rPr>
          <w:rFonts w:ascii="Times New Roman"/>
          <w:b w:val="false"/>
          <w:i w:val="false"/>
          <w:color w:val="000000"/>
          <w:sz w:val="28"/>
        </w:rPr>
        <w:t>
      2015 жылғы 1 қаңтарға дейін жасалған жер қойнауын пайдалануға арналған келісімшарт шеңберінде сатып алуды жүзеге асыру кезінде (келісімшарттың қолдану мерзімі аяқталғанға дейін немесе 2021 жылғы 1 қаңтарға дейін оқиғаның қайсысы бұрын басталатынына қарай) әрбір лот бойынша пайызбен көрсетілген (0-ден 100-ге дейін) тауарлардағы жергілікті қамту бойынша ең аз талаптар;</w:t>
      </w:r>
    </w:p>
    <w:bookmarkStart w:name="z111" w:id="109"/>
    <w:p>
      <w:pPr>
        <w:spacing w:after="0"/>
        <w:ind w:left="0"/>
        <w:jc w:val="both"/>
      </w:pPr>
      <w:r>
        <w:rPr>
          <w:rFonts w:ascii="Times New Roman"/>
          <w:b w:val="false"/>
          <w:i w:val="false"/>
          <w:color w:val="000000"/>
          <w:sz w:val="28"/>
        </w:rPr>
        <w:t xml:space="preserve">
      22) Заңның 19 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бекітілетін Тауарларды, жұмыстар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жөніндегі міндеттемелердің орындалуы туралы есептерін жасаудың және ұсынудың нысандары мен тәртібі бойынша жергілікті қамту бойынша есептілікті өткізу туралы әлеуетті жеткізушіге қойылатын талап;</w:t>
      </w:r>
    </w:p>
    <w:bookmarkEnd w:id="109"/>
    <w:bookmarkStart w:name="z112" w:id="110"/>
    <w:p>
      <w:pPr>
        <w:spacing w:after="0"/>
        <w:ind w:left="0"/>
        <w:jc w:val="both"/>
      </w:pPr>
      <w:r>
        <w:rPr>
          <w:rFonts w:ascii="Times New Roman"/>
          <w:b w:val="false"/>
          <w:i w:val="false"/>
          <w:color w:val="000000"/>
          <w:sz w:val="28"/>
        </w:rPr>
        <w:t>
      23) есептерде көрсетілген ақпараттың мазмұны, есептіліктерді ұсыну мерзімдерінің бұзылуы және әлеуетті жеткізушілердің жергілікті қамту бойынша міндеттемелерін сақтамағаны үшін жауапкершілік.</w:t>
      </w:r>
    </w:p>
    <w:bookmarkEnd w:id="110"/>
    <w:p>
      <w:pPr>
        <w:spacing w:after="0"/>
        <w:ind w:left="0"/>
        <w:jc w:val="both"/>
      </w:pPr>
      <w:r>
        <w:rPr>
          <w:rFonts w:ascii="Times New Roman"/>
          <w:b w:val="false"/>
          <w:i w:val="false"/>
          <w:color w:val="000000"/>
          <w:sz w:val="28"/>
        </w:rPr>
        <w:t>
      Тапсырыс беруші конкурстық құжаттама шарттарында әлеуетті жеткізушіде Қазақстан Республикасының қолданыстағы заңнамасына сәйкес аккредиттелген ұйым сертификаттаған мемлекеттік стандарттардың талаптарына сәйкес сапа менеджменті жүйесінің (сертификатталған жүйелердің) болуын растайтын құжаттарды ұсыну туралы талаптарды көрсетуге болады.</w:t>
      </w:r>
    </w:p>
    <w:p>
      <w:pPr>
        <w:spacing w:after="0"/>
        <w:ind w:left="0"/>
        <w:jc w:val="both"/>
      </w:pPr>
      <w:r>
        <w:rPr>
          <w:rFonts w:ascii="Times New Roman"/>
          <w:b w:val="false"/>
          <w:i w:val="false"/>
          <w:color w:val="000000"/>
          <w:sz w:val="28"/>
        </w:rPr>
        <w:t>
      Тапсырыс берушінің конкурстық құжаттамада да ашық конкурс тәсілімен сатып алудың жеңімпазына әрбір лот бойынша жеке конкурстық өтінімді қамтамасыз етуді енгізуді растайтын құжаттың түпнұсқасын ұсыну туралы талаптарды белгілеуіне жол беріледі. Бұл құжатты ашық конкурс жеңімпазы шартқа қол қою мерзімі аяқталғанға дейін ұсынады.</w:t>
      </w:r>
    </w:p>
    <w:p>
      <w:pPr>
        <w:spacing w:after="0"/>
        <w:ind w:left="0"/>
        <w:jc w:val="both"/>
      </w:pPr>
      <w:r>
        <w:rPr>
          <w:rFonts w:ascii="Times New Roman"/>
          <w:b w:val="false"/>
          <w:i w:val="false"/>
          <w:color w:val="000000"/>
          <w:sz w:val="28"/>
        </w:rPr>
        <w:t>
      Жылдық көлемі құндық көріністе тиісті қаржы жылына белгіленген он төрт мың еселік айлық есептік көрсеткіштің мөлшерінен асып түсетін жұмыстарды және (немесе) көрсетілетін қызметтерді сатып алу кезінде, сондай-ақ осындай қызмет түрлерімен айналысуға лицензияның болуын талап ететін қауіпті, ерекше қауіпті жұмыс түрлерін сатып алу кезінде тапсырыс берушіге әлеуетті жеткізушіде сатып алынатын жұмыстар, көрсетілетін қызметтер нарығында және (немесе) белгілі бір салада жұмыс тәжірибесінің болуын көздейтін, жұмыстарды орындаған, қызметтерді көрсетіп жүрген ұйымдардың атынан кепілдеме хаттардың немесе оң пікірлердің сканерден өткізілген көшірмелерімен расталған, орындалған жұмыстарды, көрсетілген қызметтерді қабылдау-беруді растайтын тиісті актілердің сканерден өткізілген көшірмелерін қоса бере отырып, біліктілік талаптарын белгілеуге жол беріледі. Бұл ретте жұмыстарды орындау, қызметтерді көрсету саласында 5 (бес) жылдан асатын жұмыс тәжірибесінің болуы туралы талап белгілеуге жол берілмейді.</w:t>
      </w:r>
    </w:p>
    <w:p>
      <w:pPr>
        <w:spacing w:after="0"/>
        <w:ind w:left="0"/>
        <w:jc w:val="both"/>
      </w:pPr>
      <w:r>
        <w:rPr>
          <w:rFonts w:ascii="Times New Roman"/>
          <w:b w:val="false"/>
          <w:i w:val="false"/>
          <w:color w:val="000000"/>
          <w:sz w:val="28"/>
        </w:rPr>
        <w:t>
      Жұмыс тәжірибесін растайтын құжаттар жұмыс тәжірибесінің әрбір жылы үшін ұсынылады.</w:t>
      </w:r>
    </w:p>
    <w:p>
      <w:pPr>
        <w:spacing w:after="0"/>
        <w:ind w:left="0"/>
        <w:jc w:val="both"/>
      </w:pPr>
      <w:r>
        <w:rPr>
          <w:rFonts w:ascii="Times New Roman"/>
          <w:b w:val="false"/>
          <w:i w:val="false"/>
          <w:color w:val="000000"/>
          <w:sz w:val="28"/>
        </w:rPr>
        <w:t>
      Он төрт мың еселік айлық есептік көрсеткіштің мөлшерінен асып түсетін шарт сомасына құжаттар жұмыс тәжірибесінің жылына ұсынылуға рұқсат етіледі.</w:t>
      </w:r>
    </w:p>
    <w:p>
      <w:pPr>
        <w:spacing w:after="0"/>
        <w:ind w:left="0"/>
        <w:jc w:val="both"/>
      </w:pPr>
      <w:r>
        <w:rPr>
          <w:rFonts w:ascii="Times New Roman"/>
          <w:b w:val="false"/>
          <w:i w:val="false"/>
          <w:color w:val="000000"/>
          <w:sz w:val="28"/>
        </w:rPr>
        <w:t>
      Тапсырыс берушіге конкурстық құжаттамада тауарлардың өндірушісі берген әлеуетті жеткізушінің конкурстық құжаттамада белгіленген көлемде және сапада тауарды жеткізу туралы ашық конкурс шарттарын орындау мүмкіндігі бар екенін растайтын хатты ұсыну туралы талапты белгілеуге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Инвестициялар және даму министрінің 28.03.2017 </w:t>
      </w:r>
      <w:r>
        <w:rPr>
          <w:rFonts w:ascii="Times New Roman"/>
          <w:b w:val="false"/>
          <w:i w:val="false"/>
          <w:color w:val="000000"/>
          <w:sz w:val="28"/>
        </w:rPr>
        <w:t xml:space="preserve">№ 167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3" w:id="111"/>
    <w:p>
      <w:pPr>
        <w:spacing w:after="0"/>
        <w:ind w:left="0"/>
        <w:jc w:val="both"/>
      </w:pPr>
      <w:r>
        <w:rPr>
          <w:rFonts w:ascii="Times New Roman"/>
          <w:b w:val="false"/>
          <w:i w:val="false"/>
          <w:color w:val="000000"/>
          <w:sz w:val="28"/>
        </w:rPr>
        <w:t>
       26. Конкурстық құжаттамада жер қойнауын пайдалану жөніндегі операцияларды жүргізу кезінде тапсырыс берушіде бар жабдықты жете жинақтау, жаңғырту, жөндеу және жете жарақтандыру үшін ТЖҚ сатып алуды қоспағанда, тауар белгілеріне, қызмет көрсету белгілеріне, фирмалық атауларға, патенттерге, пайдалы үлгілерге, өнеркәсіптік үлгілерге, тауардың шығу орнының атауы мен өндірушінің атауына, сондай-ақ сатып алынатын ТЖҚ-ның жеке әлеуетті жеткізушіге және (немесе) сатып алынатын тауар өндірушісіне тиесілілігін айқындайтын өзге де сипаттамаларға сілтемелердің мазмұнын көрсетуге жол берілмейді.</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Инвестициялар және даму министрінің 28.03.2017 </w:t>
      </w:r>
      <w:r>
        <w:rPr>
          <w:rFonts w:ascii="Times New Roman"/>
          <w:b w:val="false"/>
          <w:i w:val="false"/>
          <w:color w:val="000000"/>
          <w:sz w:val="28"/>
        </w:rPr>
        <w:t xml:space="preserve">№ 167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112"/>
    <w:p>
      <w:pPr>
        <w:spacing w:after="0"/>
        <w:ind w:left="0"/>
        <w:jc w:val="both"/>
      </w:pPr>
      <w:r>
        <w:rPr>
          <w:rFonts w:ascii="Times New Roman"/>
          <w:b w:val="false"/>
          <w:i w:val="false"/>
          <w:color w:val="000000"/>
          <w:sz w:val="28"/>
        </w:rPr>
        <w:t>
      27. Тапсырыс берушінің электрондық цифрлық қолтаңбасы қойылған, бекітілген конкурстық құжаттаманы тапсырыс беруші тізілімде орналастырады.</w:t>
      </w:r>
    </w:p>
    <w:bookmarkEnd w:id="112"/>
    <w:p>
      <w:pPr>
        <w:spacing w:after="0"/>
        <w:ind w:left="0"/>
        <w:jc w:val="both"/>
      </w:pPr>
      <w:r>
        <w:rPr>
          <w:rFonts w:ascii="Times New Roman"/>
          <w:b w:val="false"/>
          <w:i w:val="false"/>
          <w:color w:val="000000"/>
          <w:sz w:val="28"/>
        </w:rPr>
        <w:t>
      Ашық конкурсқа қатысу үшін әлеуетті жеткізушілер әрбір лот бойынша конкурстық құжаттаманы және техникалық ерекшелікті жүктейді (көшіріп алады).</w:t>
      </w:r>
    </w:p>
    <w:p>
      <w:pPr>
        <w:spacing w:after="0"/>
        <w:ind w:left="0"/>
        <w:jc w:val="both"/>
      </w:pPr>
      <w:r>
        <w:rPr>
          <w:rFonts w:ascii="Times New Roman"/>
          <w:b w:val="false"/>
          <w:i w:val="false"/>
          <w:color w:val="000000"/>
          <w:sz w:val="28"/>
        </w:rPr>
        <w:t>
      Ашық конкурс лотына осы лот бойынша конкурстық құжаттаманы және техникалық ерекшелікті жүктемеген (көшіріп алмаған) әлеуетті жеткізушінің қатысуына жол берілмейді.</w:t>
      </w:r>
    </w:p>
    <w:p>
      <w:pPr>
        <w:spacing w:after="0"/>
        <w:ind w:left="0"/>
        <w:jc w:val="both"/>
      </w:pPr>
      <w:r>
        <w:rPr>
          <w:rFonts w:ascii="Times New Roman"/>
          <w:b w:val="false"/>
          <w:i w:val="false"/>
          <w:color w:val="000000"/>
          <w:sz w:val="28"/>
        </w:rPr>
        <w:t>
      Әрбір лот бойынша конкурстық құжаттаманың және техникалық ерекшеліктің көшірмесін ұсыну (тізілімнен алу) фактісі тізілімде автоматты түрде тіркеледі.</w:t>
      </w:r>
    </w:p>
    <w:bookmarkStart w:name="z117" w:id="113"/>
    <w:p>
      <w:pPr>
        <w:spacing w:after="0"/>
        <w:ind w:left="0"/>
        <w:jc w:val="both"/>
      </w:pPr>
      <w:r>
        <w:rPr>
          <w:rFonts w:ascii="Times New Roman"/>
          <w:b w:val="false"/>
          <w:i w:val="false"/>
          <w:color w:val="000000"/>
          <w:sz w:val="28"/>
        </w:rPr>
        <w:t>
      28. Конкурстық құжаттаманы ашық конкурсты өткізу туралы хабарландырудың мәтіні жарияланғанға дейін ұсынуға жол берілмейді.</w:t>
      </w:r>
    </w:p>
    <w:bookmarkEnd w:id="113"/>
    <w:bookmarkStart w:name="z118" w:id="114"/>
    <w:p>
      <w:pPr>
        <w:spacing w:after="0"/>
        <w:ind w:left="0"/>
        <w:jc w:val="both"/>
      </w:pPr>
      <w:r>
        <w:rPr>
          <w:rFonts w:ascii="Times New Roman"/>
          <w:b w:val="false"/>
          <w:i w:val="false"/>
          <w:color w:val="000000"/>
          <w:sz w:val="28"/>
        </w:rPr>
        <w:t>
      29. Әлеуетті жеткізушінің конкурстық құжаттаманың ережелерін түсіндіру туралы сұрау салумен тапсырыс берушіге жүгінуге оны тізілімде орналастыру арқылы жол беріледі, бірақ ол конкурстық өтінімдерді берудің соңғы мерзімі өткенге дейінгі бес жұмыс күнінен кешіктірілмеуі тиіс. Тапсырыс беруші сұрау салу тіркелген күннен бастап үш жұмыс күні ішінде оған жауап береді және сұрау салудың кімнен түскенін көрсетпестен, түсіндіруді тізілімде орналастырады.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Инвестициялар және даму министрінің 28.03.2017 </w:t>
      </w:r>
      <w:r>
        <w:rPr>
          <w:rFonts w:ascii="Times New Roman"/>
          <w:b w:val="false"/>
          <w:i w:val="false"/>
          <w:color w:val="000000"/>
          <w:sz w:val="28"/>
        </w:rPr>
        <w:t xml:space="preserve">№ 167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115"/>
    <w:p>
      <w:pPr>
        <w:spacing w:after="0"/>
        <w:ind w:left="0"/>
        <w:jc w:val="both"/>
      </w:pPr>
      <w:r>
        <w:rPr>
          <w:rFonts w:ascii="Times New Roman"/>
          <w:b w:val="false"/>
          <w:i w:val="false"/>
          <w:color w:val="000000"/>
          <w:sz w:val="28"/>
        </w:rPr>
        <w:t xml:space="preserve">
      30. Тапсырыс берушіге осы Қағидалардың 25-тармағының </w:t>
      </w:r>
      <w:r>
        <w:rPr>
          <w:rFonts w:ascii="Times New Roman"/>
          <w:b w:val="false"/>
          <w:i w:val="false"/>
          <w:color w:val="000000"/>
          <w:sz w:val="28"/>
        </w:rPr>
        <w:t>1)</w:t>
      </w:r>
      <w:r>
        <w:rPr>
          <w:rFonts w:ascii="Times New Roman"/>
          <w:b w:val="false"/>
          <w:i w:val="false"/>
          <w:color w:val="000000"/>
          <w:sz w:val="28"/>
        </w:rPr>
        <w:t xml:space="preserve"> тармақшасында көзделген мәліметтерді қоспағанда, конкурстық құжаттамаға өзгерістер мен (немесе) толықтырулар енгізуге жол беріледі. Конкурстық құжаттамаға өзгерістер мен (немесе) толықтыруларды конкурстық өтінімді ұсынудың түпкілікті мерзімі аяқталғанға дейін күнтізбелік бес күннен кешіктірілмейтін мерзімде енгізуге жол беріледі. Өзгерістер мен (немесе) толықтырулар енгізілген кезде тапсырыс беруші конкурстық құжаттаманы қайтадан бекітуі тиіс және тапсырыс беруші конкурстық өтінімді ұсынудың түпкілікті мерзімін әлеуетті жеткізушілер бұл өзгерістерді конкурстық өтінімдерде ескеруі үшін кемінде бес жұмыс күні мерзіміне ұзартылады.</w:t>
      </w:r>
    </w:p>
    <w:bookmarkEnd w:id="115"/>
    <w:p>
      <w:pPr>
        <w:spacing w:after="0"/>
        <w:ind w:left="0"/>
        <w:jc w:val="both"/>
      </w:pPr>
      <w:r>
        <w:rPr>
          <w:rFonts w:ascii="Times New Roman"/>
          <w:b w:val="false"/>
          <w:i w:val="false"/>
          <w:color w:val="000000"/>
          <w:sz w:val="28"/>
        </w:rPr>
        <w:t>
      Тапсырыс беруші енгізілген өзгерістер мен (немесе) толықтырулар ескерілген конкурстық құжаттаманың көшірмесін өзгерістер мен (немесе) толықтырулар енгізілген күннен бастап күнтізбелік бір күннен кешіктірмей барлық әлеуетті жеткізушілерге оны тізілімде орналастыру арқылы ұсынады.</w:t>
      </w:r>
    </w:p>
    <w:p>
      <w:pPr>
        <w:spacing w:after="0"/>
        <w:ind w:left="0"/>
        <w:jc w:val="both"/>
      </w:pPr>
      <w:r>
        <w:rPr>
          <w:rFonts w:ascii="Times New Roman"/>
          <w:b w:val="false"/>
          <w:i w:val="false"/>
          <w:color w:val="000000"/>
          <w:sz w:val="28"/>
        </w:rPr>
        <w:t>
      Конкурстық өтінімді ұсыну мерзімдерін ұзарту туралы ақпарат тізілімде орналастырылуы тиіс.</w:t>
      </w:r>
    </w:p>
    <w:p>
      <w:pPr>
        <w:spacing w:after="0"/>
        <w:ind w:left="0"/>
        <w:jc w:val="both"/>
      </w:pPr>
      <w:r>
        <w:rPr>
          <w:rFonts w:ascii="Times New Roman"/>
          <w:b w:val="false"/>
          <w:i w:val="false"/>
          <w:color w:val="000000"/>
          <w:sz w:val="28"/>
        </w:rPr>
        <w:t>
      Конкурстық өтінімдерді ұсынудың мерзімін ұзартудың негіздемесі конкурстық құжаттамаға өзгерістер мен (немесе) толықтырулардың енгізілуі болып табылады.</w:t>
      </w:r>
    </w:p>
    <w:p>
      <w:pPr>
        <w:spacing w:after="0"/>
        <w:ind w:left="0"/>
        <w:jc w:val="both"/>
      </w:pPr>
      <w:r>
        <w:rPr>
          <w:rFonts w:ascii="Times New Roman"/>
          <w:b w:val="false"/>
          <w:i w:val="false"/>
          <w:color w:val="000000"/>
          <w:sz w:val="28"/>
        </w:rPr>
        <w:t xml:space="preserve">
      Осы тармаққа сәйкес тапсырыс берушінің ТЖҚ-ны сатып алуды жүзеге асырудан бас тартуына байланысты ашық конкурс тәсілімен сатып алудың нысанасы болып табылатын, осы ТЖҚ-ның кейбір лоттарын алып тастау осы Қағидалардың 25-тармағының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мәліметтерге өзгерістер енгізу деп саналмайды.</w:t>
      </w:r>
    </w:p>
    <w:bookmarkStart w:name="z120" w:id="116"/>
    <w:p>
      <w:pPr>
        <w:spacing w:after="0"/>
        <w:ind w:left="0"/>
        <w:jc w:val="left"/>
      </w:pPr>
      <w:r>
        <w:rPr>
          <w:rFonts w:ascii="Times New Roman"/>
          <w:b/>
          <w:i w:val="false"/>
          <w:color w:val="000000"/>
        </w:rPr>
        <w:t xml:space="preserve"> 4-параграф. Ашық конкурсты өткізу туралы хабарландыруды және</w:t>
      </w:r>
      <w:r>
        <w:br/>
      </w:r>
      <w:r>
        <w:rPr>
          <w:rFonts w:ascii="Times New Roman"/>
          <w:b/>
          <w:i w:val="false"/>
          <w:color w:val="000000"/>
        </w:rPr>
        <w:t>конкурстық құжаттаманы тізілімде орналастыру, сондай-ақ ашық</w:t>
      </w:r>
      <w:r>
        <w:br/>
      </w:r>
      <w:r>
        <w:rPr>
          <w:rFonts w:ascii="Times New Roman"/>
          <w:b/>
          <w:i w:val="false"/>
          <w:color w:val="000000"/>
        </w:rPr>
        <w:t>конкурсты өткізу туралы хабарландыруды мерзімді баспасөз</w:t>
      </w:r>
      <w:r>
        <w:br/>
      </w:r>
      <w:r>
        <w:rPr>
          <w:rFonts w:ascii="Times New Roman"/>
          <w:b/>
          <w:i w:val="false"/>
          <w:color w:val="000000"/>
        </w:rPr>
        <w:t>басылымдарында орналастыру</w:t>
      </w:r>
    </w:p>
    <w:bookmarkEnd w:id="116"/>
    <w:bookmarkStart w:name="z121" w:id="117"/>
    <w:p>
      <w:pPr>
        <w:spacing w:after="0"/>
        <w:ind w:left="0"/>
        <w:jc w:val="both"/>
      </w:pPr>
      <w:r>
        <w:rPr>
          <w:rFonts w:ascii="Times New Roman"/>
          <w:b w:val="false"/>
          <w:i w:val="false"/>
          <w:color w:val="000000"/>
          <w:sz w:val="28"/>
        </w:rPr>
        <w:t>
      31. Ашық конкурсты өткізген кезде оны өткізу туралы хабарландыруды тапсырыс берушінің ақпаратты қалыптастыруға және орналастыруға уәкілеттік берген тұлғасы мемлекеттік және орыс тілдерінде тізілімде орналастырады және тапсырыс берушінің электрондық цифрлық қолтаңбасын қойылады.</w:t>
      </w:r>
    </w:p>
    <w:bookmarkEnd w:id="117"/>
    <w:p>
      <w:pPr>
        <w:spacing w:after="0"/>
        <w:ind w:left="0"/>
        <w:jc w:val="both"/>
      </w:pPr>
      <w:r>
        <w:rPr>
          <w:rFonts w:ascii="Times New Roman"/>
          <w:b w:val="false"/>
          <w:i w:val="false"/>
          <w:color w:val="000000"/>
          <w:sz w:val="28"/>
        </w:rPr>
        <w:t xml:space="preserve">
      Сатып алуды өткізу және олардың қорытындылары туралы хабарландыру да Заңның 77-бабының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мерзімді баспа басылымдарында жариялануға тиіс.</w:t>
      </w:r>
    </w:p>
    <w:bookmarkStart w:name="z123" w:id="118"/>
    <w:p>
      <w:pPr>
        <w:spacing w:after="0"/>
        <w:ind w:left="0"/>
        <w:jc w:val="both"/>
      </w:pPr>
      <w:r>
        <w:rPr>
          <w:rFonts w:ascii="Times New Roman"/>
          <w:b w:val="false"/>
          <w:i w:val="false"/>
          <w:color w:val="000000"/>
          <w:sz w:val="28"/>
        </w:rPr>
        <w:t>
      32. Көмірсутекті шикізаттарға арналған келісімшарттар бойынша ашық конкурсты өткізу туралы хабарландыру:</w:t>
      </w:r>
    </w:p>
    <w:bookmarkEnd w:id="118"/>
    <w:bookmarkStart w:name="z124" w:id="119"/>
    <w:p>
      <w:pPr>
        <w:spacing w:after="0"/>
        <w:ind w:left="0"/>
        <w:jc w:val="both"/>
      </w:pPr>
      <w:r>
        <w:rPr>
          <w:rFonts w:ascii="Times New Roman"/>
          <w:b w:val="false"/>
          <w:i w:val="false"/>
          <w:color w:val="000000"/>
          <w:sz w:val="28"/>
        </w:rPr>
        <w:t>
      1) егер әрбір лот бойынша сатып алынатын тауардың, жұмыстың және көрсетілетін қызметтің жалпы көлемі құндық көрінісінде тиісті қаржы жылына белгіленген он төрт мың еселік айлық есептік көрсеткішке тең немесе одан аспайтын болса, конкурстық өтінімдерді ұсынудың түпкілікті мерзімі өткенге дейін кемінде күнтізбелік он бес күн бұрын орналастырылады.</w:t>
      </w:r>
    </w:p>
    <w:bookmarkEnd w:id="119"/>
    <w:bookmarkStart w:name="z125" w:id="120"/>
    <w:p>
      <w:pPr>
        <w:spacing w:after="0"/>
        <w:ind w:left="0"/>
        <w:jc w:val="both"/>
      </w:pPr>
      <w:r>
        <w:rPr>
          <w:rFonts w:ascii="Times New Roman"/>
          <w:b w:val="false"/>
          <w:i w:val="false"/>
          <w:color w:val="000000"/>
          <w:sz w:val="28"/>
        </w:rPr>
        <w:t>
      2) егер әрбір лот бойынша сатып алынатын тауардың, жұмыстың және көрсетілетін қызметтің жалпы көлемі құндық көрінісінде тиісті қаржы жылына белгіленген он төрт мың еселік айлық есептік көрсеткіштен асатын болса, конкурстық өтінімдерді ұсынудың түпкілікті мерзімі өткенге дейін кемінде күнтізбелік отыз күн бұрын орналастырылады.</w:t>
      </w:r>
    </w:p>
    <w:bookmarkEnd w:id="120"/>
    <w:bookmarkStart w:name="z126" w:id="121"/>
    <w:p>
      <w:pPr>
        <w:spacing w:after="0"/>
        <w:ind w:left="0"/>
        <w:jc w:val="both"/>
      </w:pPr>
      <w:r>
        <w:rPr>
          <w:rFonts w:ascii="Times New Roman"/>
          <w:b w:val="false"/>
          <w:i w:val="false"/>
          <w:color w:val="000000"/>
          <w:sz w:val="28"/>
        </w:rPr>
        <w:t>
      33. Қайталама ашық конкурс өткізілген жағдайда:</w:t>
      </w:r>
    </w:p>
    <w:bookmarkEnd w:id="121"/>
    <w:bookmarkStart w:name="z127" w:id="122"/>
    <w:p>
      <w:pPr>
        <w:spacing w:after="0"/>
        <w:ind w:left="0"/>
        <w:jc w:val="both"/>
      </w:pPr>
      <w:r>
        <w:rPr>
          <w:rFonts w:ascii="Times New Roman"/>
          <w:b w:val="false"/>
          <w:i w:val="false"/>
          <w:color w:val="000000"/>
          <w:sz w:val="28"/>
        </w:rPr>
        <w:t>
      1) егер әрбір лот бойынша сатып алынатын тауардың, жұмыстың және көрсетілетін қызметтің жалпы көлемі құндық көрінісінде тиісті қаржы жылына белгіленген он төрт мың еселік айлық есептік көрсеткішке тең немесе одан аспайтын болса, конкурстық өтінімдерді ұсынудың түпкілікті мерзімі өткенге дейін кемінде күнтізбелік жеті күн бұрын;</w:t>
      </w:r>
    </w:p>
    <w:bookmarkEnd w:id="122"/>
    <w:bookmarkStart w:name="z128" w:id="123"/>
    <w:p>
      <w:pPr>
        <w:spacing w:after="0"/>
        <w:ind w:left="0"/>
        <w:jc w:val="both"/>
      </w:pPr>
      <w:r>
        <w:rPr>
          <w:rFonts w:ascii="Times New Roman"/>
          <w:b w:val="false"/>
          <w:i w:val="false"/>
          <w:color w:val="000000"/>
          <w:sz w:val="28"/>
        </w:rPr>
        <w:t>
      2) егер әрбір лот бойынша сатып алынатын тауардың, жұмыстың және көрсетілетін қызметтің жалпы көлемі құндық көрінісінде тиісті қаржы жылына белгіленген он төрт мың еселік айлық есептік көрсеткіштен асатын болса, конкурстық өтінімдерді ұсынудың түпкілікті мерзімі өткенге дейін кемінде күнтізбелік он бес күн бұрын орналастырылады.</w:t>
      </w:r>
    </w:p>
    <w:bookmarkEnd w:id="123"/>
    <w:p>
      <w:pPr>
        <w:spacing w:after="0"/>
        <w:ind w:left="0"/>
        <w:jc w:val="both"/>
      </w:pPr>
      <w:r>
        <w:rPr>
          <w:rFonts w:ascii="Times New Roman"/>
          <w:b w:val="false"/>
          <w:i w:val="false"/>
          <w:color w:val="000000"/>
          <w:sz w:val="28"/>
        </w:rPr>
        <w:t>
      Қатты пайдалы қазбаларға, жерасты суларына, емдік балшықтарға, ағынды суларды лақтыруға арналған жер қойнауын барлауға, барлау және (немесе) игеруге байланысты емес жерасты құрылыстарын салу және (немесе) пайдалануға арналған келісімшарттар бойынша ашық конкурсты өткізу туралы хабарландыру конкурстық өтінімдерді ұсынудың түпкілікті мерзімі өткенге дейін кемінде күнтізбелік он бес күн бұрын орналастырылады.</w:t>
      </w:r>
    </w:p>
    <w:bookmarkStart w:name="z129" w:id="124"/>
    <w:p>
      <w:pPr>
        <w:spacing w:after="0"/>
        <w:ind w:left="0"/>
        <w:jc w:val="both"/>
      </w:pPr>
      <w:r>
        <w:rPr>
          <w:rFonts w:ascii="Times New Roman"/>
          <w:b w:val="false"/>
          <w:i w:val="false"/>
          <w:color w:val="000000"/>
          <w:sz w:val="28"/>
        </w:rPr>
        <w:t>
      Қайталама ашық конкурсты өткізу туралы хабарландыру конкурстық өтінімдерді ұсынудың түпкілікті мерзімі өткенге дейін кемінде күнтізбелік жеті күн бұрын орналастырылады.</w:t>
      </w:r>
    </w:p>
    <w:bookmarkEnd w:id="124"/>
    <w:bookmarkStart w:name="z130" w:id="125"/>
    <w:p>
      <w:pPr>
        <w:spacing w:after="0"/>
        <w:ind w:left="0"/>
        <w:jc w:val="both"/>
      </w:pPr>
      <w:r>
        <w:rPr>
          <w:rFonts w:ascii="Times New Roman"/>
          <w:b w:val="false"/>
          <w:i w:val="false"/>
          <w:color w:val="000000"/>
          <w:sz w:val="28"/>
        </w:rPr>
        <w:t>
      34. Тізілімде орналастырылатын ашық конкурсты өткізу туралы хабарландыруда мынадай мәліметтер көрсетіледі:</w:t>
      </w:r>
    </w:p>
    <w:bookmarkEnd w:id="125"/>
    <w:bookmarkStart w:name="z131" w:id="126"/>
    <w:p>
      <w:pPr>
        <w:spacing w:after="0"/>
        <w:ind w:left="0"/>
        <w:jc w:val="both"/>
      </w:pPr>
      <w:r>
        <w:rPr>
          <w:rFonts w:ascii="Times New Roman"/>
          <w:b w:val="false"/>
          <w:i w:val="false"/>
          <w:color w:val="000000"/>
          <w:sz w:val="28"/>
        </w:rPr>
        <w:t>
      1) ашық конкурстың нысанасы (егер ашық конкурстың нысанасына бірнеше лот кірген жағдайда, лоттардың атаулары және нөмірлері);</w:t>
      </w:r>
    </w:p>
    <w:bookmarkEnd w:id="126"/>
    <w:bookmarkStart w:name="z132" w:id="127"/>
    <w:p>
      <w:pPr>
        <w:spacing w:after="0"/>
        <w:ind w:left="0"/>
        <w:jc w:val="both"/>
      </w:pPr>
      <w:r>
        <w:rPr>
          <w:rFonts w:ascii="Times New Roman"/>
          <w:b w:val="false"/>
          <w:i w:val="false"/>
          <w:color w:val="000000"/>
          <w:sz w:val="28"/>
        </w:rPr>
        <w:t>
      2) әкімшілік-аумақтық объектілердің жіктеуішіне сәйкес тапсырыс берушінің атауы мен орналасқан орны;</w:t>
      </w:r>
    </w:p>
    <w:bookmarkEnd w:id="127"/>
    <w:bookmarkStart w:name="z133" w:id="128"/>
    <w:p>
      <w:pPr>
        <w:spacing w:after="0"/>
        <w:ind w:left="0"/>
        <w:jc w:val="both"/>
      </w:pPr>
      <w:r>
        <w:rPr>
          <w:rFonts w:ascii="Times New Roman"/>
          <w:b w:val="false"/>
          <w:i w:val="false"/>
          <w:color w:val="000000"/>
          <w:sz w:val="28"/>
        </w:rPr>
        <w:t>
      3) әрбір лот бойынша сатып алынатын тауарлардың сипаттамасы, өлшем бірлігі, орындалатын жұмыстар мен көрсетілетін қызметтер көлемі, сондай-ақ әрбір лот бойынша техникалық ерекшеліктің сканерден өткізілген көшірмесі;</w:t>
      </w:r>
    </w:p>
    <w:bookmarkEnd w:id="128"/>
    <w:bookmarkStart w:name="z134" w:id="129"/>
    <w:p>
      <w:pPr>
        <w:spacing w:after="0"/>
        <w:ind w:left="0"/>
        <w:jc w:val="both"/>
      </w:pPr>
      <w:r>
        <w:rPr>
          <w:rFonts w:ascii="Times New Roman"/>
          <w:b w:val="false"/>
          <w:i w:val="false"/>
          <w:color w:val="000000"/>
          <w:sz w:val="28"/>
        </w:rPr>
        <w:t>
      4) шартты жасаған күннен бастап әрбір лот бойынша тауарларды жеткізу, жұмыстарды орындау немесе қызметтерді көрсету мерзімдері, әрбір лот бойынша тауарларды жеткізудің, қызметтерді көрсетудің, жұмыстарды орындаудың мерзімі және орны;</w:t>
      </w:r>
    </w:p>
    <w:bookmarkEnd w:id="129"/>
    <w:bookmarkStart w:name="z135" w:id="130"/>
    <w:p>
      <w:pPr>
        <w:spacing w:after="0"/>
        <w:ind w:left="0"/>
        <w:jc w:val="both"/>
      </w:pPr>
      <w:r>
        <w:rPr>
          <w:rFonts w:ascii="Times New Roman"/>
          <w:b w:val="false"/>
          <w:i w:val="false"/>
          <w:color w:val="000000"/>
          <w:sz w:val="28"/>
        </w:rPr>
        <w:t>
      5) конкурстық құжаттаманың сканерден өткізілген көшірмесі;</w:t>
      </w:r>
    </w:p>
    <w:bookmarkEnd w:id="130"/>
    <w:bookmarkStart w:name="z136" w:id="131"/>
    <w:p>
      <w:pPr>
        <w:spacing w:after="0"/>
        <w:ind w:left="0"/>
        <w:jc w:val="both"/>
      </w:pPr>
      <w:r>
        <w:rPr>
          <w:rFonts w:ascii="Times New Roman"/>
          <w:b w:val="false"/>
          <w:i w:val="false"/>
          <w:color w:val="000000"/>
          <w:sz w:val="28"/>
        </w:rPr>
        <w:t>
      6) тізілімде конкурстық өтінімдерді ұсынудың басталу және аяқталу уақыты, сондай-ақ конкурстық өтінімдерді ашу күні мен уақыты;</w:t>
      </w:r>
    </w:p>
    <w:bookmarkEnd w:id="131"/>
    <w:bookmarkStart w:name="z137" w:id="132"/>
    <w:p>
      <w:pPr>
        <w:spacing w:after="0"/>
        <w:ind w:left="0"/>
        <w:jc w:val="both"/>
      </w:pPr>
      <w:r>
        <w:rPr>
          <w:rFonts w:ascii="Times New Roman"/>
          <w:b w:val="false"/>
          <w:i w:val="false"/>
          <w:color w:val="000000"/>
          <w:sz w:val="28"/>
        </w:rPr>
        <w:t>
      7) әрбір лот бойынша, ҚҚС-ны есепке алмағанда, тауарларды сатып алуға немесе жұмыстарды орындауға немесы қызметтерді көрсетуге бөлінген сома;</w:t>
      </w:r>
    </w:p>
    <w:bookmarkEnd w:id="132"/>
    <w:bookmarkStart w:name="z138" w:id="133"/>
    <w:p>
      <w:pPr>
        <w:spacing w:after="0"/>
        <w:ind w:left="0"/>
        <w:jc w:val="both"/>
      </w:pPr>
      <w:r>
        <w:rPr>
          <w:rFonts w:ascii="Times New Roman"/>
          <w:b w:val="false"/>
          <w:i w:val="false"/>
          <w:color w:val="000000"/>
          <w:sz w:val="28"/>
        </w:rPr>
        <w:t>
      8) ашық конкурстың қорытындылары шығарылған күннен бастап әрбір лот бойынша шарт жасасудың талап етілетін мерзімі;</w:t>
      </w:r>
    </w:p>
    <w:bookmarkEnd w:id="133"/>
    <w:bookmarkStart w:name="z139" w:id="134"/>
    <w:p>
      <w:pPr>
        <w:spacing w:after="0"/>
        <w:ind w:left="0"/>
        <w:jc w:val="both"/>
      </w:pPr>
      <w:r>
        <w:rPr>
          <w:rFonts w:ascii="Times New Roman"/>
          <w:b w:val="false"/>
          <w:i w:val="false"/>
          <w:color w:val="000000"/>
          <w:sz w:val="28"/>
        </w:rPr>
        <w:t>
      9) әлеуетті жеткізушілердің жүгінуіне арналған электрондық почтаның мекенжайы мен телефон нөмірлері;</w:t>
      </w:r>
    </w:p>
    <w:bookmarkEnd w:id="134"/>
    <w:bookmarkStart w:name="z140" w:id="135"/>
    <w:p>
      <w:pPr>
        <w:spacing w:after="0"/>
        <w:ind w:left="0"/>
        <w:jc w:val="both"/>
      </w:pPr>
      <w:r>
        <w:rPr>
          <w:rFonts w:ascii="Times New Roman"/>
          <w:b w:val="false"/>
          <w:i w:val="false"/>
          <w:color w:val="000000"/>
          <w:sz w:val="28"/>
        </w:rPr>
        <w:t>
      10) сатып алынатын: әрбір лот бойынша пайызбен көрсетілген (0-ден 100-ге дейін) жұмыстардағы (көрсетілген қызметтердегі);</w:t>
      </w:r>
    </w:p>
    <w:bookmarkEnd w:id="135"/>
    <w:bookmarkStart w:name="z484" w:id="136"/>
    <w:p>
      <w:pPr>
        <w:spacing w:after="0"/>
        <w:ind w:left="0"/>
        <w:jc w:val="both"/>
      </w:pPr>
      <w:r>
        <w:rPr>
          <w:rFonts w:ascii="Times New Roman"/>
          <w:b w:val="false"/>
          <w:i w:val="false"/>
          <w:color w:val="000000"/>
          <w:sz w:val="28"/>
        </w:rPr>
        <w:t>
      2015 жылғы 1 қаңтарға дейін жасалған жер қойнауын пайдалануға арналған келісімшарт шеңберінде сатып алуды жүзеге асыру кезінде (келісімшарттың қолдану мерзімі аяқталғанға дейін немесе 2021 жылғы 1 қаңтарға дейін, оқиғаның қайсысы бұрын басталатынына қарай) әрбір лот бойынша пайызбен көрсетілген (0-ден 100-ге дейін) тауарлардағы жергілікті қамту бойынша ең аз талаптар;</w:t>
      </w:r>
    </w:p>
    <w:bookmarkEnd w:id="136"/>
    <w:bookmarkStart w:name="z141" w:id="137"/>
    <w:p>
      <w:pPr>
        <w:spacing w:after="0"/>
        <w:ind w:left="0"/>
        <w:jc w:val="both"/>
      </w:pPr>
      <w:r>
        <w:rPr>
          <w:rFonts w:ascii="Times New Roman"/>
          <w:b w:val="false"/>
          <w:i w:val="false"/>
          <w:color w:val="000000"/>
          <w:sz w:val="28"/>
        </w:rPr>
        <w:t>
      11) олардың шеңберінде сатып алу жүзеге асырылатын жер қойнауын пайдалануға арналған келісімшарт (-тардың) нөмірі (-лер);</w:t>
      </w:r>
    </w:p>
    <w:bookmarkEnd w:id="137"/>
    <w:bookmarkStart w:name="z142" w:id="138"/>
    <w:p>
      <w:pPr>
        <w:spacing w:after="0"/>
        <w:ind w:left="0"/>
        <w:jc w:val="both"/>
      </w:pPr>
      <w:r>
        <w:rPr>
          <w:rFonts w:ascii="Times New Roman"/>
          <w:b w:val="false"/>
          <w:i w:val="false"/>
          <w:color w:val="000000"/>
          <w:sz w:val="28"/>
        </w:rPr>
        <w:t>
      12) сатып алынатын тауарлардың, жұмыстар мен көрсетілетін қызметтердің бағасынан басқа, әлеуетті жеткізушінің конкурстық баға ұсынысына, ҚҚС есептемегенде, тауарларды жеткізу, жұмыстарды орындау, қызметтерді көрсету талаптарында көзделген өзге шығыстарды қосудың қажеттілігі туралы талап;</w:t>
      </w:r>
    </w:p>
    <w:bookmarkEnd w:id="138"/>
    <w:bookmarkStart w:name="z143" w:id="139"/>
    <w:p>
      <w:pPr>
        <w:spacing w:after="0"/>
        <w:ind w:left="0"/>
        <w:jc w:val="both"/>
      </w:pPr>
      <w:r>
        <w:rPr>
          <w:rFonts w:ascii="Times New Roman"/>
          <w:b w:val="false"/>
          <w:i w:val="false"/>
          <w:color w:val="000000"/>
          <w:sz w:val="28"/>
        </w:rPr>
        <w:t>
      13) сатып алу коды.</w:t>
      </w:r>
    </w:p>
    <w:bookmarkEnd w:id="139"/>
    <w:p>
      <w:pPr>
        <w:spacing w:after="0"/>
        <w:ind w:left="0"/>
        <w:jc w:val="both"/>
      </w:pPr>
      <w:r>
        <w:rPr>
          <w:rFonts w:ascii="Times New Roman"/>
          <w:b w:val="false"/>
          <w:i w:val="false"/>
          <w:color w:val="000000"/>
          <w:sz w:val="28"/>
        </w:rPr>
        <w:t xml:space="preserve">
      Мерзімде баспа басылымдарында жарияланатын ТЖҚ-ны сатып алудың өткізілуі туралы хабарландыру осы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тармақшаларында көрсетілген ақпаратты және сатып алу өткізілетін ақпараттық жүйенің интернет ресурсының мекенжайын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140"/>
    <w:p>
      <w:pPr>
        <w:spacing w:after="0"/>
        <w:ind w:left="0"/>
        <w:jc w:val="both"/>
      </w:pPr>
      <w:r>
        <w:rPr>
          <w:rFonts w:ascii="Times New Roman"/>
          <w:b w:val="false"/>
          <w:i w:val="false"/>
          <w:color w:val="000000"/>
          <w:sz w:val="28"/>
        </w:rPr>
        <w:t>
       35. Тапсырыс берушіге ашық конкурс тәсілімен сатып алуды өткізуден бас тарту туралы тізілімде хабарлау арқылы конкурстық өтінімдерді ұсынудың түпкілікті мерзімі өткенге дейін бір жұмыс күнінен кешіктірмей ТЖҚ-ны сатып алу бойынша ашық конкурсты өткізуден бас тартуға жол беріледі.</w:t>
      </w:r>
    </w:p>
    <w:bookmarkEnd w:id="140"/>
    <w:p>
      <w:pPr>
        <w:spacing w:after="0"/>
        <w:ind w:left="0"/>
        <w:jc w:val="both"/>
      </w:pPr>
      <w:r>
        <w:rPr>
          <w:rFonts w:ascii="Times New Roman"/>
          <w:b w:val="false"/>
          <w:i w:val="false"/>
          <w:color w:val="000000"/>
          <w:sz w:val="28"/>
        </w:rPr>
        <w:t>
      ТЖҚ-ны сатып алу жөніндегі ашық конкурсты өткізуден бас тартқан жағдайда, тапсырыс беруші ашық конкурсты өткізуден бас тартылған күннен бастап үш жұмыс күнінен кешіктірмей ашық конкурсқа қатысуға арналған өтінімдерді қамтамасыз ету ретінде тапсырыс берушінің есебіне салынған кепілдік ақшалай жарналарды қайтарады.</w:t>
      </w:r>
    </w:p>
    <w:bookmarkStart w:name="z145" w:id="141"/>
    <w:p>
      <w:pPr>
        <w:spacing w:after="0"/>
        <w:ind w:left="0"/>
        <w:jc w:val="both"/>
      </w:pPr>
      <w:r>
        <w:rPr>
          <w:rFonts w:ascii="Times New Roman"/>
          <w:b w:val="false"/>
          <w:i w:val="false"/>
          <w:color w:val="000000"/>
          <w:sz w:val="28"/>
        </w:rPr>
        <w:t>
      36. Тапсырыс беруші ашық конкурстың қорытындылары туралы хаттамаға қол қойылған күннен бастап бес жұмыс күнінен кешіктірмей аптасына кемінде үш рет басып шығарылатын, мемлекеттік және орыс тілдерінде Қазақстан Республикасының аумағында таралатын мерзімді баспа басылымдарында мынадай ақпаратпен қамтылған хабарландыруды орналастырады:</w:t>
      </w:r>
    </w:p>
    <w:bookmarkEnd w:id="141"/>
    <w:bookmarkStart w:name="z146" w:id="142"/>
    <w:p>
      <w:pPr>
        <w:spacing w:after="0"/>
        <w:ind w:left="0"/>
        <w:jc w:val="both"/>
      </w:pPr>
      <w:r>
        <w:rPr>
          <w:rFonts w:ascii="Times New Roman"/>
          <w:b w:val="false"/>
          <w:i w:val="false"/>
          <w:color w:val="000000"/>
          <w:sz w:val="28"/>
        </w:rPr>
        <w:t>
      1) тапсырыс берушінің атауы мен әкімшілік-аумақтық объектілердің жіктеуішіне сәйкес орналасқан орны;</w:t>
      </w:r>
    </w:p>
    <w:bookmarkEnd w:id="142"/>
    <w:bookmarkStart w:name="z147" w:id="143"/>
    <w:p>
      <w:pPr>
        <w:spacing w:after="0"/>
        <w:ind w:left="0"/>
        <w:jc w:val="both"/>
      </w:pPr>
      <w:r>
        <w:rPr>
          <w:rFonts w:ascii="Times New Roman"/>
          <w:b w:val="false"/>
          <w:i w:val="false"/>
          <w:color w:val="000000"/>
          <w:sz w:val="28"/>
        </w:rPr>
        <w:t>
      2) өнімнің модельдік статистикалық жіктеуішіне сәйкес ашық конкурстың нысанасы (ашық конкурстың нысанасына бірнеше лот кірген жағдайда, лоттардың атауы);</w:t>
      </w:r>
    </w:p>
    <w:bookmarkEnd w:id="143"/>
    <w:bookmarkStart w:name="z148" w:id="144"/>
    <w:p>
      <w:pPr>
        <w:spacing w:after="0"/>
        <w:ind w:left="0"/>
        <w:jc w:val="both"/>
      </w:pPr>
      <w:r>
        <w:rPr>
          <w:rFonts w:ascii="Times New Roman"/>
          <w:b w:val="false"/>
          <w:i w:val="false"/>
          <w:color w:val="000000"/>
          <w:sz w:val="28"/>
        </w:rPr>
        <w:t>
      3) сатып алудың коды мен тізілімнің интернет-ресурсының мекенжайы.</w:t>
      </w:r>
    </w:p>
    <w:bookmarkEnd w:id="144"/>
    <w:bookmarkStart w:name="z149" w:id="145"/>
    <w:p>
      <w:pPr>
        <w:spacing w:after="0"/>
        <w:ind w:left="0"/>
        <w:jc w:val="left"/>
      </w:pPr>
      <w:r>
        <w:rPr>
          <w:rFonts w:ascii="Times New Roman"/>
          <w:b/>
          <w:i w:val="false"/>
          <w:color w:val="000000"/>
        </w:rPr>
        <w:t xml:space="preserve"> 5-параграф. Конкурстық өтінімнің жинау</w:t>
      </w:r>
    </w:p>
    <w:bookmarkEnd w:id="145"/>
    <w:bookmarkStart w:name="z150" w:id="146"/>
    <w:p>
      <w:pPr>
        <w:spacing w:after="0"/>
        <w:ind w:left="0"/>
        <w:jc w:val="both"/>
      </w:pPr>
      <w:r>
        <w:rPr>
          <w:rFonts w:ascii="Times New Roman"/>
          <w:b w:val="false"/>
          <w:i w:val="false"/>
          <w:color w:val="000000"/>
          <w:sz w:val="28"/>
        </w:rPr>
        <w:t>
      37. Конкурстық өтінім ашық конкурсқа қатысуға ниет білдірген әлеуетті жеткізушінің конкурстық құжаттаманың шарттарына сәйкес тауарларды жеткізуді немесе жұмысты орындауды немесе қызметтерді көрсетуді жүзеге асыруға келісімін білдіру болып табылады.</w:t>
      </w:r>
    </w:p>
    <w:bookmarkEnd w:id="146"/>
    <w:bookmarkStart w:name="z151" w:id="147"/>
    <w:p>
      <w:pPr>
        <w:spacing w:after="0"/>
        <w:ind w:left="0"/>
        <w:jc w:val="both"/>
      </w:pPr>
      <w:r>
        <w:rPr>
          <w:rFonts w:ascii="Times New Roman"/>
          <w:b w:val="false"/>
          <w:i w:val="false"/>
          <w:color w:val="000000"/>
          <w:sz w:val="28"/>
        </w:rPr>
        <w:t xml:space="preserve">
      38. Ашық конкурсқа қатысуға ниет білдірген әлеуетті жеткізуші тапсырыс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мерзімде және нысан бойынша тізілімде электрондық цифрлық қолтаңба қойылған ашық конкурс тәсілімен ТЖҚ-ны сатып алуға қатысуға конкурстық өтінімді (бұдан әрі - Конкурстық өтінім) ұсынады. Конкурстық өтінім және конкурстық өтінімге құжаттама тізілімде мемлекеттік және орыс тілдерінде орналастырылады.</w:t>
      </w:r>
    </w:p>
    <w:bookmarkEnd w:id="147"/>
    <w:p>
      <w:pPr>
        <w:spacing w:after="0"/>
        <w:ind w:left="0"/>
        <w:jc w:val="both"/>
      </w:pPr>
      <w:r>
        <w:rPr>
          <w:rFonts w:ascii="Times New Roman"/>
          <w:b w:val="false"/>
          <w:i w:val="false"/>
          <w:color w:val="000000"/>
          <w:sz w:val="28"/>
        </w:rPr>
        <w:t>
      Құжаттар конкурстық құжаттама тілінен басқа тілде ұсынылған жағдайларда, әлеуетті жеткізуші конкурстық өтінімге осындай құжаттардың нотариус куәландырған мемлекеттік және (немесе) орыс тілдеріндегі аудармасының сканерден өткізілген көшірмесін қоса береді.</w:t>
      </w:r>
    </w:p>
    <w:p>
      <w:pPr>
        <w:spacing w:after="0"/>
        <w:ind w:left="0"/>
        <w:jc w:val="both"/>
      </w:pPr>
      <w:r>
        <w:rPr>
          <w:rFonts w:ascii="Times New Roman"/>
          <w:b w:val="false"/>
          <w:i w:val="false"/>
          <w:color w:val="000000"/>
          <w:sz w:val="28"/>
        </w:rPr>
        <w:t>
      Әлеуетті жеткізушіге конкурстық өтінімді не конкурстық өтінімнің құрамдас бөлігі болып табылатын құжаттарды және (немесе) материалдарды конкурстық өтінімдер қабылданғанға дейін және (немесе) конкурстық құжаттамада көрсетілген ұсынудың соңғы мерзімі өткеннен кейін ұсынуға жол берілмейді.</w:t>
      </w:r>
    </w:p>
    <w:p>
      <w:pPr>
        <w:spacing w:after="0"/>
        <w:ind w:left="0"/>
        <w:jc w:val="both"/>
      </w:pPr>
      <w:r>
        <w:rPr>
          <w:rFonts w:ascii="Times New Roman"/>
          <w:b w:val="false"/>
          <w:i w:val="false"/>
          <w:color w:val="000000"/>
          <w:sz w:val="28"/>
        </w:rPr>
        <w:t>
      Конкурстық баға ұсыныстарын ұсыну рәсімі басталғанға дейін сатып алынатын ТЖҚ бағасы мен тарифтері туралы ақпаратты қамтитын мәліметтерді тапсырыс берушінің талап етуіне, сондай-ақ әлеуетті жеткізушінің конкурстық өтінімде көрсетуіне жол берілмейді.</w:t>
      </w:r>
    </w:p>
    <w:p>
      <w:pPr>
        <w:spacing w:after="0"/>
        <w:ind w:left="0"/>
        <w:jc w:val="both"/>
      </w:pPr>
      <w:r>
        <w:rPr>
          <w:rFonts w:ascii="Times New Roman"/>
          <w:b w:val="false"/>
          <w:i w:val="false"/>
          <w:color w:val="000000"/>
          <w:sz w:val="28"/>
        </w:rPr>
        <w:t>
      Конкурстық өтінімге қоса берілетін құжаттардың сканерден өткізілген көшірмелерімен бірге әлеуетті жеткізушінің конкурстық өтініміне әлеуетті жеткізушінің электрондық цифрлық қолтаңбасы қойылады және тізілімде орналастырылады.</w:t>
      </w:r>
    </w:p>
    <w:p>
      <w:pPr>
        <w:spacing w:after="0"/>
        <w:ind w:left="0"/>
        <w:jc w:val="both"/>
      </w:pPr>
      <w:r>
        <w:rPr>
          <w:rFonts w:ascii="Times New Roman"/>
          <w:b w:val="false"/>
          <w:i w:val="false"/>
          <w:color w:val="000000"/>
          <w:sz w:val="28"/>
        </w:rPr>
        <w:t>
      Құжаттардың сканерден өткізілген көшірмелері құжаттамалардың түпнұсқаларымен түрлі-түсті форматта ұсынылады.</w:t>
      </w:r>
    </w:p>
    <w:p>
      <w:pPr>
        <w:spacing w:after="0"/>
        <w:ind w:left="0"/>
        <w:jc w:val="both"/>
      </w:pPr>
      <w:r>
        <w:rPr>
          <w:rFonts w:ascii="Times New Roman"/>
          <w:b w:val="false"/>
          <w:i w:val="false"/>
          <w:color w:val="000000"/>
          <w:sz w:val="28"/>
        </w:rPr>
        <w:t>
      Құжаттардың сканерден өткізілген көшірмелері әлеуетті жеткізушіде құжаттамалардың түпнұсқаларының қағаз нұсқасы болған жағдайда ұсынылады.</w:t>
      </w:r>
    </w:p>
    <w:p>
      <w:pPr>
        <w:spacing w:after="0"/>
        <w:ind w:left="0"/>
        <w:jc w:val="both"/>
      </w:pPr>
      <w:r>
        <w:rPr>
          <w:rFonts w:ascii="Times New Roman"/>
          <w:b w:val="false"/>
          <w:i w:val="false"/>
          <w:color w:val="000000"/>
          <w:sz w:val="28"/>
        </w:rPr>
        <w:t>
      Мемлекеттік ақпараттық жүйенің құралдары арқылы алынған электрондық құжаттың қағаз көшірмесінен сканерленіп алынған құжаттарды ұсынуды қоспағанда немесе әріптік, цифрлық және өзге де нышандармен сәйкестендіруге келмейтін ақпаратты қамтитын құжаттарды ұсынуды қоспағанда, көшірмеден және (немесе) телнұсқадан сканерленіп алынған құжатты әлеуетті жеткізуші ұсынбаған болып есептелінеді және конкурстық құжаттаманың талаптарына сәйкес келмейтін ретінде басталуы тиіс.</w:t>
      </w:r>
    </w:p>
    <w:p>
      <w:pPr>
        <w:spacing w:after="0"/>
        <w:ind w:left="0"/>
        <w:jc w:val="both"/>
      </w:pPr>
      <w:r>
        <w:rPr>
          <w:rFonts w:ascii="Times New Roman"/>
          <w:b w:val="false"/>
          <w:i w:val="false"/>
          <w:color w:val="000000"/>
          <w:sz w:val="28"/>
        </w:rPr>
        <w:t>
      Техникалық ерекшелікте және осы Қағидалардың 40-тармағында көзделмеген қосымша құжаттарды әлеуетті жеткізушінің Қағидалардың 4-тармағын және аталған тармағын бұза отырып ұсынуы, конкурстық өтінімге бас тартуға негіз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Инвестициялар және даму министрінің 28.03.2017 </w:t>
      </w:r>
      <w:r>
        <w:rPr>
          <w:rFonts w:ascii="Times New Roman"/>
          <w:b w:val="false"/>
          <w:i w:val="false"/>
          <w:color w:val="000000"/>
          <w:sz w:val="28"/>
        </w:rPr>
        <w:t xml:space="preserve">№ 167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148"/>
    <w:p>
      <w:pPr>
        <w:spacing w:after="0"/>
        <w:ind w:left="0"/>
        <w:jc w:val="both"/>
      </w:pPr>
      <w:r>
        <w:rPr>
          <w:rFonts w:ascii="Times New Roman"/>
          <w:b w:val="false"/>
          <w:i w:val="false"/>
          <w:color w:val="000000"/>
          <w:sz w:val="28"/>
        </w:rPr>
        <w:t>
      39. Ашық конкурс хабарламасында көрсетілген конкурстық өтінімдерді ұсыну мерзімі аяқталғаннан кейін ұсынылған ашық конкурсқа қатысушылардың конкурстық өтінімдері тізілімде орналастырылмайды.</w:t>
      </w:r>
    </w:p>
    <w:bookmarkEnd w:id="148"/>
    <w:bookmarkStart w:name="z153" w:id="149"/>
    <w:p>
      <w:pPr>
        <w:spacing w:after="0"/>
        <w:ind w:left="0"/>
        <w:jc w:val="both"/>
      </w:pPr>
      <w:r>
        <w:rPr>
          <w:rFonts w:ascii="Times New Roman"/>
          <w:b w:val="false"/>
          <w:i w:val="false"/>
          <w:color w:val="000000"/>
          <w:sz w:val="28"/>
        </w:rPr>
        <w:t>
      40. Әлеуетті жеткізушінің конкурстық өтінімінде мыналар:</w:t>
      </w:r>
    </w:p>
    <w:bookmarkEnd w:id="149"/>
    <w:p>
      <w:pPr>
        <w:spacing w:after="0"/>
        <w:ind w:left="0"/>
        <w:jc w:val="both"/>
      </w:pPr>
      <w:r>
        <w:rPr>
          <w:rFonts w:ascii="Times New Roman"/>
          <w:b w:val="false"/>
          <w:i w:val="false"/>
          <w:color w:val="000000"/>
          <w:sz w:val="28"/>
        </w:rPr>
        <w:t>
      1) әлеуетті жеткізушінің бірінші басшысы немесе өзге уәкілетті адамы қол қойған және әлеуетті жеткізушінің қолымен және мөрімен (болған кезде) бектілген оның қолданылу мерзімі көрсетілген ашық конкурсқа қатысуға арналған өтінімнің сканерден өткізілген көшірмесі;</w:t>
      </w:r>
    </w:p>
    <w:p>
      <w:pPr>
        <w:spacing w:after="0"/>
        <w:ind w:left="0"/>
        <w:jc w:val="both"/>
      </w:pPr>
      <w:r>
        <w:rPr>
          <w:rFonts w:ascii="Times New Roman"/>
          <w:b w:val="false"/>
          <w:i w:val="false"/>
          <w:color w:val="000000"/>
          <w:sz w:val="28"/>
        </w:rPr>
        <w:t>
      2) құрылтай құжаттардың (заңды тұлғалар үшін) және жеке басын куәландыру құжаттардың (жеке тұлғалар үшін) сканерден өткізілген көшірмелері қамтылады.</w:t>
      </w:r>
    </w:p>
    <w:p>
      <w:pPr>
        <w:spacing w:after="0"/>
        <w:ind w:left="0"/>
        <w:jc w:val="both"/>
      </w:pPr>
      <w:r>
        <w:rPr>
          <w:rFonts w:ascii="Times New Roman"/>
          <w:b w:val="false"/>
          <w:i w:val="false"/>
          <w:color w:val="000000"/>
          <w:sz w:val="28"/>
        </w:rPr>
        <w:t>
      Жеке адам жеке сәйкестендіру нөмірін (бұдан әрі – ЖСН) көрсете отырып, жеке басын куәландыратын құжаттың сканерден өткізілген көшірмесін және (немесе) жеке немесе бизнес-сәйкестендіру нөмірін көрсете отырып, (егер әлеуетті жеткізуші дара кәсіпкерлік субъектісі болып табылған жағдайда) дара кәсіпкерлік субъектісі ретінде тіркелгені туралы құжаттың сканерден өткізілген көшірмесін ұсынады. Қазақстан Республикасының бейрезиденті жеке басты куәландыратын құжаттың сканерден өткізілген көшірмесін ұсынады.</w:t>
      </w:r>
    </w:p>
    <w:p>
      <w:pPr>
        <w:spacing w:after="0"/>
        <w:ind w:left="0"/>
        <w:jc w:val="both"/>
      </w:pPr>
      <w:r>
        <w:rPr>
          <w:rFonts w:ascii="Times New Roman"/>
          <w:b w:val="false"/>
          <w:i w:val="false"/>
          <w:color w:val="000000"/>
          <w:sz w:val="28"/>
        </w:rPr>
        <w:t>
      Заңды тұлға мынадай құжаттарды ұсынады:</w:t>
      </w:r>
    </w:p>
    <w:p>
      <w:pPr>
        <w:spacing w:after="0"/>
        <w:ind w:left="0"/>
        <w:jc w:val="both"/>
      </w:pPr>
      <w:r>
        <w:rPr>
          <w:rFonts w:ascii="Times New Roman"/>
          <w:b w:val="false"/>
          <w:i w:val="false"/>
          <w:color w:val="000000"/>
          <w:sz w:val="28"/>
        </w:rPr>
        <w:t>
      жарғының сканерден өткізілген көшірмесі немесе мемлекеттік тіркеу туралы өтініштің сканерден өткізілген көшірмені;</w:t>
      </w:r>
    </w:p>
    <w:p>
      <w:pPr>
        <w:spacing w:after="0"/>
        <w:ind w:left="0"/>
        <w:jc w:val="both"/>
      </w:pPr>
      <w:r>
        <w:rPr>
          <w:rFonts w:ascii="Times New Roman"/>
          <w:b w:val="false"/>
          <w:i w:val="false"/>
          <w:color w:val="000000"/>
          <w:sz w:val="28"/>
        </w:rPr>
        <w:t>
      бизнес-сәйкестендіру нөмірін (бұдан әрі – БСН) көрсете отырып, заңды тұлғаны мемлекеттік тіркеу (қайта тіркеу) туралы куәліктің немесе анықтаманың сканерден өткізілген көшірмені;</w:t>
      </w:r>
    </w:p>
    <w:p>
      <w:pPr>
        <w:spacing w:after="0"/>
        <w:ind w:left="0"/>
        <w:jc w:val="both"/>
      </w:pPr>
      <w:r>
        <w:rPr>
          <w:rFonts w:ascii="Times New Roman"/>
          <w:b w:val="false"/>
          <w:i w:val="false"/>
          <w:color w:val="000000"/>
          <w:sz w:val="28"/>
        </w:rPr>
        <w:t>
      жарғыда құрылтайшылар немесе құрылтайшылардың құрамы туралы мәліметтер қамтылмаған жағдайда құрылтайшы немесе құрылтайшылардың құрамы туралы мәліметтерді қамтитын құрылтай құжаттарынан алынған үзіндінің сканерден өткізілген көшірмесі;</w:t>
      </w:r>
    </w:p>
    <w:p>
      <w:pPr>
        <w:spacing w:after="0"/>
        <w:ind w:left="0"/>
        <w:jc w:val="both"/>
      </w:pPr>
      <w:r>
        <w:rPr>
          <w:rFonts w:ascii="Times New Roman"/>
          <w:b w:val="false"/>
          <w:i w:val="false"/>
          <w:color w:val="000000"/>
          <w:sz w:val="28"/>
        </w:rPr>
        <w:t>
      конкурстық өтінімдерді ашу күнінің алдында бір айдан бұрын емес берілген акцияларды ұстаушылар тізілімінен алынған үзіндінің сканерден өткізілген көшірмесі (акционерлік қоғамдар үшін);</w:t>
      </w:r>
    </w:p>
    <w:p>
      <w:pPr>
        <w:spacing w:after="0"/>
        <w:ind w:left="0"/>
        <w:jc w:val="both"/>
      </w:pPr>
      <w:r>
        <w:rPr>
          <w:rFonts w:ascii="Times New Roman"/>
          <w:b w:val="false"/>
          <w:i w:val="false"/>
          <w:color w:val="000000"/>
          <w:sz w:val="28"/>
        </w:rPr>
        <w:t>
      егер осындай талаптар конкурстық құжаттамада көзделген болса жарғы құрылтайшылар немесе құрылтайшылар құрамы туралы мәліметттерді не жеке тұлғалар туралы мәліметтерді ашуға дейін әлеуетті жеткізушінің жарғылық капиталында қатысушы акционерлер туралы, әлеуетті жеткізушінің құрылтайшыларына қатысушылар және басқа адамдар туралы мәліметтерді;</w:t>
      </w:r>
    </w:p>
    <w:p>
      <w:pPr>
        <w:spacing w:after="0"/>
        <w:ind w:left="0"/>
        <w:jc w:val="both"/>
      </w:pPr>
      <w:r>
        <w:rPr>
          <w:rFonts w:ascii="Times New Roman"/>
          <w:b w:val="false"/>
          <w:i w:val="false"/>
          <w:color w:val="000000"/>
          <w:sz w:val="28"/>
        </w:rPr>
        <w:t>
      3) құжаттардың (лицензия, патент, куәлік) сканерден өткізілген көшірмелері және (немесе) сатып алынатын тауарларды өндіруге, қайта өңдеуге, жеткізуге және өткізуге, жұмыстарды орындауға және қызметтер көрсетуге арналған әлеуетті жеткізушінің құқығын растайтын құжаттардың көшірмелері немесе әлеуетті жеткізушінің сатып алынатын тауарларды өндіруге, қайта өңдеуге, жеткізуге жұмыстарды орындауға және қызметтер көрсетуге құқығын растайтын құжаттардың болу қажеттілігінің жоқтығы туралы хаттың сканерден өткізілген көшірмесі;</w:t>
      </w:r>
    </w:p>
    <w:p>
      <w:pPr>
        <w:spacing w:after="0"/>
        <w:ind w:left="0"/>
        <w:jc w:val="both"/>
      </w:pPr>
      <w:r>
        <w:rPr>
          <w:rFonts w:ascii="Times New Roman"/>
          <w:b w:val="false"/>
          <w:i w:val="false"/>
          <w:color w:val="000000"/>
          <w:sz w:val="28"/>
        </w:rPr>
        <w:t>
      4) егер ТЖҚ сатып алу нысанасы стандарттың немесе міндетті түрде сертификаттауға жататын болса, адамдардың өмірі, денсаулығы, азаматтардың мүлкі және қоршаған ортаның қауіпсіздігін қамтамасыз ететін өзге нормативтік құжаттың талаптарына сәйкес келуі сертификаттардың немесе сертификаттардың берілуі туралы кепілдеме хаттың сканерден өткізілген көшірмесі;</w:t>
      </w:r>
    </w:p>
    <w:p>
      <w:pPr>
        <w:spacing w:after="0"/>
        <w:ind w:left="0"/>
        <w:jc w:val="both"/>
      </w:pPr>
      <w:r>
        <w:rPr>
          <w:rFonts w:ascii="Times New Roman"/>
          <w:b w:val="false"/>
          <w:i w:val="false"/>
          <w:color w:val="000000"/>
          <w:sz w:val="28"/>
        </w:rPr>
        <w:t>
      5) төлем қабілеттілігін растайтын мынадай құжаттар:</w:t>
      </w:r>
    </w:p>
    <w:p>
      <w:pPr>
        <w:spacing w:after="0"/>
        <w:ind w:left="0"/>
        <w:jc w:val="both"/>
      </w:pPr>
      <w:r>
        <w:rPr>
          <w:rFonts w:ascii="Times New Roman"/>
          <w:b w:val="false"/>
          <w:i w:val="false"/>
          <w:color w:val="000000"/>
          <w:sz w:val="28"/>
        </w:rPr>
        <w:t>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қаулысына (Қазақстан Республикасы Әділет министрлігінде 2011 жылы 28 ақпанда № 6793 тіркелді) сәйкес банктің немесе банк филиалының алдындағы әлеуетті жеткізушінің міндеттемелерінің барлық түрлері бойынша анықтама берілген күннің алдындағы үш айдан астам созылған мерзімі өткен берешектің жоқтығы туралы әлеуетті жеткізушіге қызмет көрсететін банктің немесе банк филиалының қолы және мөрі (болған кезде) қойылған анықтаманың сканерден өткізілген көшірмесі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конкурстық өтінімдер ашылатын күннің алдындағы бір айдан кейін берілуге тиіс. Анықтамаға қол қойған лауазымды адамның өкілеттігін растайтын құжаттың болмауы, мұндай әлеуетті жеткізушінің біліктілік талаптарына сәйкес келмейтін ретінде танылуы үшін негіздеме болып табылмайды;</w:t>
      </w:r>
    </w:p>
    <w:p>
      <w:pPr>
        <w:spacing w:after="0"/>
        <w:ind w:left="0"/>
        <w:jc w:val="both"/>
      </w:pPr>
      <w:r>
        <w:rPr>
          <w:rFonts w:ascii="Times New Roman"/>
          <w:b w:val="false"/>
          <w:i w:val="false"/>
          <w:color w:val="000000"/>
          <w:sz w:val="28"/>
        </w:rPr>
        <w:t>
      үш айдан астам уақыттағы салықтық берешегінің және міндетті зейнетақы жарналары және әлеуметтік аударымдар бойынша берешегінің (Қазақстан Республикасының салық және бюджетке төленетін басқа да міндетті төлемдер туралы заңнамасына сәйкес төлеу мерзімі кейінге қалдырылған жағдайларды қоспағанда) жоқтығы туралы не конкурстық өтінімдерді ашу күнінің алдындағы бір айдан кейін берілген бір теңгеден кем салық берешегінің және міндетті зейнетақы жарналары мен әлеуметтік аударымдар бойынша берешегінің болуы туралы тиісті салық органы анықтамасының сканерден өткізілген көшірмесі;</w:t>
      </w:r>
    </w:p>
    <w:p>
      <w:pPr>
        <w:spacing w:after="0"/>
        <w:ind w:left="0"/>
        <w:jc w:val="both"/>
      </w:pPr>
      <w:r>
        <w:rPr>
          <w:rFonts w:ascii="Times New Roman"/>
          <w:b w:val="false"/>
          <w:i w:val="false"/>
          <w:color w:val="000000"/>
          <w:sz w:val="28"/>
        </w:rPr>
        <w:t>
      ҚҚС бойынша төлеушіні есепке қою туралы құжаттың сканерден өткізілген көшірмесі (егер әлеуетті жеткізуші ҚҚС төлеушісі болып табылса) немесе конкурстық өтінімді ұсыну күніне әлеуетті жеткізуші ҚҚС төлеушісі болмағанын растайтын кепіл хаттың сканерден өткізілген көшірмесі;</w:t>
      </w:r>
    </w:p>
    <w:p>
      <w:pPr>
        <w:spacing w:after="0"/>
        <w:ind w:left="0"/>
        <w:jc w:val="both"/>
      </w:pPr>
      <w:r>
        <w:rPr>
          <w:rFonts w:ascii="Times New Roman"/>
          <w:b w:val="false"/>
          <w:i w:val="false"/>
          <w:color w:val="000000"/>
          <w:sz w:val="28"/>
        </w:rPr>
        <w:t>
      6) ТЖҚ-ның функционалдық, техникалық, сапалық, пайдалану және өзге де сипаттамалары қамтылған техникалық ерекшелік, сондай-ақ ТЖҚ-ның осы талаптарға сәйкестігін растайтын құжаттардың тізбесі (конкурстық құжаттамада тиісті талап болған жағдайда).</w:t>
      </w:r>
    </w:p>
    <w:p>
      <w:pPr>
        <w:spacing w:after="0"/>
        <w:ind w:left="0"/>
        <w:jc w:val="both"/>
      </w:pPr>
      <w:r>
        <w:rPr>
          <w:rFonts w:ascii="Times New Roman"/>
          <w:b w:val="false"/>
          <w:i w:val="false"/>
          <w:color w:val="000000"/>
          <w:sz w:val="28"/>
        </w:rPr>
        <w:t>
      Тауарды сатып алған жағдайда, техникалық ерекшелікте тауардың шығарылған елі, өндіруші зауыт, модельдің атауы және техникалық сипаттамалары көрсетіледі.</w:t>
      </w:r>
    </w:p>
    <w:p>
      <w:pPr>
        <w:spacing w:after="0"/>
        <w:ind w:left="0"/>
        <w:jc w:val="both"/>
      </w:pPr>
      <w:r>
        <w:rPr>
          <w:rFonts w:ascii="Times New Roman"/>
          <w:b w:val="false"/>
          <w:i w:val="false"/>
          <w:color w:val="000000"/>
          <w:sz w:val="28"/>
        </w:rPr>
        <w:t>
      Егер әлеуетті жеткізуші әртүрлі өндірушілер өндірген тауарды жеткізуге ұсынған жағдайда, техникалық ерекшелікте жеткізуге ұсынылып отырған тауардың шығарылған елі, өндіруші зауыт, модельдің атауы және техникалық сипаттамалары туралы ақпарат әрбір тауар бойынша бөлек көрсетіледі.</w:t>
      </w:r>
    </w:p>
    <w:p>
      <w:pPr>
        <w:spacing w:after="0"/>
        <w:ind w:left="0"/>
        <w:jc w:val="both"/>
      </w:pPr>
      <w:r>
        <w:rPr>
          <w:rFonts w:ascii="Times New Roman"/>
          <w:b w:val="false"/>
          <w:i w:val="false"/>
          <w:color w:val="000000"/>
          <w:sz w:val="28"/>
        </w:rPr>
        <w:t>
      Әлеуетті жеткізуші сондай-ақ жеткізілетін тауардың өзге де сипаттамаларын көрсетуге құқылы;</w:t>
      </w:r>
    </w:p>
    <w:p>
      <w:pPr>
        <w:spacing w:after="0"/>
        <w:ind w:left="0"/>
        <w:jc w:val="both"/>
      </w:pPr>
      <w:r>
        <w:rPr>
          <w:rFonts w:ascii="Times New Roman"/>
          <w:b w:val="false"/>
          <w:i w:val="false"/>
          <w:color w:val="000000"/>
          <w:sz w:val="28"/>
        </w:rPr>
        <w:t>
      7) ұсынылатын пайыздарда көрсетілген (0-ден 100-ге дейін) жұмыстардағы (көрсетілген қызметтердегі);</w:t>
      </w:r>
    </w:p>
    <w:p>
      <w:pPr>
        <w:spacing w:after="0"/>
        <w:ind w:left="0"/>
        <w:jc w:val="both"/>
      </w:pPr>
      <w:r>
        <w:rPr>
          <w:rFonts w:ascii="Times New Roman"/>
          <w:b w:val="false"/>
          <w:i w:val="false"/>
          <w:color w:val="000000"/>
          <w:sz w:val="28"/>
        </w:rPr>
        <w:t>
      2015 жылғы 1 қаңтарға дейін жасалған жер қойнауын пайдалануға арналған келісімшарт шеңберінде сатып алуды жүзеге асыру кезінде (келісімшарттың қолдану мерзімі аяқталғанға дейін немесе 2021 жылғы 1 қаңтарға дейін, оқиғаның қайсысы бұрын басталатынына қарай) пайыздарда көрсетілген (0-ден 100-ге дейін) тауарлардағы жергілікті қамту бойынша міндеттемелер;</w:t>
      </w:r>
    </w:p>
    <w:p>
      <w:pPr>
        <w:spacing w:after="0"/>
        <w:ind w:left="0"/>
        <w:jc w:val="both"/>
      </w:pPr>
      <w:r>
        <w:rPr>
          <w:rFonts w:ascii="Times New Roman"/>
          <w:b w:val="false"/>
          <w:i w:val="false"/>
          <w:color w:val="000000"/>
          <w:sz w:val="28"/>
        </w:rPr>
        <w:t>
      8) жер қойнауын пайдалану жөніндегі операцияларды жүргізуге байланысты жұмыстардың жекелеген түрлерін орындауға арналған шартты орындау кезінде мердігердің осы Қағидаларды сақтау туралы міндеттемесі (мердігерлік жұмыстарды сатып алған жағдайда);</w:t>
      </w:r>
    </w:p>
    <w:p>
      <w:pPr>
        <w:spacing w:after="0"/>
        <w:ind w:left="0"/>
        <w:jc w:val="both"/>
      </w:pPr>
      <w:r>
        <w:rPr>
          <w:rFonts w:ascii="Times New Roman"/>
          <w:b w:val="false"/>
          <w:i w:val="false"/>
          <w:color w:val="000000"/>
          <w:sz w:val="28"/>
        </w:rPr>
        <w:t>
      9) әлеуетті жеткізуші мердігерлерінің осы Қағидалардың 8-тармағында көзделген біліктілік талаптарына сәйкестігін растайтын құжаттар немесе әлеуетті жеткізушінің мердігерлерді тарту ниетінің жоқ екендігін растайтын кепілхатының сканерден өткізілген көшірмесі (мердігерлік жұмыстарды сатып алған жағдайда);</w:t>
      </w:r>
    </w:p>
    <w:p>
      <w:pPr>
        <w:spacing w:after="0"/>
        <w:ind w:left="0"/>
        <w:jc w:val="both"/>
      </w:pPr>
      <w:r>
        <w:rPr>
          <w:rFonts w:ascii="Times New Roman"/>
          <w:b w:val="false"/>
          <w:i w:val="false"/>
          <w:color w:val="000000"/>
          <w:sz w:val="28"/>
        </w:rPr>
        <w:t>
      10) әлеуетті жеткізушінің осы Қағидалардың 8-тармағының 3) тармақшасында көрсетілген өткізілетін ашық конкурсқа қатысуға тыйым салатын негіздемелердің жоқтығы туралы кепіл хаттар;</w:t>
      </w:r>
    </w:p>
    <w:p>
      <w:pPr>
        <w:spacing w:after="0"/>
        <w:ind w:left="0"/>
        <w:jc w:val="both"/>
      </w:pPr>
      <w:r>
        <w:rPr>
          <w:rFonts w:ascii="Times New Roman"/>
          <w:b w:val="false"/>
          <w:i w:val="false"/>
          <w:color w:val="000000"/>
          <w:sz w:val="28"/>
        </w:rPr>
        <w:t>
      11) әлеуетті жеткізушіде Қазақстан Республикасының қолданыстағы заңнамасына сәйкес аккредиттелген ұйым сертификаттаған мемлекеттік стандарттардың талаптарына сәйкес сапа менеджменті жүйесінің (сертификатталған жүйелердің) болуын растайтын құжаттардың сканерден өткізілген көшірмелері (конкурстық құжаттамада тиісті талап болған жағдайда);</w:t>
      </w:r>
    </w:p>
    <w:p>
      <w:pPr>
        <w:spacing w:after="0"/>
        <w:ind w:left="0"/>
        <w:jc w:val="both"/>
      </w:pPr>
      <w:r>
        <w:rPr>
          <w:rFonts w:ascii="Times New Roman"/>
          <w:b w:val="false"/>
          <w:i w:val="false"/>
          <w:color w:val="000000"/>
          <w:sz w:val="28"/>
        </w:rPr>
        <w:t>
      12) әлеуетті жеткізушіде сатып алынатын жұмыстар, көрсетілетін қызметтер нарығында және (немесе) белгілі бір салада жұмыс тәжірибесінің болуын растайтын құжаттар: осындай қызмет түрлерімен айналысуға лицензиялардың болуын талап ететін қауіпті, ерекше қауіпті жұмыс түрлерін сатып алу кезінде, сондай-ақ орындалған жұмыстарды, көрсетілген қызметтерді қабылдау-беруді растайтын тиісті актілердің сканерден өткізілген көшірмелерін қоса бере отырып, әлеуетті жеткізуші тиісті қаржы жылына белгіленген он төрт мың еселік айлық есептік көрсеткіштің мөлшерінен кем емес шарт сомасына әлеуетті жеткізуші жұмыстар орындаған, қызметтер көрсеткен ұйымдардан ұсыныс хаттардың немесе оң пікірлердің сканерден өткізілген көшірмелері (конкурстық құжаттамадағы тиісті талап болған жағдайда);</w:t>
      </w:r>
    </w:p>
    <w:p>
      <w:pPr>
        <w:spacing w:after="0"/>
        <w:ind w:left="0"/>
        <w:jc w:val="both"/>
      </w:pPr>
      <w:r>
        <w:rPr>
          <w:rFonts w:ascii="Times New Roman"/>
          <w:b w:val="false"/>
          <w:i w:val="false"/>
          <w:color w:val="000000"/>
          <w:sz w:val="28"/>
        </w:rPr>
        <w:t>
      13) әлеуетті жеткізушінің шарт жобасының елеулі талаптарымен келіскендігін растайтын кепілхаты;</w:t>
      </w:r>
    </w:p>
    <w:p>
      <w:pPr>
        <w:spacing w:after="0"/>
        <w:ind w:left="0"/>
        <w:jc w:val="both"/>
      </w:pPr>
      <w:r>
        <w:rPr>
          <w:rFonts w:ascii="Times New Roman"/>
          <w:b w:val="false"/>
          <w:i w:val="false"/>
          <w:color w:val="000000"/>
          <w:sz w:val="28"/>
        </w:rPr>
        <w:t>
      14) сатып алынатын тауарларды өндіруші тапсырыс берушіге берген, әлеуетті жеткізушінің тауарларды конкурстық құжаттамада белгіленген көлемде және сапада (конкурстық құжаттамада тиісті талап болған кезде) жеткізу бойынша ашық конкурс талаптарын орындау мүмкіндігі бар екендігін растайтын хаттың сканерленген көшірмесі;</w:t>
      </w:r>
    </w:p>
    <w:p>
      <w:pPr>
        <w:spacing w:after="0"/>
        <w:ind w:left="0"/>
        <w:jc w:val="both"/>
      </w:pPr>
      <w:r>
        <w:rPr>
          <w:rFonts w:ascii="Times New Roman"/>
          <w:b w:val="false"/>
          <w:i w:val="false"/>
          <w:color w:val="000000"/>
          <w:sz w:val="28"/>
        </w:rPr>
        <w:t>
      15) конкурстық өтінімді қамтамасыз етуді енгізуді растайтын құжаттар (егер конкурстық құжаттамада конкурстық өтінімді қамтамасыз ету орындалуын қамтамасыз ету көзделсе).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Инвестициялар және даму министрінің 28.03.2017 </w:t>
      </w:r>
      <w:r>
        <w:rPr>
          <w:rFonts w:ascii="Times New Roman"/>
          <w:b w:val="false"/>
          <w:i w:val="false"/>
          <w:color w:val="000000"/>
          <w:sz w:val="28"/>
        </w:rPr>
        <w:t xml:space="preserve">№ 167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50"/>
    <w:p>
      <w:pPr>
        <w:spacing w:after="0"/>
        <w:ind w:left="0"/>
        <w:jc w:val="both"/>
      </w:pPr>
      <w:r>
        <w:rPr>
          <w:rFonts w:ascii="Times New Roman"/>
          <w:b w:val="false"/>
          <w:i w:val="false"/>
          <w:color w:val="000000"/>
          <w:sz w:val="28"/>
        </w:rPr>
        <w:t xml:space="preserve">
       41. Егер әлеуетті жеткізуші Қазақстан Республикасының резиденті емес болған жағдайда, онда оның біліктілік талаптарына сәйкестігін растау үшін осы Қағидалардың 40-тармағының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тармақшаларында көзделген құжаттарды не нотариус куәландырған мемлекеттік және орыс тіліндегі аудармасымен қоса Қазақстан Республикасының резиденті емес әлеуетті жеткізуші туралы ұқсас мәліметтерді қамтитын құжаттарды ұсынады.</w:t>
      </w:r>
    </w:p>
    <w:bookmarkEnd w:id="150"/>
    <w:bookmarkStart w:name="z169" w:id="151"/>
    <w:p>
      <w:pPr>
        <w:spacing w:after="0"/>
        <w:ind w:left="0"/>
        <w:jc w:val="both"/>
      </w:pPr>
      <w:r>
        <w:rPr>
          <w:rFonts w:ascii="Times New Roman"/>
          <w:b w:val="false"/>
          <w:i w:val="false"/>
          <w:color w:val="000000"/>
          <w:sz w:val="28"/>
        </w:rPr>
        <w:t xml:space="preserve">
      42. Әлеуетті жеткізушілер шартты бағаны есептеу үшін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құжаттардан басқа мыналарды ұсынады:</w:t>
      </w:r>
    </w:p>
    <w:bookmarkEnd w:id="151"/>
    <w:bookmarkStart w:name="z170" w:id="152"/>
    <w:p>
      <w:pPr>
        <w:spacing w:after="0"/>
        <w:ind w:left="0"/>
        <w:jc w:val="both"/>
      </w:pPr>
      <w:r>
        <w:rPr>
          <w:rFonts w:ascii="Times New Roman"/>
          <w:b w:val="false"/>
          <w:i w:val="false"/>
          <w:color w:val="000000"/>
          <w:sz w:val="28"/>
        </w:rPr>
        <w:t xml:space="preserve">
      1) егер әлеуетті жеткізуші ашық конкурстың сатып алу нысанасы болып табылатын тауарлардың қазақстандық өндірушісі болып табылған жағдайда, Қазақстан Республикасының аумағында шығарылғанын растайтын, "Тауардың шығу тегі жөнінде сертификаттар бланкілерінің нысандарын бекіту туралы" Қазақстан Республикасы Инвестициялар және даму министрінің м.а. 2015 жылғы 9 қаңтардағы № 6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2015 жылы 12 ақпанда № 10235 тіркелді) бекітілген "CT-KZ" нысандағы тауардың шығу тегі туралы сертификаттың сканерден өткізілген көшірмесі;</w:t>
      </w:r>
    </w:p>
    <w:bookmarkEnd w:id="152"/>
    <w:bookmarkStart w:name="z171" w:id="153"/>
    <w:p>
      <w:pPr>
        <w:spacing w:after="0"/>
        <w:ind w:left="0"/>
        <w:jc w:val="both"/>
      </w:pPr>
      <w:r>
        <w:rPr>
          <w:rFonts w:ascii="Times New Roman"/>
          <w:b w:val="false"/>
          <w:i w:val="false"/>
          <w:color w:val="000000"/>
          <w:sz w:val="28"/>
        </w:rPr>
        <w:t xml:space="preserve">
      2) егер әлеуетті жеткізуші ашық конкурстың сатып алу нысанасы болып табылатын жұмыстар мен көрсетілетін қызметтердің қазақстандық өндірушісі болып табылған жағдайда, әлеуетті жеткізушінің бірінші басшысы немесе өзге уәкілетті адамы қол қойған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қызметкерлердің санын қамтитын және әлеуетті жеткізушінің мөрімен (болған кезде) бектілген сканерленген құжат көшірмесі.</w:t>
      </w:r>
    </w:p>
    <w:bookmarkEnd w:id="153"/>
    <w:p>
      <w:pPr>
        <w:spacing w:after="0"/>
        <w:ind w:left="0"/>
        <w:jc w:val="both"/>
      </w:pPr>
      <w:r>
        <w:rPr>
          <w:rFonts w:ascii="Times New Roman"/>
          <w:b w:val="false"/>
          <w:i w:val="false"/>
          <w:color w:val="000000"/>
          <w:sz w:val="28"/>
        </w:rPr>
        <w:t>
      1) тармақшаның ережелері 2015 жылғы 1 қаңтарға дейін жасалған жер қойнауын пайдалануға арналған келісімшарт шеңберінде сатып алуды жүзеге асыру кезінде (келісімшарттың қолдану мерзімі аяқталғанға дейін немесе 2021 жылғы 1 қаңтарға дейін, оқиғаның қайсысы бұрын басталатынына қарай)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Инвестициялар және даму министрінің 28.03.2017 </w:t>
      </w:r>
      <w:r>
        <w:rPr>
          <w:rFonts w:ascii="Times New Roman"/>
          <w:b w:val="false"/>
          <w:i w:val="false"/>
          <w:color w:val="000000"/>
          <w:sz w:val="28"/>
        </w:rPr>
        <w:t xml:space="preserve">№ 167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72" w:id="154"/>
    <w:p>
      <w:pPr>
        <w:spacing w:after="0"/>
        <w:ind w:left="0"/>
        <w:jc w:val="both"/>
      </w:pPr>
      <w:r>
        <w:rPr>
          <w:rFonts w:ascii="Times New Roman"/>
          <w:b w:val="false"/>
          <w:i w:val="false"/>
          <w:color w:val="000000"/>
          <w:sz w:val="28"/>
        </w:rPr>
        <w:t>
      43. Тапсырыс беруші конкурстық өтінімдердің қолданылу мерзімі өткенге дейін әлеуетті жеткізушілерге осы мерзімді қосымша уақыт кезеңіне ұзарту туралы сұрау салу жібере алады. Әлеуетті жеткізуші сұрау алуды қабылдамаған жағдайда, соңғысы өз конкурстық өтінімінің қолданылу мерзімі ұзартылмаған кезеңде өткізілген ашық конкурсқа қатысу құқығынан айырылмайды.</w:t>
      </w:r>
    </w:p>
    <w:bookmarkEnd w:id="154"/>
    <w:bookmarkStart w:name="z173" w:id="155"/>
    <w:p>
      <w:pPr>
        <w:spacing w:after="0"/>
        <w:ind w:left="0"/>
        <w:jc w:val="both"/>
      </w:pPr>
      <w:r>
        <w:rPr>
          <w:rFonts w:ascii="Times New Roman"/>
          <w:b w:val="false"/>
          <w:i w:val="false"/>
          <w:color w:val="000000"/>
          <w:sz w:val="28"/>
        </w:rPr>
        <w:t>
      44. Әлеуетті жеткізуші конкурстық өтінімді конкурстық құжаттамада көрсетілген оларды ұсынудың түпкілікті мерзімі аяқталғанға дейін тізілімде ұсынады.</w:t>
      </w:r>
    </w:p>
    <w:bookmarkEnd w:id="155"/>
    <w:p>
      <w:pPr>
        <w:spacing w:after="0"/>
        <w:ind w:left="0"/>
        <w:jc w:val="both"/>
      </w:pPr>
      <w:r>
        <w:rPr>
          <w:rFonts w:ascii="Times New Roman"/>
          <w:b w:val="false"/>
          <w:i w:val="false"/>
          <w:color w:val="000000"/>
          <w:sz w:val="28"/>
        </w:rPr>
        <w:t>
      Әлеуетті жеткізушінің конкурстық өтінімді ұсыну фактісі тізілімде автоматты түрде тіркеледі.</w:t>
      </w:r>
    </w:p>
    <w:bookmarkStart w:name="z174" w:id="156"/>
    <w:p>
      <w:pPr>
        <w:spacing w:after="0"/>
        <w:ind w:left="0"/>
        <w:jc w:val="both"/>
      </w:pPr>
      <w:r>
        <w:rPr>
          <w:rFonts w:ascii="Times New Roman"/>
          <w:b w:val="false"/>
          <w:i w:val="false"/>
          <w:color w:val="000000"/>
          <w:sz w:val="28"/>
        </w:rPr>
        <w:t>
      45. Әлеуетті жеткізушіге конкурстық өтінімдерді ұсыну мерзімінің аяқталуынан кешіктірмей мыналарға:</w:t>
      </w:r>
    </w:p>
    <w:bookmarkEnd w:id="156"/>
    <w:bookmarkStart w:name="z175" w:id="157"/>
    <w:p>
      <w:pPr>
        <w:spacing w:after="0"/>
        <w:ind w:left="0"/>
        <w:jc w:val="both"/>
      </w:pPr>
      <w:r>
        <w:rPr>
          <w:rFonts w:ascii="Times New Roman"/>
          <w:b w:val="false"/>
          <w:i w:val="false"/>
          <w:color w:val="000000"/>
          <w:sz w:val="28"/>
        </w:rPr>
        <w:t>
      1) конкурстық өтінімді өзгертуге және (немесе) толықтыруға;</w:t>
      </w:r>
    </w:p>
    <w:bookmarkEnd w:id="157"/>
    <w:bookmarkStart w:name="z176" w:id="158"/>
    <w:p>
      <w:pPr>
        <w:spacing w:after="0"/>
        <w:ind w:left="0"/>
        <w:jc w:val="both"/>
      </w:pPr>
      <w:r>
        <w:rPr>
          <w:rFonts w:ascii="Times New Roman"/>
          <w:b w:val="false"/>
          <w:i w:val="false"/>
          <w:color w:val="000000"/>
          <w:sz w:val="28"/>
        </w:rPr>
        <w:t>
      2) өзі енгізген конкурстық өтінімдерді қамтамасыз етуді қайтару құқығын жоғалтпай, өзінің конкурстық өтінімін қайтарып алуға жол беріледі.</w:t>
      </w:r>
    </w:p>
    <w:bookmarkEnd w:id="158"/>
    <w:bookmarkStart w:name="z177" w:id="159"/>
    <w:p>
      <w:pPr>
        <w:spacing w:after="0"/>
        <w:ind w:left="0"/>
        <w:jc w:val="both"/>
      </w:pPr>
      <w:r>
        <w:rPr>
          <w:rFonts w:ascii="Times New Roman"/>
          <w:b w:val="false"/>
          <w:i w:val="false"/>
          <w:color w:val="000000"/>
          <w:sz w:val="28"/>
        </w:rPr>
        <w:t>
      46. Мыналарды:</w:t>
      </w:r>
    </w:p>
    <w:bookmarkEnd w:id="159"/>
    <w:bookmarkStart w:name="z178" w:id="160"/>
    <w:p>
      <w:pPr>
        <w:spacing w:after="0"/>
        <w:ind w:left="0"/>
        <w:jc w:val="both"/>
      </w:pPr>
      <w:r>
        <w:rPr>
          <w:rFonts w:ascii="Times New Roman"/>
          <w:b w:val="false"/>
          <w:i w:val="false"/>
          <w:color w:val="000000"/>
          <w:sz w:val="28"/>
        </w:rPr>
        <w:t>
      1) әлеуетті жеткізушіге бір лотқа бір конкурстық өтінімнен артық;</w:t>
      </w:r>
    </w:p>
    <w:bookmarkEnd w:id="160"/>
    <w:bookmarkStart w:name="z179" w:id="161"/>
    <w:p>
      <w:pPr>
        <w:spacing w:after="0"/>
        <w:ind w:left="0"/>
        <w:jc w:val="both"/>
      </w:pPr>
      <w:r>
        <w:rPr>
          <w:rFonts w:ascii="Times New Roman"/>
          <w:b w:val="false"/>
          <w:i w:val="false"/>
          <w:color w:val="000000"/>
          <w:sz w:val="28"/>
        </w:rPr>
        <w:t>
      2) әлеуетті жеткізушіге конкурстық өтінімдерді ұсынудың түпкілікті мерзімі аяқталғаннан кейін конкурстық өтінімге өзгерістер және (немесе) толықтырулар енгізуге жол берілмейді.</w:t>
      </w:r>
    </w:p>
    <w:bookmarkEnd w:id="161"/>
    <w:p>
      <w:pPr>
        <w:spacing w:after="0"/>
        <w:ind w:left="0"/>
        <w:jc w:val="both"/>
      </w:pPr>
      <w:r>
        <w:rPr>
          <w:rFonts w:ascii="Times New Roman"/>
          <w:b w:val="false"/>
          <w:i w:val="false"/>
          <w:color w:val="000000"/>
          <w:sz w:val="28"/>
        </w:rPr>
        <w:t>
      Әлеуетті жеткізушілерге конкурстық өтінімдерді ұсынудың түпкілікті мерзімі аяқталған соң конкурстық өтінімді қайтарып алуға жол берілмейді.</w:t>
      </w:r>
    </w:p>
    <w:bookmarkStart w:name="z180" w:id="162"/>
    <w:p>
      <w:pPr>
        <w:spacing w:after="0"/>
        <w:ind w:left="0"/>
        <w:jc w:val="both"/>
      </w:pPr>
      <w:r>
        <w:rPr>
          <w:rFonts w:ascii="Times New Roman"/>
          <w:b w:val="false"/>
          <w:i w:val="false"/>
          <w:color w:val="000000"/>
          <w:sz w:val="28"/>
        </w:rPr>
        <w:t>
      47. Әлеуетті жеткізуші ашық конкурс тәсілімен сатып алудың бірнеше лотына қатысқан жағдайда, осы Қағидалардың 40-тармағының 1), 3), 4), 6), 7), 9), 12), 13), 14), 15) тармақшаларында көзделген құжаттар ашық конкурс тәсілімен сатып алудың әрбір лоты үшін жеке ұсынылады.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Инвестициялар және даму министрінің 28.03.2017 </w:t>
      </w:r>
      <w:r>
        <w:rPr>
          <w:rFonts w:ascii="Times New Roman"/>
          <w:b w:val="false"/>
          <w:i w:val="false"/>
          <w:color w:val="000000"/>
          <w:sz w:val="28"/>
        </w:rPr>
        <w:t xml:space="preserve">№ 167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1" w:id="163"/>
    <w:p>
      <w:pPr>
        <w:spacing w:after="0"/>
        <w:ind w:left="0"/>
        <w:jc w:val="both"/>
      </w:pPr>
      <w:r>
        <w:rPr>
          <w:rFonts w:ascii="Times New Roman"/>
          <w:b w:val="false"/>
          <w:i w:val="false"/>
          <w:color w:val="000000"/>
          <w:sz w:val="28"/>
        </w:rPr>
        <w:t>
      48. Әлеуетті жеткізуші өзінің ашық конкурс тәсілімен сатып алуға қатысуымен байланысты барлық шығыстарды көтереді. Тапсырыс беруші сатып алудың қорытындыларына қарамастан, осы шығындарды өтеу бойынша міндеттемелерді атқармайды.</w:t>
      </w:r>
    </w:p>
    <w:bookmarkEnd w:id="163"/>
    <w:bookmarkStart w:name="z182" w:id="164"/>
    <w:p>
      <w:pPr>
        <w:spacing w:after="0"/>
        <w:ind w:left="0"/>
        <w:jc w:val="left"/>
      </w:pPr>
      <w:r>
        <w:rPr>
          <w:rFonts w:ascii="Times New Roman"/>
          <w:b/>
          <w:i w:val="false"/>
          <w:color w:val="000000"/>
        </w:rPr>
        <w:t xml:space="preserve"> 6-параграф. Конкурстық өтінімді қамтамасыз ету</w:t>
      </w:r>
    </w:p>
    <w:bookmarkEnd w:id="164"/>
    <w:bookmarkStart w:name="z183" w:id="165"/>
    <w:p>
      <w:pPr>
        <w:spacing w:after="0"/>
        <w:ind w:left="0"/>
        <w:jc w:val="both"/>
      </w:pPr>
      <w:r>
        <w:rPr>
          <w:rFonts w:ascii="Times New Roman"/>
          <w:b w:val="false"/>
          <w:i w:val="false"/>
          <w:color w:val="000000"/>
          <w:sz w:val="28"/>
        </w:rPr>
        <w:t>
      49. Тапсырыс берушіге аталған тауарды, жұмысты, көрсетілетін қызметті сатып алу үшін конкурстық құжаттамада көзделген сомадан бір пайыздан артық конкурстық өтінімді қамтамасыз ету мөлшерін белгілеуге жол берілмейді.</w:t>
      </w:r>
    </w:p>
    <w:bookmarkEnd w:id="165"/>
    <w:bookmarkStart w:name="z184" w:id="166"/>
    <w:p>
      <w:pPr>
        <w:spacing w:after="0"/>
        <w:ind w:left="0"/>
        <w:jc w:val="both"/>
      </w:pPr>
      <w:r>
        <w:rPr>
          <w:rFonts w:ascii="Times New Roman"/>
          <w:b w:val="false"/>
          <w:i w:val="false"/>
          <w:color w:val="000000"/>
          <w:sz w:val="28"/>
        </w:rPr>
        <w:t>
      50. Конкурстық өтінімді қамтамасыз етуді мынадай тәсілдердің бірімен енгізуге жол беріледі:</w:t>
      </w:r>
    </w:p>
    <w:bookmarkEnd w:id="166"/>
    <w:bookmarkStart w:name="z185" w:id="167"/>
    <w:p>
      <w:pPr>
        <w:spacing w:after="0"/>
        <w:ind w:left="0"/>
        <w:jc w:val="both"/>
      </w:pPr>
      <w:r>
        <w:rPr>
          <w:rFonts w:ascii="Times New Roman"/>
          <w:b w:val="false"/>
          <w:i w:val="false"/>
          <w:color w:val="000000"/>
          <w:sz w:val="28"/>
        </w:rPr>
        <w:t>
      1) тапсырыс берушінің банк шотына енгізілетін кепілдікті ақшалай жарнасы;</w:t>
      </w:r>
    </w:p>
    <w:bookmarkEnd w:id="167"/>
    <w:bookmarkStart w:name="z186" w:id="168"/>
    <w:p>
      <w:pPr>
        <w:spacing w:after="0"/>
        <w:ind w:left="0"/>
        <w:jc w:val="both"/>
      </w:pPr>
      <w:r>
        <w:rPr>
          <w:rFonts w:ascii="Times New Roman"/>
          <w:b w:val="false"/>
          <w:i w:val="false"/>
          <w:color w:val="000000"/>
          <w:sz w:val="28"/>
        </w:rPr>
        <w:t>
      2) Қазақстан Республикасының бір немесе бірнеше екінші деңгейдегі банктерінің банк кепілдігі.</w:t>
      </w:r>
    </w:p>
    <w:bookmarkEnd w:id="168"/>
    <w:p>
      <w:pPr>
        <w:spacing w:after="0"/>
        <w:ind w:left="0"/>
        <w:jc w:val="both"/>
      </w:pPr>
      <w:r>
        <w:rPr>
          <w:rFonts w:ascii="Times New Roman"/>
          <w:b w:val="false"/>
          <w:i w:val="false"/>
          <w:color w:val="000000"/>
          <w:sz w:val="28"/>
        </w:rPr>
        <w:t>
      Конкурстық өтінімді қамтамасыз етуді енгізу тәсілін таңдау құқығын әлеуетті жеткізуші жүзеге асырады.</w:t>
      </w:r>
    </w:p>
    <w:bookmarkStart w:name="z187" w:id="169"/>
    <w:p>
      <w:pPr>
        <w:spacing w:after="0"/>
        <w:ind w:left="0"/>
        <w:jc w:val="both"/>
      </w:pPr>
      <w:r>
        <w:rPr>
          <w:rFonts w:ascii="Times New Roman"/>
          <w:b w:val="false"/>
          <w:i w:val="false"/>
          <w:color w:val="000000"/>
          <w:sz w:val="28"/>
        </w:rPr>
        <w:t>
      51. Жеткізушінің шарт бойынша міндеттемелерін толық орындағанға дейін үшінші адамларда енгізілген кепілдікті ақшалай жарнаға толық не бір бөлігінде талап ету құқығының туындауына әкелетін әрекет жасауына жол берілмейді.</w:t>
      </w:r>
    </w:p>
    <w:bookmarkEnd w:id="169"/>
    <w:bookmarkStart w:name="z188" w:id="170"/>
    <w:p>
      <w:pPr>
        <w:spacing w:after="0"/>
        <w:ind w:left="0"/>
        <w:jc w:val="both"/>
      </w:pPr>
      <w:r>
        <w:rPr>
          <w:rFonts w:ascii="Times New Roman"/>
          <w:b w:val="false"/>
          <w:i w:val="false"/>
          <w:color w:val="000000"/>
          <w:sz w:val="28"/>
        </w:rPr>
        <w:t xml:space="preserve">
      52. Жеткізуші енгізген кепілдікті ақшалай жарнаны осы Қағидалардың </w:t>
      </w:r>
      <w:r>
        <w:rPr>
          <w:rFonts w:ascii="Times New Roman"/>
          <w:b w:val="false"/>
          <w:i w:val="false"/>
          <w:color w:val="000000"/>
          <w:sz w:val="28"/>
        </w:rPr>
        <w:t>54-тармағында</w:t>
      </w:r>
      <w:r>
        <w:rPr>
          <w:rFonts w:ascii="Times New Roman"/>
          <w:b w:val="false"/>
          <w:i w:val="false"/>
          <w:color w:val="000000"/>
          <w:sz w:val="28"/>
        </w:rPr>
        <w:t xml:space="preserve"> көзделген жағдайлар туындағанға дейін тапсырыс берушінің пайдалануына жол берілмейді.</w:t>
      </w:r>
    </w:p>
    <w:bookmarkEnd w:id="170"/>
    <w:bookmarkStart w:name="z189" w:id="171"/>
    <w:p>
      <w:pPr>
        <w:spacing w:after="0"/>
        <w:ind w:left="0"/>
        <w:jc w:val="both"/>
      </w:pPr>
      <w:r>
        <w:rPr>
          <w:rFonts w:ascii="Times New Roman"/>
          <w:b w:val="false"/>
          <w:i w:val="false"/>
          <w:color w:val="000000"/>
          <w:sz w:val="28"/>
        </w:rPr>
        <w:t>
      53. Конкурстық өтінімді қамтамасыз етуді енгізу туралы талап мүгедектердің қоғамдық ұйымдарына қолданылмайды.</w:t>
      </w:r>
    </w:p>
    <w:bookmarkEnd w:id="171"/>
    <w:bookmarkStart w:name="z190" w:id="172"/>
    <w:p>
      <w:pPr>
        <w:spacing w:after="0"/>
        <w:ind w:left="0"/>
        <w:jc w:val="both"/>
      </w:pPr>
      <w:r>
        <w:rPr>
          <w:rFonts w:ascii="Times New Roman"/>
          <w:b w:val="false"/>
          <w:i w:val="false"/>
          <w:color w:val="000000"/>
          <w:sz w:val="28"/>
        </w:rPr>
        <w:t>
      54. Тапсырыс беруші конкурстық өтінімді қамтамасыз етуді мынадай жағдайлардың бірі туындаған кезде:</w:t>
      </w:r>
    </w:p>
    <w:bookmarkEnd w:id="172"/>
    <w:bookmarkStart w:name="z191" w:id="173"/>
    <w:p>
      <w:pPr>
        <w:spacing w:after="0"/>
        <w:ind w:left="0"/>
        <w:jc w:val="both"/>
      </w:pPr>
      <w:r>
        <w:rPr>
          <w:rFonts w:ascii="Times New Roman"/>
          <w:b w:val="false"/>
          <w:i w:val="false"/>
          <w:color w:val="000000"/>
          <w:sz w:val="28"/>
        </w:rPr>
        <w:t>
      1) ашық конкурстың жеңімпазы деп айқындалған әлеуетті жеткізуші сатып алу туралы шарт жасасудан жалтарса;</w:t>
      </w:r>
    </w:p>
    <w:bookmarkEnd w:id="173"/>
    <w:bookmarkStart w:name="z192" w:id="174"/>
    <w:p>
      <w:pPr>
        <w:spacing w:after="0"/>
        <w:ind w:left="0"/>
        <w:jc w:val="both"/>
      </w:pPr>
      <w:r>
        <w:rPr>
          <w:rFonts w:ascii="Times New Roman"/>
          <w:b w:val="false"/>
          <w:i w:val="false"/>
          <w:color w:val="000000"/>
          <w:sz w:val="28"/>
        </w:rPr>
        <w:t>
      2) ашық конкурстың жеңімпазы сатып алу туралы шарт жасасып, егер оның енгізілуі конкурстық құжаттамада көзделген жағдайда, сатып алу туралы шарттың орындалуын қамтамасыз етуді енгізу туралы конкурстық құжаттамада белгіленген талаптарды орындамаса қайтармайды.</w:t>
      </w:r>
    </w:p>
    <w:bookmarkEnd w:id="174"/>
    <w:bookmarkStart w:name="z193" w:id="175"/>
    <w:p>
      <w:pPr>
        <w:spacing w:after="0"/>
        <w:ind w:left="0"/>
        <w:jc w:val="both"/>
      </w:pPr>
      <w:r>
        <w:rPr>
          <w:rFonts w:ascii="Times New Roman"/>
          <w:b w:val="false"/>
          <w:i w:val="false"/>
          <w:color w:val="000000"/>
          <w:sz w:val="28"/>
        </w:rPr>
        <w:t xml:space="preserve">
      55. Осы Қағидалардың </w:t>
      </w:r>
      <w:r>
        <w:rPr>
          <w:rFonts w:ascii="Times New Roman"/>
          <w:b w:val="false"/>
          <w:i w:val="false"/>
          <w:color w:val="000000"/>
          <w:sz w:val="28"/>
        </w:rPr>
        <w:t>54-тармағында</w:t>
      </w:r>
      <w:r>
        <w:rPr>
          <w:rFonts w:ascii="Times New Roman"/>
          <w:b w:val="false"/>
          <w:i w:val="false"/>
          <w:color w:val="000000"/>
          <w:sz w:val="28"/>
        </w:rPr>
        <w:t xml:space="preserve"> көзделген жағдайлардың бірі туындаған жағдайда, конкурстық өтінімді қамтамасыз ету сомасы тапсырыс берушінің кірісіне есептеледі.</w:t>
      </w:r>
    </w:p>
    <w:bookmarkEnd w:id="175"/>
    <w:bookmarkStart w:name="z194" w:id="176"/>
    <w:p>
      <w:pPr>
        <w:spacing w:after="0"/>
        <w:ind w:left="0"/>
        <w:jc w:val="both"/>
      </w:pPr>
      <w:r>
        <w:rPr>
          <w:rFonts w:ascii="Times New Roman"/>
          <w:b w:val="false"/>
          <w:i w:val="false"/>
          <w:color w:val="000000"/>
          <w:sz w:val="28"/>
        </w:rPr>
        <w:t>
      56. Тапсырыс беруші әлеуетті жеткізушіге өзі енгізген конкурстық өтінімді қамтамасыз етуді мынадай:</w:t>
      </w:r>
    </w:p>
    <w:bookmarkEnd w:id="176"/>
    <w:bookmarkStart w:name="z195" w:id="177"/>
    <w:p>
      <w:pPr>
        <w:spacing w:after="0"/>
        <w:ind w:left="0"/>
        <w:jc w:val="both"/>
      </w:pPr>
      <w:r>
        <w:rPr>
          <w:rFonts w:ascii="Times New Roman"/>
          <w:b w:val="false"/>
          <w:i w:val="false"/>
          <w:color w:val="000000"/>
          <w:sz w:val="28"/>
        </w:rPr>
        <w:t>
      1) осы әлеуетті жеткізуші конкурстық өтінімді ұсынудың соңғы мерзімі аяқталғанға дейін өзінің конкурстық өтінімін кері қайтарып алған;</w:t>
      </w:r>
    </w:p>
    <w:bookmarkEnd w:id="177"/>
    <w:bookmarkStart w:name="z196" w:id="178"/>
    <w:p>
      <w:pPr>
        <w:spacing w:after="0"/>
        <w:ind w:left="0"/>
        <w:jc w:val="both"/>
      </w:pPr>
      <w:r>
        <w:rPr>
          <w:rFonts w:ascii="Times New Roman"/>
          <w:b w:val="false"/>
          <w:i w:val="false"/>
          <w:color w:val="000000"/>
          <w:sz w:val="28"/>
        </w:rPr>
        <w:t>
      2) тапсырыс беруші ашық конкурсқа қатысуға рұқсаттама хаттамасына қол қойған. Аталған тармақшаның шарттары сатып алуға қатысуға рұқсат алмаған әлеуетті жеткізушілерге қолданылады;</w:t>
      </w:r>
    </w:p>
    <w:bookmarkEnd w:id="178"/>
    <w:bookmarkStart w:name="z197" w:id="179"/>
    <w:p>
      <w:pPr>
        <w:spacing w:after="0"/>
        <w:ind w:left="0"/>
        <w:jc w:val="both"/>
      </w:pPr>
      <w:r>
        <w:rPr>
          <w:rFonts w:ascii="Times New Roman"/>
          <w:b w:val="false"/>
          <w:i w:val="false"/>
          <w:color w:val="000000"/>
          <w:sz w:val="28"/>
        </w:rPr>
        <w:t>
      3) тапсырыс беруші ашық конкурс тәсілімен сатып алудың қорытындыларын шығару хаттамасына қол қойған. Аталған тармақша ашық конкурс жеңімпазы деп айқындалған ашық конкурсқа қатысушыға қолданылмайды;</w:t>
      </w:r>
    </w:p>
    <w:bookmarkEnd w:id="179"/>
    <w:bookmarkStart w:name="z198" w:id="180"/>
    <w:p>
      <w:pPr>
        <w:spacing w:after="0"/>
        <w:ind w:left="0"/>
        <w:jc w:val="both"/>
      </w:pPr>
      <w:r>
        <w:rPr>
          <w:rFonts w:ascii="Times New Roman"/>
          <w:b w:val="false"/>
          <w:i w:val="false"/>
          <w:color w:val="000000"/>
          <w:sz w:val="28"/>
        </w:rPr>
        <w:t>
      4) сатып алу туралы шарт күшіне енген және ашық конкурс жеңімпазы егер оның енгізілуі конкурстық құжаттамада көзделген жағдайда, сатып алу туралы шарттың орындалуын қамтамасыз етуді енгізген;</w:t>
      </w:r>
    </w:p>
    <w:bookmarkEnd w:id="180"/>
    <w:bookmarkStart w:name="z199" w:id="181"/>
    <w:p>
      <w:pPr>
        <w:spacing w:after="0"/>
        <w:ind w:left="0"/>
        <w:jc w:val="both"/>
      </w:pPr>
      <w:r>
        <w:rPr>
          <w:rFonts w:ascii="Times New Roman"/>
          <w:b w:val="false"/>
          <w:i w:val="false"/>
          <w:color w:val="000000"/>
          <w:sz w:val="28"/>
        </w:rPr>
        <w:t>
      5) әлеуетті жеткізушінің конкурстық өтінімінің қолданылу мерзімі өткен, жағдайлар туындаған күннен бастап үш жұмыс күні ішінде қайтарады;</w:t>
      </w:r>
    </w:p>
    <w:bookmarkEnd w:id="181"/>
    <w:p>
      <w:pPr>
        <w:spacing w:after="0"/>
        <w:ind w:left="0"/>
        <w:jc w:val="both"/>
      </w:pPr>
      <w:r>
        <w:rPr>
          <w:rFonts w:ascii="Times New Roman"/>
          <w:b w:val="false"/>
          <w:i w:val="false"/>
          <w:color w:val="000000"/>
          <w:sz w:val="28"/>
        </w:rPr>
        <w:t>
      6) Тапсырыс берушінің ашық конкурс тәсілімен сатып алулардың нысаны болып табылатын ТЖҚ-ді сатып алудан бас тартуына байланысты ТЖҚ бойынша жекелеген лоттарды алып тастау;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56-тармаққа өзгеріс енгізілді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 w:id="182"/>
    <w:p>
      <w:pPr>
        <w:spacing w:after="0"/>
        <w:ind w:left="0"/>
        <w:jc w:val="left"/>
      </w:pPr>
      <w:r>
        <w:rPr>
          <w:rFonts w:ascii="Times New Roman"/>
          <w:b/>
          <w:i w:val="false"/>
          <w:color w:val="000000"/>
        </w:rPr>
        <w:t xml:space="preserve"> 7-параграф. Конкурстық өтінімдерді ашу</w:t>
      </w:r>
    </w:p>
    <w:bookmarkEnd w:id="182"/>
    <w:bookmarkStart w:name="z201" w:id="183"/>
    <w:p>
      <w:pPr>
        <w:spacing w:after="0"/>
        <w:ind w:left="0"/>
        <w:jc w:val="both"/>
      </w:pPr>
      <w:r>
        <w:rPr>
          <w:rFonts w:ascii="Times New Roman"/>
          <w:b w:val="false"/>
          <w:i w:val="false"/>
          <w:color w:val="000000"/>
          <w:sz w:val="28"/>
        </w:rPr>
        <w:t>
      57. Конкурстық өтінімді ұсыну фактісі мынадай мәліметтерді көрсете отырып, тізілімде автоматты режимде тіркеледі:</w:t>
      </w:r>
    </w:p>
    <w:bookmarkEnd w:id="183"/>
    <w:bookmarkStart w:name="z202" w:id="184"/>
    <w:p>
      <w:pPr>
        <w:spacing w:after="0"/>
        <w:ind w:left="0"/>
        <w:jc w:val="both"/>
      </w:pPr>
      <w:r>
        <w:rPr>
          <w:rFonts w:ascii="Times New Roman"/>
          <w:b w:val="false"/>
          <w:i w:val="false"/>
          <w:color w:val="000000"/>
          <w:sz w:val="28"/>
        </w:rPr>
        <w:t>
      1) ашық конкурстың нысанасы (егер ашық конкурс нысанасына бірнеше лот кірген жағдайда лоттардың атаулары мен нөмірлері);</w:t>
      </w:r>
    </w:p>
    <w:bookmarkEnd w:id="184"/>
    <w:bookmarkStart w:name="z203" w:id="185"/>
    <w:p>
      <w:pPr>
        <w:spacing w:after="0"/>
        <w:ind w:left="0"/>
        <w:jc w:val="both"/>
      </w:pPr>
      <w:r>
        <w:rPr>
          <w:rFonts w:ascii="Times New Roman"/>
          <w:b w:val="false"/>
          <w:i w:val="false"/>
          <w:color w:val="000000"/>
          <w:sz w:val="28"/>
        </w:rPr>
        <w:t>
      2) әлеуетті жеткізушінің атауы мен орналасқан орнының мекен жайы (заңды адамлар үшін) немесе тегі, аты, әкесінің аты және орналасқан орны (жеке адамлар үшін);</w:t>
      </w:r>
    </w:p>
    <w:bookmarkEnd w:id="185"/>
    <w:bookmarkStart w:name="z204" w:id="186"/>
    <w:p>
      <w:pPr>
        <w:spacing w:after="0"/>
        <w:ind w:left="0"/>
        <w:jc w:val="both"/>
      </w:pPr>
      <w:r>
        <w:rPr>
          <w:rFonts w:ascii="Times New Roman"/>
          <w:b w:val="false"/>
          <w:i w:val="false"/>
          <w:color w:val="000000"/>
          <w:sz w:val="28"/>
        </w:rPr>
        <w:t>
      3) әлеуетті жеткізушінің конкурстық өтінімді ұсынған күні және уақыты;</w:t>
      </w:r>
    </w:p>
    <w:bookmarkEnd w:id="186"/>
    <w:bookmarkStart w:name="z205" w:id="187"/>
    <w:p>
      <w:pPr>
        <w:spacing w:after="0"/>
        <w:ind w:left="0"/>
        <w:jc w:val="both"/>
      </w:pPr>
      <w:r>
        <w:rPr>
          <w:rFonts w:ascii="Times New Roman"/>
          <w:b w:val="false"/>
          <w:i w:val="false"/>
          <w:color w:val="000000"/>
          <w:sz w:val="28"/>
        </w:rPr>
        <w:t>
      4) әлеуетті жеткізушінің конкурстық өтінімді қайтарып алған күні мен уақыты.</w:t>
      </w:r>
    </w:p>
    <w:bookmarkEnd w:id="187"/>
    <w:bookmarkStart w:name="z206" w:id="188"/>
    <w:p>
      <w:pPr>
        <w:spacing w:after="0"/>
        <w:ind w:left="0"/>
        <w:jc w:val="both"/>
      </w:pPr>
      <w:r>
        <w:rPr>
          <w:rFonts w:ascii="Times New Roman"/>
          <w:b w:val="false"/>
          <w:i w:val="false"/>
          <w:color w:val="000000"/>
          <w:sz w:val="28"/>
        </w:rPr>
        <w:t>
      58. Тізілімде әлеуетті жеткізушілердің конкурстық құжаттамада көрсетілген, оларды ұсынудың соңғы мерзімі өткеннен кейін ұсынылатын конкурстық өтінімдері орналастырылмайды.</w:t>
      </w:r>
    </w:p>
    <w:bookmarkEnd w:id="188"/>
    <w:bookmarkStart w:name="z207" w:id="189"/>
    <w:p>
      <w:pPr>
        <w:spacing w:after="0"/>
        <w:ind w:left="0"/>
        <w:jc w:val="both"/>
      </w:pPr>
      <w:r>
        <w:rPr>
          <w:rFonts w:ascii="Times New Roman"/>
          <w:b w:val="false"/>
          <w:i w:val="false"/>
          <w:color w:val="000000"/>
          <w:sz w:val="28"/>
        </w:rPr>
        <w:t>
      59. Электрондық цифрлық қолтаңба қойылған әлеуетті жеткізушілердің конкурстық өтінімдерін ашу тізілімде конкурстық құжаттамада белгіленген мерзімде жүзеге асырылады.</w:t>
      </w:r>
    </w:p>
    <w:bookmarkEnd w:id="189"/>
    <w:bookmarkStart w:name="z208" w:id="190"/>
    <w:p>
      <w:pPr>
        <w:spacing w:after="0"/>
        <w:ind w:left="0"/>
        <w:jc w:val="both"/>
      </w:pPr>
      <w:r>
        <w:rPr>
          <w:rFonts w:ascii="Times New Roman"/>
          <w:b w:val="false"/>
          <w:i w:val="false"/>
          <w:color w:val="000000"/>
          <w:sz w:val="28"/>
        </w:rPr>
        <w:t xml:space="preserve">
      60.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өтінімдерді ашу хаттамасын тапсырыс беруші тізілімде қалыптастырады, тапсырыс берушінің электрондық цифрлық қолтаңбасы қойылады және конкурстық өтінімдерді ашу күнінен кейінгі бір жұмыс күнінен кешіктірмей тапсырыс берушінің тізілімде ақпаратты қалыптастыру мен орналастыруға уәкілеттік берген адамы тізілімде орналастырады.</w:t>
      </w:r>
    </w:p>
    <w:bookmarkEnd w:id="190"/>
    <w:p>
      <w:pPr>
        <w:spacing w:after="0"/>
        <w:ind w:left="0"/>
        <w:jc w:val="both"/>
      </w:pPr>
      <w:r>
        <w:rPr>
          <w:rFonts w:ascii="Times New Roman"/>
          <w:b w:val="false"/>
          <w:i w:val="false"/>
          <w:color w:val="000000"/>
          <w:sz w:val="28"/>
        </w:rPr>
        <w:t>
      Тізілімде қалыптастырылған конкурстық өтінімдерді ашу хаттамасының қағаз нұсқасына төраға және (немесе) төрағаның орынбасары, хатшы және конкурстық өтінімдерді ашу күні қатысқан барлық конкурстық комиссия мүшелеріні қол қояды.</w:t>
      </w:r>
    </w:p>
    <w:p>
      <w:pPr>
        <w:spacing w:after="0"/>
        <w:ind w:left="0"/>
        <w:jc w:val="both"/>
      </w:pPr>
      <w:r>
        <w:rPr>
          <w:rFonts w:ascii="Times New Roman"/>
          <w:b w:val="false"/>
          <w:i w:val="false"/>
          <w:color w:val="000000"/>
          <w:sz w:val="28"/>
        </w:rPr>
        <w:t>
      Әлеуетті жеткізушінің тиісті жазбаша сұрау салуы бойынша үш жұмыс күні ішінде конкурстық өтінімдерді ашу хаттамасының көшірмесі жіберіледі.</w:t>
      </w:r>
    </w:p>
    <w:bookmarkStart w:name="z209" w:id="191"/>
    <w:p>
      <w:pPr>
        <w:spacing w:after="0"/>
        <w:ind w:left="0"/>
        <w:jc w:val="both"/>
      </w:pPr>
      <w:r>
        <w:rPr>
          <w:rFonts w:ascii="Times New Roman"/>
          <w:b w:val="false"/>
          <w:i w:val="false"/>
          <w:color w:val="000000"/>
          <w:sz w:val="28"/>
        </w:rPr>
        <w:t>
      61. Тізілімде қалыптастырылатын конкурстық өтінімдерді ашу хаттамасында Осы Қағидаларға 3-қосымшасында көрсетілген мәліметтер көрсетіледі.</w:t>
      </w:r>
    </w:p>
    <w:bookmarkEnd w:id="191"/>
    <w:bookmarkStart w:name="z210" w:id="192"/>
    <w:p>
      <w:pPr>
        <w:spacing w:after="0"/>
        <w:ind w:left="0"/>
        <w:jc w:val="left"/>
      </w:pPr>
      <w:r>
        <w:rPr>
          <w:rFonts w:ascii="Times New Roman"/>
          <w:b/>
          <w:i w:val="false"/>
          <w:color w:val="000000"/>
        </w:rPr>
        <w:t xml:space="preserve"> 8-параграф. Конкурстық комиссияның ашық конкурстың талаптарына</w:t>
      </w:r>
      <w:r>
        <w:br/>
      </w:r>
      <w:r>
        <w:rPr>
          <w:rFonts w:ascii="Times New Roman"/>
          <w:b/>
          <w:i w:val="false"/>
          <w:color w:val="000000"/>
        </w:rPr>
        <w:t>сәйкес келуіне конкурстық өтінімдерді қарауы</w:t>
      </w:r>
    </w:p>
    <w:bookmarkEnd w:id="192"/>
    <w:bookmarkStart w:name="z211" w:id="193"/>
    <w:p>
      <w:pPr>
        <w:spacing w:after="0"/>
        <w:ind w:left="0"/>
        <w:jc w:val="both"/>
      </w:pPr>
      <w:r>
        <w:rPr>
          <w:rFonts w:ascii="Times New Roman"/>
          <w:b w:val="false"/>
          <w:i w:val="false"/>
          <w:color w:val="000000"/>
          <w:sz w:val="28"/>
        </w:rPr>
        <w:t>
      62. Конкурстық комиссия конкурстық өтінімдерді қарайды және егер конкурстық құжаттамада өзгеше ұзақ мерзім көзделмесе, әлеуетті жеткізушілерді әрбір лот бойынша жеке конкурстық өтінімдерді ашқан күннен кейінгі бес жұмыс күнінен кешіктірмей ашық конкурсқа қатысуға рұқсат беру туралы шешім қабылдайды.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2" w:id="194"/>
    <w:p>
      <w:pPr>
        <w:spacing w:after="0"/>
        <w:ind w:left="0"/>
        <w:jc w:val="both"/>
      </w:pPr>
      <w:r>
        <w:rPr>
          <w:rFonts w:ascii="Times New Roman"/>
          <w:b w:val="false"/>
          <w:i w:val="false"/>
          <w:color w:val="000000"/>
          <w:sz w:val="28"/>
        </w:rPr>
        <w:t>
      63. Конкурстық комиссия конкурстық өтінімді, егер ол конкурстық құжаттамада көрсетілген талаптарға сәйкес келсе не конкурстық құжаттамада жазылған сипаттамалары, шарттар мен өзге де талаптарды елеулі өзгертпейтін немесе олардан маңызды шегіну болып табылмайтын маңызды емес ауытқулар бар болса немесе онда конкурстық өтінімнің мәнін қозғамай түзетуге келетін грамматикалық қателер бар болса, талаптарға сәйкес келетін өтінім ретінде қарайды.</w:t>
      </w:r>
    </w:p>
    <w:bookmarkEnd w:id="194"/>
    <w:bookmarkStart w:name="z213" w:id="195"/>
    <w:p>
      <w:pPr>
        <w:spacing w:after="0"/>
        <w:ind w:left="0"/>
        <w:jc w:val="both"/>
      </w:pPr>
      <w:r>
        <w:rPr>
          <w:rFonts w:ascii="Times New Roman"/>
          <w:b w:val="false"/>
          <w:i w:val="false"/>
          <w:color w:val="000000"/>
          <w:sz w:val="28"/>
        </w:rPr>
        <w:t>
      64. Конкурстық өтінімдерді қараған кезде:</w:t>
      </w:r>
    </w:p>
    <w:bookmarkEnd w:id="195"/>
    <w:bookmarkStart w:name="z214" w:id="196"/>
    <w:p>
      <w:pPr>
        <w:spacing w:after="0"/>
        <w:ind w:left="0"/>
        <w:jc w:val="both"/>
      </w:pPr>
      <w:r>
        <w:rPr>
          <w:rFonts w:ascii="Times New Roman"/>
          <w:b w:val="false"/>
          <w:i w:val="false"/>
          <w:color w:val="000000"/>
          <w:sz w:val="28"/>
        </w:rPr>
        <w:t>
      1) конкурстық өтінімдерді қарауды жеңілдету үшін конкурстық комиссияның тізілімде орналастыру арқылы ашық конкурстың әлеуетті жеткізушілерінен олардың мазмұнын өзгертпестен, бірақ конкурстық өтінімдерді қараудың соңғы мерзімі өткенге дейін үш жұмыс күнінен кешіктірмей, олардың конкурстық өтінімдеріне байланысты түсіндірмеге сұрау салуға жол беріледі. Әлеуетті жеткізуші сұрау салуды тіркеген сәттен бастап екі жұмыс күн ішінде оған жауап береді және түсіндірмені тізілімде орналастырады;</w:t>
      </w:r>
    </w:p>
    <w:bookmarkEnd w:id="196"/>
    <w:bookmarkStart w:name="z215" w:id="197"/>
    <w:p>
      <w:pPr>
        <w:spacing w:after="0"/>
        <w:ind w:left="0"/>
        <w:jc w:val="both"/>
      </w:pPr>
      <w:r>
        <w:rPr>
          <w:rFonts w:ascii="Times New Roman"/>
          <w:b w:val="false"/>
          <w:i w:val="false"/>
          <w:color w:val="000000"/>
          <w:sz w:val="28"/>
        </w:rPr>
        <w:t>
      2) тапсырыс берушіге әлеуетті жеткізушінің конкурстық өтініміне қандай да бір өзгеріс енгізуге жол берілмейді;</w:t>
      </w:r>
    </w:p>
    <w:bookmarkEnd w:id="197"/>
    <w:bookmarkStart w:name="z216" w:id="198"/>
    <w:p>
      <w:pPr>
        <w:spacing w:after="0"/>
        <w:ind w:left="0"/>
        <w:jc w:val="both"/>
      </w:pPr>
      <w:r>
        <w:rPr>
          <w:rFonts w:ascii="Times New Roman"/>
          <w:b w:val="false"/>
          <w:i w:val="false"/>
          <w:color w:val="000000"/>
          <w:sz w:val="28"/>
        </w:rPr>
        <w:t>
      3) конкурстық құжаттаманың және осы Қағидалардың талаптарына сәйкес келмейтін конкурстық өтінімді осы талаптарға сәйкес келтіру үшін ешқандай сұрау салуларға, ұсыныстар немесе рұқсаттамаларға жол берілмейді.</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64-тармаққа өзгеріс енгізілді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3" w:id="199"/>
    <w:p>
      <w:pPr>
        <w:spacing w:after="0"/>
        <w:ind w:left="0"/>
        <w:jc w:val="both"/>
      </w:pPr>
      <w:r>
        <w:rPr>
          <w:rFonts w:ascii="Times New Roman"/>
          <w:b w:val="false"/>
          <w:i w:val="false"/>
          <w:color w:val="000000"/>
          <w:sz w:val="28"/>
        </w:rPr>
        <w:t>
      65. Конкурстық комиссия мынадай негіздер бойынша конкурстық өтінімді қабылдамайды және әлеуетті жеткізушіні ашық конкурсқа қатысуға жібермейдіі:</w:t>
      </w:r>
    </w:p>
    <w:bookmarkEnd w:id="199"/>
    <w:bookmarkStart w:name="z494" w:id="200"/>
    <w:p>
      <w:pPr>
        <w:spacing w:after="0"/>
        <w:ind w:left="0"/>
        <w:jc w:val="both"/>
      </w:pPr>
      <w:r>
        <w:rPr>
          <w:rFonts w:ascii="Times New Roman"/>
          <w:b w:val="false"/>
          <w:i w:val="false"/>
          <w:color w:val="000000"/>
          <w:sz w:val="28"/>
        </w:rPr>
        <w:t>
      1) осы Қағидалардың 40-тармағында көрсетілген құжаттар ұсынылмаса;</w:t>
      </w:r>
    </w:p>
    <w:bookmarkEnd w:id="200"/>
    <w:bookmarkStart w:name="z495" w:id="201"/>
    <w:p>
      <w:pPr>
        <w:spacing w:after="0"/>
        <w:ind w:left="0"/>
        <w:jc w:val="both"/>
      </w:pPr>
      <w:r>
        <w:rPr>
          <w:rFonts w:ascii="Times New Roman"/>
          <w:b w:val="false"/>
          <w:i w:val="false"/>
          <w:color w:val="000000"/>
          <w:sz w:val="28"/>
        </w:rPr>
        <w:t>
      2) конкурстық өтінім осы Қағидалардың және конкурстық құжаттаманың талаптарын бұза отырып ресімделген (сканерден өткізілген) құжаттарды қамтыса;</w:t>
      </w:r>
    </w:p>
    <w:bookmarkEnd w:id="201"/>
    <w:bookmarkStart w:name="z496" w:id="202"/>
    <w:p>
      <w:pPr>
        <w:spacing w:after="0"/>
        <w:ind w:left="0"/>
        <w:jc w:val="both"/>
      </w:pPr>
      <w:r>
        <w:rPr>
          <w:rFonts w:ascii="Times New Roman"/>
          <w:b w:val="false"/>
          <w:i w:val="false"/>
          <w:color w:val="000000"/>
          <w:sz w:val="28"/>
        </w:rPr>
        <w:t>
      3) конкурстық өтінімнің қолданылу мерзімі конкурстық құжаттамада белгіленген мерзімнен аз болса;</w:t>
      </w:r>
    </w:p>
    <w:bookmarkEnd w:id="202"/>
    <w:bookmarkStart w:name="z497" w:id="203"/>
    <w:p>
      <w:pPr>
        <w:spacing w:after="0"/>
        <w:ind w:left="0"/>
        <w:jc w:val="both"/>
      </w:pPr>
      <w:r>
        <w:rPr>
          <w:rFonts w:ascii="Times New Roman"/>
          <w:b w:val="false"/>
          <w:i w:val="false"/>
          <w:color w:val="000000"/>
          <w:sz w:val="28"/>
        </w:rPr>
        <w:t>
      4) конкурстық өтінім және (немесе) қоса берілген құжаттама әріптік, цифрлық және өзге де нышандармен сәйкестендіруге келмейтін ақпаратты қамтыса, сондай-ақ файлды ашу қатесімен ұсынылса;</w:t>
      </w:r>
    </w:p>
    <w:bookmarkEnd w:id="203"/>
    <w:bookmarkStart w:name="z498" w:id="204"/>
    <w:p>
      <w:pPr>
        <w:spacing w:after="0"/>
        <w:ind w:left="0"/>
        <w:jc w:val="both"/>
      </w:pPr>
      <w:r>
        <w:rPr>
          <w:rFonts w:ascii="Times New Roman"/>
          <w:b w:val="false"/>
          <w:i w:val="false"/>
          <w:color w:val="000000"/>
          <w:sz w:val="28"/>
        </w:rPr>
        <w:t>
      5) конкурстық өтінімде және (немесе) қоса беріллген құжаттамада конкурстық өтінім бағасын қалыптастыру үшін сатып алынатын ТЖҚ және (немесе) тарифтердің құны көрсетілсе;</w:t>
      </w:r>
    </w:p>
    <w:bookmarkEnd w:id="204"/>
    <w:bookmarkStart w:name="z499" w:id="205"/>
    <w:p>
      <w:pPr>
        <w:spacing w:after="0"/>
        <w:ind w:left="0"/>
        <w:jc w:val="both"/>
      </w:pPr>
      <w:r>
        <w:rPr>
          <w:rFonts w:ascii="Times New Roman"/>
          <w:b w:val="false"/>
          <w:i w:val="false"/>
          <w:color w:val="000000"/>
          <w:sz w:val="28"/>
        </w:rPr>
        <w:t>
      6) конкурстық өтінім және (немесе) қоса берілген құжаттама конкурстық құжаттама тілінен өзгеше тілде ұсынылса;</w:t>
      </w:r>
    </w:p>
    <w:bookmarkEnd w:id="205"/>
    <w:bookmarkStart w:name="z500" w:id="206"/>
    <w:p>
      <w:pPr>
        <w:spacing w:after="0"/>
        <w:ind w:left="0"/>
        <w:jc w:val="both"/>
      </w:pPr>
      <w:r>
        <w:rPr>
          <w:rFonts w:ascii="Times New Roman"/>
          <w:b w:val="false"/>
          <w:i w:val="false"/>
          <w:color w:val="000000"/>
          <w:sz w:val="28"/>
        </w:rPr>
        <w:t>
      7) конкурстық өтінімді және (немесе) нотариуспен куәландырылған конкурстық құжаттама тіліне аудармасыз конкурстық құжаттама тіліне ұқсамайтын оған қоса берілетін құжаттама тілінде ұсыну;</w:t>
      </w:r>
    </w:p>
    <w:bookmarkEnd w:id="206"/>
    <w:bookmarkStart w:name="z501" w:id="207"/>
    <w:p>
      <w:pPr>
        <w:spacing w:after="0"/>
        <w:ind w:left="0"/>
        <w:jc w:val="both"/>
      </w:pPr>
      <w:r>
        <w:rPr>
          <w:rFonts w:ascii="Times New Roman"/>
          <w:b w:val="false"/>
          <w:i w:val="false"/>
          <w:color w:val="000000"/>
          <w:sz w:val="28"/>
        </w:rPr>
        <w:t>
      8) банк немесе банк филиалының қолы және мөрі бар анықтаманың сканерден өткізілген көшірмесінде әлеуетті жеткізушінің аталған анықтаманың берілген күнінің алдындағы үш айдан артық созылып келе жатқан міндеттеме түрлерінің біреуінен болса да мерзімі өткен қарыздардың болуы;</w:t>
      </w:r>
    </w:p>
    <w:bookmarkEnd w:id="207"/>
    <w:bookmarkStart w:name="z502" w:id="208"/>
    <w:p>
      <w:pPr>
        <w:spacing w:after="0"/>
        <w:ind w:left="0"/>
        <w:jc w:val="both"/>
      </w:pPr>
      <w:r>
        <w:rPr>
          <w:rFonts w:ascii="Times New Roman"/>
          <w:b w:val="false"/>
          <w:i w:val="false"/>
          <w:color w:val="000000"/>
          <w:sz w:val="28"/>
        </w:rPr>
        <w:t>
      9) тиісті салық органының анықтамасында үш айдан астам бір теңге немесе одан көп мөлшерінде салық берешегі және міндетті зейнетақы жарнасы мен әлеуметтік аударымдар бойынша берешегі туралы мәліметтердің болуы (Қазақстан Республикасының салық және бюджетке төленетін басқа да міндетті төлемдер туралы заңнамасына сәйкес төлем мерзімі ұзартылған жағдайларды қоспағанда);</w:t>
      </w:r>
    </w:p>
    <w:bookmarkEnd w:id="208"/>
    <w:bookmarkStart w:name="z503" w:id="209"/>
    <w:p>
      <w:pPr>
        <w:spacing w:after="0"/>
        <w:ind w:left="0"/>
        <w:jc w:val="both"/>
      </w:pPr>
      <w:r>
        <w:rPr>
          <w:rFonts w:ascii="Times New Roman"/>
          <w:b w:val="false"/>
          <w:i w:val="false"/>
          <w:color w:val="000000"/>
          <w:sz w:val="28"/>
        </w:rPr>
        <w:t>
      10) әлеуетті жеткізушінің конкурстық құжаттаманың техникалық ерекшелігінде белгіленген талаптарға сәйкес келмейтін техникалық ерекшелікті ұсынуы;</w:t>
      </w:r>
    </w:p>
    <w:bookmarkEnd w:id="209"/>
    <w:bookmarkStart w:name="z504" w:id="210"/>
    <w:p>
      <w:pPr>
        <w:spacing w:after="0"/>
        <w:ind w:left="0"/>
        <w:jc w:val="both"/>
      </w:pPr>
      <w:r>
        <w:rPr>
          <w:rFonts w:ascii="Times New Roman"/>
          <w:b w:val="false"/>
          <w:i w:val="false"/>
          <w:color w:val="000000"/>
          <w:sz w:val="28"/>
        </w:rPr>
        <w:t>
      11) осы шарт негізінде аталған база иелерінің үшінші адамдарына қол жеткізуге рұқсат берілетін ақпараттық базаларда қамтылған мәліметтерге сәйкес әлеуетті жеткізуші, оның құрылтайшылары, акционерлер немесе құрылтайшының қатысушылары немесе әлеуетті жеткізушінің жарғылық капиталына жанама қатысатын өзге де адамдар сыбайлас жемқорлық немесе өзге де құқыққа қарсы қызметке араласса;</w:t>
      </w:r>
    </w:p>
    <w:bookmarkEnd w:id="210"/>
    <w:bookmarkStart w:name="z505" w:id="211"/>
    <w:p>
      <w:pPr>
        <w:spacing w:after="0"/>
        <w:ind w:left="0"/>
        <w:jc w:val="both"/>
      </w:pPr>
      <w:r>
        <w:rPr>
          <w:rFonts w:ascii="Times New Roman"/>
          <w:b w:val="false"/>
          <w:i w:val="false"/>
          <w:color w:val="000000"/>
          <w:sz w:val="28"/>
        </w:rPr>
        <w:t>
      12) конкурстық құжаттамада көрсетілген әрбір лот бойынша пайыздармен (0-ден 100-ге дейін) тауарлардағы немесе жұмыстардағы немесе көрсетілетін қызметтердегі жергілікті қамту бойынша міндеттеме кем болса.</w:t>
      </w:r>
    </w:p>
    <w:bookmarkEnd w:id="211"/>
    <w:bookmarkStart w:name="z506" w:id="212"/>
    <w:p>
      <w:pPr>
        <w:spacing w:after="0"/>
        <w:ind w:left="0"/>
        <w:jc w:val="both"/>
      </w:pPr>
      <w:r>
        <w:rPr>
          <w:rFonts w:ascii="Times New Roman"/>
          <w:b w:val="false"/>
          <w:i w:val="false"/>
          <w:color w:val="000000"/>
          <w:sz w:val="28"/>
        </w:rPr>
        <w:t>
      Осы тармақта көзделмеген негіздемелер бойынша конкурстық өтінімдерден бас тартуға жол берілмейді.</w:t>
      </w:r>
    </w:p>
    <w:bookmarkEnd w:id="212"/>
    <w:bookmarkStart w:name="z507" w:id="213"/>
    <w:p>
      <w:pPr>
        <w:spacing w:after="0"/>
        <w:ind w:left="0"/>
        <w:jc w:val="both"/>
      </w:pPr>
      <w:r>
        <w:rPr>
          <w:rFonts w:ascii="Times New Roman"/>
          <w:b w:val="false"/>
          <w:i w:val="false"/>
          <w:color w:val="000000"/>
          <w:sz w:val="28"/>
        </w:rPr>
        <w:t>
      Рұқсат беру хаттамасында конкурстық комиссиясы әлеуетті жеткізушінің конкурстық өтінімін қабылдамауға негіз болған себептерді түсіндіре отырып, Қағидалардың осы тармақтың бірінші бөлігінде көрсетілген конкурстық өтінімдерді қабылдамау негіздемесін көрсетеді.</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30" w:id="214"/>
    <w:p>
      <w:pPr>
        <w:spacing w:after="0"/>
        <w:ind w:left="0"/>
        <w:jc w:val="both"/>
      </w:pPr>
      <w:r>
        <w:rPr>
          <w:rFonts w:ascii="Times New Roman"/>
          <w:b w:val="false"/>
          <w:i w:val="false"/>
          <w:color w:val="000000"/>
          <w:sz w:val="28"/>
        </w:rPr>
        <w:t>
      66. Конкурстық комиссия әлеуетті жеткізушілердің конкурстық өтінімдерін қарау кезінде әлеуетті жеткізушінің Заңның 78-бабының 7-тармағының ережелерін ескере отырып, Заңның 78-бабының 4 және 5-тармақтарында көзделген өлшемшарттарға сәйкес келетіндігін айқындау үшін әлеуетті жеткізуші ұсынған мәліметтерді әр лот бойынша жеке ескереді.</w:t>
      </w:r>
    </w:p>
    <w:bookmarkEnd w:id="214"/>
    <w:p>
      <w:pPr>
        <w:spacing w:after="0"/>
        <w:ind w:left="0"/>
        <w:jc w:val="both"/>
      </w:pPr>
      <w:r>
        <w:rPr>
          <w:rFonts w:ascii="Times New Roman"/>
          <w:b w:val="false"/>
          <w:i w:val="false"/>
          <w:color w:val="000000"/>
          <w:sz w:val="28"/>
        </w:rPr>
        <w:t>
      Әлеуетті жеткізуші конкурстық өтінім бағасына әсер ететін критерийге өзінің сәйкестігін растайтын құжаттарды ұсынбаған жағдайда, конкурстық комиссия осындай әлеуетті жеткізушінің конкурстық баға ұсынысына бағаны шартты төмендетуді қолданбайды.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66-тармаққа өзгеріс енгізілді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1" w:id="215"/>
    <w:p>
      <w:pPr>
        <w:spacing w:after="0"/>
        <w:ind w:left="0"/>
        <w:jc w:val="both"/>
      </w:pPr>
      <w:r>
        <w:rPr>
          <w:rFonts w:ascii="Times New Roman"/>
          <w:b w:val="false"/>
          <w:i w:val="false"/>
          <w:color w:val="000000"/>
          <w:sz w:val="28"/>
        </w:rPr>
        <w:t>
      67. Әлеуетті жеткізушінің конкурстық өтінімін тапсырыс берушінің конкурстық өтінімдерді ұсынудың түпкілікті мерзімін ұзартуына байланысты оның төлем қабілеттілігін растайтын құжаттардың қолдану мерзімінің өтуі себебі бойынша бас тартуға жол берілмейді.</w:t>
      </w:r>
    </w:p>
    <w:bookmarkEnd w:id="215"/>
    <w:bookmarkStart w:name="z232" w:id="216"/>
    <w:p>
      <w:pPr>
        <w:spacing w:after="0"/>
        <w:ind w:left="0"/>
        <w:jc w:val="both"/>
      </w:pPr>
      <w:r>
        <w:rPr>
          <w:rFonts w:ascii="Times New Roman"/>
          <w:b w:val="false"/>
          <w:i w:val="false"/>
          <w:color w:val="000000"/>
          <w:sz w:val="28"/>
        </w:rPr>
        <w:t>
      68. Егер неғұрлым жақсы функционалдық және басқа да сипаттамалары бар тауарлар мен көрсетілетін қызметтер ұсынылса, сондай-ақ егер неғұрлым жақсы технологиялық шешімдер және (немесе) ең жақсы материалдардан жасалған жұмыстарды орындау ұсынылса, конкурстық құжаттамада көрсетілген техникалық ерекшелікке әлеуетті жеткізушінің техникалық ерекшелігінің сәйкессіздігіне жол беріледі.</w:t>
      </w:r>
    </w:p>
    <w:bookmarkEnd w:id="216"/>
    <w:bookmarkStart w:name="z233" w:id="217"/>
    <w:p>
      <w:pPr>
        <w:spacing w:after="0"/>
        <w:ind w:left="0"/>
        <w:jc w:val="both"/>
      </w:pPr>
      <w:r>
        <w:rPr>
          <w:rFonts w:ascii="Times New Roman"/>
          <w:b w:val="false"/>
          <w:i w:val="false"/>
          <w:color w:val="000000"/>
          <w:sz w:val="28"/>
        </w:rPr>
        <w:t xml:space="preserve">
      69. Ашық конкурсқа қатысуға рұқсат беру хаттамасын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тапсырыс беруші тізілімде қалыптастырады, оған тапсырыс берушінің электрондық цифрлық қолтаңбасы қойылады және егер конкурстық құжаттамада өзгеше ұзақ мерзім көзделмесе, тапсырыс берушінің тізілімде ақпаратты қалыптастыру мен орналастыруға уәкілеттік берген адамы оны конкурстық өтінімдерді ашу күнінен кейінгі бес жұмыс күнінен кешіктірмей көрсетілетін тізілімде орналастырады.</w:t>
      </w:r>
    </w:p>
    <w:bookmarkEnd w:id="217"/>
    <w:p>
      <w:pPr>
        <w:spacing w:after="0"/>
        <w:ind w:left="0"/>
        <w:jc w:val="both"/>
      </w:pPr>
      <w:r>
        <w:rPr>
          <w:rFonts w:ascii="Times New Roman"/>
          <w:b w:val="false"/>
          <w:i w:val="false"/>
          <w:color w:val="000000"/>
          <w:sz w:val="28"/>
        </w:rPr>
        <w:t>
      Ашық конкурсқа қатысуға рұқсат хаттамасының қағаз нұсқасына конкурстық комиссияның төрағасы және (немесе) төрағасының орынбасары, хатшысы және қатысуға рұқсат беру рәсіміне қатысқан конкурстық комиссияның барлық мүшелері қол қояды.</w:t>
      </w:r>
    </w:p>
    <w:p>
      <w:pPr>
        <w:spacing w:after="0"/>
        <w:ind w:left="0"/>
        <w:jc w:val="both"/>
      </w:pPr>
      <w:r>
        <w:rPr>
          <w:rFonts w:ascii="Times New Roman"/>
          <w:b w:val="false"/>
          <w:i w:val="false"/>
          <w:color w:val="000000"/>
          <w:sz w:val="28"/>
        </w:rPr>
        <w:t>
      Әлеуетті жеткізушінің тиісті жазбаша сұрау салуы бойынша үш жұмыс күні ішінде ашық конкурсқа қатысуға рұқсат беру хаттамасының көшірмесі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69-тармаққа өзгеріс енгізілді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4" w:id="218"/>
    <w:p>
      <w:pPr>
        <w:spacing w:after="0"/>
        <w:ind w:left="0"/>
        <w:jc w:val="both"/>
      </w:pPr>
      <w:r>
        <w:rPr>
          <w:rFonts w:ascii="Times New Roman"/>
          <w:b w:val="false"/>
          <w:i w:val="false"/>
          <w:color w:val="000000"/>
          <w:sz w:val="28"/>
        </w:rPr>
        <w:t xml:space="preserve">
      70. Ашық конкурсқа қатысуға рұқсат потенциалды жеткізушілердің беру хаттамасы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мәліметтерді қамтиды.</w:t>
      </w:r>
    </w:p>
    <w:bookmarkEnd w:id="218"/>
    <w:bookmarkStart w:name="z235" w:id="219"/>
    <w:p>
      <w:pPr>
        <w:spacing w:after="0"/>
        <w:ind w:left="0"/>
        <w:jc w:val="both"/>
      </w:pPr>
      <w:r>
        <w:rPr>
          <w:rFonts w:ascii="Times New Roman"/>
          <w:b w:val="false"/>
          <w:i w:val="false"/>
          <w:color w:val="000000"/>
          <w:sz w:val="28"/>
        </w:rPr>
        <w:t>
      71. Конкурстық комиссия, егер ашық конкурсқа қатысуға рұқсат беру хаттамасында өзге ұзақ мерзім көзделмесе, конкурстық баға ұсыныстарын соңғы қабылдау және ашу күнін ашық конкурсқа қатысуға рұқсат беру хаттамасына қол қойған күннен бастап екі жұмыс күнінен бұрын емес күнге белгілейді.</w:t>
      </w:r>
    </w:p>
    <w:bookmarkEnd w:id="219"/>
    <w:p>
      <w:pPr>
        <w:spacing w:after="0"/>
        <w:ind w:left="0"/>
        <w:jc w:val="both"/>
      </w:pPr>
      <w:r>
        <w:rPr>
          <w:rFonts w:ascii="Times New Roman"/>
          <w:b w:val="false"/>
          <w:i w:val="false"/>
          <w:color w:val="000000"/>
          <w:sz w:val="28"/>
        </w:rPr>
        <w:t>
      Ашық конкурсқа қатысуға рұқсат беру нәтижелері туралы мүдделі органдарды хабардар ету тапсырыс берушінің тізілімде ақпаратты қалыптастыруға және орналастыруға уәкілетті адамының ашық конкурсқа қатысуға рұқсат беру хаттамасын тізілімде орналастыру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71-тармаққа өзгеріс енгізілді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6" w:id="220"/>
    <w:p>
      <w:pPr>
        <w:spacing w:after="0"/>
        <w:ind w:left="0"/>
        <w:jc w:val="both"/>
      </w:pPr>
      <w:r>
        <w:rPr>
          <w:rFonts w:ascii="Times New Roman"/>
          <w:b w:val="false"/>
          <w:i w:val="false"/>
          <w:color w:val="000000"/>
          <w:sz w:val="28"/>
        </w:rPr>
        <w:t xml:space="preserve">
       72. Ашық конкурстың барлық лоттары бойынша әлеуетті жеткізушілер ұсынған немесе тізілімде бас тартылмаған конкурстық өтінімдер жоқ болған жағдайда, ашық конкурсты өткізілмеді деп тану туралы шешім қабылданады және осы Қағидалардың </w:t>
      </w:r>
      <w:r>
        <w:rPr>
          <w:rFonts w:ascii="Times New Roman"/>
          <w:b w:val="false"/>
          <w:i w:val="false"/>
          <w:color w:val="000000"/>
          <w:sz w:val="28"/>
        </w:rPr>
        <w:t>89-тармағында</w:t>
      </w:r>
      <w:r>
        <w:rPr>
          <w:rFonts w:ascii="Times New Roman"/>
          <w:b w:val="false"/>
          <w:i w:val="false"/>
          <w:color w:val="000000"/>
          <w:sz w:val="28"/>
        </w:rPr>
        <w:t xml:space="preserve"> келтірілген тәртібіне сәйкес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нысандар бойынша қорытындысын шығару хаттамасы ресімделеді.</w:t>
      </w:r>
    </w:p>
    <w:bookmarkEnd w:id="220"/>
    <w:bookmarkStart w:name="z237" w:id="221"/>
    <w:p>
      <w:pPr>
        <w:spacing w:after="0"/>
        <w:ind w:left="0"/>
        <w:jc w:val="left"/>
      </w:pPr>
      <w:r>
        <w:rPr>
          <w:rFonts w:ascii="Times New Roman"/>
          <w:b/>
          <w:i w:val="false"/>
          <w:color w:val="000000"/>
        </w:rPr>
        <w:t xml:space="preserve"> 9-параграф. Ашық конкурсқа қатысушылардың тізілімдедегі</w:t>
      </w:r>
      <w:r>
        <w:br/>
      </w:r>
      <w:r>
        <w:rPr>
          <w:rFonts w:ascii="Times New Roman"/>
          <w:b/>
          <w:i w:val="false"/>
          <w:color w:val="000000"/>
        </w:rPr>
        <w:t>әрбір лот бойынша конкурстық баға ұсыныстарын ұсынуы</w:t>
      </w:r>
    </w:p>
    <w:bookmarkEnd w:id="221"/>
    <w:bookmarkStart w:name="z238" w:id="222"/>
    <w:p>
      <w:pPr>
        <w:spacing w:after="0"/>
        <w:ind w:left="0"/>
        <w:jc w:val="both"/>
      </w:pPr>
      <w:r>
        <w:rPr>
          <w:rFonts w:ascii="Times New Roman"/>
          <w:b w:val="false"/>
          <w:i w:val="false"/>
          <w:color w:val="000000"/>
          <w:sz w:val="28"/>
        </w:rPr>
        <w:t>
      73. Электрондық цифрлық қолтаңбасы қойылған ашық конкурсқа қатысушының конкурстық баға ұсынысы сатып алынатын ТЖҚ-ның бағасынан басқа, оларды тасымалдауға және сақтандыруға, кедендік баждарды, салықтар мен алымдарды төлеуге кететін шығыстарды, сондай-ақ ҚҚС-ны есепке алмағанда тауарларды жеткізу, жұмыстарды орындау, қызметтерді көрсету шарттарымен көзделген өзге де шығындарды ескере отырып, тізілімде әрбір лот бойынша бөлек ұсынылады.</w:t>
      </w:r>
    </w:p>
    <w:bookmarkEnd w:id="222"/>
    <w:bookmarkStart w:name="z239" w:id="223"/>
    <w:p>
      <w:pPr>
        <w:spacing w:after="0"/>
        <w:ind w:left="0"/>
        <w:jc w:val="both"/>
      </w:pPr>
      <w:r>
        <w:rPr>
          <w:rFonts w:ascii="Times New Roman"/>
          <w:b w:val="false"/>
          <w:i w:val="false"/>
          <w:color w:val="000000"/>
          <w:sz w:val="28"/>
        </w:rPr>
        <w:t>
      74. Ашық конкурстың қатысушылары конкурстық баға ұсыныстарын ашық конкурсқа қатысуға рұқсат беру хаттамасында көрсетілген мерзімінен кешіктірмей ұсынады.</w:t>
      </w:r>
    </w:p>
    <w:bookmarkEnd w:id="223"/>
    <w:p>
      <w:pPr>
        <w:spacing w:after="0"/>
        <w:ind w:left="0"/>
        <w:jc w:val="both"/>
      </w:pPr>
      <w:r>
        <w:rPr>
          <w:rFonts w:ascii="Times New Roman"/>
          <w:b w:val="false"/>
          <w:i w:val="false"/>
          <w:color w:val="000000"/>
          <w:sz w:val="28"/>
        </w:rPr>
        <w:t>
      Конкурстық баға ұсыныстарын қабылдау басталғанға дейін және (немесе) ашық конкурсқа қатысуға рұқсат беру хаттамасында көрсетілген оларды ұсынудың түпкілікті мерзімі өткеннен кейін әлеуетті жеткізушінің конкурстық баға ұсыныстарын не конкурстық баға ұсынысының құрамдас бөлігі болып табылатын құжаттарды және/немесе материалдарды ұсынуға жол берілмейді.</w:t>
      </w:r>
    </w:p>
    <w:bookmarkStart w:name="z240" w:id="224"/>
    <w:p>
      <w:pPr>
        <w:spacing w:after="0"/>
        <w:ind w:left="0"/>
        <w:jc w:val="both"/>
      </w:pPr>
      <w:r>
        <w:rPr>
          <w:rFonts w:ascii="Times New Roman"/>
          <w:b w:val="false"/>
          <w:i w:val="false"/>
          <w:color w:val="000000"/>
          <w:sz w:val="28"/>
        </w:rPr>
        <w:t>
      75. Ашық конкурстың қатысушысының тізілімде бір лотқа бір конкурстық баға ұсынысынан артық ұсынуына, жол берілмейді.</w:t>
      </w:r>
    </w:p>
    <w:bookmarkEnd w:id="224"/>
    <w:bookmarkStart w:name="z241" w:id="225"/>
    <w:p>
      <w:pPr>
        <w:spacing w:after="0"/>
        <w:ind w:left="0"/>
        <w:jc w:val="both"/>
      </w:pPr>
      <w:r>
        <w:rPr>
          <w:rFonts w:ascii="Times New Roman"/>
          <w:b w:val="false"/>
          <w:i w:val="false"/>
          <w:color w:val="000000"/>
          <w:sz w:val="28"/>
        </w:rPr>
        <w:t>
      76. Ашық конкурстың қатысушыларына конкурстық баға ұсыныстарын ұсынудың мерзімі аяқталуынан кешіктірмей мыналарға:</w:t>
      </w:r>
    </w:p>
    <w:bookmarkEnd w:id="225"/>
    <w:bookmarkStart w:name="z242" w:id="226"/>
    <w:p>
      <w:pPr>
        <w:spacing w:after="0"/>
        <w:ind w:left="0"/>
        <w:jc w:val="both"/>
      </w:pPr>
      <w:r>
        <w:rPr>
          <w:rFonts w:ascii="Times New Roman"/>
          <w:b w:val="false"/>
          <w:i w:val="false"/>
          <w:color w:val="000000"/>
          <w:sz w:val="28"/>
        </w:rPr>
        <w:t>
      1) өзінің конкурстық баға ұсынысын өзгертуге;</w:t>
      </w:r>
    </w:p>
    <w:bookmarkEnd w:id="226"/>
    <w:bookmarkStart w:name="z243" w:id="227"/>
    <w:p>
      <w:pPr>
        <w:spacing w:after="0"/>
        <w:ind w:left="0"/>
        <w:jc w:val="both"/>
      </w:pPr>
      <w:r>
        <w:rPr>
          <w:rFonts w:ascii="Times New Roman"/>
          <w:b w:val="false"/>
          <w:i w:val="false"/>
          <w:color w:val="000000"/>
          <w:sz w:val="28"/>
        </w:rPr>
        <w:t>
      2) өзінің енгізген конкурстық өтінімді қамтамасыз етуін қайтару құқығын жоғалтпай, конкурстық баға ұсынысын қайтарып алуға рұқсат етіледі.</w:t>
      </w:r>
    </w:p>
    <w:bookmarkEnd w:id="227"/>
    <w:bookmarkStart w:name="z244" w:id="228"/>
    <w:p>
      <w:pPr>
        <w:spacing w:after="0"/>
        <w:ind w:left="0"/>
        <w:jc w:val="left"/>
      </w:pPr>
      <w:r>
        <w:rPr>
          <w:rFonts w:ascii="Times New Roman"/>
          <w:b/>
          <w:i w:val="false"/>
          <w:color w:val="000000"/>
        </w:rPr>
        <w:t xml:space="preserve"> 10-параграф. Ашық конкурстың жеңімпазын айқындау</w:t>
      </w:r>
    </w:p>
    <w:bookmarkEnd w:id="228"/>
    <w:bookmarkStart w:name="z245" w:id="229"/>
    <w:p>
      <w:pPr>
        <w:spacing w:after="0"/>
        <w:ind w:left="0"/>
        <w:jc w:val="both"/>
      </w:pPr>
      <w:r>
        <w:rPr>
          <w:rFonts w:ascii="Times New Roman"/>
          <w:b w:val="false"/>
          <w:i w:val="false"/>
          <w:color w:val="000000"/>
          <w:sz w:val="28"/>
        </w:rPr>
        <w:t>
      77. Ашық конкурсқа қатысуға рұқсат беру хаттамасында көрсетілген конкурстық баға ұсыныстарын ұсыну мерзімі өткеннен кейін ұсынылатын ашық конкурсқа қатысушылардың конкурстық баға ұсыныстары тізілімде орналастырылмайды.</w:t>
      </w:r>
    </w:p>
    <w:bookmarkEnd w:id="229"/>
    <w:bookmarkStart w:name="z246" w:id="230"/>
    <w:p>
      <w:pPr>
        <w:spacing w:after="0"/>
        <w:ind w:left="0"/>
        <w:jc w:val="both"/>
      </w:pPr>
      <w:r>
        <w:rPr>
          <w:rFonts w:ascii="Times New Roman"/>
          <w:b w:val="false"/>
          <w:i w:val="false"/>
          <w:color w:val="000000"/>
          <w:sz w:val="28"/>
        </w:rPr>
        <w:t>
      78. Ашық конкурсқа қатысуға рұқсат беру хаттамасында белгіленген мерзімде конкурстық баға ұсыныстарын ұсынған ашық конкурстың қатысушылары туралы мәліметтер тізілімде автоматты түрде тіркеледі.</w:t>
      </w:r>
    </w:p>
    <w:bookmarkEnd w:id="230"/>
    <w:bookmarkStart w:name="z247" w:id="231"/>
    <w:p>
      <w:pPr>
        <w:spacing w:after="0"/>
        <w:ind w:left="0"/>
        <w:jc w:val="both"/>
      </w:pPr>
      <w:r>
        <w:rPr>
          <w:rFonts w:ascii="Times New Roman"/>
          <w:b w:val="false"/>
          <w:i w:val="false"/>
          <w:color w:val="000000"/>
          <w:sz w:val="28"/>
        </w:rPr>
        <w:t>
      79. Ашық конкурсқа қатысушының уәкілетті адамы электрондық цифрлық қолтаңба қойылған конкурстық баға ұсынысын тізілімде орналастырған кезде, конкурстық баға ұсынысын беру фактісі мынадай мәліметтерді көрсету арқылы тізілімде автоматты түрде тіркеледі:</w:t>
      </w:r>
    </w:p>
    <w:bookmarkEnd w:id="231"/>
    <w:bookmarkStart w:name="z248" w:id="232"/>
    <w:p>
      <w:pPr>
        <w:spacing w:after="0"/>
        <w:ind w:left="0"/>
        <w:jc w:val="both"/>
      </w:pPr>
      <w:r>
        <w:rPr>
          <w:rFonts w:ascii="Times New Roman"/>
          <w:b w:val="false"/>
          <w:i w:val="false"/>
          <w:color w:val="000000"/>
          <w:sz w:val="28"/>
        </w:rPr>
        <w:t>
      1) өнімнің модельдік статистикалық жіктеуішіне сәйкес ашық конкурстың нысанасы (ашық конкурс нысанасына бірнеше лот кірген жағдайда, лоттардың атаулары);</w:t>
      </w:r>
    </w:p>
    <w:bookmarkEnd w:id="232"/>
    <w:bookmarkStart w:name="z249" w:id="233"/>
    <w:p>
      <w:pPr>
        <w:spacing w:after="0"/>
        <w:ind w:left="0"/>
        <w:jc w:val="both"/>
      </w:pPr>
      <w:r>
        <w:rPr>
          <w:rFonts w:ascii="Times New Roman"/>
          <w:b w:val="false"/>
          <w:i w:val="false"/>
          <w:color w:val="000000"/>
          <w:sz w:val="28"/>
        </w:rPr>
        <w:t>
      2) әкімшілік-аумақтық объектілердің жіктеуішіне сәйкес ашық конкурсқа қатысушының атауы және орналасқан орнының мекенжайы (заңды тұлғалар үшін) немесе тегі, аты, әкесінің аты және орналасқан орны (жеке адамлар үшін);</w:t>
      </w:r>
    </w:p>
    <w:bookmarkEnd w:id="233"/>
    <w:bookmarkStart w:name="z250" w:id="234"/>
    <w:p>
      <w:pPr>
        <w:spacing w:after="0"/>
        <w:ind w:left="0"/>
        <w:jc w:val="both"/>
      </w:pPr>
      <w:r>
        <w:rPr>
          <w:rFonts w:ascii="Times New Roman"/>
          <w:b w:val="false"/>
          <w:i w:val="false"/>
          <w:color w:val="000000"/>
          <w:sz w:val="28"/>
        </w:rPr>
        <w:t>
      3) ашық конкурсқа қатысушының конкурстық баға ұсынысын ұсынған күні мен уақыты;</w:t>
      </w:r>
    </w:p>
    <w:bookmarkEnd w:id="234"/>
    <w:bookmarkStart w:name="z251" w:id="235"/>
    <w:p>
      <w:pPr>
        <w:spacing w:after="0"/>
        <w:ind w:left="0"/>
        <w:jc w:val="both"/>
      </w:pPr>
      <w:r>
        <w:rPr>
          <w:rFonts w:ascii="Times New Roman"/>
          <w:b w:val="false"/>
          <w:i w:val="false"/>
          <w:color w:val="000000"/>
          <w:sz w:val="28"/>
        </w:rPr>
        <w:t>
      4) әр лотқа конкурстық баға ұсынысының бағасы.</w:t>
      </w:r>
    </w:p>
    <w:bookmarkEnd w:id="235"/>
    <w:bookmarkStart w:name="z252" w:id="236"/>
    <w:p>
      <w:pPr>
        <w:spacing w:after="0"/>
        <w:ind w:left="0"/>
        <w:jc w:val="both"/>
      </w:pPr>
      <w:r>
        <w:rPr>
          <w:rFonts w:ascii="Times New Roman"/>
          <w:b w:val="false"/>
          <w:i w:val="false"/>
          <w:color w:val="000000"/>
          <w:sz w:val="28"/>
        </w:rPr>
        <w:t>
      80. Ашық конкурсқа қатысуға рұқсат беру хаттамасында белгіленген күні, уақытта тізілімде ұсынылған конкурстық баға ұсыныстарын салыстыру және бағалау автоматты түрде жүзеге асырылады.</w:t>
      </w:r>
    </w:p>
    <w:bookmarkEnd w:id="236"/>
    <w:bookmarkStart w:name="z253" w:id="237"/>
    <w:p>
      <w:pPr>
        <w:spacing w:after="0"/>
        <w:ind w:left="0"/>
        <w:jc w:val="both"/>
      </w:pPr>
      <w:r>
        <w:rPr>
          <w:rFonts w:ascii="Times New Roman"/>
          <w:b w:val="false"/>
          <w:i w:val="false"/>
          <w:color w:val="000000"/>
          <w:sz w:val="28"/>
        </w:rPr>
        <w:t>
      81. Әлеуетті жеткізушінің электрондық цифрлық қолтаңба қойылған конкурстық баға ұсыныстарын ашу тізілімде жүзеге асырылады.</w:t>
      </w:r>
    </w:p>
    <w:bookmarkEnd w:id="237"/>
    <w:bookmarkStart w:name="z254" w:id="238"/>
    <w:p>
      <w:pPr>
        <w:spacing w:after="0"/>
        <w:ind w:left="0"/>
        <w:jc w:val="both"/>
      </w:pPr>
      <w:r>
        <w:rPr>
          <w:rFonts w:ascii="Times New Roman"/>
          <w:b w:val="false"/>
          <w:i w:val="false"/>
          <w:color w:val="000000"/>
          <w:sz w:val="28"/>
        </w:rPr>
        <w:t>
      82. Ашық конкурсқа қатысушының конкурстық баға ұсынысының бағасы ашық конкурстың (лоттың) нысанасы болып табылатын ТЖҚ-ны сатып алуға бөлінген сомадан асқан жағдайда, ұсынылған конкурстық баға ұсыныстары тізілімде қабылданбайды.</w:t>
      </w:r>
    </w:p>
    <w:bookmarkEnd w:id="238"/>
    <w:bookmarkStart w:name="z255" w:id="239"/>
    <w:p>
      <w:pPr>
        <w:spacing w:after="0"/>
        <w:ind w:left="0"/>
        <w:jc w:val="both"/>
      </w:pPr>
      <w:r>
        <w:rPr>
          <w:rFonts w:ascii="Times New Roman"/>
          <w:b w:val="false"/>
          <w:i w:val="false"/>
          <w:color w:val="000000"/>
          <w:sz w:val="28"/>
        </w:rPr>
        <w:t xml:space="preserve">
      83. Конкурстық баға ұсынысы ашық конкурстың немесе қайталама ашық конкурс шарттарына сәйкес келмейді деп қабылданбай қоймаған ашық конкурс немесе қайталама ашық конкурстың жалғыз қатысушысы болған жағдайда, бұл қатысушы жеңімпаз болып танылады. </w:t>
      </w:r>
    </w:p>
    <w:bookmarkEnd w:id="239"/>
    <w:bookmarkStart w:name="z256" w:id="240"/>
    <w:p>
      <w:pPr>
        <w:spacing w:after="0"/>
        <w:ind w:left="0"/>
        <w:jc w:val="both"/>
      </w:pPr>
      <w:r>
        <w:rPr>
          <w:rFonts w:ascii="Times New Roman"/>
          <w:b w:val="false"/>
          <w:i w:val="false"/>
          <w:color w:val="000000"/>
          <w:sz w:val="28"/>
        </w:rPr>
        <w:t>
      84. Осы Қағидалардың 82-тармағында келтірілген шарт бойынша бас тартылмаған конкурстық баға ұсыныстары тізілімде салыстырылады және бағаланады және Заңның 78-бабы 7-тармағының ережелерін ескере отырып, Заңның 78-бабының 4 және 5-тармақтарында көзделген бағаны шартты түрде азайту бойынша өлшемшарттарды ескере отырып, конкурстық баға ұсынысының ең төмен бағасының негізінде ашық конкурстың жеңімпазы (лот бойынша) айқындалады.</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7" w:id="241"/>
    <w:p>
      <w:pPr>
        <w:spacing w:after="0"/>
        <w:ind w:left="0"/>
        <w:jc w:val="both"/>
      </w:pPr>
      <w:r>
        <w:rPr>
          <w:rFonts w:ascii="Times New Roman"/>
          <w:b w:val="false"/>
          <w:i w:val="false"/>
          <w:color w:val="000000"/>
          <w:sz w:val="28"/>
        </w:rPr>
        <w:t>
       85. Ашық конкурстың жеңімпазын айқындау кезінде Заңның 78-бабы 7-тармағының ережелерін ескере отырып, Заңның 78-бабының 4 және 5-тармақтарында көзделген бағаны шартты түрде азайту бойынша өлшемшартты қолдануды ескере отырып, ашық конкурсқа қатысушыларының конкурстық баға ұсыныстарының бағасы тең болған жағдайда, артықшылық қазақстандық тауарларды өндірушіге, қазақстандық жұмыстарды, көрсетілетін қызметтерді өндірушіге беріледі.</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8" w:id="242"/>
    <w:p>
      <w:pPr>
        <w:spacing w:after="0"/>
        <w:ind w:left="0"/>
        <w:jc w:val="both"/>
      </w:pPr>
      <w:r>
        <w:rPr>
          <w:rFonts w:ascii="Times New Roman"/>
          <w:b w:val="false"/>
          <w:i w:val="false"/>
          <w:color w:val="000000"/>
          <w:sz w:val="28"/>
        </w:rPr>
        <w:t>
       86. Осы Қағидалардың 25-тармағы 21) тармақшасының ережелерін ескере отырып өткізілген, ашық конкурстың мәні болып табылатын сатып алынатын ТЖҚ-дағы жергілікті қамту бойынша ең үлкен пайызын ұсынған ашық конкурсқа қатысушысы мынадай:</w:t>
      </w:r>
    </w:p>
    <w:bookmarkEnd w:id="242"/>
    <w:bookmarkStart w:name="z259" w:id="243"/>
    <w:p>
      <w:pPr>
        <w:spacing w:after="0"/>
        <w:ind w:left="0"/>
        <w:jc w:val="both"/>
      </w:pPr>
      <w:r>
        <w:rPr>
          <w:rFonts w:ascii="Times New Roman"/>
          <w:b w:val="false"/>
          <w:i w:val="false"/>
          <w:color w:val="000000"/>
          <w:sz w:val="28"/>
        </w:rPr>
        <w:t>
      1) Заңның 78-бабы 7-тармағының ережелерін ескере отырып, Заңның 78-бабы 4 және 5-тармақтарында көзделген бағаны шартты түрде азайту бойынша өлшемшартты қолдануды ескере отырып, тауарлардың қазақстандық өндірушілері, жұмыстардың, көрсетілетін қызметтердің қазақстандық өндірушілері болып табылатын ашық конкурстың конкурстық баға ұсыныстарының бағалары тең болған;</w:t>
      </w:r>
    </w:p>
    <w:bookmarkEnd w:id="243"/>
    <w:bookmarkStart w:name="z260" w:id="244"/>
    <w:p>
      <w:pPr>
        <w:spacing w:after="0"/>
        <w:ind w:left="0"/>
        <w:jc w:val="both"/>
      </w:pPr>
      <w:r>
        <w:rPr>
          <w:rFonts w:ascii="Times New Roman"/>
          <w:b w:val="false"/>
          <w:i w:val="false"/>
          <w:color w:val="000000"/>
          <w:sz w:val="28"/>
        </w:rPr>
        <w:t>
      2) тауарлардың қазақстандық өндірушілері, жұмыстардың, көрсетілетін қызметтердің қазақстандық өндірушілері болып табылмайтын ашық конкурсқа қатысушылардың конкурстық баға ұсыныстарының бағалары тең болған жағдайларда, жеңімпаз болып танылады.</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1" w:id="245"/>
    <w:p>
      <w:pPr>
        <w:spacing w:after="0"/>
        <w:ind w:left="0"/>
        <w:jc w:val="both"/>
      </w:pPr>
      <w:r>
        <w:rPr>
          <w:rFonts w:ascii="Times New Roman"/>
          <w:b w:val="false"/>
          <w:i w:val="false"/>
          <w:color w:val="000000"/>
          <w:sz w:val="28"/>
        </w:rPr>
        <w:t>
       87. Конкурстық баға ұсынысы басқа ашық конкурсқа қатысушылардың конкурстық баға ұсыныстарынан тізіліміне бұрын түскен ашық конкурсқа қатысушы мынадай:</w:t>
      </w:r>
    </w:p>
    <w:bookmarkEnd w:id="245"/>
    <w:bookmarkStart w:name="z262" w:id="246"/>
    <w:p>
      <w:pPr>
        <w:spacing w:after="0"/>
        <w:ind w:left="0"/>
        <w:jc w:val="both"/>
      </w:pPr>
      <w:r>
        <w:rPr>
          <w:rFonts w:ascii="Times New Roman"/>
          <w:b w:val="false"/>
          <w:i w:val="false"/>
          <w:color w:val="000000"/>
          <w:sz w:val="28"/>
        </w:rPr>
        <w:t>
      1) Заңның 78-бабы 7-тармағының ережелерін ескере отырып, Заңның 78-бабының 4 және 5-тармақтарында көзделген бағаны шартты төмендету бойынша өлшемшартты қолдануды ескере отырып, конкурстық баға ұсыныстары және тауарлардың қазақстандық өндірушілері, жұмыстардың, көрсетілетін қызметтердің қазақстандық өндірушілері болып табылатын ашық конкурсқа қатысушылар ұсынған ашық конкурстың мәні болып табылатын сатып алынатын ТЖҚ-дағы жергілікті қамту бойынша міндеттемелердің пайыздық көрінісі тең болған;</w:t>
      </w:r>
    </w:p>
    <w:bookmarkEnd w:id="246"/>
    <w:bookmarkStart w:name="z263" w:id="247"/>
    <w:p>
      <w:pPr>
        <w:spacing w:after="0"/>
        <w:ind w:left="0"/>
        <w:jc w:val="both"/>
      </w:pPr>
      <w:r>
        <w:rPr>
          <w:rFonts w:ascii="Times New Roman"/>
          <w:b w:val="false"/>
          <w:i w:val="false"/>
          <w:color w:val="000000"/>
          <w:sz w:val="28"/>
        </w:rPr>
        <w:t>
      2) конкурстық баға ұсыныстары және тауарлардың қазақстандық өндірушілері, жұмыстардың, көрсетілетін қызметтердің қазақстандық өндірушілері болып табылмайтын ашық конкурсқа қатысушылар ұсынған ашық конкурстың мәні болып табылатын сатып алынатын ТЖҚ–дағы жергілікті қамту бойынша міндеттемелердің пайыздық көрінісі тең болған;</w:t>
      </w:r>
    </w:p>
    <w:bookmarkEnd w:id="247"/>
    <w:bookmarkStart w:name="z486" w:id="248"/>
    <w:p>
      <w:pPr>
        <w:spacing w:after="0"/>
        <w:ind w:left="0"/>
        <w:jc w:val="both"/>
      </w:pPr>
      <w:r>
        <w:rPr>
          <w:rFonts w:ascii="Times New Roman"/>
          <w:b w:val="false"/>
          <w:i w:val="false"/>
          <w:color w:val="000000"/>
          <w:sz w:val="28"/>
        </w:rPr>
        <w:t>
      3) 2015 жылғы 1 қаңтардан бастап жасалған жер қойнауын пайдалануға арналған келісімшарттар немесе қолдану мерзімі 2015 жылғы 1 қаңтардан кейін өзгертілген келісімшарттар шеңберінде өткізілетін ашық конкурстың мәні болып табылатын сатып алынатын тауарларға ашық конкурсқа қатысушылар ұсынған конкурстық баға ұсыныстары тең болған жағдайда, жеңімпаз болып танылады.</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4" w:id="249"/>
    <w:p>
      <w:pPr>
        <w:spacing w:after="0"/>
        <w:ind w:left="0"/>
        <w:jc w:val="both"/>
      </w:pPr>
      <w:r>
        <w:rPr>
          <w:rFonts w:ascii="Times New Roman"/>
          <w:b w:val="false"/>
          <w:i w:val="false"/>
          <w:color w:val="000000"/>
          <w:sz w:val="28"/>
        </w:rPr>
        <w:t>
       88. Жалпы немесе жеке лот бойынша ашық конкурстың қорытындыларын шығарған кезде тізілімде тапсырыс беруші уәкілеттік берген адам мына шешімдердің бірін қалыптастырады:</w:t>
      </w:r>
    </w:p>
    <w:bookmarkEnd w:id="249"/>
    <w:bookmarkStart w:name="z265" w:id="250"/>
    <w:p>
      <w:pPr>
        <w:spacing w:after="0"/>
        <w:ind w:left="0"/>
        <w:jc w:val="both"/>
      </w:pPr>
      <w:r>
        <w:rPr>
          <w:rFonts w:ascii="Times New Roman"/>
          <w:b w:val="false"/>
          <w:i w:val="false"/>
          <w:color w:val="000000"/>
          <w:sz w:val="28"/>
        </w:rPr>
        <w:t>
      1) ашық конкурстың немесе қайталама ашық конкурстың жеңімпазын жариялау туралы;</w:t>
      </w:r>
    </w:p>
    <w:bookmarkEnd w:id="250"/>
    <w:bookmarkStart w:name="z266" w:id="251"/>
    <w:p>
      <w:pPr>
        <w:spacing w:after="0"/>
        <w:ind w:left="0"/>
        <w:jc w:val="both"/>
      </w:pPr>
      <w:r>
        <w:rPr>
          <w:rFonts w:ascii="Times New Roman"/>
          <w:b w:val="false"/>
          <w:i w:val="false"/>
          <w:color w:val="000000"/>
          <w:sz w:val="28"/>
        </w:rPr>
        <w:t>
      2) ұсынылған конкурстық өтінімдердің болмауына байланысты ашық конкурсты немесе қайталама ашық конкурсты өтпеді деп тану туралы;</w:t>
      </w:r>
    </w:p>
    <w:bookmarkEnd w:id="251"/>
    <w:bookmarkStart w:name="z267" w:id="252"/>
    <w:p>
      <w:pPr>
        <w:spacing w:after="0"/>
        <w:ind w:left="0"/>
        <w:jc w:val="both"/>
      </w:pPr>
      <w:r>
        <w:rPr>
          <w:rFonts w:ascii="Times New Roman"/>
          <w:b w:val="false"/>
          <w:i w:val="false"/>
          <w:color w:val="000000"/>
          <w:sz w:val="28"/>
        </w:rPr>
        <w:t>
      3) әлеуетті жеткізушілердің барлық конкурстық өтінімдері немесе барлық конкурстық баға ұсыныстары ашық конкурстың немесе қайталама ашық конкурстың шарттарына сәйкес келмейтіндер ретінде қабылданбаған жағдайда, ашық конкурсты немесе қайталама ашық конкурсты өтпеді деп тану туралы;</w:t>
      </w:r>
    </w:p>
    <w:bookmarkEnd w:id="252"/>
    <w:bookmarkStart w:name="z268" w:id="253"/>
    <w:p>
      <w:pPr>
        <w:spacing w:after="0"/>
        <w:ind w:left="0"/>
        <w:jc w:val="both"/>
      </w:pPr>
      <w:r>
        <w:rPr>
          <w:rFonts w:ascii="Times New Roman"/>
          <w:b w:val="false"/>
          <w:i w:val="false"/>
          <w:color w:val="000000"/>
          <w:sz w:val="28"/>
        </w:rPr>
        <w:t>
      4) ашық конкурстың немесе қайталама ашық конкурстың қатысушылары ұсынған конкурстық баға ұсыныстарының болмауына байланысты ашық конкурсты немесе қайталама ашық конкурсты өтпеді деп тану туралы.</w:t>
      </w:r>
    </w:p>
    <w:bookmarkEnd w:id="253"/>
    <w:bookmarkStart w:name="z269" w:id="254"/>
    <w:p>
      <w:pPr>
        <w:spacing w:after="0"/>
        <w:ind w:left="0"/>
        <w:jc w:val="both"/>
      </w:pPr>
      <w:r>
        <w:rPr>
          <w:rFonts w:ascii="Times New Roman"/>
          <w:b w:val="false"/>
          <w:i w:val="false"/>
          <w:color w:val="000000"/>
          <w:sz w:val="28"/>
        </w:rPr>
        <w:t xml:space="preserve">
      89. Конкурстық баға ұсыныстарын салыстыру және бағалау қорытындылары бойынша шешімді конкурстық баға ұсыныстары ашылған күнінен кешіктірмей тізілімде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тапсырыс берушінің электрондық цифрлық қолтаңбасы қойылған ашық конкурстың қорытындысын шығару хаттамасы түрінде тапсырыс берушінің тізілімде ақпаратты қалыптастыруға және орналастыруға уәкілеттік берген тұлғасы қалыптастырады және жариялайды.</w:t>
      </w:r>
    </w:p>
    <w:bookmarkEnd w:id="254"/>
    <w:p>
      <w:pPr>
        <w:spacing w:after="0"/>
        <w:ind w:left="0"/>
        <w:jc w:val="both"/>
      </w:pPr>
      <w:r>
        <w:rPr>
          <w:rFonts w:ascii="Times New Roman"/>
          <w:b w:val="false"/>
          <w:i w:val="false"/>
          <w:color w:val="000000"/>
          <w:sz w:val="28"/>
        </w:rPr>
        <w:t xml:space="preserve">
      Тізілімде қалыптастырылған ашық конкурстың қорытындысын шығару хаттамасының қағаз нұсқасына төраға және (немесе) төрағаның орынбасары, хатшы және осы Қағидалардың </w:t>
      </w:r>
      <w:r>
        <w:rPr>
          <w:rFonts w:ascii="Times New Roman"/>
          <w:b w:val="false"/>
          <w:i w:val="false"/>
          <w:color w:val="000000"/>
          <w:sz w:val="28"/>
        </w:rPr>
        <w:t>88-тармағында</w:t>
      </w:r>
      <w:r>
        <w:rPr>
          <w:rFonts w:ascii="Times New Roman"/>
          <w:b w:val="false"/>
          <w:i w:val="false"/>
          <w:color w:val="000000"/>
          <w:sz w:val="28"/>
        </w:rPr>
        <w:t xml:space="preserve"> келтірілген мәліметтерді көрсете отырып, конкурстық баға ұсыныстарын бағалау және салыстыру күнінен бастап бір жұмыс күнінен кешіктірмей конкурстық комиссия мүшелерінің қорытындысын шығару күні барлық қатысқан конкурстық комиссия мүшелері қол қояды.</w:t>
      </w:r>
    </w:p>
    <w:p>
      <w:pPr>
        <w:spacing w:after="0"/>
        <w:ind w:left="0"/>
        <w:jc w:val="both"/>
      </w:pPr>
      <w:r>
        <w:rPr>
          <w:rFonts w:ascii="Times New Roman"/>
          <w:b w:val="false"/>
          <w:i w:val="false"/>
          <w:color w:val="000000"/>
          <w:sz w:val="28"/>
        </w:rPr>
        <w:t>
      Әлеуетті жеткізушінің тиісті жазбаша сұрау салуы бойынша үш жұмыс күні ішінде ашық конкурстың қорытындысын шығару хаттамасының көшірмесі жіберіледі.</w:t>
      </w:r>
    </w:p>
    <w:bookmarkStart w:name="z270" w:id="255"/>
    <w:p>
      <w:pPr>
        <w:spacing w:after="0"/>
        <w:ind w:left="0"/>
        <w:jc w:val="both"/>
      </w:pPr>
      <w:r>
        <w:rPr>
          <w:rFonts w:ascii="Times New Roman"/>
          <w:b w:val="false"/>
          <w:i w:val="false"/>
          <w:color w:val="000000"/>
          <w:sz w:val="28"/>
        </w:rPr>
        <w:t xml:space="preserve">
      90. ТЖҚ-ны сатып алу бойынша ашық конкурстың қорытындысын шығару хаттамасы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мәліметтерді қамтиды.</w:t>
      </w:r>
    </w:p>
    <w:bookmarkEnd w:id="255"/>
    <w:bookmarkStart w:name="z271" w:id="256"/>
    <w:p>
      <w:pPr>
        <w:spacing w:after="0"/>
        <w:ind w:left="0"/>
        <w:jc w:val="both"/>
      </w:pPr>
      <w:r>
        <w:rPr>
          <w:rFonts w:ascii="Times New Roman"/>
          <w:b w:val="false"/>
          <w:i w:val="false"/>
          <w:color w:val="000000"/>
          <w:sz w:val="28"/>
        </w:rPr>
        <w:t>
      91. Ашық конкурсты өткізу туралы хабарландыруда белгіленген мерзімде ашық конкурстың жеңімпазымен ашық конкурс жеңімпазының конкурстық өтініміндегі, конкурстық баға ұсынысындағы шарттарға және шарттың елеулі талаптарына сәйкес келетін талаптарда шарт жасалады.</w:t>
      </w:r>
    </w:p>
    <w:bookmarkEnd w:id="256"/>
    <w:p>
      <w:pPr>
        <w:spacing w:after="0"/>
        <w:ind w:left="0"/>
        <w:jc w:val="both"/>
      </w:pPr>
      <w:r>
        <w:rPr>
          <w:rFonts w:ascii="Times New Roman"/>
          <w:b w:val="false"/>
          <w:i w:val="false"/>
          <w:color w:val="000000"/>
          <w:sz w:val="28"/>
        </w:rPr>
        <w:t>
      Шарт жасасу кезінде тараптардың өзара келісімі бойынша елеулі болып табылмайтын шарт жобасының талаптарын өзгертуге жол беріледі.</w:t>
      </w:r>
    </w:p>
    <w:bookmarkStart w:name="z272" w:id="257"/>
    <w:p>
      <w:pPr>
        <w:spacing w:after="0"/>
        <w:ind w:left="0"/>
        <w:jc w:val="both"/>
      </w:pPr>
      <w:r>
        <w:rPr>
          <w:rFonts w:ascii="Times New Roman"/>
          <w:b w:val="false"/>
          <w:i w:val="false"/>
          <w:color w:val="000000"/>
          <w:sz w:val="28"/>
        </w:rPr>
        <w:t>
      92. Егер өткізілген ашық конкурс нәтижелері бойынша ашық конкурс жеңімпазы:</w:t>
      </w:r>
    </w:p>
    <w:bookmarkEnd w:id="257"/>
    <w:bookmarkStart w:name="z273" w:id="258"/>
    <w:p>
      <w:pPr>
        <w:spacing w:after="0"/>
        <w:ind w:left="0"/>
        <w:jc w:val="both"/>
      </w:pPr>
      <w:r>
        <w:rPr>
          <w:rFonts w:ascii="Times New Roman"/>
          <w:b w:val="false"/>
          <w:i w:val="false"/>
          <w:color w:val="000000"/>
          <w:sz w:val="28"/>
        </w:rPr>
        <w:t>
      1) конкурстық өтінімді қамтамасыз етудің енгізілуін растайтын құжаттың түпнұсқасын ұсынбаса;</w:t>
      </w:r>
    </w:p>
    <w:bookmarkEnd w:id="258"/>
    <w:bookmarkStart w:name="z274" w:id="259"/>
    <w:p>
      <w:pPr>
        <w:spacing w:after="0"/>
        <w:ind w:left="0"/>
        <w:jc w:val="both"/>
      </w:pPr>
      <w:r>
        <w:rPr>
          <w:rFonts w:ascii="Times New Roman"/>
          <w:b w:val="false"/>
          <w:i w:val="false"/>
          <w:color w:val="000000"/>
          <w:sz w:val="28"/>
        </w:rPr>
        <w:t>
      2) ашық конкурсты өткізу туралы хабарландыруға сәйкес белгіленген мерзімде шартқа қол қоймаса және оны тапсырыс берушіге ұсынбаса;</w:t>
      </w:r>
    </w:p>
    <w:bookmarkEnd w:id="259"/>
    <w:bookmarkStart w:name="z275" w:id="260"/>
    <w:p>
      <w:pPr>
        <w:spacing w:after="0"/>
        <w:ind w:left="0"/>
        <w:jc w:val="both"/>
      </w:pPr>
      <w:r>
        <w:rPr>
          <w:rFonts w:ascii="Times New Roman"/>
          <w:b w:val="false"/>
          <w:i w:val="false"/>
          <w:color w:val="000000"/>
          <w:sz w:val="28"/>
        </w:rPr>
        <w:t>
      3) сатып алу туралы шартқа қол қойып, шарт бойынша міндеттемелерін орындауға кіріспестен, шартты орындаудан бас тартса осындай әлеуетті жеткізушілердің конкурстық өтінімдері шарттарында ұсыныстары ашық конкурстың қорытындысын шығару хаттамасына сәйкес жеңімпаздың ұсынысынан кейін неғұрлым басым болған ашық конкурстың кейінгі қатысушыларымен шарт жасасуға жол беріледі.</w:t>
      </w:r>
    </w:p>
    <w:bookmarkEnd w:id="260"/>
    <w:bookmarkStart w:name="z276" w:id="261"/>
    <w:p>
      <w:pPr>
        <w:spacing w:after="0"/>
        <w:ind w:left="0"/>
        <w:jc w:val="both"/>
      </w:pPr>
      <w:r>
        <w:rPr>
          <w:rFonts w:ascii="Times New Roman"/>
          <w:b w:val="false"/>
          <w:i w:val="false"/>
          <w:color w:val="000000"/>
          <w:sz w:val="28"/>
        </w:rPr>
        <w:t xml:space="preserve">
      93. Егер ашық конкурс осы Қағидалардың 88-тармағының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тармақшаларында көзделген себептер бойынша өткізілмеді деп танылса, онда осы Қағидалардың 25-тармағының 1) тармақшасында көзделген мәліметтерді қоспағанда, конкурстық құжаттамаға өзгерістер мен толықтырулар енгізуге және тапсырыс берушіге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33-тармақтарында</w:t>
      </w:r>
      <w:r>
        <w:rPr>
          <w:rFonts w:ascii="Times New Roman"/>
          <w:b w:val="false"/>
          <w:i w:val="false"/>
          <w:color w:val="000000"/>
          <w:sz w:val="28"/>
        </w:rPr>
        <w:t xml:space="preserve"> көрсетілген хабардар ету тәсілдерін қолдана отырып, қайталама ашық конкурс өткізуге не болмаса осы Қағидаларда белгіленген тәртіппен және мерзімде бір көзден сатып алу тәсілі арқылы сатып алуды жүзеге асыруға жол беріледі.</w:t>
      </w:r>
    </w:p>
    <w:bookmarkEnd w:id="261"/>
    <w:p>
      <w:pPr>
        <w:spacing w:after="0"/>
        <w:ind w:left="0"/>
        <w:jc w:val="both"/>
      </w:pPr>
      <w:r>
        <w:rPr>
          <w:rFonts w:ascii="Times New Roman"/>
          <w:b w:val="false"/>
          <w:i w:val="false"/>
          <w:color w:val="000000"/>
          <w:sz w:val="28"/>
        </w:rPr>
        <w:t xml:space="preserve">
      Егер қайталама конкурс осы Қағидалардың 88-тармағының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тармақшаларында көзделген себептермен өткізілмеді деп танылса, тапсырыс берушіге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33-тармақтарында</w:t>
      </w:r>
      <w:r>
        <w:rPr>
          <w:rFonts w:ascii="Times New Roman"/>
          <w:b w:val="false"/>
          <w:i w:val="false"/>
          <w:color w:val="000000"/>
          <w:sz w:val="28"/>
        </w:rPr>
        <w:t xml:space="preserve"> көрсетілген хабардар ету тәсілдерін қолдана отырып, жаңа конкурс өткізуіне не осы Қағидалармен белгіленген тәртіппен және мерзімде бір көзден сатып алу тәсілімен сатып алуды өткізуіне жол беріледі.</w:t>
      </w:r>
    </w:p>
    <w:p>
      <w:pPr>
        <w:spacing w:after="0"/>
        <w:ind w:left="0"/>
        <w:jc w:val="both"/>
      </w:pPr>
      <w:r>
        <w:rPr>
          <w:rFonts w:ascii="Times New Roman"/>
          <w:b w:val="false"/>
          <w:i w:val="false"/>
          <w:color w:val="000000"/>
          <w:sz w:val="28"/>
        </w:rPr>
        <w:t xml:space="preserve">
      Егер ашық конкурс осы Қағидалардың 88-тармағының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себеп бойынша әлеуетті жеткізушілер тауарлардағы немесе жұмыстар немесе көрсетілетін қызметтердегі жергілікті қамту бойынша конкурстық құжаттамадағы ең аз талаптарынан төмен болып табылатын міндеттемелерді ұсыну салдарынан өткізілмеді деп танылған жағдайда, тапсырыс беруші қайталама ашық конкурсты өткізген кезде тауарлардағы немесе жұмыстардағы немесе көрсетілетін қызметтердегі жергілікті қамту бойынша талаптарды азайту жағына қарай өзгертеді.</w:t>
      </w:r>
    </w:p>
    <w:bookmarkStart w:name="z277" w:id="262"/>
    <w:p>
      <w:pPr>
        <w:spacing w:after="0"/>
        <w:ind w:left="0"/>
        <w:jc w:val="both"/>
      </w:pPr>
      <w:r>
        <w:rPr>
          <w:rFonts w:ascii="Times New Roman"/>
          <w:b w:val="false"/>
          <w:i w:val="false"/>
          <w:color w:val="000000"/>
          <w:sz w:val="28"/>
        </w:rPr>
        <w:t xml:space="preserve">
      94. Егер өтінімдері ашық конкурстың шарттарына сәйкес келмейді деп кері қайтарылмаған барлық жеткізушілер сатып алу туралы шарт жасасудан жалтарған жағдайда, тапсырыс беруші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33-тармақтарында</w:t>
      </w:r>
      <w:r>
        <w:rPr>
          <w:rFonts w:ascii="Times New Roman"/>
          <w:b w:val="false"/>
          <w:i w:val="false"/>
          <w:color w:val="000000"/>
          <w:sz w:val="28"/>
        </w:rPr>
        <w:t xml:space="preserve"> көрсетілген хабардар ету тәсілдерін қолдана отырып, жаңа ашық конкурсты өткізеді.</w:t>
      </w:r>
    </w:p>
    <w:bookmarkEnd w:id="262"/>
    <w:bookmarkStart w:name="z278" w:id="263"/>
    <w:p>
      <w:pPr>
        <w:spacing w:after="0"/>
        <w:ind w:left="0"/>
        <w:jc w:val="left"/>
      </w:pPr>
      <w:r>
        <w:rPr>
          <w:rFonts w:ascii="Times New Roman"/>
          <w:b/>
          <w:i w:val="false"/>
          <w:color w:val="000000"/>
        </w:rPr>
        <w:t xml:space="preserve"> 4. Бір көзден алу тәсілімен тауарларды, жұмыстарды немесе</w:t>
      </w:r>
      <w:r>
        <w:br/>
      </w:r>
      <w:r>
        <w:rPr>
          <w:rFonts w:ascii="Times New Roman"/>
          <w:b/>
          <w:i w:val="false"/>
          <w:color w:val="000000"/>
        </w:rPr>
        <w:t>көрсетілетін қызметтерді сатып алудың тәртібі</w:t>
      </w:r>
    </w:p>
    <w:bookmarkEnd w:id="263"/>
    <w:bookmarkStart w:name="z279" w:id="264"/>
    <w:p>
      <w:pPr>
        <w:spacing w:after="0"/>
        <w:ind w:left="0"/>
        <w:jc w:val="both"/>
      </w:pPr>
      <w:r>
        <w:rPr>
          <w:rFonts w:ascii="Times New Roman"/>
          <w:b w:val="false"/>
          <w:i w:val="false"/>
          <w:color w:val="000000"/>
          <w:sz w:val="28"/>
        </w:rPr>
        <w:t>
      95. Бір көзден алу тәсілімен ТЖҚ-ны сатып алу мынадай жағдайларда өткізіледі, егер:</w:t>
      </w:r>
    </w:p>
    <w:bookmarkEnd w:id="264"/>
    <w:bookmarkStart w:name="z280" w:id="265"/>
    <w:p>
      <w:pPr>
        <w:spacing w:after="0"/>
        <w:ind w:left="0"/>
        <w:jc w:val="both"/>
      </w:pPr>
      <w:r>
        <w:rPr>
          <w:rFonts w:ascii="Times New Roman"/>
          <w:b w:val="false"/>
          <w:i w:val="false"/>
          <w:color w:val="000000"/>
          <w:sz w:val="28"/>
        </w:rPr>
        <w:t>
      1) ашық немесе қайталама ашық конкурс:</w:t>
      </w:r>
    </w:p>
    <w:bookmarkEnd w:id="265"/>
    <w:p>
      <w:pPr>
        <w:spacing w:after="0"/>
        <w:ind w:left="0"/>
        <w:jc w:val="both"/>
      </w:pPr>
      <w:r>
        <w:rPr>
          <w:rFonts w:ascii="Times New Roman"/>
          <w:b w:val="false"/>
          <w:i w:val="false"/>
          <w:color w:val="000000"/>
          <w:sz w:val="28"/>
        </w:rPr>
        <w:t>
      әлеуетті жеткізушілер ұсынған конкурстық өтінімдердің болмауына байланысты;</w:t>
      </w:r>
    </w:p>
    <w:p>
      <w:pPr>
        <w:spacing w:after="0"/>
        <w:ind w:left="0"/>
        <w:jc w:val="both"/>
      </w:pPr>
      <w:r>
        <w:rPr>
          <w:rFonts w:ascii="Times New Roman"/>
          <w:b w:val="false"/>
          <w:i w:val="false"/>
          <w:color w:val="000000"/>
          <w:sz w:val="28"/>
        </w:rPr>
        <w:t>
      әлеуетті жеткізушілердің барлық конкурстық өтінімдері мен барлық конкурстық баға ұсыныстары конкурстың шарттарына сәйкес келмейтін ретінде қабылданбаған жағдайда;</w:t>
      </w:r>
    </w:p>
    <w:p>
      <w:pPr>
        <w:spacing w:after="0"/>
        <w:ind w:left="0"/>
        <w:jc w:val="both"/>
      </w:pPr>
      <w:r>
        <w:rPr>
          <w:rFonts w:ascii="Times New Roman"/>
          <w:b w:val="false"/>
          <w:i w:val="false"/>
          <w:color w:val="000000"/>
          <w:sz w:val="28"/>
        </w:rPr>
        <w:t>
      конкурсқа қатысушылар ұсынған конкурстық баға ұсыныстарының болмауына байланысты өткізілмеді деп танылса;</w:t>
      </w:r>
    </w:p>
    <w:bookmarkStart w:name="z281" w:id="266"/>
    <w:p>
      <w:pPr>
        <w:spacing w:after="0"/>
        <w:ind w:left="0"/>
        <w:jc w:val="both"/>
      </w:pPr>
      <w:r>
        <w:rPr>
          <w:rFonts w:ascii="Times New Roman"/>
          <w:b w:val="false"/>
          <w:i w:val="false"/>
          <w:color w:val="000000"/>
          <w:sz w:val="28"/>
        </w:rPr>
        <w:t>
      2) баға ұсыныстарын сұрату тәсілімен сатып алу немесе қайталама сатып алу баға ұсыныстарының болмауына не болмаса қабылданбай қоймаған баға ұсыныстарының болмауына байланысты өткізілмеді деп танылса;</w:t>
      </w:r>
    </w:p>
    <w:bookmarkEnd w:id="266"/>
    <w:bookmarkStart w:name="z282" w:id="267"/>
    <w:p>
      <w:pPr>
        <w:spacing w:after="0"/>
        <w:ind w:left="0"/>
        <w:jc w:val="both"/>
      </w:pPr>
      <w:r>
        <w:rPr>
          <w:rFonts w:ascii="Times New Roman"/>
          <w:b w:val="false"/>
          <w:i w:val="false"/>
          <w:color w:val="000000"/>
          <w:sz w:val="28"/>
        </w:rPr>
        <w:t>
      3) электрондық сатып алу жүйесі арқылы сатып алу немесе қайталама сатып алу:</w:t>
      </w:r>
    </w:p>
    <w:bookmarkEnd w:id="267"/>
    <w:p>
      <w:pPr>
        <w:spacing w:after="0"/>
        <w:ind w:left="0"/>
        <w:jc w:val="both"/>
      </w:pPr>
      <w:r>
        <w:rPr>
          <w:rFonts w:ascii="Times New Roman"/>
          <w:b w:val="false"/>
          <w:i w:val="false"/>
          <w:color w:val="000000"/>
          <w:sz w:val="28"/>
        </w:rPr>
        <w:t>
      әлеуетті жеткізушілер ұсынған конкурстық өтінімдердің болмауына байланысты;</w:t>
      </w:r>
    </w:p>
    <w:p>
      <w:pPr>
        <w:spacing w:after="0"/>
        <w:ind w:left="0"/>
        <w:jc w:val="both"/>
      </w:pPr>
      <w:r>
        <w:rPr>
          <w:rFonts w:ascii="Times New Roman"/>
          <w:b w:val="false"/>
          <w:i w:val="false"/>
          <w:color w:val="000000"/>
          <w:sz w:val="28"/>
        </w:rPr>
        <w:t>
      әлеуетті жеткізушілердің конкурстық өтінімдері сатып алу шарттарына сәйкес келмеген деп қабылданбаған жағдайда;</w:t>
      </w:r>
    </w:p>
    <w:p>
      <w:pPr>
        <w:spacing w:after="0"/>
        <w:ind w:left="0"/>
        <w:jc w:val="both"/>
      </w:pPr>
      <w:r>
        <w:rPr>
          <w:rFonts w:ascii="Times New Roman"/>
          <w:b w:val="false"/>
          <w:i w:val="false"/>
          <w:color w:val="000000"/>
          <w:sz w:val="28"/>
        </w:rPr>
        <w:t>
      қатысушылардың ұсынған конкурстық баға ұсыныстарының болмауына байланысты өткізілмеді деп танылса.</w:t>
      </w:r>
    </w:p>
    <w:bookmarkStart w:name="z283" w:id="268"/>
    <w:p>
      <w:pPr>
        <w:spacing w:after="0"/>
        <w:ind w:left="0"/>
        <w:jc w:val="both"/>
      </w:pPr>
      <w:r>
        <w:rPr>
          <w:rFonts w:ascii="Times New Roman"/>
          <w:b w:val="false"/>
          <w:i w:val="false"/>
          <w:color w:val="000000"/>
          <w:sz w:val="28"/>
        </w:rPr>
        <w:t>
      96. Бір көзден алу тәсілімен ТЖҚ сатып алу мыналарды:</w:t>
      </w:r>
    </w:p>
    <w:bookmarkEnd w:id="268"/>
    <w:bookmarkStart w:name="z284" w:id="269"/>
    <w:p>
      <w:pPr>
        <w:spacing w:after="0"/>
        <w:ind w:left="0"/>
        <w:jc w:val="both"/>
      </w:pPr>
      <w:r>
        <w:rPr>
          <w:rFonts w:ascii="Times New Roman"/>
          <w:b w:val="false"/>
          <w:i w:val="false"/>
          <w:color w:val="000000"/>
          <w:sz w:val="28"/>
        </w:rPr>
        <w:t>
      1) қандай да бір жеткізушіден ТЖҚ-ны сатып алған тапсырыс берушінің қолда бар ТЖҚ-мен үйлесімділігін біріздендіру, стандарттау немесе қамтамасыз ету мақсатында дәл сол жеткізушіден ТЖҚ-ны сатып алудың қажеттілігі туындаса;</w:t>
      </w:r>
    </w:p>
    <w:bookmarkEnd w:id="269"/>
    <w:bookmarkStart w:name="z285" w:id="270"/>
    <w:p>
      <w:pPr>
        <w:spacing w:after="0"/>
        <w:ind w:left="0"/>
        <w:jc w:val="both"/>
      </w:pPr>
      <w:r>
        <w:rPr>
          <w:rFonts w:ascii="Times New Roman"/>
          <w:b w:val="false"/>
          <w:i w:val="false"/>
          <w:color w:val="000000"/>
          <w:sz w:val="28"/>
        </w:rPr>
        <w:t>
      2) қызметкерлерді даярлау, қайта даярлау және олардың біліктілігін арттыру бойынша көрсетілетін қызметтерді;</w:t>
      </w:r>
    </w:p>
    <w:bookmarkEnd w:id="270"/>
    <w:bookmarkStart w:name="z286" w:id="271"/>
    <w:p>
      <w:pPr>
        <w:spacing w:after="0"/>
        <w:ind w:left="0"/>
        <w:jc w:val="both"/>
      </w:pPr>
      <w:r>
        <w:rPr>
          <w:rFonts w:ascii="Times New Roman"/>
          <w:b w:val="false"/>
          <w:i w:val="false"/>
          <w:color w:val="000000"/>
          <w:sz w:val="28"/>
        </w:rPr>
        <w:t>
      3) жол сапарларында кідірмей қалпына келтіруді талап ететін сынықтар пайда болғанда, механизмдер, агрегаттар істен шыққан кезде ТЖҚ-ны;</w:t>
      </w:r>
    </w:p>
    <w:bookmarkEnd w:id="271"/>
    <w:bookmarkStart w:name="z287" w:id="272"/>
    <w:p>
      <w:pPr>
        <w:spacing w:after="0"/>
        <w:ind w:left="0"/>
        <w:jc w:val="both"/>
      </w:pPr>
      <w:r>
        <w:rPr>
          <w:rFonts w:ascii="Times New Roman"/>
          <w:b w:val="false"/>
          <w:i w:val="false"/>
          <w:color w:val="000000"/>
          <w:sz w:val="28"/>
        </w:rPr>
        <w:t>
      4) іссапар шығыстарын жүзеге асыруға байланысты көрсетілетін қызметтерді;</w:t>
      </w:r>
    </w:p>
    <w:bookmarkEnd w:id="272"/>
    <w:bookmarkStart w:name="z288" w:id="273"/>
    <w:p>
      <w:pPr>
        <w:spacing w:after="0"/>
        <w:ind w:left="0"/>
        <w:jc w:val="both"/>
      </w:pPr>
      <w:r>
        <w:rPr>
          <w:rFonts w:ascii="Times New Roman"/>
          <w:b w:val="false"/>
          <w:i w:val="false"/>
          <w:color w:val="000000"/>
          <w:sz w:val="28"/>
        </w:rPr>
        <w:t>
      5) мүлікті сенімгерлік басқару жөніндегі көрсетілетін қызметтерді;</w:t>
      </w:r>
    </w:p>
    <w:bookmarkEnd w:id="273"/>
    <w:bookmarkStart w:name="z289" w:id="274"/>
    <w:p>
      <w:pPr>
        <w:spacing w:after="0"/>
        <w:ind w:left="0"/>
        <w:jc w:val="both"/>
      </w:pPr>
      <w:r>
        <w:rPr>
          <w:rFonts w:ascii="Times New Roman"/>
          <w:b w:val="false"/>
          <w:i w:val="false"/>
          <w:color w:val="000000"/>
          <w:sz w:val="28"/>
        </w:rPr>
        <w:t>
      6) жылжымайтын мүлікті жалға алу жөніндегі көрсетілетін қызметтерді;</w:t>
      </w:r>
    </w:p>
    <w:bookmarkEnd w:id="274"/>
    <w:bookmarkStart w:name="z290" w:id="275"/>
    <w:p>
      <w:pPr>
        <w:spacing w:after="0"/>
        <w:ind w:left="0"/>
        <w:jc w:val="both"/>
      </w:pPr>
      <w:r>
        <w:rPr>
          <w:rFonts w:ascii="Times New Roman"/>
          <w:b w:val="false"/>
          <w:i w:val="false"/>
          <w:color w:val="000000"/>
          <w:sz w:val="28"/>
        </w:rPr>
        <w:t>
      7) табиғи монополия субъектілерінен реттелетін ТЖҚ-ны;</w:t>
      </w:r>
    </w:p>
    <w:bookmarkEnd w:id="275"/>
    <w:bookmarkStart w:name="z291" w:id="276"/>
    <w:p>
      <w:pPr>
        <w:spacing w:after="0"/>
        <w:ind w:left="0"/>
        <w:jc w:val="both"/>
      </w:pPr>
      <w:r>
        <w:rPr>
          <w:rFonts w:ascii="Times New Roman"/>
          <w:b w:val="false"/>
          <w:i w:val="false"/>
          <w:color w:val="000000"/>
          <w:sz w:val="28"/>
        </w:rPr>
        <w:t>
      8) қызметінің негізгі мәні бойынша мемлекеттік монополия субъектісінен сатып алынатын ТЖҚ-ді;</w:t>
      </w:r>
    </w:p>
    <w:bookmarkEnd w:id="276"/>
    <w:bookmarkStart w:name="z292" w:id="277"/>
    <w:p>
      <w:pPr>
        <w:spacing w:after="0"/>
        <w:ind w:left="0"/>
        <w:jc w:val="both"/>
      </w:pPr>
      <w:r>
        <w:rPr>
          <w:rFonts w:ascii="Times New Roman"/>
          <w:b w:val="false"/>
          <w:i w:val="false"/>
          <w:color w:val="000000"/>
          <w:sz w:val="28"/>
        </w:rPr>
        <w:t>
      9) төтенше жағдайлардың салдарын оқшаулау және (немесе) жою, аварияларды жою үшін, оның ішінде жабдықтардың істен шығуы (жабдықтардың авариялық тоқтауы), барлық өндірістік циклды тоқтауына әкелетін істен шығу (авариялық тоқтау) жағдайларында ТЖҚ-ны;</w:t>
      </w:r>
    </w:p>
    <w:bookmarkEnd w:id="277"/>
    <w:bookmarkStart w:name="z293" w:id="278"/>
    <w:p>
      <w:pPr>
        <w:spacing w:after="0"/>
        <w:ind w:left="0"/>
        <w:jc w:val="both"/>
      </w:pPr>
      <w:r>
        <w:rPr>
          <w:rFonts w:ascii="Times New Roman"/>
          <w:b w:val="false"/>
          <w:i w:val="false"/>
          <w:color w:val="000000"/>
          <w:sz w:val="28"/>
        </w:rPr>
        <w:t>
      10) ауыр жұмыстарда, зиянды (ерекше зиянды) және (немесе) қауіпті еңбек жағдайларында жұмыс істейтін, сондай-ақ қауіптілігі жоғары, машиналармен және механизмдермен байланысты жұмыстарда жұмыс істейтін жұмысшыларды міндетті медициналық қараудан өткізу бойынша көрсетілетін қызметтерді;</w:t>
      </w:r>
    </w:p>
    <w:bookmarkEnd w:id="278"/>
    <w:bookmarkStart w:name="z294" w:id="279"/>
    <w:p>
      <w:pPr>
        <w:spacing w:after="0"/>
        <w:ind w:left="0"/>
        <w:jc w:val="both"/>
      </w:pPr>
      <w:r>
        <w:rPr>
          <w:rFonts w:ascii="Times New Roman"/>
          <w:b w:val="false"/>
          <w:i w:val="false"/>
          <w:color w:val="000000"/>
          <w:sz w:val="28"/>
        </w:rPr>
        <w:t>
      11) мүгедектердің республикалық қоғамдық бірлестіктері құрған және сатып алынатын ТЖҚ-ны өндіретін ұйымдардан ТЖҚ-ны;</w:t>
      </w:r>
    </w:p>
    <w:bookmarkEnd w:id="279"/>
    <w:bookmarkStart w:name="z295" w:id="280"/>
    <w:p>
      <w:pPr>
        <w:spacing w:after="0"/>
        <w:ind w:left="0"/>
        <w:jc w:val="both"/>
      </w:pPr>
      <w:r>
        <w:rPr>
          <w:rFonts w:ascii="Times New Roman"/>
          <w:b w:val="false"/>
          <w:i w:val="false"/>
          <w:color w:val="000000"/>
          <w:sz w:val="28"/>
        </w:rPr>
        <w:t>
      12) өкілдік шығыстарға байланысты тауарларды, көрсетілетін қызметтерді;</w:t>
      </w:r>
    </w:p>
    <w:bookmarkEnd w:id="280"/>
    <w:bookmarkStart w:name="z296" w:id="281"/>
    <w:p>
      <w:pPr>
        <w:spacing w:after="0"/>
        <w:ind w:left="0"/>
        <w:jc w:val="both"/>
      </w:pPr>
      <w:r>
        <w:rPr>
          <w:rFonts w:ascii="Times New Roman"/>
          <w:b w:val="false"/>
          <w:i w:val="false"/>
          <w:color w:val="000000"/>
          <w:sz w:val="28"/>
        </w:rPr>
        <w:t>
      13) көрмелер, семинарлар, конференциялар, кеңестер, форумдар, симпозиумдер, тренингтердің материалдарын сатып алу, сондай-ақ көрсетілген іс-шараларға қатысқаны үшін төлемдер төлеуді;</w:t>
      </w:r>
    </w:p>
    <w:bookmarkEnd w:id="281"/>
    <w:bookmarkStart w:name="z297" w:id="282"/>
    <w:p>
      <w:pPr>
        <w:spacing w:after="0"/>
        <w:ind w:left="0"/>
        <w:jc w:val="both"/>
      </w:pPr>
      <w:r>
        <w:rPr>
          <w:rFonts w:ascii="Times New Roman"/>
          <w:b w:val="false"/>
          <w:i w:val="false"/>
          <w:color w:val="000000"/>
          <w:sz w:val="28"/>
        </w:rPr>
        <w:t>
      14) қағаз және (немесе) электрондық жеткізгіштердегі мерзімді баспасөз басылымдарын, бұқаралық ақпарат құралдарында ақпаратты орналастыру бойынша қызметтерді, сондай-ақ интернет-ресурстарында орналастырылған ақпаратты, әртүрлі магниттік жеткізгіштерде шығарылған дыбыстандырылған кітаптарды, рельефтік-нүктелік қаріппен басылған кітаптарды ұсыну бойынша қызметтерді;</w:t>
      </w:r>
    </w:p>
    <w:bookmarkEnd w:id="282"/>
    <w:bookmarkStart w:name="z298" w:id="283"/>
    <w:p>
      <w:pPr>
        <w:spacing w:after="0"/>
        <w:ind w:left="0"/>
        <w:jc w:val="both"/>
      </w:pPr>
      <w:r>
        <w:rPr>
          <w:rFonts w:ascii="Times New Roman"/>
          <w:b w:val="false"/>
          <w:i w:val="false"/>
          <w:color w:val="000000"/>
          <w:sz w:val="28"/>
        </w:rPr>
        <w:t>
      15) жер қойнауын пайдаланушының жұмысшыларды, олардың балаларын, жер қойнауын пайдаланушының есебінде тұрған зейнеткерлерді емдеуге, олардың демалысын ұйымдастыруға байланысты қызметтерді (емдеу, демалыс орындарына дейін тасымалдау мен жөнелтуді қоса алғанда);</w:t>
      </w:r>
    </w:p>
    <w:bookmarkEnd w:id="283"/>
    <w:bookmarkStart w:name="z299" w:id="284"/>
    <w:p>
      <w:pPr>
        <w:spacing w:after="0"/>
        <w:ind w:left="0"/>
        <w:jc w:val="both"/>
      </w:pPr>
      <w:r>
        <w:rPr>
          <w:rFonts w:ascii="Times New Roman"/>
          <w:b w:val="false"/>
          <w:i w:val="false"/>
          <w:color w:val="000000"/>
          <w:sz w:val="28"/>
        </w:rPr>
        <w:t>
      16) рейтингтік агенттіктер көрсететін қызметтерді, қаржылық қызметтерді;</w:t>
      </w:r>
    </w:p>
    <w:bookmarkEnd w:id="284"/>
    <w:bookmarkStart w:name="z300" w:id="285"/>
    <w:p>
      <w:pPr>
        <w:spacing w:after="0"/>
        <w:ind w:left="0"/>
        <w:jc w:val="both"/>
      </w:pPr>
      <w:r>
        <w:rPr>
          <w:rFonts w:ascii="Times New Roman"/>
          <w:b w:val="false"/>
          <w:i w:val="false"/>
          <w:color w:val="000000"/>
          <w:sz w:val="28"/>
        </w:rPr>
        <w:t>
      17) мамандандырылған кітапханалар көрсететін қызметтерді;</w:t>
      </w:r>
    </w:p>
    <w:bookmarkEnd w:id="285"/>
    <w:bookmarkStart w:name="z301" w:id="286"/>
    <w:p>
      <w:pPr>
        <w:spacing w:after="0"/>
        <w:ind w:left="0"/>
        <w:jc w:val="both"/>
      </w:pPr>
      <w:r>
        <w:rPr>
          <w:rFonts w:ascii="Times New Roman"/>
          <w:b w:val="false"/>
          <w:i w:val="false"/>
          <w:color w:val="000000"/>
          <w:sz w:val="28"/>
        </w:rPr>
        <w:t>
      18) сатып алынатын тауарлар, жұмыстар, көрсетілетін қызметтерге қатысты айрықша құқықтарға ие адамдан зияткерлік меншік объектілері болып табылатын ТЖҚ-ны;</w:t>
      </w:r>
    </w:p>
    <w:bookmarkEnd w:id="286"/>
    <w:bookmarkStart w:name="z302" w:id="287"/>
    <w:p>
      <w:pPr>
        <w:spacing w:after="0"/>
        <w:ind w:left="0"/>
        <w:jc w:val="both"/>
      </w:pPr>
      <w:r>
        <w:rPr>
          <w:rFonts w:ascii="Times New Roman"/>
          <w:b w:val="false"/>
          <w:i w:val="false"/>
          <w:color w:val="000000"/>
          <w:sz w:val="28"/>
        </w:rPr>
        <w:t>
      19) Қазақстан Республикасының азаматтық заңнамасына сәйкес сауда-саттықта (аукциондарда) өткізілетін мүлікті (активтерді);</w:t>
      </w:r>
    </w:p>
    <w:bookmarkEnd w:id="287"/>
    <w:bookmarkStart w:name="z303" w:id="288"/>
    <w:p>
      <w:pPr>
        <w:spacing w:after="0"/>
        <w:ind w:left="0"/>
        <w:jc w:val="both"/>
      </w:pPr>
      <w:r>
        <w:rPr>
          <w:rFonts w:ascii="Times New Roman"/>
          <w:b w:val="false"/>
          <w:i w:val="false"/>
          <w:color w:val="000000"/>
          <w:sz w:val="28"/>
        </w:rPr>
        <w:t>
      20) үйлестірілген электрондық сатып алу жүйесін пайдалану қызметтерін;</w:t>
      </w:r>
    </w:p>
    <w:bookmarkEnd w:id="288"/>
    <w:bookmarkStart w:name="z304" w:id="289"/>
    <w:p>
      <w:pPr>
        <w:spacing w:after="0"/>
        <w:ind w:left="0"/>
        <w:jc w:val="both"/>
      </w:pPr>
      <w:r>
        <w:rPr>
          <w:rFonts w:ascii="Times New Roman"/>
          <w:b w:val="false"/>
          <w:i w:val="false"/>
          <w:color w:val="000000"/>
          <w:sz w:val="28"/>
        </w:rPr>
        <w:t>
      21) қазақстандық жұмыс (көрсетілетін қызмет) өндірушілерінен ғылыми-зерттеу және (немесе) тәжірибелік-конструкторлық жұмыстарды (көрсетілетін қызметтерді);</w:t>
      </w:r>
    </w:p>
    <w:bookmarkEnd w:id="289"/>
    <w:bookmarkStart w:name="z305" w:id="290"/>
    <w:p>
      <w:pPr>
        <w:spacing w:after="0"/>
        <w:ind w:left="0"/>
        <w:jc w:val="both"/>
      </w:pPr>
      <w:r>
        <w:rPr>
          <w:rFonts w:ascii="Times New Roman"/>
          <w:b w:val="false"/>
          <w:i w:val="false"/>
          <w:color w:val="000000"/>
          <w:sz w:val="28"/>
        </w:rPr>
        <w:t>
      22) өндірістік қуаттары қалдықтарды олардың түзілу көзінен барынша аз тасымалдауды қамтамасыз ететін, шаруашылық қызмет процесінде жеткізушіде түзілетін қалдықтарды қайта өңдеу, алып тастау, орналастыру, тасымалдау және кәдеге жарату жұмыстарын;</w:t>
      </w:r>
    </w:p>
    <w:bookmarkEnd w:id="290"/>
    <w:bookmarkStart w:name="z306" w:id="291"/>
    <w:p>
      <w:pPr>
        <w:spacing w:after="0"/>
        <w:ind w:left="0"/>
        <w:jc w:val="both"/>
      </w:pPr>
      <w:r>
        <w:rPr>
          <w:rFonts w:ascii="Times New Roman"/>
          <w:b w:val="false"/>
          <w:i w:val="false"/>
          <w:color w:val="000000"/>
          <w:sz w:val="28"/>
        </w:rPr>
        <w:t>
      23) тамақ өнімдерін және/немесе тамақтануды ұйымдастыру жөніндегі көрсетілетін қызметтерді;</w:t>
      </w:r>
    </w:p>
    <w:bookmarkEnd w:id="291"/>
    <w:bookmarkStart w:name="z307" w:id="292"/>
    <w:p>
      <w:pPr>
        <w:spacing w:after="0"/>
        <w:ind w:left="0"/>
        <w:jc w:val="both"/>
      </w:pPr>
      <w:r>
        <w:rPr>
          <w:rFonts w:ascii="Times New Roman"/>
          <w:b w:val="false"/>
          <w:i w:val="false"/>
          <w:color w:val="000000"/>
          <w:sz w:val="28"/>
        </w:rPr>
        <w:t>
      24) келісімшартты орындау кезінде тартылған Қазақстан Республикасы азаматтары болып табылатын қызметкерлерді оқыту, біліктілігін арттыру және қайта даярлау бойынша немесе Қазақстан Республикасы азаматтарын Қазақстан Республикасының жер қойнауы және жер қойнауын пайдалану туралы заңнамасына сәйкес құзыретті органмен келісілген мамандықтардың тізбесі бойынша оқыту жөнінде жер қойнауын пайдаланушылардың келісімшарттық міндеттемелерін орындау үшін білім беру мекемелері көрсететін қызметтерді;</w:t>
      </w:r>
    </w:p>
    <w:bookmarkEnd w:id="292"/>
    <w:bookmarkStart w:name="z308" w:id="293"/>
    <w:p>
      <w:pPr>
        <w:spacing w:after="0"/>
        <w:ind w:left="0"/>
        <w:jc w:val="both"/>
      </w:pPr>
      <w:r>
        <w:rPr>
          <w:rFonts w:ascii="Times New Roman"/>
          <w:b w:val="false"/>
          <w:i w:val="false"/>
          <w:color w:val="000000"/>
          <w:sz w:val="28"/>
        </w:rPr>
        <w:t>
      25) 2015 жылғы 1 қаңтарға дейін жасалған жер қойнауын пайдалануға арналған келісімшарт шеңберінде сатып алынатын (келісімшарттың қолдану мерзімі аяқталғанға дейін немесе 2021 жылғы 1 қаңтарға дейін, оқиғаның қайсысы бұрын басталатынына қарай) тауарлардағы жергілікті қамтудың үлесі кемінде 65 (алпыс бес) пайызды құраған жағдайда тауарларды (көмірсутек шикізаты саласындағы тауарларды сатып алу үшін);</w:t>
      </w:r>
    </w:p>
    <w:bookmarkEnd w:id="293"/>
    <w:bookmarkStart w:name="z309" w:id="294"/>
    <w:p>
      <w:pPr>
        <w:spacing w:after="0"/>
        <w:ind w:left="0"/>
        <w:jc w:val="both"/>
      </w:pPr>
      <w:r>
        <w:rPr>
          <w:rFonts w:ascii="Times New Roman"/>
          <w:b w:val="false"/>
          <w:i w:val="false"/>
          <w:color w:val="000000"/>
          <w:sz w:val="28"/>
        </w:rPr>
        <w:t>
      26) 2015 жылғы 1 қаңтарға дейін жасалған жер қойнауын пайдалануға арналған келісімшарт шеңберінде сатып алынатын (келісімшарттың қолдану мерзімі аяқталғанға дейін немесе 2021 жылғы 1 қаңтарға дейін, оқиғаның қайсысы бұрын басталатынына қарай) тауарлардағы жергілікті қамтудың үлесі кемінде 50 (елу) пайызды құраған жағдайда тауарларды (көмірсутек шикізаты саласындағы тауарларды сатып алуды қоспағанда);</w:t>
      </w:r>
    </w:p>
    <w:bookmarkEnd w:id="294"/>
    <w:bookmarkStart w:name="z310" w:id="295"/>
    <w:p>
      <w:pPr>
        <w:spacing w:after="0"/>
        <w:ind w:left="0"/>
        <w:jc w:val="both"/>
      </w:pPr>
      <w:r>
        <w:rPr>
          <w:rFonts w:ascii="Times New Roman"/>
          <w:b w:val="false"/>
          <w:i w:val="false"/>
          <w:color w:val="000000"/>
          <w:sz w:val="28"/>
        </w:rPr>
        <w:t>
      27) дәрілік құралдарды;</w:t>
      </w:r>
    </w:p>
    <w:bookmarkEnd w:id="295"/>
    <w:bookmarkStart w:name="z311" w:id="296"/>
    <w:p>
      <w:pPr>
        <w:spacing w:after="0"/>
        <w:ind w:left="0"/>
        <w:jc w:val="both"/>
      </w:pPr>
      <w:r>
        <w:rPr>
          <w:rFonts w:ascii="Times New Roman"/>
          <w:b w:val="false"/>
          <w:i w:val="false"/>
          <w:color w:val="000000"/>
          <w:sz w:val="28"/>
        </w:rPr>
        <w:t>
      28) нотариат көрсететін қызметтерді;</w:t>
      </w:r>
    </w:p>
    <w:bookmarkEnd w:id="296"/>
    <w:bookmarkStart w:name="z312" w:id="297"/>
    <w:p>
      <w:pPr>
        <w:spacing w:after="0"/>
        <w:ind w:left="0"/>
        <w:jc w:val="both"/>
      </w:pPr>
      <w:r>
        <w:rPr>
          <w:rFonts w:ascii="Times New Roman"/>
          <w:b w:val="false"/>
          <w:i w:val="false"/>
          <w:color w:val="000000"/>
          <w:sz w:val="28"/>
        </w:rPr>
        <w:t>
      29) телефон және ұялы байланыс қызметтерін, Интернетке қол жеткізу қызметтерін;</w:t>
      </w:r>
    </w:p>
    <w:bookmarkEnd w:id="297"/>
    <w:bookmarkStart w:name="z313" w:id="298"/>
    <w:p>
      <w:pPr>
        <w:spacing w:after="0"/>
        <w:ind w:left="0"/>
        <w:jc w:val="both"/>
      </w:pPr>
      <w:r>
        <w:rPr>
          <w:rFonts w:ascii="Times New Roman"/>
          <w:b w:val="false"/>
          <w:i w:val="false"/>
          <w:color w:val="000000"/>
          <w:sz w:val="28"/>
        </w:rPr>
        <w:t>
      30) коммуналдық қызметтерді;</w:t>
      </w:r>
    </w:p>
    <w:bookmarkEnd w:id="298"/>
    <w:bookmarkStart w:name="z314" w:id="299"/>
    <w:p>
      <w:pPr>
        <w:spacing w:after="0"/>
        <w:ind w:left="0"/>
        <w:jc w:val="both"/>
      </w:pPr>
      <w:r>
        <w:rPr>
          <w:rFonts w:ascii="Times New Roman"/>
          <w:b w:val="false"/>
          <w:i w:val="false"/>
          <w:color w:val="000000"/>
          <w:sz w:val="28"/>
        </w:rPr>
        <w:t>
      31) құзыретті орган құрған пайдалы қазбалар кен орындарын барлау және игеру жөніндегі орталық комиссияның тізімінде тұрған тәуелсіз сарапшылардан жобалау құжаттамасын сараптау бойынша көрсетілетін қызметтерді;</w:t>
      </w:r>
    </w:p>
    <w:bookmarkEnd w:id="299"/>
    <w:bookmarkStart w:name="z315" w:id="300"/>
    <w:p>
      <w:pPr>
        <w:spacing w:after="0"/>
        <w:ind w:left="0"/>
        <w:jc w:val="both"/>
      </w:pPr>
      <w:r>
        <w:rPr>
          <w:rFonts w:ascii="Times New Roman"/>
          <w:b w:val="false"/>
          <w:i w:val="false"/>
          <w:color w:val="000000"/>
          <w:sz w:val="28"/>
        </w:rPr>
        <w:t>
      32) бірінші, екінші және үшінші деңгейдегі мұнайдың авариялық төгілуін жою және алдын алуды қамтамасыз ету жөніндегі көрсетілетін қызметтерді;</w:t>
      </w:r>
    </w:p>
    <w:bookmarkEnd w:id="300"/>
    <w:bookmarkStart w:name="z316" w:id="301"/>
    <w:p>
      <w:pPr>
        <w:spacing w:after="0"/>
        <w:ind w:left="0"/>
        <w:jc w:val="both"/>
      </w:pPr>
      <w:r>
        <w:rPr>
          <w:rFonts w:ascii="Times New Roman"/>
          <w:b w:val="false"/>
          <w:i w:val="false"/>
          <w:color w:val="000000"/>
          <w:sz w:val="28"/>
        </w:rPr>
        <w:t>
      33) авторлық қадағалау қызметтерін;</w:t>
      </w:r>
    </w:p>
    <w:bookmarkEnd w:id="301"/>
    <w:bookmarkStart w:name="z317" w:id="302"/>
    <w:p>
      <w:pPr>
        <w:spacing w:after="0"/>
        <w:ind w:left="0"/>
        <w:jc w:val="both"/>
      </w:pPr>
      <w:r>
        <w:rPr>
          <w:rFonts w:ascii="Times New Roman"/>
          <w:b w:val="false"/>
          <w:i w:val="false"/>
          <w:color w:val="000000"/>
          <w:sz w:val="28"/>
        </w:rPr>
        <w:t>
      34) моноқалаларда тіркелген жалғыз қала қалыптастырушы кәсіпорын тапсырыс берушінің кәсіпорны болып табылатын қазақстандық ТЖҚ өндірушілерінен ТЖҚ-ны;</w:t>
      </w:r>
    </w:p>
    <w:bookmarkEnd w:id="302"/>
    <w:bookmarkStart w:name="z318" w:id="303"/>
    <w:p>
      <w:pPr>
        <w:spacing w:after="0"/>
        <w:ind w:left="0"/>
        <w:jc w:val="both"/>
      </w:pPr>
      <w:r>
        <w:rPr>
          <w:rFonts w:ascii="Times New Roman"/>
          <w:b w:val="false"/>
          <w:i w:val="false"/>
          <w:color w:val="000000"/>
          <w:sz w:val="28"/>
        </w:rPr>
        <w:t>
      35) жылдық көлемі құндық көріністе тиісті қаржы жылына белгіленген екі жүз еселік айлық есептік көрсеткіштен аспайтын ТЖҚ-ны сатып алу кезінде қолданылады;</w:t>
      </w:r>
    </w:p>
    <w:bookmarkEnd w:id="303"/>
    <w:p>
      <w:pPr>
        <w:spacing w:after="0"/>
        <w:ind w:left="0"/>
        <w:jc w:val="both"/>
      </w:pPr>
      <w:r>
        <w:rPr>
          <w:rFonts w:ascii="Times New Roman"/>
          <w:b w:val="false"/>
          <w:i w:val="false"/>
          <w:color w:val="000000"/>
          <w:sz w:val="28"/>
        </w:rPr>
        <w:t xml:space="preserve">
      36) Қазақстан Республикасы Президентінің 2014 жылғы 1 тамыздағы № 874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индустриялық-инновациялық дамытудың 2015-2019 жылдарға арналған мемлекеттік бағдарламасы шеңберінде жасалған оффтейк-шарттар мен технологиялық келісімдер шеңберінде өндірілген тауарларды;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96-тармаққа өзгеріс енгізілді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9" w:id="304"/>
    <w:p>
      <w:pPr>
        <w:spacing w:after="0"/>
        <w:ind w:left="0"/>
        <w:jc w:val="both"/>
      </w:pPr>
      <w:r>
        <w:rPr>
          <w:rFonts w:ascii="Times New Roman"/>
          <w:b w:val="false"/>
          <w:i w:val="false"/>
          <w:color w:val="000000"/>
          <w:sz w:val="28"/>
        </w:rPr>
        <w:t xml:space="preserve">
       97. Осы Қағидалардың 95-тармағының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тармақшаларына сәйкес бір көзден алу тәсілімен ТЖҚ-ны сатып алу өткізілген жағдайда, сатып алудың шарттары өтпеген сатып алудың конкурстық құжаттамасының талаптарына сәйкес болуы тиіс.</w:t>
      </w:r>
    </w:p>
    <w:bookmarkEnd w:id="304"/>
    <w:p>
      <w:pPr>
        <w:spacing w:after="0"/>
        <w:ind w:left="0"/>
        <w:jc w:val="both"/>
      </w:pPr>
      <w:r>
        <w:rPr>
          <w:rFonts w:ascii="Times New Roman"/>
          <w:b w:val="false"/>
          <w:i w:val="false"/>
          <w:color w:val="000000"/>
          <w:sz w:val="28"/>
        </w:rPr>
        <w:t xml:space="preserve">
      Осы Қағидалардың 95-тармағының </w:t>
      </w:r>
      <w:r>
        <w:rPr>
          <w:rFonts w:ascii="Times New Roman"/>
          <w:b w:val="false"/>
          <w:i w:val="false"/>
          <w:color w:val="000000"/>
          <w:sz w:val="28"/>
        </w:rPr>
        <w:t>2)</w:t>
      </w:r>
      <w:r>
        <w:rPr>
          <w:rFonts w:ascii="Times New Roman"/>
          <w:b w:val="false"/>
          <w:i w:val="false"/>
          <w:color w:val="000000"/>
          <w:sz w:val="28"/>
        </w:rPr>
        <w:t xml:space="preserve"> тармақшасына сәйкес бір көзден сатып алу тәсілімен ТЖҚ-ны сатып алу өткізілген жағдайда сатып алудың шарттары өтпеген сатып алу шартының жобасындағы елеулі талаптарына сәйкес келуі тиіс.</w:t>
      </w:r>
    </w:p>
    <w:p>
      <w:pPr>
        <w:spacing w:after="0"/>
        <w:ind w:left="0"/>
        <w:jc w:val="both"/>
      </w:pPr>
      <w:r>
        <w:rPr>
          <w:rFonts w:ascii="Times New Roman"/>
          <w:b w:val="false"/>
          <w:i w:val="false"/>
          <w:color w:val="000000"/>
          <w:sz w:val="28"/>
        </w:rPr>
        <w:t xml:space="preserve">
      Егер сатып алу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тармақшаларына сәйкес осы Қағидаларды бұза отырып, өткізілген болса, осы Қағидалардың 95-тармағының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тармақшаларына сәйкес бір көзден сатып алу тәсілімен сатып алуды қолдануға жол берілмейді.</w:t>
      </w:r>
    </w:p>
    <w:bookmarkStart w:name="z320" w:id="305"/>
    <w:p>
      <w:pPr>
        <w:spacing w:after="0"/>
        <w:ind w:left="0"/>
        <w:jc w:val="both"/>
      </w:pPr>
      <w:r>
        <w:rPr>
          <w:rFonts w:ascii="Times New Roman"/>
          <w:b w:val="false"/>
          <w:i w:val="false"/>
          <w:color w:val="000000"/>
          <w:sz w:val="28"/>
        </w:rPr>
        <w:t>
      98. Бір көзден алу тәсілімен біртекті болып табылмайтын ТЖҚ-ны сатып алуды өткізген кезде тапсырыс берушіге сатып алудың қорытындысын шығару хаттамасында мұндай ТЖҚ-ны міндетті түрде лоттарға бөле отырып, көрсетілген тәсілмен бірыңғай сатып алуды ұйымдастыруға және өткізуге жол беріледі.</w:t>
      </w:r>
    </w:p>
    <w:bookmarkEnd w:id="305"/>
    <w:p>
      <w:pPr>
        <w:spacing w:after="0"/>
        <w:ind w:left="0"/>
        <w:jc w:val="both"/>
      </w:pPr>
      <w:r>
        <w:rPr>
          <w:rFonts w:ascii="Times New Roman"/>
          <w:b w:val="false"/>
          <w:i w:val="false"/>
          <w:color w:val="000000"/>
          <w:sz w:val="28"/>
        </w:rPr>
        <w:t>
      Бір көзден алу тәсілімен біртекті ТЖҚ-ның бірнеше түрін сатып алу ТЖҚ-ны олардың біртекті түрлері және оларды жеткізудің (орындаудың, көрсетудің) орындары бойынша лотқа бөлу арқылы жүзеге асырылады.</w:t>
      </w:r>
    </w:p>
    <w:p>
      <w:pPr>
        <w:spacing w:after="0"/>
        <w:ind w:left="0"/>
        <w:jc w:val="both"/>
      </w:pPr>
      <w:r>
        <w:rPr>
          <w:rFonts w:ascii="Times New Roman"/>
          <w:b w:val="false"/>
          <w:i w:val="false"/>
          <w:color w:val="000000"/>
          <w:sz w:val="28"/>
        </w:rPr>
        <w:t>
      Біртекті тауарларды, жұмыстар мен көрсетілетін қызметтерді жер қойнауын пайдалануға арналған бірнеше келісімшарттың шеңберінде бір көзден алу тәсілімен сатып алуды тапсырыс беруші жер қойнауын пайдалануға арналған келісімшарттар бойынша сатып алынатын ТЖҚ көлемдерінің үлестірілуін міндетті түрде көрсету арқылы жүзеге асырады.</w:t>
      </w:r>
    </w:p>
    <w:bookmarkStart w:name="z321" w:id="306"/>
    <w:p>
      <w:pPr>
        <w:spacing w:after="0"/>
        <w:ind w:left="0"/>
        <w:jc w:val="both"/>
      </w:pPr>
      <w:r>
        <w:rPr>
          <w:rFonts w:ascii="Times New Roman"/>
          <w:b w:val="false"/>
          <w:i w:val="false"/>
          <w:color w:val="000000"/>
          <w:sz w:val="28"/>
        </w:rPr>
        <w:t xml:space="preserve">
      99. Бір көзден алу тәсілімен ТЖҚ-ны сатып алудың қорытындыларын шығару хаттамасы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ақпаратты қамтиды.</w:t>
      </w:r>
    </w:p>
    <w:bookmarkEnd w:id="306"/>
    <w:bookmarkStart w:name="z322" w:id="307"/>
    <w:p>
      <w:pPr>
        <w:spacing w:after="0"/>
        <w:ind w:left="0"/>
        <w:jc w:val="both"/>
      </w:pPr>
      <w:r>
        <w:rPr>
          <w:rFonts w:ascii="Times New Roman"/>
          <w:b w:val="false"/>
          <w:i w:val="false"/>
          <w:color w:val="000000"/>
          <w:sz w:val="28"/>
        </w:rPr>
        <w:t xml:space="preserve">
      100.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бір көзден алу тәсілімен ТЖҚ-ны сатып алудың қорытындыларын шығару хаттамасы тізілімде қалыптастырылады және оған тапсырыс берушінің электрондық цифрлық қолтаңбасы қойылады және осы Қағидалардың 96-тармағында келтірілген мәліметтерді көрсете отырып, шарт жасалған күннен кешіктірмей тапсырыс берушінің тізілімде ақпаратты қалыптастыруға және орналастыруға уәкілеттік берген тұлғасы тізілімде орналастырады.</w:t>
      </w:r>
    </w:p>
    <w:bookmarkEnd w:id="307"/>
    <w:p>
      <w:pPr>
        <w:spacing w:after="0"/>
        <w:ind w:left="0"/>
        <w:jc w:val="both"/>
      </w:pPr>
      <w:r>
        <w:rPr>
          <w:rFonts w:ascii="Times New Roman"/>
          <w:b w:val="false"/>
          <w:i w:val="false"/>
          <w:color w:val="000000"/>
          <w:sz w:val="28"/>
        </w:rPr>
        <w:t>
      Тізілімде қалыптастырылған бір көзден алу тәсілімен ТЖҚ-ны сатып алудың қорытындыларын шығару хаттамасының қағаз нұсқасына тапсырыс берушінің бірінші басшысы немесе тапсырыс берушінің уәкілетті өкілі қол қояды.</w:t>
      </w:r>
    </w:p>
    <w:p>
      <w:pPr>
        <w:spacing w:after="0"/>
        <w:ind w:left="0"/>
        <w:jc w:val="both"/>
      </w:pPr>
      <w:r>
        <w:rPr>
          <w:rFonts w:ascii="Times New Roman"/>
          <w:b w:val="false"/>
          <w:i w:val="false"/>
          <w:color w:val="000000"/>
          <w:sz w:val="28"/>
        </w:rPr>
        <w:t>
      Жеткізушінің тиісті жазбаша сұрау салуы бойынша үш жұмыс күні ішінде бір көзден алу тәсілімен ТЖҚ-ны сатып алу қорытындыларын шығару хаттамасының көшірмесі жіберіледі.</w:t>
      </w:r>
    </w:p>
    <w:p>
      <w:pPr>
        <w:spacing w:after="0"/>
        <w:ind w:left="0"/>
        <w:jc w:val="both"/>
      </w:pPr>
      <w:r>
        <w:rPr>
          <w:rFonts w:ascii="Times New Roman"/>
          <w:b w:val="false"/>
          <w:i w:val="false"/>
          <w:color w:val="000000"/>
          <w:sz w:val="28"/>
        </w:rPr>
        <w:t>
      Сатып алу туралы шарт бір көзден алу тәсілімен ТЖҚ сатып алу қорытындыларын шығару хаттамасына қол қойған күннен бастап он жұмыс күні ішінде жасалады.</w:t>
      </w:r>
    </w:p>
    <w:bookmarkStart w:name="z323" w:id="308"/>
    <w:p>
      <w:pPr>
        <w:spacing w:after="0"/>
        <w:ind w:left="0"/>
        <w:jc w:val="left"/>
      </w:pPr>
      <w:r>
        <w:rPr>
          <w:rFonts w:ascii="Times New Roman"/>
          <w:b/>
          <w:i w:val="false"/>
          <w:color w:val="000000"/>
        </w:rPr>
        <w:t xml:space="preserve"> 5. Баға ұсыныстарын сұрату тәсілімен тауарларды, жұмыстар мен</w:t>
      </w:r>
      <w:r>
        <w:br/>
      </w:r>
      <w:r>
        <w:rPr>
          <w:rFonts w:ascii="Times New Roman"/>
          <w:b/>
          <w:i w:val="false"/>
          <w:color w:val="000000"/>
        </w:rPr>
        <w:t>көрсетілетін қызметтерді сатып алудың тәртібі</w:t>
      </w:r>
    </w:p>
    <w:bookmarkEnd w:id="308"/>
    <w:bookmarkStart w:name="z324" w:id="309"/>
    <w:p>
      <w:pPr>
        <w:spacing w:after="0"/>
        <w:ind w:left="0"/>
        <w:jc w:val="both"/>
      </w:pPr>
      <w:r>
        <w:rPr>
          <w:rFonts w:ascii="Times New Roman"/>
          <w:b w:val="false"/>
          <w:i w:val="false"/>
          <w:color w:val="000000"/>
          <w:sz w:val="28"/>
        </w:rPr>
        <w:t>
      101. Баға ұсыныстарын сұрату тәсілімен ТЖҚ-ны сатып алу тапсырыс беруші үшін сипаттамасының елеулі маңызы жоқ ТЖҚ-ға өткізіледі, бұл ретте шешуші шарт баға болып табылады.</w:t>
      </w:r>
    </w:p>
    <w:bookmarkEnd w:id="309"/>
    <w:p>
      <w:pPr>
        <w:spacing w:after="0"/>
        <w:ind w:left="0"/>
        <w:jc w:val="both"/>
      </w:pPr>
      <w:r>
        <w:rPr>
          <w:rFonts w:ascii="Times New Roman"/>
          <w:b w:val="false"/>
          <w:i w:val="false"/>
          <w:color w:val="000000"/>
          <w:sz w:val="28"/>
        </w:rPr>
        <w:t>
      Сатып алынатын тауарлардың, жұмыстар мен көрсетілетін қызметтердің техникалық сипаттамаларын көрсете отырып сипаттауға жол берілмейді.</w:t>
      </w:r>
    </w:p>
    <w:bookmarkStart w:name="z325" w:id="310"/>
    <w:p>
      <w:pPr>
        <w:spacing w:after="0"/>
        <w:ind w:left="0"/>
        <w:jc w:val="both"/>
      </w:pPr>
      <w:r>
        <w:rPr>
          <w:rFonts w:ascii="Times New Roman"/>
          <w:b w:val="false"/>
          <w:i w:val="false"/>
          <w:color w:val="000000"/>
          <w:sz w:val="28"/>
        </w:rPr>
        <w:t>
      102. Баға ұсыныстарын сұрату тәсілі белгілі бір тауарды не болмаса белгілі бір жұмысты, көрсетілетін қызметті сатып алудың жылдық көлемі құндық көріністе тиісті қаржы жылына белгіленген он төрт мың еселік айлық есептік көрсеткіш мөлшерінен аспаған жағдайда қолданылады.</w:t>
      </w:r>
    </w:p>
    <w:bookmarkEnd w:id="310"/>
    <w:bookmarkStart w:name="z326" w:id="311"/>
    <w:p>
      <w:pPr>
        <w:spacing w:after="0"/>
        <w:ind w:left="0"/>
        <w:jc w:val="both"/>
      </w:pPr>
      <w:r>
        <w:rPr>
          <w:rFonts w:ascii="Times New Roman"/>
          <w:b w:val="false"/>
          <w:i w:val="false"/>
          <w:color w:val="000000"/>
          <w:sz w:val="28"/>
        </w:rPr>
        <w:t xml:space="preserve">
      103. Баға ұсыныстарын сұрату тәсілін қолдану мақсатында белгілі бір тауарды, белгілі бір жұмысты, көрсетілетін қызметті сатып алудың жылдық көлемін қаржы жылының ішінде біреуінің мөлшері осы Қағидалардың </w:t>
      </w:r>
      <w:r>
        <w:rPr>
          <w:rFonts w:ascii="Times New Roman"/>
          <w:b w:val="false"/>
          <w:i w:val="false"/>
          <w:color w:val="000000"/>
          <w:sz w:val="28"/>
        </w:rPr>
        <w:t>102-тармағында</w:t>
      </w:r>
      <w:r>
        <w:rPr>
          <w:rFonts w:ascii="Times New Roman"/>
          <w:b w:val="false"/>
          <w:i w:val="false"/>
          <w:color w:val="000000"/>
          <w:sz w:val="28"/>
        </w:rPr>
        <w:t xml:space="preserve"> көзделген мөлшерден кем болатын бөліктерге бөлуге жол берілмейді.</w:t>
      </w:r>
    </w:p>
    <w:bookmarkEnd w:id="311"/>
    <w:bookmarkStart w:name="z327" w:id="312"/>
    <w:p>
      <w:pPr>
        <w:spacing w:after="0"/>
        <w:ind w:left="0"/>
        <w:jc w:val="both"/>
      </w:pPr>
      <w:r>
        <w:rPr>
          <w:rFonts w:ascii="Times New Roman"/>
          <w:b w:val="false"/>
          <w:i w:val="false"/>
          <w:color w:val="000000"/>
          <w:sz w:val="28"/>
        </w:rPr>
        <w:t>
      104. Баға ұсыныстарын сұрату тәсілімен біртекті ТЖҚ-ның бірнеше түрін сатып алу ТЖҚ-ны олардың біртекті түрлері және оларды жеткізудің (орындаудың, көрсетудің) орындары бойынша лоттарға бөлу арқылы жүзеге асырылады.</w:t>
      </w:r>
    </w:p>
    <w:bookmarkEnd w:id="312"/>
    <w:p>
      <w:pPr>
        <w:spacing w:after="0"/>
        <w:ind w:left="0"/>
        <w:jc w:val="both"/>
      </w:pPr>
      <w:r>
        <w:rPr>
          <w:rFonts w:ascii="Times New Roman"/>
          <w:b w:val="false"/>
          <w:i w:val="false"/>
          <w:color w:val="000000"/>
          <w:sz w:val="28"/>
        </w:rPr>
        <w:t>
      Тапсырыс беруші біртекті тауарлар, жұмыстар мен көрсетілетін қызметтерді баға ұсыныстарын сұрату тәсілімен сатып алуды жер қойнауын пайдалануға арналған бірнеше келісімшарттың шеңберінде өткізген жағдайда, тауарларды жеткізудің, қызметтерді көрсетудің немесе жұмыстарды орындаудың бірыңғай жері және жер қойнауын пайдалануға арналған келісімшарттар бойынша сатып алынатын ТЖҚ көлемдерінің үлестірілуі міндетті түрде көрсетілсе, осындай ТЖҚ-ны бір лотпен сатып алуға жол беріледі.</w:t>
      </w:r>
    </w:p>
    <w:p>
      <w:pPr>
        <w:spacing w:after="0"/>
        <w:ind w:left="0"/>
        <w:jc w:val="both"/>
      </w:pPr>
      <w:r>
        <w:rPr>
          <w:rFonts w:ascii="Times New Roman"/>
          <w:b w:val="false"/>
          <w:i w:val="false"/>
          <w:color w:val="000000"/>
          <w:sz w:val="28"/>
        </w:rPr>
        <w:t>
      Осы тармақта көзделген жағдайларда, баға ұсыныстарын қарау, бағалау және салыстыру, сондай-ақ жеңімпазды айқындау сатып алу туралы хабарландыруда көзделген әрбір лот бойынша жүзеге асырылады.</w:t>
      </w:r>
    </w:p>
    <w:bookmarkStart w:name="z328" w:id="313"/>
    <w:p>
      <w:pPr>
        <w:spacing w:after="0"/>
        <w:ind w:left="0"/>
        <w:jc w:val="both"/>
      </w:pPr>
      <w:r>
        <w:rPr>
          <w:rFonts w:ascii="Times New Roman"/>
          <w:b w:val="false"/>
          <w:i w:val="false"/>
          <w:color w:val="000000"/>
          <w:sz w:val="28"/>
        </w:rPr>
        <w:t>
      105. Баға ұсыныстарын сұрату тәсілімен сатып алуды өткізу туралы хабарландыру баға ұсыныстарын ұсыну мерзімінің аяқталуына дейін бес жұмыс күнінен кешіктірмей тізілімде қалыптастырылады, оған тапсырыс берушінің тізілімде ақпаратты қалыптастыруға және орналастыруға уәкілеттік берген адамының электрондық цифрлық қолтаңбасы қойылады және тапсырыс берушінің тізілімде ақпаратты қалыптастыруға және орналастыруға уәкілеттік берген адамы тізілімде орналастырады және аптасына кемінде үш рет басылып шығарылатын және Қазақстан Республикасының аумағында таратылатын мерзімді баспасөз басылымында мемлекеттік және орыс тілдерінде жарияланады.</w:t>
      </w:r>
    </w:p>
    <w:bookmarkEnd w:id="313"/>
    <w:p>
      <w:pPr>
        <w:spacing w:after="0"/>
        <w:ind w:left="0"/>
        <w:jc w:val="both"/>
      </w:pPr>
      <w:r>
        <w:rPr>
          <w:rFonts w:ascii="Times New Roman"/>
          <w:b w:val="false"/>
          <w:i w:val="false"/>
          <w:color w:val="000000"/>
          <w:sz w:val="28"/>
        </w:rPr>
        <w:t>
      Баға ұсыныстарын сұрату тәсілімен қайталама сатып алуды өткізген жағдайда, жер қойнауын пайдаланушы немесе оның уәкілетті адамы осы тармақта көрсетілген хабардар ету тәсілдерін қолдана отырып, баға ұсыныстарын ұсыну мерзімі аяқталғанға дейін бес жұмыс күнінен кешіктірмей тиісті хабарламаның жариялануын қамтамасыз етеді.</w:t>
      </w:r>
    </w:p>
    <w:p>
      <w:pPr>
        <w:spacing w:after="0"/>
        <w:ind w:left="0"/>
        <w:jc w:val="both"/>
      </w:pPr>
      <w:r>
        <w:rPr>
          <w:rFonts w:ascii="Times New Roman"/>
          <w:b w:val="false"/>
          <w:i w:val="false"/>
          <w:color w:val="000000"/>
          <w:sz w:val="28"/>
        </w:rPr>
        <w:t>
      Баға ұсыныстарын сұрату тәсілімен сатып алу туралы хабарландыруда жер қойнауын пайдалану жөніндегі операцияларды жүргізу кезінде тапсырыс берушіде бар жабдықты жете жинақтау, жаңғырту, жөндеу және жете жарақтандыру үшін ТЖҚ сатып алуды қоспағанда, тауар белгілеріне, қызмет көрсету белгілеріне, фирмалық атауларға, патенттерге, пайдалы үлгілерге, өнеркәсіптік үлгілерге, тауардың шығу орнының атауы мен өндірушінің атауына, сондай-ақ сатып алынатын тауардың, жұмыстың, көрсетілетін қызметтің жеке әлеуетті жеткізушісіне және (немесе) өндірушісіне тиесілілігін айқындайтын өзге де сипаттамалардың мазмұнын көрсетуге жол берілмейді:</w:t>
      </w:r>
    </w:p>
    <w:bookmarkStart w:name="z329" w:id="314"/>
    <w:p>
      <w:pPr>
        <w:spacing w:after="0"/>
        <w:ind w:left="0"/>
        <w:jc w:val="both"/>
      </w:pPr>
      <w:r>
        <w:rPr>
          <w:rFonts w:ascii="Times New Roman"/>
          <w:b w:val="false"/>
          <w:i w:val="false"/>
          <w:color w:val="000000"/>
          <w:sz w:val="28"/>
        </w:rPr>
        <w:t>
      1) тапсырыс берушіде бар жабдықты жете жинақтау, жаңғырту, жөндеу және жете жарақтандыру үшін;</w:t>
      </w:r>
    </w:p>
    <w:bookmarkEnd w:id="314"/>
    <w:bookmarkStart w:name="z330" w:id="315"/>
    <w:p>
      <w:pPr>
        <w:spacing w:after="0"/>
        <w:ind w:left="0"/>
        <w:jc w:val="both"/>
      </w:pPr>
      <w:r>
        <w:rPr>
          <w:rFonts w:ascii="Times New Roman"/>
          <w:b w:val="false"/>
          <w:i w:val="false"/>
          <w:color w:val="000000"/>
          <w:sz w:val="28"/>
        </w:rPr>
        <w:t>
      2) тауарды лизингке ұсыну бойынша көрсетілетін қызметтердің жеткізушісін айқындау үшін және лизинг нысанасын толық сипаттаудың қажеттілігі туындағанда.</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105-тармаққа өзгеріс енгізілді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1" w:id="316"/>
    <w:p>
      <w:pPr>
        <w:spacing w:after="0"/>
        <w:ind w:left="0"/>
        <w:jc w:val="both"/>
      </w:pPr>
      <w:r>
        <w:rPr>
          <w:rFonts w:ascii="Times New Roman"/>
          <w:b w:val="false"/>
          <w:i w:val="false"/>
          <w:color w:val="000000"/>
          <w:sz w:val="28"/>
        </w:rPr>
        <w:t>
      106. Тізілімде орналастырылатын баға ұсыныстарын сұрату тәсілімен ТЖҚ-ны сатып алудың өткізілуі туралы хабарландыру мыналарды қамтиды:</w:t>
      </w:r>
    </w:p>
    <w:bookmarkEnd w:id="316"/>
    <w:bookmarkStart w:name="z332" w:id="317"/>
    <w:p>
      <w:pPr>
        <w:spacing w:after="0"/>
        <w:ind w:left="0"/>
        <w:jc w:val="both"/>
      </w:pPr>
      <w:r>
        <w:rPr>
          <w:rFonts w:ascii="Times New Roman"/>
          <w:b w:val="false"/>
          <w:i w:val="false"/>
          <w:color w:val="000000"/>
          <w:sz w:val="28"/>
        </w:rPr>
        <w:t>
      1) тапсырыс берушінің атауы мен әкімшілік-аумақтық объектілердің жіктеуішіне сәйкес орналасқан орны;</w:t>
      </w:r>
    </w:p>
    <w:bookmarkEnd w:id="317"/>
    <w:bookmarkStart w:name="z333" w:id="318"/>
    <w:p>
      <w:pPr>
        <w:spacing w:after="0"/>
        <w:ind w:left="0"/>
        <w:jc w:val="both"/>
      </w:pPr>
      <w:r>
        <w:rPr>
          <w:rFonts w:ascii="Times New Roman"/>
          <w:b w:val="false"/>
          <w:i w:val="false"/>
          <w:color w:val="000000"/>
          <w:sz w:val="28"/>
        </w:rPr>
        <w:t>
      2) өнімнің модельдік статистикалық жіктеуішіне сәйкес баға ұсыныстарын сұрату тәсілімен сатып алудың нысанасы (егер баға ұсыныстарын сұрату тәсілімен сатып алу нысанасына бірнеше лоттар кірген жағдайда лоттардың атаулары және нөмірлері);</w:t>
      </w:r>
    </w:p>
    <w:bookmarkEnd w:id="318"/>
    <w:bookmarkStart w:name="z334" w:id="319"/>
    <w:p>
      <w:pPr>
        <w:spacing w:after="0"/>
        <w:ind w:left="0"/>
        <w:jc w:val="both"/>
      </w:pPr>
      <w:r>
        <w:rPr>
          <w:rFonts w:ascii="Times New Roman"/>
          <w:b w:val="false"/>
          <w:i w:val="false"/>
          <w:color w:val="000000"/>
          <w:sz w:val="28"/>
        </w:rPr>
        <w:t>
      3) өлшем және есеп бірліктерінің мемлекетаралық жіктеуішіне сәйкес өлшем бірлігі, сипаты, әрбір лот бойынша сатып алынатын тауарлардың саны немесе орындалатын жұмыстардың немесе көрсетілетін қызметтердің көлемі;</w:t>
      </w:r>
    </w:p>
    <w:bookmarkEnd w:id="319"/>
    <w:bookmarkStart w:name="z335" w:id="320"/>
    <w:p>
      <w:pPr>
        <w:spacing w:after="0"/>
        <w:ind w:left="0"/>
        <w:jc w:val="both"/>
      </w:pPr>
      <w:r>
        <w:rPr>
          <w:rFonts w:ascii="Times New Roman"/>
          <w:b w:val="false"/>
          <w:i w:val="false"/>
          <w:color w:val="000000"/>
          <w:sz w:val="28"/>
        </w:rPr>
        <w:t>
      4) әрбір лот бойынша тауарларды жеткізудің, қызметтерді көрсетудің, жұмыстарды орындаудың мерзімі және орны;</w:t>
      </w:r>
    </w:p>
    <w:bookmarkEnd w:id="320"/>
    <w:bookmarkStart w:name="z336" w:id="321"/>
    <w:p>
      <w:pPr>
        <w:spacing w:after="0"/>
        <w:ind w:left="0"/>
        <w:jc w:val="both"/>
      </w:pPr>
      <w:r>
        <w:rPr>
          <w:rFonts w:ascii="Times New Roman"/>
          <w:b w:val="false"/>
          <w:i w:val="false"/>
          <w:color w:val="000000"/>
          <w:sz w:val="28"/>
        </w:rPr>
        <w:t>
      5) баға ұсыныстарын қабылдаудың басталу және аяқталу күні, уақыты;</w:t>
      </w:r>
    </w:p>
    <w:bookmarkEnd w:id="321"/>
    <w:bookmarkStart w:name="z337" w:id="322"/>
    <w:p>
      <w:pPr>
        <w:spacing w:after="0"/>
        <w:ind w:left="0"/>
        <w:jc w:val="both"/>
      </w:pPr>
      <w:r>
        <w:rPr>
          <w:rFonts w:ascii="Times New Roman"/>
          <w:b w:val="false"/>
          <w:i w:val="false"/>
          <w:color w:val="000000"/>
          <w:sz w:val="28"/>
        </w:rPr>
        <w:t>
      6) баға ұсыныстарын ашудың күні және уақыты;</w:t>
      </w:r>
    </w:p>
    <w:bookmarkEnd w:id="322"/>
    <w:bookmarkStart w:name="z338" w:id="323"/>
    <w:p>
      <w:pPr>
        <w:spacing w:after="0"/>
        <w:ind w:left="0"/>
        <w:jc w:val="both"/>
      </w:pPr>
      <w:r>
        <w:rPr>
          <w:rFonts w:ascii="Times New Roman"/>
          <w:b w:val="false"/>
          <w:i w:val="false"/>
          <w:color w:val="000000"/>
          <w:sz w:val="28"/>
        </w:rPr>
        <w:t>
      7) ҚҚС-ны есепке алмағанда, теңгеде көрсетілген әрбір лот бойынша тауарды сатып алуға, жұмыстарды орындауға және қызметтерді көрсетуге бөлінген сома;</w:t>
      </w:r>
    </w:p>
    <w:bookmarkEnd w:id="323"/>
    <w:bookmarkStart w:name="z339" w:id="324"/>
    <w:p>
      <w:pPr>
        <w:spacing w:after="0"/>
        <w:ind w:left="0"/>
        <w:jc w:val="both"/>
      </w:pPr>
      <w:r>
        <w:rPr>
          <w:rFonts w:ascii="Times New Roman"/>
          <w:b w:val="false"/>
          <w:i w:val="false"/>
          <w:color w:val="000000"/>
          <w:sz w:val="28"/>
        </w:rPr>
        <w:t>
      8) әлеуетті жеткізушінің баға ұсынысына, ҚҚС-ны есепке алмағанда, тауарларды жеткізу, жұмыстарды орындау, қызметтерді көрсетуге байланысты барлық шығыстарды қосудың қажеттілігі туралы талап;</w:t>
      </w:r>
    </w:p>
    <w:bookmarkEnd w:id="324"/>
    <w:bookmarkStart w:name="z340" w:id="325"/>
    <w:p>
      <w:pPr>
        <w:spacing w:after="0"/>
        <w:ind w:left="0"/>
        <w:jc w:val="both"/>
      </w:pPr>
      <w:r>
        <w:rPr>
          <w:rFonts w:ascii="Times New Roman"/>
          <w:b w:val="false"/>
          <w:i w:val="false"/>
          <w:color w:val="000000"/>
          <w:sz w:val="28"/>
        </w:rPr>
        <w:t>
      9) әлеуетті жеткізушілердің жүгінуі үшін электрондық почтаның мекенжайы мен телефон нөмірлері;</w:t>
      </w:r>
    </w:p>
    <w:bookmarkEnd w:id="325"/>
    <w:bookmarkStart w:name="z341" w:id="326"/>
    <w:p>
      <w:pPr>
        <w:spacing w:after="0"/>
        <w:ind w:left="0"/>
        <w:jc w:val="both"/>
      </w:pPr>
      <w:r>
        <w:rPr>
          <w:rFonts w:ascii="Times New Roman"/>
          <w:b w:val="false"/>
          <w:i w:val="false"/>
          <w:color w:val="000000"/>
          <w:sz w:val="28"/>
        </w:rPr>
        <w:t xml:space="preserve">
      10) қорытындылар шығарылған күннен бастап сатып алу туралы шарт жасасудың талап етілетін мерзімі. Шартты жасасу мерзімі осы Қағидалардың </w:t>
      </w:r>
      <w:r>
        <w:rPr>
          <w:rFonts w:ascii="Times New Roman"/>
          <w:b w:val="false"/>
          <w:i w:val="false"/>
          <w:color w:val="000000"/>
          <w:sz w:val="28"/>
        </w:rPr>
        <w:t>168-тармағына</w:t>
      </w:r>
      <w:r>
        <w:rPr>
          <w:rFonts w:ascii="Times New Roman"/>
          <w:b w:val="false"/>
          <w:i w:val="false"/>
          <w:color w:val="000000"/>
          <w:sz w:val="28"/>
        </w:rPr>
        <w:t xml:space="preserve"> сәйкес айқындалады;</w:t>
      </w:r>
    </w:p>
    <w:bookmarkEnd w:id="326"/>
    <w:bookmarkStart w:name="z342" w:id="327"/>
    <w:p>
      <w:pPr>
        <w:spacing w:after="0"/>
        <w:ind w:left="0"/>
        <w:jc w:val="both"/>
      </w:pPr>
      <w:r>
        <w:rPr>
          <w:rFonts w:ascii="Times New Roman"/>
          <w:b w:val="false"/>
          <w:i w:val="false"/>
          <w:color w:val="000000"/>
          <w:sz w:val="28"/>
        </w:rPr>
        <w:t>
      11) сатып алынатын әрбір лот бойынша пайыздарда көрсетілген (0-ден 100-ге дейін) жұмыстардағы (көрсетілген қызметтердегі);</w:t>
      </w:r>
    </w:p>
    <w:bookmarkEnd w:id="327"/>
    <w:bookmarkStart w:name="z487" w:id="328"/>
    <w:p>
      <w:pPr>
        <w:spacing w:after="0"/>
        <w:ind w:left="0"/>
        <w:jc w:val="both"/>
      </w:pPr>
      <w:r>
        <w:rPr>
          <w:rFonts w:ascii="Times New Roman"/>
          <w:b w:val="false"/>
          <w:i w:val="false"/>
          <w:color w:val="000000"/>
          <w:sz w:val="28"/>
        </w:rPr>
        <w:t>
      2015 жылғы 1 қаңтарға дейін жасалған жер қойнауын пайдалануға арналған келісімшарт шеңберінде сатып алуды жүзеге асыру кезінде (келісімшарттың қолдану мерзімі аяқталғанға дейін немесе 2021 жылғы 1 қаңтарға дейін, оқиғаның қайсысы бұрын басталатынына қарай) әрбір лот бойынша пайыздарда көрсетілген (0-ден 100-ге дейін) тауарлардағы жергілікті қамту бойынша ең аз талаптар;</w:t>
      </w:r>
    </w:p>
    <w:bookmarkEnd w:id="328"/>
    <w:bookmarkStart w:name="z343" w:id="329"/>
    <w:p>
      <w:pPr>
        <w:spacing w:after="0"/>
        <w:ind w:left="0"/>
        <w:jc w:val="both"/>
      </w:pPr>
      <w:r>
        <w:rPr>
          <w:rFonts w:ascii="Times New Roman"/>
          <w:b w:val="false"/>
          <w:i w:val="false"/>
          <w:color w:val="000000"/>
          <w:sz w:val="28"/>
        </w:rPr>
        <w:t>
      12) елеулі талаптары көрсетілген әрбір лот бойынша сатып алу туралы шарт жобасы. Тізілімде баға ұсыныстарын сұрату тәсілімен ТЖҚ-ны сатып алуды өткізу туралы хабарландыруды орналастырғаннан кейін сатып алу туралы шарт жобасының елеулі талаптарына өзгерістер мен (немесе) толықтырулар енгізуге жол берілмейді;</w:t>
      </w:r>
    </w:p>
    <w:bookmarkEnd w:id="329"/>
    <w:bookmarkStart w:name="z344" w:id="330"/>
    <w:p>
      <w:pPr>
        <w:spacing w:after="0"/>
        <w:ind w:left="0"/>
        <w:jc w:val="both"/>
      </w:pPr>
      <w:r>
        <w:rPr>
          <w:rFonts w:ascii="Times New Roman"/>
          <w:b w:val="false"/>
          <w:i w:val="false"/>
          <w:color w:val="000000"/>
          <w:sz w:val="28"/>
        </w:rPr>
        <w:t>
      13) олардың шеңберінде сатып алу жүзеге асырылатын жер қойнауын пайдалануға арналған келісімшарт (-тардың) нөмір(-лер)і;</w:t>
      </w:r>
    </w:p>
    <w:bookmarkEnd w:id="330"/>
    <w:bookmarkStart w:name="z345" w:id="331"/>
    <w:p>
      <w:pPr>
        <w:spacing w:after="0"/>
        <w:ind w:left="0"/>
        <w:jc w:val="both"/>
      </w:pPr>
      <w:r>
        <w:rPr>
          <w:rFonts w:ascii="Times New Roman"/>
          <w:b w:val="false"/>
          <w:i w:val="false"/>
          <w:color w:val="000000"/>
          <w:sz w:val="28"/>
        </w:rPr>
        <w:t>
      14) сатып алу коды және тізілімнің интернет-ресурсының мекенжайы.</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106-тармаққа өзгеріс енгізілді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6" w:id="332"/>
    <w:p>
      <w:pPr>
        <w:spacing w:after="0"/>
        <w:ind w:left="0"/>
        <w:jc w:val="both"/>
      </w:pPr>
      <w:r>
        <w:rPr>
          <w:rFonts w:ascii="Times New Roman"/>
          <w:b w:val="false"/>
          <w:i w:val="false"/>
          <w:color w:val="000000"/>
          <w:sz w:val="28"/>
        </w:rPr>
        <w:t xml:space="preserve">
       107. Мерзімді баспа басылымдарында жарияланатын баға ұсыныстарын сұрату тәсілімен ТЖҚ-ны сатып алуды өткізу туралы хабарландыру осы Қағидалардың 106-тармағының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тармақшаларында көрсетілген ақпаратты қамтиды.</w:t>
      </w:r>
    </w:p>
    <w:bookmarkEnd w:id="332"/>
    <w:bookmarkStart w:name="z347" w:id="333"/>
    <w:p>
      <w:pPr>
        <w:spacing w:after="0"/>
        <w:ind w:left="0"/>
        <w:jc w:val="both"/>
      </w:pPr>
      <w:r>
        <w:rPr>
          <w:rFonts w:ascii="Times New Roman"/>
          <w:b w:val="false"/>
          <w:i w:val="false"/>
          <w:color w:val="000000"/>
          <w:sz w:val="28"/>
        </w:rPr>
        <w:t>
      108. Баға ұсыныстарын сұрату тәсілімен сатып алуға қатысу және сатып алу туралы шарт жобасының елеулі талаптарымен танысу үшін әлеуетті жеткізушілер сатып алу туралы шарт жобасын жүктейді (көшіріп алады).</w:t>
      </w:r>
    </w:p>
    <w:bookmarkEnd w:id="333"/>
    <w:p>
      <w:pPr>
        <w:spacing w:after="0"/>
        <w:ind w:left="0"/>
        <w:jc w:val="both"/>
      </w:pPr>
      <w:r>
        <w:rPr>
          <w:rFonts w:ascii="Times New Roman"/>
          <w:b w:val="false"/>
          <w:i w:val="false"/>
          <w:color w:val="000000"/>
          <w:sz w:val="28"/>
        </w:rPr>
        <w:t>
      Баға ұсыныстарын сұрату тәсілімен сатып алуға сатып алу туралы шарт жобасын жүктемеген (көшіріп алмаған) әлеуетті жеткізушінің қатысуына жол берілмейді.</w:t>
      </w:r>
    </w:p>
    <w:p>
      <w:pPr>
        <w:spacing w:after="0"/>
        <w:ind w:left="0"/>
        <w:jc w:val="both"/>
      </w:pPr>
      <w:r>
        <w:rPr>
          <w:rFonts w:ascii="Times New Roman"/>
          <w:b w:val="false"/>
          <w:i w:val="false"/>
          <w:color w:val="000000"/>
          <w:sz w:val="28"/>
        </w:rPr>
        <w:t>
      Шарт жобасының көшірмесін ұсыну фактісі тізілімде автоматты түрде тіркеледі.</w:t>
      </w:r>
    </w:p>
    <w:bookmarkStart w:name="z348" w:id="334"/>
    <w:p>
      <w:pPr>
        <w:spacing w:after="0"/>
        <w:ind w:left="0"/>
        <w:jc w:val="both"/>
      </w:pPr>
      <w:r>
        <w:rPr>
          <w:rFonts w:ascii="Times New Roman"/>
          <w:b w:val="false"/>
          <w:i w:val="false"/>
          <w:color w:val="000000"/>
          <w:sz w:val="28"/>
        </w:rPr>
        <w:t>
      109. Тапсырыс берушіге баға ұсыныстарын сұрату тәсілімен сатып алуды өткізуден бас тарту туралы тізілімде хабарлау арқылы баға ұсыныстарын қабылдаудың соңғы мерзімі өткенге дейінгі бір жұмыс күнінен кешіктірмей ТЖҚ-ны сатып алуды жүзеге асырудан бас тартуына жол беріледі.</w:t>
      </w:r>
    </w:p>
    <w:bookmarkEnd w:id="334"/>
    <w:bookmarkStart w:name="z349" w:id="335"/>
    <w:p>
      <w:pPr>
        <w:spacing w:after="0"/>
        <w:ind w:left="0"/>
        <w:jc w:val="both"/>
      </w:pPr>
      <w:r>
        <w:rPr>
          <w:rFonts w:ascii="Times New Roman"/>
          <w:b w:val="false"/>
          <w:i w:val="false"/>
          <w:color w:val="000000"/>
          <w:sz w:val="28"/>
        </w:rPr>
        <w:t>
      110. Әлеуетті жеткізушіге баға ұсыныстарын ұсынудың соңғы мерзімінен кешіктірмей:</w:t>
      </w:r>
    </w:p>
    <w:bookmarkEnd w:id="335"/>
    <w:bookmarkStart w:name="z350" w:id="336"/>
    <w:p>
      <w:pPr>
        <w:spacing w:after="0"/>
        <w:ind w:left="0"/>
        <w:jc w:val="both"/>
      </w:pPr>
      <w:r>
        <w:rPr>
          <w:rFonts w:ascii="Times New Roman"/>
          <w:b w:val="false"/>
          <w:i w:val="false"/>
          <w:color w:val="000000"/>
          <w:sz w:val="28"/>
        </w:rPr>
        <w:t>
      1) баға ұсынысын өзгертуге және (немесе) толықтыруға;</w:t>
      </w:r>
    </w:p>
    <w:bookmarkEnd w:id="336"/>
    <w:bookmarkStart w:name="z351" w:id="337"/>
    <w:p>
      <w:pPr>
        <w:spacing w:after="0"/>
        <w:ind w:left="0"/>
        <w:jc w:val="both"/>
      </w:pPr>
      <w:r>
        <w:rPr>
          <w:rFonts w:ascii="Times New Roman"/>
          <w:b w:val="false"/>
          <w:i w:val="false"/>
          <w:color w:val="000000"/>
          <w:sz w:val="28"/>
        </w:rPr>
        <w:t>
      2) өзінің баға ұсынысын кері қайтарып алуға жол беріледі.</w:t>
      </w:r>
    </w:p>
    <w:bookmarkEnd w:id="337"/>
    <w:bookmarkStart w:name="z352" w:id="338"/>
    <w:p>
      <w:pPr>
        <w:spacing w:after="0"/>
        <w:ind w:left="0"/>
        <w:jc w:val="both"/>
      </w:pPr>
      <w:r>
        <w:rPr>
          <w:rFonts w:ascii="Times New Roman"/>
          <w:b w:val="false"/>
          <w:i w:val="false"/>
          <w:color w:val="000000"/>
          <w:sz w:val="28"/>
        </w:rPr>
        <w:t>
      111. Әлеуетті жеткізушіге мыналарға:</w:t>
      </w:r>
    </w:p>
    <w:bookmarkEnd w:id="338"/>
    <w:bookmarkStart w:name="z353" w:id="339"/>
    <w:p>
      <w:pPr>
        <w:spacing w:after="0"/>
        <w:ind w:left="0"/>
        <w:jc w:val="both"/>
      </w:pPr>
      <w:r>
        <w:rPr>
          <w:rFonts w:ascii="Times New Roman"/>
          <w:b w:val="false"/>
          <w:i w:val="false"/>
          <w:color w:val="000000"/>
          <w:sz w:val="28"/>
        </w:rPr>
        <w:t>
      1) бір лотқа біреуден артық баға ұсынысын енгізуге;</w:t>
      </w:r>
    </w:p>
    <w:bookmarkEnd w:id="339"/>
    <w:bookmarkStart w:name="z354" w:id="340"/>
    <w:p>
      <w:pPr>
        <w:spacing w:after="0"/>
        <w:ind w:left="0"/>
        <w:jc w:val="both"/>
      </w:pPr>
      <w:r>
        <w:rPr>
          <w:rFonts w:ascii="Times New Roman"/>
          <w:b w:val="false"/>
          <w:i w:val="false"/>
          <w:color w:val="000000"/>
          <w:sz w:val="28"/>
        </w:rPr>
        <w:t>
      2) баға ұсыныстарын ұсынудың соңғы мерзімі аяқталғаннан кейін баға ұсынысына өзгерістер мен (немесе) толықтырулар енгізуге және кері қайтарып алуға жол берілмейді.</w:t>
      </w:r>
    </w:p>
    <w:bookmarkEnd w:id="340"/>
    <w:bookmarkStart w:name="z355" w:id="341"/>
    <w:p>
      <w:pPr>
        <w:spacing w:after="0"/>
        <w:ind w:left="0"/>
        <w:jc w:val="both"/>
      </w:pPr>
      <w:r>
        <w:rPr>
          <w:rFonts w:ascii="Times New Roman"/>
          <w:b w:val="false"/>
          <w:i w:val="false"/>
          <w:color w:val="000000"/>
          <w:sz w:val="28"/>
        </w:rPr>
        <w:t>
      112. Әлеуетті жеткізушінің баға ұсынысын ұсынуы сатып алу туралы шарттың жобасында көзделген елеулі талаптарды сақтай отырып, оның тауарды жеткізуді, жұмысты орындауды, қызметті көрсетуді жүзеге асыруға келісімін білдірудің нысаны болып табылады.</w:t>
      </w:r>
    </w:p>
    <w:bookmarkEnd w:id="341"/>
    <w:bookmarkStart w:name="z356" w:id="342"/>
    <w:p>
      <w:pPr>
        <w:spacing w:after="0"/>
        <w:ind w:left="0"/>
        <w:jc w:val="both"/>
      </w:pPr>
      <w:r>
        <w:rPr>
          <w:rFonts w:ascii="Times New Roman"/>
          <w:b w:val="false"/>
          <w:i w:val="false"/>
          <w:color w:val="000000"/>
          <w:sz w:val="28"/>
        </w:rPr>
        <w:t>
      113. Әлеуетті жеткізушінің баға ұсынысы мыналарды қамтиды:</w:t>
      </w:r>
    </w:p>
    <w:bookmarkEnd w:id="342"/>
    <w:bookmarkStart w:name="z357" w:id="343"/>
    <w:p>
      <w:pPr>
        <w:spacing w:after="0"/>
        <w:ind w:left="0"/>
        <w:jc w:val="both"/>
      </w:pPr>
      <w:r>
        <w:rPr>
          <w:rFonts w:ascii="Times New Roman"/>
          <w:b w:val="false"/>
          <w:i w:val="false"/>
          <w:color w:val="000000"/>
          <w:sz w:val="28"/>
        </w:rPr>
        <w:t>
      1) атауы, орналасқан орнының мекенжайы, БСН-і (заңды тұлға үшін) немесе тегі, аты, әкесінің аты және орналасқан орны, ЖСН-і немесе БСН-і (жеке тұлға үшін);</w:t>
      </w:r>
    </w:p>
    <w:bookmarkEnd w:id="343"/>
    <w:bookmarkStart w:name="z358" w:id="344"/>
    <w:p>
      <w:pPr>
        <w:spacing w:after="0"/>
        <w:ind w:left="0"/>
        <w:jc w:val="both"/>
      </w:pPr>
      <w:r>
        <w:rPr>
          <w:rFonts w:ascii="Times New Roman"/>
          <w:b w:val="false"/>
          <w:i w:val="false"/>
          <w:color w:val="000000"/>
          <w:sz w:val="28"/>
        </w:rPr>
        <w:t>
      2) өнімнің модельдік статистикалық жіктеуішіне сәйкес баға ұсыныстарын сұрату тәсілімен сатып алудың нысанасы (егер баға ұсыныстарын сұрату тәсілімен сатып алудың нысанасына бірнеше лот кірсе, лоттардың атауы мен нөмірлері);</w:t>
      </w:r>
    </w:p>
    <w:bookmarkEnd w:id="344"/>
    <w:bookmarkStart w:name="z359" w:id="345"/>
    <w:p>
      <w:pPr>
        <w:spacing w:after="0"/>
        <w:ind w:left="0"/>
        <w:jc w:val="both"/>
      </w:pPr>
      <w:r>
        <w:rPr>
          <w:rFonts w:ascii="Times New Roman"/>
          <w:b w:val="false"/>
          <w:i w:val="false"/>
          <w:color w:val="000000"/>
          <w:sz w:val="28"/>
        </w:rPr>
        <w:t>
      3) өлшем және есеп бірліктерінің мемлекетаралық жіктеуішіне сәйкес өлшем бірлігі, сипаты, әрбір лот бойынша сатып алынатын тауарлардың саны немесе орындалатын жұмыстардың немесе көрсетілетін қызметтердің көлемі;</w:t>
      </w:r>
    </w:p>
    <w:bookmarkEnd w:id="345"/>
    <w:bookmarkStart w:name="z360" w:id="346"/>
    <w:p>
      <w:pPr>
        <w:spacing w:after="0"/>
        <w:ind w:left="0"/>
        <w:jc w:val="both"/>
      </w:pPr>
      <w:r>
        <w:rPr>
          <w:rFonts w:ascii="Times New Roman"/>
          <w:b w:val="false"/>
          <w:i w:val="false"/>
          <w:color w:val="000000"/>
          <w:sz w:val="28"/>
        </w:rPr>
        <w:t>
      4) әрбір лот бойынша тауарларды жеткізу, жұмыстарды орындау және (немесе) қызметтерді көрсетудің мерзімдері мен орны;</w:t>
      </w:r>
    </w:p>
    <w:bookmarkEnd w:id="346"/>
    <w:bookmarkStart w:name="z361" w:id="347"/>
    <w:p>
      <w:pPr>
        <w:spacing w:after="0"/>
        <w:ind w:left="0"/>
        <w:jc w:val="both"/>
      </w:pPr>
      <w:r>
        <w:rPr>
          <w:rFonts w:ascii="Times New Roman"/>
          <w:b w:val="false"/>
          <w:i w:val="false"/>
          <w:color w:val="000000"/>
          <w:sz w:val="28"/>
        </w:rPr>
        <w:t>
      5) әлеуетті жеткізушінің лот үшін ұсынған бағасы;</w:t>
      </w:r>
    </w:p>
    <w:bookmarkEnd w:id="347"/>
    <w:bookmarkStart w:name="z362" w:id="348"/>
    <w:p>
      <w:pPr>
        <w:spacing w:after="0"/>
        <w:ind w:left="0"/>
        <w:jc w:val="both"/>
      </w:pPr>
      <w:r>
        <w:rPr>
          <w:rFonts w:ascii="Times New Roman"/>
          <w:b w:val="false"/>
          <w:i w:val="false"/>
          <w:color w:val="000000"/>
          <w:sz w:val="28"/>
        </w:rPr>
        <w:t>
      6) ұсынылатын әрбір лот бойынша пайыздарда көрсетілген (0-ден 100-ге дейін) жұмыстардағы (көрсетілген қызметтердегі);</w:t>
      </w:r>
    </w:p>
    <w:bookmarkEnd w:id="348"/>
    <w:bookmarkStart w:name="z488" w:id="349"/>
    <w:p>
      <w:pPr>
        <w:spacing w:after="0"/>
        <w:ind w:left="0"/>
        <w:jc w:val="both"/>
      </w:pPr>
      <w:r>
        <w:rPr>
          <w:rFonts w:ascii="Times New Roman"/>
          <w:b w:val="false"/>
          <w:i w:val="false"/>
          <w:color w:val="000000"/>
          <w:sz w:val="28"/>
        </w:rPr>
        <w:t>
      2015 жылғы 1 қаңтарға дейін жасалған жер қойнауын пайдалануға арналған келісімшарт шеңберінде сатып алуды жүзеге асыру кезінде (келісімшарттың қолдану мерзімі аяқталғанға дейін немесе 2021 жылғы 1 қаңтарға дейін, оқиғаның қайсысы бұрын басталатынына қарай) әрбір лот бойынша пайыздарда көрсетілген (0-ден 100-ге дейін) тауарлардағы жергілікті қамту бойынша міндеттемелер;</w:t>
      </w:r>
    </w:p>
    <w:bookmarkEnd w:id="349"/>
    <w:bookmarkStart w:name="z363" w:id="350"/>
    <w:p>
      <w:pPr>
        <w:spacing w:after="0"/>
        <w:ind w:left="0"/>
        <w:jc w:val="both"/>
      </w:pPr>
      <w:r>
        <w:rPr>
          <w:rFonts w:ascii="Times New Roman"/>
          <w:b w:val="false"/>
          <w:i w:val="false"/>
          <w:color w:val="000000"/>
          <w:sz w:val="28"/>
        </w:rPr>
        <w:t>
      7) сатып алу туралы шарт жобасының елеулі талаптарымен келісуі.</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113-тармаққа өзгеріс енгізілді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4" w:id="351"/>
    <w:p>
      <w:pPr>
        <w:spacing w:after="0"/>
        <w:ind w:left="0"/>
        <w:jc w:val="both"/>
      </w:pPr>
      <w:r>
        <w:rPr>
          <w:rFonts w:ascii="Times New Roman"/>
          <w:b w:val="false"/>
          <w:i w:val="false"/>
          <w:color w:val="000000"/>
          <w:sz w:val="28"/>
        </w:rPr>
        <w:t>
       114. Тапсырыс беруші баға ұсыныстарын сұрату тәсілімен ТЖҚ-ны сатып алуды өткізу туралы орналастырған хабарландыруда көрсетілген шарттарға сәйкес баға ұсынысында тауарларды жеткізу, жұмыстарды орындау, қызметтерді көрсетудің шарттары көрсетіледі.</w:t>
      </w:r>
    </w:p>
    <w:bookmarkEnd w:id="351"/>
    <w:bookmarkStart w:name="z365" w:id="352"/>
    <w:p>
      <w:pPr>
        <w:spacing w:after="0"/>
        <w:ind w:left="0"/>
        <w:jc w:val="both"/>
      </w:pPr>
      <w:r>
        <w:rPr>
          <w:rFonts w:ascii="Times New Roman"/>
          <w:b w:val="false"/>
          <w:i w:val="false"/>
          <w:color w:val="000000"/>
          <w:sz w:val="28"/>
        </w:rPr>
        <w:t>
      115. Электрондық цифрлық қолтаңба қойылған баға ұсынысы тапсырыс берушіге баға ұсыныстарын сұрату тәсілімен ТЖҚ-ны сатып алуды өткізу туралы хабарландырумен белгіленген мерзімде жүйеде орналастыру арқылы әлеуетті жеткізушінің уәкілетті адамы береді.</w:t>
      </w:r>
    </w:p>
    <w:bookmarkEnd w:id="352"/>
    <w:bookmarkStart w:name="z366" w:id="353"/>
    <w:p>
      <w:pPr>
        <w:spacing w:after="0"/>
        <w:ind w:left="0"/>
        <w:jc w:val="both"/>
      </w:pPr>
      <w:r>
        <w:rPr>
          <w:rFonts w:ascii="Times New Roman"/>
          <w:b w:val="false"/>
          <w:i w:val="false"/>
          <w:color w:val="000000"/>
          <w:sz w:val="28"/>
        </w:rPr>
        <w:t xml:space="preserve">
      116. Баға ұсынысын беру фактісі осы Қағидалардың </w:t>
      </w:r>
      <w:r>
        <w:rPr>
          <w:rFonts w:ascii="Times New Roman"/>
          <w:b w:val="false"/>
          <w:i w:val="false"/>
          <w:color w:val="000000"/>
          <w:sz w:val="28"/>
        </w:rPr>
        <w:t>113-тармағында</w:t>
      </w:r>
      <w:r>
        <w:rPr>
          <w:rFonts w:ascii="Times New Roman"/>
          <w:b w:val="false"/>
          <w:i w:val="false"/>
          <w:color w:val="000000"/>
          <w:sz w:val="28"/>
        </w:rPr>
        <w:t xml:space="preserve"> көзделген мәліметтерді көрсете отырып жүйеде автоматты түрде тіркеледі.</w:t>
      </w:r>
    </w:p>
    <w:bookmarkEnd w:id="353"/>
    <w:bookmarkStart w:name="z367" w:id="354"/>
    <w:p>
      <w:pPr>
        <w:spacing w:after="0"/>
        <w:ind w:left="0"/>
        <w:jc w:val="both"/>
      </w:pPr>
      <w:r>
        <w:rPr>
          <w:rFonts w:ascii="Times New Roman"/>
          <w:b w:val="false"/>
          <w:i w:val="false"/>
          <w:color w:val="000000"/>
          <w:sz w:val="28"/>
        </w:rPr>
        <w:t>
      117. Баға ұсыныстарын сұрату тәсілімен сатып алуды өткізу туралы хабарландыруда көзделген ұсыну мерзімі өтіп кеткеннен кейін баға ұсыныстары тізілімде орналастырылмайды.</w:t>
      </w:r>
    </w:p>
    <w:bookmarkEnd w:id="354"/>
    <w:bookmarkStart w:name="z368" w:id="355"/>
    <w:p>
      <w:pPr>
        <w:spacing w:after="0"/>
        <w:ind w:left="0"/>
        <w:jc w:val="both"/>
      </w:pPr>
      <w:r>
        <w:rPr>
          <w:rFonts w:ascii="Times New Roman"/>
          <w:b w:val="false"/>
          <w:i w:val="false"/>
          <w:color w:val="000000"/>
          <w:sz w:val="28"/>
        </w:rPr>
        <w:t>
      118. Баға ұсыныстарын сұрату тәсілімен ТЖҚ-ны сатып алуды өткізу туралы хабарландыруда белгіленген мерзімде тізілімде баға ұсыныстарын ашу жүзеге асырылады.</w:t>
      </w:r>
    </w:p>
    <w:bookmarkEnd w:id="355"/>
    <w:bookmarkStart w:name="z369" w:id="356"/>
    <w:p>
      <w:pPr>
        <w:spacing w:after="0"/>
        <w:ind w:left="0"/>
        <w:jc w:val="both"/>
      </w:pPr>
      <w:r>
        <w:rPr>
          <w:rFonts w:ascii="Times New Roman"/>
          <w:b w:val="false"/>
          <w:i w:val="false"/>
          <w:color w:val="000000"/>
          <w:sz w:val="28"/>
        </w:rPr>
        <w:t xml:space="preserve">
      119. Әлеуетті жеткізушілердің электрондық цифрлық қолтаңбасы қойылған және тізілімде орналастырылған баға ұсыныстары ашылған күннен кешіктірілмей тізілімде әлеуетті жеткізушілердің баға ұсыныстарын ашу хаттамасы қалыптастырылады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баға ұсыныстарын сұрату тәсілімен сатып алудың қорытындылары шығарылады.</w:t>
      </w:r>
    </w:p>
    <w:bookmarkEnd w:id="356"/>
    <w:bookmarkStart w:name="z370" w:id="357"/>
    <w:p>
      <w:pPr>
        <w:spacing w:after="0"/>
        <w:ind w:left="0"/>
        <w:jc w:val="both"/>
      </w:pPr>
      <w:r>
        <w:rPr>
          <w:rFonts w:ascii="Times New Roman"/>
          <w:b w:val="false"/>
          <w:i w:val="false"/>
          <w:color w:val="000000"/>
          <w:sz w:val="28"/>
        </w:rPr>
        <w:t xml:space="preserve">
      120. Баға ұсыныстарын ашу мен баға ұсыныстарын сұрату тәсілімен сатып алудың қорытындыларын шығару хаттамасы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мәліметтерді қамтиды.</w:t>
      </w:r>
    </w:p>
    <w:bookmarkEnd w:id="357"/>
    <w:bookmarkStart w:name="z371" w:id="358"/>
    <w:p>
      <w:pPr>
        <w:spacing w:after="0"/>
        <w:ind w:left="0"/>
        <w:jc w:val="both"/>
      </w:pPr>
      <w:r>
        <w:rPr>
          <w:rFonts w:ascii="Times New Roman"/>
          <w:b w:val="false"/>
          <w:i w:val="false"/>
          <w:color w:val="000000"/>
          <w:sz w:val="28"/>
        </w:rPr>
        <w:t xml:space="preserve">
      121. Баға ұсыныстарын ашу мен баға ұсыныстарын сұрату тәсілімен сатып алудың қорытындыларын шығару хаттамасы қалыптастырылады, оған тапсырыс берушінің электрондық цифрлық қолтаңбасы қойылады,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 мәліметтерді көрсете отырып, баға ұсыныстарын ашу күнінен кешіктірілмей тізілімде орналастырылады.</w:t>
      </w:r>
    </w:p>
    <w:bookmarkEnd w:id="358"/>
    <w:p>
      <w:pPr>
        <w:spacing w:after="0"/>
        <w:ind w:left="0"/>
        <w:jc w:val="both"/>
      </w:pPr>
      <w:r>
        <w:rPr>
          <w:rFonts w:ascii="Times New Roman"/>
          <w:b w:val="false"/>
          <w:i w:val="false"/>
          <w:color w:val="000000"/>
          <w:sz w:val="28"/>
        </w:rPr>
        <w:t>
      Тізілімде қалыптастырылған баға ұсыныстарын ашу мен баға ұсыныстарын сұрату тәсілімен сатып алудың қорытындыларын шығару хаттамасының қағаздағы нұсқасына тапсырыс берушінің бірінші басшысы немесе тапсырыс берушінің уәкілетті өкілі қол қояды.</w:t>
      </w:r>
    </w:p>
    <w:p>
      <w:pPr>
        <w:spacing w:after="0"/>
        <w:ind w:left="0"/>
        <w:jc w:val="both"/>
      </w:pPr>
      <w:r>
        <w:rPr>
          <w:rFonts w:ascii="Times New Roman"/>
          <w:b w:val="false"/>
          <w:i w:val="false"/>
          <w:color w:val="000000"/>
          <w:sz w:val="28"/>
        </w:rPr>
        <w:t>
      Әлеуетті жеткізушінің тиісті жазбаша сұрау салуы бойынша үш жұмыс күнінің ішінде баға ұсыныстарын ашу хаттамасының көшірмесі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2" w:id="359"/>
    <w:p>
      <w:pPr>
        <w:spacing w:after="0"/>
        <w:ind w:left="0"/>
        <w:jc w:val="both"/>
      </w:pPr>
      <w:r>
        <w:rPr>
          <w:rFonts w:ascii="Times New Roman"/>
          <w:b w:val="false"/>
          <w:i w:val="false"/>
          <w:color w:val="000000"/>
          <w:sz w:val="28"/>
        </w:rPr>
        <w:t>
      122. Егер:</w:t>
      </w:r>
    </w:p>
    <w:bookmarkEnd w:id="359"/>
    <w:bookmarkStart w:name="z373" w:id="360"/>
    <w:p>
      <w:pPr>
        <w:spacing w:after="0"/>
        <w:ind w:left="0"/>
        <w:jc w:val="both"/>
      </w:pPr>
      <w:r>
        <w:rPr>
          <w:rFonts w:ascii="Times New Roman"/>
          <w:b w:val="false"/>
          <w:i w:val="false"/>
          <w:color w:val="000000"/>
          <w:sz w:val="28"/>
        </w:rPr>
        <w:t>
      1) ол аталған ТЖҚ-ны сатып алу үшін лотқа бөлінген сомадан асып кетсе;</w:t>
      </w:r>
    </w:p>
    <w:bookmarkEnd w:id="360"/>
    <w:bookmarkStart w:name="z374" w:id="361"/>
    <w:p>
      <w:pPr>
        <w:spacing w:after="0"/>
        <w:ind w:left="0"/>
        <w:jc w:val="both"/>
      </w:pPr>
      <w:r>
        <w:rPr>
          <w:rFonts w:ascii="Times New Roman"/>
          <w:b w:val="false"/>
          <w:i w:val="false"/>
          <w:color w:val="000000"/>
          <w:sz w:val="28"/>
        </w:rPr>
        <w:t>
      2) ол тізілімде орналастырылған баға ұсыныстарын сұрату тәсілімен сатып алудың өткізілуі туралы хабарландыруда тапсырыс беруші көрсеткен мөлшерден кем болатын ұсынылатын тауарлардағы немесе жұмыстардағы немесе көрсетілетін қызметтердегі жергілікті қамту бойынша міндеттемелерді қамтыса;</w:t>
      </w:r>
    </w:p>
    <w:bookmarkEnd w:id="361"/>
    <w:bookmarkStart w:name="z375" w:id="362"/>
    <w:p>
      <w:pPr>
        <w:spacing w:after="0"/>
        <w:ind w:left="0"/>
        <w:jc w:val="both"/>
      </w:pPr>
      <w:r>
        <w:rPr>
          <w:rFonts w:ascii="Times New Roman"/>
          <w:b w:val="false"/>
          <w:i w:val="false"/>
          <w:color w:val="000000"/>
          <w:sz w:val="28"/>
        </w:rPr>
        <w:t>
      3) әлеуетті жеткізуші сатып алу туралы шарт жобасының елеулі талаптарымен келіспесе немесе оларды өзгертуді және (немесе) толықтыруды ұсынса, әлеуетті жеткізушінің баға ұсынысынан бас тартылады.</w:t>
      </w:r>
    </w:p>
    <w:bookmarkEnd w:id="362"/>
    <w:p>
      <w:pPr>
        <w:spacing w:after="0"/>
        <w:ind w:left="0"/>
        <w:jc w:val="both"/>
      </w:pPr>
      <w:r>
        <w:rPr>
          <w:rFonts w:ascii="Times New Roman"/>
          <w:b w:val="false"/>
          <w:i w:val="false"/>
          <w:color w:val="000000"/>
          <w:sz w:val="28"/>
        </w:rPr>
        <w:t>
      Өзге негіздемелер бойынша баға ұсыныстарының қабылданбауына жол берілмейді.</w:t>
      </w:r>
    </w:p>
    <w:bookmarkStart w:name="z376" w:id="363"/>
    <w:p>
      <w:pPr>
        <w:spacing w:after="0"/>
        <w:ind w:left="0"/>
        <w:jc w:val="both"/>
      </w:pPr>
      <w:r>
        <w:rPr>
          <w:rFonts w:ascii="Times New Roman"/>
          <w:b w:val="false"/>
          <w:i w:val="false"/>
          <w:color w:val="000000"/>
          <w:sz w:val="28"/>
        </w:rPr>
        <w:t>
      123. Баға ұсыныстарын сұрату тәсілімен сатып алудың жеңімпазы тізілімде ең төменгі баға ұсынысының негізінде айқындалады.</w:t>
      </w:r>
    </w:p>
    <w:bookmarkEnd w:id="363"/>
    <w:p>
      <w:pPr>
        <w:spacing w:after="0"/>
        <w:ind w:left="0"/>
        <w:jc w:val="both"/>
      </w:pPr>
      <w:r>
        <w:rPr>
          <w:rFonts w:ascii="Times New Roman"/>
          <w:b w:val="false"/>
          <w:i w:val="false"/>
          <w:color w:val="000000"/>
          <w:sz w:val="28"/>
        </w:rPr>
        <w:t>
      Баға ұсыныстарын сұрату тәсілімен сатып алуды өткізу туралы хабарландыруда белгіленген мерзімде, сатып алудың жеңімпазымен шарттың елеулі талаптарын және сатып алудың жеңімпазының баға ұсыныстарын сақтай отырып, шарт жасалады.</w:t>
      </w:r>
    </w:p>
    <w:bookmarkStart w:name="z377" w:id="364"/>
    <w:p>
      <w:pPr>
        <w:spacing w:after="0"/>
        <w:ind w:left="0"/>
        <w:jc w:val="both"/>
      </w:pPr>
      <w:r>
        <w:rPr>
          <w:rFonts w:ascii="Times New Roman"/>
          <w:b w:val="false"/>
          <w:i w:val="false"/>
          <w:color w:val="000000"/>
          <w:sz w:val="28"/>
        </w:rPr>
        <w:t>
      124. Баға ұсынысынан бас тартылмаған жалғыз әлеуетті жеткізуші болған жағдайда, осындай әлеуетті жеткізуші жеңімпаз болып танылады.</w:t>
      </w:r>
    </w:p>
    <w:bookmarkEnd w:id="364"/>
    <w:bookmarkStart w:name="z378" w:id="365"/>
    <w:p>
      <w:pPr>
        <w:spacing w:after="0"/>
        <w:ind w:left="0"/>
        <w:jc w:val="both"/>
      </w:pPr>
      <w:r>
        <w:rPr>
          <w:rFonts w:ascii="Times New Roman"/>
          <w:b w:val="false"/>
          <w:i w:val="false"/>
          <w:color w:val="000000"/>
          <w:sz w:val="28"/>
        </w:rPr>
        <w:t>
      125. Егер ең төменгі баға ұсынысын бірнеше әлеуетті жеткізуші ұсынған жағдайда, осы Қағидалардың 106-тармағы 11) тармақшасының талаптарын ескере отырып баға ұсыныстарын сұрату тәсілімен сатып алудың мәні болып табылатын сатып алынатын ТЖҚ-дағы жергілікті қамту бойынша міндеттемелердің ең үлкен пайызын ұсынған әлеуетті жеткізуші жеңімпаз болып танылады.</w:t>
      </w:r>
    </w:p>
    <w:bookmarkEnd w:id="365"/>
    <w:bookmarkStart w:name="z489" w:id="366"/>
    <w:p>
      <w:pPr>
        <w:spacing w:after="0"/>
        <w:ind w:left="0"/>
        <w:jc w:val="both"/>
      </w:pPr>
      <w:r>
        <w:rPr>
          <w:rFonts w:ascii="Times New Roman"/>
          <w:b w:val="false"/>
          <w:i w:val="false"/>
          <w:color w:val="000000"/>
          <w:sz w:val="28"/>
        </w:rPr>
        <w:t>
      Әлеуетті жеткізушілердің баға ұсыныстары мен осы Қағидалардың 106-тармағы 11) тармақшасының талаптарын ескере отырып баға ұсыныстарын сұрату тәсілімен сатып алудың мәні болып табылатын сатып алынатын ТЖҚ-дағы жергілікті қамту бойынша міндеттемелердің пайыздық көрсеткіші тең болған кезде баға ұсынысы басқа әлеуетті жеткізушілердің баға ұсыныстарынан бұрын түскен әлеуетті жеткізуші жеңімпаз болып танылады.</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 жаңа редакцияда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9" w:id="367"/>
    <w:p>
      <w:pPr>
        <w:spacing w:after="0"/>
        <w:ind w:left="0"/>
        <w:jc w:val="both"/>
      </w:pPr>
      <w:r>
        <w:rPr>
          <w:rFonts w:ascii="Times New Roman"/>
          <w:b w:val="false"/>
          <w:i w:val="false"/>
          <w:color w:val="000000"/>
          <w:sz w:val="28"/>
        </w:rPr>
        <w:t xml:space="preserve">
       126. Осы Қағидалардың </w:t>
      </w:r>
      <w:r>
        <w:rPr>
          <w:rFonts w:ascii="Times New Roman"/>
          <w:b w:val="false"/>
          <w:i w:val="false"/>
          <w:color w:val="000000"/>
          <w:sz w:val="28"/>
        </w:rPr>
        <w:t>122-тармағына</w:t>
      </w:r>
      <w:r>
        <w:rPr>
          <w:rFonts w:ascii="Times New Roman"/>
          <w:b w:val="false"/>
          <w:i w:val="false"/>
          <w:color w:val="000000"/>
          <w:sz w:val="28"/>
        </w:rPr>
        <w:t xml:space="preserve"> сәйкес бас тартылмаған баға ұсыныстары болмаған жағдайда, баға ұсыныстарын сұрату тәсілімен сатып алу немесе баға ұсыныстарын сұрату тәсілімен қайталама сатып алу өтпеді деп танылады.</w:t>
      </w:r>
    </w:p>
    <w:bookmarkEnd w:id="367"/>
    <w:bookmarkStart w:name="z380" w:id="368"/>
    <w:p>
      <w:pPr>
        <w:spacing w:after="0"/>
        <w:ind w:left="0"/>
        <w:jc w:val="both"/>
      </w:pPr>
      <w:r>
        <w:rPr>
          <w:rFonts w:ascii="Times New Roman"/>
          <w:b w:val="false"/>
          <w:i w:val="false"/>
          <w:color w:val="000000"/>
          <w:sz w:val="28"/>
        </w:rPr>
        <w:t xml:space="preserve">
      127. Егер баға ұсыныстарын сұрату тәсілімен сатып алу баға ұсыныстарының болмауына не осы Қағидалардың </w:t>
      </w:r>
      <w:r>
        <w:rPr>
          <w:rFonts w:ascii="Times New Roman"/>
          <w:b w:val="false"/>
          <w:i w:val="false"/>
          <w:color w:val="000000"/>
          <w:sz w:val="28"/>
        </w:rPr>
        <w:t>122-тармағына</w:t>
      </w:r>
      <w:r>
        <w:rPr>
          <w:rFonts w:ascii="Times New Roman"/>
          <w:b w:val="false"/>
          <w:i w:val="false"/>
          <w:color w:val="000000"/>
          <w:sz w:val="28"/>
        </w:rPr>
        <w:t xml:space="preserve"> сәйкес бас тартылмаған баға ұсыныстарының жоқтығына байланысты өтпеді деп танылса, онда осы Қағидалардың 106-тармағының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мәліметтерді қоспағанда, шарт жобасына өзгерістер мен толықтырулар енгізуге және тапсырыс берушіге баға ұсыныстарын сұрату тәсілімен ТЖҚ-ны қайталама сатып алуды жүргізуге немесе осы Қағидаларда белгіленген тәртіппен және мерзімде бір көзден алу тәсілі арқылы сатып алуды жүзеге асыруға жол беріледі.</w:t>
      </w:r>
    </w:p>
    <w:bookmarkEnd w:id="368"/>
    <w:p>
      <w:pPr>
        <w:spacing w:after="0"/>
        <w:ind w:left="0"/>
        <w:jc w:val="both"/>
      </w:pPr>
      <w:r>
        <w:rPr>
          <w:rFonts w:ascii="Times New Roman"/>
          <w:b w:val="false"/>
          <w:i w:val="false"/>
          <w:color w:val="000000"/>
          <w:sz w:val="28"/>
        </w:rPr>
        <w:t xml:space="preserve">
      Егер баға ұсыныстарын сұрату тәсілімен қайталама сатып алу баға ұсыныстарының болмауына не осы Қағидалардың </w:t>
      </w:r>
      <w:r>
        <w:rPr>
          <w:rFonts w:ascii="Times New Roman"/>
          <w:b w:val="false"/>
          <w:i w:val="false"/>
          <w:color w:val="000000"/>
          <w:sz w:val="28"/>
        </w:rPr>
        <w:t>122-тармағына</w:t>
      </w:r>
      <w:r>
        <w:rPr>
          <w:rFonts w:ascii="Times New Roman"/>
          <w:b w:val="false"/>
          <w:i w:val="false"/>
          <w:color w:val="000000"/>
          <w:sz w:val="28"/>
        </w:rPr>
        <w:t xml:space="preserve"> сәйкес бас тартылмаған баға ұсыныстарының жоқтығына байланысты өтпеді деп танылса, онда тапсырыс берушіге баға ұсыныстарын сұрату тәсілімен ТЖҚ-ны жаңадан сатып алуды жүргізуге немесе осы Қағидаларда белгіленген тәртіппен және мерзімде бір көзден алу тәсілі арқылы сатып алуды жүзеге асыруға жол беріледі.</w:t>
      </w:r>
    </w:p>
    <w:p>
      <w:pPr>
        <w:spacing w:after="0"/>
        <w:ind w:left="0"/>
        <w:jc w:val="both"/>
      </w:pPr>
      <w:r>
        <w:rPr>
          <w:rFonts w:ascii="Times New Roman"/>
          <w:b w:val="false"/>
          <w:i w:val="false"/>
          <w:color w:val="000000"/>
          <w:sz w:val="28"/>
        </w:rPr>
        <w:t>
      Баға ұсыныстарын сұрату тәсілімен сатып алудың жеңімпазы шарт жасасудан бас тартқан жағдайда, ұсыныстары баға ұсыныстарын сұрату тәсілімен сатып алудың қорытындысын шығарудың хаттамасына сәйкес жеңімпаздың ұсынысынан кейін анағұрлым басым болып табылатын, баға ұсыныстарын сұрату тәсілімен сатып алудың басқа қатысушыларымен шарт жасасуға жол беріледі.</w:t>
      </w:r>
    </w:p>
    <w:p>
      <w:pPr>
        <w:spacing w:after="0"/>
        <w:ind w:left="0"/>
        <w:jc w:val="both"/>
      </w:pPr>
      <w:r>
        <w:rPr>
          <w:rFonts w:ascii="Times New Roman"/>
          <w:b w:val="false"/>
          <w:i w:val="false"/>
          <w:color w:val="000000"/>
          <w:sz w:val="28"/>
        </w:rPr>
        <w:t>
      Егер өткізілген сатып алудың нәтижелері бойынша сатып алу жеңімпазы сатып алу туралы шартқа қол қойып, шарт бойынша міндеттемелеріне кіріспестен, шартты орындаудан бас тартса, ұсыныстары осындай әлеуетті жеткізушілердің баға ұсыныстары шарттарында конкурстың қорытындысын шығару хаттамасына сәйкес жеңімпаздың ұсынысынан кейін анағұрлым басым болып табылатын сатып алудың кейінгі қатысушыларымен шарт жасасуға жол беріледі.</w:t>
      </w:r>
    </w:p>
    <w:bookmarkStart w:name="z381" w:id="369"/>
    <w:p>
      <w:pPr>
        <w:spacing w:after="0"/>
        <w:ind w:left="0"/>
        <w:jc w:val="both"/>
      </w:pPr>
      <w:r>
        <w:rPr>
          <w:rFonts w:ascii="Times New Roman"/>
          <w:b w:val="false"/>
          <w:i w:val="false"/>
          <w:color w:val="000000"/>
          <w:sz w:val="28"/>
        </w:rPr>
        <w:t>
      128. Баға ұсыныстарын сұрату тәсілімен сатып алудың қорытындысы шығарылған күнінен бастап бес жұмыс күнінен кешіктірмей тапсырыс беруші аптасына кемінде үш рет мемлекеттік және орыс тілдерінде жарияланатын Қазақстан Республикасының аумағында таралатын мерзімді баспасөз басылымында баға ұсыныстарын сұрату тәсілімен сатып алудың қорытындылары туралы мынадай ақпаратты қамтитын хабарландыруды орналастырады:</w:t>
      </w:r>
    </w:p>
    <w:bookmarkEnd w:id="369"/>
    <w:bookmarkStart w:name="z382" w:id="370"/>
    <w:p>
      <w:pPr>
        <w:spacing w:after="0"/>
        <w:ind w:left="0"/>
        <w:jc w:val="both"/>
      </w:pPr>
      <w:r>
        <w:rPr>
          <w:rFonts w:ascii="Times New Roman"/>
          <w:b w:val="false"/>
          <w:i w:val="false"/>
          <w:color w:val="000000"/>
          <w:sz w:val="28"/>
        </w:rPr>
        <w:t>
      1) тапсырыс берушінің атауы және әкімшілік-аумақтық объектілердің жіктеуішіне сәйкес орналасқан орны;</w:t>
      </w:r>
    </w:p>
    <w:bookmarkEnd w:id="370"/>
    <w:bookmarkStart w:name="z383" w:id="371"/>
    <w:p>
      <w:pPr>
        <w:spacing w:after="0"/>
        <w:ind w:left="0"/>
        <w:jc w:val="both"/>
      </w:pPr>
      <w:r>
        <w:rPr>
          <w:rFonts w:ascii="Times New Roman"/>
          <w:b w:val="false"/>
          <w:i w:val="false"/>
          <w:color w:val="000000"/>
          <w:sz w:val="28"/>
        </w:rPr>
        <w:t>
      2) өнімнің модельдік статистикалық жіктеуішіне сәйкес баға ұсыныстарын сұрату тәсілімен сатып алудың нысанасы (баға ұсыныстарын сұрату тәсілімен сатып алу нысанасына бірнеше лот кірген жағдайда, лоттардың атаулары мен нөмірлері), сипаттамасы, өлшем және есеп бірліктерінің мемлекетаралық жіктеуішіне сәйкес өлшем бірлігі, әрбір лот бойынша сатып алынатын тауарлардың саны немесе орындалатын жұмыстардың немесе көрсетілетін қызметтердің көлемі;</w:t>
      </w:r>
    </w:p>
    <w:bookmarkEnd w:id="371"/>
    <w:bookmarkStart w:name="z384" w:id="372"/>
    <w:p>
      <w:pPr>
        <w:spacing w:after="0"/>
        <w:ind w:left="0"/>
        <w:jc w:val="both"/>
      </w:pPr>
      <w:r>
        <w:rPr>
          <w:rFonts w:ascii="Times New Roman"/>
          <w:b w:val="false"/>
          <w:i w:val="false"/>
          <w:color w:val="000000"/>
          <w:sz w:val="28"/>
        </w:rPr>
        <w:t>
      3) сатып алудың коды мен тізілімнің интернет-ресурсының мекенжайы.</w:t>
      </w:r>
    </w:p>
    <w:bookmarkEnd w:id="372"/>
    <w:bookmarkStart w:name="z385" w:id="373"/>
    <w:p>
      <w:pPr>
        <w:spacing w:after="0"/>
        <w:ind w:left="0"/>
        <w:jc w:val="left"/>
      </w:pPr>
      <w:r>
        <w:rPr>
          <w:rFonts w:ascii="Times New Roman"/>
          <w:b/>
          <w:i w:val="false"/>
          <w:color w:val="000000"/>
        </w:rPr>
        <w:t xml:space="preserve"> 6. Электрондық сатып алу жүйесі арқылы ТЖҚ-ны</w:t>
      </w:r>
      <w:r>
        <w:br/>
      </w:r>
      <w:r>
        <w:rPr>
          <w:rFonts w:ascii="Times New Roman"/>
          <w:b/>
          <w:i w:val="false"/>
          <w:color w:val="000000"/>
        </w:rPr>
        <w:t>сатып алудың тәртібі</w:t>
      </w:r>
    </w:p>
    <w:bookmarkEnd w:id="373"/>
    <w:bookmarkStart w:name="z386" w:id="374"/>
    <w:p>
      <w:pPr>
        <w:spacing w:after="0"/>
        <w:ind w:left="0"/>
        <w:jc w:val="both"/>
      </w:pPr>
      <w:r>
        <w:rPr>
          <w:rFonts w:ascii="Times New Roman"/>
          <w:b w:val="false"/>
          <w:i w:val="false"/>
          <w:color w:val="000000"/>
          <w:sz w:val="28"/>
        </w:rPr>
        <w:t>
      129. Электрондық сатып алу жүйесі арқылы тәсілімен сатып алуға қатысу үшін әлеуетті жеткізушілер әрбір лот бойынша конкурстық құжаттаманы және техникалық ерекшелікті жүктейді (көшіріп алады).</w:t>
      </w:r>
    </w:p>
    <w:bookmarkEnd w:id="374"/>
    <w:bookmarkStart w:name="z387" w:id="375"/>
    <w:p>
      <w:pPr>
        <w:spacing w:after="0"/>
        <w:ind w:left="0"/>
        <w:jc w:val="both"/>
      </w:pPr>
      <w:r>
        <w:rPr>
          <w:rFonts w:ascii="Times New Roman"/>
          <w:b w:val="false"/>
          <w:i w:val="false"/>
          <w:color w:val="000000"/>
          <w:sz w:val="28"/>
        </w:rPr>
        <w:t>
      130. Әрбір лот бойынша конкурстық құжаттаманы және техникалық ерекшелікті жүктемеген (көшіріп алмаған) әлеуетті жеткізушінің электрондық сатып алу жүйесі арқылы сатып алуға қатысуға жол беріледі.</w:t>
      </w:r>
    </w:p>
    <w:bookmarkEnd w:id="375"/>
    <w:p>
      <w:pPr>
        <w:spacing w:after="0"/>
        <w:ind w:left="0"/>
        <w:jc w:val="both"/>
      </w:pPr>
      <w:r>
        <w:rPr>
          <w:rFonts w:ascii="Times New Roman"/>
          <w:b w:val="false"/>
          <w:i w:val="false"/>
          <w:color w:val="000000"/>
          <w:sz w:val="28"/>
        </w:rPr>
        <w:t>
      Конкурстық құжаттаманың және техникалық ерекшеліктің көшірмесін ұсыну фактісі жүйеде автоматты түрде тіркеледі.</w:t>
      </w:r>
    </w:p>
    <w:bookmarkStart w:name="z388" w:id="376"/>
    <w:p>
      <w:pPr>
        <w:spacing w:after="0"/>
        <w:ind w:left="0"/>
        <w:jc w:val="both"/>
      </w:pPr>
      <w:r>
        <w:rPr>
          <w:rFonts w:ascii="Times New Roman"/>
          <w:b w:val="false"/>
          <w:i w:val="false"/>
          <w:color w:val="000000"/>
          <w:sz w:val="28"/>
        </w:rPr>
        <w:t>
      131. Электрондық сатып алу жүйесі арқылы ТЖҚ-ны сатып алу рәсімдері конкурстық баға ұсыныстарын ұсынудың және осындай сатып алудың жеңімпазын айқындау рәсімдерін қоспағанда, ашық конкурс тәсілімен сатып алудың рәсімдеріне сәйкес келеді.</w:t>
      </w:r>
    </w:p>
    <w:bookmarkEnd w:id="376"/>
    <w:bookmarkStart w:name="z389" w:id="377"/>
    <w:p>
      <w:pPr>
        <w:spacing w:after="0"/>
        <w:ind w:left="0"/>
        <w:jc w:val="both"/>
      </w:pPr>
      <w:r>
        <w:rPr>
          <w:rFonts w:ascii="Times New Roman"/>
          <w:b w:val="false"/>
          <w:i w:val="false"/>
          <w:color w:val="000000"/>
          <w:sz w:val="28"/>
        </w:rPr>
        <w:t>
      132. Электрондық сатып алу жүйесі арқылы сатып алуға қатысуға жіберілген әлеуетті жеткізушілер конкурстық баға ұсыныстарының бағаларын электрондық сатып алу жүйесі арқылы сатып алу бойынша жалпы немесе тізілімдегі жеке лот бойынша ұсынады және оларға электрондық цифрлық қолтаңба қояды.</w:t>
      </w:r>
    </w:p>
    <w:bookmarkEnd w:id="377"/>
    <w:p>
      <w:pPr>
        <w:spacing w:after="0"/>
        <w:ind w:left="0"/>
        <w:jc w:val="both"/>
      </w:pPr>
      <w:r>
        <w:rPr>
          <w:rFonts w:ascii="Times New Roman"/>
          <w:b w:val="false"/>
          <w:i w:val="false"/>
          <w:color w:val="000000"/>
          <w:sz w:val="28"/>
        </w:rPr>
        <w:t>
      Конкурстық өтінімдердің бағаларын ұсыну мерзімі – егер конкурстық құжаттамада осыдан қысқа мерзім көзделмесе, электрондық сатып алу жүйесі арқылы сатып алуға қатысуға рұқсат беру хаттамасы тізілімде орналастырылған сәттен бастап, қырық сегіз сағат. Осындай мерзім бес сағаттан кем болмауы тиіс және осы тармақтың соңғы абзацында жазылған талаптарды ескере отырып, Астана уақыты бойынша 9-00-ден 20-00-ге дейінгі уақыт аралығында болуы тиіс.</w:t>
      </w:r>
    </w:p>
    <w:p>
      <w:pPr>
        <w:spacing w:after="0"/>
        <w:ind w:left="0"/>
        <w:jc w:val="both"/>
      </w:pPr>
      <w:r>
        <w:rPr>
          <w:rFonts w:ascii="Times New Roman"/>
          <w:b w:val="false"/>
          <w:i w:val="false"/>
          <w:color w:val="000000"/>
          <w:sz w:val="28"/>
        </w:rPr>
        <w:t xml:space="preserve">
      Электрондық сатып алу жүйесі арқылы сатып алуға қатысуға рұқсат беру хаттамасын сауда-саттықты жүргізу үшін қажетті уақытты ескере отырып, тек қана жұмыс күндерінде орналастыруға жол беріледі, бұл күндер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Заңға</w:t>
      </w:r>
      <w:r>
        <w:rPr>
          <w:rFonts w:ascii="Times New Roman"/>
          <w:b w:val="false"/>
          <w:i w:val="false"/>
          <w:color w:val="000000"/>
          <w:sz w:val="28"/>
        </w:rPr>
        <w:t xml:space="preserve"> сәйкес демалыс күндеріне және (немесе) мереке күндеріне сәйкес келмеуі немесе олармен үзілмеуі тиіс.</w:t>
      </w:r>
    </w:p>
    <w:bookmarkStart w:name="z390" w:id="378"/>
    <w:p>
      <w:pPr>
        <w:spacing w:after="0"/>
        <w:ind w:left="0"/>
        <w:jc w:val="both"/>
      </w:pPr>
      <w:r>
        <w:rPr>
          <w:rFonts w:ascii="Times New Roman"/>
          <w:b w:val="false"/>
          <w:i w:val="false"/>
          <w:color w:val="000000"/>
          <w:sz w:val="28"/>
        </w:rPr>
        <w:t>
      133. Әлеуетті жеткізуші ұсынатын конкурстық баға ұсыныстарының саны шектелмеген, жеткізуші өз баға ұсынысын бірнеше рет төмендету жағына өзгерте алады.</w:t>
      </w:r>
    </w:p>
    <w:bookmarkEnd w:id="378"/>
    <w:bookmarkStart w:name="z391" w:id="379"/>
    <w:p>
      <w:pPr>
        <w:spacing w:after="0"/>
        <w:ind w:left="0"/>
        <w:jc w:val="both"/>
      </w:pPr>
      <w:r>
        <w:rPr>
          <w:rFonts w:ascii="Times New Roman"/>
          <w:b w:val="false"/>
          <w:i w:val="false"/>
          <w:color w:val="000000"/>
          <w:sz w:val="28"/>
        </w:rPr>
        <w:t>
      134. Электрондық сатып алу жүйесі арқылы сатып алуға қатысушылар шартты баға ескерілген конкурстық баға ұсыныстарын және сатып алуға қатысатын, олардың атауы көрсетілмеген әлеуетті жеткізушілердің санын көру мүмкіндігіне ие.</w:t>
      </w:r>
    </w:p>
    <w:bookmarkEnd w:id="379"/>
    <w:bookmarkStart w:name="z392" w:id="380"/>
    <w:p>
      <w:pPr>
        <w:spacing w:after="0"/>
        <w:ind w:left="0"/>
        <w:jc w:val="both"/>
      </w:pPr>
      <w:r>
        <w:rPr>
          <w:rFonts w:ascii="Times New Roman"/>
          <w:b w:val="false"/>
          <w:i w:val="false"/>
          <w:color w:val="000000"/>
          <w:sz w:val="28"/>
        </w:rPr>
        <w:t>
      135. Егер сауда-саттықтың жабылуына дейінгі үш минуттың ішінде әлеуетті жеткізушілердің біреуі жаңа ең төменгі конкурстық баға ұсынысын енгізсе, сауда-саттықтың жабылу уақыты автоматты түрде он бес минутқа ұзартылады, бірақ үш реттен артық емес.</w:t>
      </w:r>
    </w:p>
    <w:bookmarkEnd w:id="380"/>
    <w:bookmarkStart w:name="z393" w:id="381"/>
    <w:p>
      <w:pPr>
        <w:spacing w:after="0"/>
        <w:ind w:left="0"/>
        <w:jc w:val="both"/>
      </w:pPr>
      <w:r>
        <w:rPr>
          <w:rFonts w:ascii="Times New Roman"/>
          <w:b w:val="false"/>
          <w:i w:val="false"/>
          <w:color w:val="000000"/>
          <w:sz w:val="28"/>
        </w:rPr>
        <w:t xml:space="preserve">
      136. Сауда-саттық қорытындылары бойынша тізілімде тапсырыс беруші уәкілеттік берген адам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электрондық сатып алу жүйесі арқылы ТЖҚ-ны сатып алудың қорытындыларын шығару хаттамасы қалыптастырады.</w:t>
      </w:r>
    </w:p>
    <w:bookmarkEnd w:id="381"/>
    <w:bookmarkStart w:name="z394" w:id="382"/>
    <w:p>
      <w:pPr>
        <w:spacing w:after="0"/>
        <w:ind w:left="0"/>
        <w:jc w:val="both"/>
      </w:pPr>
      <w:r>
        <w:rPr>
          <w:rFonts w:ascii="Times New Roman"/>
          <w:b w:val="false"/>
          <w:i w:val="false"/>
          <w:color w:val="000000"/>
          <w:sz w:val="28"/>
        </w:rPr>
        <w:t>
      137. Сауда-саттық нәтижелері тізілімде орналастырылады және оларға тізілімде еркін қол жеткізуге болады.</w:t>
      </w:r>
    </w:p>
    <w:bookmarkEnd w:id="382"/>
    <w:bookmarkStart w:name="z395" w:id="383"/>
    <w:p>
      <w:pPr>
        <w:spacing w:after="0"/>
        <w:ind w:left="0"/>
        <w:jc w:val="both"/>
      </w:pPr>
      <w:r>
        <w:rPr>
          <w:rFonts w:ascii="Times New Roman"/>
          <w:b w:val="false"/>
          <w:i w:val="false"/>
          <w:color w:val="000000"/>
          <w:sz w:val="28"/>
        </w:rPr>
        <w:t>
      138. Тапсырыс берушіге сауда-саттыққа қатысуға өтінімдерді қабылдау мерзімінің аяқталуына дейін бес жұмыс күнінен кешіктірмей электрондық сатып алу жүйесі арқылы сатып алуды жүргізуден бас тартуға жол беріледі.</w:t>
      </w:r>
    </w:p>
    <w:bookmarkEnd w:id="383"/>
    <w:p>
      <w:pPr>
        <w:spacing w:after="0"/>
        <w:ind w:left="0"/>
        <w:jc w:val="both"/>
      </w:pPr>
      <w:r>
        <w:rPr>
          <w:rFonts w:ascii="Times New Roman"/>
          <w:b w:val="false"/>
          <w:i w:val="false"/>
          <w:color w:val="000000"/>
          <w:sz w:val="28"/>
        </w:rPr>
        <w:t>
      Бұл ретте, егер электрондық сатып алу жүйесі арқылы тәсілмен сатып алуды өткізу туралы хабарлама тізілімде орналастырылса, электрондық сатып алу жүйесі арқылы тәсілмен сатып алуды өткізуден бас тарту туралы хабарлама тізілімге автоматты түрде берілуге жатады.</w:t>
      </w:r>
    </w:p>
    <w:bookmarkStart w:name="z396" w:id="384"/>
    <w:p>
      <w:pPr>
        <w:spacing w:after="0"/>
        <w:ind w:left="0"/>
        <w:jc w:val="both"/>
      </w:pPr>
      <w:r>
        <w:rPr>
          <w:rFonts w:ascii="Times New Roman"/>
          <w:b w:val="false"/>
          <w:i w:val="false"/>
          <w:color w:val="000000"/>
          <w:sz w:val="28"/>
        </w:rPr>
        <w:t>
      139. Конкурстық баға ұсыныстарының бағаларын бағалау және салыстыру тізілімде жүзеге асырылады және Заңның 78-бабы 7-тармағының ережелерін ескере отырып, Заңның 78-бабы 4 және 5-тармақтарында көзделген бағаны шартты түрде азайту өлшемін ескере отырып, конкурстық баға ұсынысының ең төменгі бағасы негізінде жеңімпаз айқындалады.</w:t>
      </w:r>
    </w:p>
    <w:bookmarkEnd w:id="384"/>
    <w:bookmarkStart w:name="z490" w:id="385"/>
    <w:p>
      <w:pPr>
        <w:spacing w:after="0"/>
        <w:ind w:left="0"/>
        <w:jc w:val="both"/>
      </w:pPr>
      <w:r>
        <w:rPr>
          <w:rFonts w:ascii="Times New Roman"/>
          <w:b w:val="false"/>
          <w:i w:val="false"/>
          <w:color w:val="000000"/>
          <w:sz w:val="28"/>
        </w:rPr>
        <w:t>
      ТЖҚ-ны электрондық сатып алу жүйесі арқылы сатып алу жеңімпазын айқындау кезінде, Заңның 78-бабы 7-тармағының ережелерін ескере отырып, Заңның 78-бабының 4 және 5-тармақтарында көзделген бағаны шартты түрде азайту өлшемшартын қолдануды ескере отырып, ТЖҚ-ны сатып алуға қатысушылардың конкурстық баға ұсыныстары тең болған жағдайда, артықшылық қазақстандық тауарларды өндірушіге, жұмыстарды, көрсетілетін қызметтерді қазақстандық өндірушіге беріледі.</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139-тармақ жаңа редакцияда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7" w:id="386"/>
    <w:p>
      <w:pPr>
        <w:spacing w:after="0"/>
        <w:ind w:left="0"/>
        <w:jc w:val="both"/>
      </w:pPr>
      <w:r>
        <w:rPr>
          <w:rFonts w:ascii="Times New Roman"/>
          <w:b w:val="false"/>
          <w:i w:val="false"/>
          <w:color w:val="000000"/>
          <w:sz w:val="28"/>
        </w:rPr>
        <w:t>
       140. электрондық сатып алу жүйесі арқылы ТЖҚ-ны сатып алу мәні болып табылатын, сатып алынатын ТЖҚ-дағы жергілікті қамту бойынша міндеттемелердің ең үлкен пайызын ұсынған, электрондық сатып алу жүйесі арқылы ТЖҚ-ны сатып алуға қатысушы мынадай:</w:t>
      </w:r>
    </w:p>
    <w:bookmarkEnd w:id="386"/>
    <w:bookmarkStart w:name="z398" w:id="387"/>
    <w:p>
      <w:pPr>
        <w:spacing w:after="0"/>
        <w:ind w:left="0"/>
        <w:jc w:val="both"/>
      </w:pPr>
      <w:r>
        <w:rPr>
          <w:rFonts w:ascii="Times New Roman"/>
          <w:b w:val="false"/>
          <w:i w:val="false"/>
          <w:color w:val="000000"/>
          <w:sz w:val="28"/>
        </w:rPr>
        <w:t>
      1) Заңның 78-бабы 7-тармағының ережелерін ескере отырып, Заңның 78-бабының 4 және 5-тармақтарында көзделген бағаны шартты түрде азайту өлшемшартын қолдануды ескере отырып, қазақстандық тауарларды өндірушілер, қазақстандық жұмыстарды, көрсетілетін қызметтерді өндірушілер болып табылатын электрондық сатып алу жүйесі арқылы ТЖҚ-ны сатып алуға қатысушылардың конкурстық баға ұсыныстарының бағалары тең болған;</w:t>
      </w:r>
    </w:p>
    <w:bookmarkEnd w:id="387"/>
    <w:bookmarkStart w:name="z399" w:id="388"/>
    <w:p>
      <w:pPr>
        <w:spacing w:after="0"/>
        <w:ind w:left="0"/>
        <w:jc w:val="both"/>
      </w:pPr>
      <w:r>
        <w:rPr>
          <w:rFonts w:ascii="Times New Roman"/>
          <w:b w:val="false"/>
          <w:i w:val="false"/>
          <w:color w:val="000000"/>
          <w:sz w:val="28"/>
        </w:rPr>
        <w:t>
      2) қазақстандық тауарларды өндірушілер, қазақстандық жұмыстарды, көрсетілетін қызметтерді өндірушілер болып табылмайтын, электрондық сатып алу жүйесі арқылы ТЖҚ-ны сатып алуға қатысушылардың конкурстық баға ұсыныстарының бағалары тең болған жағдайларда жеңімпаз болып танылады.</w:t>
      </w:r>
    </w:p>
    <w:bookmarkEnd w:id="388"/>
    <w:bookmarkStart w:name="z491" w:id="389"/>
    <w:p>
      <w:pPr>
        <w:spacing w:after="0"/>
        <w:ind w:left="0"/>
        <w:jc w:val="both"/>
      </w:pPr>
      <w:r>
        <w:rPr>
          <w:rFonts w:ascii="Times New Roman"/>
          <w:b w:val="false"/>
          <w:i w:val="false"/>
          <w:color w:val="000000"/>
          <w:sz w:val="28"/>
        </w:rPr>
        <w:t>
      Тауарларды сатып алуды жүзеге асыру кезінде осы тармақтың ережелері 2015 жылғы 1 қаңтарға дейін жасалған жер қойнауын пайдалануға арналған келісімшарт бойынша (келісімшарттың қолдану мерзімі аяқталғанға дейін немесе 2021 жылғы 1 қаңтарға дейін, оқиғаның қайсысы бұрын басталатынына қарай) қолданылады.</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0" w:id="390"/>
    <w:p>
      <w:pPr>
        <w:spacing w:after="0"/>
        <w:ind w:left="0"/>
        <w:jc w:val="both"/>
      </w:pPr>
      <w:r>
        <w:rPr>
          <w:rFonts w:ascii="Times New Roman"/>
          <w:b w:val="false"/>
          <w:i w:val="false"/>
          <w:color w:val="000000"/>
          <w:sz w:val="28"/>
        </w:rPr>
        <w:t>
       141. Конкурстық ұсынысы электрондық сатып алу жүйесі арқылы ТЖҚ-ны сатып алуға басқа қатысушылардың конкурстық баға ұсыныстарынан бұрын түскен, электрондық сатып алу жүйесі арқылы ТЖҚ-ны сатып алуға қатысушы мынадай:</w:t>
      </w:r>
    </w:p>
    <w:bookmarkEnd w:id="390"/>
    <w:bookmarkStart w:name="z401" w:id="391"/>
    <w:p>
      <w:pPr>
        <w:spacing w:after="0"/>
        <w:ind w:left="0"/>
        <w:jc w:val="both"/>
      </w:pPr>
      <w:r>
        <w:rPr>
          <w:rFonts w:ascii="Times New Roman"/>
          <w:b w:val="false"/>
          <w:i w:val="false"/>
          <w:color w:val="000000"/>
          <w:sz w:val="28"/>
        </w:rPr>
        <w:t>
      1) Заңның 78-бабы 7-тармағының ережелерін ескере отырып, Заңның 78-бабының 4 және 5-тармақтарында көзделген бағаны шартты түрде азайту өлшемшартын қолдануды ескере отырып, конкурстық баға ұсыныстарының бағалары және қазақстандық тауарларды өндірушілер, қазақстандық жұмыстарды, көрсетілетін қызметтерді өндірушілері болып табылатын электрондық сатып алу жүйесі арқылы ТЖҚ-ны сатып алуға қатысушылар ұсынған электрондық сатып алу жүйесі арқылы ТЖҚ-ны сатып алудың мәні болып табылатын сатып алынатын ТЖҚ-ның жергілікті қамтуы бойынша міндеттемелердің пайыздық көрінісі тең болған;</w:t>
      </w:r>
    </w:p>
    <w:bookmarkEnd w:id="391"/>
    <w:bookmarkStart w:name="z402" w:id="392"/>
    <w:p>
      <w:pPr>
        <w:spacing w:after="0"/>
        <w:ind w:left="0"/>
        <w:jc w:val="both"/>
      </w:pPr>
      <w:r>
        <w:rPr>
          <w:rFonts w:ascii="Times New Roman"/>
          <w:b w:val="false"/>
          <w:i w:val="false"/>
          <w:color w:val="000000"/>
          <w:sz w:val="28"/>
        </w:rPr>
        <w:t>
      2) конкурстық баға ұсыныстарының бағалары және қазақстандық тауарларды өндірушілер, жұмыстарды, қазақстандық көрсетілетін қызметтерді өндірушілері болып табылмайтын электрондық сатып алу жүйесі арқылы ТЖҚ-ны сатып алуға қатысушылар ұсынған электрондық сатып алу жүйесі арқылы ТЖҚ-ны сатып алудың мәні болып табылатын сатып алынатын ТЖҚ-ның жергілікті қамту бойынша міндеттемелердің пайыздық көрінісі тең болған;</w:t>
      </w:r>
    </w:p>
    <w:bookmarkEnd w:id="392"/>
    <w:bookmarkStart w:name="z492" w:id="393"/>
    <w:p>
      <w:pPr>
        <w:spacing w:after="0"/>
        <w:ind w:left="0"/>
        <w:jc w:val="both"/>
      </w:pPr>
      <w:r>
        <w:rPr>
          <w:rFonts w:ascii="Times New Roman"/>
          <w:b w:val="false"/>
          <w:i w:val="false"/>
          <w:color w:val="000000"/>
          <w:sz w:val="28"/>
        </w:rPr>
        <w:t>
      3) ашық конкурстың қатысушыларымен ұсынылған 2015 жылғы 1 қаңтардан бастап жасалған жер қойнауын пайдалануға арналған келісімшарт немесе қолдану мерзімі 2015 жылғы 1 қаңтардан кейін өзгертілген келісімшарт шеңберінде өткізілетін электрондық сатып алу жүйесі арқылы сатып алу мәні болып табылатын, сатып алынатын тауарларға конкурстық баға ұсыныстарының бағалары тең болған жағдайда, жеңімпаз болып танылады.</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 жаңа редакцияда - ҚР Инвестициялар және даму министрінің 30.01.2016 </w:t>
      </w:r>
      <w:r>
        <w:rPr>
          <w:rFonts w:ascii="Times New Roman"/>
          <w:b w:val="false"/>
          <w:i w:val="false"/>
          <w:color w:val="00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3" w:id="394"/>
    <w:p>
      <w:pPr>
        <w:spacing w:after="0"/>
        <w:ind w:left="0"/>
        <w:jc w:val="both"/>
      </w:pPr>
      <w:r>
        <w:rPr>
          <w:rFonts w:ascii="Times New Roman"/>
          <w:b w:val="false"/>
          <w:i w:val="false"/>
          <w:color w:val="000000"/>
          <w:sz w:val="28"/>
        </w:rPr>
        <w:t>
       142. Электрондық сатып алу жүйесі арқылы жалпы немесе жеке лот бойынша сатып алудың қорытындылары бойынша тізілімде мынадай шешімдердің бірі қалыптастырылады:</w:t>
      </w:r>
    </w:p>
    <w:bookmarkEnd w:id="394"/>
    <w:bookmarkStart w:name="z404" w:id="395"/>
    <w:p>
      <w:pPr>
        <w:spacing w:after="0"/>
        <w:ind w:left="0"/>
        <w:jc w:val="both"/>
      </w:pPr>
      <w:r>
        <w:rPr>
          <w:rFonts w:ascii="Times New Roman"/>
          <w:b w:val="false"/>
          <w:i w:val="false"/>
          <w:color w:val="000000"/>
          <w:sz w:val="28"/>
        </w:rPr>
        <w:t>
      1) электрондық сатып алу жүйесі арқылы сатып алудың немесе қайталама сатып алудың жеңімпазын жариялау туралы;</w:t>
      </w:r>
    </w:p>
    <w:bookmarkEnd w:id="395"/>
    <w:bookmarkStart w:name="z405" w:id="396"/>
    <w:p>
      <w:pPr>
        <w:spacing w:after="0"/>
        <w:ind w:left="0"/>
        <w:jc w:val="both"/>
      </w:pPr>
      <w:r>
        <w:rPr>
          <w:rFonts w:ascii="Times New Roman"/>
          <w:b w:val="false"/>
          <w:i w:val="false"/>
          <w:color w:val="000000"/>
          <w:sz w:val="28"/>
        </w:rPr>
        <w:t>
      2) әлеуетті жеткізушілер ұсынған конкурстық өтінімдердің болмауына байланысты электрондық сатып алу жүйесі арқылы сатып алу немесе қайталама сатып алуды өтпеді деп тану туралы;</w:t>
      </w:r>
    </w:p>
    <w:bookmarkEnd w:id="396"/>
    <w:bookmarkStart w:name="z406" w:id="397"/>
    <w:p>
      <w:pPr>
        <w:spacing w:after="0"/>
        <w:ind w:left="0"/>
        <w:jc w:val="both"/>
      </w:pPr>
      <w:r>
        <w:rPr>
          <w:rFonts w:ascii="Times New Roman"/>
          <w:b w:val="false"/>
          <w:i w:val="false"/>
          <w:color w:val="000000"/>
          <w:sz w:val="28"/>
        </w:rPr>
        <w:t>
      3) әлеуетті жеткізушілердің конкурстық өтінімдері электрондық сатып алу жүйесі арқылы сатып алу немесе қайталама сатып алу шарттарына сәйкес келмейтіндер ретінде бас тартылған жағдайда, электрондық сатып алу жүйесі арқылы сатып алуды немесе қайталама сатып алуды өтпеді деп тану туралы;</w:t>
      </w:r>
    </w:p>
    <w:bookmarkEnd w:id="397"/>
    <w:bookmarkStart w:name="z407" w:id="398"/>
    <w:p>
      <w:pPr>
        <w:spacing w:after="0"/>
        <w:ind w:left="0"/>
        <w:jc w:val="both"/>
      </w:pPr>
      <w:r>
        <w:rPr>
          <w:rFonts w:ascii="Times New Roman"/>
          <w:b w:val="false"/>
          <w:i w:val="false"/>
          <w:color w:val="000000"/>
          <w:sz w:val="28"/>
        </w:rPr>
        <w:t>
      4) әлеуетті жеткізушілердің ұсынылған конкурстық баға ұсыныстарының болмауына байланысты электрондық сатып алу жүйесі арқылы сатып алуды немесе қайталама сатып алуды өтпеді деп тану туралы.</w:t>
      </w:r>
    </w:p>
    <w:bookmarkEnd w:id="398"/>
    <w:bookmarkStart w:name="z408" w:id="399"/>
    <w:p>
      <w:pPr>
        <w:spacing w:after="0"/>
        <w:ind w:left="0"/>
        <w:jc w:val="both"/>
      </w:pPr>
      <w:r>
        <w:rPr>
          <w:rFonts w:ascii="Times New Roman"/>
          <w:b w:val="false"/>
          <w:i w:val="false"/>
          <w:color w:val="000000"/>
          <w:sz w:val="28"/>
        </w:rPr>
        <w:t xml:space="preserve">
      143. Электрондық сатып алу жүйесі арқылы тәсілімен ТЖҚ-ны сатып алудың қорытындысы бойынша жүйеде электрондық сатып алу жүйесі арқылы тәсілімен ТЖҚ-ны сатып алудың қорытындысын шығару хаттамасы қалыптастырылады, онда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келтірілген мәліметтер көрсетіледі.</w:t>
      </w:r>
    </w:p>
    <w:bookmarkEnd w:id="399"/>
    <w:bookmarkStart w:name="z409" w:id="400"/>
    <w:p>
      <w:pPr>
        <w:spacing w:after="0"/>
        <w:ind w:left="0"/>
        <w:jc w:val="both"/>
      </w:pPr>
      <w:r>
        <w:rPr>
          <w:rFonts w:ascii="Times New Roman"/>
          <w:b w:val="false"/>
          <w:i w:val="false"/>
          <w:color w:val="000000"/>
          <w:sz w:val="28"/>
        </w:rPr>
        <w:t>
      144. Конкурстық баға ұсыныстарын бағалау және салыстыру қорытындылары бойынша шешім конкурстық баға ұсыныстары ашылған күннен кешіктірмей ақпаратты тізілімде қалыптастыруға және орналастыруға уәкілеттік берген тұлғасының электрондық цифрлық қолтаңбасы қойылған электрондық сатып алу жүйесі арқылы тәсілімен сатып алу қорытындысын шығару хаттамасы түрінде тізілімде қалыптастырылады және жарияланады.</w:t>
      </w:r>
    </w:p>
    <w:bookmarkEnd w:id="400"/>
    <w:bookmarkStart w:name="z410" w:id="401"/>
    <w:p>
      <w:pPr>
        <w:spacing w:after="0"/>
        <w:ind w:left="0"/>
        <w:jc w:val="both"/>
      </w:pPr>
      <w:r>
        <w:rPr>
          <w:rFonts w:ascii="Times New Roman"/>
          <w:b w:val="false"/>
          <w:i w:val="false"/>
          <w:color w:val="000000"/>
          <w:sz w:val="28"/>
        </w:rPr>
        <w:t>
      145. Электрондық сатып алу жүйесі арқылы тәсілімен сатып алуды өткізу туралы хабарландыруға сәйкес белгіленген мерзімде жеңімпазбен конкурстық өтінімнің, жеңімпаздың конкурстық баға ұсынысының және шарттың елеулі талаптарына сәйкес келетін талаптарда шарт жасалады.</w:t>
      </w:r>
    </w:p>
    <w:bookmarkEnd w:id="401"/>
    <w:p>
      <w:pPr>
        <w:spacing w:after="0"/>
        <w:ind w:left="0"/>
        <w:jc w:val="both"/>
      </w:pPr>
      <w:r>
        <w:rPr>
          <w:rFonts w:ascii="Times New Roman"/>
          <w:b w:val="false"/>
          <w:i w:val="false"/>
          <w:color w:val="000000"/>
          <w:sz w:val="28"/>
        </w:rPr>
        <w:t>
      Шарт жасасу кезінде тараптардың өзара келісімі бойынша маңызды болып табылмайтын шарт жобасының талаптарын өзгертуге жол беріледі.</w:t>
      </w:r>
    </w:p>
    <w:bookmarkStart w:name="z411" w:id="402"/>
    <w:p>
      <w:pPr>
        <w:spacing w:after="0"/>
        <w:ind w:left="0"/>
        <w:jc w:val="both"/>
      </w:pPr>
      <w:r>
        <w:rPr>
          <w:rFonts w:ascii="Times New Roman"/>
          <w:b w:val="false"/>
          <w:i w:val="false"/>
          <w:color w:val="000000"/>
          <w:sz w:val="28"/>
        </w:rPr>
        <w:t>
      146. Егер электрондық сатып алу жүйесі арқылы тәсілімен өткізілген сатып алу нәтижелері бойынша сатып алу жеңімпазы:</w:t>
      </w:r>
    </w:p>
    <w:bookmarkEnd w:id="402"/>
    <w:bookmarkStart w:name="z412" w:id="403"/>
    <w:p>
      <w:pPr>
        <w:spacing w:after="0"/>
        <w:ind w:left="0"/>
        <w:jc w:val="both"/>
      </w:pPr>
      <w:r>
        <w:rPr>
          <w:rFonts w:ascii="Times New Roman"/>
          <w:b w:val="false"/>
          <w:i w:val="false"/>
          <w:color w:val="000000"/>
          <w:sz w:val="28"/>
        </w:rPr>
        <w:t>
      1) конкурстық өтінімдерді қамтамасыз ететін құжаттың түпнұсқасын ұсынбаса (конкурстық құжаттамада тиісті талаптар болған жағдайда);</w:t>
      </w:r>
    </w:p>
    <w:bookmarkEnd w:id="403"/>
    <w:bookmarkStart w:name="z413" w:id="404"/>
    <w:p>
      <w:pPr>
        <w:spacing w:after="0"/>
        <w:ind w:left="0"/>
        <w:jc w:val="both"/>
      </w:pPr>
      <w:r>
        <w:rPr>
          <w:rFonts w:ascii="Times New Roman"/>
          <w:b w:val="false"/>
          <w:i w:val="false"/>
          <w:color w:val="000000"/>
          <w:sz w:val="28"/>
        </w:rPr>
        <w:t>
      2) электрондық сатып алу жүйесі арқылы сатып алуды өткізу туралы хабарландыруға сәйкес белгіленген мерзімдерде шартқа қол қоймаса және оны тапсырыс берушіге ұсынбаса;</w:t>
      </w:r>
    </w:p>
    <w:bookmarkEnd w:id="404"/>
    <w:bookmarkStart w:name="z414" w:id="405"/>
    <w:p>
      <w:pPr>
        <w:spacing w:after="0"/>
        <w:ind w:left="0"/>
        <w:jc w:val="both"/>
      </w:pPr>
      <w:r>
        <w:rPr>
          <w:rFonts w:ascii="Times New Roman"/>
          <w:b w:val="false"/>
          <w:i w:val="false"/>
          <w:color w:val="000000"/>
          <w:sz w:val="28"/>
        </w:rPr>
        <w:t>
      3) сатып алу туралы шартқа қол қойып, шарт бойынша міндеттемелерін орындауға кіріспестен, шартты орындаудан бас тартса, осындай әлеуетті жеткізушілердің конкурстық өтінімдері талаптарында ұсыныстары электрондық сатып алу жүйесі арқылы сатып алудың қорытындысын шығару хаттамасына сәйкес жеңімпаздың ұсынысынан кейін анағұрлым басым болып табылатын электрондық сатып алу жүйесі арқылы сатып алудың кейінгі қатысушыларымен шарт жасасуға жол беріледі.</w:t>
      </w:r>
    </w:p>
    <w:bookmarkEnd w:id="405"/>
    <w:bookmarkStart w:name="z415" w:id="406"/>
    <w:p>
      <w:pPr>
        <w:spacing w:after="0"/>
        <w:ind w:left="0"/>
        <w:jc w:val="both"/>
      </w:pPr>
      <w:r>
        <w:rPr>
          <w:rFonts w:ascii="Times New Roman"/>
          <w:b w:val="false"/>
          <w:i w:val="false"/>
          <w:color w:val="000000"/>
          <w:sz w:val="28"/>
        </w:rPr>
        <w:t xml:space="preserve">
      147. Егер осы Қағидалардың 142-тармағының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4)</w:t>
      </w:r>
      <w:r>
        <w:rPr>
          <w:rFonts w:ascii="Times New Roman"/>
          <w:b w:val="false"/>
          <w:i w:val="false"/>
          <w:color w:val="000000"/>
          <w:sz w:val="28"/>
        </w:rPr>
        <w:t xml:space="preserve">тармақшаларында көзделген себептер бойынша электрондық сатып алу жүйесі арқылы тәсілімен сатып алу өтпеді деп танылса, онда конкурстық құжаттамаға осы Қағидалардың 25-тармағының 1) тармақшасында көзделген мәліметтерді қоспағанда,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33-тармақтарында</w:t>
      </w:r>
      <w:r>
        <w:rPr>
          <w:rFonts w:ascii="Times New Roman"/>
          <w:b w:val="false"/>
          <w:i w:val="false"/>
          <w:color w:val="000000"/>
          <w:sz w:val="28"/>
        </w:rPr>
        <w:t xml:space="preserve"> көрсетілген хабардар ету тәсілдерін қолдана отырып, өзгерістер мен толықтыруларды енгізуге жол беріледі және тапсырыс берушіге электрондық сатып алу жүйесі арқылы тәсілімен қайталама сатып алуды өткізуге немесе осы Қағидаларда белгіленген тәртіппене және мерзімде бір көзден алу тәсілімен сатып алуды жүзеге асыруға жол беріледі.</w:t>
      </w:r>
    </w:p>
    <w:bookmarkEnd w:id="406"/>
    <w:p>
      <w:pPr>
        <w:spacing w:after="0"/>
        <w:ind w:left="0"/>
        <w:jc w:val="both"/>
      </w:pPr>
      <w:r>
        <w:rPr>
          <w:rFonts w:ascii="Times New Roman"/>
          <w:b w:val="false"/>
          <w:i w:val="false"/>
          <w:color w:val="000000"/>
          <w:sz w:val="28"/>
        </w:rPr>
        <w:t xml:space="preserve">
      Егер осы Қағидалардың 142-тармағының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4) тармақшаларында</w:t>
      </w:r>
      <w:r>
        <w:rPr>
          <w:rFonts w:ascii="Times New Roman"/>
          <w:b w:val="false"/>
          <w:i w:val="false"/>
          <w:color w:val="000000"/>
          <w:sz w:val="28"/>
        </w:rPr>
        <w:t xml:space="preserve"> көзделген себептер бойынша электрондық сатып алу жүйесі арқылы тәсілімен қайталама сатып алу өтпеді деп танылса, онда тапсырыс берушіге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33-тармақтарында</w:t>
      </w:r>
      <w:r>
        <w:rPr>
          <w:rFonts w:ascii="Times New Roman"/>
          <w:b w:val="false"/>
          <w:i w:val="false"/>
          <w:color w:val="000000"/>
          <w:sz w:val="28"/>
        </w:rPr>
        <w:t xml:space="preserve"> көрсетілген хабардар ету тәсілдерін қолдана отырып, электрондық сатып алу жүйесі арқылы тәсілімен жаңадан сатып алуды өткізуге немесе осы Қағидаларда белгіленген тәртіппен және мерзімде бір көзден алу тәсілімен сатып алуды жүзеге асыруға жол беріледі.</w:t>
      </w:r>
    </w:p>
    <w:p>
      <w:pPr>
        <w:spacing w:after="0"/>
        <w:ind w:left="0"/>
        <w:jc w:val="both"/>
      </w:pPr>
      <w:r>
        <w:rPr>
          <w:rFonts w:ascii="Times New Roman"/>
          <w:b w:val="false"/>
          <w:i w:val="false"/>
          <w:color w:val="000000"/>
          <w:sz w:val="28"/>
        </w:rPr>
        <w:t xml:space="preserve">
      Егер электрондық сатып алу жүйесі арқылы тәсілімен ТЖҚ-ны сатып алу осы Қағидалардың 142-тармағының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себеп бойынша әлеуетті жеткізушілер тауарлардағы немесе жұмыстардағы немесе көрсетілетін қызметтердегі жергілікті қамту бойынша конкурстық құжаттаманың талаптарынан төмен болатын міндеттемелерді ұсыну салдарынан өтпеді деп танылса, онда тапсырыс беруші электрондық сатып алу жүйесі арқылы тәсілімен ТЖҚ-ны сатып алуды өткізген кезде тауарлардағы немесе жұмыстардағы немесе көрсетілетін қызметтердегі жергілікті қамту бойынша талаптарды азайту жағына қарай өзгертеді.</w:t>
      </w:r>
    </w:p>
    <w:bookmarkStart w:name="z416" w:id="407"/>
    <w:p>
      <w:pPr>
        <w:spacing w:after="0"/>
        <w:ind w:left="0"/>
        <w:jc w:val="both"/>
      </w:pPr>
      <w:r>
        <w:rPr>
          <w:rFonts w:ascii="Times New Roman"/>
          <w:b w:val="false"/>
          <w:i w:val="false"/>
          <w:color w:val="000000"/>
          <w:sz w:val="28"/>
        </w:rPr>
        <w:t xml:space="preserve">
      148. Егер өтінімдері электрондық сатып алу жүйесі арқылы тәсілімен ТЖҚ-ны сатып алудың шарттарына сәйкес келмейді деп бас тартылмаған барлық жеткізушілер сатып алу туралы шарт жасасудан жалтарса, тапсырыс беруші осы Қағидалардың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33-тармақтарында</w:t>
      </w:r>
      <w:r>
        <w:rPr>
          <w:rFonts w:ascii="Times New Roman"/>
          <w:b w:val="false"/>
          <w:i w:val="false"/>
          <w:color w:val="000000"/>
          <w:sz w:val="28"/>
        </w:rPr>
        <w:t xml:space="preserve"> көрсетілген хабардар ету тәсілдерін қолдана отырып, электрондық сатып алу жүйесі арқылы жаңа сатып алуды өткізеді.</w:t>
      </w:r>
    </w:p>
    <w:bookmarkEnd w:id="407"/>
    <w:bookmarkStart w:name="z417" w:id="408"/>
    <w:p>
      <w:pPr>
        <w:spacing w:after="0"/>
        <w:ind w:left="0"/>
        <w:jc w:val="both"/>
      </w:pPr>
      <w:r>
        <w:rPr>
          <w:rFonts w:ascii="Times New Roman"/>
          <w:b w:val="false"/>
          <w:i w:val="false"/>
          <w:color w:val="000000"/>
          <w:sz w:val="28"/>
        </w:rPr>
        <w:t>
      149. Тізілімде қалыптастырылған электрондық сатып алу жүйесі арқылы тәсілімен ТЖҚ-ны сатып алу қорытындыларын шығару хаттамасының қағаз нұсқасына конкурстық комиссияның төрағасы, мүшелері және ақпаратты тізілімде қалыптастыруға және орналастыруға тапсырыс беруші уәкілеттік берген адам қол қояды.</w:t>
      </w:r>
    </w:p>
    <w:bookmarkEnd w:id="408"/>
    <w:bookmarkStart w:name="z418" w:id="409"/>
    <w:p>
      <w:pPr>
        <w:spacing w:after="0"/>
        <w:ind w:left="0"/>
        <w:jc w:val="both"/>
      </w:pPr>
      <w:r>
        <w:rPr>
          <w:rFonts w:ascii="Times New Roman"/>
          <w:b w:val="false"/>
          <w:i w:val="false"/>
          <w:color w:val="000000"/>
          <w:sz w:val="28"/>
        </w:rPr>
        <w:t xml:space="preserve">
      150. Алып тасталды - ҚР Инвестициялар және даму министрінің 30.01.2016 </w:t>
      </w:r>
      <w:r>
        <w:rPr>
          <w:rFonts w:ascii="Times New Roman"/>
          <w:b w:val="false"/>
          <w:i w:val="false"/>
          <w:color w:val="000000"/>
          <w:sz w:val="28"/>
        </w:rPr>
        <w:t>№ 138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409"/>
    <w:bookmarkStart w:name="z422" w:id="410"/>
    <w:p>
      <w:pPr>
        <w:spacing w:after="0"/>
        <w:ind w:left="0"/>
        <w:jc w:val="left"/>
      </w:pPr>
      <w:r>
        <w:rPr>
          <w:rFonts w:ascii="Times New Roman"/>
          <w:b/>
          <w:i w:val="false"/>
          <w:color w:val="000000"/>
        </w:rPr>
        <w:t xml:space="preserve"> 7. ТЖҚ-ны сатып алу туралы шарттың орындалуын қамтамасыз ету</w:t>
      </w:r>
    </w:p>
    <w:bookmarkEnd w:id="410"/>
    <w:bookmarkStart w:name="z423" w:id="411"/>
    <w:p>
      <w:pPr>
        <w:spacing w:after="0"/>
        <w:ind w:left="0"/>
        <w:jc w:val="both"/>
      </w:pPr>
      <w:r>
        <w:rPr>
          <w:rFonts w:ascii="Times New Roman"/>
          <w:b w:val="false"/>
          <w:i w:val="false"/>
          <w:color w:val="000000"/>
          <w:sz w:val="28"/>
        </w:rPr>
        <w:t>
      151. Сатып алу туралы шарттың орындалуын қамтамасыз етуді сатып алудың жеңімпазы оның өзімен жасалған сатып алу туралы шарт бойынша өз міндеттемелерін уақтылы, толық және тиісті түрде орындайтындығының кепілдігі ретінде, конкурстық құжаттамада көзделген жағдайларда енгізеді.</w:t>
      </w:r>
    </w:p>
    <w:bookmarkEnd w:id="411"/>
    <w:p>
      <w:pPr>
        <w:spacing w:after="0"/>
        <w:ind w:left="0"/>
        <w:jc w:val="both"/>
      </w:pPr>
      <w:r>
        <w:rPr>
          <w:rFonts w:ascii="Times New Roman"/>
          <w:b w:val="false"/>
          <w:i w:val="false"/>
          <w:color w:val="000000"/>
          <w:sz w:val="28"/>
        </w:rPr>
        <w:t>
      Шартты орындауды қамтамасыз ету сатып алу туралы шартты жасасқан күннен бастап он жұмыс күні ішінде енгізіледі.</w:t>
      </w:r>
    </w:p>
    <w:bookmarkStart w:name="z424" w:id="412"/>
    <w:p>
      <w:pPr>
        <w:spacing w:after="0"/>
        <w:ind w:left="0"/>
        <w:jc w:val="both"/>
      </w:pPr>
      <w:r>
        <w:rPr>
          <w:rFonts w:ascii="Times New Roman"/>
          <w:b w:val="false"/>
          <w:i w:val="false"/>
          <w:color w:val="000000"/>
          <w:sz w:val="28"/>
        </w:rPr>
        <w:t>
      152. Тапсырыс берушіге ашық конкурс тәсілімен сатып алу (әрбір лот бойынша) үшін көзделген сомадан үш пайыздан артық болатын сатып алу туралы шарттың орындалуын қамтамасыз етудің мөлшерін, оның ішінде конкурстық баға ұсыныстарын төмендетіп белгілеуге жол берілмейді.</w:t>
      </w:r>
    </w:p>
    <w:bookmarkEnd w:id="412"/>
    <w:bookmarkStart w:name="z425" w:id="413"/>
    <w:p>
      <w:pPr>
        <w:spacing w:after="0"/>
        <w:ind w:left="0"/>
        <w:jc w:val="both"/>
      </w:pPr>
      <w:r>
        <w:rPr>
          <w:rFonts w:ascii="Times New Roman"/>
          <w:b w:val="false"/>
          <w:i w:val="false"/>
          <w:color w:val="000000"/>
          <w:sz w:val="28"/>
        </w:rPr>
        <w:t>
      153. Шарттың орындалуын қамтамасыз етудің мынадай тәсілдерінің бірі арқылы енгізуге жол беріледі:</w:t>
      </w:r>
    </w:p>
    <w:bookmarkEnd w:id="413"/>
    <w:bookmarkStart w:name="z426" w:id="414"/>
    <w:p>
      <w:pPr>
        <w:spacing w:after="0"/>
        <w:ind w:left="0"/>
        <w:jc w:val="both"/>
      </w:pPr>
      <w:r>
        <w:rPr>
          <w:rFonts w:ascii="Times New Roman"/>
          <w:b w:val="false"/>
          <w:i w:val="false"/>
          <w:color w:val="000000"/>
          <w:sz w:val="28"/>
        </w:rPr>
        <w:t>
      1) тапсырыс берушінің банк шотына енгізілетін кепілдікті ақшалай жарнасы;</w:t>
      </w:r>
    </w:p>
    <w:bookmarkEnd w:id="414"/>
    <w:bookmarkStart w:name="z427" w:id="415"/>
    <w:p>
      <w:pPr>
        <w:spacing w:after="0"/>
        <w:ind w:left="0"/>
        <w:jc w:val="both"/>
      </w:pPr>
      <w:r>
        <w:rPr>
          <w:rFonts w:ascii="Times New Roman"/>
          <w:b w:val="false"/>
          <w:i w:val="false"/>
          <w:color w:val="000000"/>
          <w:sz w:val="28"/>
        </w:rPr>
        <w:t>
      2) Қазақстан Республикасының бір немесе бірнеше екінші деңгейдегі банктерінің банктік кепілдігі.</w:t>
      </w:r>
    </w:p>
    <w:bookmarkEnd w:id="415"/>
    <w:p>
      <w:pPr>
        <w:spacing w:after="0"/>
        <w:ind w:left="0"/>
        <w:jc w:val="both"/>
      </w:pPr>
      <w:r>
        <w:rPr>
          <w:rFonts w:ascii="Times New Roman"/>
          <w:b w:val="false"/>
          <w:i w:val="false"/>
          <w:color w:val="000000"/>
          <w:sz w:val="28"/>
        </w:rPr>
        <w:t>
      Шартты орындауды қамтамасыз етуді енгізу тәсілін таңдау құқығын ТЖҚ жеткізушісі жүзеге асырады.</w:t>
      </w:r>
    </w:p>
    <w:bookmarkStart w:name="z428" w:id="416"/>
    <w:p>
      <w:pPr>
        <w:spacing w:after="0"/>
        <w:ind w:left="0"/>
        <w:jc w:val="both"/>
      </w:pPr>
      <w:r>
        <w:rPr>
          <w:rFonts w:ascii="Times New Roman"/>
          <w:b w:val="false"/>
          <w:i w:val="false"/>
          <w:color w:val="000000"/>
          <w:sz w:val="28"/>
        </w:rPr>
        <w:t>
      154. Жеткізушіге шарт бойынша міндеттемелер толық орындалғанға дейін үшінші адамларда енгізілген кепілдікті ақшалай жарнаға толығымен не бір бөлігінде талап ету құқықтарының туындауына әкелетін іс-қимылдарды жасауына жол берілмейді.</w:t>
      </w:r>
    </w:p>
    <w:bookmarkEnd w:id="416"/>
    <w:bookmarkStart w:name="z429" w:id="417"/>
    <w:p>
      <w:pPr>
        <w:spacing w:after="0"/>
        <w:ind w:left="0"/>
        <w:jc w:val="both"/>
      </w:pPr>
      <w:r>
        <w:rPr>
          <w:rFonts w:ascii="Times New Roman"/>
          <w:b w:val="false"/>
          <w:i w:val="false"/>
          <w:color w:val="000000"/>
          <w:sz w:val="28"/>
        </w:rPr>
        <w:t>
      155. Тапсырыс берушіге шарт бойынша міндеттемелер толық орындалғанға дейін жеткізуші енгізген кепілдікті ақшалай жарнаны пайдалануға жол берілмейді.</w:t>
      </w:r>
    </w:p>
    <w:bookmarkEnd w:id="417"/>
    <w:bookmarkStart w:name="z430" w:id="418"/>
    <w:p>
      <w:pPr>
        <w:spacing w:after="0"/>
        <w:ind w:left="0"/>
        <w:jc w:val="both"/>
      </w:pPr>
      <w:r>
        <w:rPr>
          <w:rFonts w:ascii="Times New Roman"/>
          <w:b w:val="false"/>
          <w:i w:val="false"/>
          <w:color w:val="000000"/>
          <w:sz w:val="28"/>
        </w:rPr>
        <w:t>
      156. Сатып алу туралы шарттың орындалуын қамтамасыз етуді енгізу туралы талап мүгедектердің қоғамдық ұйымдарына қолданылмайды.</w:t>
      </w:r>
    </w:p>
    <w:bookmarkEnd w:id="418"/>
    <w:bookmarkStart w:name="z431" w:id="419"/>
    <w:p>
      <w:pPr>
        <w:spacing w:after="0"/>
        <w:ind w:left="0"/>
        <w:jc w:val="both"/>
      </w:pPr>
      <w:r>
        <w:rPr>
          <w:rFonts w:ascii="Times New Roman"/>
          <w:b w:val="false"/>
          <w:i w:val="false"/>
          <w:color w:val="000000"/>
          <w:sz w:val="28"/>
        </w:rPr>
        <w:t>
      157. Егер әлеуетті жеткізуші өзімен жасалған ТЖҚ сатып алу туралы шарт бойынша міндеттемелерін орындамаса, тапсырыс беруші ТЖҚ сатып алу туралы шарттың орындалуын қамтамасыз етуді қайтармайды.</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157-тармақ жаңа редакцияда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2" w:id="420"/>
    <w:p>
      <w:pPr>
        <w:spacing w:after="0"/>
        <w:ind w:left="0"/>
        <w:jc w:val="both"/>
      </w:pPr>
      <w:r>
        <w:rPr>
          <w:rFonts w:ascii="Times New Roman"/>
          <w:b w:val="false"/>
          <w:i w:val="false"/>
          <w:color w:val="000000"/>
          <w:sz w:val="28"/>
        </w:rPr>
        <w:t xml:space="preserve">
      158. ТЖҚ жеткізуші ТЖҚ сатып алу туралы онымен жасалған шарт бойынша міндеттемелерді тиісті түрде орындамаған жағдайда Тапсырыс беруші шартты орындауды қамтамасыз ету сомасынан шартта көзделген айыппұл санкцияларының сомасын ұстап қалуға құқылы. </w:t>
      </w:r>
    </w:p>
    <w:bookmarkEnd w:id="420"/>
    <w:p>
      <w:pPr>
        <w:spacing w:after="0"/>
        <w:ind w:left="0"/>
        <w:jc w:val="both"/>
      </w:pPr>
      <w:r>
        <w:rPr>
          <w:rFonts w:ascii="Times New Roman"/>
          <w:b w:val="false"/>
          <w:i w:val="false"/>
          <w:color w:val="000000"/>
          <w:sz w:val="28"/>
        </w:rPr>
        <w:t>
      Шартты орындауды қамтамасыз етудің қалған сомасы шартта көзделген ТЖҚ қабылдау-беру актісіне қол қойылған күнінен бастап үш жұмыс күні ішінде жеткізушіге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158-тармақ жаңа редакцияда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3" w:id="421"/>
    <w:p>
      <w:pPr>
        <w:spacing w:after="0"/>
        <w:ind w:left="0"/>
        <w:jc w:val="both"/>
      </w:pPr>
      <w:r>
        <w:rPr>
          <w:rFonts w:ascii="Times New Roman"/>
          <w:b w:val="false"/>
          <w:i w:val="false"/>
          <w:color w:val="000000"/>
          <w:sz w:val="28"/>
        </w:rPr>
        <w:t>
      159. Тапсырыс беруші әлеуетті жеткізушіге ол енгізген сатып алу туралы шарттың орындалуын қамтамасыз етуді, онымен жасалған сатып алу туралы шарт бойынша өз міндеттемелерін уақтылы, толық және тиісті түрде орындаған жағдайда, үш жұмыс күні ішінде қайтарады.</w:t>
      </w:r>
    </w:p>
    <w:bookmarkEnd w:id="421"/>
    <w:bookmarkStart w:name="z434" w:id="422"/>
    <w:p>
      <w:pPr>
        <w:spacing w:after="0"/>
        <w:ind w:left="0"/>
        <w:jc w:val="left"/>
      </w:pPr>
      <w:r>
        <w:rPr>
          <w:rFonts w:ascii="Times New Roman"/>
          <w:b/>
          <w:i w:val="false"/>
          <w:color w:val="000000"/>
        </w:rPr>
        <w:t xml:space="preserve"> 8. ТЖҚ-ны сатып алу туралы шарт</w:t>
      </w:r>
    </w:p>
    <w:bookmarkEnd w:id="422"/>
    <w:bookmarkStart w:name="z435" w:id="423"/>
    <w:p>
      <w:pPr>
        <w:spacing w:after="0"/>
        <w:ind w:left="0"/>
        <w:jc w:val="both"/>
      </w:pPr>
      <w:r>
        <w:rPr>
          <w:rFonts w:ascii="Times New Roman"/>
          <w:b w:val="false"/>
          <w:i w:val="false"/>
          <w:color w:val="000000"/>
          <w:sz w:val="28"/>
        </w:rPr>
        <w:t>
      160. Тапсырыс беруші сатып алудың қорытындысы туралы хаттамаға қол қойылған күннен бастап бес жұмыс күні ішінде сатып алудың жеңімпазына өткізілген сатып алудың талаптарындағы сатып алу туралы шарттың жобасын жібереді. Егер сатып алу бірнеше лот бойынша өткізілсе, сатып алу туралы шарттардың жобаларын тапсырыс беруші әрбір лотқа жеке жасайды.</w:t>
      </w:r>
    </w:p>
    <w:bookmarkEnd w:id="423"/>
    <w:p>
      <w:pPr>
        <w:spacing w:after="0"/>
        <w:ind w:left="0"/>
        <w:jc w:val="both"/>
      </w:pPr>
      <w:r>
        <w:rPr>
          <w:rFonts w:ascii="Times New Roman"/>
          <w:b w:val="false"/>
          <w:i w:val="false"/>
          <w:color w:val="000000"/>
          <w:sz w:val="28"/>
        </w:rPr>
        <w:t>
      Әлеуетті жеткізуші бірнеше лот бойынша жеңімпаз болып танылған жағдайда, жекелеген техникалық ерекшеліктер бойынша лоттарды міндетті түрде бөле отырып, бірыңғай шарт жасауға жол беріледі. Бұл ретте лоттар бойынша техникалық ерекшеліктер шартқа бір қосымшада жазылуы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 жаңа редакцияда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6" w:id="424"/>
    <w:p>
      <w:pPr>
        <w:spacing w:after="0"/>
        <w:ind w:left="0"/>
        <w:jc w:val="both"/>
      </w:pPr>
      <w:r>
        <w:rPr>
          <w:rFonts w:ascii="Times New Roman"/>
          <w:b w:val="false"/>
          <w:i w:val="false"/>
          <w:color w:val="000000"/>
          <w:sz w:val="28"/>
        </w:rPr>
        <w:t>
      161. Қазақстан Республикасының резиденті емеспен сатып алу туралы шарт жасалған жағдайда, Қазақстан Республикасының азаматтық заңнамасының, Қазақстан Республикасының трансферттік баға белгілеу туралы заңнамасының және осы Қағидалардың талаптарын ескере отырып, ол ұсынып отырған нысан бойынша сатып алу туралы шартты ресімдеуге жол беріледі.</w:t>
      </w:r>
    </w:p>
    <w:bookmarkEnd w:id="424"/>
    <w:bookmarkStart w:name="z437" w:id="425"/>
    <w:p>
      <w:pPr>
        <w:spacing w:after="0"/>
        <w:ind w:left="0"/>
        <w:jc w:val="both"/>
      </w:pPr>
      <w:r>
        <w:rPr>
          <w:rFonts w:ascii="Times New Roman"/>
          <w:b w:val="false"/>
          <w:i w:val="false"/>
          <w:color w:val="000000"/>
          <w:sz w:val="28"/>
        </w:rPr>
        <w:t>
      162. Сатып алу туралы шарт:</w:t>
      </w:r>
    </w:p>
    <w:bookmarkEnd w:id="425"/>
    <w:bookmarkStart w:name="z438" w:id="426"/>
    <w:p>
      <w:pPr>
        <w:spacing w:after="0"/>
        <w:ind w:left="0"/>
        <w:jc w:val="both"/>
      </w:pPr>
      <w:r>
        <w:rPr>
          <w:rFonts w:ascii="Times New Roman"/>
          <w:b w:val="false"/>
          <w:i w:val="false"/>
          <w:color w:val="000000"/>
          <w:sz w:val="28"/>
        </w:rPr>
        <w:t>
      1) жұмыстарды орындауға арналған шартты орындаған кезде осы Қағидаларды сақтау бойынша мердігердің міндеттемесін (мердігерлік жұмыстар сатып алынған жағдайда);</w:t>
      </w:r>
    </w:p>
    <w:bookmarkEnd w:id="426"/>
    <w:bookmarkStart w:name="z439" w:id="427"/>
    <w:p>
      <w:pPr>
        <w:spacing w:after="0"/>
        <w:ind w:left="0"/>
        <w:jc w:val="both"/>
      </w:pPr>
      <w:r>
        <w:rPr>
          <w:rFonts w:ascii="Times New Roman"/>
          <w:b w:val="false"/>
          <w:i w:val="false"/>
          <w:color w:val="000000"/>
          <w:sz w:val="28"/>
        </w:rPr>
        <w:t>
      2) жұмыстарды орындауға арналған шартты орындаған кезде осы Қағидаларды сақтамағаны үшін мердігердің жауапкершілігін (мердігерлік жұмыстар сатып алынған жағдайда);</w:t>
      </w:r>
    </w:p>
    <w:bookmarkEnd w:id="427"/>
    <w:bookmarkStart w:name="z440" w:id="428"/>
    <w:p>
      <w:pPr>
        <w:spacing w:after="0"/>
        <w:ind w:left="0"/>
        <w:jc w:val="both"/>
      </w:pPr>
      <w:r>
        <w:rPr>
          <w:rFonts w:ascii="Times New Roman"/>
          <w:b w:val="false"/>
          <w:i w:val="false"/>
          <w:color w:val="000000"/>
          <w:sz w:val="28"/>
        </w:rPr>
        <w:t>
      3) сатып алудың қорытындыларын шығару хаттамасына сәйкес тауарлардағы немесе жұмыстардағы немесе көрсетілетін қызметтердегі жергілікті қамту бойынша жеткізушінің міндеттемесін;</w:t>
      </w:r>
    </w:p>
    <w:bookmarkEnd w:id="428"/>
    <w:bookmarkStart w:name="z441" w:id="429"/>
    <w:p>
      <w:pPr>
        <w:spacing w:after="0"/>
        <w:ind w:left="0"/>
        <w:jc w:val="both"/>
      </w:pPr>
      <w:r>
        <w:rPr>
          <w:rFonts w:ascii="Times New Roman"/>
          <w:b w:val="false"/>
          <w:i w:val="false"/>
          <w:color w:val="000000"/>
          <w:sz w:val="28"/>
        </w:rPr>
        <w:t>
      4) сатып алудың қорытындыларын шығару хаттамасына сәйкес тауарлардағы немесе жұмыстардағы немесе көрсетілетін қызметтердегі жергілікті қамту бойынша міндеттемелерді орындамағаны үшін жеткізушінің жауапкершілігін;</w:t>
      </w:r>
    </w:p>
    <w:bookmarkEnd w:id="429"/>
    <w:p>
      <w:pPr>
        <w:spacing w:after="0"/>
        <w:ind w:left="0"/>
        <w:jc w:val="both"/>
      </w:pPr>
      <w:r>
        <w:rPr>
          <w:rFonts w:ascii="Times New Roman"/>
          <w:b w:val="false"/>
          <w:i w:val="false"/>
          <w:color w:val="000000"/>
          <w:sz w:val="28"/>
        </w:rPr>
        <w:t>
      4-1) шарт жасалған күннен бастап күнтізбелік алпыс күннен кем емес (көмірсутегі шикізатына келісімшарттар бойынша) жеткізу мерзімі туралы талапты;</w:t>
      </w:r>
    </w:p>
    <w:p>
      <w:pPr>
        <w:spacing w:after="0"/>
        <w:ind w:left="0"/>
        <w:jc w:val="both"/>
      </w:pPr>
      <w:r>
        <w:rPr>
          <w:rFonts w:ascii="Times New Roman"/>
          <w:b w:val="false"/>
          <w:i w:val="false"/>
          <w:color w:val="000000"/>
          <w:sz w:val="28"/>
        </w:rPr>
        <w:t>
      4-2) жеткізілген тауар, орындалған жұмыстар (көрсетілген қызметтер), оның ішінде нақты жеткізілген тауарларға, орындалған жұмыстарға төлеу туралы шарт тауарларды қабылдау-беру, орындалған жұмыстар (объетілерді пайдалануға беру) (көмірсутегі шикізатына келісімшарттар бойынша) актісіне қол қойылған күннен бастап күнтізбелік алпыс күннен кешіктірмей төленгені туралы талапты;</w:t>
      </w:r>
    </w:p>
    <w:bookmarkStart w:name="z442" w:id="430"/>
    <w:p>
      <w:pPr>
        <w:spacing w:after="0"/>
        <w:ind w:left="0"/>
        <w:jc w:val="both"/>
      </w:pPr>
      <w:r>
        <w:rPr>
          <w:rFonts w:ascii="Times New Roman"/>
          <w:b w:val="false"/>
          <w:i w:val="false"/>
          <w:color w:val="000000"/>
          <w:sz w:val="28"/>
        </w:rPr>
        <w:t>
      5) конкурстық құжаттамада көзделген өзге де құқықтар мен міндеттерді қамтиды.</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162-тармаққа өзгеріс енгізілді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3" w:id="431"/>
    <w:p>
      <w:pPr>
        <w:spacing w:after="0"/>
        <w:ind w:left="0"/>
        <w:jc w:val="both"/>
      </w:pPr>
      <w:r>
        <w:rPr>
          <w:rFonts w:ascii="Times New Roman"/>
          <w:b w:val="false"/>
          <w:i w:val="false"/>
          <w:color w:val="000000"/>
          <w:sz w:val="28"/>
        </w:rPr>
        <w:t xml:space="preserve">
      163. Тапсырыс беруші тауарлардың қазақстандық өндірушісімен сатып алу туралы шартты жасасқан жағдайда, шарттың ережелерінде жеткізушінің, Қазақстан Республикасының аумағында шығарылғанын растайтын, өткізілетін сатып алу номенклатурасына сәйкес келетін "Тауардың шығу тегі жөнінде сертификаттар бланкілерінің нысандарын бекіту туралы" Қазақстан Республикасы Инвестициялар және даму министрінің м.а. 2015 жылғы 9 қаңтардағы № 6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2015 жылы 12 ақпанда № 10235 тіркелді) бекітілген "CT-KZ" нысандағы тауардың шығу тегі туралы сертификаттың нотариалды куәландырылған көшірмесін ұсынуы туралы талапты енгізуге жол беріледі, бұл ретте сертификатта көрсетілген тауар көлемінің жасалған шарттың шеңберінде жеткізілетін тауар көлемінен кем болуына жол берілмейді.</w:t>
      </w:r>
    </w:p>
    <w:bookmarkEnd w:id="431"/>
    <w:bookmarkStart w:name="z444" w:id="432"/>
    <w:p>
      <w:pPr>
        <w:spacing w:after="0"/>
        <w:ind w:left="0"/>
        <w:jc w:val="both"/>
      </w:pPr>
      <w:r>
        <w:rPr>
          <w:rFonts w:ascii="Times New Roman"/>
          <w:b w:val="false"/>
          <w:i w:val="false"/>
          <w:color w:val="000000"/>
          <w:sz w:val="28"/>
        </w:rPr>
        <w:t xml:space="preserve">
      164. Тапсырыс беруші жұмыстардың немесе көрсетілетін қызметтердің қазақстандық өндірушімен сатып алу туралы шартты жасасқан жағдайда, шарттың ережелерінде Заңның 19-бабының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бекітілетін нысан бойынша және тапсырыс беруші белгілеген мерзімдерде сатып алынатын ТЖҚ туралы есеп беруі туралы талабы көрсетіледі.</w:t>
      </w:r>
    </w:p>
    <w:bookmarkEnd w:id="432"/>
    <w:bookmarkStart w:name="z445" w:id="433"/>
    <w:p>
      <w:pPr>
        <w:spacing w:after="0"/>
        <w:ind w:left="0"/>
        <w:jc w:val="both"/>
      </w:pPr>
      <w:r>
        <w:rPr>
          <w:rFonts w:ascii="Times New Roman"/>
          <w:b w:val="false"/>
          <w:i w:val="false"/>
          <w:color w:val="000000"/>
          <w:sz w:val="28"/>
        </w:rPr>
        <w:t xml:space="preserve">
      165. Жеткізуші жұмыстарды орындау үшін қосалқы мердігерлік ұйымдарды тартқан жағдайда, шартта тапсырыс беруші Заңның 19-бабының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бекітілетін нысан бойынша және тапсырыс беруші белгілеген мерзімдерде, қосалқы мердігерлік ұйымдардың жеткізушіге сатып алынатын ТЖҚ туралы есепті ұсынуы туралы талабы көрсетіледі.</w:t>
      </w:r>
    </w:p>
    <w:bookmarkEnd w:id="433"/>
    <w:bookmarkStart w:name="z446" w:id="434"/>
    <w:p>
      <w:pPr>
        <w:spacing w:after="0"/>
        <w:ind w:left="0"/>
        <w:jc w:val="both"/>
      </w:pPr>
      <w:r>
        <w:rPr>
          <w:rFonts w:ascii="Times New Roman"/>
          <w:b w:val="false"/>
          <w:i w:val="false"/>
          <w:color w:val="000000"/>
          <w:sz w:val="28"/>
        </w:rPr>
        <w:t>
      166. Сатып алу туралы жасалған шартқа жеткізушінің таңдау үшін негіз болған, сапасы мен басқа талаптарының тұрақтылығы жағдайында өзгерістер енгізуге жол беріледі:</w:t>
      </w:r>
    </w:p>
    <w:bookmarkEnd w:id="434"/>
    <w:bookmarkStart w:name="z447" w:id="435"/>
    <w:p>
      <w:pPr>
        <w:spacing w:after="0"/>
        <w:ind w:left="0"/>
        <w:jc w:val="both"/>
      </w:pPr>
      <w:r>
        <w:rPr>
          <w:rFonts w:ascii="Times New Roman"/>
          <w:b w:val="false"/>
          <w:i w:val="false"/>
          <w:color w:val="000000"/>
          <w:sz w:val="28"/>
        </w:rPr>
        <w:t>
      1) табиғи монополия субъектілерімен не мемлекеттік монополия субъектілерімен оның қызметінің негізгі мәні бойынша жасалған шарттар бойынша;</w:t>
      </w:r>
    </w:p>
    <w:bookmarkEnd w:id="435"/>
    <w:bookmarkStart w:name="z448" w:id="436"/>
    <w:p>
      <w:pPr>
        <w:spacing w:after="0"/>
        <w:ind w:left="0"/>
        <w:jc w:val="both"/>
      </w:pPr>
      <w:r>
        <w:rPr>
          <w:rFonts w:ascii="Times New Roman"/>
          <w:b w:val="false"/>
          <w:i w:val="false"/>
          <w:color w:val="000000"/>
          <w:sz w:val="28"/>
        </w:rPr>
        <w:t>
      2) осы тауарды сатып алу туралы жасалған шартта көрсетілген тауар бірлігі үшін бағаның өзгермеу шартымен сатып алынатын тауар көлеміндегі қажеттіліктің артуына байланысты шарттың жалпы сомасының он пайызынан астам шарт сомасын ұлғайту бөлігінде. Тауарларды сатып алу туралы жасалған шарттағы мұндай өзгеріс осы тауарларды, жұмыстар мен көрсетілетін қызметтерді сатып алу үшін жылдық және (немесе) орта мерзімді және (немесе) ұзақ мерзімді бағдарламада көзделген сома шегінде жол беріледі;</w:t>
      </w:r>
    </w:p>
    <w:bookmarkEnd w:id="436"/>
    <w:bookmarkStart w:name="z449" w:id="437"/>
    <w:p>
      <w:pPr>
        <w:spacing w:after="0"/>
        <w:ind w:left="0"/>
        <w:jc w:val="both"/>
      </w:pPr>
      <w:r>
        <w:rPr>
          <w:rFonts w:ascii="Times New Roman"/>
          <w:b w:val="false"/>
          <w:i w:val="false"/>
          <w:color w:val="000000"/>
          <w:sz w:val="28"/>
        </w:rPr>
        <w:t>
      3) сатып алынатын жұмыстар, көрсетілетін қызметтер көлеміндегі қажеттіліктің артуына байланысты шарттың жалпы сомасының он пайызынан астам шарт сомасын ұлғайту бөлігінде. Жұмыстарды, көрсетілетін қызметтерді сатып алу туралы жасалған шарттағы мұндай өзгеріс осы жұмыстар мен көрсетілетін қызметтерді сатып алу үшін жылдық және (немесе) орта мерзімді және (немесе) ұзақ мерзімді бағдарламада көзделген сома шегінде жасалған шарттың мән-мағынасын өзгертпей және оны қамтамасыз ету мақсатында жол беріледі;</w:t>
      </w:r>
    </w:p>
    <w:bookmarkEnd w:id="437"/>
    <w:bookmarkStart w:name="z450" w:id="438"/>
    <w:p>
      <w:pPr>
        <w:spacing w:after="0"/>
        <w:ind w:left="0"/>
        <w:jc w:val="both"/>
      </w:pPr>
      <w:r>
        <w:rPr>
          <w:rFonts w:ascii="Times New Roman"/>
          <w:b w:val="false"/>
          <w:i w:val="false"/>
          <w:color w:val="000000"/>
          <w:sz w:val="28"/>
        </w:rPr>
        <w:t>
      4) тиісті кезеңге айқындалған инфляция деңгейіне сүйене отырып, бір қаржы жылынан астам кезеңге жасалған ТЖҚ-ны сатып алу туралы шарт бағасын тараптар келісімі бойынша жыл сайын өзгерту бөлігінде;</w:t>
      </w:r>
    </w:p>
    <w:bookmarkEnd w:id="438"/>
    <w:bookmarkStart w:name="z451" w:id="439"/>
    <w:p>
      <w:pPr>
        <w:spacing w:after="0"/>
        <w:ind w:left="0"/>
        <w:jc w:val="both"/>
      </w:pPr>
      <w:r>
        <w:rPr>
          <w:rFonts w:ascii="Times New Roman"/>
          <w:b w:val="false"/>
          <w:i w:val="false"/>
          <w:color w:val="000000"/>
          <w:sz w:val="28"/>
        </w:rPr>
        <w:t>
      5) тауардың бірлігіне бағаның өзгермеу шартымен сатып алынатын жұмыстардың, көрсетілетін қызметтердің, сондай-ақ сатып алынатын тауарлардың көлеміндегі қажеттіліктің төмендеуіне байланысты шарт сомасының азаюы бөлігінде;</w:t>
      </w:r>
    </w:p>
    <w:bookmarkEnd w:id="439"/>
    <w:bookmarkStart w:name="z452" w:id="440"/>
    <w:p>
      <w:pPr>
        <w:spacing w:after="0"/>
        <w:ind w:left="0"/>
        <w:jc w:val="both"/>
      </w:pPr>
      <w:r>
        <w:rPr>
          <w:rFonts w:ascii="Times New Roman"/>
          <w:b w:val="false"/>
          <w:i w:val="false"/>
          <w:color w:val="000000"/>
          <w:sz w:val="28"/>
        </w:rPr>
        <w:t>
      6) маңызды болып табылмайтын талаптар бөлігінде;</w:t>
      </w:r>
    </w:p>
    <w:bookmarkEnd w:id="440"/>
    <w:bookmarkStart w:name="z453" w:id="441"/>
    <w:p>
      <w:pPr>
        <w:spacing w:after="0"/>
        <w:ind w:left="0"/>
        <w:jc w:val="both"/>
      </w:pPr>
      <w:r>
        <w:rPr>
          <w:rFonts w:ascii="Times New Roman"/>
          <w:b w:val="false"/>
          <w:i w:val="false"/>
          <w:color w:val="000000"/>
          <w:sz w:val="28"/>
        </w:rPr>
        <w:t>
      7) қолданыстағы валюталық реттеу туралы заңнаманың талаптарына негізделген тауарды (тауарларды) мерзімінде жеткізбеу және (немесе) төлемеу, жұмысты (жұмыстарды) орындамау, қызметті (қызметтерді) көрсетпеу жағдайында, Қазақстан Республикасының бейрезиденті болып табылатын ТЖҚ жеткізушісімен жасасқан шарттың қолданылу мерзімін өзгерту бөлігінде;</w:t>
      </w:r>
    </w:p>
    <w:bookmarkEnd w:id="441"/>
    <w:bookmarkStart w:name="z454" w:id="442"/>
    <w:p>
      <w:pPr>
        <w:spacing w:after="0"/>
        <w:ind w:left="0"/>
        <w:jc w:val="both"/>
      </w:pPr>
      <w:r>
        <w:rPr>
          <w:rFonts w:ascii="Times New Roman"/>
          <w:b w:val="false"/>
          <w:i w:val="false"/>
          <w:color w:val="000000"/>
          <w:sz w:val="28"/>
        </w:rPr>
        <w:t>
      8) сатып алынатын тауардың өндірісіне қажетті қазақстандық өндіруші шығарған тауарды жеткізу мерзімін арттыруға қатысты;</w:t>
      </w:r>
    </w:p>
    <w:bookmarkEnd w:id="442"/>
    <w:bookmarkStart w:name="z508" w:id="443"/>
    <w:p>
      <w:pPr>
        <w:spacing w:after="0"/>
        <w:ind w:left="0"/>
        <w:jc w:val="both"/>
      </w:pPr>
      <w:r>
        <w:rPr>
          <w:rFonts w:ascii="Times New Roman"/>
          <w:b w:val="false"/>
          <w:i w:val="false"/>
          <w:color w:val="000000"/>
          <w:sz w:val="28"/>
        </w:rPr>
        <w:t>
      9) тауарларды сатып алу туралы шарт жасалынған күннен кейін ұлттық валюта (теңге) құнсызданған (қымбаттаған) жағдайда тараптардың келісімі бойынша тауарлардың сатып алу туралы шартының бағасын өзгерту бөлігінде;</w:t>
      </w:r>
    </w:p>
    <w:bookmarkEnd w:id="443"/>
    <w:bookmarkStart w:name="z509" w:id="444"/>
    <w:p>
      <w:pPr>
        <w:spacing w:after="0"/>
        <w:ind w:left="0"/>
        <w:jc w:val="both"/>
      </w:pPr>
      <w:r>
        <w:rPr>
          <w:rFonts w:ascii="Times New Roman"/>
          <w:b w:val="false"/>
          <w:i w:val="false"/>
          <w:color w:val="000000"/>
          <w:sz w:val="28"/>
        </w:rPr>
        <w:t>
      10) лизингтік төлемдер мөлшерінің, сыйақы мөлшерлемесінің өзгеруіне, шарт сомасын индекстеуге байланысты тауарды лизингке беру бойынша көрсетілетін қызметтерді сатып алу туралы шарттың сомасын өзгерту бөлігінде.</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166-тармаққа өзгеріс енгізілді - ҚР Инвестициялар және даму министрінің 28.03.2017 </w:t>
      </w:r>
      <w:r>
        <w:rPr>
          <w:rFonts w:ascii="Times New Roman"/>
          <w:b w:val="false"/>
          <w:i w:val="false"/>
          <w:color w:val="000000"/>
          <w:sz w:val="28"/>
        </w:rPr>
        <w:t>№ 167</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55" w:id="445"/>
    <w:p>
      <w:pPr>
        <w:spacing w:after="0"/>
        <w:ind w:left="0"/>
        <w:jc w:val="both"/>
      </w:pPr>
      <w:r>
        <w:rPr>
          <w:rFonts w:ascii="Times New Roman"/>
          <w:b w:val="false"/>
          <w:i w:val="false"/>
          <w:color w:val="000000"/>
          <w:sz w:val="28"/>
        </w:rPr>
        <w:t>
      167. Егер сатып алуды өткізу туралы хабарландыруда өзгеше мерзім көзделмесе, сатып алу туралы шарт сатып алу қорытындылары шығарылған күннен бастап он жұмыс күні ішінде жасалады.</w:t>
      </w:r>
    </w:p>
    <w:bookmarkEnd w:id="445"/>
    <w:bookmarkStart w:name="z456" w:id="446"/>
    <w:p>
      <w:pPr>
        <w:spacing w:after="0"/>
        <w:ind w:left="0"/>
        <w:jc w:val="both"/>
      </w:pPr>
      <w:r>
        <w:rPr>
          <w:rFonts w:ascii="Times New Roman"/>
          <w:b w:val="false"/>
          <w:i w:val="false"/>
          <w:color w:val="000000"/>
          <w:sz w:val="28"/>
        </w:rPr>
        <w:t>
      168. Сатып алу туралы шарт мынадай жағдайларды қоспағанда, бір қаржы жылынан аспайтын мерзімге жасалады:</w:t>
      </w:r>
    </w:p>
    <w:bookmarkEnd w:id="446"/>
    <w:bookmarkStart w:name="z457" w:id="447"/>
    <w:p>
      <w:pPr>
        <w:spacing w:after="0"/>
        <w:ind w:left="0"/>
        <w:jc w:val="both"/>
      </w:pPr>
      <w:r>
        <w:rPr>
          <w:rFonts w:ascii="Times New Roman"/>
          <w:b w:val="false"/>
          <w:i w:val="false"/>
          <w:color w:val="000000"/>
          <w:sz w:val="28"/>
        </w:rPr>
        <w:t>
      1) жұмыстарды жобалау-сметалық құжаттамада көзделген, аяқталу мерзімі келесі (кейінгі) қаржы жылындағы (жылдар) мерзіммен сатып алу;</w:t>
      </w:r>
    </w:p>
    <w:bookmarkEnd w:id="447"/>
    <w:bookmarkStart w:name="z458" w:id="448"/>
    <w:p>
      <w:pPr>
        <w:spacing w:after="0"/>
        <w:ind w:left="0"/>
        <w:jc w:val="both"/>
      </w:pPr>
      <w:r>
        <w:rPr>
          <w:rFonts w:ascii="Times New Roman"/>
          <w:b w:val="false"/>
          <w:i w:val="false"/>
          <w:color w:val="000000"/>
          <w:sz w:val="28"/>
        </w:rPr>
        <w:t>
      2) дайындаудың технологиялық мерзімінің ұзақтығы олардың келесі (кейінгі) қаржы жылында (жылдар) жеткізілуіне негіздейтін активтерді және басқа тауарларды сатып алу;</w:t>
      </w:r>
    </w:p>
    <w:bookmarkEnd w:id="448"/>
    <w:bookmarkStart w:name="z459" w:id="449"/>
    <w:p>
      <w:pPr>
        <w:spacing w:after="0"/>
        <w:ind w:left="0"/>
        <w:jc w:val="both"/>
      </w:pPr>
      <w:r>
        <w:rPr>
          <w:rFonts w:ascii="Times New Roman"/>
          <w:b w:val="false"/>
          <w:i w:val="false"/>
          <w:color w:val="000000"/>
          <w:sz w:val="28"/>
        </w:rPr>
        <w:t>
      3) орындаудың ұзақтығына байланысты орындау (көрсету, жеткізу) мерзімі жұмыс бағдарламасында белгіленген келесі (кейінгі) қаржы жылына (жылдарына) негізделген ТЖҚ-ны сатып алу;</w:t>
      </w:r>
    </w:p>
    <w:bookmarkEnd w:id="449"/>
    <w:bookmarkStart w:name="z460" w:id="450"/>
    <w:p>
      <w:pPr>
        <w:spacing w:after="0"/>
        <w:ind w:left="0"/>
        <w:jc w:val="both"/>
      </w:pPr>
      <w:r>
        <w:rPr>
          <w:rFonts w:ascii="Times New Roman"/>
          <w:b w:val="false"/>
          <w:i w:val="false"/>
          <w:color w:val="000000"/>
          <w:sz w:val="28"/>
        </w:rPr>
        <w:t>
      4) орта мерзімді және (немесе) ұзақ мерзімді ТЖҚ-ны сатып алу бағдарламаларында көзделген ТЖҚ-ны сатып алу.</w:t>
      </w:r>
    </w:p>
    <w:bookmarkEnd w:id="450"/>
    <w:bookmarkStart w:name="z461" w:id="451"/>
    <w:p>
      <w:pPr>
        <w:spacing w:after="0"/>
        <w:ind w:left="0"/>
        <w:jc w:val="both"/>
      </w:pPr>
      <w:r>
        <w:rPr>
          <w:rFonts w:ascii="Times New Roman"/>
          <w:b w:val="false"/>
          <w:i w:val="false"/>
          <w:color w:val="000000"/>
          <w:sz w:val="28"/>
        </w:rPr>
        <w:t>
      169. Сатып алу туралы шарт, тапсырыс беруші мен жеткізуші көрсетілген шарт бойынша қабылданған міндеттемелерді толық орындаған жағдайда орындалды деп есептеледі.</w:t>
      </w:r>
    </w:p>
    <w:bookmarkEnd w:id="451"/>
    <w:bookmarkStart w:name="z462" w:id="452"/>
    <w:p>
      <w:pPr>
        <w:spacing w:after="0"/>
        <w:ind w:left="0"/>
        <w:jc w:val="both"/>
      </w:pPr>
      <w:r>
        <w:rPr>
          <w:rFonts w:ascii="Times New Roman"/>
          <w:b w:val="false"/>
          <w:i w:val="false"/>
          <w:color w:val="000000"/>
          <w:sz w:val="28"/>
        </w:rPr>
        <w:t>
      170. Егер жеткізуші осы Қағидаларда белгіленген мерзімдерде тапсырыс берушіге қол қойылған сатып алу туралы шартты ұсынбаған жағдайда, мұндай әлеуетті жеткізуші сатып алу туралы шарт жасаудан жалтарды деп танылады.</w:t>
      </w:r>
    </w:p>
    <w:bookmarkEnd w:id="452"/>
    <w:bookmarkStart w:name="z463" w:id="453"/>
    <w:p>
      <w:pPr>
        <w:spacing w:after="0"/>
        <w:ind w:left="0"/>
        <w:jc w:val="both"/>
      </w:pPr>
      <w:r>
        <w:rPr>
          <w:rFonts w:ascii="Times New Roman"/>
          <w:b w:val="false"/>
          <w:i w:val="false"/>
          <w:color w:val="000000"/>
          <w:sz w:val="28"/>
        </w:rPr>
        <w:t>
      171. Егер жеткізуші сатып алу туралы шарт жасасып, осы Қағидаларда белгіленген жағдайларда сатып алу туралы шартты орындауды қамтамасыз етуін енгізбеген жағдайда, мұндай әлеуетті жеткізуші шарт жасаудан бас тартты және шарт бойынша міндеттемелерді орындаудан жалтарды деп танылады.</w:t>
      </w:r>
    </w:p>
    <w:bookmarkEnd w:id="453"/>
    <w:p>
      <w:pPr>
        <w:spacing w:after="0"/>
        <w:ind w:left="0"/>
        <w:jc w:val="both"/>
      </w:pPr>
      <w:r>
        <w:rPr>
          <w:rFonts w:ascii="Times New Roman"/>
          <w:b w:val="false"/>
          <w:i w:val="false"/>
          <w:color w:val="000000"/>
          <w:sz w:val="28"/>
        </w:rPr>
        <w:t>
      Егер жеткізуші сатып алу туралы шартқа қол қойып, шарт бойынша міндеттемелерді орындауға кіріспестен, шартты орындаудан бас тартқан жағдайда, мұндай әлеуетті жеткізуші шарт жасаудан бас тартты және шарт бойынша міндеттемелерді орындаудан жалтарды деп танылады.</w:t>
      </w:r>
    </w:p>
    <w:bookmarkStart w:name="z464" w:id="454"/>
    <w:p>
      <w:pPr>
        <w:spacing w:after="0"/>
        <w:ind w:left="0"/>
        <w:jc w:val="both"/>
      </w:pPr>
      <w:r>
        <w:rPr>
          <w:rFonts w:ascii="Times New Roman"/>
          <w:b w:val="false"/>
          <w:i w:val="false"/>
          <w:color w:val="000000"/>
          <w:sz w:val="28"/>
        </w:rPr>
        <w:t>
      172. Әлеуетті жеткізуші сатып алу туралы шарт жасасудан жалтарған жеткізуші деп танылған жағдайда, тапсырыс беруші олардың енгізілуі конкурстық құжаттамамен көзделген жағдайда ол енгізген (қайталама сатып алуға) ашық конкурсқа, электрондық сатып алу жүйесі ақылы сатып алуға (қайталама) қатысуға арналған өтінімді қамтамасыз етуді ұстап қалады.</w:t>
      </w:r>
    </w:p>
    <w:bookmarkEnd w:id="454"/>
    <w:p>
      <w:pPr>
        <w:spacing w:after="0"/>
        <w:ind w:left="0"/>
        <w:jc w:val="both"/>
      </w:pPr>
      <w:r>
        <w:rPr>
          <w:rFonts w:ascii="Times New Roman"/>
          <w:b w:val="false"/>
          <w:i w:val="false"/>
          <w:color w:val="000000"/>
          <w:sz w:val="28"/>
        </w:rPr>
        <w:t>
      Егер әлеуетті жеткізуші шарт жасаудан бас тартқан және шарт бойынша міндеттемелерді орындаудан жалтарды деп танылған жағдайда, тапсырыс беруші сатып алу қорытындыларын шығару хаттамасына сәйкес және өткізілген сатып алу шарттарында сатып алу жеңімпазының бағасынан кейін баға ұсынысы анағұрлым басым болып танылған келесі әлеуетті жеткізушімен шарт жасайды.</w:t>
      </w:r>
    </w:p>
    <w:bookmarkStart w:name="z465" w:id="455"/>
    <w:p>
      <w:pPr>
        <w:spacing w:after="0"/>
        <w:ind w:left="0"/>
        <w:jc w:val="both"/>
      </w:pPr>
      <w:r>
        <w:rPr>
          <w:rFonts w:ascii="Times New Roman"/>
          <w:b w:val="false"/>
          <w:i w:val="false"/>
          <w:color w:val="000000"/>
          <w:sz w:val="28"/>
        </w:rPr>
        <w:t>
      9. Ерекше шарттар</w:t>
      </w:r>
    </w:p>
    <w:bookmarkEnd w:id="455"/>
    <w:bookmarkStart w:name="z466" w:id="456"/>
    <w:p>
      <w:pPr>
        <w:spacing w:after="0"/>
        <w:ind w:left="0"/>
        <w:jc w:val="both"/>
      </w:pPr>
      <w:r>
        <w:rPr>
          <w:rFonts w:ascii="Times New Roman"/>
          <w:b w:val="false"/>
          <w:i w:val="false"/>
          <w:color w:val="000000"/>
          <w:sz w:val="28"/>
        </w:rPr>
        <w:t>
      173. Қазақстан Республикасының резиденті емеспен мәмілелер (ТЖҚ-ны сатып алу туралы шарттар) Қазақстан Республикасының трансферттік баға белгілеу туралы заңнамасына сәйкес бақылауға жатады.</w:t>
      </w:r>
    </w:p>
    <w:bookmarkEnd w:id="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жөніндегі операцияларды</w:t>
            </w:r>
            <w:r>
              <w:br/>
            </w:r>
            <w:r>
              <w:rPr>
                <w:rFonts w:ascii="Times New Roman"/>
                <w:b w:val="false"/>
                <w:i w:val="false"/>
                <w:color w:val="000000"/>
                <w:sz w:val="20"/>
              </w:rPr>
              <w:t xml:space="preserve">жүргізу кезінде пайдаланылатын </w:t>
            </w:r>
            <w:r>
              <w:br/>
            </w:r>
            <w:r>
              <w:rPr>
                <w:rFonts w:ascii="Times New Roman"/>
                <w:b w:val="false"/>
                <w:i w:val="false"/>
                <w:color w:val="000000"/>
                <w:sz w:val="20"/>
              </w:rPr>
              <w:t xml:space="preserve">тауарлардың, жұмыстар мен </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өндірушілердің тізілімі"</w:t>
            </w:r>
            <w:r>
              <w:br/>
            </w:r>
            <w:r>
              <w:rPr>
                <w:rFonts w:ascii="Times New Roman"/>
                <w:b w:val="false"/>
                <w:i w:val="false"/>
                <w:color w:val="000000"/>
                <w:sz w:val="20"/>
              </w:rPr>
              <w:t>мемлекеттік ақпараттық жүйесі</w:t>
            </w:r>
            <w:r>
              <w:br/>
            </w:r>
            <w:r>
              <w:rPr>
                <w:rFonts w:ascii="Times New Roman"/>
                <w:b w:val="false"/>
                <w:i w:val="false"/>
                <w:color w:val="000000"/>
                <w:sz w:val="20"/>
              </w:rPr>
              <w:t xml:space="preserve">арқылы жер қойнауын </w:t>
            </w:r>
            <w:r>
              <w:br/>
            </w:r>
            <w:r>
              <w:rPr>
                <w:rFonts w:ascii="Times New Roman"/>
                <w:b w:val="false"/>
                <w:i w:val="false"/>
                <w:color w:val="000000"/>
                <w:sz w:val="20"/>
              </w:rPr>
              <w:t xml:space="preserve">пайдалану жөніндегі </w:t>
            </w:r>
            <w:r>
              <w:br/>
            </w:r>
            <w:r>
              <w:rPr>
                <w:rFonts w:ascii="Times New Roman"/>
                <w:b w:val="false"/>
                <w:i w:val="false"/>
                <w:color w:val="000000"/>
                <w:sz w:val="20"/>
              </w:rPr>
              <w:t>операцияларды жүргізу кезінде</w:t>
            </w:r>
            <w:r>
              <w:br/>
            </w:r>
            <w:r>
              <w:rPr>
                <w:rFonts w:ascii="Times New Roman"/>
                <w:b w:val="false"/>
                <w:i w:val="false"/>
                <w:color w:val="000000"/>
                <w:sz w:val="20"/>
              </w:rPr>
              <w:t>тауарларды, жұмыстар мен</w:t>
            </w:r>
            <w:r>
              <w:br/>
            </w:r>
            <w:r>
              <w:rPr>
                <w:rFonts w:ascii="Times New Roman"/>
                <w:b w:val="false"/>
                <w:i w:val="false"/>
                <w:color w:val="000000"/>
                <w:sz w:val="20"/>
              </w:rPr>
              <w:t>көрсетілетін қызметтерді сатып</w:t>
            </w:r>
            <w:r>
              <w:br/>
            </w:r>
            <w:r>
              <w:rPr>
                <w:rFonts w:ascii="Times New Roman"/>
                <w:b w:val="false"/>
                <w:i w:val="false"/>
                <w:color w:val="000000"/>
                <w:sz w:val="20"/>
              </w:rPr>
              <w:t>алу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Ашық конкурс тәсілімен ТЖҚ-ны сатып алуға қатысуға конкурстық өтінім (ашық конкурстың атауы)</w:t>
      </w:r>
    </w:p>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28.03.2017 </w:t>
      </w:r>
      <w:r>
        <w:rPr>
          <w:rFonts w:ascii="Times New Roman"/>
          <w:b w:val="false"/>
          <w:i w:val="false"/>
          <w:color w:val="ff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Әлеуетті жеткізушінің атауы;</w:t>
      </w:r>
    </w:p>
    <w:p>
      <w:pPr>
        <w:spacing w:after="0"/>
        <w:ind w:left="0"/>
        <w:jc w:val="both"/>
      </w:pPr>
      <w:r>
        <w:rPr>
          <w:rFonts w:ascii="Times New Roman"/>
          <w:b w:val="false"/>
          <w:i w:val="false"/>
          <w:color w:val="000000"/>
          <w:sz w:val="28"/>
        </w:rPr>
        <w:t>
      2. Әкімшілік-аумақтық объектілер жіктеуішіне сәйкес әлеуетті жеткізушінің орналасқан жері;</w:t>
      </w:r>
    </w:p>
    <w:p>
      <w:pPr>
        <w:spacing w:after="0"/>
        <w:ind w:left="0"/>
        <w:jc w:val="both"/>
      </w:pPr>
      <w:r>
        <w:rPr>
          <w:rFonts w:ascii="Times New Roman"/>
          <w:b w:val="false"/>
          <w:i w:val="false"/>
          <w:color w:val="000000"/>
          <w:sz w:val="28"/>
        </w:rPr>
        <w:t>
      3. Әлеуетті жеткізушінің ашылған конкурстық өтінімінің мазмұны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3650"/>
        <w:gridCol w:w="5000"/>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ӨСЖ коды</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ТЖҚ-ның қысқаша сипаттамасы</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өтінімнің мазмұны туралы мәліметтер:</w:t>
      </w:r>
    </w:p>
    <w:p>
      <w:pPr>
        <w:spacing w:after="0"/>
        <w:ind w:left="0"/>
        <w:jc w:val="both"/>
      </w:pPr>
      <w:r>
        <w:rPr>
          <w:rFonts w:ascii="Times New Roman"/>
          <w:b w:val="false"/>
          <w:i w:val="false"/>
          <w:color w:val="000000"/>
          <w:sz w:val="28"/>
        </w:rPr>
        <w:t>
      1) құрылтай құжаттардың (заңды тұлғалар үшін), жеке басын куәландыру құжаттардың (жеке тұлғалар үшін) сканерден өткізілген көшірмелері;</w:t>
      </w:r>
    </w:p>
    <w:p>
      <w:pPr>
        <w:spacing w:after="0"/>
        <w:ind w:left="0"/>
        <w:jc w:val="both"/>
      </w:pPr>
      <w:r>
        <w:rPr>
          <w:rFonts w:ascii="Times New Roman"/>
          <w:b w:val="false"/>
          <w:i w:val="false"/>
          <w:color w:val="000000"/>
          <w:sz w:val="28"/>
        </w:rPr>
        <w:t>
      2) құжаттардың (лицензия, патент, куәлік) сканерден өткізілген көшірмелері және/немесе әлеуетті жеткізушінің сатып алынатын тауарларды өндіру, қайта өңдеу, жеткізу мен өткізу, жұмыстарды орындау және қызметтер көрсетуге құқығын растайтын құжаттардың көшірмелері немесе әлеуетті жеткізушінің сатып алынатын тауарларды өндіру, қайта өңдеу, жеткізу және өткізу, жұмыстарды орындау және қызметтер көрсету құқығын растайтын құжаттардың болу қажеттілігінің жоқтығы туралы хаттың сканерден өткізілген көшірмесі;</w:t>
      </w:r>
    </w:p>
    <w:p>
      <w:pPr>
        <w:spacing w:after="0"/>
        <w:ind w:left="0"/>
        <w:jc w:val="both"/>
      </w:pPr>
      <w:r>
        <w:rPr>
          <w:rFonts w:ascii="Times New Roman"/>
          <w:b w:val="false"/>
          <w:i w:val="false"/>
          <w:color w:val="000000"/>
          <w:sz w:val="28"/>
        </w:rPr>
        <w:t>
      3) егер сатып алу нысанасы стандарттың немесе Қазақстан Республикасының сертификаттау туралы заңнамасына сәйкес міндетті түрде сертификаттауға жататын болса, адамдардың өмірі, денсаулығы, азаматтардың мүлкі және қоршаған ортаның қауіпсіздігін қамтамасыз ететін өзге нормативтік құжаттың талаптарына сәйкес келуі сертификаттардың немесе сертификаттардың берілуі туралы кепілдеме хаттың сканерден өткізілген көшірмесі;</w:t>
      </w:r>
    </w:p>
    <w:p>
      <w:pPr>
        <w:spacing w:after="0"/>
        <w:ind w:left="0"/>
        <w:jc w:val="both"/>
      </w:pPr>
      <w:r>
        <w:rPr>
          <w:rFonts w:ascii="Times New Roman"/>
          <w:b w:val="false"/>
          <w:i w:val="false"/>
          <w:color w:val="000000"/>
          <w:sz w:val="28"/>
        </w:rPr>
        <w:t>
      4) төлем қабілеттілігін растайтын құжаттар;</w:t>
      </w:r>
    </w:p>
    <w:p>
      <w:pPr>
        <w:spacing w:after="0"/>
        <w:ind w:left="0"/>
        <w:jc w:val="both"/>
      </w:pPr>
      <w:r>
        <w:rPr>
          <w:rFonts w:ascii="Times New Roman"/>
          <w:b w:val="false"/>
          <w:i w:val="false"/>
          <w:color w:val="000000"/>
          <w:sz w:val="28"/>
        </w:rPr>
        <w:t>
      5) ТЖҚ-ның функционалдық, техникалық, сапалық, пайдаланушылық және өзге де сипаттамалары бар техникалық ерекшелік, сондай-ақ ТЖҚ-ның осы талаптарға сәйкестігін растайтын құжаттардың тізбесі (конкурстық құжаттамада тиісті талап болған кезде);</w:t>
      </w:r>
    </w:p>
    <w:p>
      <w:pPr>
        <w:spacing w:after="0"/>
        <w:ind w:left="0"/>
        <w:jc w:val="both"/>
      </w:pPr>
      <w:r>
        <w:rPr>
          <w:rFonts w:ascii="Times New Roman"/>
          <w:b w:val="false"/>
          <w:i w:val="false"/>
          <w:color w:val="000000"/>
          <w:sz w:val="28"/>
        </w:rPr>
        <w:t>
      6) ұсынылатын тауарлардағы немесе жұмыстардағы немесе көрсетілетін қызметтердегі әрбір лот бойынша пайыздарда көрсетілген жергілікті қамту бойынша міндеттемелер (0-ден 100-ге дейін);</w:t>
      </w:r>
    </w:p>
    <w:p>
      <w:pPr>
        <w:spacing w:after="0"/>
        <w:ind w:left="0"/>
        <w:jc w:val="both"/>
      </w:pPr>
      <w:r>
        <w:rPr>
          <w:rFonts w:ascii="Times New Roman"/>
          <w:b w:val="false"/>
          <w:i w:val="false"/>
          <w:color w:val="000000"/>
          <w:sz w:val="28"/>
        </w:rPr>
        <w:t>
      7) жер қойнауын пайдалану жөніндегі операцияларды жүргізумен байланысты жұмыстардың жекелеген түрлерін орындауға арналған шартты орындау кезінде мердігердің осы Қағидаларды сақтау туралы міндеттемелері (мердігерлік жұмыстарды сатып алған жағдайда);</w:t>
      </w:r>
    </w:p>
    <w:p>
      <w:pPr>
        <w:spacing w:after="0"/>
        <w:ind w:left="0"/>
        <w:jc w:val="both"/>
      </w:pPr>
      <w:r>
        <w:rPr>
          <w:rFonts w:ascii="Times New Roman"/>
          <w:b w:val="false"/>
          <w:i w:val="false"/>
          <w:color w:val="000000"/>
          <w:sz w:val="28"/>
        </w:rPr>
        <w:t>
      8) әлеуетті жеткізуші мердігерлерінің осы Қағидалардың 8-тармағында көзделген біліктілік талаптарына сәйкестігін растайтын құжаттар немесе әлеуетті жеткізушінің мердігерлерді тарту ниетінің жоқ екендігін растайтын кепілдемелік хатының сканерден өткізілген көшірмесі (мердігерлік жұмыстарды сатып алған жағдайда);</w:t>
      </w:r>
    </w:p>
    <w:p>
      <w:pPr>
        <w:spacing w:after="0"/>
        <w:ind w:left="0"/>
        <w:jc w:val="both"/>
      </w:pPr>
      <w:r>
        <w:rPr>
          <w:rFonts w:ascii="Times New Roman"/>
          <w:b w:val="false"/>
          <w:i w:val="false"/>
          <w:color w:val="000000"/>
          <w:sz w:val="28"/>
        </w:rPr>
        <w:t>
      9) 8-тармағының 3) тармақшасында көрсетілген, өткізілетін ашық конкурсқа қатысуын шектейтін негіздемелердің жоқтығы туралы әлеуетті жеткізушінің кепілхаттары;</w:t>
      </w:r>
    </w:p>
    <w:p>
      <w:pPr>
        <w:spacing w:after="0"/>
        <w:ind w:left="0"/>
        <w:jc w:val="both"/>
      </w:pPr>
      <w:r>
        <w:rPr>
          <w:rFonts w:ascii="Times New Roman"/>
          <w:b w:val="false"/>
          <w:i w:val="false"/>
          <w:color w:val="000000"/>
          <w:sz w:val="28"/>
        </w:rPr>
        <w:t>
      10) әлеуетті жеткізушіде қолданыстағы Қазақстан Республикасының заңнамасына сәйкес аккредиттелген ұйыммен сертификатталған мемлекеттік стандарттардың талаптарына сәйкес сапа менеджменті жүйенің (сертификатталған жүйенің) болуын растайтын құжаттардың сканерден өткізілген көшірмелері (конкурстық құжаттамада тиісті талап болған кезде);</w:t>
      </w:r>
    </w:p>
    <w:p>
      <w:pPr>
        <w:spacing w:after="0"/>
        <w:ind w:left="0"/>
        <w:jc w:val="both"/>
      </w:pPr>
      <w:r>
        <w:rPr>
          <w:rFonts w:ascii="Times New Roman"/>
          <w:b w:val="false"/>
          <w:i w:val="false"/>
          <w:color w:val="000000"/>
          <w:sz w:val="28"/>
        </w:rPr>
        <w:t>
      11) әлеуетті жеткізушіде сатып алынатын жұмыстар, көрсетілетін қызметтер нарығында және/немесе белгілі бір салада жұмыс тәжірибесінің болуын растайтын құжаттар: осындай қызмет түрлерімен айналысуға лицензияның болуын талап ететін қауіпті, ерекше қауіпті жұмыс түрлерін сатып алу кезінде, сондай-ақ орындалған жұмыстарды, көрсетілген қызметтерді қабылдау-беруді растайтын жүкқұжаттардың, тиісті актілердің сканерден өткізілген көшірмелерін қоса бере отырып, тиісті қаржы жылына белгіленген он төрт мың еселік айлық есептік көрсеткіштің мөлшерінен кем емес шарт сомасына әлеуетті жеткізуші жұмыстарды орындаған, қызметтерді көрсеткен ұйымдардан кепілхаттардың/оң пікірлердің сканерден өткізілген көшірмелері (конкурстық құжаттамада тиісті талап болған кезде);</w:t>
      </w:r>
    </w:p>
    <w:p>
      <w:pPr>
        <w:spacing w:after="0"/>
        <w:ind w:left="0"/>
        <w:jc w:val="both"/>
      </w:pPr>
      <w:r>
        <w:rPr>
          <w:rFonts w:ascii="Times New Roman"/>
          <w:b w:val="false"/>
          <w:i w:val="false"/>
          <w:color w:val="000000"/>
          <w:sz w:val="28"/>
        </w:rPr>
        <w:t>
      12) әлеуетті жеткізушінің шарт жобасының елеулі шарттарымен келісетіндігін растайтын кепілхат;</w:t>
      </w:r>
    </w:p>
    <w:p>
      <w:pPr>
        <w:spacing w:after="0"/>
        <w:ind w:left="0"/>
        <w:jc w:val="both"/>
      </w:pPr>
      <w:r>
        <w:rPr>
          <w:rFonts w:ascii="Times New Roman"/>
          <w:b w:val="false"/>
          <w:i w:val="false"/>
          <w:color w:val="000000"/>
          <w:sz w:val="28"/>
        </w:rPr>
        <w:t>
      13) сатып алынатын тауарларды өндірушімен берілген, әлеуетті жеткізушінің тауарларды конкурстық құжаттамада белгіленген көлемде және санда (конкурстық құжаттамада тиісті талап болған кезде) жеткізу бойынша ашық конкурс талаптарын орындау мүмкіндігі бар екендігін растайтын хаттың сканерленген көшірмесі;</w:t>
      </w:r>
    </w:p>
    <w:p>
      <w:pPr>
        <w:spacing w:after="0"/>
        <w:ind w:left="0"/>
        <w:jc w:val="both"/>
      </w:pPr>
      <w:r>
        <w:rPr>
          <w:rFonts w:ascii="Times New Roman"/>
          <w:b w:val="false"/>
          <w:i w:val="false"/>
          <w:color w:val="000000"/>
          <w:sz w:val="28"/>
        </w:rPr>
        <w:t>
      14) шартты бағаны есептеуге арналған құжаттар (болған кезде);</w:t>
      </w:r>
    </w:p>
    <w:p>
      <w:pPr>
        <w:spacing w:after="0"/>
        <w:ind w:left="0"/>
        <w:jc w:val="both"/>
      </w:pPr>
      <w:r>
        <w:rPr>
          <w:rFonts w:ascii="Times New Roman"/>
          <w:b w:val="false"/>
          <w:i w:val="false"/>
          <w:color w:val="000000"/>
          <w:sz w:val="28"/>
        </w:rPr>
        <w:t>
      15) конкурстық өтінімді қамтамасыз ету (конкурстық құжаттамада тиісті талаптар болған кезде).</w:t>
      </w:r>
    </w:p>
    <w:p>
      <w:pPr>
        <w:spacing w:after="0"/>
        <w:ind w:left="0"/>
        <w:jc w:val="both"/>
      </w:pPr>
      <w:r>
        <w:rPr>
          <w:rFonts w:ascii="Times New Roman"/>
          <w:b w:val="false"/>
          <w:i w:val="false"/>
          <w:color w:val="000000"/>
          <w:sz w:val="28"/>
        </w:rPr>
        <w:t>
      Конкурстық өтінімнің жарамдылық мерзімі __ күн;</w:t>
      </w:r>
    </w:p>
    <w:p>
      <w:pPr>
        <w:spacing w:after="0"/>
        <w:ind w:left="0"/>
        <w:jc w:val="both"/>
      </w:pPr>
      <w:r>
        <w:rPr>
          <w:rFonts w:ascii="Times New Roman"/>
          <w:b w:val="false"/>
          <w:i w:val="false"/>
          <w:color w:val="000000"/>
          <w:sz w:val="28"/>
        </w:rPr>
        <w:t>
      4. Қолдары.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жөніндегі операцияларды</w:t>
            </w:r>
            <w:r>
              <w:br/>
            </w:r>
            <w:r>
              <w:rPr>
                <w:rFonts w:ascii="Times New Roman"/>
                <w:b w:val="false"/>
                <w:i w:val="false"/>
                <w:color w:val="000000"/>
                <w:sz w:val="20"/>
              </w:rPr>
              <w:t xml:space="preserve">жүргізу кезінде пайдаланылатын </w:t>
            </w:r>
            <w:r>
              <w:br/>
            </w:r>
            <w:r>
              <w:rPr>
                <w:rFonts w:ascii="Times New Roman"/>
                <w:b w:val="false"/>
                <w:i w:val="false"/>
                <w:color w:val="000000"/>
                <w:sz w:val="20"/>
              </w:rPr>
              <w:t xml:space="preserve">тауарлардың, жұмыстар мен </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өндірушілердің тізілімі"</w:t>
            </w:r>
            <w:r>
              <w:br/>
            </w:r>
            <w:r>
              <w:rPr>
                <w:rFonts w:ascii="Times New Roman"/>
                <w:b w:val="false"/>
                <w:i w:val="false"/>
                <w:color w:val="000000"/>
                <w:sz w:val="20"/>
              </w:rPr>
              <w:t>мемлекеттік ақпараттық жүйесі</w:t>
            </w:r>
            <w:r>
              <w:br/>
            </w:r>
            <w:r>
              <w:rPr>
                <w:rFonts w:ascii="Times New Roman"/>
                <w:b w:val="false"/>
                <w:i w:val="false"/>
                <w:color w:val="000000"/>
                <w:sz w:val="20"/>
              </w:rPr>
              <w:t>арқылы жер қойнауын</w:t>
            </w:r>
            <w:r>
              <w:br/>
            </w:r>
            <w:r>
              <w:rPr>
                <w:rFonts w:ascii="Times New Roman"/>
                <w:b w:val="false"/>
                <w:i w:val="false"/>
                <w:color w:val="000000"/>
                <w:sz w:val="20"/>
              </w:rPr>
              <w:t>пайдалану жөніндегі</w:t>
            </w:r>
            <w:r>
              <w:br/>
            </w:r>
            <w:r>
              <w:rPr>
                <w:rFonts w:ascii="Times New Roman"/>
                <w:b w:val="false"/>
                <w:i w:val="false"/>
                <w:color w:val="000000"/>
                <w:sz w:val="20"/>
              </w:rPr>
              <w:t>операцияларды жүргізу кезінде</w:t>
            </w:r>
            <w:r>
              <w:br/>
            </w:r>
            <w:r>
              <w:rPr>
                <w:rFonts w:ascii="Times New Roman"/>
                <w:b w:val="false"/>
                <w:i w:val="false"/>
                <w:color w:val="000000"/>
                <w:sz w:val="20"/>
              </w:rPr>
              <w:t>тауарларды, жұмыстар мен</w:t>
            </w:r>
            <w:r>
              <w:br/>
            </w:r>
            <w:r>
              <w:rPr>
                <w:rFonts w:ascii="Times New Roman"/>
                <w:b w:val="false"/>
                <w:i w:val="false"/>
                <w:color w:val="000000"/>
                <w:sz w:val="20"/>
              </w:rPr>
              <w:t>көрсетілетін қызметтерді сатып</w:t>
            </w:r>
            <w:r>
              <w:br/>
            </w:r>
            <w:r>
              <w:rPr>
                <w:rFonts w:ascii="Times New Roman"/>
                <w:b w:val="false"/>
                <w:i w:val="false"/>
                <w:color w:val="000000"/>
                <w:sz w:val="20"/>
              </w:rPr>
              <w:t>алу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Қызметкерлердің болуы және саны туралы мәліметтер</w:t>
      </w:r>
    </w:p>
    <w:p>
      <w:pPr>
        <w:spacing w:after="0"/>
        <w:ind w:left="0"/>
        <w:jc w:val="both"/>
      </w:pPr>
      <w:r>
        <w:rPr>
          <w:rFonts w:ascii="Times New Roman"/>
          <w:b w:val="false"/>
          <w:i w:val="false"/>
          <w:color w:val="ff0000"/>
          <w:sz w:val="28"/>
        </w:rPr>
        <w:t xml:space="preserve">
      Ескерту. 2-қосымша жаңа редакцияда - ҚР Инвестициялар және даму министрінің 28.03.2017 </w:t>
      </w:r>
      <w:r>
        <w:rPr>
          <w:rFonts w:ascii="Times New Roman"/>
          <w:b w:val="false"/>
          <w:i w:val="false"/>
          <w:color w:val="ff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509"/>
        <w:gridCol w:w="822"/>
        <w:gridCol w:w="3110"/>
        <w:gridCol w:w="3110"/>
        <w:gridCol w:w="1280"/>
        <w:gridCol w:w="823"/>
        <w:gridCol w:w="824"/>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ашық конкурста сатып алынатын жұмыстарды орындау, қызметтерді көрсету саласындағы еңбек өтілі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куәлігі және білімі туралы басқа да құжат бойынша біліктілігі немесе мамандығы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 қою және мөрі (болған кезде) ______________</w:t>
      </w:r>
    </w:p>
    <w:p>
      <w:pPr>
        <w:spacing w:after="0"/>
        <w:ind w:left="0"/>
        <w:jc w:val="both"/>
      </w:pPr>
      <w:r>
        <w:rPr>
          <w:rFonts w:ascii="Times New Roman"/>
          <w:b w:val="false"/>
          <w:i w:val="false"/>
          <w:color w:val="000000"/>
          <w:sz w:val="28"/>
        </w:rPr>
        <w:t>
      Ұсыну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"Жер қойнауын пайдалану</w:t>
            </w:r>
            <w:r>
              <w:br/>
            </w:r>
            <w:r>
              <w:rPr>
                <w:rFonts w:ascii="Times New Roman"/>
                <w:b w:val="false"/>
                <w:i w:val="false"/>
                <w:color w:val="000000"/>
                <w:sz w:val="20"/>
              </w:rPr>
              <w:t>жөніндегі операцияларды</w:t>
            </w:r>
            <w:r>
              <w:br/>
            </w:r>
            <w:r>
              <w:rPr>
                <w:rFonts w:ascii="Times New Roman"/>
                <w:b w:val="false"/>
                <w:i w:val="false"/>
                <w:color w:val="000000"/>
                <w:sz w:val="20"/>
              </w:rPr>
              <w:t xml:space="preserve">жүргізу кезінде пайдаланылатын </w:t>
            </w:r>
            <w:r>
              <w:br/>
            </w:r>
            <w:r>
              <w:rPr>
                <w:rFonts w:ascii="Times New Roman"/>
                <w:b w:val="false"/>
                <w:i w:val="false"/>
                <w:color w:val="000000"/>
                <w:sz w:val="20"/>
              </w:rPr>
              <w:t xml:space="preserve">тауарлардың, жұмыстар мен </w:t>
            </w:r>
            <w:r>
              <w:br/>
            </w:r>
            <w:r>
              <w:rPr>
                <w:rFonts w:ascii="Times New Roman"/>
                <w:b w:val="false"/>
                <w:i w:val="false"/>
                <w:color w:val="000000"/>
                <w:sz w:val="20"/>
              </w:rPr>
              <w:t>көрсетілетін қызметтердің және</w:t>
            </w:r>
            <w:r>
              <w:br/>
            </w:r>
            <w:r>
              <w:rPr>
                <w:rFonts w:ascii="Times New Roman"/>
                <w:b w:val="false"/>
                <w:i w:val="false"/>
                <w:color w:val="000000"/>
                <w:sz w:val="20"/>
              </w:rPr>
              <w:t>оларды өндірушілердің тізілімі"</w:t>
            </w:r>
            <w:r>
              <w:br/>
            </w:r>
            <w:r>
              <w:rPr>
                <w:rFonts w:ascii="Times New Roman"/>
                <w:b w:val="false"/>
                <w:i w:val="false"/>
                <w:color w:val="000000"/>
                <w:sz w:val="20"/>
              </w:rPr>
              <w:t>мемлекеттік ақпараттық жүйесі</w:t>
            </w:r>
            <w:r>
              <w:br/>
            </w:r>
            <w:r>
              <w:rPr>
                <w:rFonts w:ascii="Times New Roman"/>
                <w:b w:val="false"/>
                <w:i w:val="false"/>
                <w:color w:val="000000"/>
                <w:sz w:val="20"/>
              </w:rPr>
              <w:t>арқылы жер қойнауын</w:t>
            </w:r>
            <w:r>
              <w:br/>
            </w:r>
            <w:r>
              <w:rPr>
                <w:rFonts w:ascii="Times New Roman"/>
                <w:b w:val="false"/>
                <w:i w:val="false"/>
                <w:color w:val="000000"/>
                <w:sz w:val="20"/>
              </w:rPr>
              <w:t>пайдалану жөніндегі</w:t>
            </w:r>
            <w:r>
              <w:br/>
            </w:r>
            <w:r>
              <w:rPr>
                <w:rFonts w:ascii="Times New Roman"/>
                <w:b w:val="false"/>
                <w:i w:val="false"/>
                <w:color w:val="000000"/>
                <w:sz w:val="20"/>
              </w:rPr>
              <w:t>операцияларды жүргізу кезінде</w:t>
            </w:r>
            <w:r>
              <w:br/>
            </w:r>
            <w:r>
              <w:rPr>
                <w:rFonts w:ascii="Times New Roman"/>
                <w:b w:val="false"/>
                <w:i w:val="false"/>
                <w:color w:val="000000"/>
                <w:sz w:val="20"/>
              </w:rPr>
              <w:t>тауарларды, жұмыстар мен</w:t>
            </w:r>
            <w:r>
              <w:br/>
            </w:r>
            <w:r>
              <w:rPr>
                <w:rFonts w:ascii="Times New Roman"/>
                <w:b w:val="false"/>
                <w:i w:val="false"/>
                <w:color w:val="000000"/>
                <w:sz w:val="20"/>
              </w:rPr>
              <w:t>көрсетілетін қызметтерді сатып</w:t>
            </w:r>
            <w:r>
              <w:br/>
            </w:r>
            <w:r>
              <w:rPr>
                <w:rFonts w:ascii="Times New Roman"/>
                <w:b w:val="false"/>
                <w:i w:val="false"/>
                <w:color w:val="000000"/>
                <w:sz w:val="20"/>
              </w:rPr>
              <w:t>алу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Сатып алу бойынша ашық конкурсқа қатысу үшін (ашық конкурс атауы) әлеуетті </w:t>
      </w:r>
      <w:r>
        <w:br/>
      </w:r>
      <w:r>
        <w:rPr>
          <w:rFonts w:ascii="Times New Roman"/>
          <w:b/>
          <w:i w:val="false"/>
          <w:color w:val="000000"/>
        </w:rPr>
        <w:t>жеткізушілер ұсынған конкурстық өтінімдерді ашудың</w:t>
      </w:r>
      <w:r>
        <w:br/>
      </w:r>
      <w:r>
        <w:rPr>
          <w:rFonts w:ascii="Times New Roman"/>
          <w:b/>
          <w:i w:val="false"/>
          <w:color w:val="000000"/>
        </w:rPr>
        <w:t>№ _____ ХАТТАМАСЫ</w:t>
      </w:r>
    </w:p>
    <w:p>
      <w:pPr>
        <w:spacing w:after="0"/>
        <w:ind w:left="0"/>
        <w:jc w:val="both"/>
      </w:pPr>
      <w:r>
        <w:rPr>
          <w:rFonts w:ascii="Times New Roman"/>
          <w:b w:val="false"/>
          <w:i w:val="false"/>
          <w:color w:val="ff0000"/>
          <w:sz w:val="28"/>
        </w:rPr>
        <w:t xml:space="preserve">
      Ескерту. 3-қосымша жаңа редакцияда - ҚР Инвестициялар және даму министрінің 28.03.2017 </w:t>
      </w:r>
      <w:r>
        <w:rPr>
          <w:rFonts w:ascii="Times New Roman"/>
          <w:b w:val="false"/>
          <w:i w:val="false"/>
          <w:color w:val="ff0000"/>
          <w:sz w:val="28"/>
        </w:rPr>
        <w:t>№ 167</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(Өткізу күні мен уақыты)</w:t>
      </w:r>
    </w:p>
    <w:p>
      <w:pPr>
        <w:spacing w:after="0"/>
        <w:ind w:left="0"/>
        <w:jc w:val="both"/>
      </w:pPr>
      <w:r>
        <w:rPr>
          <w:rFonts w:ascii="Times New Roman"/>
          <w:b w:val="false"/>
          <w:i w:val="false"/>
          <w:color w:val="000000"/>
          <w:sz w:val="28"/>
        </w:rPr>
        <w:t>
      1. Тапсырыс берушінің атауы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Тапсырыс берушінің орналасқан орны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Мына құрамдағы конкурстық комиссия:</w:t>
      </w:r>
    </w:p>
    <w:p>
      <w:pPr>
        <w:spacing w:after="0"/>
        <w:ind w:left="0"/>
        <w:jc w:val="both"/>
      </w:pPr>
      <w:r>
        <w:rPr>
          <w:rFonts w:ascii="Times New Roman"/>
          <w:b w:val="false"/>
          <w:i w:val="false"/>
          <w:color w:val="000000"/>
          <w:sz w:val="28"/>
        </w:rPr>
        <w:t>
      Конкурстық комиссияның төрағасы: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мүшелері: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хатшысы: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өтінімдерін ашу рәсімін өткізді.</w:t>
      </w:r>
    </w:p>
    <w:p>
      <w:pPr>
        <w:spacing w:after="0"/>
        <w:ind w:left="0"/>
        <w:jc w:val="both"/>
      </w:pPr>
      <w:r>
        <w:rPr>
          <w:rFonts w:ascii="Times New Roman"/>
          <w:b w:val="false"/>
          <w:i w:val="false"/>
          <w:color w:val="000000"/>
          <w:sz w:val="28"/>
        </w:rPr>
        <w:t>
      4. Ашық конкурстың мәні:</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1676"/>
        <w:gridCol w:w="540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сипаттамасы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 саны немесе орындалатын жұмыстар немесе көрсетілетін қызметтер көлемі</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5. Олардың шеңберінде сатып алу жүзеге асырылатын жер қойнауын пайдалануға арналған келісімшарттар нөмірлері:</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____________№ _______________келісімшарт.</w:t>
      </w:r>
    </w:p>
    <w:p>
      <w:pPr>
        <w:spacing w:after="0"/>
        <w:ind w:left="0"/>
        <w:jc w:val="both"/>
      </w:pPr>
      <w:r>
        <w:rPr>
          <w:rFonts w:ascii="Times New Roman"/>
          <w:b w:val="false"/>
          <w:i w:val="false"/>
          <w:color w:val="000000"/>
          <w:sz w:val="28"/>
        </w:rPr>
        <w:t>
      6. Конкурстық өтінімдерді мына әлеуетті жеткізушілер ұсынды: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8436"/>
        <w:gridCol w:w="2501"/>
      </w:tblGrid>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 үшін – тегі, аты, әкесінің аты), орналасқан орнының мекенжайы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 алатын күні мен уақыты</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7. Конкурстық өтінімдерді мына әлеуетті жеткізушілер ұсынды </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7892"/>
        <w:gridCol w:w="285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өтінімді ұсыну күні мен уақыты</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8. Конкурстық өтінімдерді мына әлеуетті жеткізушілер қайтарып алды: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7624"/>
        <w:gridCol w:w="317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 үшін – тегі, аты, әкесінің аты)</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өтінімді қайтарып алған күні мен уақыты</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9. Әлеуетті жеткізушілердің ашылған конкурстық өтінімдерінің мазмұны туралы ақпарат: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Қолдары.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5"/>
              <w:gridCol w:w="4521"/>
            </w:tblGrid>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операцияларды жүргізу кезінде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тауарлардың, жұмыстар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көрсетілетін қызметтердің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өндірушілердің тізілімі"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ақпараттық жүйесі арқылы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операцияларды жүргізу кезінде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жұмыстар мен көрсетілетін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қызметтерді сатып алу 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tc>
      </w:tr>
    </w:tbl>
    <w:p>
      <w:pPr>
        <w:spacing w:after="0"/>
        <w:ind w:left="0"/>
        <w:jc w:val="both"/>
      </w:pPr>
      <w:r>
        <w:rPr>
          <w:rFonts w:ascii="Times New Roman"/>
          <w:b w:val="false"/>
          <w:i w:val="false"/>
          <w:color w:val="000000"/>
          <w:sz w:val="28"/>
        </w:rPr>
        <w:t>
      нысан</w:t>
      </w:r>
    </w:p>
    <w:bookmarkStart w:name="z474" w:id="457"/>
    <w:p>
      <w:pPr>
        <w:spacing w:after="0"/>
        <w:ind w:left="0"/>
        <w:jc w:val="left"/>
      </w:pPr>
      <w:r>
        <w:rPr>
          <w:rFonts w:ascii="Times New Roman"/>
          <w:b/>
          <w:i w:val="false"/>
          <w:color w:val="000000"/>
        </w:rPr>
        <w:t xml:space="preserve"> Әлеуетті жеткізушілерді сатып алу жөніндегі ашық конкурсқа</w:t>
      </w:r>
      <w:r>
        <w:br/>
      </w:r>
      <w:r>
        <w:rPr>
          <w:rFonts w:ascii="Times New Roman"/>
          <w:b/>
          <w:i w:val="false"/>
          <w:color w:val="000000"/>
        </w:rPr>
        <w:t>(ашық конкурстың атауы) қатысуға рұқсат берудің</w:t>
      </w:r>
      <w:r>
        <w:br/>
      </w:r>
      <w:r>
        <w:rPr>
          <w:rFonts w:ascii="Times New Roman"/>
          <w:b/>
          <w:i w:val="false"/>
          <w:color w:val="000000"/>
        </w:rPr>
        <w:t>№ _____ ХАТТАМАСЫ</w:t>
      </w:r>
    </w:p>
    <w:bookmarkEnd w:id="457"/>
    <w:p>
      <w:pPr>
        <w:spacing w:after="0"/>
        <w:ind w:left="0"/>
        <w:jc w:val="both"/>
      </w:pPr>
      <w:r>
        <w:rPr>
          <w:rFonts w:ascii="Times New Roman"/>
          <w:b w:val="false"/>
          <w:i w:val="false"/>
          <w:color w:val="000000"/>
          <w:sz w:val="28"/>
        </w:rPr>
        <w:t>
      __________________________ ______________________________</w:t>
      </w:r>
    </w:p>
    <w:p>
      <w:pPr>
        <w:spacing w:after="0"/>
        <w:ind w:left="0"/>
        <w:jc w:val="both"/>
      </w:pPr>
      <w:r>
        <w:rPr>
          <w:rFonts w:ascii="Times New Roman"/>
          <w:b w:val="false"/>
          <w:i w:val="false"/>
          <w:color w:val="000000"/>
          <w:sz w:val="28"/>
        </w:rPr>
        <w:t>
      (Өткізу орны) (Өткізу күні мен уақыты)</w:t>
      </w:r>
    </w:p>
    <w:p>
      <w:pPr>
        <w:spacing w:after="0"/>
        <w:ind w:left="0"/>
        <w:jc w:val="both"/>
      </w:pPr>
      <w:r>
        <w:rPr>
          <w:rFonts w:ascii="Times New Roman"/>
          <w:b w:val="false"/>
          <w:i w:val="false"/>
          <w:color w:val="000000"/>
          <w:sz w:val="28"/>
        </w:rPr>
        <w:t>
      . Тапсырыс берушінің атауы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Тапсырыс берушінің орналасқан орны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Мына құрамдағы конкурстық комиссия:</w:t>
      </w:r>
    </w:p>
    <w:p>
      <w:pPr>
        <w:spacing w:after="0"/>
        <w:ind w:left="0"/>
        <w:jc w:val="both"/>
      </w:pPr>
      <w:r>
        <w:rPr>
          <w:rFonts w:ascii="Times New Roman"/>
          <w:b w:val="false"/>
          <w:i w:val="false"/>
          <w:color w:val="000000"/>
          <w:sz w:val="28"/>
        </w:rPr>
        <w:t>
      Конкурстық комиссияның төрағасы: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мүшелері: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хатшысы: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әлеуетті жеткізушілердің конкурстық өтінімдерді қарау рәсімін өткізді және мыналарды сатып алу бойынша ашық конкурсқа қатысуға рұқсат берілді:</w:t>
      </w:r>
    </w:p>
    <w:p>
      <w:pPr>
        <w:spacing w:after="0"/>
        <w:ind w:left="0"/>
        <w:jc w:val="both"/>
      </w:pPr>
      <w:r>
        <w:rPr>
          <w:rFonts w:ascii="Times New Roman"/>
          <w:b w:val="false"/>
          <w:i w:val="false"/>
          <w:color w:val="000000"/>
          <w:sz w:val="28"/>
        </w:rPr>
        <w:t>
      4. Ашық конкурс нысанасы: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1676"/>
        <w:gridCol w:w="540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сипаттамасы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 саны немесе орындалатын жұмыстар немесе көрсетілетін қызметтер көлемі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Олардың шеңберінде сатып алу жүзеге асырылатын жер қойнауын пайдалануға арналған келісімшарттар нөмірлері:</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_______________ № ____________ келісімшарт.</w:t>
      </w:r>
    </w:p>
    <w:p>
      <w:pPr>
        <w:spacing w:after="0"/>
        <w:ind w:left="0"/>
        <w:jc w:val="both"/>
      </w:pPr>
      <w:r>
        <w:rPr>
          <w:rFonts w:ascii="Times New Roman"/>
          <w:b w:val="false"/>
          <w:i w:val="false"/>
          <w:color w:val="000000"/>
          <w:sz w:val="28"/>
        </w:rPr>
        <w:t>
      6. Конкурстық комиссия мына әлеуетті жеткізушілердің конкурстық өтінімдерін қарады: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8180"/>
        <w:gridCol w:w="2509"/>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орналасқан орнының мекенжайы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Ашық конкурсқа қатысушылардың конкурстық өтінімдерін қарау нәтижелері бойынша конкурстық комиссия шешім қабылдады (қажеттісін таңдау):</w:t>
      </w:r>
    </w:p>
    <w:p>
      <w:pPr>
        <w:spacing w:after="0"/>
        <w:ind w:left="0"/>
        <w:jc w:val="both"/>
      </w:pPr>
      <w:r>
        <w:rPr>
          <w:rFonts w:ascii="Times New Roman"/>
          <w:b w:val="false"/>
          <w:i w:val="false"/>
          <w:color w:val="000000"/>
          <w:sz w:val="28"/>
        </w:rPr>
        <w:t>
      1) мына әлеуетті жеткізушілердің конкурстық өтінімдері қабылданбасын:</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7473"/>
        <w:gridCol w:w="1882"/>
        <w:gridCol w:w="1473"/>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қабылдамау себебі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мына әлеуетті жеткізушілер ашық конкурс қатысушылары болып танылсын:</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8489"/>
        <w:gridCol w:w="2139"/>
      </w:tblGrid>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шартты азайтуды қолдану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Ашық конкурсқа қатысушылардың конкурстық баға ұсыныстарын орналастырудың уақытын, орнын, басталу және аяқталу күнін __________ бастап ___________ дейін деп белгіленсін.</w:t>
      </w:r>
    </w:p>
    <w:p>
      <w:pPr>
        <w:spacing w:after="0"/>
        <w:ind w:left="0"/>
        <w:jc w:val="both"/>
      </w:pPr>
      <w:r>
        <w:rPr>
          <w:rFonts w:ascii="Times New Roman"/>
          <w:b w:val="false"/>
          <w:i w:val="false"/>
          <w:color w:val="000000"/>
          <w:sz w:val="28"/>
        </w:rPr>
        <w:t>
      Ашық конкурсқа қатысушылардың конкурстық баға ұсыныстарын бағалау және салыстыру _____________________________ белгіленсін.</w:t>
      </w:r>
    </w:p>
    <w:p>
      <w:pPr>
        <w:spacing w:after="0"/>
        <w:ind w:left="0"/>
        <w:jc w:val="both"/>
      </w:pPr>
      <w:r>
        <w:rPr>
          <w:rFonts w:ascii="Times New Roman"/>
          <w:b w:val="false"/>
          <w:i w:val="false"/>
          <w:color w:val="000000"/>
          <w:sz w:val="28"/>
        </w:rPr>
        <w:t>
      8. Қолдары.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791"/>
              <w:gridCol w:w="2265"/>
            </w:tblGrid>
            <w:tr>
              <w:trPr>
                <w:trHeight w:val="30" w:hRule="atLeast"/>
              </w:trPr>
              <w:tc>
                <w:tcPr>
                  <w:tcW w:w="379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22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739"/>
              <w:gridCol w:w="2317"/>
            </w:tblGrid>
            <w:tr>
              <w:trPr>
                <w:trHeight w:val="30" w:hRule="atLeast"/>
              </w:trPr>
              <w:tc>
                <w:tcPr>
                  <w:tcW w:w="3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23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3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23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операцияларды жүргізу кезінде</w:t>
                  </w:r>
                </w:p>
              </w:tc>
            </w:tr>
            <w:tr>
              <w:trPr>
                <w:trHeight w:val="30" w:hRule="atLeast"/>
              </w:trPr>
              <w:tc>
                <w:tcPr>
                  <w:tcW w:w="3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23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тауарлардың, жұмыстар</w:t>
                  </w:r>
                </w:p>
              </w:tc>
            </w:tr>
            <w:tr>
              <w:trPr>
                <w:trHeight w:val="30" w:hRule="atLeast"/>
              </w:trPr>
              <w:tc>
                <w:tcPr>
                  <w:tcW w:w="3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23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көрсетілетін қызметтердің және</w:t>
                  </w:r>
                </w:p>
              </w:tc>
            </w:tr>
            <w:tr>
              <w:trPr>
                <w:trHeight w:val="30" w:hRule="atLeast"/>
              </w:trPr>
              <w:tc>
                <w:tcPr>
                  <w:tcW w:w="3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23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өндірушілердің тізілімі"</w:t>
                  </w:r>
                </w:p>
              </w:tc>
            </w:tr>
            <w:tr>
              <w:trPr>
                <w:trHeight w:val="30" w:hRule="atLeast"/>
              </w:trPr>
              <w:tc>
                <w:tcPr>
                  <w:tcW w:w="3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23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ақпараттық жүйесі арқылы</w:t>
                  </w:r>
                </w:p>
              </w:tc>
            </w:tr>
            <w:tr>
              <w:trPr>
                <w:trHeight w:val="30" w:hRule="atLeast"/>
              </w:trPr>
              <w:tc>
                <w:tcPr>
                  <w:tcW w:w="3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23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3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23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операцияларды жүргізу кезінде</w:t>
                  </w:r>
                </w:p>
              </w:tc>
            </w:tr>
            <w:tr>
              <w:trPr>
                <w:trHeight w:val="30" w:hRule="atLeast"/>
              </w:trPr>
              <w:tc>
                <w:tcPr>
                  <w:tcW w:w="3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23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жұмыстар мен көрсетілетін</w:t>
                  </w:r>
                </w:p>
              </w:tc>
            </w:tr>
            <w:tr>
              <w:trPr>
                <w:trHeight w:val="30" w:hRule="atLeast"/>
              </w:trPr>
              <w:tc>
                <w:tcPr>
                  <w:tcW w:w="3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23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қызметтерді сатып алу қағидаларына</w:t>
                  </w:r>
                </w:p>
              </w:tc>
            </w:tr>
            <w:tr>
              <w:trPr>
                <w:trHeight w:val="30" w:hRule="atLeast"/>
              </w:trPr>
              <w:tc>
                <w:tcPr>
                  <w:tcW w:w="37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23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tc>
      </w:tr>
    </w:tbl>
    <w:p>
      <w:pPr>
        <w:spacing w:after="0"/>
        <w:ind w:left="0"/>
        <w:jc w:val="both"/>
      </w:pPr>
      <w:r>
        <w:rPr>
          <w:rFonts w:ascii="Times New Roman"/>
          <w:b w:val="false"/>
          <w:i w:val="false"/>
          <w:color w:val="000000"/>
          <w:sz w:val="28"/>
        </w:rPr>
        <w:t>
      нысан</w:t>
      </w:r>
    </w:p>
    <w:bookmarkStart w:name="z476" w:id="458"/>
    <w:p>
      <w:pPr>
        <w:spacing w:after="0"/>
        <w:ind w:left="0"/>
        <w:jc w:val="left"/>
      </w:pPr>
      <w:r>
        <w:rPr>
          <w:rFonts w:ascii="Times New Roman"/>
          <w:b/>
          <w:i w:val="false"/>
          <w:color w:val="000000"/>
        </w:rPr>
        <w:t xml:space="preserve"> Сатып алу бойынша ашық конкурстың</w:t>
      </w:r>
      <w:r>
        <w:br/>
      </w:r>
      <w:r>
        <w:rPr>
          <w:rFonts w:ascii="Times New Roman"/>
          <w:b/>
          <w:i w:val="false"/>
          <w:color w:val="000000"/>
        </w:rPr>
        <w:t>(ашық конкурс атауы) қорытындысын шығарудың</w:t>
      </w:r>
      <w:r>
        <w:br/>
      </w:r>
      <w:r>
        <w:rPr>
          <w:rFonts w:ascii="Times New Roman"/>
          <w:b/>
          <w:i w:val="false"/>
          <w:color w:val="000000"/>
        </w:rPr>
        <w:t>№ ____ ХАТТАМАСЫ</w:t>
      </w:r>
    </w:p>
    <w:bookmarkEnd w:id="458"/>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(Өткізу күні мен уақыты) </w:t>
      </w:r>
    </w:p>
    <w:p>
      <w:pPr>
        <w:spacing w:after="0"/>
        <w:ind w:left="0"/>
        <w:jc w:val="both"/>
      </w:pPr>
      <w:r>
        <w:rPr>
          <w:rFonts w:ascii="Times New Roman"/>
          <w:b w:val="false"/>
          <w:i w:val="false"/>
          <w:color w:val="000000"/>
          <w:sz w:val="28"/>
        </w:rPr>
        <w:t>
      1. Тапсырыс берушінің атауы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Тапсырыс берушінің орналасқан орны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Мына құрамдағы конкурстық комиссия:</w:t>
      </w:r>
    </w:p>
    <w:p>
      <w:pPr>
        <w:spacing w:after="0"/>
        <w:ind w:left="0"/>
        <w:jc w:val="both"/>
      </w:pPr>
      <w:r>
        <w:rPr>
          <w:rFonts w:ascii="Times New Roman"/>
          <w:b w:val="false"/>
          <w:i w:val="false"/>
          <w:color w:val="000000"/>
          <w:sz w:val="28"/>
        </w:rPr>
        <w:t>
      Конкурстық комиссияның төрағасы: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мүшелері: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хатшысы: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мыналарды сатып алу бойынша ашық конкурс жеңімпазын айқындау рәсімін өткізді:</w:t>
      </w:r>
    </w:p>
    <w:p>
      <w:pPr>
        <w:spacing w:after="0"/>
        <w:ind w:left="0"/>
        <w:jc w:val="both"/>
      </w:pPr>
      <w:r>
        <w:rPr>
          <w:rFonts w:ascii="Times New Roman"/>
          <w:b w:val="false"/>
          <w:i w:val="false"/>
          <w:color w:val="000000"/>
          <w:sz w:val="28"/>
        </w:rPr>
        <w:t>
      4. Ашық конкурс нысанасы: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1676"/>
        <w:gridCol w:w="540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сипаттамасы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 саны немесе орындалатын жұмыстар немесе көрсетілетін қызметтер көлемі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Олардың шеңберінде сатып алу жүзеге асырылатын жер қойнауын пайдалануға арналған келісімшарттар нөмірлері:</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_______________ № ____________ келісімшарт.</w:t>
      </w:r>
    </w:p>
    <w:p>
      <w:pPr>
        <w:spacing w:after="0"/>
        <w:ind w:left="0"/>
        <w:jc w:val="both"/>
      </w:pPr>
      <w:r>
        <w:rPr>
          <w:rFonts w:ascii="Times New Roman"/>
          <w:b w:val="false"/>
          <w:i w:val="false"/>
          <w:color w:val="000000"/>
          <w:sz w:val="28"/>
        </w:rPr>
        <w:t>
      6. Конкурстық баға ұсыныстарын ашық конкурстың мына қатысушылары ұсынды: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6393"/>
        <w:gridCol w:w="2190"/>
        <w:gridCol w:w="2523"/>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конкурсқа қатысушының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конкурсқа қатысушының орналасқан орнының мекенжайы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баға ұсынысын ұсынған күні мен уақыты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Конкурстық баға ұсыныстарын ашық конкурстың мына қатысушылары қайтарып алды: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7531"/>
        <w:gridCol w:w="3363"/>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конкурсқа қатысушының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баға ұсынысын қайтарып алған күні мен уақыты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Ашық конкурсқа мына қатысушылардың конкурстық баға ұсыныстары қабылданбады: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7390"/>
        <w:gridCol w:w="2148"/>
        <w:gridCol w:w="1382"/>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конкурсқа қатысушының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баға ұсынысын қабылдамау себебі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Ашық конкурсқа қатысушылардың қабылданған конкурстық баға ұсыныстарының бағалары:</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Сатып алуға бөлінген сома 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5801"/>
        <w:gridCol w:w="2519"/>
        <w:gridCol w:w="2837"/>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конкурсқа қатысушының атауы (жеке тұлғалар үшін – тегі,аты,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құны теңгемен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шартты баға теңгемен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Конкурстық комиссия ашық конкурсқа қатысушылардың қабылданған конкурстық баға ұсыныстарын бағалады және бағаларын салыстырды, әрі шешім қабылдады (қажеттісін таңдау):</w:t>
      </w:r>
    </w:p>
    <w:p>
      <w:pPr>
        <w:spacing w:after="0"/>
        <w:ind w:left="0"/>
        <w:jc w:val="both"/>
      </w:pPr>
      <w:r>
        <w:rPr>
          <w:rFonts w:ascii="Times New Roman"/>
          <w:b w:val="false"/>
          <w:i w:val="false"/>
          <w:color w:val="000000"/>
          <w:sz w:val="28"/>
        </w:rPr>
        <w:t>
      1) ашық конкурстың жеңімпазы болып мыналар танылсын:</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263"/>
        <w:gridCol w:w="722"/>
        <w:gridCol w:w="1591"/>
        <w:gridCol w:w="6002"/>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орнының мекенжайы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ұсынылған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тауарларда немесе жұмыстарда немесе көрсетілетін қызметтерде пайыздық көріністегі (0-ден 100-ге дейін) қазақстандық қамту бойынша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Конкурстық баға ұсыныстары жеңімпаздың конкурстық баға ұсынысынан кейін барынша басым болып табылатын әлеуетті жеткізушілер</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3263"/>
        <w:gridCol w:w="722"/>
        <w:gridCol w:w="1591"/>
        <w:gridCol w:w="5802"/>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орнының мекенжайы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ұсынылған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тауарларда немесе жұмыстарда немесе қызметтерде пайыздық көріністегі (0-ден 100-ге дейін) қазақстандық қамту бойынша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ашық конкурс өтпеді деп танылсын (тиісті себебін көрсету)</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11. Тапсырыс беруші мына:</w:t>
      </w:r>
    </w:p>
    <w:p>
      <w:pPr>
        <w:spacing w:after="0"/>
        <w:ind w:left="0"/>
        <w:jc w:val="both"/>
      </w:pPr>
      <w:r>
        <w:rPr>
          <w:rFonts w:ascii="Times New Roman"/>
          <w:b w:val="false"/>
          <w:i w:val="false"/>
          <w:color w:val="000000"/>
          <w:sz w:val="28"/>
        </w:rPr>
        <w:t>
      ______________________________________________________ ашық конкурс тәсілімен өткізілген сатып алу нәтижелері бойынша ашық конкурс қорытындылары шығарылған күннен бастап ____________ күн ішінде (жеңімпаздың атауы (жеке тұлға үшін – тегі, аты, әкесінің аты), нақты орналасқан орнының мекенжайы, ұсынылған баға) жеңімпазбен шарт жасассын.</w:t>
      </w:r>
    </w:p>
    <w:p>
      <w:pPr>
        <w:spacing w:after="0"/>
        <w:ind w:left="0"/>
        <w:jc w:val="both"/>
      </w:pPr>
      <w:r>
        <w:rPr>
          <w:rFonts w:ascii="Times New Roman"/>
          <w:b w:val="false"/>
          <w:i w:val="false"/>
          <w:color w:val="000000"/>
          <w:sz w:val="28"/>
        </w:rPr>
        <w:t>
      12. Сатып алу коды: _____________________</w:t>
      </w:r>
    </w:p>
    <w:p>
      <w:pPr>
        <w:spacing w:after="0"/>
        <w:ind w:left="0"/>
        <w:jc w:val="both"/>
      </w:pPr>
      <w:r>
        <w:rPr>
          <w:rFonts w:ascii="Times New Roman"/>
          <w:b w:val="false"/>
          <w:i w:val="false"/>
          <w:color w:val="000000"/>
          <w:sz w:val="28"/>
        </w:rPr>
        <w:t>
      Тізілімнің интернет-ресурсының мекенжайы: _____________________</w:t>
      </w:r>
    </w:p>
    <w:p>
      <w:pPr>
        <w:spacing w:after="0"/>
        <w:ind w:left="0"/>
        <w:jc w:val="both"/>
      </w:pPr>
      <w:r>
        <w:rPr>
          <w:rFonts w:ascii="Times New Roman"/>
          <w:b w:val="false"/>
          <w:i w:val="false"/>
          <w:color w:val="000000"/>
          <w:sz w:val="28"/>
        </w:rPr>
        <w:t>
      13. Қолдары.</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операцияларды жүргізу кезінде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тауарлардың, жұмыстар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көрсетілетін қызметтердің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өндірушілердің тізілімі"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ақпараттық жүйесі арқылы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операцияларды жүргізу кезінде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жұмыстар мен көрсетілетін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қызметтерді сатып алу 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tc>
      </w:tr>
    </w:tbl>
    <w:p>
      <w:pPr>
        <w:spacing w:after="0"/>
        <w:ind w:left="0"/>
        <w:jc w:val="both"/>
      </w:pPr>
      <w:r>
        <w:rPr>
          <w:rFonts w:ascii="Times New Roman"/>
          <w:b w:val="false"/>
          <w:i w:val="false"/>
          <w:color w:val="000000"/>
          <w:sz w:val="28"/>
        </w:rPr>
        <w:t>
      нысан</w:t>
      </w:r>
    </w:p>
    <w:bookmarkStart w:name="z478" w:id="459"/>
    <w:p>
      <w:pPr>
        <w:spacing w:after="0"/>
        <w:ind w:left="0"/>
        <w:jc w:val="left"/>
      </w:pPr>
      <w:r>
        <w:rPr>
          <w:rFonts w:ascii="Times New Roman"/>
          <w:b/>
          <w:i w:val="false"/>
          <w:color w:val="000000"/>
        </w:rPr>
        <w:t xml:space="preserve"> Бір көзден алу тәсілімен сатып алу (сатып алу атауы)</w:t>
      </w:r>
      <w:r>
        <w:br/>
      </w:r>
      <w:r>
        <w:rPr>
          <w:rFonts w:ascii="Times New Roman"/>
          <w:b/>
          <w:i w:val="false"/>
          <w:color w:val="000000"/>
        </w:rPr>
        <w:t>қорытындыларын шығару хаттамасы</w:t>
      </w:r>
    </w:p>
    <w:bookmarkEnd w:id="459"/>
    <w:p>
      <w:pPr>
        <w:spacing w:after="0"/>
        <w:ind w:left="0"/>
        <w:jc w:val="both"/>
      </w:pPr>
      <w:r>
        <w:rPr>
          <w:rFonts w:ascii="Times New Roman"/>
          <w:b w:val="false"/>
          <w:i w:val="false"/>
          <w:color w:val="000000"/>
          <w:sz w:val="28"/>
        </w:rPr>
        <w:t>
      1. Тапсырыс берушінің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Тапсырыс берушінің орналасқан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Бір көзден алу тәсілімен сатып алу негіздемесі: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Бір көзден алу тәсілімен сатып алу негіздемесі:</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ҚҚС-ны есепке алмағанда, сатып алу үшін бөлінген сома: 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1676"/>
        <w:gridCol w:w="540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сипаттамасы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 саны немесе орындалатын жұмыстар немесе көрсетілетін қызметтер көлемі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Олардың шеңберінде сатып алу жүзеге асырылатын жер қойнауын пайдалануға арналған келісімшарттар нөмірлері:</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_______________ № ____________ келісімшарт.</w:t>
      </w:r>
    </w:p>
    <w:p>
      <w:pPr>
        <w:spacing w:after="0"/>
        <w:ind w:left="0"/>
        <w:jc w:val="both"/>
      </w:pPr>
      <w:r>
        <w:rPr>
          <w:rFonts w:ascii="Times New Roman"/>
          <w:b w:val="false"/>
          <w:i w:val="false"/>
          <w:color w:val="000000"/>
          <w:sz w:val="28"/>
        </w:rPr>
        <w:t>
      6. Жеткізушілер атауы, тауарларды жеткізу, жұмыстарды орындау, қызметтерді көрсету мерзімдері және орны: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4550"/>
        <w:gridCol w:w="1212"/>
        <w:gridCol w:w="2795"/>
        <w:gridCol w:w="2795"/>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орналасқан орнының мекенжайы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көрсетілетін қызметтерді көрсету мерзімі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көрсетілетін қызметтерді көрсету орны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Тауарларды жеткізуге, жұмыстарды орындауға, қызметтерді көрсетуге байланысты барлық шығыстарды қамтитын, теңгемен көрсетілген әрбір лот бойынша ұсынылатын ТЖҚ-ға жеткізуші ұсынған баға:</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ҚҚС-ны есепке алмағанда, сатып алу үшін бөлінген сома: ______________________________________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3354"/>
        <w:gridCol w:w="1540"/>
        <w:gridCol w:w="6007"/>
        <w:gridCol w:w="700"/>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ұсынылған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тауарларда немесе жұмыстарда немесе көрсетілетін қызметтерде, пайыздық көріністегі (0-ден 100-ге дейін) қазақстандық қамту бойынша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жасау мерзімі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Қолдары.</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операцияларды жүргізу кезінде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тауарлардың, жұмыстар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көрсетілетін қызметтердің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өндірушілердің тізілімі"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ақпараттық жүйесі арқылы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операцияларды жүргізу кезінде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жұмыстар мен көрсетілетін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қызметтерді сатып алу 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tc>
      </w:tr>
    </w:tbl>
    <w:p>
      <w:pPr>
        <w:spacing w:after="0"/>
        <w:ind w:left="0"/>
        <w:jc w:val="both"/>
      </w:pPr>
      <w:r>
        <w:rPr>
          <w:rFonts w:ascii="Times New Roman"/>
          <w:b w:val="false"/>
          <w:i w:val="false"/>
          <w:color w:val="000000"/>
          <w:sz w:val="28"/>
        </w:rPr>
        <w:t>
      нысан</w:t>
      </w:r>
    </w:p>
    <w:bookmarkStart w:name="z480" w:id="460"/>
    <w:p>
      <w:pPr>
        <w:spacing w:after="0"/>
        <w:ind w:left="0"/>
        <w:jc w:val="left"/>
      </w:pPr>
      <w:r>
        <w:rPr>
          <w:rFonts w:ascii="Times New Roman"/>
          <w:b/>
          <w:i w:val="false"/>
          <w:color w:val="000000"/>
        </w:rPr>
        <w:t xml:space="preserve"> Баға ұсыныстарын ашу және баға ұсыныстарын сұрату тәсілімен</w:t>
      </w:r>
      <w:r>
        <w:br/>
      </w:r>
      <w:r>
        <w:rPr>
          <w:rFonts w:ascii="Times New Roman"/>
          <w:b/>
          <w:i w:val="false"/>
          <w:color w:val="000000"/>
        </w:rPr>
        <w:t>сатып алу (сатып алудың атауы) бойынша қорытындыларын шығару</w:t>
      </w:r>
      <w:r>
        <w:br/>
      </w:r>
      <w:r>
        <w:rPr>
          <w:rFonts w:ascii="Times New Roman"/>
          <w:b/>
          <w:i w:val="false"/>
          <w:color w:val="000000"/>
        </w:rPr>
        <w:t>хаттамасы</w:t>
      </w:r>
    </w:p>
    <w:bookmarkEnd w:id="460"/>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(Өткізу күні мен уақыты) </w:t>
      </w:r>
    </w:p>
    <w:p>
      <w:pPr>
        <w:spacing w:after="0"/>
        <w:ind w:left="0"/>
        <w:jc w:val="both"/>
      </w:pPr>
      <w:r>
        <w:rPr>
          <w:rFonts w:ascii="Times New Roman"/>
          <w:b w:val="false"/>
          <w:i w:val="false"/>
          <w:color w:val="000000"/>
          <w:sz w:val="28"/>
        </w:rPr>
        <w:t>
      1. Тапсырыс берушінің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Тапсырыс берушінің орналасқан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Баға ұсыныстарын сұрату тәсілімен сатып алудың нысанасы: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1676"/>
        <w:gridCol w:w="540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нысанасы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сипаттамасы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саны немесе орындалатын жұмыстар немесе көрсетілетін қызметтердің көлемі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Олардың шеңберінде сатып алу жүзеге асырылатын жер қойнауын пайдалануға арналған келісімшарттар нөмірлері:</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_______________ № ____________ келісімшарт.</w:t>
      </w:r>
    </w:p>
    <w:p>
      <w:pPr>
        <w:spacing w:after="0"/>
        <w:ind w:left="0"/>
        <w:jc w:val="both"/>
      </w:pPr>
      <w:r>
        <w:rPr>
          <w:rFonts w:ascii="Times New Roman"/>
          <w:b w:val="false"/>
          <w:i w:val="false"/>
          <w:color w:val="000000"/>
          <w:sz w:val="28"/>
        </w:rPr>
        <w:t>
      5. Баға ұсыныстарын мына әлеуетті жеткізушілер ұсынды: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6595"/>
        <w:gridCol w:w="2022"/>
        <w:gridCol w:w="2384"/>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орналасқан орнының мекенжайы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ұсынудың күні мен уақыты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Баға ұсыныстарын мына әлеуетті жеткізушілер қайтарып алды: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2170"/>
        <w:gridCol w:w="3376"/>
        <w:gridCol w:w="4584"/>
      </w:tblGrid>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орналасқан орнының мекенжайы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қайтарып алған күні мен уақыты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Мына жеткізушілердің баға ұсыныстары қабылданбады: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7473"/>
        <w:gridCol w:w="1882"/>
        <w:gridCol w:w="1473"/>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қабылдамаудың себебі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Әлеуетті жеткізушілердің ашылған баға ұсыныстарының бағасы:</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ҚҚС-ны есепке алмағанда, сатып алуға бөлінген сома ___________</w:t>
      </w:r>
    </w:p>
    <w:p>
      <w:pPr>
        <w:spacing w:after="0"/>
        <w:ind w:left="0"/>
        <w:jc w:val="both"/>
      </w:pPr>
      <w:r>
        <w:rPr>
          <w:rFonts w:ascii="Times New Roman"/>
          <w:b w:val="false"/>
          <w:i w:val="false"/>
          <w:color w:val="000000"/>
          <w:sz w:val="28"/>
        </w:rPr>
        <w:t>
      ________________________________________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3640"/>
        <w:gridCol w:w="1780"/>
        <w:gridCol w:w="6163"/>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теңгемен алынған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тауарлардағы немесе жұмыстардағы немесе көрсетілетін қызметтердегі, пайыздық көріністегі (0-ден 100-ге дейін) қазақстандық қамту бойынша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Баға ұсыныстарын ашудың нәтижелері бойынша:</w:t>
      </w:r>
    </w:p>
    <w:p>
      <w:pPr>
        <w:spacing w:after="0"/>
        <w:ind w:left="0"/>
        <w:jc w:val="both"/>
      </w:pPr>
      <w:r>
        <w:rPr>
          <w:rFonts w:ascii="Times New Roman"/>
          <w:b w:val="false"/>
          <w:i w:val="false"/>
          <w:color w:val="000000"/>
          <w:sz w:val="28"/>
        </w:rPr>
        <w:t>
      1) Баға ұсыныстарына сұрату тәсілімен сатып алудың жеңімпазы: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9"/>
        <w:gridCol w:w="2222"/>
        <w:gridCol w:w="1739"/>
      </w:tblGrid>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орналасқан орнының мекенжайы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ұсынысының бағасы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 ұсыныстары жеңімпаздың баға ұсынысынан кейін неғұрлым басым болып табылатын әлеуетті жеткізушілер:</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6372"/>
        <w:gridCol w:w="1410"/>
        <w:gridCol w:w="3108"/>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орнының мекенжайы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ұсынылған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Баға ұсыныстарын сұрату тәсілімен сатып алу өтпеді деп танылсын</w:t>
      </w:r>
    </w:p>
    <w:p>
      <w:pPr>
        <w:spacing w:after="0"/>
        <w:ind w:left="0"/>
        <w:jc w:val="both"/>
      </w:pPr>
      <w:r>
        <w:rPr>
          <w:rFonts w:ascii="Times New Roman"/>
          <w:b w:val="false"/>
          <w:i w:val="false"/>
          <w:color w:val="000000"/>
          <w:sz w:val="28"/>
        </w:rPr>
        <w:t>
      (тиісті себебін көрсету)</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10. Тапсырыс беруші мына жеңімпазбен:</w:t>
      </w:r>
    </w:p>
    <w:p>
      <w:pPr>
        <w:spacing w:after="0"/>
        <w:ind w:left="0"/>
        <w:jc w:val="both"/>
      </w:pPr>
      <w:r>
        <w:rPr>
          <w:rFonts w:ascii="Times New Roman"/>
          <w:b w:val="false"/>
          <w:i w:val="false"/>
          <w:color w:val="000000"/>
          <w:sz w:val="28"/>
        </w:rPr>
        <w:t>
      Лоттың № және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(Жеңімпаздың атауы (жеке тұлғалар үшін тегі, аты, әкесінің аты,</w:t>
      </w:r>
    </w:p>
    <w:p>
      <w:pPr>
        <w:spacing w:after="0"/>
        <w:ind w:left="0"/>
        <w:jc w:val="both"/>
      </w:pPr>
      <w:r>
        <w:rPr>
          <w:rFonts w:ascii="Times New Roman"/>
          <w:b w:val="false"/>
          <w:i w:val="false"/>
          <w:color w:val="000000"/>
          <w:sz w:val="28"/>
        </w:rPr>
        <w:t>
      нақты орналасқан орнының мекенжайы, ұсынған бағасы)</w:t>
      </w:r>
    </w:p>
    <w:p>
      <w:pPr>
        <w:spacing w:after="0"/>
        <w:ind w:left="0"/>
        <w:jc w:val="both"/>
      </w:pPr>
      <w:r>
        <w:rPr>
          <w:rFonts w:ascii="Times New Roman"/>
          <w:b w:val="false"/>
          <w:i w:val="false"/>
          <w:color w:val="000000"/>
          <w:sz w:val="28"/>
        </w:rPr>
        <w:t>
      баға ұсыныстарын сұрату тәсілімен өткізілген сатып алудың қорытындысы бойынша баға ұсыныстарын сұрату тәсілімен сатып алудың қорытындысы шығарылған күннен бастап __________ күннің ішінде шарт жасассын.</w:t>
      </w:r>
    </w:p>
    <w:p>
      <w:pPr>
        <w:spacing w:after="0"/>
        <w:ind w:left="0"/>
        <w:jc w:val="both"/>
      </w:pPr>
      <w:r>
        <w:rPr>
          <w:rFonts w:ascii="Times New Roman"/>
          <w:b w:val="false"/>
          <w:i w:val="false"/>
          <w:color w:val="000000"/>
          <w:sz w:val="28"/>
        </w:rPr>
        <w:t>
      11. Сатып алудың коды: ________________________________________</w:t>
      </w:r>
    </w:p>
    <w:p>
      <w:pPr>
        <w:spacing w:after="0"/>
        <w:ind w:left="0"/>
        <w:jc w:val="both"/>
      </w:pPr>
      <w:r>
        <w:rPr>
          <w:rFonts w:ascii="Times New Roman"/>
          <w:b w:val="false"/>
          <w:i w:val="false"/>
          <w:color w:val="000000"/>
          <w:sz w:val="28"/>
        </w:rPr>
        <w:t>
      Тізілімнің интернет-ресурсының мекенжайы:______________________</w:t>
      </w:r>
    </w:p>
    <w:p>
      <w:pPr>
        <w:spacing w:after="0"/>
        <w:ind w:left="0"/>
        <w:jc w:val="both"/>
      </w:pPr>
      <w:r>
        <w:rPr>
          <w:rFonts w:ascii="Times New Roman"/>
          <w:b w:val="false"/>
          <w:i w:val="false"/>
          <w:color w:val="000000"/>
          <w:sz w:val="28"/>
        </w:rPr>
        <w:t>
      12. Қолдары.</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операцияларды жүргізу кезінде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пайдаланылатын тауарлардың, жұмыстар</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көрсетілетін қызметтердің және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өндірушілердің тізілімі"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ақпараттық жүйесі арқылы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операцияларды жүргізу кезінде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жұмыстар мен көрсетілетін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қызметтерді сатып алу қағидаларына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tc>
      </w:tr>
    </w:tbl>
    <w:p>
      <w:pPr>
        <w:spacing w:after="0"/>
        <w:ind w:left="0"/>
        <w:jc w:val="both"/>
      </w:pPr>
      <w:r>
        <w:rPr>
          <w:rFonts w:ascii="Times New Roman"/>
          <w:b w:val="false"/>
          <w:i w:val="false"/>
          <w:color w:val="000000"/>
          <w:sz w:val="28"/>
        </w:rPr>
        <w:t>
      нысан</w:t>
      </w:r>
    </w:p>
    <w:bookmarkStart w:name="z482" w:id="461"/>
    <w:p>
      <w:pPr>
        <w:spacing w:after="0"/>
        <w:ind w:left="0"/>
        <w:jc w:val="left"/>
      </w:pPr>
      <w:r>
        <w:rPr>
          <w:rFonts w:ascii="Times New Roman"/>
          <w:b/>
          <w:i w:val="false"/>
          <w:color w:val="000000"/>
        </w:rPr>
        <w:t xml:space="preserve"> Электрондық сатып алу жүйесі тәсілімен сатып алу</w:t>
      </w:r>
      <w:r>
        <w:br/>
      </w:r>
      <w:r>
        <w:rPr>
          <w:rFonts w:ascii="Times New Roman"/>
          <w:b/>
          <w:i w:val="false"/>
          <w:color w:val="000000"/>
        </w:rPr>
        <w:t>қорытындыларын шығарудың</w:t>
      </w:r>
      <w:r>
        <w:br/>
      </w:r>
      <w:r>
        <w:rPr>
          <w:rFonts w:ascii="Times New Roman"/>
          <w:b/>
          <w:i w:val="false"/>
          <w:color w:val="000000"/>
        </w:rPr>
        <w:t>№ _____ ХАТТАМАСЫ</w:t>
      </w:r>
    </w:p>
    <w:bookmarkEnd w:id="461"/>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(Өткізу күні мен уақыты) </w:t>
      </w:r>
    </w:p>
    <w:p>
      <w:pPr>
        <w:spacing w:after="0"/>
        <w:ind w:left="0"/>
        <w:jc w:val="both"/>
      </w:pPr>
      <w:r>
        <w:rPr>
          <w:rFonts w:ascii="Times New Roman"/>
          <w:b w:val="false"/>
          <w:i w:val="false"/>
          <w:color w:val="000000"/>
          <w:sz w:val="28"/>
        </w:rPr>
        <w:t>
      1. Тапсырыс берушінің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Тапсырыс берушінің орналасқан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Мына құрамдағы конкурстық комиссия:</w:t>
      </w:r>
    </w:p>
    <w:p>
      <w:pPr>
        <w:spacing w:after="0"/>
        <w:ind w:left="0"/>
        <w:jc w:val="both"/>
      </w:pPr>
      <w:r>
        <w:rPr>
          <w:rFonts w:ascii="Times New Roman"/>
          <w:b w:val="false"/>
          <w:i w:val="false"/>
          <w:color w:val="000000"/>
          <w:sz w:val="28"/>
        </w:rPr>
        <w:t>
      Конкурстық комиссияның төрағасы: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мүшелері: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хатшысы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мыналарды сатып алу бойынша электрондық сатып алу жүйесі арқылы тәсілімен сатып алу жеңімпазын айқындау рәсімін өткізді:</w:t>
      </w:r>
    </w:p>
    <w:p>
      <w:pPr>
        <w:spacing w:after="0"/>
        <w:ind w:left="0"/>
        <w:jc w:val="both"/>
      </w:pPr>
      <w:r>
        <w:rPr>
          <w:rFonts w:ascii="Times New Roman"/>
          <w:b w:val="false"/>
          <w:i w:val="false"/>
          <w:color w:val="000000"/>
          <w:sz w:val="28"/>
        </w:rPr>
        <w:t>
      4. Электрондық сатып алу жүйесі арқылы тәсілімен сатып алу нысанасы:</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ҚҚС-ны есепке алмағанда, сатып алуға бөлінген сома ____________</w:t>
      </w:r>
    </w:p>
    <w:p>
      <w:pPr>
        <w:spacing w:after="0"/>
        <w:ind w:left="0"/>
        <w:jc w:val="both"/>
      </w:pPr>
      <w:r>
        <w:rPr>
          <w:rFonts w:ascii="Times New Roman"/>
          <w:b w:val="false"/>
          <w:i w:val="false"/>
          <w:color w:val="000000"/>
          <w:sz w:val="28"/>
        </w:rPr>
        <w:t>
      ____________________________________________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41"/>
        <w:gridCol w:w="1676"/>
        <w:gridCol w:w="540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нысанасы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сипаттамасы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саны немесе орындалатын жұмыстар немесе көрсетілетін қызметтердің көлемі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Оның шеңберінде сатып алу жүзеге асырылатын жер қойнауын пайдалануға арналған келісімшарттар нөмірлері:</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_______________ № ____________ келісімшарт.</w:t>
      </w:r>
    </w:p>
    <w:p>
      <w:pPr>
        <w:spacing w:after="0"/>
        <w:ind w:left="0"/>
        <w:jc w:val="both"/>
      </w:pPr>
      <w:r>
        <w:rPr>
          <w:rFonts w:ascii="Times New Roman"/>
          <w:b w:val="false"/>
          <w:i w:val="false"/>
          <w:color w:val="000000"/>
          <w:sz w:val="28"/>
        </w:rPr>
        <w:t>
      6. Конкурстық баға ұсыныстарын электрондық сатып алу жүйесі тәсілімен сатып алуға мына қатысушылар ұсынды:</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6333"/>
        <w:gridCol w:w="3159"/>
        <w:gridCol w:w="1906"/>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сатып алу жүйесі арқылы тәсілімен сатып алуға қатысушының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сатып алу жүйесі арқылы тәсілімен сатып алуға қатысушының орналасқан орнының мекенжайы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баға ұсынысын ұсынған күні мен уақыты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Электрондық сатып алу жүйесі арқылы тәсілімен сатып алуға қатысушылардың конкурстық баға ұсыныстарының бағалары:</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Сатып алуға бөлінген сома 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6796"/>
        <w:gridCol w:w="2133"/>
        <w:gridCol w:w="2403"/>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сатып алу жүйесі арқылы тәсілімен сатып алуға қатысушының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теңгедегі құны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теңгедегі шартты бағасы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Конкурстық комиссия электрондық сатып алу жүйесі тәсілімен сатып алуға қатысушылардың конкурстық баға ұсыныстарын бағалады және бағаларын салыстырды және мынадай шешім қабылдады (қажеттісін таңдау):</w:t>
      </w:r>
    </w:p>
    <w:p>
      <w:pPr>
        <w:spacing w:after="0"/>
        <w:ind w:left="0"/>
        <w:jc w:val="both"/>
      </w:pPr>
      <w:r>
        <w:rPr>
          <w:rFonts w:ascii="Times New Roman"/>
          <w:b w:val="false"/>
          <w:i w:val="false"/>
          <w:color w:val="000000"/>
          <w:sz w:val="28"/>
        </w:rPr>
        <w:t>
      1) электрондық сатып алу жүйесі арқылы тәсілімен мына сатып алу жеңімпазы болып танылсын:</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263"/>
        <w:gridCol w:w="722"/>
        <w:gridCol w:w="1591"/>
        <w:gridCol w:w="6002"/>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орнының мекенжайы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ұсынылған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тауарлардағы немесе жұмыстардағы немесе көрсетілетін қызметтердегі пайыздық көріністегі (0-ден 100-ге дейін) қазақстандық қамту бойынша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Конкурстық баға ұсыныстары жеңімпаздың конкурстық баға ұсынысынан кейін неғұрлым басым болып табылатын әлеуетті жеткізушілер:</w:t>
      </w:r>
    </w:p>
    <w:p>
      <w:pPr>
        <w:spacing w:after="0"/>
        <w:ind w:left="0"/>
        <w:jc w:val="both"/>
      </w:pPr>
      <w:r>
        <w:rPr>
          <w:rFonts w:ascii="Times New Roman"/>
          <w:b w:val="false"/>
          <w:i w:val="false"/>
          <w:color w:val="000000"/>
          <w:sz w:val="28"/>
        </w:rPr>
        <w:t>
      Лот №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3263"/>
        <w:gridCol w:w="722"/>
        <w:gridCol w:w="1591"/>
        <w:gridCol w:w="6002"/>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(жеке тұлғалар үшін –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орнының мекенжайы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алмағанда, ұсынылған баға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тауарлардағы немесе жұмыстардағы немесе көрсетілетін қызметтердегі пайыздық көріністегі (0-ден 100-ге дейін) қазақстандық қамту бойынша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электрондық сатып алу жүйесі арқылы тәсілімен сатып алу өтпеді деп танылсын</w:t>
      </w:r>
    </w:p>
    <w:p>
      <w:pPr>
        <w:spacing w:after="0"/>
        <w:ind w:left="0"/>
        <w:jc w:val="both"/>
      </w:pPr>
      <w:r>
        <w:rPr>
          <w:rFonts w:ascii="Times New Roman"/>
          <w:b w:val="false"/>
          <w:i w:val="false"/>
          <w:color w:val="000000"/>
          <w:sz w:val="28"/>
        </w:rPr>
        <w:t>
      (тиісті себебін көрсету)</w:t>
      </w:r>
    </w:p>
    <w:p>
      <w:pPr>
        <w:spacing w:after="0"/>
        <w:ind w:left="0"/>
        <w:jc w:val="both"/>
      </w:pPr>
      <w:r>
        <w:rPr>
          <w:rFonts w:ascii="Times New Roman"/>
          <w:b w:val="false"/>
          <w:i w:val="false"/>
          <w:color w:val="000000"/>
          <w:sz w:val="28"/>
        </w:rPr>
        <w:t>
      Лот № және атауы</w:t>
      </w:r>
    </w:p>
    <w:p>
      <w:pPr>
        <w:spacing w:after="0"/>
        <w:ind w:left="0"/>
        <w:jc w:val="both"/>
      </w:pPr>
      <w:r>
        <w:rPr>
          <w:rFonts w:ascii="Times New Roman"/>
          <w:b w:val="false"/>
          <w:i w:val="false"/>
          <w:color w:val="000000"/>
          <w:sz w:val="28"/>
        </w:rPr>
        <w:t>
      9. Тапсырыс беруші мына:</w:t>
      </w:r>
    </w:p>
    <w:p>
      <w:pPr>
        <w:spacing w:after="0"/>
        <w:ind w:left="0"/>
        <w:jc w:val="both"/>
      </w:pPr>
      <w:r>
        <w:rPr>
          <w:rFonts w:ascii="Times New Roman"/>
          <w:b w:val="false"/>
          <w:i w:val="false"/>
          <w:color w:val="000000"/>
          <w:sz w:val="28"/>
        </w:rPr>
        <w:t xml:space="preserve">
      Лоттың № және атауы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 электрондық сатып алу жүйесі арқылы тәсілімен өткізілген сатып алудың нәтижелері бойынша электрондық сатып алу жүйесі арқылы тәсілімен сатып алу қорытындылары шығарылған күннен бастап ____________________________ күн ішінде</w:t>
      </w:r>
    </w:p>
    <w:p>
      <w:pPr>
        <w:spacing w:after="0"/>
        <w:ind w:left="0"/>
        <w:jc w:val="both"/>
      </w:pPr>
      <w:r>
        <w:rPr>
          <w:rFonts w:ascii="Times New Roman"/>
          <w:b w:val="false"/>
          <w:i w:val="false"/>
          <w:color w:val="000000"/>
          <w:sz w:val="28"/>
        </w:rPr>
        <w:t>
      (жеңімпаздың атауы (жеке тұлғалар үшін – тегі, аты, әкесінің аты), нақты орналасқан орнының мекенжайы, ұсынған бағасы) жеңімпазымен шарт жасассын.</w:t>
      </w:r>
    </w:p>
    <w:p>
      <w:pPr>
        <w:spacing w:after="0"/>
        <w:ind w:left="0"/>
        <w:jc w:val="both"/>
      </w:pPr>
      <w:r>
        <w:rPr>
          <w:rFonts w:ascii="Times New Roman"/>
          <w:b w:val="false"/>
          <w:i w:val="false"/>
          <w:color w:val="000000"/>
          <w:sz w:val="28"/>
        </w:rPr>
        <w:t>
      10. Сатып алудың коды: ________________________________________</w:t>
      </w:r>
    </w:p>
    <w:p>
      <w:pPr>
        <w:spacing w:after="0"/>
        <w:ind w:left="0"/>
        <w:jc w:val="both"/>
      </w:pPr>
      <w:r>
        <w:rPr>
          <w:rFonts w:ascii="Times New Roman"/>
          <w:b w:val="false"/>
          <w:i w:val="false"/>
          <w:color w:val="000000"/>
          <w:sz w:val="28"/>
        </w:rPr>
        <w:t>
      Тізілімнің интернет-ресурсының мекенжайы: _____________________</w:t>
      </w:r>
    </w:p>
    <w:p>
      <w:pPr>
        <w:spacing w:after="0"/>
        <w:ind w:left="0"/>
        <w:jc w:val="both"/>
      </w:pPr>
      <w:r>
        <w:rPr>
          <w:rFonts w:ascii="Times New Roman"/>
          <w:b w:val="false"/>
          <w:i w:val="false"/>
          <w:color w:val="000000"/>
          <w:sz w:val="28"/>
        </w:rPr>
        <w:t>
      11.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