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ace9" w14:textId="6cea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Халыққа қызмет көрсету орталығы арқылы табыс етілетін салықтық өтініштер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20 сәуірдегі № 275 және Қазақстан Республикасы Инвестициялар және даму министрінің 2015 жылғы 21 сәуірдегі № 477 бірлескен бұйрығы. Қазақстан Республикасының Әділет министрлігінде 2015 жылы 23 мамырда № 11139 тіркелді. Күші жойылды - Қазақстан Республикасы Қаржы министрінің 2015 жылғы 8 желтоқсандағы № 630 және Қазақстан Республикасы Инвестициялар және даму министрінің 2015 жылғы 9 желтоқсандағы № 1189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Бұйрықтың күші жойылды - ҚР Қаржы министрінің 08.12.2015 № 630 және ҚР Инвестициялар және даму министрінің 09.12.2015 № 1189 (01.03.2016 бастап қолданысқа енгізіледі) 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2008 жылғы 10 желтоқсандағы Қазақстан Республикасы Кодексінің 76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халыққа қызмет көрсету орталығы арқылы табыс етілетін салықтық өтініштердің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Әділет министрлігінде мемлекеттік тіркелгеннен кейін он күнтізбелік күн ішінде оның бұқаралық ақпарат құралдарында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 Қазақстан Республикасы Қаржы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министрлігінің Байланыс, ақпараттандыру және ақпарат комитеті (С.С. Сарсенов):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Инвестициялар және даму министрлігі Байланыс, ақпараттандыру және ақпарат комитетінің «Халыққа қызмет көрсету орталығы» шаруашылық жүргізу құқығындағы республикалық мемлекеттік кәсіпорынымен орындалуын;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Инвестициялар және даму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Ә.Ө. Исекешев           ___________ Б.Т. Сұлтанов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сәуірдегі № 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 бұйрығына қосымша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қызмет көрсету орталығы арқылы табыс етілетін</w:t>
      </w:r>
      <w:r>
        <w:br/>
      </w:r>
      <w:r>
        <w:rPr>
          <w:rFonts w:ascii="Times New Roman"/>
          <w:b/>
          <w:i w:val="false"/>
          <w:color w:val="000000"/>
        </w:rPr>
        <w:t>
салықтық өтініштер тізбесі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Дара кәсіпкерді, жеке нотариусты, жеке сот орындаушысын, адвокатты, кәсіби медиаторды тіркеу есебі туралы салықтық өтініш.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Салық есептілігін табыс етуді тоқтата тұру (ұзарту, қайта бастау) туралы салықтық өтініш.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Салық төлеушінің (салық агентінің) салық есептілігін кері қайтарып алу туралы салықтық өтініш.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Салық міндеттемесін, сондай-ақ міндетті зейнетақы жарналарын, міндетті кәсіптік зейнетақы жарналарын есептеу, ұстау және аудару, әлеуметтік аударымдарды есептеу және төлеу бойынша міндеттемелерді орындау бойынша бюджетпен есеп айырысудың жай-күйі туралы жеке шоттан үзінді көшірме алуға салықтық өтініш.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Тіркеу есебіне қою туралы салықтық өтініш.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Салықтарды, басқа да міндетті төлемдерді, кедендік төлемдерді, өсімпұлдар мен айыппұлдарды есепке жатқызу және (немесе) қайтару жүргізуге салықтық өтініш.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