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db771" w14:textId="69db7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пруденциялық нормативтердің орындалуы туралы есептілігінің тізбесін, нысандарын, ұсыну мерзімдері мен қағидаларын бекіту туралы</w:t>
      </w:r>
    </w:p>
    <w:p>
      <w:pPr>
        <w:spacing w:after="0"/>
        <w:ind w:left="0"/>
        <w:jc w:val="both"/>
      </w:pPr>
      <w:r>
        <w:rPr>
          <w:rFonts w:ascii="Times New Roman"/>
          <w:b w:val="false"/>
          <w:i w:val="false"/>
          <w:color w:val="000000"/>
          <w:sz w:val="28"/>
        </w:rPr>
        <w:t>Қазақстан Республикасы Ұлттық банк Басқармасының 2015 жылғы 8 мамырдағы № 75 қаулысы. Қазақстан Республикасының Әділет министрлігінде 2015 жылы 25 мамырда № 11162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Ұлттық Банкі Басқармасының 27.03.2023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"Қазақстан Республикасында төтенше жағдайды енгізу туралы" ҚР Президентінің 15.03.2020 </w:t>
      </w:r>
      <w:r>
        <w:rPr>
          <w:rFonts w:ascii="Times New Roman"/>
          <w:b w:val="false"/>
          <w:i w:val="false"/>
          <w:color w:val="ff0000"/>
          <w:sz w:val="28"/>
        </w:rPr>
        <w:t>№ 285</w:t>
      </w:r>
      <w:r>
        <w:rPr>
          <w:rFonts w:ascii="Times New Roman"/>
          <w:b w:val="false"/>
          <w:i w:val="false"/>
          <w:color w:val="ff0000"/>
          <w:sz w:val="28"/>
        </w:rPr>
        <w:t xml:space="preserve"> Жарлығымен енгізілген төтенше жағдай қолданылу кезеңінде есептіліктің жекелеген түрлерін ұсыну мерзімдері ұзартылды – ҚР Ұлттық Банкі Басқармасының 31.03.2020 </w:t>
      </w:r>
      <w:r>
        <w:rPr>
          <w:rFonts w:ascii="Times New Roman"/>
          <w:b w:val="false"/>
          <w:i w:val="false"/>
          <w:color w:val="ff0000"/>
          <w:sz w:val="28"/>
        </w:rPr>
        <w:t>№ 42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Банкі Басқармасының 27.03.2023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899" w:id="2"/>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екiншi деңгейдегi банктердің пруденциялық нормативтердің орындалуы туралы есептілігінің тізбесі;</w:t>
      </w:r>
    </w:p>
    <w:bookmarkEnd w:id="2"/>
    <w:bookmarkStart w:name="z900" w:id="3"/>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пруденциялық нормативтердің орындалуы туралы есептің нысаны;</w:t>
      </w:r>
    </w:p>
    <w:bookmarkEnd w:id="3"/>
    <w:bookmarkStart w:name="z901" w:id="4"/>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кредиттік тәуекел ескеріле отырып мөлшерленген активтердің талдамасы туралы есептің нысаны;</w:t>
      </w:r>
    </w:p>
    <w:bookmarkEnd w:id="4"/>
    <w:bookmarkStart w:name="z902" w:id="5"/>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кредиттік тәуекел ескеріле отырып мөлшерленген шартты және ықтимал міндеттемелердің талдамасы туралы есептің нысаны;</w:t>
      </w:r>
    </w:p>
    <w:bookmarkEnd w:id="5"/>
    <w:bookmarkStart w:name="z903" w:id="6"/>
    <w:p>
      <w:pPr>
        <w:spacing w:after="0"/>
        <w:ind w:left="0"/>
        <w:jc w:val="both"/>
      </w:pPr>
      <w:r>
        <w:rPr>
          <w:rFonts w:ascii="Times New Roman"/>
          <w:b w:val="false"/>
          <w:i w:val="false"/>
          <w:color w:val="000000"/>
          <w:sz w:val="28"/>
        </w:rPr>
        <w:t>
      5) осы қаулыға 5-қосымшаға сәйкес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нысаны;</w:t>
      </w:r>
    </w:p>
    <w:bookmarkEnd w:id="6"/>
    <w:bookmarkStart w:name="z904" w:id="7"/>
    <w:p>
      <w:pPr>
        <w:spacing w:after="0"/>
        <w:ind w:left="0"/>
        <w:jc w:val="both"/>
      </w:pPr>
      <w:r>
        <w:rPr>
          <w:rFonts w:ascii="Times New Roman"/>
          <w:b w:val="false"/>
          <w:i w:val="false"/>
          <w:color w:val="000000"/>
          <w:sz w:val="28"/>
        </w:rPr>
        <w:t xml:space="preserve">
      6)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айрықша пайыздық тәуекелді есептеудің (валюталар бөлігінде) талдамасы туралы есептің нысаны;</w:t>
      </w:r>
    </w:p>
    <w:bookmarkEnd w:id="7"/>
    <w:bookmarkStart w:name="z905" w:id="8"/>
    <w:p>
      <w:pPr>
        <w:spacing w:after="0"/>
        <w:ind w:left="0"/>
        <w:jc w:val="both"/>
      </w:pPr>
      <w:r>
        <w:rPr>
          <w:rFonts w:ascii="Times New Roman"/>
          <w:b w:val="false"/>
          <w:i w:val="false"/>
          <w:color w:val="000000"/>
          <w:sz w:val="28"/>
        </w:rPr>
        <w:t xml:space="preserve">
      7) осы қаулыға </w:t>
      </w:r>
      <w:r>
        <w:rPr>
          <w:rFonts w:ascii="Times New Roman"/>
          <w:b w:val="false"/>
          <w:i w:val="false"/>
          <w:color w:val="000000"/>
          <w:sz w:val="28"/>
        </w:rPr>
        <w:t>7-қосымшаға</w:t>
      </w:r>
      <w:r>
        <w:rPr>
          <w:rFonts w:ascii="Times New Roman"/>
          <w:b w:val="false"/>
          <w:i w:val="false"/>
          <w:color w:val="000000"/>
          <w:sz w:val="28"/>
        </w:rPr>
        <w:t xml:space="preserve"> сәйкес уақыт аралықтары бойынша ашық позицияларды бөлу (валюталар бөлігінде) туралы есептің нысаны;</w:t>
      </w:r>
    </w:p>
    <w:bookmarkEnd w:id="8"/>
    <w:bookmarkStart w:name="z906" w:id="9"/>
    <w:p>
      <w:pPr>
        <w:spacing w:after="0"/>
        <w:ind w:left="0"/>
        <w:jc w:val="both"/>
      </w:pPr>
      <w:r>
        <w:rPr>
          <w:rFonts w:ascii="Times New Roman"/>
          <w:b w:val="false"/>
          <w:i w:val="false"/>
          <w:color w:val="000000"/>
          <w:sz w:val="28"/>
        </w:rPr>
        <w:t xml:space="preserve">
      8) осы қаулыға </w:t>
      </w:r>
      <w:r>
        <w:rPr>
          <w:rFonts w:ascii="Times New Roman"/>
          <w:b w:val="false"/>
          <w:i w:val="false"/>
          <w:color w:val="000000"/>
          <w:sz w:val="28"/>
        </w:rPr>
        <w:t>8-қосымшаға</w:t>
      </w:r>
      <w:r>
        <w:rPr>
          <w:rFonts w:ascii="Times New Roman"/>
          <w:b w:val="false"/>
          <w:i w:val="false"/>
          <w:color w:val="000000"/>
          <w:sz w:val="28"/>
        </w:rPr>
        <w:t xml:space="preserve"> сәйкес жалпы пайыздық тәуекелді есептеудің (валюталар бөлігінде) талдамасы туралы есептің нысаны;</w:t>
      </w:r>
    </w:p>
    <w:bookmarkEnd w:id="9"/>
    <w:bookmarkStart w:name="z907" w:id="10"/>
    <w:p>
      <w:pPr>
        <w:spacing w:after="0"/>
        <w:ind w:left="0"/>
        <w:jc w:val="both"/>
      </w:pPr>
      <w:r>
        <w:rPr>
          <w:rFonts w:ascii="Times New Roman"/>
          <w:b w:val="false"/>
          <w:i w:val="false"/>
          <w:color w:val="000000"/>
          <w:sz w:val="28"/>
        </w:rPr>
        <w:t xml:space="preserve">
      9)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бір қарыз алушыға келетін тәуекелдің (қарыз алушылар бөлігінде) ең жоғары мөлшерінің талдамасы туралы есептің нысаны;</w:t>
      </w:r>
    </w:p>
    <w:bookmarkEnd w:id="10"/>
    <w:bookmarkStart w:name="z908" w:id="11"/>
    <w:p>
      <w:pPr>
        <w:spacing w:after="0"/>
        <w:ind w:left="0"/>
        <w:jc w:val="both"/>
      </w:pPr>
      <w:r>
        <w:rPr>
          <w:rFonts w:ascii="Times New Roman"/>
          <w:b w:val="false"/>
          <w:i w:val="false"/>
          <w:color w:val="000000"/>
          <w:sz w:val="28"/>
        </w:rPr>
        <w:t xml:space="preserve">
      10) осы қаулыға </w:t>
      </w:r>
      <w:r>
        <w:rPr>
          <w:rFonts w:ascii="Times New Roman"/>
          <w:b w:val="false"/>
          <w:i w:val="false"/>
          <w:color w:val="000000"/>
          <w:sz w:val="28"/>
        </w:rPr>
        <w:t>11-қосымшаға</w:t>
      </w:r>
      <w:r>
        <w:rPr>
          <w:rFonts w:ascii="Times New Roman"/>
          <w:b w:val="false"/>
          <w:i w:val="false"/>
          <w:color w:val="000000"/>
          <w:sz w:val="28"/>
        </w:rPr>
        <w:t xml:space="preserve"> сәйкес k4 ағымдағы өтімділік коэффициентінің талдамасы туралы есептің нысаны;</w:t>
      </w:r>
    </w:p>
    <w:bookmarkEnd w:id="11"/>
    <w:bookmarkStart w:name="z909" w:id="12"/>
    <w:p>
      <w:pPr>
        <w:spacing w:after="0"/>
        <w:ind w:left="0"/>
        <w:jc w:val="both"/>
      </w:pPr>
      <w:r>
        <w:rPr>
          <w:rFonts w:ascii="Times New Roman"/>
          <w:b w:val="false"/>
          <w:i w:val="false"/>
          <w:color w:val="000000"/>
          <w:sz w:val="28"/>
        </w:rPr>
        <w:t xml:space="preserve">
      11) осы қаулыға </w:t>
      </w:r>
      <w:r>
        <w:rPr>
          <w:rFonts w:ascii="Times New Roman"/>
          <w:b w:val="false"/>
          <w:i w:val="false"/>
          <w:color w:val="000000"/>
          <w:sz w:val="28"/>
        </w:rPr>
        <w:t>12-қосымшаға</w:t>
      </w:r>
      <w:r>
        <w:rPr>
          <w:rFonts w:ascii="Times New Roman"/>
          <w:b w:val="false"/>
          <w:i w:val="false"/>
          <w:color w:val="000000"/>
          <w:sz w:val="28"/>
        </w:rPr>
        <w:t xml:space="preserve"> сәйкес k4-1, k4-2, k4-3 мерзімді өтімділік коэффициенттерінің талдамасы туралы есептің нысаны;</w:t>
      </w:r>
    </w:p>
    <w:bookmarkEnd w:id="12"/>
    <w:bookmarkStart w:name="z910" w:id="13"/>
    <w:p>
      <w:pPr>
        <w:spacing w:after="0"/>
        <w:ind w:left="0"/>
        <w:jc w:val="both"/>
      </w:pPr>
      <w:r>
        <w:rPr>
          <w:rFonts w:ascii="Times New Roman"/>
          <w:b w:val="false"/>
          <w:i w:val="false"/>
          <w:color w:val="000000"/>
          <w:sz w:val="28"/>
        </w:rPr>
        <w:t xml:space="preserve">
      12) осы қаулыға </w:t>
      </w:r>
      <w:r>
        <w:rPr>
          <w:rFonts w:ascii="Times New Roman"/>
          <w:b w:val="false"/>
          <w:i w:val="false"/>
          <w:color w:val="000000"/>
          <w:sz w:val="28"/>
        </w:rPr>
        <w:t>13-қосымшаға</w:t>
      </w:r>
      <w:r>
        <w:rPr>
          <w:rFonts w:ascii="Times New Roman"/>
          <w:b w:val="false"/>
          <w:i w:val="false"/>
          <w:color w:val="000000"/>
          <w:sz w:val="28"/>
        </w:rPr>
        <w:t xml:space="preserve"> сәйкес k4-4, k4-5, k4-6 мерзімді валюталық өтімділік коэффициенттерінің талдамасы туралы есептің нысаны;</w:t>
      </w:r>
    </w:p>
    <w:bookmarkEnd w:id="13"/>
    <w:bookmarkStart w:name="z911" w:id="14"/>
    <w:p>
      <w:pPr>
        <w:spacing w:after="0"/>
        <w:ind w:left="0"/>
        <w:jc w:val="both"/>
      </w:pPr>
      <w:r>
        <w:rPr>
          <w:rFonts w:ascii="Times New Roman"/>
          <w:b w:val="false"/>
          <w:i w:val="false"/>
          <w:color w:val="000000"/>
          <w:sz w:val="28"/>
        </w:rPr>
        <w:t xml:space="preserve">
      13) осы қаулыға </w:t>
      </w:r>
      <w:r>
        <w:rPr>
          <w:rFonts w:ascii="Times New Roman"/>
          <w:b w:val="false"/>
          <w:i w:val="false"/>
          <w:color w:val="000000"/>
          <w:sz w:val="28"/>
        </w:rPr>
        <w:t>14-қосымшаға</w:t>
      </w:r>
      <w:r>
        <w:rPr>
          <w:rFonts w:ascii="Times New Roman"/>
          <w:b w:val="false"/>
          <w:i w:val="false"/>
          <w:color w:val="000000"/>
          <w:sz w:val="28"/>
        </w:rPr>
        <w:t xml:space="preserve"> сәйкес аптаның (айдың) әрбір жұмыс күні үшін әрбір шетел валютасы бойынша валюталық позициялар және валюталық нетто-позиция туралы есептің нысаны;</w:t>
      </w:r>
    </w:p>
    <w:bookmarkEnd w:id="14"/>
    <w:bookmarkStart w:name="z912" w:id="15"/>
    <w:p>
      <w:pPr>
        <w:spacing w:after="0"/>
        <w:ind w:left="0"/>
        <w:jc w:val="both"/>
      </w:pPr>
      <w:r>
        <w:rPr>
          <w:rFonts w:ascii="Times New Roman"/>
          <w:b w:val="false"/>
          <w:i w:val="false"/>
          <w:color w:val="000000"/>
          <w:sz w:val="28"/>
        </w:rPr>
        <w:t xml:space="preserve">
      14) осы қаулыға </w:t>
      </w:r>
      <w:r>
        <w:rPr>
          <w:rFonts w:ascii="Times New Roman"/>
          <w:b w:val="false"/>
          <w:i w:val="false"/>
          <w:color w:val="000000"/>
          <w:sz w:val="28"/>
        </w:rPr>
        <w:t>15-қосымшаға</w:t>
      </w:r>
      <w:r>
        <w:rPr>
          <w:rFonts w:ascii="Times New Roman"/>
          <w:b w:val="false"/>
          <w:i w:val="false"/>
          <w:color w:val="000000"/>
          <w:sz w:val="28"/>
        </w:rPr>
        <w:t xml:space="preserve"> сәйкес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нысаны;</w:t>
      </w:r>
    </w:p>
    <w:bookmarkEnd w:id="15"/>
    <w:bookmarkStart w:name="z913" w:id="16"/>
    <w:p>
      <w:pPr>
        <w:spacing w:after="0"/>
        <w:ind w:left="0"/>
        <w:jc w:val="both"/>
      </w:pPr>
      <w:r>
        <w:rPr>
          <w:rFonts w:ascii="Times New Roman"/>
          <w:b w:val="false"/>
          <w:i w:val="false"/>
          <w:color w:val="000000"/>
          <w:sz w:val="28"/>
        </w:rPr>
        <w:t xml:space="preserve">
      15) осы қаулыға </w:t>
      </w:r>
      <w:r>
        <w:rPr>
          <w:rFonts w:ascii="Times New Roman"/>
          <w:b w:val="false"/>
          <w:i w:val="false"/>
          <w:color w:val="000000"/>
          <w:sz w:val="28"/>
        </w:rPr>
        <w:t>16-қосымшаға</w:t>
      </w:r>
      <w:r>
        <w:rPr>
          <w:rFonts w:ascii="Times New Roman"/>
          <w:b w:val="false"/>
          <w:i w:val="false"/>
          <w:color w:val="000000"/>
          <w:sz w:val="28"/>
        </w:rPr>
        <w:t xml:space="preserve"> сәйкес банктердің Қазақстан Республикасының бейрезиденттері алдындағы міндеттемелерге капиталдандыру коэффициентінің талдамасы туралы есептің нысаны;</w:t>
      </w:r>
    </w:p>
    <w:bookmarkEnd w:id="16"/>
    <w:bookmarkStart w:name="z914" w:id="17"/>
    <w:p>
      <w:pPr>
        <w:spacing w:after="0"/>
        <w:ind w:left="0"/>
        <w:jc w:val="both"/>
      </w:pPr>
      <w:r>
        <w:rPr>
          <w:rFonts w:ascii="Times New Roman"/>
          <w:b w:val="false"/>
          <w:i w:val="false"/>
          <w:color w:val="000000"/>
          <w:sz w:val="28"/>
        </w:rPr>
        <w:t xml:space="preserve">
      16) осы қаулыға </w:t>
      </w:r>
      <w:r>
        <w:rPr>
          <w:rFonts w:ascii="Times New Roman"/>
          <w:b w:val="false"/>
          <w:i w:val="false"/>
          <w:color w:val="000000"/>
          <w:sz w:val="28"/>
        </w:rPr>
        <w:t>17-қосымшаға</w:t>
      </w:r>
      <w:r>
        <w:rPr>
          <w:rFonts w:ascii="Times New Roman"/>
          <w:b w:val="false"/>
          <w:i w:val="false"/>
          <w:color w:val="000000"/>
          <w:sz w:val="28"/>
        </w:rPr>
        <w:t xml:space="preserve"> сәйкес секьюритилендіру кезінде меншікті капиталдың жеткіліктілігі коэффициенттерін есептеу туралы есептің нысаны;</w:t>
      </w:r>
    </w:p>
    <w:bookmarkEnd w:id="17"/>
    <w:bookmarkStart w:name="z915" w:id="18"/>
    <w:p>
      <w:pPr>
        <w:spacing w:after="0"/>
        <w:ind w:left="0"/>
        <w:jc w:val="both"/>
      </w:pPr>
      <w:r>
        <w:rPr>
          <w:rFonts w:ascii="Times New Roman"/>
          <w:b w:val="false"/>
          <w:i w:val="false"/>
          <w:color w:val="000000"/>
          <w:sz w:val="28"/>
        </w:rPr>
        <w:t xml:space="preserve">
      17) осы қаулыға </w:t>
      </w:r>
      <w:r>
        <w:rPr>
          <w:rFonts w:ascii="Times New Roman"/>
          <w:b w:val="false"/>
          <w:i w:val="false"/>
          <w:color w:val="000000"/>
          <w:sz w:val="28"/>
        </w:rPr>
        <w:t>18-қосымшаға</w:t>
      </w:r>
      <w:r>
        <w:rPr>
          <w:rFonts w:ascii="Times New Roman"/>
          <w:b w:val="false"/>
          <w:i w:val="false"/>
          <w:color w:val="000000"/>
          <w:sz w:val="28"/>
        </w:rPr>
        <w:t xml:space="preserve"> сәйкес исламдық банктер ұсынатын кредиттік тәуекел ескеріле отырып мөлшерленген активтердің талдамасы туралы есептің нысаны;</w:t>
      </w:r>
    </w:p>
    <w:bookmarkEnd w:id="18"/>
    <w:bookmarkStart w:name="z916" w:id="19"/>
    <w:p>
      <w:pPr>
        <w:spacing w:after="0"/>
        <w:ind w:left="0"/>
        <w:jc w:val="both"/>
      </w:pPr>
      <w:r>
        <w:rPr>
          <w:rFonts w:ascii="Times New Roman"/>
          <w:b w:val="false"/>
          <w:i w:val="false"/>
          <w:color w:val="000000"/>
          <w:sz w:val="28"/>
        </w:rPr>
        <w:t xml:space="preserve">
      18) осы қаулыға </w:t>
      </w:r>
      <w:r>
        <w:rPr>
          <w:rFonts w:ascii="Times New Roman"/>
          <w:b w:val="false"/>
          <w:i w:val="false"/>
          <w:color w:val="000000"/>
          <w:sz w:val="28"/>
        </w:rPr>
        <w:t>19-қосымшаға</w:t>
      </w:r>
      <w:r>
        <w:rPr>
          <w:rFonts w:ascii="Times New Roman"/>
          <w:b w:val="false"/>
          <w:i w:val="false"/>
          <w:color w:val="000000"/>
          <w:sz w:val="28"/>
        </w:rPr>
        <w:t xml:space="preserve"> сәйкес исламдық банктер ұсынатын кредиттік тәуекел ескеріле отырып мөлшерленген шартты және ықтимал міндеттемелердің талдамасы туралы есептің нысаны;</w:t>
      </w:r>
    </w:p>
    <w:bookmarkEnd w:id="19"/>
    <w:bookmarkStart w:name="z917" w:id="20"/>
    <w:p>
      <w:pPr>
        <w:spacing w:after="0"/>
        <w:ind w:left="0"/>
        <w:jc w:val="both"/>
      </w:pPr>
      <w:r>
        <w:rPr>
          <w:rFonts w:ascii="Times New Roman"/>
          <w:b w:val="false"/>
          <w:i w:val="false"/>
          <w:color w:val="000000"/>
          <w:sz w:val="28"/>
        </w:rPr>
        <w:t xml:space="preserve">
      19) осы қаулыға </w:t>
      </w:r>
      <w:r>
        <w:rPr>
          <w:rFonts w:ascii="Times New Roman"/>
          <w:b w:val="false"/>
          <w:i w:val="false"/>
          <w:color w:val="000000"/>
          <w:sz w:val="28"/>
        </w:rPr>
        <w:t>20-қосымшаға</w:t>
      </w:r>
      <w:r>
        <w:rPr>
          <w:rFonts w:ascii="Times New Roman"/>
          <w:b w:val="false"/>
          <w:i w:val="false"/>
          <w:color w:val="000000"/>
          <w:sz w:val="28"/>
        </w:rPr>
        <w:t xml:space="preserve"> сәйкес исламдық банктер ұсынатын тауар-материалдық қорлардың нарықтық құнының өзгеруіне байланысты нарықтық тәуекелдің талдамасы туралы есептің нысаны;</w:t>
      </w:r>
    </w:p>
    <w:bookmarkEnd w:id="20"/>
    <w:bookmarkStart w:name="z918" w:id="21"/>
    <w:p>
      <w:pPr>
        <w:spacing w:after="0"/>
        <w:ind w:left="0"/>
        <w:jc w:val="both"/>
      </w:pPr>
      <w:r>
        <w:rPr>
          <w:rFonts w:ascii="Times New Roman"/>
          <w:b w:val="false"/>
          <w:i w:val="false"/>
          <w:color w:val="000000"/>
          <w:sz w:val="28"/>
        </w:rPr>
        <w:t xml:space="preserve">
      20) осы қаулыға </w:t>
      </w:r>
      <w:r>
        <w:rPr>
          <w:rFonts w:ascii="Times New Roman"/>
          <w:b w:val="false"/>
          <w:i w:val="false"/>
          <w:color w:val="000000"/>
          <w:sz w:val="28"/>
        </w:rPr>
        <w:t>20-1-қосымшаға</w:t>
      </w:r>
      <w:r>
        <w:rPr>
          <w:rFonts w:ascii="Times New Roman"/>
          <w:b w:val="false"/>
          <w:i w:val="false"/>
          <w:color w:val="000000"/>
          <w:sz w:val="28"/>
        </w:rPr>
        <w:t xml:space="preserve"> сәйкес өтімділікті өтеу коэффициентінің талдамасы туралы есептің нысаны;</w:t>
      </w:r>
    </w:p>
    <w:bookmarkEnd w:id="21"/>
    <w:bookmarkStart w:name="z919" w:id="22"/>
    <w:p>
      <w:pPr>
        <w:spacing w:after="0"/>
        <w:ind w:left="0"/>
        <w:jc w:val="both"/>
      </w:pPr>
      <w:r>
        <w:rPr>
          <w:rFonts w:ascii="Times New Roman"/>
          <w:b w:val="false"/>
          <w:i w:val="false"/>
          <w:color w:val="000000"/>
          <w:sz w:val="28"/>
        </w:rPr>
        <w:t xml:space="preserve">
      21) осы қаулыға </w:t>
      </w:r>
      <w:r>
        <w:rPr>
          <w:rFonts w:ascii="Times New Roman"/>
          <w:b w:val="false"/>
          <w:i w:val="false"/>
          <w:color w:val="000000"/>
          <w:sz w:val="28"/>
        </w:rPr>
        <w:t>20-2-қосымшаға</w:t>
      </w:r>
      <w:r>
        <w:rPr>
          <w:rFonts w:ascii="Times New Roman"/>
          <w:b w:val="false"/>
          <w:i w:val="false"/>
          <w:color w:val="000000"/>
          <w:sz w:val="28"/>
        </w:rPr>
        <w:t xml:space="preserve"> сәйкес нетто тұрақты қорландыру коэффициентінің талдамасы туралы есептің нысаны;</w:t>
      </w:r>
    </w:p>
    <w:bookmarkEnd w:id="22"/>
    <w:bookmarkStart w:name="z920" w:id="23"/>
    <w:p>
      <w:pPr>
        <w:spacing w:after="0"/>
        <w:ind w:left="0"/>
        <w:jc w:val="both"/>
      </w:pPr>
      <w:r>
        <w:rPr>
          <w:rFonts w:ascii="Times New Roman"/>
          <w:b w:val="false"/>
          <w:i w:val="false"/>
          <w:color w:val="000000"/>
          <w:sz w:val="28"/>
        </w:rPr>
        <w:t xml:space="preserve">
      22) осы қаулыға </w:t>
      </w:r>
      <w:r>
        <w:rPr>
          <w:rFonts w:ascii="Times New Roman"/>
          <w:b w:val="false"/>
          <w:i w:val="false"/>
          <w:color w:val="000000"/>
          <w:sz w:val="28"/>
        </w:rPr>
        <w:t>21-қосымшаға</w:t>
      </w:r>
      <w:r>
        <w:rPr>
          <w:rFonts w:ascii="Times New Roman"/>
          <w:b w:val="false"/>
          <w:i w:val="false"/>
          <w:color w:val="000000"/>
          <w:sz w:val="28"/>
        </w:rPr>
        <w:t xml:space="preserve"> сәйкес Екiншi деңгейдегi банктердің пруденциялық нормативтердің орындалуы туралы есептілікті ұсыну қағидалары бекітілсін.</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29.11.2017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Ұлттық Банкі Басқармасының 19.03.2020 </w:t>
      </w:r>
      <w:r>
        <w:rPr>
          <w:rFonts w:ascii="Times New Roman"/>
          <w:b w:val="false"/>
          <w:i w:val="false"/>
          <w:color w:val="00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 </w:t>
      </w:r>
      <w:r>
        <w:br/>
      </w:r>
      <w:r>
        <w:rPr>
          <w:rFonts w:ascii="Times New Roman"/>
          <w:b w:val="false"/>
          <w:i w:val="false"/>
          <w:color w:val="000000"/>
          <w:sz w:val="28"/>
        </w:rPr>
        <w:t>
</w:t>
      </w:r>
    </w:p>
    <w:bookmarkStart w:name="z24" w:id="24"/>
    <w:p>
      <w:pPr>
        <w:spacing w:after="0"/>
        <w:ind w:left="0"/>
        <w:jc w:val="both"/>
      </w:pPr>
      <w:r>
        <w:rPr>
          <w:rFonts w:ascii="Times New Roman"/>
          <w:b w:val="false"/>
          <w:i w:val="false"/>
          <w:color w:val="000000"/>
          <w:sz w:val="28"/>
        </w:rPr>
        <w:t>
      2. Екiншi деңгейдегi банктер Қазақстан Республикасының Ұлттық Банкіне электрондық форматта:</w:t>
      </w:r>
    </w:p>
    <w:bookmarkEnd w:id="24"/>
    <w:p>
      <w:pPr>
        <w:spacing w:after="0"/>
        <w:ind w:left="0"/>
        <w:jc w:val="both"/>
      </w:pPr>
      <w:r>
        <w:rPr>
          <w:rFonts w:ascii="Times New Roman"/>
          <w:b w:val="false"/>
          <w:i w:val="false"/>
          <w:color w:val="000000"/>
          <w:sz w:val="28"/>
        </w:rPr>
        <w:t xml:space="preserve">
      1) ай сайын осы қаулының 1-тармағының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және </w:t>
      </w:r>
      <w:r>
        <w:rPr>
          <w:rFonts w:ascii="Times New Roman"/>
          <w:b w:val="false"/>
          <w:i w:val="false"/>
          <w:color w:val="000000"/>
          <w:sz w:val="28"/>
        </w:rPr>
        <w:t>19) тармақшаларында</w:t>
      </w:r>
      <w:r>
        <w:rPr>
          <w:rFonts w:ascii="Times New Roman"/>
          <w:b w:val="false"/>
          <w:i w:val="false"/>
          <w:color w:val="000000"/>
          <w:sz w:val="28"/>
        </w:rPr>
        <w:t xml:space="preserve"> көзделген есептілікті – есепті айдан кейінгі айдың жетінші жұмыс күнінен кешіктірмей;</w:t>
      </w:r>
    </w:p>
    <w:p>
      <w:pPr>
        <w:spacing w:after="0"/>
        <w:ind w:left="0"/>
        <w:jc w:val="both"/>
      </w:pPr>
      <w:r>
        <w:rPr>
          <w:rFonts w:ascii="Times New Roman"/>
          <w:b w:val="false"/>
          <w:i w:val="false"/>
          <w:color w:val="000000"/>
          <w:sz w:val="28"/>
        </w:rPr>
        <w:t xml:space="preserve">
      2) ай сайын осы қаулының 1-тармағының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 тармақшаларында</w:t>
      </w:r>
      <w:r>
        <w:rPr>
          <w:rFonts w:ascii="Times New Roman"/>
          <w:b w:val="false"/>
          <w:i w:val="false"/>
          <w:color w:val="000000"/>
          <w:sz w:val="28"/>
        </w:rPr>
        <w:t xml:space="preserve"> көзделген есептілікті – есепті айдан кейінгі айдың оныншы жұмыс күнінен кешіктірмей;</w:t>
      </w:r>
    </w:p>
    <w:p>
      <w:pPr>
        <w:spacing w:after="0"/>
        <w:ind w:left="0"/>
        <w:jc w:val="both"/>
      </w:pPr>
      <w:r>
        <w:rPr>
          <w:rFonts w:ascii="Times New Roman"/>
          <w:b w:val="false"/>
          <w:i w:val="false"/>
          <w:color w:val="000000"/>
          <w:sz w:val="28"/>
        </w:rPr>
        <w:t xml:space="preserve">
      3) апта сайын осы қаулының 1-тармағының </w:t>
      </w:r>
      <w:r>
        <w:rPr>
          <w:rFonts w:ascii="Times New Roman"/>
          <w:b w:val="false"/>
          <w:i w:val="false"/>
          <w:color w:val="000000"/>
          <w:sz w:val="28"/>
        </w:rPr>
        <w:t>13) тармақшасында</w:t>
      </w:r>
      <w:r>
        <w:rPr>
          <w:rFonts w:ascii="Times New Roman"/>
          <w:b w:val="false"/>
          <w:i w:val="false"/>
          <w:color w:val="000000"/>
          <w:sz w:val="28"/>
        </w:rPr>
        <w:t xml:space="preserve"> көзделген есептілікті – есепті аптадан кейінгі аптаның бесінші жұмыс күнінен кешіктірмей ұсынады.</w:t>
      </w:r>
    </w:p>
    <w:p>
      <w:pPr>
        <w:spacing w:after="0"/>
        <w:ind w:left="0"/>
        <w:jc w:val="both"/>
      </w:pPr>
      <w:r>
        <w:rPr>
          <w:rFonts w:ascii="Times New Roman"/>
          <w:b w:val="false"/>
          <w:i w:val="false"/>
          <w:color w:val="000000"/>
          <w:sz w:val="28"/>
        </w:rPr>
        <w:t xml:space="preserve">
      Есепті аптада күнтізбелік ай аяқталған кезде осы тармақтың </w:t>
      </w:r>
    </w:p>
    <w:p>
      <w:pPr>
        <w:spacing w:after="0"/>
        <w:ind w:left="0"/>
        <w:jc w:val="both"/>
      </w:pPr>
      <w:r>
        <w:rPr>
          <w:rFonts w:ascii="Times New Roman"/>
          <w:b w:val="false"/>
          <w:i w:val="false"/>
          <w:color w:val="000000"/>
          <w:sz w:val="28"/>
        </w:rPr>
        <w:t>
      3) тармақшасында көзделген есептілік аяқталатын айға жататын есепті аптаның күнтізбелік күндері үшін және аяқталатын айдан кейінгі айдың есепті аптасының күнтізбелік күндері үшін жеке-жеке аяқталатын айдан кейінгі айдың жетінші жұмыс күнінен кешіктірмей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Ұлттық Банкі Басқармасының 29.11.2017 </w:t>
      </w:r>
      <w:r>
        <w:rPr>
          <w:rFonts w:ascii="Times New Roman"/>
          <w:b w:val="false"/>
          <w:i w:val="false"/>
          <w:color w:val="00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7" w:id="25"/>
    <w:p>
      <w:pPr>
        <w:spacing w:after="0"/>
        <w:ind w:left="0"/>
        <w:jc w:val="both"/>
      </w:pPr>
      <w:r>
        <w:rPr>
          <w:rFonts w:ascii="Times New Roman"/>
          <w:b w:val="false"/>
          <w:i w:val="false"/>
          <w:color w:val="000000"/>
          <w:sz w:val="28"/>
        </w:rPr>
        <w:t xml:space="preserve">
      3. Бас банк және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оған қатысты қайта құрылымдау жүргізілген еншілес банк арасында активтер мен міндеттемелерді бір мезгілде беру жөніндегі операцияны жүзеге асырған екiншi деңгейдегi бас банк Ұлттық Банкке электрондық форматта:</w:t>
      </w:r>
    </w:p>
    <w:bookmarkEnd w:id="25"/>
    <w:bookmarkStart w:name="z28" w:id="26"/>
    <w:p>
      <w:pPr>
        <w:spacing w:after="0"/>
        <w:ind w:left="0"/>
        <w:jc w:val="both"/>
      </w:pPr>
      <w:r>
        <w:rPr>
          <w:rFonts w:ascii="Times New Roman"/>
          <w:b w:val="false"/>
          <w:i w:val="false"/>
          <w:color w:val="000000"/>
          <w:sz w:val="28"/>
        </w:rPr>
        <w:t xml:space="preserve">
      1) ай сайын осы қаулының </w:t>
      </w:r>
      <w:r>
        <w:rPr>
          <w:rFonts w:ascii="Times New Roman"/>
          <w:b w:val="false"/>
          <w:i w:val="false"/>
          <w:color w:val="000000"/>
          <w:sz w:val="28"/>
        </w:rPr>
        <w:t>1-тармағының</w:t>
      </w:r>
      <w:r>
        <w:rPr>
          <w:rFonts w:ascii="Times New Roman"/>
          <w:b w:val="false"/>
          <w:i w:val="false"/>
          <w:color w:val="000000"/>
          <w:sz w:val="28"/>
        </w:rPr>
        <w:t xml:space="preserve"> 2), 3), 4), 5), 6), 7), 8), 9), 10), 11), 12), 13), 14), 15), 16), 17), 18), 19) және 20) тармақшаларында көзделген есептілікті – есепті айдан кейінгі айдың жиырмасынан кешіктірмей;</w:t>
      </w:r>
    </w:p>
    <w:bookmarkEnd w:id="26"/>
    <w:bookmarkStart w:name="z29" w:id="27"/>
    <w:p>
      <w:pPr>
        <w:spacing w:after="0"/>
        <w:ind w:left="0"/>
        <w:jc w:val="both"/>
      </w:pPr>
      <w:r>
        <w:rPr>
          <w:rFonts w:ascii="Times New Roman"/>
          <w:b w:val="false"/>
          <w:i w:val="false"/>
          <w:color w:val="000000"/>
          <w:sz w:val="28"/>
        </w:rPr>
        <w:t xml:space="preserve">
      2) апта сайын осы қаулының 1-тармағының </w:t>
      </w:r>
      <w:r>
        <w:rPr>
          <w:rFonts w:ascii="Times New Roman"/>
          <w:b w:val="false"/>
          <w:i w:val="false"/>
          <w:color w:val="000000"/>
          <w:sz w:val="28"/>
        </w:rPr>
        <w:t>14) тармақшасында</w:t>
      </w:r>
      <w:r>
        <w:rPr>
          <w:rFonts w:ascii="Times New Roman"/>
          <w:b w:val="false"/>
          <w:i w:val="false"/>
          <w:color w:val="000000"/>
          <w:sz w:val="28"/>
        </w:rPr>
        <w:t xml:space="preserve"> көзделген есептілікті – есепті аптадан кейінгі аптаның жетінші жұмыс күнінен кешіктірмей;</w:t>
      </w:r>
    </w:p>
    <w:bookmarkEnd w:id="27"/>
    <w:bookmarkStart w:name="z30" w:id="28"/>
    <w:p>
      <w:pPr>
        <w:spacing w:after="0"/>
        <w:ind w:left="0"/>
        <w:jc w:val="both"/>
      </w:pPr>
      <w:r>
        <w:rPr>
          <w:rFonts w:ascii="Times New Roman"/>
          <w:b w:val="false"/>
          <w:i w:val="false"/>
          <w:color w:val="000000"/>
          <w:sz w:val="28"/>
        </w:rPr>
        <w:t xml:space="preserve">
      3) апта сайын осы қаулының 1-тармағының </w:t>
      </w:r>
      <w:r>
        <w:rPr>
          <w:rFonts w:ascii="Times New Roman"/>
          <w:b w:val="false"/>
          <w:i w:val="false"/>
          <w:color w:val="000000"/>
          <w:sz w:val="28"/>
        </w:rPr>
        <w:t>14) тармақшасында</w:t>
      </w:r>
      <w:r>
        <w:rPr>
          <w:rFonts w:ascii="Times New Roman"/>
          <w:b w:val="false"/>
          <w:i w:val="false"/>
          <w:color w:val="000000"/>
          <w:sz w:val="28"/>
        </w:rPr>
        <w:t xml:space="preserve"> көзделген есепті айдың соңғы аптасындағы есептілікті – есепті аптадан кейінгі аптаның тоғызыншы жұмыс күнінен кешіктірмей ұсынады.</w:t>
      </w:r>
    </w:p>
    <w:bookmarkEnd w:id="28"/>
    <w:bookmarkStart w:name="z31" w:id="29"/>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22-қосымшасына</w:t>
      </w:r>
      <w:r>
        <w:rPr>
          <w:rFonts w:ascii="Times New Roman"/>
          <w:b w:val="false"/>
          <w:i w:val="false"/>
          <w:color w:val="000000"/>
          <w:sz w:val="28"/>
        </w:rPr>
        <w:t xml:space="preserve"> сәйкес Қазақстан Республикасының нормативтік құқықтық актілерінің күші жойылды деп танылсын.</w:t>
      </w:r>
    </w:p>
    <w:bookmarkEnd w:id="29"/>
    <w:bookmarkStart w:name="z32" w:id="30"/>
    <w:p>
      <w:pPr>
        <w:spacing w:after="0"/>
        <w:ind w:left="0"/>
        <w:jc w:val="both"/>
      </w:pPr>
      <w:r>
        <w:rPr>
          <w:rFonts w:ascii="Times New Roman"/>
          <w:b w:val="false"/>
          <w:i w:val="false"/>
          <w:color w:val="000000"/>
          <w:sz w:val="28"/>
        </w:rPr>
        <w:t>
      5. Төлем балансы, валюталық реттеу және статистика департаменті (Үмбетәлиев М.Т.) заңнамада белгіленген тәртіппен:</w:t>
      </w:r>
    </w:p>
    <w:bookmarkEnd w:id="30"/>
    <w:bookmarkStart w:name="z33" w:id="31"/>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 Әділет министрлігінде мемлекеттік тіркеуді;</w:t>
      </w:r>
    </w:p>
    <w:bookmarkEnd w:id="31"/>
    <w:bookmarkStart w:name="z34" w:id="32"/>
    <w:p>
      <w:pPr>
        <w:spacing w:after="0"/>
        <w:ind w:left="0"/>
        <w:jc w:val="both"/>
      </w:pPr>
      <w:r>
        <w:rPr>
          <w:rFonts w:ascii="Times New Roman"/>
          <w:b w:val="false"/>
          <w:i w:val="false"/>
          <w:color w:val="000000"/>
          <w:sz w:val="28"/>
        </w:rPr>
        <w:t>
      2) осы қаулыны Қазақстан Республикасы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32"/>
    <w:bookmarkStart w:name="z35" w:id="33"/>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33"/>
    <w:bookmarkStart w:name="z36" w:id="34"/>
    <w:p>
      <w:pPr>
        <w:spacing w:after="0"/>
        <w:ind w:left="0"/>
        <w:jc w:val="both"/>
      </w:pPr>
      <w:r>
        <w:rPr>
          <w:rFonts w:ascii="Times New Roman"/>
          <w:b w:val="false"/>
          <w:i w:val="false"/>
          <w:color w:val="000000"/>
          <w:sz w:val="28"/>
        </w:rPr>
        <w:t>
      6. Халықаралық қатынастар және жұртшылықпен байланыс департаменті (Қазыбаев А.Қ.) осы қаулыны Қазақстан Республикасы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34"/>
    <w:bookmarkStart w:name="z37" w:id="35"/>
    <w:p>
      <w:pPr>
        <w:spacing w:after="0"/>
        <w:ind w:left="0"/>
        <w:jc w:val="both"/>
      </w:pPr>
      <w:r>
        <w:rPr>
          <w:rFonts w:ascii="Times New Roman"/>
          <w:b w:val="false"/>
          <w:i w:val="false"/>
          <w:color w:val="000000"/>
          <w:sz w:val="28"/>
        </w:rPr>
        <w:t>
      7. Осы қаулының орындалуын бақылау Қазақстан Республикасының Ұлттық Банкі Төрағасының орынбасары Қ.Б. Қожахметовке жүктелсін.</w:t>
      </w:r>
    </w:p>
    <w:bookmarkEnd w:id="35"/>
    <w:bookmarkStart w:name="z38" w:id="36"/>
    <w:p>
      <w:pPr>
        <w:spacing w:after="0"/>
        <w:ind w:left="0"/>
        <w:jc w:val="both"/>
      </w:pPr>
      <w:r>
        <w:rPr>
          <w:rFonts w:ascii="Times New Roman"/>
          <w:b w:val="false"/>
          <w:i w:val="false"/>
          <w:color w:val="000000"/>
          <w:sz w:val="28"/>
        </w:rPr>
        <w:t>
      8. Мыналарды:</w:t>
      </w:r>
    </w:p>
    <w:bookmarkEnd w:id="36"/>
    <w:bookmarkStart w:name="z39" w:id="37"/>
    <w:p>
      <w:pPr>
        <w:spacing w:after="0"/>
        <w:ind w:left="0"/>
        <w:jc w:val="both"/>
      </w:pPr>
      <w:r>
        <w:rPr>
          <w:rFonts w:ascii="Times New Roman"/>
          <w:b w:val="false"/>
          <w:i w:val="false"/>
          <w:color w:val="000000"/>
          <w:sz w:val="28"/>
        </w:rPr>
        <w:t xml:space="preserve">
      1) 2014 жылғы 1 қазаннан бастап туындаған қатынастарға қолданылатын осы қаулының </w:t>
      </w:r>
      <w:r>
        <w:rPr>
          <w:rFonts w:ascii="Times New Roman"/>
          <w:b w:val="false"/>
          <w:i w:val="false"/>
          <w:color w:val="000000"/>
          <w:sz w:val="28"/>
        </w:rPr>
        <w:t>2-қосымшасының</w:t>
      </w:r>
      <w:r>
        <w:rPr>
          <w:rFonts w:ascii="Times New Roman"/>
          <w:b w:val="false"/>
          <w:i w:val="false"/>
          <w:color w:val="000000"/>
          <w:sz w:val="28"/>
        </w:rPr>
        <w:t xml:space="preserve"> реттік нөмірлері 77, 87, 90 және 92, </w:t>
      </w:r>
      <w:r>
        <w:rPr>
          <w:rFonts w:ascii="Times New Roman"/>
          <w:b w:val="false"/>
          <w:i w:val="false"/>
          <w:color w:val="000000"/>
          <w:sz w:val="28"/>
        </w:rPr>
        <w:t>11-қосымшасының</w:t>
      </w:r>
      <w:r>
        <w:rPr>
          <w:rFonts w:ascii="Times New Roman"/>
          <w:b w:val="false"/>
          <w:i w:val="false"/>
          <w:color w:val="000000"/>
          <w:sz w:val="28"/>
        </w:rPr>
        <w:t xml:space="preserve"> реттік нөмірлері 13 және 14 және </w:t>
      </w:r>
      <w:r>
        <w:rPr>
          <w:rFonts w:ascii="Times New Roman"/>
          <w:b w:val="false"/>
          <w:i w:val="false"/>
          <w:color w:val="000000"/>
          <w:sz w:val="28"/>
        </w:rPr>
        <w:t>15-қосымшасының</w:t>
      </w:r>
      <w:r>
        <w:rPr>
          <w:rFonts w:ascii="Times New Roman"/>
          <w:b w:val="false"/>
          <w:i w:val="false"/>
          <w:color w:val="000000"/>
          <w:sz w:val="28"/>
        </w:rPr>
        <w:t xml:space="preserve"> реттік нөмірі 5-жолдарын;</w:t>
      </w:r>
    </w:p>
    <w:bookmarkEnd w:id="37"/>
    <w:bookmarkStart w:name="z40" w:id="38"/>
    <w:p>
      <w:pPr>
        <w:spacing w:after="0"/>
        <w:ind w:left="0"/>
        <w:jc w:val="both"/>
      </w:pPr>
      <w:r>
        <w:rPr>
          <w:rFonts w:ascii="Times New Roman"/>
          <w:b w:val="false"/>
          <w:i w:val="false"/>
          <w:color w:val="000000"/>
          <w:sz w:val="28"/>
        </w:rPr>
        <w:t xml:space="preserve">
      2) 2014 жылғы 1 шілдеден бастап туындаған қатынастарға қолданылатын осы қаулының </w:t>
      </w:r>
      <w:r>
        <w:rPr>
          <w:rFonts w:ascii="Times New Roman"/>
          <w:b w:val="false"/>
          <w:i w:val="false"/>
          <w:color w:val="000000"/>
          <w:sz w:val="28"/>
        </w:rPr>
        <w:t>14-қосымшасының</w:t>
      </w:r>
      <w:r>
        <w:rPr>
          <w:rFonts w:ascii="Times New Roman"/>
          <w:b w:val="false"/>
          <w:i w:val="false"/>
          <w:color w:val="000000"/>
          <w:sz w:val="28"/>
        </w:rPr>
        <w:t xml:space="preserve"> реттік нөмірі 8-жолын;</w:t>
      </w:r>
    </w:p>
    <w:bookmarkEnd w:id="38"/>
    <w:bookmarkStart w:name="z41" w:id="39"/>
    <w:p>
      <w:pPr>
        <w:spacing w:after="0"/>
        <w:ind w:left="0"/>
        <w:jc w:val="both"/>
      </w:pPr>
      <w:r>
        <w:rPr>
          <w:rFonts w:ascii="Times New Roman"/>
          <w:b w:val="false"/>
          <w:i w:val="false"/>
          <w:color w:val="000000"/>
          <w:sz w:val="28"/>
        </w:rPr>
        <w:t xml:space="preserve">
      3) 2016 жылғы 1 қаңтардан бастап қолданысқа енгізілетін осы қаулының 2-қосымшасының реттік нөмірлері 93, 94 және 95 және </w:t>
      </w:r>
      <w:r>
        <w:rPr>
          <w:rFonts w:ascii="Times New Roman"/>
          <w:b w:val="false"/>
          <w:i w:val="false"/>
          <w:color w:val="000000"/>
          <w:sz w:val="28"/>
        </w:rPr>
        <w:t>3-қосымшасының</w:t>
      </w:r>
      <w:r>
        <w:rPr>
          <w:rFonts w:ascii="Times New Roman"/>
          <w:b w:val="false"/>
          <w:i w:val="false"/>
          <w:color w:val="000000"/>
          <w:sz w:val="28"/>
        </w:rPr>
        <w:t xml:space="preserve"> реттік нөмірлері 83 және 84-жолдарын қоспағанда, осы қаулы алғашқы ресми жарияланған күнінен кейін күнтізбелік он күн өткен соң қолданысқа енгізіледі.</w:t>
      </w:r>
    </w:p>
    <w:bookmarkEnd w:id="39"/>
    <w:bookmarkStart w:name="z42" w:id="40"/>
    <w:p>
      <w:pPr>
        <w:spacing w:after="0"/>
        <w:ind w:left="0"/>
        <w:jc w:val="both"/>
      </w:pPr>
      <w:r>
        <w:rPr>
          <w:rFonts w:ascii="Times New Roman"/>
          <w:b w:val="false"/>
          <w:i w:val="false"/>
          <w:color w:val="000000"/>
          <w:sz w:val="28"/>
        </w:rPr>
        <w:t xml:space="preserve">
      Осы қаулының </w:t>
      </w:r>
      <w:r>
        <w:rPr>
          <w:rFonts w:ascii="Times New Roman"/>
          <w:b w:val="false"/>
          <w:i w:val="false"/>
          <w:color w:val="000000"/>
          <w:sz w:val="28"/>
        </w:rPr>
        <w:t>3-тармағы</w:t>
      </w:r>
      <w:r>
        <w:rPr>
          <w:rFonts w:ascii="Times New Roman"/>
          <w:b w:val="false"/>
          <w:i w:val="false"/>
          <w:color w:val="000000"/>
          <w:sz w:val="28"/>
        </w:rPr>
        <w:t xml:space="preserve"> 2016 жылғы 1 ақпанға дейін қолданылады.</w:t>
      </w:r>
    </w:p>
    <w:bookmarkEnd w:id="4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Ұлттық Банк</w:t>
            </w:r>
          </w:p>
          <w:p>
            <w:pPr>
              <w:spacing w:after="20"/>
              <w:ind w:left="20"/>
              <w:jc w:val="both"/>
            </w:pP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Келімбетов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министрлігінің </w:t>
      </w:r>
    </w:p>
    <w:p>
      <w:pPr>
        <w:spacing w:after="0"/>
        <w:ind w:left="0"/>
        <w:jc w:val="both"/>
      </w:pPr>
      <w:r>
        <w:rPr>
          <w:rFonts w:ascii="Times New Roman"/>
          <w:b w:val="false"/>
          <w:i w:val="false"/>
          <w:color w:val="000000"/>
          <w:sz w:val="28"/>
        </w:rPr>
        <w:t xml:space="preserve">
      Статистика комитетінің Төрағасы </w:t>
      </w:r>
    </w:p>
    <w:p>
      <w:pPr>
        <w:spacing w:after="0"/>
        <w:ind w:left="0"/>
        <w:jc w:val="both"/>
      </w:pPr>
      <w:r>
        <w:rPr>
          <w:rFonts w:ascii="Times New Roman"/>
          <w:b w:val="false"/>
          <w:i w:val="false"/>
          <w:color w:val="000000"/>
          <w:sz w:val="28"/>
        </w:rPr>
        <w:t xml:space="preserve">
      Ә. Смайылов __________________ </w:t>
      </w:r>
    </w:p>
    <w:p>
      <w:pPr>
        <w:spacing w:after="0"/>
        <w:ind w:left="0"/>
        <w:jc w:val="both"/>
      </w:pPr>
      <w:r>
        <w:rPr>
          <w:rFonts w:ascii="Times New Roman"/>
          <w:b w:val="false"/>
          <w:i w:val="false"/>
          <w:color w:val="000000"/>
          <w:sz w:val="28"/>
        </w:rPr>
        <w:t>
      2015 жылғы 13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1-қосымша</w:t>
            </w:r>
          </w:p>
        </w:tc>
      </w:tr>
    </w:tbl>
    <w:bookmarkStart w:name="z42" w:id="41"/>
    <w:p>
      <w:pPr>
        <w:spacing w:after="0"/>
        <w:ind w:left="0"/>
        <w:jc w:val="left"/>
      </w:pPr>
      <w:r>
        <w:rPr>
          <w:rFonts w:ascii="Times New Roman"/>
          <w:b/>
          <w:i w:val="false"/>
          <w:color w:val="000000"/>
        </w:rPr>
        <w:t xml:space="preserve"> Екiншi деңгейдегі банктердің пруденциялық нормативтердің орындалуы туралы есептілігінің тізбесі</w:t>
      </w:r>
    </w:p>
    <w:bookmarkEnd w:id="41"/>
    <w:p>
      <w:pPr>
        <w:spacing w:after="0"/>
        <w:ind w:left="0"/>
        <w:jc w:val="both"/>
      </w:pPr>
      <w:r>
        <w:rPr>
          <w:rFonts w:ascii="Times New Roman"/>
          <w:b w:val="false"/>
          <w:i w:val="false"/>
          <w:color w:val="ff0000"/>
          <w:sz w:val="28"/>
        </w:rPr>
        <w:t xml:space="preserve">
      Ескерту. 1-қосымша жаңа редакцияда – ҚР Ұлттық Банкі Басқармасының 19.03.2020 </w:t>
      </w:r>
      <w:r>
        <w:rPr>
          <w:rFonts w:ascii="Times New Roman"/>
          <w:b w:val="false"/>
          <w:i w:val="false"/>
          <w:color w:val="ff0000"/>
          <w:sz w:val="28"/>
        </w:rPr>
        <w:t>№ 34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Екiншi деңгейдегі банктердің пруденциялық нормативтердің орындалуы туралы есептілігіне мыналар кіреді:</w:t>
      </w:r>
    </w:p>
    <w:bookmarkStart w:name="z1099" w:id="42"/>
    <w:p>
      <w:pPr>
        <w:spacing w:after="0"/>
        <w:ind w:left="0"/>
        <w:jc w:val="both"/>
      </w:pPr>
      <w:r>
        <w:rPr>
          <w:rFonts w:ascii="Times New Roman"/>
          <w:b w:val="false"/>
          <w:i w:val="false"/>
          <w:color w:val="000000"/>
          <w:sz w:val="28"/>
        </w:rPr>
        <w:t>
      1) пруденциялық нормативтердің орындалуы туралы есеп;</w:t>
      </w:r>
    </w:p>
    <w:bookmarkEnd w:id="42"/>
    <w:bookmarkStart w:name="z1100" w:id="43"/>
    <w:p>
      <w:pPr>
        <w:spacing w:after="0"/>
        <w:ind w:left="0"/>
        <w:jc w:val="both"/>
      </w:pPr>
      <w:r>
        <w:rPr>
          <w:rFonts w:ascii="Times New Roman"/>
          <w:b w:val="false"/>
          <w:i w:val="false"/>
          <w:color w:val="000000"/>
          <w:sz w:val="28"/>
        </w:rPr>
        <w:t>
      2) кредиттік тәуекел ескеріле отырып мөлшерленген активтердің талдамасы туралы есеп;</w:t>
      </w:r>
    </w:p>
    <w:bookmarkEnd w:id="43"/>
    <w:bookmarkStart w:name="z1101" w:id="44"/>
    <w:p>
      <w:pPr>
        <w:spacing w:after="0"/>
        <w:ind w:left="0"/>
        <w:jc w:val="both"/>
      </w:pPr>
      <w:r>
        <w:rPr>
          <w:rFonts w:ascii="Times New Roman"/>
          <w:b w:val="false"/>
          <w:i w:val="false"/>
          <w:color w:val="000000"/>
          <w:sz w:val="28"/>
        </w:rPr>
        <w:t>
      3) кредиттік тәуекел ескеріле отырып мөлшерленген шартты және ықтимал міндеттемелердің талдамасы туралы есеп;</w:t>
      </w:r>
    </w:p>
    <w:bookmarkEnd w:id="44"/>
    <w:bookmarkStart w:name="z1102" w:id="45"/>
    <w:p>
      <w:pPr>
        <w:spacing w:after="0"/>
        <w:ind w:left="0"/>
        <w:jc w:val="both"/>
      </w:pPr>
      <w:r>
        <w:rPr>
          <w:rFonts w:ascii="Times New Roman"/>
          <w:b w:val="false"/>
          <w:i w:val="false"/>
          <w:color w:val="000000"/>
          <w:sz w:val="28"/>
        </w:rPr>
        <w:t>
      4)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bookmarkEnd w:id="45"/>
    <w:bookmarkStart w:name="z1103" w:id="46"/>
    <w:p>
      <w:pPr>
        <w:spacing w:after="0"/>
        <w:ind w:left="0"/>
        <w:jc w:val="both"/>
      </w:pPr>
      <w:r>
        <w:rPr>
          <w:rFonts w:ascii="Times New Roman"/>
          <w:b w:val="false"/>
          <w:i w:val="false"/>
          <w:color w:val="000000"/>
          <w:sz w:val="28"/>
        </w:rPr>
        <w:t>
      5) айрықша пайыздық тәуекелді есептеудің (валюталар бөлігінде) талдамасы туралы есеп;</w:t>
      </w:r>
    </w:p>
    <w:bookmarkEnd w:id="46"/>
    <w:bookmarkStart w:name="z1104" w:id="47"/>
    <w:p>
      <w:pPr>
        <w:spacing w:after="0"/>
        <w:ind w:left="0"/>
        <w:jc w:val="both"/>
      </w:pPr>
      <w:r>
        <w:rPr>
          <w:rFonts w:ascii="Times New Roman"/>
          <w:b w:val="false"/>
          <w:i w:val="false"/>
          <w:color w:val="000000"/>
          <w:sz w:val="28"/>
        </w:rPr>
        <w:t>
      6) уақыт аралықтары бойынша ашық позицияларды бөлу (валюталар бөлігінде) туралы есеп;</w:t>
      </w:r>
    </w:p>
    <w:bookmarkEnd w:id="47"/>
    <w:bookmarkStart w:name="z1105" w:id="48"/>
    <w:p>
      <w:pPr>
        <w:spacing w:after="0"/>
        <w:ind w:left="0"/>
        <w:jc w:val="both"/>
      </w:pPr>
      <w:r>
        <w:rPr>
          <w:rFonts w:ascii="Times New Roman"/>
          <w:b w:val="false"/>
          <w:i w:val="false"/>
          <w:color w:val="000000"/>
          <w:sz w:val="28"/>
        </w:rPr>
        <w:t>
      7) жалпы пайыздық тәуекелді есептеудің (валюталар бөлігінде) талдамасы туралы есеп;</w:t>
      </w:r>
    </w:p>
    <w:bookmarkEnd w:id="48"/>
    <w:bookmarkStart w:name="z1106" w:id="49"/>
    <w:p>
      <w:pPr>
        <w:spacing w:after="0"/>
        <w:ind w:left="0"/>
        <w:jc w:val="both"/>
      </w:pPr>
      <w:r>
        <w:rPr>
          <w:rFonts w:ascii="Times New Roman"/>
          <w:b w:val="false"/>
          <w:i w:val="false"/>
          <w:color w:val="000000"/>
          <w:sz w:val="28"/>
        </w:rPr>
        <w:t>
      8) бір қарыз алушыға келетін тәуекелдің (қарыз алушылар бөлігінде) ең жоғары мөлшерінің талдамасы туралы есеп;</w:t>
      </w:r>
    </w:p>
    <w:bookmarkEnd w:id="49"/>
    <w:bookmarkStart w:name="z1107" w:id="50"/>
    <w:p>
      <w:pPr>
        <w:spacing w:after="0"/>
        <w:ind w:left="0"/>
        <w:jc w:val="both"/>
      </w:pPr>
      <w:r>
        <w:rPr>
          <w:rFonts w:ascii="Times New Roman"/>
          <w:b w:val="false"/>
          <w:i w:val="false"/>
          <w:color w:val="000000"/>
          <w:sz w:val="28"/>
        </w:rPr>
        <w:t>
      9) k4 ағымдағы өтімділік коэффициентінің талдамасы туралы есеп;</w:t>
      </w:r>
    </w:p>
    <w:bookmarkEnd w:id="50"/>
    <w:bookmarkStart w:name="z1108" w:id="51"/>
    <w:p>
      <w:pPr>
        <w:spacing w:after="0"/>
        <w:ind w:left="0"/>
        <w:jc w:val="both"/>
      </w:pPr>
      <w:r>
        <w:rPr>
          <w:rFonts w:ascii="Times New Roman"/>
          <w:b w:val="false"/>
          <w:i w:val="false"/>
          <w:color w:val="000000"/>
          <w:sz w:val="28"/>
        </w:rPr>
        <w:t>
      10) k4-1, k4-2, k4-3 мерзімді өтімділік коэффициенттерінің талдамасы туралы есеп;</w:t>
      </w:r>
    </w:p>
    <w:bookmarkEnd w:id="51"/>
    <w:bookmarkStart w:name="z1109" w:id="52"/>
    <w:p>
      <w:pPr>
        <w:spacing w:after="0"/>
        <w:ind w:left="0"/>
        <w:jc w:val="both"/>
      </w:pPr>
      <w:r>
        <w:rPr>
          <w:rFonts w:ascii="Times New Roman"/>
          <w:b w:val="false"/>
          <w:i w:val="false"/>
          <w:color w:val="000000"/>
          <w:sz w:val="28"/>
        </w:rPr>
        <w:t>
      11) k4-4, k4-5, k4-6 мерзімді валюталық өтімділік коэффициенттерінің талдамасы туралы есеп;</w:t>
      </w:r>
    </w:p>
    <w:bookmarkEnd w:id="52"/>
    <w:bookmarkStart w:name="z1110" w:id="53"/>
    <w:p>
      <w:pPr>
        <w:spacing w:after="0"/>
        <w:ind w:left="0"/>
        <w:jc w:val="both"/>
      </w:pPr>
      <w:r>
        <w:rPr>
          <w:rFonts w:ascii="Times New Roman"/>
          <w:b w:val="false"/>
          <w:i w:val="false"/>
          <w:color w:val="000000"/>
          <w:sz w:val="28"/>
        </w:rPr>
        <w:t>
      12) аптаның (айдың) әрбір жұмыс күні үшін әрбір шетел валютасы бойынша валюталық позициялар және валюталық нетто-позиция туралы есеп;</w:t>
      </w:r>
    </w:p>
    <w:bookmarkEnd w:id="53"/>
    <w:bookmarkStart w:name="z1111" w:id="54"/>
    <w:p>
      <w:pPr>
        <w:spacing w:after="0"/>
        <w:ind w:left="0"/>
        <w:jc w:val="both"/>
      </w:pPr>
      <w:r>
        <w:rPr>
          <w:rFonts w:ascii="Times New Roman"/>
          <w:b w:val="false"/>
          <w:i w:val="false"/>
          <w:color w:val="000000"/>
          <w:sz w:val="28"/>
        </w:rPr>
        <w:t>
      13)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bookmarkEnd w:id="54"/>
    <w:bookmarkStart w:name="z1112" w:id="55"/>
    <w:p>
      <w:pPr>
        <w:spacing w:after="0"/>
        <w:ind w:left="0"/>
        <w:jc w:val="both"/>
      </w:pPr>
      <w:r>
        <w:rPr>
          <w:rFonts w:ascii="Times New Roman"/>
          <w:b w:val="false"/>
          <w:i w:val="false"/>
          <w:color w:val="000000"/>
          <w:sz w:val="28"/>
        </w:rPr>
        <w:t>
      14) банктерді Қазақстан Республикасының бейрезиденттері алдындағы міндеттемелерге капиталдандыру коэффициентінің талдамасы туралы есеп;</w:t>
      </w:r>
    </w:p>
    <w:bookmarkEnd w:id="55"/>
    <w:bookmarkStart w:name="z1113" w:id="56"/>
    <w:p>
      <w:pPr>
        <w:spacing w:after="0"/>
        <w:ind w:left="0"/>
        <w:jc w:val="both"/>
      </w:pPr>
      <w:r>
        <w:rPr>
          <w:rFonts w:ascii="Times New Roman"/>
          <w:b w:val="false"/>
          <w:i w:val="false"/>
          <w:color w:val="000000"/>
          <w:sz w:val="28"/>
        </w:rPr>
        <w:t>
      15) секьюритилендіру кезінде меншікті капиталдың жеткіліктілігі коэффициенттерін есептеу туралы есеп;</w:t>
      </w:r>
    </w:p>
    <w:bookmarkEnd w:id="56"/>
    <w:bookmarkStart w:name="z1114" w:id="57"/>
    <w:p>
      <w:pPr>
        <w:spacing w:after="0"/>
        <w:ind w:left="0"/>
        <w:jc w:val="both"/>
      </w:pPr>
      <w:r>
        <w:rPr>
          <w:rFonts w:ascii="Times New Roman"/>
          <w:b w:val="false"/>
          <w:i w:val="false"/>
          <w:color w:val="000000"/>
          <w:sz w:val="28"/>
        </w:rPr>
        <w:t>
      16) ислам банктері ұсынатын кредиттік тәуекел ескеріле отырып мөлшерленген активтердің талдамасы туралы есеп;</w:t>
      </w:r>
    </w:p>
    <w:bookmarkEnd w:id="57"/>
    <w:bookmarkStart w:name="z1115" w:id="58"/>
    <w:p>
      <w:pPr>
        <w:spacing w:after="0"/>
        <w:ind w:left="0"/>
        <w:jc w:val="both"/>
      </w:pPr>
      <w:r>
        <w:rPr>
          <w:rFonts w:ascii="Times New Roman"/>
          <w:b w:val="false"/>
          <w:i w:val="false"/>
          <w:color w:val="000000"/>
          <w:sz w:val="28"/>
        </w:rPr>
        <w:t>
      17) ислам банктері ұсынатын кредиттік тәуекел ескеріле отырып мөлшерленген шартты және ықтимал міндеттемелердің талдамасы туралы есеп;</w:t>
      </w:r>
    </w:p>
    <w:bookmarkEnd w:id="58"/>
    <w:bookmarkStart w:name="z1116" w:id="59"/>
    <w:p>
      <w:pPr>
        <w:spacing w:after="0"/>
        <w:ind w:left="0"/>
        <w:jc w:val="both"/>
      </w:pPr>
      <w:r>
        <w:rPr>
          <w:rFonts w:ascii="Times New Roman"/>
          <w:b w:val="false"/>
          <w:i w:val="false"/>
          <w:color w:val="000000"/>
          <w:sz w:val="28"/>
        </w:rPr>
        <w:t>
      18) ислам банктері ұсынатын тауар-материалдық қорлардың нарықтық құнының өзгеруіне байланысты нарықтық тәуекелдің талдамасы туралы есеп;</w:t>
      </w:r>
    </w:p>
    <w:bookmarkEnd w:id="59"/>
    <w:bookmarkStart w:name="z1117" w:id="60"/>
    <w:p>
      <w:pPr>
        <w:spacing w:after="0"/>
        <w:ind w:left="0"/>
        <w:jc w:val="both"/>
      </w:pPr>
      <w:r>
        <w:rPr>
          <w:rFonts w:ascii="Times New Roman"/>
          <w:b w:val="false"/>
          <w:i w:val="false"/>
          <w:color w:val="000000"/>
          <w:sz w:val="28"/>
        </w:rPr>
        <w:t>
      19) өтімділікті өтеу коэффициентінің талдамасы туралы есеп;</w:t>
      </w:r>
    </w:p>
    <w:bookmarkEnd w:id="60"/>
    <w:bookmarkStart w:name="z1118" w:id="61"/>
    <w:p>
      <w:pPr>
        <w:spacing w:after="0"/>
        <w:ind w:left="0"/>
        <w:jc w:val="both"/>
      </w:pPr>
      <w:r>
        <w:rPr>
          <w:rFonts w:ascii="Times New Roman"/>
          <w:b w:val="false"/>
          <w:i w:val="false"/>
          <w:color w:val="000000"/>
          <w:sz w:val="28"/>
        </w:rPr>
        <w:t>
      20) тұрақты қорландыру неттосы коэффициентінің талдамасы туралы есеп.</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Әкімшілік деректерді жинауға арналған нысан</w:t>
      </w:r>
    </w:p>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154" w:id="62"/>
    <w:p>
      <w:pPr>
        <w:spacing w:after="0"/>
        <w:ind w:left="0"/>
        <w:jc w:val="left"/>
      </w:pPr>
      <w:r>
        <w:rPr>
          <w:rFonts w:ascii="Times New Roman"/>
          <w:b/>
          <w:i w:val="false"/>
          <w:color w:val="000000"/>
        </w:rPr>
        <w:t xml:space="preserve"> Пруденциялық нормативтердің орындалуы туралы есеп</w:t>
      </w:r>
    </w:p>
    <w:bookmarkEnd w:id="62"/>
    <w:p>
      <w:pPr>
        <w:spacing w:after="0"/>
        <w:ind w:left="0"/>
        <w:jc w:val="both"/>
      </w:pPr>
      <w:r>
        <w:rPr>
          <w:rFonts w:ascii="Times New Roman"/>
          <w:b w:val="false"/>
          <w:i w:val="false"/>
          <w:color w:val="ff0000"/>
          <w:sz w:val="28"/>
        </w:rPr>
        <w:t xml:space="preserve">
      Ескерту. 2-қосымша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1-BVU_Prud_norm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Пруденциялық нормативтер туралы мәліметтер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ең аз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сома ретіндегі негізгі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жай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төленген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бөлінбеген таза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бөлінбеген таза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ашып көрсетілген резерв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құрал-жабдықтарды және басқа да жиынтық кіріс арқылы әділ құны бойынша есепке алынатын бағалы қағаздардың құнын қайта бағалау резервтерін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жиынтық кіріс арқылы әділ құны бойынша есепке алынатын қарыздардың құнын қайта бағалау резервтері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негізгі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алынған меншікті жай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гудвилді қосқанда, материалдық емес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жылдардың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жылдың шығыны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 (шегерілетін уақыт айырмашылықтарына қатысты танылған кейінге қалдырылған салық активтерінің бөлігін қоспағанда)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қайта бағалау бойынша резервтер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секьюритилендіру бойынша транзакциялармен байланысты сатудан түскен кіріс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міндеттеме бойынша кредиттік тәуекелдің өзгеруіне байланысты қаржылық міндеттеменің әділ құнының өзгеруінен болған кіріс немесе шығын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капиталдан шегерілуге жататын, бірақ оның деңгейінің жеткіліксіз болуына байланысты негізгі капиталдан шегерілетін реттеуіш түзетулер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банктің инвестициялары (банктің шығарылған акциялардың (жарғылық капиталда қатысу үлестерінің) 10 (он) пайызынан азы бар қаржы ұйымдарының қаржы құралдарына инвестициялары) 11.1, 11.2, 11.3, 11.4, 11.5, 11.6, 11.7, 11.8 және 11.9-жолдарда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банктің инвестициялары (банктің шығарылған акциялардың (жарғылық капиталда қатысу үлестерінің) 10 (он) пайызы және одан көбі бар қаржы ұйымының жай акцияларына инвестициялары) 11.1, 11.2, 11.3, 11.4, 11.5, 11.6, 11.7, 11.8, 11.9 және 11.10-жолдарда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11.1, 11.2, 11.3, 11.4, 11.5, 11.6, 11.7, 11.8, 11.9 және 11.10-жолдарда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банктің шығарылған акциялардың (жарғылық капиталда қатысу үлестерінің) 10 (он) пайызы және одан көбі бар қаржы ұйымының жай акцияларына инвестициялары және кейінге қалдырылған салық міндеттемелерінің (гудвилді қоса алғанда, материалдық емес активтерге қатысты танылған кейінге қалдырылған салық міндеттемелерін қоспағанда) сомасына тепе-тең негізде төмендетілген кейінге қалдырылған салық активінің бір бөлігі жиынтығында 11.1, 11.2, 11.3, 11.4, 11.5, 11.6, 11.7, 11.8 және 11.9-жолдарда көрсетілген реттеуіш түзетулер қолданылғаннан кейін банктің негізгі капиталы айырмасының және негізгі капиталдан шегерілетін, 11.10, 11.11 және 11.12-жолдарда көрсетілген, негізгі капиталдан шегерілетін, 11.10, 11,11 және 11.12-жолдарда көрсетілген сомаларға төмендетілген соманың 17,65 (он жеті бүтін жүзден алпыс бес)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сома ретіндегі қосымша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әдістемесің </w:t>
            </w:r>
          </w:p>
          <w:p>
            <w:pPr>
              <w:spacing w:after="20"/>
              <w:ind w:left="20"/>
              <w:jc w:val="both"/>
            </w:pPr>
            <w:r>
              <w:rPr>
                <w:rFonts w:ascii="Times New Roman"/>
                <w:b w:val="false"/>
                <w:i w:val="false"/>
                <w:color w:val="000000"/>
                <w:sz w:val="20"/>
              </w:rPr>
              <w:t>
1-1-қосымшасына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мөлшерінің 4-қосымшасына сәйкес Банк капиталының құрамындағы құралдарды жіктеуге арналған критерийлерде белгіленген, нәтижесінде бір мезгілде бір тұлғада қаржы активі және қаржылық міндеттеме немесе басқа тұлғаның барлық өзінің міндеттемелерін шегергеннен кейін қалған заңды тұлға активтерінің үлесіне құқығын растайтын өзге қаржы құралы туындайтын өлшемшарттарға сәйкес келетін мерзімсіз 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өлшемшарттарға сәйкес келетін, төленген артықшылықты акциялар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қосымша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меншікті мерзімсіз қаржы құралдарына тікелей не жанама тәсілмен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сатып алынған меншікті артықшылықты акциялары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банктің инвестициялары (банктің шығарылған акциялардың (жарғылық капиталда қатысу үлестерінің) 10 (он) пайызынан азы бар қаржы ұйымының қаржы құралдарына инвестициялары) 11.1, 11.2, 11.3, 11.4, 11.5, 11.6, 11.7, 11.8 және 11.9-жолдарда көрсетілген реттеуіш түзетулер қолданылғаннан кейін банктің негізгі капиталының 10 (он) пайызынан асатын болса, негізгі капиталдан шегерілуге жататын асу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қосымша капиталдан шегерілетін, шығарылған акциялардың (жарғылық капиталда қатысу үлестерінің) 10 (он) пайызы және одан көбі бар қаржы ұйымының мерзімсіз қаржы құралдарына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капиталдан шегерілетін, бірақ оның деңгейінің жетпеуіне байланысты қосымша капиталдан шегерілетін реттеуіш түзетулер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шегергендегі екінші деңгейдегі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сатып алынған меншікті реттелген борышы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инвестицияларының (инвестициялары (банктің шығарылған акциялардың (жарғылық капиталда қатысу үлестерінің) 10 (он) пайызынан азы бар қаржы ұйымдарының қаржы құралдарына жиынтығында реттеуіш түзетулер қолданылғаннан кейін банктің негізгі капиталының 10 (он) пайызынан асатын инвестициялары) инвестициялардың жалпы сомасындағы реттелген борыштағы инвестициялардың үлесіне көбейтілген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заңды тұлғаның шығарылған акциялардың (жарғылық капиталда қатысу үлестерінің) 10 (он) пайызы және одан көп пайызы бар қаржы ұйымдарының реттелген борышына екінші деңгейдегі капиталдан шегерілетін инвестициялары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kl меншікті капитал жеткіліктілігінің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kl-2 бірінші деңгейдегі капитал жеткіліктілігінің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 меншікті капитал жеткіліктілігінің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дивиденд төлеуді тоқтату және акцияларды кері сатып алу бөлігінде шектеу қойылатын бөлінбеген таза кірісі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кастодиандық шарттың талаптарымен қабылданған, инвестицияланбаған қалдықтары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активтер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шартты және ықтимал міндеттемелер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құралдарының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пайыздық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активі акциялар немесе акциялардың индексі болып табылатын акциялардың нарықтық құнының және туынды қаржы құралдарының нарықтық құнының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валюталарының айырбастау бағамының (бағалы металдардың нарықтық құнының) өзгеруіне байланысты нарықтық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Акциялардың нарықтық құнының өзгеруіне байланысты нарықтық тәуекел жиынтығы (сату мақсатында иеленген исламдық бағалы қағаздарды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Тауар-материалдық қорлар бойынша нарықтық құнының өзгеруіне байланысты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құнының өзгеруіне байланысты нарықтық тәуекелі бар қаржы құралдары бойынша ұзын және қысқа позициялар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құнының өзгеруіне байланысты нарықтық тәуекелі бар қаржы құралдары бойынша ұзын және қысқа позициялар сомасының айырмасы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валюталық позициялар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 ескеріле отырып есептелген активтер және шартты және ықтимал талаптар мен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жылдық кірістің орташа шамасы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банкпен айрықша қатынастармен байланысты емес өзара байланысты қарыз алушылар тобының банк алдындағы міндеттемелердің кез келген түрі бойынша жиынтық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k3 банкпен айрықша қатынастармен байланысты емес бір қарыз алушыға келетін тәуекелдің ең жоғары мөлшерінің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қарыз алушының немесе банкпен айрықша қатынастармен байланысты өзара байланысты қарыз алушылар тобының банк алдындағы міндеттемелердің кез келген түрі бойынша жиынтық берешегі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k3-1 банкпен айрықша қатынастармен байланысты бір қарыз алушыға (қарыз алушылар тобына) келетін тәуекелдің ең жоғары мөлшерінің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барлық қарыз алушылар бойынша тәуекелдер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айрықша қатынастармен байланысты қарыз алушылар бойынша тәуекелдер сомасының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қарыз алушылардың міндеттемелері бойынша бланктік қарыздың, қарыз алушы алдындағы не банктiң ағымдағы және содан кейiнгi екi ай iшiнде қарыз алушыға талаптары туындауы мүмкін үшінші тұлғалардың пайдасына қарыз алушы үшін қамтамасыз етiлмеген шартты мiндеттемелердің, сондай-ақ Қазақстан Республикасының тәуелсiз рейтингiнiң бiр тармағынан төмен болмайтын Стандард энд Пурс (Standard &amp; Poor’s) агенттiгiнiң рейтингi немесе Фитч (Fitch) немесе Мудис Инвесторс Сервис (Moody‘s Investors Service) агенттiктерінiң (бұдан әрі - басқа рейтингтік агенттiктер) осыған ұқсас деңгейдегi рейтингi бар Қазақстан Республикасының резиденттеріне талаптарды және Стандард энд Пурс (Standard &amp; Poor’s) агенттiгiнiң "А" рейтингiнен төмен емес рейтингi немесе одан басқа рейтингтік агенттiктердiң бiрiнiң осыған ұқсас деңгейдегi рейтингi бар бейрезиденттерді қоспағанда, Стандард энд Пурс (Standard &amp; Poor’s) агенттігінің "А" рейтингінен төмен емес немесе бір қарыз алушыға немесе өзара байланысты қарыз алушылар тобына қатысты басқа рейтингтік агенттіктердің бірінің осыған ұқсас деңгейдегі рейтингі бар бейрезиденттерді қоспағанда, Қазақстан Республикасының оффшор аймақтарда тіркелген немесе азаматтары болып табылатын бейрезиденттері мiндеттемелерiнің ең жоғарғы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Бланктік кредиттің ең жоғары мөлшерінің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Әрқайсысының мөлшері банктің меншікті капиталының 10 (он) пайызынан асатын банктің бір қарыз алушыға келетін тәуекелдерінің жиынтық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Әрқайсысының мөлшері меншікті капиталдың 10 (он) пайызынан асатын бір қарыз алушыға келетін тәуекелдердің жиынтық сомасының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тұрғын үй компаниясы" акционерлік қоғамының арнайы қаржы компаниясына берілген секьюритилендірілген кредиттердің жиынтық сомасы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қоғамының арнайы қаржы компаниясына берілген секьюритилендірілген кредиттердің жиынтық сомасының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Даму Банкінің міндеттемелері бойынша банктің тәуекел сомасы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Қазақстанның Даму Банкінің міндеттемелері бойынша тәуекел мөлшерінің коэффициенті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дейінгі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 ағымдағы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7 (жеті) күнге дейін қоса алғанда қалған мерзімі бар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k4-1 мерзімді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активтерді қоса алғанда, өтеуге дейін 1 (бір) айға дейін қоса алғанда қалған мерзімі бар өтімді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1 (бір) айға дейін қоса алғанда қалған мерзімі бар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k4-2 мерзімді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өтеуге дейін 3 (үш) айға дейін қоса алғанда қалған мерзімі бар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 3 (үш) айға дейін қоса алғанда қалған мерзімі бар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k4-3 мерзімді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(бір жүз) пайызға тең конверсия коэффициентіне көбейтілген k4-4 мерзімді валюталық өтімділік коэффициентін есептеуге арналған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k4-4 мерзімді валюталық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(тоқсан) пайызға тең конверсия коэффициентіне көбейтілген k4-5 мерзімді валюталық өтімділік коэффициентін есептеуге арналған міндеттемелер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k4-5 мерзімді валюталық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 мерзімді валюталық өтімділік коэффициентін есептеуге арналған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 (сексен) пайызға тең конверсия коэффициентіне көбейтілген k4-6 мерзімді валюталық өтімділік коэффициентін есептеуге арналған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k4-6 мерзімді валюталық өтімділік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бар немесе басқа рейтингтік агенттіктердің бірінің осындай деңгейдегі рейтингі бар елдердің шетел валюталары және "Еуро" валютасы бойынша (жиынтығында валюталардың осы тобы бойынша соманы (коэффициентті) көрсете отырып)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төмен тәуелсіз рейтингі бар немесе басқа рейтингтік агенттіктердің бірінің осыған ұқсас деңгейіндегі рейтингі бар немесе тиісті рейтингтік бағасы жоқ елдердің шетел валюталары бойынша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 көрсетіледі)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есепті кезең ішінде кредиторлар алдында мерзімі өткен міндеттемелердің болуы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уәкілетті орган мақұлдаған іс-шаралар жоспарын банктің уақтылы орындамау фактісінің болуы (Иә (Жоқ))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бейрезиденттер алдындағы қысқа мерзімді міндеттемелердің ең жоғары лимитінің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депозит туралы шарт бойынша тартылған қаражат есебінен қаржыландырылатын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бір бөлігін ішкі активтерге орналастыру коэффициенті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Пруденциялық нормативтердің</w:t>
            </w:r>
            <w:r>
              <w:br/>
            </w:r>
            <w:r>
              <w:rPr>
                <w:rFonts w:ascii="Times New Roman"/>
                <w:b w:val="false"/>
                <w:i w:val="false"/>
                <w:color w:val="000000"/>
                <w:sz w:val="20"/>
              </w:rPr>
              <w:t xml:space="preserve">орындалуы туралы есеп </w:t>
            </w:r>
            <w:r>
              <w:br/>
            </w:r>
            <w:r>
              <w:rPr>
                <w:rFonts w:ascii="Times New Roman"/>
                <w:b w:val="false"/>
                <w:i w:val="false"/>
                <w:color w:val="000000"/>
                <w:sz w:val="20"/>
              </w:rPr>
              <w:t>нысанына</w:t>
            </w:r>
            <w:r>
              <w:br/>
            </w:r>
            <w:r>
              <w:rPr>
                <w:rFonts w:ascii="Times New Roman"/>
                <w:b w:val="false"/>
                <w:i w:val="false"/>
                <w:color w:val="000000"/>
                <w:sz w:val="20"/>
              </w:rPr>
              <w:t>қосымша</w:t>
            </w:r>
          </w:p>
        </w:tc>
      </w:tr>
    </w:tbl>
    <w:bookmarkStart w:name="z1156" w:id="63"/>
    <w:p>
      <w:pPr>
        <w:spacing w:after="0"/>
        <w:ind w:left="0"/>
        <w:jc w:val="left"/>
      </w:pPr>
      <w:r>
        <w:rPr>
          <w:rFonts w:ascii="Times New Roman"/>
          <w:b/>
          <w:i w:val="false"/>
          <w:color w:val="000000"/>
        </w:rPr>
        <w:t xml:space="preserve"> Пруденциялық нормативтердің орындалуы туралы есеп Әкімшілік деректердің нысанын толтыру бойынша түсіндірме (индексі - 1-BVU_Prud_norm, кезеңділігі – ай сайын)</w:t>
      </w:r>
    </w:p>
    <w:bookmarkEnd w:id="63"/>
    <w:bookmarkStart w:name="z1157" w:id="64"/>
    <w:p>
      <w:pPr>
        <w:spacing w:after="0"/>
        <w:ind w:left="0"/>
        <w:jc w:val="left"/>
      </w:pPr>
      <w:r>
        <w:rPr>
          <w:rFonts w:ascii="Times New Roman"/>
          <w:b/>
          <w:i w:val="false"/>
          <w:color w:val="000000"/>
        </w:rPr>
        <w:t xml:space="preserve"> 1-тарау. Жалпы ережелер</w:t>
      </w:r>
    </w:p>
    <w:bookmarkEnd w:id="64"/>
    <w:p>
      <w:pPr>
        <w:spacing w:after="0"/>
        <w:ind w:left="0"/>
        <w:jc w:val="both"/>
      </w:pPr>
      <w:r>
        <w:rPr>
          <w:rFonts w:ascii="Times New Roman"/>
          <w:b w:val="false"/>
          <w:i w:val="false"/>
          <w:color w:val="000000"/>
          <w:sz w:val="28"/>
        </w:rPr>
        <w:t>
      1. Осы түсіндірмеде "Пруденциялық нормативтердің орындалуы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158" w:id="65"/>
    <w:p>
      <w:pPr>
        <w:spacing w:after="0"/>
        <w:ind w:left="0"/>
        <w:jc w:val="left"/>
      </w:pPr>
      <w:r>
        <w:rPr>
          <w:rFonts w:ascii="Times New Roman"/>
          <w:b/>
          <w:i w:val="false"/>
          <w:color w:val="000000"/>
        </w:rPr>
        <w:t xml:space="preserve"> 2-тарау. Нысанды толтыру бойынша түсіндірме</w:t>
      </w:r>
    </w:p>
    <w:bookmarkEnd w:id="65"/>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мөлшеріне (бұдан әрі - № 170 нормативтер) сәйкес толтырылады.</w:t>
      </w:r>
    </w:p>
    <w:p>
      <w:pPr>
        <w:spacing w:after="0"/>
        <w:ind w:left="0"/>
        <w:jc w:val="both"/>
      </w:pPr>
      <w:r>
        <w:rPr>
          <w:rFonts w:ascii="Times New Roman"/>
          <w:b w:val="false"/>
          <w:i w:val="false"/>
          <w:color w:val="000000"/>
          <w:sz w:val="28"/>
        </w:rPr>
        <w:t>
      6. 1-жол № 144 нормативтердің 1-тарауына және № 170 нормативтердің 2-тарауына сәйкес толтырылады.</w:t>
      </w:r>
    </w:p>
    <w:p>
      <w:pPr>
        <w:spacing w:after="0"/>
        <w:ind w:left="0"/>
        <w:jc w:val="both"/>
      </w:pPr>
      <w:r>
        <w:rPr>
          <w:rFonts w:ascii="Times New Roman"/>
          <w:b w:val="false"/>
          <w:i w:val="false"/>
          <w:color w:val="000000"/>
          <w:sz w:val="28"/>
        </w:rPr>
        <w:t>
      7. 5-жолда № 144 нормативтерге 1-1-қосымшада және № 170 нормативтерге 4-қосымшада белгіленген банк капиталының құрамындағы құралдарды сыныптауға арналған өлшемшарттарға сәйкес келетін ақы төленген жай акциялар бойынша мәліметтер көрсетіледі.</w:t>
      </w:r>
    </w:p>
    <w:p>
      <w:pPr>
        <w:spacing w:after="0"/>
        <w:ind w:left="0"/>
        <w:jc w:val="both"/>
      </w:pPr>
      <w:r>
        <w:rPr>
          <w:rFonts w:ascii="Times New Roman"/>
          <w:b w:val="false"/>
          <w:i w:val="false"/>
          <w:color w:val="000000"/>
          <w:sz w:val="28"/>
        </w:rPr>
        <w:t>
      8. 11.7-жолда секьюритилендіру талаптарынан алынған, болашақта толық немесе ішінара күтуге байланысты болашақ кезеңдердің кірістері көрсетіледі.</w:t>
      </w:r>
    </w:p>
    <w:p>
      <w:pPr>
        <w:spacing w:after="0"/>
        <w:ind w:left="0"/>
        <w:jc w:val="both"/>
      </w:pPr>
      <w:r>
        <w:rPr>
          <w:rFonts w:ascii="Times New Roman"/>
          <w:b w:val="false"/>
          <w:i w:val="false"/>
          <w:color w:val="000000"/>
          <w:sz w:val="28"/>
        </w:rPr>
        <w:t>
      9. 12.1-жолда № 144 нормативтерге 1-1-қосымшада және № 170 нормативтерге 4-қосымшада белгіленген банк капиталының құрамындағы құралдарды сыныптауға арналған өлшемшарттарға сәйкес келетін мерзімсіз шарттар бойынша мәліметтер көрсетіледі, олардың нәтижесінде бір мезгілде бір тұлғада қаржылық актив және басқа тұлғада қаржы міндеттемесі немесе заңды тұлғаның барлық міндеттемесі шегерілгеннен қалған оның активтерінің үлесіне құқықты растайтын өзге қаржы құралы туындайды.</w:t>
      </w:r>
    </w:p>
    <w:p>
      <w:pPr>
        <w:spacing w:after="0"/>
        <w:ind w:left="0"/>
        <w:jc w:val="both"/>
      </w:pPr>
      <w:r>
        <w:rPr>
          <w:rFonts w:ascii="Times New Roman"/>
          <w:b w:val="false"/>
          <w:i w:val="false"/>
          <w:color w:val="000000"/>
          <w:sz w:val="28"/>
        </w:rPr>
        <w:t>
      10. 12.2-жолда № 144 нормативтерге 1-1-қосымшада және № 170 нормативтерге 4-қосымшада белгіленген банк капиталының құрамындағы құралдарды сыныптауға арналған өлшемшарттарға сәйкес келетін төленген артықшылықты акциялар бойынша мәліметтер көрсетіледі.</w:t>
      </w:r>
    </w:p>
    <w:p>
      <w:pPr>
        <w:spacing w:after="0"/>
        <w:ind w:left="0"/>
        <w:jc w:val="both"/>
      </w:pPr>
      <w:r>
        <w:rPr>
          <w:rFonts w:ascii="Times New Roman"/>
          <w:b w:val="false"/>
          <w:i w:val="false"/>
          <w:color w:val="000000"/>
          <w:sz w:val="28"/>
        </w:rPr>
        <w:t>
      11. 15-жолда № 144 нормативтерге 1-1-қосымшада және № 170 нормативтерге 4-қосымшада белгіленген банк капиталының құрамындағы құралдарды сыныптауға арналған өлшемшарттарға сәйкес келетін реттелген борыш бойынша мәліметтер көрсетіледі.</w:t>
      </w:r>
    </w:p>
    <w:p>
      <w:pPr>
        <w:spacing w:after="0"/>
        <w:ind w:left="0"/>
        <w:jc w:val="both"/>
      </w:pPr>
      <w:r>
        <w:rPr>
          <w:rFonts w:ascii="Times New Roman"/>
          <w:b w:val="false"/>
          <w:i w:val="false"/>
          <w:color w:val="000000"/>
          <w:sz w:val="28"/>
        </w:rPr>
        <w:t>
      12. 20-жолда № 144 нормативтерге 4-қосымшаға және № 170 нормативтерге 3-қосымшаға сәйкес дивиденд төлеуді тоқтату және акцияларды кері сатып алу бөлігінде шектеу қойылатын бөлінбеген таза кіріс сомасы көрсетіледі.</w:t>
      </w:r>
    </w:p>
    <w:p>
      <w:pPr>
        <w:spacing w:after="0"/>
        <w:ind w:left="0"/>
        <w:jc w:val="both"/>
      </w:pPr>
      <w:r>
        <w:rPr>
          <w:rFonts w:ascii="Times New Roman"/>
          <w:b w:val="false"/>
          <w:i w:val="false"/>
          <w:color w:val="000000"/>
          <w:sz w:val="28"/>
        </w:rPr>
        <w:t>
      13. 22-жол кредиттік тәуекел ескеріле отырып мөлшерленген активтердің талдамасы туралы есептің деректеріне сәйкес толтырылады.</w:t>
      </w:r>
    </w:p>
    <w:p>
      <w:pPr>
        <w:spacing w:after="0"/>
        <w:ind w:left="0"/>
        <w:jc w:val="both"/>
      </w:pPr>
      <w:r>
        <w:rPr>
          <w:rFonts w:ascii="Times New Roman"/>
          <w:b w:val="false"/>
          <w:i w:val="false"/>
          <w:color w:val="000000"/>
          <w:sz w:val="28"/>
        </w:rPr>
        <w:t>
      14. 23-жол кредиттік тәуекел ескеріле отырып мөлшерленген шартты және ықтимал міндеттемелердің талдамасы туралы есептің деректеріне сәйкес толтырылады.</w:t>
      </w:r>
    </w:p>
    <w:p>
      <w:pPr>
        <w:spacing w:after="0"/>
        <w:ind w:left="0"/>
        <w:jc w:val="both"/>
      </w:pPr>
      <w:r>
        <w:rPr>
          <w:rFonts w:ascii="Times New Roman"/>
          <w:b w:val="false"/>
          <w:i w:val="false"/>
          <w:color w:val="000000"/>
          <w:sz w:val="28"/>
        </w:rPr>
        <w:t>
      15. 24-жол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есептің деректеріне сәйкес толтырылады.</w:t>
      </w:r>
    </w:p>
    <w:p>
      <w:pPr>
        <w:spacing w:after="0"/>
        <w:ind w:left="0"/>
        <w:jc w:val="both"/>
      </w:pPr>
      <w:r>
        <w:rPr>
          <w:rFonts w:ascii="Times New Roman"/>
          <w:b w:val="false"/>
          <w:i w:val="false"/>
          <w:color w:val="000000"/>
          <w:sz w:val="28"/>
        </w:rPr>
        <w:t>
      16. 25-жол айрықша пайыздық тәуекелді есептеудің талдамасы (валюталар бөлігінде) туралы есептің деректеріне сәйкес толтырылады.</w:t>
      </w:r>
    </w:p>
    <w:p>
      <w:pPr>
        <w:spacing w:after="0"/>
        <w:ind w:left="0"/>
        <w:jc w:val="both"/>
      </w:pPr>
      <w:r>
        <w:rPr>
          <w:rFonts w:ascii="Times New Roman"/>
          <w:b w:val="false"/>
          <w:i w:val="false"/>
          <w:color w:val="000000"/>
          <w:sz w:val="28"/>
        </w:rPr>
        <w:t>
      17. 26-жол жалпы пайыздық тәуекелді есептеудің талдамасы (валюталар бөлігінде) туралы есептің деректеріне сәйкес толтырылады.</w:t>
      </w:r>
    </w:p>
    <w:p>
      <w:pPr>
        <w:spacing w:after="0"/>
        <w:ind w:left="0"/>
        <w:jc w:val="both"/>
      </w:pPr>
      <w:r>
        <w:rPr>
          <w:rFonts w:ascii="Times New Roman"/>
          <w:b w:val="false"/>
          <w:i w:val="false"/>
          <w:color w:val="000000"/>
          <w:sz w:val="28"/>
        </w:rPr>
        <w:t>
      18. 40, 41, 42, 43, 44, 45, 46, 47, 48, 49, 50 және 51-жолдар бір қарыз алушыға келетін тәуекелдің ең жоғары мөлшерінің талдамасы (қарыз алушылар бөлігінде) туралы есептің деректеріне сәйкес толтырылады.</w:t>
      </w:r>
    </w:p>
    <w:p>
      <w:pPr>
        <w:spacing w:after="0"/>
        <w:ind w:left="0"/>
        <w:jc w:val="both"/>
      </w:pPr>
      <w:r>
        <w:rPr>
          <w:rFonts w:ascii="Times New Roman"/>
          <w:b w:val="false"/>
          <w:i w:val="false"/>
          <w:color w:val="000000"/>
          <w:sz w:val="28"/>
        </w:rPr>
        <w:t>
      19. 54, 55 және 56-жолдар k4 ағымдағы өтімділік коэффициентінің талдамасы туралы есептің деректеріне сәйкес толтырылады.</w:t>
      </w:r>
    </w:p>
    <w:p>
      <w:pPr>
        <w:spacing w:after="0"/>
        <w:ind w:left="0"/>
        <w:jc w:val="both"/>
      </w:pPr>
      <w:r>
        <w:rPr>
          <w:rFonts w:ascii="Times New Roman"/>
          <w:b w:val="false"/>
          <w:i w:val="false"/>
          <w:color w:val="000000"/>
          <w:sz w:val="28"/>
        </w:rPr>
        <w:t>
      20. 57, 58, 59, 60, 61, 62, 63 және 64-жолдар k4-1, k4-2, k4-3 мерзімді өтімділік коэффициенттерінің талдамасы туралы есептің деректеріне сәйкес толтырылады.</w:t>
      </w:r>
    </w:p>
    <w:p>
      <w:pPr>
        <w:spacing w:after="0"/>
        <w:ind w:left="0"/>
        <w:jc w:val="both"/>
      </w:pPr>
      <w:r>
        <w:rPr>
          <w:rFonts w:ascii="Times New Roman"/>
          <w:b w:val="false"/>
          <w:i w:val="false"/>
          <w:color w:val="000000"/>
          <w:sz w:val="28"/>
        </w:rPr>
        <w:t>
      21. 65, 65.1, 65.2, 65.3, 65.4, 66, 66.1, 66.2, 66.3, 66.4, 67, 67.1, 67.2, 67.3, 67.4, 68, 68.1, 68.2, 68.3, 68.4, 69, 69.1, 69.2, 69.3, 69.4, 70, 70.1, 70.2, 70.3, 70.4, 71, 71.1, 71.2, 71.3, 71.4, 72, 72.1, 72.2, 72.3, 72.4, 73, 73.1, 73.2, 73.3 және 73.4-жолдар k4-4, k4-5, k4-6 мерзімді валюталық өтімділік коэффициенттерінің талдамасы туралы есептің деректеріне сәйкес толтырылады.</w:t>
      </w:r>
    </w:p>
    <w:p>
      <w:pPr>
        <w:spacing w:after="0"/>
        <w:ind w:left="0"/>
        <w:jc w:val="both"/>
      </w:pPr>
      <w:r>
        <w:rPr>
          <w:rFonts w:ascii="Times New Roman"/>
          <w:b w:val="false"/>
          <w:i w:val="false"/>
          <w:color w:val="000000"/>
          <w:sz w:val="28"/>
        </w:rPr>
        <w:t>
      22. 76 және 77-жолдар екінші деңгейдегі банктерді Қазақстан Республикасының бейрезиденттері алдындағы міндеттемелерге капиталдандыру коэффициенттерінің талдамасы туралы есептің деректеріне сәйкес толтырылады.</w:t>
      </w:r>
    </w:p>
    <w:p>
      <w:pPr>
        <w:spacing w:after="0"/>
        <w:ind w:left="0"/>
        <w:jc w:val="both"/>
      </w:pPr>
      <w:r>
        <w:rPr>
          <w:rFonts w:ascii="Times New Roman"/>
          <w:b w:val="false"/>
          <w:i w:val="false"/>
          <w:color w:val="000000"/>
          <w:sz w:val="28"/>
        </w:rPr>
        <w:t>
      23. 79-жол ішкі активтердің, ішкі және өзге міндеттемелердің орташа айлық шамасын, қаражат бөлігін ішкі активтерге орналастыру коэффициентін есептеу туралы есептің деректеріне сәйкес толтырылады.</w:t>
      </w:r>
    </w:p>
    <w:p>
      <w:pPr>
        <w:spacing w:after="0"/>
        <w:ind w:left="0"/>
        <w:jc w:val="both"/>
      </w:pPr>
      <w:r>
        <w:rPr>
          <w:rFonts w:ascii="Times New Roman"/>
          <w:b w:val="false"/>
          <w:i w:val="false"/>
          <w:color w:val="000000"/>
          <w:sz w:val="28"/>
        </w:rPr>
        <w:t>
      24. 32, 33 және 78-жолдарды исламдық екінші деңгейдегі банктер ғана толтырады.</w:t>
      </w:r>
    </w:p>
    <w:p>
      <w:pPr>
        <w:spacing w:after="0"/>
        <w:ind w:left="0"/>
        <w:jc w:val="both"/>
      </w:pPr>
      <w:r>
        <w:rPr>
          <w:rFonts w:ascii="Times New Roman"/>
          <w:b w:val="false"/>
          <w:i w:val="false"/>
          <w:color w:val="000000"/>
          <w:sz w:val="28"/>
        </w:rPr>
        <w:t>
      25. 17, 18, 19, 41,43, 45, 47, 49, 51, 53, 56, 58, 61, 64, 67, 67.1, 67.2, 67.3, 67.4, 70, 70.1, 70.2, 70.3, 70.4, 73, 73.1, 73.2, 73.3, 73.4, 77 және 79 - жолдарда үтірден кейін үш таңбалы мәндер көрсетіледі.</w:t>
      </w:r>
    </w:p>
    <w:p>
      <w:pPr>
        <w:spacing w:after="0"/>
        <w:ind w:left="0"/>
        <w:jc w:val="both"/>
      </w:pPr>
      <w:r>
        <w:rPr>
          <w:rFonts w:ascii="Times New Roman"/>
          <w:b w:val="false"/>
          <w:i w:val="false"/>
          <w:color w:val="000000"/>
          <w:sz w:val="28"/>
        </w:rPr>
        <w:t>
      26. 45, 47, 49 және 53 - жолдарды толтыру үшін мына қысқартулар қолданылады:</w:t>
      </w:r>
    </w:p>
    <w:p>
      <w:pPr>
        <w:spacing w:after="0"/>
        <w:ind w:left="0"/>
        <w:jc w:val="both"/>
      </w:pPr>
      <w:r>
        <w:rPr>
          <w:rFonts w:ascii="Times New Roman"/>
          <w:b w:val="false"/>
          <w:i w:val="false"/>
          <w:color w:val="000000"/>
          <w:sz w:val="28"/>
        </w:rPr>
        <w:t>
      банкпен айрықша қатынастармен байланысты қарыз алушылар бойынша тәуекелдер сомасының коэффициенті – Ро;</w:t>
      </w:r>
    </w:p>
    <w:p>
      <w:pPr>
        <w:spacing w:after="0"/>
        <w:ind w:left="0"/>
        <w:jc w:val="both"/>
      </w:pPr>
      <w:r>
        <w:rPr>
          <w:rFonts w:ascii="Times New Roman"/>
          <w:b w:val="false"/>
          <w:i w:val="false"/>
          <w:color w:val="000000"/>
          <w:sz w:val="28"/>
        </w:rPr>
        <w:t>
      бланктік кредиттің ең жоғары мөлшерінің коэффициенті – Бк;</w:t>
      </w:r>
    </w:p>
    <w:p>
      <w:pPr>
        <w:spacing w:after="0"/>
        <w:ind w:left="0"/>
        <w:jc w:val="both"/>
      </w:pPr>
      <w:r>
        <w:rPr>
          <w:rFonts w:ascii="Times New Roman"/>
          <w:b w:val="false"/>
          <w:i w:val="false"/>
          <w:color w:val="000000"/>
          <w:sz w:val="28"/>
        </w:rPr>
        <w:t>
      әрқайсысының мөлшері меншікті капиталдың 10 (он) пайызынан асатын бір қарыз алушыға шаққандағы тәуекелдердің жиынтық сомасының коэффициенті – Рк;</w:t>
      </w:r>
    </w:p>
    <w:p>
      <w:pPr>
        <w:spacing w:after="0"/>
        <w:ind w:left="0"/>
        <w:jc w:val="both"/>
      </w:pPr>
      <w:r>
        <w:rPr>
          <w:rFonts w:ascii="Times New Roman"/>
          <w:b w:val="false"/>
          <w:i w:val="false"/>
          <w:color w:val="000000"/>
          <w:sz w:val="28"/>
        </w:rPr>
        <w:t>
      Қазақстанның Даму Банкі міндеттемелері бойынша тәуекел мөлшерінің коэффициенті – Рбрк.</w:t>
      </w:r>
    </w:p>
    <w:p>
      <w:pPr>
        <w:spacing w:after="0"/>
        <w:ind w:left="0"/>
        <w:jc w:val="both"/>
      </w:pPr>
      <w:r>
        <w:rPr>
          <w:rFonts w:ascii="Times New Roman"/>
          <w:b w:val="false"/>
          <w:i w:val="false"/>
          <w:color w:val="000000"/>
          <w:sz w:val="28"/>
        </w:rPr>
        <w:t>
      27.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3-қосымша</w:t>
            </w:r>
          </w:p>
        </w:tc>
      </w:tr>
    </w:tbl>
    <w:bookmarkStart w:name="z1159" w:id="66"/>
    <w:p>
      <w:pPr>
        <w:spacing w:after="0"/>
        <w:ind w:left="0"/>
        <w:jc w:val="left"/>
      </w:pPr>
      <w:r>
        <w:rPr>
          <w:rFonts w:ascii="Times New Roman"/>
          <w:b/>
          <w:i w:val="false"/>
          <w:color w:val="000000"/>
        </w:rPr>
        <w:t xml:space="preserve"> Әкімшілік деректерді жинауға арналған нысан</w:t>
      </w:r>
    </w:p>
    <w:bookmarkEnd w:id="6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160" w:id="67"/>
    <w:p>
      <w:pPr>
        <w:spacing w:after="0"/>
        <w:ind w:left="0"/>
        <w:jc w:val="left"/>
      </w:pPr>
      <w:r>
        <w:rPr>
          <w:rFonts w:ascii="Times New Roman"/>
          <w:b/>
          <w:i w:val="false"/>
          <w:color w:val="000000"/>
        </w:rPr>
        <w:t xml:space="preserve"> Кредиттік тәуекел ескеріле отырып мөлшерленген активтердің талдамасы туралы есеп</w:t>
      </w:r>
    </w:p>
    <w:bookmarkEnd w:id="67"/>
    <w:p>
      <w:pPr>
        <w:spacing w:after="0"/>
        <w:ind w:left="0"/>
        <w:jc w:val="both"/>
      </w:pPr>
      <w:r>
        <w:rPr>
          <w:rFonts w:ascii="Times New Roman"/>
          <w:b w:val="false"/>
          <w:i w:val="false"/>
          <w:color w:val="ff0000"/>
          <w:sz w:val="28"/>
        </w:rPr>
        <w:t xml:space="preserve">
      Ескерту. 3-қосымша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2-BVU_RA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Кредиттік тәуекел ескеріле отырып мөлшерленген активтердің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тәуекел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және Қазақстан Республикасының Ұлттық Банкіне өзге де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салықтар мен бюджетке төленетін басқа төлемдер бойынша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және Шымкент қалаларының жергілікті атқарушы органдары шығарған Қазақстан Республикасының мемлекеттік бағалы қағаздары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бағалы қағаздар нарығы туралы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бағалы қағаздар, сондай-ақ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Стандард энд Пурс (Standard &amp; Poor’s) агенттігінің "ВВВ" төмен емес ұзақ мерзімді рейтингі немесе басқа рейтингтік агенттіктердің бірінің осыған ұқсас деңгейдегі рейтингі бар банктерге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 тәуекел тобына енгізілген активтер бойынша есептелген сыйақы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тәуелсіз рейтингі бар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тәуекел тобына жатқызылған дебиторлық берешекті қоспағанда, Қазақстан Республикасының жергілікті атқарушы органдарының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Астана, Алматы және Шымкент қалаларының жергілікті атқарушы органдары шығарған мемлекеттік бағалы қағаздарды қоспағанда, Қазақстан Республикасының жергілікті атқарушы органдары шығарған мемлекеттік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бар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Стандард энд Пурс (Standard &amp; Poor’s) агенттігінің "ААА"-дан "АА-" дейін кредит рейтингі бар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"kzААА"-дан "kzАА-"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деңгейдегі рейтингі бар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77,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50 (елу) пайызынан қоса алғанда аспайды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 белгілеген, сатып алуға арналған талаптарға сәйкес келетін ипотекалық тұрғын үй қарыздары, сондай-ақ олар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қызметпен байланысты емес жеке тұлғалардың ипотекалық қарыздарын сатып алуды жүзеге асыратын, акцияларының 100 (бір жүз) пайызы Қазақстан Республикасының Ұлттық Банкіне тиесілі заңды тұлғаға қайта берілген ипотекалық тұрғын үй қарыздары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талапқа сәйкес келетін ипотекалық тұрғын үй қарыздары (осы кестенің 77, 78 және 79-жолдарында көрсетілген жеке тұлғаларға берілген қарыздарды қоспағанда): берілген ипотекалық тұрғын үй қарыз сомасының кепіл құнына қатынасы кепіл құнының 51 (елу бір) пайызынан 85 (сексен бес) пайызына дейін қоса алғандағы шекте болады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ипотекалық тұрғын үй қарыздары (осы кестенің 77, 78 және 79-жолдарында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аз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35 (отыз бес) пайыздан көп және 50 (елу) пайыздан аз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халықаралық қаржылық есептілік стандарттарына сәйкес қарыздардың өтелмеген бөлігінен 50 (елу) пайыздан көп провизиялар (резервтер) қалыптастырылған қарыздар (ипотекалық тұрғын үй қарыздарын және осы кестенің 76, 77, 78, 79 және 80-жолдарында көрсетілген қарыздарды, сондай-ақ жеке тұлғаларға берілген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500 (бес жүз) миллион теңгеден немесе меншікті капиталдың 0,2 (нөл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 - 2023 жылғы 31 желтоқсан</w:t>
            </w:r>
          </w:p>
          <w:p>
            <w:pPr>
              <w:spacing w:after="20"/>
              <w:ind w:left="20"/>
              <w:jc w:val="both"/>
            </w:pPr>
            <w:r>
              <w:rPr>
                <w:rFonts w:ascii="Times New Roman"/>
                <w:b w:val="false"/>
                <w:i w:val="false"/>
                <w:color w:val="000000"/>
                <w:sz w:val="20"/>
              </w:rPr>
              <w:t>
– 50</w:t>
            </w:r>
          </w:p>
          <w:p>
            <w:pPr>
              <w:spacing w:after="20"/>
              <w:ind w:left="20"/>
              <w:jc w:val="both"/>
            </w:pPr>
            <w:r>
              <w:rPr>
                <w:rFonts w:ascii="Times New Roman"/>
                <w:b w:val="false"/>
                <w:i w:val="false"/>
                <w:color w:val="000000"/>
                <w:sz w:val="20"/>
              </w:rPr>
              <w:t>
2024 жылғы 1 қаңтардан бастап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Синдикатталған қаржыландыру шеңберінде заңды тұлғаларға теңгемен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маусым - 2023 жылғы 31 желтоқсанды қоса алғанда –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"A+"-дан "A"-ке дейінгі борыштық рейтингі бар немесе басқа рейтингтік агенттіктердің бірінің осыған ұқсас деңгейдегі рейтингі бар 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бар немесе басқа рейтингтік агенттіктердің бірінің осыған ұқсас деңгейдегі рейтингі бар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борыштық рейтингі бар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бар немесе басқа рейтингтік агенттіктердің бірінің осыған ұқсас деңгейіндегі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борыштық рейтингі бар немесе басқа рейтингтік агенттіктердің бірінің осыған ұқсас деңгейдегі рейтингі бар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"Қазақстан қор биржасы" акционерлік қоғамының ресми тізімінің "Негізгі" не "Баламалы" алаңының "Борыштық бағалы қағаздар" секторына енгізілген, сомасы осы бағалы қағаздардың номиналды құнының кемінде 50 (елу) пайызын жабатын "Даму" кәсіпкерлікті дамыту қоры" акционерлік қоғамының және (немесе) Қазақстанның Даму Банкінің кепілдігі бар және мынадай өлшемшарттарға сәйкес келетін бағалы қағаздар:</w:t>
            </w:r>
          </w:p>
          <w:p>
            <w:pPr>
              <w:spacing w:after="20"/>
              <w:ind w:left="20"/>
              <w:jc w:val="both"/>
            </w:pPr>
            <w:r>
              <w:rPr>
                <w:rFonts w:ascii="Times New Roman"/>
                <w:b w:val="false"/>
                <w:i w:val="false"/>
                <w:color w:val="000000"/>
                <w:sz w:val="20"/>
              </w:rPr>
              <w:t>
1) эмитенттің бағалы қағаздарының бір шығарылымына инвестициялардың көлемі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шығару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Стандард энд Пурс (Standard &amp; Poor’s) агенттігінің "А+"-тен "А-"-ке дейін кредиттік рейтингі бар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"kzА+"-тен "kzА-"-ке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Стандард энд Пурс (Standard &amp; Poor’s) агенттігінің "ВВВ-"-тен "ВВ-"-ке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резидент-банктеріне немесе Стандард энд Пурс (Standard &amp; Poor’s) агенттігінің "ВВВ-"-дан "ВВ+"-ға дейінгі (қоса алғанда) борыштық рейтингі бар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енгізілген активтер бойынша есептелген сыйақы (осы кестенің 49 және 50-жолдарында көрсетілген активтер бойынша есептелген сыйақыларды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бар немесе басқа рейтингтік агенттіктердің бірінің осыған ұқсас деңгейдегі рейтингі бар және тиісті рейтингтік бағасы жоқ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борыштық рейтингі бар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дейінгі борыштық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Стандард энд Пурс (Standard &amp; Poor’s) агенттігінің "ВВВ+"-дан "ВВ-"-ке дейінгі борыштық рейтингі немесе басқа рейтингтік агенттіктердің бірінің осыған ұқсас деңгейдегі рейтингі бар Қазақстан Республикасының бейрезиденті-ұйымдарға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2016 жылғы 1 қаңтардан бастап берілген және шетел валютасымен 1 (бір) жылдан астам мерзімге Стандард энд Пурс (Standard &amp; Poor’s) агенттігінің "А-" төмен борыштық рейтингі немесе басқа рейтингтік агенттіктердің бірінің осыған ұқсас деңгейдегі рейтингі бар Қазақстан Республикасының резиденті-ұйымдарға, тиісті рейтингтік бағасы жоқ Қазақстан Республикасының резиденті-ұйымдарға және Стандард энд Пурс (Standard &amp; Poor’s) агенттігінің "ВВВ+"-дан "ВВ-"-ке дейінгі борыштық рейтингі немесе басқа рейтингтік агенттіктердің бірінің осыған ұқсас деңгейдегі рейтингі бар және тиісті валюталық түсімі жоқ және (немесе) валюталық тәуекелдері қарыз алушының тарапынан тиісті хеджирлеу құралдарымен өтелмеген Қазақстан Республикасының бейрезиденті-ұйымдарға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тәуекел тобына жататындарды қоспағанда, жеке тұлғаларға 2016 жылғы 1 қаңтарға дейін берілген қарыздар, оның ішінде тұтынушылық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тәуекел тобына жататындарды және тиісті валюталық түсімі жоқ және (немесе) валюталық тәуекелдері қарыз алушының тарапынан тиісті хеджирлеу құралдарымен өтелмегендерін қоспағанда, 2016 жылғы 1 қаңтардан бастап берілген және жеке тұлғаларға шетел валютасымен 1 (бір) жылдан астам мерзімге берілген қарыздар, оның ішінде тұтынушылық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 – 2019 жылғы 31 желтоқсан аралығындағы кезеңде жеке тұлғаларға берілген қамтамасыз етілмеген қарыздар, оның ішінде банк есептейтін мынадай өлшемшарттардың біріне сәйкес келетін тұтынушылық қарыздар:</w:t>
            </w:r>
          </w:p>
          <w:p>
            <w:pPr>
              <w:spacing w:after="20"/>
              <w:ind w:left="20"/>
              <w:jc w:val="both"/>
            </w:pPr>
            <w:r>
              <w:rPr>
                <w:rFonts w:ascii="Times New Roman"/>
                <w:b w:val="false"/>
                <w:i w:val="false"/>
                <w:color w:val="000000"/>
                <w:sz w:val="20"/>
              </w:rPr>
              <w:t>
2017 жылғы 1 қаңтар – 2019 жылғы 31 желтоқсан аралығындағы кезеңде ай сайын қарыздарды мониторингтеу кезінде:</w:t>
            </w:r>
          </w:p>
          <w:p>
            <w:pPr>
              <w:spacing w:after="20"/>
              <w:ind w:left="20"/>
              <w:jc w:val="both"/>
            </w:pPr>
            <w:r>
              <w:rPr>
                <w:rFonts w:ascii="Times New Roman"/>
                <w:b w:val="false"/>
                <w:i w:val="false"/>
                <w:color w:val="000000"/>
                <w:sz w:val="20"/>
              </w:rPr>
              <w:t>
1) қарыз алушы - жеке тұлғаның ай сайынғы орташа кірісін есептеу үшін бірыңғай жинақтаушы зейнетақы қорынан жеке зейнетақы шотынан соңғы 6 (алты) айдағы үзінді-көшірмені немесе қарыз алушы өтініш берген күн алдындағы қатарынан 6 (алты) ай ішінде қарыз алушының банктің төлем карточкалары арқылы жалақы алуы туралы ақпаратты пайдалана отырып,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 мөлшерінің (бұдан әрі – № 170 нормативтер) 9-тарауына сәйкес есептелген қарыз алушының борыштық жүктемесі коэффициентінің деңгейі 0,35-тен (нөл бүтін жүзден отыз бестен)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бойынша берешек және (немесе) ол бойынша сыйақы бойынша төлемдердің мерзімін өткізіп алу күнтізбелік 60 (алпыс) күннен асады не 3 (үш) реттен артық күнтізбелік 30 (отыз) күннен асатын мерзімге төлемдердің мерзімін өткізіп алуға жол берілген;</w:t>
            </w:r>
          </w:p>
          <w:p>
            <w:pPr>
              <w:spacing w:after="20"/>
              <w:ind w:left="20"/>
              <w:jc w:val="both"/>
            </w:pP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2016 жылғы 1 қаңтардан бастап берілген басқа да қарыздар, оның ішінде тұтынушылық қарыздар (ипотекалық тұрғын үй қарыздарын, осы кестенің 79-жолында көрсетілген жеке тұлғаларға берілген қарыздарды және № 170 нормативтерге 5-1-қосымшада көрсетілген кепілсіз тұтынушылық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республикалық бюджет туралы заңда тиісті қаржы жылына белгіленген 120 (бір жүз жиырма) айлық есептік көрсеткіштен (бұдан әрі – АЕК) аспайды;</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(бір жүз жиырма)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(бір жүз жиырма) АЕК-тен 200 (екі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(бір жүз жиырма)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(бір жүз жиырма) АЕК-тен 200 (екі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(бір жүз жиырма) АЕК-тен аспайды;</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(екі жүз) АЕК-тен 400 (төрт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(бір жүз жиырма) АЕК-тен 200 (екі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(екі жүз) АЕК-тен 400 (төрт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120 (бір жүз жиырма) АЕК-тен 200 (екі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400 (төрт жүз) АЕК-тен 700 (сегіз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(екі жүз) АЕК-тен 400 (төрт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400 (төрт жүз) АЕК-тен 700 (жеті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 (екі жүз) АЕК-тен 400 (төрт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700 (жеті жүз) АЕК-тен 2000 (екі мың)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400 (төрт жүз) АЕК-тен 700 (жеті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700 (жеті жүз) АЕК-тен 2000 (екі мың)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жоқ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400 (төрт жүз) АЕК-тен 700 (жеті жүз)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2000 (екі мың) АЕК-тен асады;</w:t>
            </w:r>
          </w:p>
          <w:p>
            <w:pPr>
              <w:spacing w:after="20"/>
              <w:ind w:left="20"/>
              <w:jc w:val="both"/>
            </w:pPr>
            <w:r>
              <w:rPr>
                <w:rFonts w:ascii="Times New Roman"/>
                <w:b w:val="false"/>
                <w:i w:val="false"/>
                <w:color w:val="000000"/>
                <w:sz w:val="20"/>
              </w:rPr>
              <w:t>
2) жылдық пайыздық көрсеткіштегі артық төлем мөлшері 0 (нөл) пайыздан 30 (отыз) пайызға дейінгі аралықта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растамасы бар кірістер негізінде борыштық жүктеме коэфициентін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деген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 берешегінің мөлшері 700 (жеті жүз) АЕК-тен 2000 (екі мың) АЕК-ке дейінгі шекте;</w:t>
            </w:r>
          </w:p>
          <w:p>
            <w:pPr>
              <w:spacing w:after="20"/>
              <w:ind w:left="20"/>
              <w:jc w:val="both"/>
            </w:pPr>
            <w:r>
              <w:rPr>
                <w:rFonts w:ascii="Times New Roman"/>
                <w:b w:val="false"/>
                <w:i w:val="false"/>
                <w:color w:val="000000"/>
                <w:sz w:val="20"/>
              </w:rPr>
              <w:t>
2) жылдық пайыздық көрсеткіштегі артық төлем мөлшері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ұйымдарындағы және тиісті рейтингтік бағасы жоқ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резиденті-ұйымдардағы, тиісті рейтингтік бағасы жоқ Қазақстан Республикасының резиденті-ұйымдардағы және Стандард энд Пурс (Standard &amp; Poor’s) агенттігінің "ВВВ+"-дан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резиденті-ұйымдардың, тиісті рейтингтік бағасы жоқ Қазақстан Республикасының резиденті-ұйымдардың және Стандард энд Пурс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орталық үкіметтері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дейінгі тәуелсіз рейтингі немесе басқа рейтингтік агенттіктердің бірінің ұқсас деңгейдегі рейтингі бар елдердің және тиісті рейтингтік бағасы жоқ елдердің жергілікті билік органдары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борыштық рейтингі немесе басқа рейтингтік агенттіктердің бірінің ұқсас деңгейдегі рейтингі бар халықаралық қаржы ұйымдары және тиісті рейтингтік бағасы жоқ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төмен борыштық рейтингі немесе басқа рейтингтік агенттіктердің бірінің ұқсас деңгейдегі рейтингі бар Қазақстан Республикасының резиденті-ұйымдар, тиісті рейтингтік бағасы жоқ Қазақстан Республикасының резиденті-ұйымдар және Стандард энд Пурс (Standard &amp; Poor’s) агенттігінің "ВВВ+"-тен "ВВ-"-ке дейінгі борыштық рейтингі немесе басқа рейтингтік агенттіктердің бірінің ұқсас деңгейдегі рейтингі бар Қазақстан Республикасының бейрезиденті-ұйымдар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тұрған және Стандард энд Пурс (Standard &amp; Poor’s) агенттігінің "ВВВ+"-тен "ВВВ-"-ке дейінгі кредиттік рейтингі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 ВВВ+"-тен "kzBBB-"-ке дейінгі рейтингтік бағасы бар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тұрғын үй компаниясы" акционерлік қоғамының арнайы қаржы компаниясы шығарған бағалы қағаздар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корреспонденттiк шоттар бойынша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резидент-банктеріне немесе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тәуекел тобына енгізілген активтер бойынша есептелген сыйақы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және шығыстар сомасын алды ала төлеу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акцияларға (жарғылық капиталға қатысу үлесі) инвестициялары, мерзімсіз қаржы құралдары, қаржылық есептілігі халықаралық қаржылық есептілік стандарттарына сәйкес банктің қаржылық есептілігін жасау кезінде шоғырландырылатын заңды тұлғалардың реттелген борышы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үлестерiнен) әрқайсысы 10 (оннан) кем пайызды құрайтын, негізгі капиталдың 10 (он) пайызынан аспайтын банктің барлық инвестицияларының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шығарылған акциялардың (жарғылық капиталға қатысу үлестерінің) 10 (он) және одан да көп пайызы бар қаржы ұйымының жай акцияларына банктің инвестициялар сомасы және жиынтығында № 170 нормативтердің 10-тармағында көрсетілген реттеушілік түзетулерді қолданғаннан кейін банктің негізгі капиталы айырмасының 17,65 (он жеті бүтін жүзден алпыс бес) пайызынан аспайтын шегерілетін уақытша айырмаларға қатысты танылған кейінге қалдырылған салық активтерінің және № 170 нормативтердің 11-тармағының үшінші, төртінші және бесінші абзацтарында көрсетілген негізгі капиталдан шегерілуге тиіс соманың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мәмілелерін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қамтамасыз етуді әзірлеуді, іске асыруды, қолдауды жүзеге асыратын ұйымдардың (Қазақстан Республикасының резиденттері мен бейрезиденттерінің) меншікті капиталы шамасының 15 (он бес) пайызынан аспайтын акцияларға (жарғылық капиталға қатысу үлесіне)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қызметтерді тұтынушылар арасында қаржылық қызметтер көрсету мәмілелерін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қамтамасыз етуді әзірлеуді, іске асыруды, қолдауды жүзеге асыратын ұйымдардың (Қазақстан Республикасының резиденттері мен бейрезиденттерінің) меншікті капиталы шамасының 15 (он бес) пайызынан асатын акцияларға (жарғылық капиталға қатысу үлесіне)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 төмен тәуелсіз рейтингі немесе басқа рейтингтік агенттіктердің бірінің ұқсас деңгейдегі рейтингі бар елдердің орталық үкіметтеріне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 төмен тәуелсіз рейтингі немесе басқа рейтингтік агенттіктердің бірінің ұқсас деңгейдегі рейтингі бар елдердің орталық банктеріне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 төмен борыштық рейтингі бар немесе басқа рейтингтік агенттіктердің бірінің осыған ұқсас деңгейдегі рейтингі бар халықаралық қаржы ұйымдарына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берілген қарыздар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берілген және Стандард энд Пурс (Standard &amp; Poor’s) агенттігінің "ВВ-"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және тиісті валюталық түсімі жоқ және (немесе) валюталық тәуекелдері қарыз алушы тарапынан тиісті хеджирлеу құралдарымен өтелмеген Қазақстан Республикасының бейрезидент ұйымдарына шетел валютасымен 1 (бір) жылдан астам мерзімге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Мына шет мемлекеттердің аумағында тіркелген заңды тұлғалар немесе олардың азаматтары болып табылатын Қазақстан Республикасының бейрезиденттеріне берілген қарыздар: </w:t>
            </w:r>
          </w:p>
          <w:p>
            <w:pPr>
              <w:spacing w:after="20"/>
              <w:ind w:left="20"/>
              <w:jc w:val="both"/>
            </w:pPr>
            <w:r>
              <w:rPr>
                <w:rFonts w:ascii="Times New Roman"/>
                <w:b w:val="false"/>
                <w:i w:val="false"/>
                <w:color w:val="000000"/>
                <w:sz w:val="20"/>
              </w:rPr>
              <w:t>
1) Андорра Княздігі;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аралдарының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Федералдық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xml:space="preserve">
34) Португалия (Мадейра аралдарының аумақтары бөлігінде ғана); </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Тәуелсіз Самоа мемлекеті;</w:t>
            </w:r>
          </w:p>
          <w:p>
            <w:pPr>
              <w:spacing w:after="20"/>
              <w:ind w:left="20"/>
              <w:jc w:val="both"/>
            </w:pPr>
            <w:r>
              <w:rPr>
                <w:rFonts w:ascii="Times New Roman"/>
                <w:b w:val="false"/>
                <w:i w:val="false"/>
                <w:color w:val="000000"/>
                <w:sz w:val="20"/>
              </w:rPr>
              <w:t>
38) Сейшель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2000 (екі мың) АЕК-тен асады;</w:t>
            </w:r>
          </w:p>
          <w:p>
            <w:pPr>
              <w:spacing w:after="20"/>
              <w:ind w:left="20"/>
              <w:jc w:val="both"/>
            </w:pPr>
            <w:r>
              <w:rPr>
                <w:rFonts w:ascii="Times New Roman"/>
                <w:b w:val="false"/>
                <w:i w:val="false"/>
                <w:color w:val="000000"/>
                <w:sz w:val="20"/>
              </w:rPr>
              <w:t>
2) артық төлеу мөлшері жылдық пайыздық көрсеткіш бойынша 0 (нөл) пайыздан бастап 30 (отыз) пайызға дейінгі шекте тұр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700 (жеті жүз) АЕК-тен бастап 2000 (екі мың) АЕК-ке дейінгі шекте түр;</w:t>
            </w:r>
          </w:p>
          <w:p>
            <w:pPr>
              <w:spacing w:after="20"/>
              <w:ind w:left="20"/>
              <w:jc w:val="both"/>
            </w:pPr>
            <w:r>
              <w:rPr>
                <w:rFonts w:ascii="Times New Roman"/>
                <w:b w:val="false"/>
                <w:i w:val="false"/>
                <w:color w:val="000000"/>
                <w:sz w:val="20"/>
              </w:rPr>
              <w:t>
2) артық төлеу мөлшері жылдық пайыздық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растауы бар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1-кестесінде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2000 (екі мың) АЕК-тен асады;</w:t>
            </w:r>
          </w:p>
          <w:p>
            <w:pPr>
              <w:spacing w:after="20"/>
              <w:ind w:left="20"/>
              <w:jc w:val="both"/>
            </w:pPr>
            <w:r>
              <w:rPr>
                <w:rFonts w:ascii="Times New Roman"/>
                <w:b w:val="false"/>
                <w:i w:val="false"/>
                <w:color w:val="000000"/>
                <w:sz w:val="20"/>
              </w:rPr>
              <w:t>
2) артық төлеу мөлшері жылдық пайыздық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берілген, № 170 нормативтерге 5-1-қосымшаның Ресми растауы жоқ кірістің негізінде борыштық жүктеме коэффициентін есептеу кезінде кепілсіз тұтынушылық қарыздар бойынша салымдардың кредиттік тәуекел дәрежесі бойынша мөлшерлеу коэффициенттерінің мәндері 2-кестесінде белгіленген өлшемшарттарға сәйкес келетін кепілсіз тұтынушылық қарыздар:</w:t>
            </w:r>
          </w:p>
          <w:p>
            <w:pPr>
              <w:spacing w:after="20"/>
              <w:ind w:left="20"/>
              <w:jc w:val="both"/>
            </w:pPr>
            <w:r>
              <w:rPr>
                <w:rFonts w:ascii="Times New Roman"/>
                <w:b w:val="false"/>
                <w:i w:val="false"/>
                <w:color w:val="000000"/>
                <w:sz w:val="20"/>
              </w:rPr>
              <w:t>
1) қарыз алушының берешегінің мөлшері 2000 (екі мың) АЕК-тен асады;</w:t>
            </w:r>
          </w:p>
          <w:p>
            <w:pPr>
              <w:spacing w:after="20"/>
              <w:ind w:left="20"/>
              <w:jc w:val="both"/>
            </w:pPr>
            <w:r>
              <w:rPr>
                <w:rFonts w:ascii="Times New Roman"/>
                <w:b w:val="false"/>
                <w:i w:val="false"/>
                <w:color w:val="000000"/>
                <w:sz w:val="20"/>
              </w:rPr>
              <w:t>
2) артық төлеу мөлшері жылдық пайыздық көрсеткіш бойынша 30 (отыз) пайыздан асады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"В-"-тен төмен тәуелсіз рейтингі бар немесе басқа рейтингтік агенттіктердің бірінің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"В-"-тен төмен борыштық рейтингі бар немесе басқа рейтингтік агенттіктердің бірінің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ұйымдарындағы және тиісті рейтингтік бағасы жоқ Қазақстан Республикасының бейрезидент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шет мемлекеттердің аумағында тіркелген Қазақстан Республикасының бейрезидент ұйымдарындағы салымдар:</w:t>
            </w:r>
          </w:p>
          <w:p>
            <w:pPr>
              <w:spacing w:after="20"/>
              <w:ind w:left="20"/>
              <w:jc w:val="both"/>
            </w:pPr>
            <w:r>
              <w:rPr>
                <w:rFonts w:ascii="Times New Roman"/>
                <w:b w:val="false"/>
                <w:i w:val="false"/>
                <w:color w:val="000000"/>
                <w:sz w:val="20"/>
              </w:rPr>
              <w:t>
1) Андорра Княздігі;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аралдарының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Федералдық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xml:space="preserve">
34) Португалия (Мадейра аралдарының аумақтары бөлігінде ғана); </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Тәуелсіз Самоа мемлекеті;</w:t>
            </w:r>
          </w:p>
          <w:p>
            <w:pPr>
              <w:spacing w:after="20"/>
              <w:ind w:left="20"/>
              <w:jc w:val="both"/>
            </w:pPr>
            <w:r>
              <w:rPr>
                <w:rFonts w:ascii="Times New Roman"/>
                <w:b w:val="false"/>
                <w:i w:val="false"/>
                <w:color w:val="000000"/>
                <w:sz w:val="20"/>
              </w:rPr>
              <w:t>
38) Сейшель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ұйымдарының және тиісті рейтингтік бағасы жоқ Қазақстан Республикасының бейрезидент ұйымдарының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шет мемлекеттердің аумағында тіркелген Қазақстан Республикасының бейрезидент ұйымдарының дебиторлық берешегі:</w:t>
            </w:r>
          </w:p>
          <w:p>
            <w:pPr>
              <w:spacing w:after="20"/>
              <w:ind w:left="20"/>
              <w:jc w:val="both"/>
            </w:pPr>
            <w:r>
              <w:rPr>
                <w:rFonts w:ascii="Times New Roman"/>
                <w:b w:val="false"/>
                <w:i w:val="false"/>
                <w:color w:val="000000"/>
                <w:sz w:val="20"/>
              </w:rPr>
              <w:t>
1) Андорра Княздігі;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аралдарының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Федералдық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xml:space="preserve">
34) Португалия (Мадейра аралдарының аумақтары бөлігінде ғана); </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Тәуелсіз Самоа мемлекеті;</w:t>
            </w:r>
          </w:p>
          <w:p>
            <w:pPr>
              <w:spacing w:after="20"/>
              <w:ind w:left="20"/>
              <w:jc w:val="both"/>
            </w:pPr>
            <w:r>
              <w:rPr>
                <w:rFonts w:ascii="Times New Roman"/>
                <w:b w:val="false"/>
                <w:i w:val="false"/>
                <w:color w:val="000000"/>
                <w:sz w:val="20"/>
              </w:rPr>
              <w:t>
38) Сейшель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"В-"-тен төмен тәуелсіз рейтингі немесе басқа рейтингтік агенттіктердің бірінің осыған ұқсас деңгейдегі рейтингі бар елдердің орталық үкіметтері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"В-"-тен төмен борыштық рейтингі немесе басқа рейтингтік агенттіктердің бірінің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бейрезидент ұйымдары және тиісті рейтингтік бағасы жоқ Қазақстан Республикасының бейрезидент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шет мемлекеттердің аумағында тіркелген Қазақстан Республикасының бейрезидент ұйымдары шығарған бағалы қағаздар:</w:t>
            </w:r>
          </w:p>
          <w:p>
            <w:pPr>
              <w:spacing w:after="20"/>
              <w:ind w:left="20"/>
              <w:jc w:val="both"/>
            </w:pPr>
            <w:r>
              <w:rPr>
                <w:rFonts w:ascii="Times New Roman"/>
                <w:b w:val="false"/>
                <w:i w:val="false"/>
                <w:color w:val="000000"/>
                <w:sz w:val="20"/>
              </w:rPr>
              <w:t>
1) Андорра Княздігі;</w:t>
            </w:r>
          </w:p>
          <w:p>
            <w:pPr>
              <w:spacing w:after="20"/>
              <w:ind w:left="20"/>
              <w:jc w:val="both"/>
            </w:pPr>
            <w:r>
              <w:rPr>
                <w:rFonts w:ascii="Times New Roman"/>
                <w:b w:val="false"/>
                <w:i w:val="false"/>
                <w:color w:val="000000"/>
                <w:sz w:val="20"/>
              </w:rPr>
              <w:t>
2) Америка Құрама Штаттары (Американдық Виргин аралдарының, Гуам аралының және Пуэрто-Рико достастығы аумақтары бөлiгiнде ғана);</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аралдарының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Бiрiккен Араб Әмiрлiктерi (Дубай қаласының аумағы бөлiгiнде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(Кука және Ниуэ аралдарының аумағы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Комор аралдары Федералдық Ислам Республикасы;</w:t>
            </w:r>
          </w:p>
          <w:p>
            <w:pPr>
              <w:spacing w:after="20"/>
              <w:ind w:left="20"/>
              <w:jc w:val="both"/>
            </w:pPr>
            <w:r>
              <w:rPr>
                <w:rFonts w:ascii="Times New Roman"/>
                <w:b w:val="false"/>
                <w:i w:val="false"/>
                <w:color w:val="000000"/>
                <w:sz w:val="20"/>
              </w:rPr>
              <w:t>
20) Коста-Рика Республикасы;</w:t>
            </w:r>
          </w:p>
          <w:p>
            <w:pPr>
              <w:spacing w:after="20"/>
              <w:ind w:left="20"/>
              <w:jc w:val="both"/>
            </w:pPr>
            <w:r>
              <w:rPr>
                <w:rFonts w:ascii="Times New Roman"/>
                <w:b w:val="false"/>
                <w:i w:val="false"/>
                <w:color w:val="000000"/>
                <w:sz w:val="20"/>
              </w:rPr>
              <w:t>
21) Қытай Халық Республикасы (Аомынь (Макао) және Сянган (Гонконг) арнайы әкiмшiлiк аудандарының аумақтары бөлiгiнде ғана);</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бөлiгiнде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тәуелдi аумақтары бөлiгiнде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xml:space="preserve">
34) Португалия (Мадейра аралдарының аумақтары бөлігінде ғана); </w:t>
            </w:r>
          </w:p>
          <w:p>
            <w:pPr>
              <w:spacing w:after="20"/>
              <w:ind w:left="20"/>
              <w:jc w:val="both"/>
            </w:pPr>
            <w:r>
              <w:rPr>
                <w:rFonts w:ascii="Times New Roman"/>
                <w:b w:val="false"/>
                <w:i w:val="false"/>
                <w:color w:val="000000"/>
                <w:sz w:val="20"/>
              </w:rPr>
              <w:t>
35) Палау Республикасы;</w:t>
            </w:r>
          </w:p>
          <w:p>
            <w:pPr>
              <w:spacing w:after="20"/>
              <w:ind w:left="20"/>
              <w:jc w:val="both"/>
            </w:pPr>
            <w:r>
              <w:rPr>
                <w:rFonts w:ascii="Times New Roman"/>
                <w:b w:val="false"/>
                <w:i w:val="false"/>
                <w:color w:val="000000"/>
                <w:sz w:val="20"/>
              </w:rPr>
              <w:t>
36) Панама Республикасы;</w:t>
            </w:r>
          </w:p>
          <w:p>
            <w:pPr>
              <w:spacing w:after="20"/>
              <w:ind w:left="20"/>
              <w:jc w:val="both"/>
            </w:pPr>
            <w:r>
              <w:rPr>
                <w:rFonts w:ascii="Times New Roman"/>
                <w:b w:val="false"/>
                <w:i w:val="false"/>
                <w:color w:val="000000"/>
                <w:sz w:val="20"/>
              </w:rPr>
              <w:t>
37) Тәуелсіз Самоа мемлекеті;</w:t>
            </w:r>
          </w:p>
          <w:p>
            <w:pPr>
              <w:spacing w:after="20"/>
              <w:ind w:left="20"/>
              <w:jc w:val="both"/>
            </w:pPr>
            <w:r>
              <w:rPr>
                <w:rFonts w:ascii="Times New Roman"/>
                <w:b w:val="false"/>
                <w:i w:val="false"/>
                <w:color w:val="000000"/>
                <w:sz w:val="20"/>
              </w:rPr>
              <w:t>
38) Сейшель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Солтүстiк Ирландияның Бiрiккен Корольдiгi (мынадай аумақтары бөлiгiнде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баланста ұстап тұратын және Стандард энд Пурс (Standard &amp; Poor’s) агенттігінің "ВВ+"-тен "ВВ-"-ке дейін кредиттік рейтингі немесе басқа рейтингтік агенттіктердің бірінің осыған ұқсас деңгейдегі рейтингі бар немесе Стандард энд Пурс (Standard &amp; Poor’s) агенттігінің ұлттық шкаласы бойынша "kzВВ+"-тен "kzВВ-"-ке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позициялары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тәуекел тобына енгізілген активтер бойынша есептелген сыйақы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 активтер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w:t>
            </w:r>
            <w:r>
              <w:br/>
            </w:r>
            <w:r>
              <w:rPr>
                <w:rFonts w:ascii="Times New Roman"/>
                <w:b w:val="false"/>
                <w:i w:val="false"/>
                <w:color w:val="000000"/>
                <w:sz w:val="20"/>
              </w:rPr>
              <w:t>активтердің талдамасы туралы</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62" w:id="68"/>
    <w:p>
      <w:pPr>
        <w:spacing w:after="0"/>
        <w:ind w:left="0"/>
        <w:jc w:val="left"/>
      </w:pPr>
      <w:r>
        <w:rPr>
          <w:rFonts w:ascii="Times New Roman"/>
          <w:b/>
          <w:i w:val="false"/>
          <w:color w:val="000000"/>
        </w:rPr>
        <w:t xml:space="preserve"> Кредиттік тәуекел ескеріле отырып мөлшерленген активтердің талдамасы туралы есеп Әкімшілік деректердің нысанын толтыру бойынша түсіндірме (индексі – 2-BVU_RA, кезеңділігі – ай сайын)</w:t>
      </w:r>
    </w:p>
    <w:bookmarkEnd w:id="68"/>
    <w:bookmarkStart w:name="z1163" w:id="69"/>
    <w:p>
      <w:pPr>
        <w:spacing w:after="0"/>
        <w:ind w:left="0"/>
        <w:jc w:val="left"/>
      </w:pPr>
      <w:r>
        <w:rPr>
          <w:rFonts w:ascii="Times New Roman"/>
          <w:b/>
          <w:i w:val="false"/>
          <w:color w:val="000000"/>
        </w:rPr>
        <w:t xml:space="preserve"> 1-тарау. Жалпы ережелер</w:t>
      </w:r>
    </w:p>
    <w:bookmarkEnd w:id="69"/>
    <w:p>
      <w:pPr>
        <w:spacing w:after="0"/>
        <w:ind w:left="0"/>
        <w:jc w:val="both"/>
      </w:pPr>
      <w:r>
        <w:rPr>
          <w:rFonts w:ascii="Times New Roman"/>
          <w:b w:val="false"/>
          <w:i w:val="false"/>
          <w:color w:val="000000"/>
          <w:sz w:val="28"/>
        </w:rPr>
        <w:t>
      1. Осы түсіндірмеде (бұдан әрі – Түсіндірме) "Кредиттік тәуекел ескеріле отырып мөлшерленген активтердің талдамасы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екiншi деңгейдегi банктер әр айдың біріндегі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164" w:id="70"/>
    <w:p>
      <w:pPr>
        <w:spacing w:after="0"/>
        <w:ind w:left="0"/>
        <w:jc w:val="left"/>
      </w:pPr>
      <w:r>
        <w:rPr>
          <w:rFonts w:ascii="Times New Roman"/>
          <w:b/>
          <w:i w:val="false"/>
          <w:color w:val="000000"/>
        </w:rPr>
        <w:t xml:space="preserve"> 2-тарау. Нысанды толтыру бойынша түсіндірме</w:t>
      </w:r>
    </w:p>
    <w:bookmarkEnd w:id="70"/>
    <w:p>
      <w:pPr>
        <w:spacing w:after="0"/>
        <w:ind w:left="0"/>
        <w:jc w:val="both"/>
      </w:pPr>
      <w:r>
        <w:rPr>
          <w:rFonts w:ascii="Times New Roman"/>
          <w:b w:val="false"/>
          <w:i w:val="false"/>
          <w:color w:val="000000"/>
          <w:sz w:val="28"/>
        </w:rPr>
        <w:t>
      5. 3-бағанда кредиттік тәуекел дәрежесі бойынша мөлшерленуге жататын активтер сомасы көрсетіледі.</w:t>
      </w:r>
    </w:p>
    <w:p>
      <w:pPr>
        <w:spacing w:after="0"/>
        <w:ind w:left="0"/>
        <w:jc w:val="both"/>
      </w:pPr>
      <w:r>
        <w:rPr>
          <w:rFonts w:ascii="Times New Roman"/>
          <w:b w:val="false"/>
          <w:i w:val="false"/>
          <w:color w:val="000000"/>
          <w:sz w:val="28"/>
        </w:rPr>
        <w:t>
      6. 4-бағанда активтердің әрбір тобы үшін пайызбен тәуекел дәрежесі көрсетіледі.</w:t>
      </w:r>
    </w:p>
    <w:p>
      <w:pPr>
        <w:spacing w:after="0"/>
        <w:ind w:left="0"/>
        <w:jc w:val="both"/>
      </w:pPr>
      <w:r>
        <w:rPr>
          <w:rFonts w:ascii="Times New Roman"/>
          <w:b w:val="false"/>
          <w:i w:val="false"/>
          <w:color w:val="000000"/>
          <w:sz w:val="28"/>
        </w:rPr>
        <w:t>
      7. 5-бағанда 3-бағанда көрсетілген, пайызбен тәуекел дәрежесіне көбейтілген активтер сомасы көрсетіледі (4-баған).</w:t>
      </w:r>
    </w:p>
    <w:p>
      <w:pPr>
        <w:spacing w:after="0"/>
        <w:ind w:left="0"/>
        <w:jc w:val="both"/>
      </w:pPr>
      <w:r>
        <w:rPr>
          <w:rFonts w:ascii="Times New Roman"/>
          <w:b w:val="false"/>
          <w:i w:val="false"/>
          <w:color w:val="000000"/>
          <w:sz w:val="28"/>
        </w:rPr>
        <w:t>
      8.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4-қосымша</w:t>
            </w:r>
          </w:p>
        </w:tc>
      </w:tr>
    </w:tbl>
    <w:bookmarkStart w:name="z1165" w:id="71"/>
    <w:p>
      <w:pPr>
        <w:spacing w:after="0"/>
        <w:ind w:left="0"/>
        <w:jc w:val="left"/>
      </w:pPr>
      <w:r>
        <w:rPr>
          <w:rFonts w:ascii="Times New Roman"/>
          <w:b/>
          <w:i w:val="false"/>
          <w:color w:val="000000"/>
        </w:rPr>
        <w:t xml:space="preserve"> Әкімшілік деректерді жинауға арналған нысан</w:t>
      </w:r>
    </w:p>
    <w:bookmarkEnd w:id="7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166" w:id="72"/>
    <w:p>
      <w:pPr>
        <w:spacing w:after="0"/>
        <w:ind w:left="0"/>
        <w:jc w:val="left"/>
      </w:pPr>
      <w:r>
        <w:rPr>
          <w:rFonts w:ascii="Times New Roman"/>
          <w:b/>
          <w:i w:val="false"/>
          <w:color w:val="000000"/>
        </w:rPr>
        <w:t xml:space="preserve"> Кредиттік тәуекел ескеріле отырып мөлшерленген шартты және ықтимал міндеттемелердің талдамасы туралы есеп</w:t>
      </w:r>
    </w:p>
    <w:bookmarkEnd w:id="72"/>
    <w:p>
      <w:pPr>
        <w:spacing w:after="0"/>
        <w:ind w:left="0"/>
        <w:jc w:val="both"/>
      </w:pPr>
      <w:r>
        <w:rPr>
          <w:rFonts w:ascii="Times New Roman"/>
          <w:b w:val="false"/>
          <w:i w:val="false"/>
          <w:color w:val="ff0000"/>
          <w:sz w:val="28"/>
        </w:rPr>
        <w:t xml:space="preserve">
      Ескерту. 4-қосымша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2-BVU_ RUIVO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Кредиттік тәуекел ескеріле отырып мөлшерленген шартты және ықтимал міндеттемелердің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конверсия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агенттіктердің бірінің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рейтингтiк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банк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"АА-"-тен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ІІІ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IV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 және орталық банктері шығарған бағалы қағаздарды кредиттік тәуекел дәрежесі бойынша мөлшерленген активтердің V тобына енгізілетін контрәріптестермен жасалған басқа да өтімділігі жоғары бағалы қағаздарды сатып алу не сату бойынша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 міндеттемелерінсіз;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агенттiгiнiң "АА-" және одан жоғары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кепілдіктерімен (кепілдемелерімен);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тәуелсіз рейтингi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банк иелігіне берілген ақшамен немесе аффинирленген бағалы металдармен міндеттемелері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ІІІ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ІV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борыштық міндеттемелерін орналастырған кезде кредиттік тәуекел дәрежесі бойынша мөлшерленген активтердің V тобына енгізілетін банктің еншілес компанияларының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ІI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IІІ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IV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етуге қабылдаған, кредиттік тәуекел дәрежесі бойынша мөлшерленген активтердің 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өтімділік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IV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"АА-"-ке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 тобына енгізілетін тұлғаларға қатысты Стандард энд Пурс (Standard &amp; Poor’s) агенттігінің "ААА"-дан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IIІ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IV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 тобына енгізілетін тұлғаларға қатысты Стандард энд Пурс (Standard &amp; Poor’s) агенттігінің "ААА"- дан "АА-"-ке дейін кредит рейтингі немесе басқа рейтингтік агенттіктердің бірінің осыған ұқсас деңгейдегі рейтингі немесе Стандард энд Пурс (Standard &amp; Poor’s) агенттігінің ұлттық шәкілі бойынша "kzААА"-дан "kzАА-"-ке дейінгі рейтингтік бағасы немесе басқа рейтингтік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арнайы қаржы компаниясына ұсынған бір жылға дейін қоса алғанда бастапқы өтеу мерзімі бар өтімділік құралдары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борыштық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борыштық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ІV-тобына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рейтингілік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борыштық рейтингі немесе басқа рейтингілік агенттіктердің бірінің осыған ұқсас деңгейдегі рейтингі бар банктердің бағалы қағаздарымен; Стандард энд Пурс (Standard &amp; Poor`s) агенттігінің "АА-" және жоғары деңгейінде борыштық рейтингі немесе басқа рейтингілік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ипотекалық компаниясы" акционерлік қоғамынан ипотекалық тұрғын үй қарыздары бойынша талап ету құқықтарын кері сатып алу бойынша ықтимал (шартты) міндеттемелер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II-тобына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IIІ-тобына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IV-тобына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"А+"-тен "А-"-ке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"kzА+"-тен "kzА-"-ке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арнайы қаржы компаниясына ұсынған бір жылдан астам бастапқы өтеу мерзімі бар өтімділік құралдары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тұлғалармен жасалған қаржы құралдарын банкке сату туралы және банктің кері сатып алу міндеттемесі бар келісім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тұлғалардың пайдасына берілген банктің өзге кепілдіктері (кепілдемелері)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тұлғалардың пайдасына берілген банктің өзге кепілдіктері (кепілдемелері)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тұлғалардың пайдасына берілген банктің өзге кепілдіктері (кепілдемелері)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тұлғалардың пайдасына ұсынылған өзге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ІІ-тобына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шартты міндеттемелер шоттарында ұстап тұрған және кредиттік тәуекел дәрежесі бойынша мөлшерленген активтердің ІІІ-тобына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ІV-тобына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4.19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"ВВВ+"-тен "ВВВ-"-ке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"kzВВВ+"-тен "kzВВВ"-ке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тұлғалардың алдындағы банктің өзге шартты (ықтимал) міндеттемелері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ІІ-тобына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ІІІ-тобына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ІV-тобына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шартты міндеттемелер шоттарында ұстап тұрған және кредиттік тәуекел дәрежесі бойынша мөлшерленген активтердің V-тобына енгізілетін тұлғаларға қатысты Стандард энд Пурс (Standard &amp; Poor`s) агенттігінің "ВВ+"-тен "ВВ-"-ке дейін кредит рейтингі немесе басқа рейтингілік агенттіктердің бірінің осыған ұқсас деңгейдегі рейтингі немесе Стандард энд Пурс (Standard &amp; Poor`s) агенттігінің ұлттық шәкілі бойынша "kzВВ+"-тен "kzВВ-"-ке дейінгі рейтингілік бағасы немесе басқа рейтингілік агенттіктердің бірінің ұлттық шәкілі бойынша осыған ұқсас деңгейдегі рейтингі бар секьюритилендіру позициялары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шартты міндеттемелер жиынтығы: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шартты </w:t>
            </w:r>
            <w:r>
              <w:br/>
            </w:r>
            <w:r>
              <w:rPr>
                <w:rFonts w:ascii="Times New Roman"/>
                <w:b w:val="false"/>
                <w:i w:val="false"/>
                <w:color w:val="000000"/>
                <w:sz w:val="20"/>
              </w:rPr>
              <w:t xml:space="preserve">және ықтимал міндеттемелердің </w:t>
            </w:r>
            <w:r>
              <w:br/>
            </w:r>
            <w:r>
              <w:rPr>
                <w:rFonts w:ascii="Times New Roman"/>
                <w:b w:val="false"/>
                <w:i w:val="false"/>
                <w:color w:val="000000"/>
                <w:sz w:val="20"/>
              </w:rPr>
              <w:t xml:space="preserve">талдамасы туралы есептің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1168" w:id="73"/>
    <w:p>
      <w:pPr>
        <w:spacing w:after="0"/>
        <w:ind w:left="0"/>
        <w:jc w:val="left"/>
      </w:pPr>
      <w:r>
        <w:rPr>
          <w:rFonts w:ascii="Times New Roman"/>
          <w:b/>
          <w:i w:val="false"/>
          <w:color w:val="000000"/>
        </w:rPr>
        <w:t xml:space="preserve"> Кредиттік тәуекел ескеріле отырып мөлшерленген шартты және ықтимал міндеттемелердің талдамасы туралы есеп Әкімшілік деректердің нысанын толтыру бойынша түсіндірме (индексі - 1-BVU_ RUIVO, кезеңділігі – ай сайын)</w:t>
      </w:r>
    </w:p>
    <w:bookmarkEnd w:id="73"/>
    <w:bookmarkStart w:name="z1169" w:id="74"/>
    <w:p>
      <w:pPr>
        <w:spacing w:after="0"/>
        <w:ind w:left="0"/>
        <w:jc w:val="left"/>
      </w:pPr>
      <w:r>
        <w:rPr>
          <w:rFonts w:ascii="Times New Roman"/>
          <w:b/>
          <w:i w:val="false"/>
          <w:color w:val="000000"/>
        </w:rPr>
        <w:t xml:space="preserve"> 1-тарау. Жалпы ережелер</w:t>
      </w:r>
    </w:p>
    <w:bookmarkEnd w:id="74"/>
    <w:p>
      <w:pPr>
        <w:spacing w:after="0"/>
        <w:ind w:left="0"/>
        <w:jc w:val="both"/>
      </w:pPr>
      <w:r>
        <w:rPr>
          <w:rFonts w:ascii="Times New Roman"/>
          <w:b w:val="false"/>
          <w:i w:val="false"/>
          <w:color w:val="000000"/>
          <w:sz w:val="28"/>
        </w:rPr>
        <w:t>
      1. Осы түсіндірмеде "Кредиттік тәуекел ескеріле отырып мөлшерленген шартты және ықтимал міндеттемелердің талдамасы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ай сайын әр айдың бірінші күніндегі жағдай бойынша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170" w:id="75"/>
    <w:p>
      <w:pPr>
        <w:spacing w:after="0"/>
        <w:ind w:left="0"/>
        <w:jc w:val="left"/>
      </w:pPr>
      <w:r>
        <w:rPr>
          <w:rFonts w:ascii="Times New Roman"/>
          <w:b/>
          <w:i w:val="false"/>
          <w:color w:val="000000"/>
        </w:rPr>
        <w:t xml:space="preserve"> 2-тарау. Нысанды толтыру бойынша түсіндірме</w:t>
      </w:r>
    </w:p>
    <w:bookmarkEnd w:id="75"/>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мөлшеріне сәйкес толтырылады.</w:t>
      </w:r>
    </w:p>
    <w:p>
      <w:pPr>
        <w:spacing w:after="0"/>
        <w:ind w:left="0"/>
        <w:jc w:val="both"/>
      </w:pPr>
      <w:r>
        <w:rPr>
          <w:rFonts w:ascii="Times New Roman"/>
          <w:b w:val="false"/>
          <w:i w:val="false"/>
          <w:color w:val="000000"/>
          <w:sz w:val="28"/>
        </w:rPr>
        <w:t>
      6. 3-бағанда кредиттік тәуекел ескеріле отырып мөлшерленуге тиіс шартты және ықтимал міндеттемелер бойынша сома көрсетіледі.</w:t>
      </w:r>
    </w:p>
    <w:p>
      <w:pPr>
        <w:spacing w:after="0"/>
        <w:ind w:left="0"/>
        <w:jc w:val="both"/>
      </w:pPr>
      <w:r>
        <w:rPr>
          <w:rFonts w:ascii="Times New Roman"/>
          <w:b w:val="false"/>
          <w:i w:val="false"/>
          <w:color w:val="000000"/>
          <w:sz w:val="28"/>
        </w:rPr>
        <w:t>
      7. 6-бағанда конверсия коэффициентінің мәніне көбейтілген шартты және ықтимал міндеттемелер бойынша сома пайызбен (4-баған) және кредиттік тәуекел коэффициентінің мәні пайызбен (5-баған) көрсетіледі.</w:t>
      </w:r>
    </w:p>
    <w:p>
      <w:pPr>
        <w:spacing w:after="0"/>
        <w:ind w:left="0"/>
        <w:jc w:val="both"/>
      </w:pPr>
      <w:r>
        <w:rPr>
          <w:rFonts w:ascii="Times New Roman"/>
          <w:b w:val="false"/>
          <w:i w:val="false"/>
          <w:color w:val="000000"/>
          <w:sz w:val="28"/>
        </w:rPr>
        <w:t>
      8. Деректер жоқ болған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5-қосымша</w:t>
            </w:r>
          </w:p>
        </w:tc>
      </w:tr>
    </w:tbl>
    <w:bookmarkStart w:name="z1171" w:id="76"/>
    <w:p>
      <w:pPr>
        <w:spacing w:after="0"/>
        <w:ind w:left="0"/>
        <w:jc w:val="left"/>
      </w:pPr>
      <w:r>
        <w:rPr>
          <w:rFonts w:ascii="Times New Roman"/>
          <w:b/>
          <w:i w:val="false"/>
          <w:color w:val="000000"/>
        </w:rPr>
        <w:t xml:space="preserve"> Әкімшілік деректер жинауға арналған нысан </w:t>
      </w:r>
    </w:p>
    <w:bookmarkEnd w:id="76"/>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1172" w:id="77"/>
    <w:p>
      <w:pPr>
        <w:spacing w:after="0"/>
        <w:ind w:left="0"/>
        <w:jc w:val="left"/>
      </w:pPr>
      <w:r>
        <w:rPr>
          <w:rFonts w:ascii="Times New Roman"/>
          <w:b/>
          <w:i w:val="false"/>
          <w:color w:val="000000"/>
        </w:rPr>
        <w:t xml:space="preserve">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w:t>
      </w:r>
    </w:p>
    <w:bookmarkEnd w:id="77"/>
    <w:p>
      <w:pPr>
        <w:spacing w:after="0"/>
        <w:ind w:left="0"/>
        <w:jc w:val="both"/>
      </w:pPr>
      <w:r>
        <w:rPr>
          <w:rFonts w:ascii="Times New Roman"/>
          <w:b w:val="false"/>
          <w:i w:val="false"/>
          <w:color w:val="ff0000"/>
          <w:sz w:val="28"/>
        </w:rPr>
        <w:t xml:space="preserve">
      Ескерту. 5-қосымша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 RPFI</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екiншi деңгейдегi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Кесте. Кредиттік тәуекел ескеріле отырып мөлшерленген туынды қаржы құралдары бойынша шартты және ықтимал талаптар мен міндеттемелердің талдамасы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номиналды құны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 арналған кредиттік тәуекел коэффициенті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құралдарына арналған кредиттік тәуекел ескерілген сомасы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құралдарының нарықтық құны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Контрагент үшін кредиттік тәуекел коэффициенті пайызбен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контрагенттермен жасалған, өтеу мерзімі бір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контрагенттермен жасалған, өтеу мерзімі бір жылдан бес жылға дейінгі,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енгізілетін контрагенттермен жасалған, өтеу мерзімі бес жылдан астам, сыйақы мөлшерлемесіне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жылдан бес жылға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бес жылдан астам дейінгі,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бес жылдан астам, валюта мен алтын бағамдарының өзгеруіне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бір жылға дейінгі,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жылдан бес жылға дейінгі,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бес жылдан астам,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бес жылдан астам,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енгізілетін контрагенттермен жасалған, өтеу мерзімі бес жылдан астам, акцияларға байланысты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бес жылдан астам,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бес жылдан астам, акцияларға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бір жылдан бес жылға дейінгі,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V-тобына енгізілетін контрагенттермен жасалған, өтеу мерзімі бес жылдан астам, алтыннан басқа, қымбат металдарға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І-тобына енгізілетін контрагенттермен жасалған, өтеу мерзімі бір жылға дейінгі, қымбат металдарды қоспағанда, басқа құндылықтарға байланысты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бір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бір жылдан бес жылға дейінгі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ІІІ-тобына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ІV-тобына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Кредиттік тәуекел дәрежесі бойынша мөлшерленген активтердің V-тобына кіретін контрагенттермен жасалған, қымбат металдарды қоспағанда, басқа құндылықтарға байланысты, өтеу мерзімі бес жылдан асатын туынды қаржы құралдарымен операциялар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ескеріле отырып мөлшерленген туынды қаржы құралдарының жиынтығы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туынды </w:t>
            </w:r>
            <w:r>
              <w:br/>
            </w:r>
            <w:r>
              <w:rPr>
                <w:rFonts w:ascii="Times New Roman"/>
                <w:b w:val="false"/>
                <w:i w:val="false"/>
                <w:color w:val="000000"/>
                <w:sz w:val="20"/>
              </w:rPr>
              <w:t xml:space="preserve">қаржы құралдары бойынша </w:t>
            </w:r>
            <w:r>
              <w:br/>
            </w:r>
            <w:r>
              <w:rPr>
                <w:rFonts w:ascii="Times New Roman"/>
                <w:b w:val="false"/>
                <w:i w:val="false"/>
                <w:color w:val="000000"/>
                <w:sz w:val="20"/>
              </w:rPr>
              <w:t xml:space="preserve">шартты және ықтимал талаптар </w:t>
            </w:r>
            <w:r>
              <w:br/>
            </w:r>
            <w:r>
              <w:rPr>
                <w:rFonts w:ascii="Times New Roman"/>
                <w:b w:val="false"/>
                <w:i w:val="false"/>
                <w:color w:val="000000"/>
                <w:sz w:val="20"/>
              </w:rPr>
              <w:t xml:space="preserve">мен міндеттемелердің </w:t>
            </w:r>
            <w:r>
              <w:br/>
            </w:r>
            <w:r>
              <w:rPr>
                <w:rFonts w:ascii="Times New Roman"/>
                <w:b w:val="false"/>
                <w:i w:val="false"/>
                <w:color w:val="000000"/>
                <w:sz w:val="20"/>
              </w:rPr>
              <w:t xml:space="preserve">талдамасы туралы </w:t>
            </w:r>
            <w:r>
              <w:br/>
            </w:r>
            <w:r>
              <w:rPr>
                <w:rFonts w:ascii="Times New Roman"/>
                <w:b w:val="false"/>
                <w:i w:val="false"/>
                <w:color w:val="000000"/>
                <w:sz w:val="20"/>
              </w:rPr>
              <w:t>есептің нысанына</w:t>
            </w:r>
            <w:r>
              <w:br/>
            </w:r>
            <w:r>
              <w:rPr>
                <w:rFonts w:ascii="Times New Roman"/>
                <w:b w:val="false"/>
                <w:i w:val="false"/>
                <w:color w:val="000000"/>
                <w:sz w:val="20"/>
              </w:rPr>
              <w:t>қосымша</w:t>
            </w:r>
          </w:p>
        </w:tc>
      </w:tr>
    </w:tbl>
    <w:bookmarkStart w:name="z1174" w:id="78"/>
    <w:p>
      <w:pPr>
        <w:spacing w:after="0"/>
        <w:ind w:left="0"/>
        <w:jc w:val="left"/>
      </w:pPr>
      <w:r>
        <w:rPr>
          <w:rFonts w:ascii="Times New Roman"/>
          <w:b/>
          <w:i w:val="false"/>
          <w:color w:val="000000"/>
        </w:rPr>
        <w:t xml:space="preserve"> Кредиттік тәуекел ескеріле отырып мөлшерленген туынды қаржы құралдары бойынша шартты және ықтимал талаптар мен міндеттемелердің талдамасы туралы есеп Әкімшілік деректердің нысанын толтыру бойынша түсіндірме (индексі - 1-BVU_ RPFI, кезеңділігі – ай сайын)</w:t>
      </w:r>
    </w:p>
    <w:bookmarkEnd w:id="78"/>
    <w:bookmarkStart w:name="z1175" w:id="79"/>
    <w:p>
      <w:pPr>
        <w:spacing w:after="0"/>
        <w:ind w:left="0"/>
        <w:jc w:val="left"/>
      </w:pPr>
      <w:r>
        <w:rPr>
          <w:rFonts w:ascii="Times New Roman"/>
          <w:b/>
          <w:i w:val="false"/>
          <w:color w:val="000000"/>
        </w:rPr>
        <w:t xml:space="preserve"> 1-тарау. Жалпы ережелер</w:t>
      </w:r>
    </w:p>
    <w:bookmarkEnd w:id="79"/>
    <w:p>
      <w:pPr>
        <w:spacing w:after="0"/>
        <w:ind w:left="0"/>
        <w:jc w:val="both"/>
      </w:pPr>
      <w:r>
        <w:rPr>
          <w:rFonts w:ascii="Times New Roman"/>
          <w:b w:val="false"/>
          <w:i w:val="false"/>
          <w:color w:val="000000"/>
          <w:sz w:val="28"/>
        </w:rPr>
        <w:t>
      1. Осы түсіндірмеде "Кредиттік тәуекел ескеріле отырып мөлшерленген туынды қаржы құралдары бойынша шартты және ықтимал міндеттемелердің талдамасы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ай сайын әр айдың бірінші күніндегі жағдай бойынша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176" w:id="80"/>
    <w:p>
      <w:pPr>
        <w:spacing w:after="0"/>
        <w:ind w:left="0"/>
        <w:jc w:val="left"/>
      </w:pPr>
      <w:r>
        <w:rPr>
          <w:rFonts w:ascii="Times New Roman"/>
          <w:b/>
          <w:i w:val="false"/>
          <w:color w:val="000000"/>
        </w:rPr>
        <w:t xml:space="preserve"> 2-тарау. Нысанды толтыру бойынша түсіндірме</w:t>
      </w:r>
    </w:p>
    <w:bookmarkEnd w:id="80"/>
    <w:p>
      <w:pPr>
        <w:spacing w:after="0"/>
        <w:ind w:left="0"/>
        <w:jc w:val="both"/>
      </w:pPr>
      <w:r>
        <w:rPr>
          <w:rFonts w:ascii="Times New Roman"/>
          <w:b w:val="false"/>
          <w:i w:val="false"/>
          <w:color w:val="000000"/>
          <w:sz w:val="28"/>
        </w:rPr>
        <w:t>
      5. 3 және 6-бағандарда туынды қаржы құралдарының номиналды және нарықтық құны көрсетіледі.</w:t>
      </w:r>
    </w:p>
    <w:p>
      <w:pPr>
        <w:spacing w:after="0"/>
        <w:ind w:left="0"/>
        <w:jc w:val="both"/>
      </w:pPr>
      <w:r>
        <w:rPr>
          <w:rFonts w:ascii="Times New Roman"/>
          <w:b w:val="false"/>
          <w:i w:val="false"/>
          <w:color w:val="000000"/>
          <w:sz w:val="28"/>
        </w:rPr>
        <w:t>
      6. 5-бағанда туынды қаржы құралдары үшін кредиттік тәуекел коэффициентінің мәніне көбейтілген туынды қаржы құралдары бойынша номиналды құны көрсетіледі.</w:t>
      </w:r>
    </w:p>
    <w:p>
      <w:pPr>
        <w:spacing w:after="0"/>
        <w:ind w:left="0"/>
        <w:jc w:val="both"/>
      </w:pPr>
      <w:r>
        <w:rPr>
          <w:rFonts w:ascii="Times New Roman"/>
          <w:b w:val="false"/>
          <w:i w:val="false"/>
          <w:color w:val="000000"/>
          <w:sz w:val="28"/>
        </w:rPr>
        <w:t>
      7. 8-бағанда контрагент үшін кредиттік тәуекел коэффициентінің мәніне көбейтілген туынды қаржы құралдары үшін кредиттік тәуекелді және туынды қаржы құралдарының нарықтық құнын ескере отырып, туынды қаржы құралдарының номиналды құнының сомасы көрсетіледі.</w:t>
      </w:r>
    </w:p>
    <w:p>
      <w:pPr>
        <w:spacing w:after="0"/>
        <w:ind w:left="0"/>
        <w:jc w:val="both"/>
      </w:pPr>
      <w:r>
        <w:rPr>
          <w:rFonts w:ascii="Times New Roman"/>
          <w:b w:val="false"/>
          <w:i w:val="false"/>
          <w:color w:val="000000"/>
          <w:sz w:val="28"/>
        </w:rPr>
        <w:t>
      8. Деректер жоқ болған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6-қосымша</w:t>
            </w:r>
          </w:p>
        </w:tc>
      </w:tr>
    </w:tbl>
    <w:bookmarkStart w:name="z1177" w:id="81"/>
    <w:p>
      <w:pPr>
        <w:spacing w:after="0"/>
        <w:ind w:left="0"/>
        <w:jc w:val="left"/>
      </w:pPr>
      <w:r>
        <w:rPr>
          <w:rFonts w:ascii="Times New Roman"/>
          <w:b/>
          <w:i w:val="false"/>
          <w:color w:val="000000"/>
        </w:rPr>
        <w:t xml:space="preserve"> Әкімшілік деректер жинауға арналған нысан </w:t>
      </w:r>
    </w:p>
    <w:bookmarkEnd w:id="81"/>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1178" w:id="82"/>
    <w:p>
      <w:pPr>
        <w:spacing w:after="0"/>
        <w:ind w:left="0"/>
        <w:jc w:val="left"/>
      </w:pPr>
      <w:r>
        <w:rPr>
          <w:rFonts w:ascii="Times New Roman"/>
          <w:b/>
          <w:i w:val="false"/>
          <w:color w:val="000000"/>
        </w:rPr>
        <w:t xml:space="preserve"> Айрықша пайыздық тәуекелді есептеудің (валюталар бөлігінде) талдамасы туралы есеп</w:t>
      </w:r>
    </w:p>
    <w:bookmarkEnd w:id="82"/>
    <w:p>
      <w:pPr>
        <w:spacing w:after="0"/>
        <w:ind w:left="0"/>
        <w:jc w:val="both"/>
      </w:pPr>
      <w:r>
        <w:rPr>
          <w:rFonts w:ascii="Times New Roman"/>
          <w:b w:val="false"/>
          <w:i w:val="false"/>
          <w:color w:val="ff0000"/>
          <w:sz w:val="28"/>
        </w:rPr>
        <w:t xml:space="preserve">
      Ескерту. 6-қосымша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1-BVU_ RSPR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екiншi деңгейдегi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Айрықша пайыздық тәуекелді есептеудің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Пайыздармен айрықша тәуекел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Тәуелсіз рейтингі Стандард энд Пурс (Standard &amp; Poor’s) агенттігінің "АА-" төмен емес немесе Фитч (Fitch) немесе Мудис Инвесторс Сервис (Moody's Investors Service) агенттіктерінің (бұдан әрі – басқа рейтингтік агенттіктер) ұқсас деңгейдегі рейтингінен төмен емес Қазақстан Республикасының мемлекеттік бағалы қағаздары, Қазақстан Республикасы Үкіметінің мемлекеттік кепілдігі бар бағалы қағаздар, шет мемлекеттердің орталық Үкіметтері және орталық банктері шығарған, мемлекеттік мәртебесі бар бағалы қағаздары түріндегі сыйақы мөлшерлемесінің өзгеруіне байланысты нарықтық тәуекелі бар бірыңғай қаржы құралдары бойынша ашық позициялар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бағалы қағаздары түріндегі, 6 айдан кем емес өтеу мерзімі бар, сыйақы мөлшерлемесінің өзгеруіне байланысты нарықтық тәуекелдің бірыңғай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өкімет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 бағалы қағаздары түріндегі, 6 (алты) айдан 24 (жиырма төрт) айға дейінгі өтеу мерзімі бар, сыйақы мөлшерлемесінің өзгеруіне байланысты нарықтық тәуекелдің бірыңғай қаржы құралдары бойынша ашық позициялар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өкімет органдары шығарған Қазақстан Республикасының мемлекеттік бағалы қағаздары, дербес рейтингі Стандард энд Пурс (Standard &amp; Poor’s) агенттігінің "ВВВ-" төмен емес немесе басқа рейтингілік агенттіктердің бірінің осыған ұқсас рейтингінен төмен емес шет мемлекеттердің орталық Үкіметтері және орталық банктері шығарған, мемлекеттік мәртебесі бар бағалы қағаздар, халықаралық қаржы ұйымдары шығарған бағалы қағаздар, Қазақстан Республикасының сауда-саттықты ұйымдастырушылардың ресми тізіміне және халықаралық қор биржалары таныған сауда-саттықты ұйымдастырушылар тізіміне енгізілгенбағалы қағаздары түріндегі, 24 (жиырма төрт) айдан асатын өтеу мерзімі бар, сыйақы мөлшерлемесінің өзгеруіне байланысты нарықтық тәуекелдің бірыңғай қаржы құралдары бойынша ашық позициялар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 мөлшерлемесінің өзгеруіне байланысты нарықтық тәуекелдің бірыңғай қаржы құралдары бойынша ашық позициялар сомасы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Айрықша тәуекел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Айрықша пайыздық тәуекелді</w:t>
            </w:r>
            <w:r>
              <w:br/>
            </w:r>
            <w:r>
              <w:rPr>
                <w:rFonts w:ascii="Times New Roman"/>
                <w:b w:val="false"/>
                <w:i w:val="false"/>
                <w:color w:val="000000"/>
                <w:sz w:val="20"/>
              </w:rPr>
              <w:t xml:space="preserve">есептеудің (валюталар </w:t>
            </w:r>
            <w:r>
              <w:br/>
            </w:r>
            <w:r>
              <w:rPr>
                <w:rFonts w:ascii="Times New Roman"/>
                <w:b w:val="false"/>
                <w:i w:val="false"/>
                <w:color w:val="000000"/>
                <w:sz w:val="20"/>
              </w:rPr>
              <w:t xml:space="preserve">бөлігінде) талдамасы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180" w:id="83"/>
    <w:p>
      <w:pPr>
        <w:spacing w:after="0"/>
        <w:ind w:left="0"/>
        <w:jc w:val="left"/>
      </w:pPr>
      <w:r>
        <w:rPr>
          <w:rFonts w:ascii="Times New Roman"/>
          <w:b/>
          <w:i w:val="false"/>
          <w:color w:val="000000"/>
        </w:rPr>
        <w:t xml:space="preserve"> Айрықша пайыздық тәуекелді есептеудің (валюталар бөлігінде) талдамасы туралы есеп Әкімшілік деректердің нысанын толтыру бойынша түсіндірме (индексі - 1-BVU_RSPR, кезеңділігі – ай сайын) 1-тарау. Жалпы ережелер</w:t>
      </w:r>
    </w:p>
    <w:bookmarkEnd w:id="83"/>
    <w:p>
      <w:pPr>
        <w:spacing w:after="0"/>
        <w:ind w:left="0"/>
        <w:jc w:val="both"/>
      </w:pPr>
      <w:r>
        <w:rPr>
          <w:rFonts w:ascii="Times New Roman"/>
          <w:b w:val="false"/>
          <w:i w:val="false"/>
          <w:color w:val="000000"/>
          <w:sz w:val="28"/>
        </w:rPr>
        <w:t>
      1. Осы түсіндірмеде "Айрықша пайыздық тәуекелді есептеудің (валюталар бөлігінде) талдамасы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181" w:id="84"/>
    <w:p>
      <w:pPr>
        <w:spacing w:after="0"/>
        <w:ind w:left="0"/>
        <w:jc w:val="left"/>
      </w:pPr>
      <w:r>
        <w:rPr>
          <w:rFonts w:ascii="Times New Roman"/>
          <w:b/>
          <w:i w:val="false"/>
          <w:color w:val="000000"/>
        </w:rPr>
        <w:t xml:space="preserve"> 2-тарау. Нысанды толтыру бойынша түсіндірме</w:t>
      </w:r>
    </w:p>
    <w:bookmarkEnd w:id="84"/>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(бұдан әрі – № 170 нормативтер)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сәйкес толтырылады.</w:t>
      </w:r>
    </w:p>
    <w:p>
      <w:pPr>
        <w:spacing w:after="0"/>
        <w:ind w:left="0"/>
        <w:jc w:val="both"/>
      </w:pPr>
      <w:r>
        <w:rPr>
          <w:rFonts w:ascii="Times New Roman"/>
          <w:b w:val="false"/>
          <w:i w:val="false"/>
          <w:color w:val="000000"/>
          <w:sz w:val="28"/>
        </w:rPr>
        <w:t>
      6. 3-бағанда бірыңғай қаржы құралдары бойынша ашық позициялар сомасы көрсетіледі.</w:t>
      </w:r>
    </w:p>
    <w:p>
      <w:pPr>
        <w:spacing w:after="0"/>
        <w:ind w:left="0"/>
        <w:jc w:val="both"/>
      </w:pPr>
      <w:r>
        <w:rPr>
          <w:rFonts w:ascii="Times New Roman"/>
          <w:b w:val="false"/>
          <w:i w:val="false"/>
          <w:color w:val="000000"/>
          <w:sz w:val="28"/>
        </w:rPr>
        <w:t>
      7. 5-бағанда пайызбен айрықша тәуекел коэффициентін ескере отырып, бірыңғай қаржы құралдары бойынша ашық позициялар сомасы көрсетіледі.</w:t>
      </w:r>
    </w:p>
    <w:p>
      <w:pPr>
        <w:spacing w:after="0"/>
        <w:ind w:left="0"/>
        <w:jc w:val="both"/>
      </w:pPr>
      <w:r>
        <w:rPr>
          <w:rFonts w:ascii="Times New Roman"/>
          <w:b w:val="false"/>
          <w:i w:val="false"/>
          <w:color w:val="000000"/>
          <w:sz w:val="28"/>
        </w:rPr>
        <w:t>
      8. 2, 3 және 4-жолдарда № 170 нормативтерге 1-қосымшаға сәйкес белгіленген Пруденциялық нормативтерінің және сақталуы міндетті өзге де нормалары мен лимиттерінің нормативтік мәндері мен оларды есептеу әдістемелерінің 8-қосымшасында көрсетілген халықаралық қор биржалары пайдаланылады.</w:t>
      </w:r>
    </w:p>
    <w:p>
      <w:pPr>
        <w:spacing w:after="0"/>
        <w:ind w:left="0"/>
        <w:jc w:val="both"/>
      </w:pPr>
      <w:r>
        <w:rPr>
          <w:rFonts w:ascii="Times New Roman"/>
          <w:b w:val="false"/>
          <w:i w:val="false"/>
          <w:color w:val="000000"/>
          <w:sz w:val="28"/>
        </w:rPr>
        <w:t>
      9.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7-қосымша</w:t>
            </w:r>
          </w:p>
        </w:tc>
      </w:tr>
    </w:tbl>
    <w:bookmarkStart w:name="z1182" w:id="85"/>
    <w:p>
      <w:pPr>
        <w:spacing w:after="0"/>
        <w:ind w:left="0"/>
        <w:jc w:val="left"/>
      </w:pPr>
      <w:r>
        <w:rPr>
          <w:rFonts w:ascii="Times New Roman"/>
          <w:b/>
          <w:i w:val="false"/>
          <w:color w:val="000000"/>
        </w:rPr>
        <w:t xml:space="preserve"> Әкімшілік деректерді жинауға арналған нысан</w:t>
      </w:r>
    </w:p>
    <w:bookmarkEnd w:id="8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183" w:id="86"/>
    <w:p>
      <w:pPr>
        <w:spacing w:after="0"/>
        <w:ind w:left="0"/>
        <w:jc w:val="left"/>
      </w:pPr>
      <w:r>
        <w:rPr>
          <w:rFonts w:ascii="Times New Roman"/>
          <w:b/>
          <w:i w:val="false"/>
          <w:color w:val="000000"/>
        </w:rPr>
        <w:t xml:space="preserve"> Ашық позицияларды уақыт аралықтары бойынша бөлу (валюталар бөлігінде) туралы есеп</w:t>
      </w:r>
    </w:p>
    <w:bookmarkEnd w:id="86"/>
    <w:p>
      <w:pPr>
        <w:spacing w:after="0"/>
        <w:ind w:left="0"/>
        <w:jc w:val="both"/>
      </w:pPr>
      <w:r>
        <w:rPr>
          <w:rFonts w:ascii="Times New Roman"/>
          <w:b w:val="false"/>
          <w:i w:val="false"/>
          <w:color w:val="ff0000"/>
          <w:sz w:val="28"/>
        </w:rPr>
        <w:t xml:space="preserve">
      Ескерту. 7-қосымша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 ROPVI</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Ашық позицияларды уақыт аралықтары бойынша бөлу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Өлшеу коэффициенті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ашық позициялар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айдан аз</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 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15-20 жыл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жылдан астам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жабық позициялар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мөлшерленген ашық позициялар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Ашық позицияларды уақыт </w:t>
            </w:r>
            <w:r>
              <w:br/>
            </w:r>
            <w:r>
              <w:rPr>
                <w:rFonts w:ascii="Times New Roman"/>
                <w:b w:val="false"/>
                <w:i w:val="false"/>
                <w:color w:val="000000"/>
                <w:sz w:val="20"/>
              </w:rPr>
              <w:t xml:space="preserve">аралықтары бойынша бөлу </w:t>
            </w:r>
            <w:r>
              <w:br/>
            </w:r>
            <w:r>
              <w:rPr>
                <w:rFonts w:ascii="Times New Roman"/>
                <w:b w:val="false"/>
                <w:i w:val="false"/>
                <w:color w:val="000000"/>
                <w:sz w:val="20"/>
              </w:rPr>
              <w:t xml:space="preserve">(валюталар бөлігінде) </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185" w:id="87"/>
    <w:p>
      <w:pPr>
        <w:spacing w:after="0"/>
        <w:ind w:left="0"/>
        <w:jc w:val="left"/>
      </w:pPr>
      <w:r>
        <w:rPr>
          <w:rFonts w:ascii="Times New Roman"/>
          <w:b/>
          <w:i w:val="false"/>
          <w:color w:val="000000"/>
        </w:rPr>
        <w:t xml:space="preserve"> Ашық позицияларды уақыт аралықтары бойынша бөлу (валюталар бөлігінде) туралы есеп Әкімшілік деректердің нысанын толтыру бойынша түсіндірме (индексі - 1-BVU_ ROPVI, кезеңділігі – ай сайын)</w:t>
      </w:r>
    </w:p>
    <w:bookmarkEnd w:id="87"/>
    <w:bookmarkStart w:name="z1186" w:id="88"/>
    <w:p>
      <w:pPr>
        <w:spacing w:after="0"/>
        <w:ind w:left="0"/>
        <w:jc w:val="left"/>
      </w:pPr>
      <w:r>
        <w:rPr>
          <w:rFonts w:ascii="Times New Roman"/>
          <w:b/>
          <w:i w:val="false"/>
          <w:color w:val="000000"/>
        </w:rPr>
        <w:t xml:space="preserve"> 1-тарау. Жалпы ережелер</w:t>
      </w:r>
    </w:p>
    <w:bookmarkEnd w:id="88"/>
    <w:p>
      <w:pPr>
        <w:spacing w:after="0"/>
        <w:ind w:left="0"/>
        <w:jc w:val="both"/>
      </w:pPr>
      <w:r>
        <w:rPr>
          <w:rFonts w:ascii="Times New Roman"/>
          <w:b w:val="false"/>
          <w:i w:val="false"/>
          <w:color w:val="000000"/>
          <w:sz w:val="28"/>
        </w:rPr>
        <w:t>
      1. Осы түсіндірмеде "Ашық позицияларды уақыт аралықтары бойынша бөлу (валюталар бөлігінде)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187" w:id="89"/>
    <w:p>
      <w:pPr>
        <w:spacing w:after="0"/>
        <w:ind w:left="0"/>
        <w:jc w:val="left"/>
      </w:pPr>
      <w:r>
        <w:rPr>
          <w:rFonts w:ascii="Times New Roman"/>
          <w:b/>
          <w:i w:val="false"/>
          <w:color w:val="000000"/>
        </w:rPr>
        <w:t xml:space="preserve"> 2-тарау. Нысанды толтыру бойынша түсіндірме</w:t>
      </w:r>
    </w:p>
    <w:bookmarkEnd w:id="89"/>
    <w:p>
      <w:pPr>
        <w:spacing w:after="0"/>
        <w:ind w:left="0"/>
        <w:jc w:val="both"/>
      </w:pPr>
      <w:r>
        <w:rPr>
          <w:rFonts w:ascii="Times New Roman"/>
          <w:b w:val="false"/>
          <w:i w:val="false"/>
          <w:color w:val="000000"/>
          <w:sz w:val="28"/>
        </w:rPr>
        <w:t>
      5. 3 және 4-бағандарда ашық позициялар сомасы көрсетіледі.</w:t>
      </w:r>
    </w:p>
    <w:p>
      <w:pPr>
        <w:spacing w:after="0"/>
        <w:ind w:left="0"/>
        <w:jc w:val="both"/>
      </w:pPr>
      <w:r>
        <w:rPr>
          <w:rFonts w:ascii="Times New Roman"/>
          <w:b w:val="false"/>
          <w:i w:val="false"/>
          <w:color w:val="000000"/>
          <w:sz w:val="28"/>
        </w:rPr>
        <w:t>
      6. 6 және 7-бағандарда өлшеу коэффициенті ескеріле отырып, мөлшерленген ашық позициялар сомасы көрсетіледі.</w:t>
      </w:r>
    </w:p>
    <w:p>
      <w:pPr>
        <w:spacing w:after="0"/>
        <w:ind w:left="0"/>
        <w:jc w:val="both"/>
      </w:pPr>
      <w:r>
        <w:rPr>
          <w:rFonts w:ascii="Times New Roman"/>
          <w:b w:val="false"/>
          <w:i w:val="false"/>
          <w:color w:val="000000"/>
          <w:sz w:val="28"/>
        </w:rPr>
        <w:t>
      7. 8-бағанда мөлшерленген жабық позициялар сомасы көрсетіледі.</w:t>
      </w:r>
    </w:p>
    <w:p>
      <w:pPr>
        <w:spacing w:after="0"/>
        <w:ind w:left="0"/>
        <w:jc w:val="both"/>
      </w:pPr>
      <w:r>
        <w:rPr>
          <w:rFonts w:ascii="Times New Roman"/>
          <w:b w:val="false"/>
          <w:i w:val="false"/>
          <w:color w:val="000000"/>
          <w:sz w:val="28"/>
        </w:rPr>
        <w:t>
      8. 9 және 10-бағандарда жиынтық мөлшерленген ашық позициялар сомасы көрсетіледі.</w:t>
      </w:r>
    </w:p>
    <w:p>
      <w:pPr>
        <w:spacing w:after="0"/>
        <w:ind w:left="0"/>
        <w:jc w:val="both"/>
      </w:pPr>
      <w:r>
        <w:rPr>
          <w:rFonts w:ascii="Times New Roman"/>
          <w:b w:val="false"/>
          <w:i w:val="false"/>
          <w:color w:val="000000"/>
          <w:sz w:val="28"/>
        </w:rPr>
        <w:t>
      9.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8-қосымша</w:t>
            </w:r>
          </w:p>
        </w:tc>
      </w:tr>
    </w:tbl>
    <w:bookmarkStart w:name="z1188" w:id="90"/>
    <w:p>
      <w:pPr>
        <w:spacing w:after="0"/>
        <w:ind w:left="0"/>
        <w:jc w:val="left"/>
      </w:pPr>
      <w:r>
        <w:rPr>
          <w:rFonts w:ascii="Times New Roman"/>
          <w:b/>
          <w:i w:val="false"/>
          <w:color w:val="000000"/>
        </w:rPr>
        <w:t xml:space="preserve"> Әкімшілік деректерді жинауға арналған нысан</w:t>
      </w:r>
    </w:p>
    <w:bookmarkEnd w:id="9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xml:space="preserve">
      Әкімшілік деректер нысаны www.nationalbank.kz интернет-ресурсында орналастырылған </w:t>
      </w:r>
    </w:p>
    <w:bookmarkStart w:name="z1189" w:id="91"/>
    <w:p>
      <w:pPr>
        <w:spacing w:after="0"/>
        <w:ind w:left="0"/>
        <w:jc w:val="left"/>
      </w:pPr>
      <w:r>
        <w:rPr>
          <w:rFonts w:ascii="Times New Roman"/>
          <w:b/>
          <w:i w:val="false"/>
          <w:color w:val="000000"/>
        </w:rPr>
        <w:t xml:space="preserve"> Жалпы пайыздық тәуекелді есептеудің (валюталар бөлігінде) талдамасы туралы есеп</w:t>
      </w:r>
    </w:p>
    <w:bookmarkEnd w:id="91"/>
    <w:p>
      <w:pPr>
        <w:spacing w:after="0"/>
        <w:ind w:left="0"/>
        <w:jc w:val="both"/>
      </w:pPr>
      <w:r>
        <w:rPr>
          <w:rFonts w:ascii="Times New Roman"/>
          <w:b w:val="false"/>
          <w:i w:val="false"/>
          <w:color w:val="ff0000"/>
          <w:sz w:val="28"/>
        </w:rPr>
        <w:t xml:space="preserve">
      Ескерту. 8-қосымша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1-BVU_ ROPR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Жалпы пайыздық тәуекелді есептеудің талдамасы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Позициялардың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 бойынша өтемақы жасалған мөлшерленген позицияларды есептеу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(ұзын)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(қысқа)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ашық позиция бойынша мөлшерленген жабық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(ұзын)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(қысқа)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ашық позиция бойынша мөлшерленген жабық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аралықтары бойынша мөлшерленген жабық позиция бойынша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(ұзын)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(қысқа)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Жиынтық ашық позиция бойынша мөлшерленген жабық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Мөлшерленген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2-аймақтар арасындағы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бойынша қалған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 бойынша қалған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3-аймақтар бойынша жабық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3-аймақ бойынша қалған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2-аймақ бойынша қалған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және 3-аймақтар бойынша жабық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1-аймақ бойынша қалған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 бойынша қалған ашық позиция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Қалған мөлшерленген ашық позиция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Аймақтар бойынша мөлшерленген жабық позициялар сомасының 10 пайызы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1-аймақтың мөлшерленген жабық позициясының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2-аймақтың мөлшерленген жабық позициясының 30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3-аймақтың мөлшерленген жабық позициясының 30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 аймақ арасындағы мөлшерленген жабық позицияның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аймақ арасындағы мөлшерленген жабық позицияның 40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3 аймақ арасындағы мөлшерленген жабық позицияның 100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мөлшерленген ашық позицияның 100 пайызы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жиынтығы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Жалпы пайыздық тәуекелді</w:t>
            </w:r>
            <w:r>
              <w:br/>
            </w:r>
            <w:r>
              <w:rPr>
                <w:rFonts w:ascii="Times New Roman"/>
                <w:b w:val="false"/>
                <w:i w:val="false"/>
                <w:color w:val="000000"/>
                <w:sz w:val="20"/>
              </w:rPr>
              <w:t xml:space="preserve"> есептеудің (валюталар </w:t>
            </w:r>
            <w:r>
              <w:br/>
            </w:r>
            <w:r>
              <w:rPr>
                <w:rFonts w:ascii="Times New Roman"/>
                <w:b w:val="false"/>
                <w:i w:val="false"/>
                <w:color w:val="000000"/>
                <w:sz w:val="20"/>
              </w:rPr>
              <w:t xml:space="preserve">бөлігінде) талдамасы туралы </w:t>
            </w:r>
            <w:r>
              <w:br/>
            </w:r>
            <w:r>
              <w:rPr>
                <w:rFonts w:ascii="Times New Roman"/>
                <w:b w:val="false"/>
                <w:i w:val="false"/>
                <w:color w:val="000000"/>
                <w:sz w:val="20"/>
              </w:rPr>
              <w:t xml:space="preserve">есеп нысанына </w:t>
            </w:r>
            <w:r>
              <w:br/>
            </w:r>
            <w:r>
              <w:rPr>
                <w:rFonts w:ascii="Times New Roman"/>
                <w:b w:val="false"/>
                <w:i w:val="false"/>
                <w:color w:val="000000"/>
                <w:sz w:val="20"/>
              </w:rPr>
              <w:t>қосымша</w:t>
            </w:r>
          </w:p>
        </w:tc>
      </w:tr>
    </w:tbl>
    <w:bookmarkStart w:name="z1191" w:id="92"/>
    <w:p>
      <w:pPr>
        <w:spacing w:after="0"/>
        <w:ind w:left="0"/>
        <w:jc w:val="left"/>
      </w:pPr>
      <w:r>
        <w:rPr>
          <w:rFonts w:ascii="Times New Roman"/>
          <w:b/>
          <w:i w:val="false"/>
          <w:color w:val="000000"/>
        </w:rPr>
        <w:t xml:space="preserve"> Жалпы пайыздық тәуекелді есептеудің (валюталар бөлігінде) талдамасы туралы есеп Әкімшілік деректердің нысанын толтыру бойынша түсіндірме (индексі - 1-BVU_ ROPR, кезеңділігі – ай сайын)</w:t>
      </w:r>
    </w:p>
    <w:bookmarkEnd w:id="92"/>
    <w:bookmarkStart w:name="z1192" w:id="93"/>
    <w:p>
      <w:pPr>
        <w:spacing w:after="0"/>
        <w:ind w:left="0"/>
        <w:jc w:val="left"/>
      </w:pPr>
      <w:r>
        <w:rPr>
          <w:rFonts w:ascii="Times New Roman"/>
          <w:b/>
          <w:i w:val="false"/>
          <w:color w:val="000000"/>
        </w:rPr>
        <w:t xml:space="preserve"> 1-тарау. Жалпы ережелер</w:t>
      </w:r>
    </w:p>
    <w:bookmarkEnd w:id="93"/>
    <w:p>
      <w:pPr>
        <w:spacing w:after="0"/>
        <w:ind w:left="0"/>
        <w:jc w:val="both"/>
      </w:pPr>
      <w:r>
        <w:rPr>
          <w:rFonts w:ascii="Times New Roman"/>
          <w:b w:val="false"/>
          <w:i w:val="false"/>
          <w:color w:val="000000"/>
          <w:sz w:val="28"/>
        </w:rPr>
        <w:t>
      1. Осы түсіндірмеде "Жалпы пайыздық тәуекелді есептеудің (валюталар бөлігінде) талдамасы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193" w:id="94"/>
    <w:p>
      <w:pPr>
        <w:spacing w:after="0"/>
        <w:ind w:left="0"/>
        <w:jc w:val="left"/>
      </w:pPr>
      <w:r>
        <w:rPr>
          <w:rFonts w:ascii="Times New Roman"/>
          <w:b/>
          <w:i w:val="false"/>
          <w:color w:val="000000"/>
        </w:rPr>
        <w:t xml:space="preserve"> 2-тарау. Нысанды толтыру бойынша түсіндірме</w:t>
      </w:r>
    </w:p>
    <w:bookmarkEnd w:id="94"/>
    <w:p>
      <w:pPr>
        <w:spacing w:after="0"/>
        <w:ind w:left="0"/>
        <w:jc w:val="both"/>
      </w:pPr>
      <w:r>
        <w:rPr>
          <w:rFonts w:ascii="Times New Roman"/>
          <w:b w:val="false"/>
          <w:i w:val="false"/>
          <w:color w:val="000000"/>
          <w:sz w:val="28"/>
        </w:rPr>
        <w:t>
      5. 3-бағанда мөлшерленген және қалған ашық немесе жабық позициялар және аймақтардың әрқайсысының уақыт аралықтары бойынша позициялар бойынша сомасы көрсетіледі.</w:t>
      </w:r>
    </w:p>
    <w:p>
      <w:pPr>
        <w:spacing w:after="0"/>
        <w:ind w:left="0"/>
        <w:jc w:val="both"/>
      </w:pPr>
      <w:r>
        <w:rPr>
          <w:rFonts w:ascii="Times New Roman"/>
          <w:b w:val="false"/>
          <w:i w:val="false"/>
          <w:color w:val="000000"/>
          <w:sz w:val="28"/>
        </w:rPr>
        <w:t>
      6. 38-жол бойынша 3-бағанда жалпы пайыздық тәуекел бойынша мәліметтер көрсетіледі.</w:t>
      </w:r>
    </w:p>
    <w:p>
      <w:pPr>
        <w:spacing w:after="0"/>
        <w:ind w:left="0"/>
        <w:jc w:val="both"/>
      </w:pPr>
      <w:r>
        <w:rPr>
          <w:rFonts w:ascii="Times New Roman"/>
          <w:b w:val="false"/>
          <w:i w:val="false"/>
          <w:color w:val="000000"/>
          <w:sz w:val="28"/>
        </w:rPr>
        <w:t>
      7.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Әкімшілік деректер жинауға арналған нысан</w:t>
      </w:r>
      <w:r>
        <w:br/>
      </w:r>
      <w:r>
        <w:rPr>
          <w:rFonts w:ascii="Times New Roman"/>
          <w:b/>
          <w:i w:val="false"/>
          <w:color w:val="000000"/>
        </w:rPr>
        <w:t>Бір қарыз алушыға келетін тәуекелдің ең жоғары мөлшерінің талдамасы туралы есеп</w:t>
      </w:r>
    </w:p>
    <w:p>
      <w:pPr>
        <w:spacing w:after="0"/>
        <w:ind w:left="0"/>
        <w:jc w:val="both"/>
      </w:pPr>
      <w:r>
        <w:rPr>
          <w:rFonts w:ascii="Times New Roman"/>
          <w:b w:val="false"/>
          <w:i w:val="false"/>
          <w:color w:val="ff0000"/>
          <w:sz w:val="28"/>
        </w:rPr>
        <w:t xml:space="preserve">
      Ескерту. Алып тасталды – ҚР Ұлттық Банкі Басқармасының 28.11.2016 </w:t>
      </w:r>
      <w:r>
        <w:rPr>
          <w:rFonts w:ascii="Times New Roman"/>
          <w:b w:val="false"/>
          <w:i w:val="false"/>
          <w:color w:val="ff0000"/>
          <w:sz w:val="28"/>
        </w:rPr>
        <w:t>№ 273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10-қосымша</w:t>
            </w:r>
          </w:p>
        </w:tc>
      </w:tr>
    </w:tbl>
    <w:bookmarkStart w:name="z1194" w:id="95"/>
    <w:p>
      <w:pPr>
        <w:spacing w:after="0"/>
        <w:ind w:left="0"/>
        <w:jc w:val="left"/>
      </w:pPr>
      <w:r>
        <w:rPr>
          <w:rFonts w:ascii="Times New Roman"/>
          <w:b/>
          <w:i w:val="false"/>
          <w:color w:val="000000"/>
        </w:rPr>
        <w:t xml:space="preserve"> Әкімшілік деректерді жинауға арналған нысан</w:t>
      </w:r>
    </w:p>
    <w:bookmarkEnd w:id="9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195" w:id="96"/>
    <w:p>
      <w:pPr>
        <w:spacing w:after="0"/>
        <w:ind w:left="0"/>
        <w:jc w:val="left"/>
      </w:pPr>
      <w:r>
        <w:rPr>
          <w:rFonts w:ascii="Times New Roman"/>
          <w:b/>
          <w:i w:val="false"/>
          <w:color w:val="000000"/>
        </w:rPr>
        <w:t xml:space="preserve"> Бір қарыз алушыға келетін тәуекелдің ең жоғары мөлшерінің (қарыз алушылар бөлігінде) талдамасы туралы есеп</w:t>
      </w:r>
    </w:p>
    <w:bookmarkEnd w:id="96"/>
    <w:p>
      <w:pPr>
        <w:spacing w:after="0"/>
        <w:ind w:left="0"/>
        <w:jc w:val="both"/>
      </w:pPr>
      <w:r>
        <w:rPr>
          <w:rFonts w:ascii="Times New Roman"/>
          <w:b w:val="false"/>
          <w:i w:val="false"/>
          <w:color w:val="ff0000"/>
          <w:sz w:val="28"/>
        </w:rPr>
        <w:t xml:space="preserve">
      Ескерту. 10-қосымша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 R_MRZ_R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1-кесте. Банк алдындағы міндеттемелердің кез келген түрі бойынша банкпен ерекше қатынастар арқылы байланысты емес бір қарыз алушының немесе өзара байланысты қарыз алушылар тобының жиынтық берешегінің талдамасы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 болу белгісі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баланстық шот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Банк алдындағы міндеттемелердің кез келген түрі бойынша банкпен ерекше қатынастар арқылы байланысты бір қарыз алушының немесе өзара байланысты қарыз алушылар тобының жиынтық берешегінің талдамасы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ерекше қатынастар арқылы байланысты болу белгісі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 болу белгісі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3-кесте. Банкпен ерекше қатынастар арқылы байланысты барлық қарыз алушылар бойынша тәуекелдер сомасының талдамасы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Банкпен ерекше қатынастар арқылы байланысты болу белгісі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4-кесте. Тиісті қарыз алушылардың міндеттемелері бойынша банктің ағымдағы және одан кейінгі екі ай ішінде қарыз алушыға қойылатын талаптары туындауы мүмкін үшінші тұлғалардың пайдасына қарыз алушы үшін не қарыз алушы алдындағы қамтамасыз етілмеген шартты міндеттемелердің, сондай-ақ оффшорлық аймақтардың азаматтары болып тіркелген немесе болып табылатын Қазақстан Республикасының бейрезиденттерінің міндеттемелерінің банктік қарызының ең жоғары сомасының талдамасы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 болу белгісі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5-кесте. Әрқайсысының мөлшері банктің меншікті капиталының 10 (он) пайызынан асатын бір қарыз алушыға келетін банк тәуекелдерінің жиынтық сомасының талдамасы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Бизнес-сәйкестендіру нөмірі, жеке сәйкестендіру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алушылардың өзара байланысты болу белгісі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6-кесте. "Қазақстан тұрғын үй компаниясы" акционерлік қоғамының арнайы қаржы компаниясына берілген секьюритилендірілген кредиттердің жиынтық сомасының талдамасы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тұрғын үй компаниясы" акционерлік қоғамының арнайы қаржы компаниясына берілген секьюритилендірілген кредиттердің жиынтық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секьюритилендірілген кредиттердің сомасы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мөлшері,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шот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Бір қарыз алушыға келетін </w:t>
            </w:r>
            <w:r>
              <w:br/>
            </w:r>
            <w:r>
              <w:rPr>
                <w:rFonts w:ascii="Times New Roman"/>
                <w:b w:val="false"/>
                <w:i w:val="false"/>
                <w:color w:val="000000"/>
                <w:sz w:val="20"/>
              </w:rPr>
              <w:t xml:space="preserve">тәуекелдің (қарыз алушылар </w:t>
            </w:r>
            <w:r>
              <w:br/>
            </w:r>
            <w:r>
              <w:rPr>
                <w:rFonts w:ascii="Times New Roman"/>
                <w:b w:val="false"/>
                <w:i w:val="false"/>
                <w:color w:val="000000"/>
                <w:sz w:val="20"/>
              </w:rPr>
              <w:t xml:space="preserve">бөлігінде) ең жоғары </w:t>
            </w:r>
            <w:r>
              <w:br/>
            </w:r>
            <w:r>
              <w:rPr>
                <w:rFonts w:ascii="Times New Roman"/>
                <w:b w:val="false"/>
                <w:i w:val="false"/>
                <w:color w:val="000000"/>
                <w:sz w:val="20"/>
              </w:rPr>
              <w:t>мөлшерінің талдамасы</w:t>
            </w:r>
            <w:r>
              <w:br/>
            </w:r>
            <w:r>
              <w:rPr>
                <w:rFonts w:ascii="Times New Roman"/>
                <w:b w:val="false"/>
                <w:i w:val="false"/>
                <w:color w:val="000000"/>
                <w:sz w:val="20"/>
              </w:rPr>
              <w:t xml:space="preserve"> туралы есеп нысанына</w:t>
            </w:r>
            <w:r>
              <w:br/>
            </w:r>
            <w:r>
              <w:rPr>
                <w:rFonts w:ascii="Times New Roman"/>
                <w:b w:val="false"/>
                <w:i w:val="false"/>
                <w:color w:val="000000"/>
                <w:sz w:val="20"/>
              </w:rPr>
              <w:t>қосымша</w:t>
            </w:r>
          </w:p>
        </w:tc>
      </w:tr>
    </w:tbl>
    <w:bookmarkStart w:name="z1197" w:id="97"/>
    <w:p>
      <w:pPr>
        <w:spacing w:after="0"/>
        <w:ind w:left="0"/>
        <w:jc w:val="left"/>
      </w:pPr>
      <w:r>
        <w:rPr>
          <w:rFonts w:ascii="Times New Roman"/>
          <w:b/>
          <w:i w:val="false"/>
          <w:color w:val="000000"/>
        </w:rPr>
        <w:t xml:space="preserve"> Бір қарыз алушыға келетін тәуекелдің (қарыз алушылар бөлігінде) ең жоғары мөлшерінің талдамасы туралы есеп Әкімшілік деректердің нысанын толтыру бойынша түсіндірме (индексі - 1-BVU_ R_MRZ_R, кезеңділігі – ай сайын)</w:t>
      </w:r>
    </w:p>
    <w:bookmarkEnd w:id="97"/>
    <w:bookmarkStart w:name="z1198" w:id="98"/>
    <w:p>
      <w:pPr>
        <w:spacing w:after="0"/>
        <w:ind w:left="0"/>
        <w:jc w:val="left"/>
      </w:pPr>
      <w:r>
        <w:rPr>
          <w:rFonts w:ascii="Times New Roman"/>
          <w:b/>
          <w:i w:val="false"/>
          <w:color w:val="000000"/>
        </w:rPr>
        <w:t xml:space="preserve"> 1-тарау. Жалпы ережелер</w:t>
      </w:r>
    </w:p>
    <w:bookmarkEnd w:id="98"/>
    <w:p>
      <w:pPr>
        <w:spacing w:after="0"/>
        <w:ind w:left="0"/>
        <w:jc w:val="both"/>
      </w:pPr>
      <w:r>
        <w:rPr>
          <w:rFonts w:ascii="Times New Roman"/>
          <w:b w:val="false"/>
          <w:i w:val="false"/>
          <w:color w:val="000000"/>
          <w:sz w:val="28"/>
        </w:rPr>
        <w:t>
      1. Осы түсіндірмеде "Бір қарыз алушыға келетін тәуекелдің (қарыз алушылар бөлігінде) ең жоғары мөлшерінің талдамасы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199" w:id="99"/>
    <w:p>
      <w:pPr>
        <w:spacing w:after="0"/>
        <w:ind w:left="0"/>
        <w:jc w:val="left"/>
      </w:pPr>
      <w:r>
        <w:rPr>
          <w:rFonts w:ascii="Times New Roman"/>
          <w:b/>
          <w:i w:val="false"/>
          <w:color w:val="000000"/>
        </w:rPr>
        <w:t xml:space="preserve"> 2-тарау. Нысанды толтыру бойынша түсіндірме</w:t>
      </w:r>
    </w:p>
    <w:bookmarkEnd w:id="99"/>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pPr>
        <w:spacing w:after="0"/>
        <w:ind w:left="0"/>
        <w:jc w:val="both"/>
      </w:pPr>
      <w:r>
        <w:rPr>
          <w:rFonts w:ascii="Times New Roman"/>
          <w:b w:val="false"/>
          <w:i w:val="false"/>
          <w:color w:val="000000"/>
          <w:sz w:val="28"/>
        </w:rPr>
        <w:t>
      6. Нысанды толтыру кезінде № 144 нормативтердің 3-тарауына және № 170 нормативтердің 4-тарауына сәйкес есептелген мәліметтер көрсетіледі.</w:t>
      </w:r>
    </w:p>
    <w:p>
      <w:pPr>
        <w:spacing w:after="0"/>
        <w:ind w:left="0"/>
        <w:jc w:val="both"/>
      </w:pPr>
      <w:r>
        <w:rPr>
          <w:rFonts w:ascii="Times New Roman"/>
          <w:b w:val="false"/>
          <w:i w:val="false"/>
          <w:color w:val="000000"/>
          <w:sz w:val="28"/>
        </w:rPr>
        <w:t>
      7.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11-қосымша</w:t>
            </w:r>
          </w:p>
        </w:tc>
      </w:tr>
    </w:tbl>
    <w:bookmarkStart w:name="z1200" w:id="100"/>
    <w:p>
      <w:pPr>
        <w:spacing w:after="0"/>
        <w:ind w:left="0"/>
        <w:jc w:val="left"/>
      </w:pPr>
      <w:r>
        <w:rPr>
          <w:rFonts w:ascii="Times New Roman"/>
          <w:b/>
          <w:i w:val="false"/>
          <w:color w:val="000000"/>
        </w:rPr>
        <w:t xml:space="preserve"> Әкімшілік деректерді жинауға арналған нысан</w:t>
      </w:r>
    </w:p>
    <w:bookmarkEnd w:id="10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01" w:id="101"/>
    <w:p>
      <w:pPr>
        <w:spacing w:after="0"/>
        <w:ind w:left="0"/>
        <w:jc w:val="left"/>
      </w:pPr>
      <w:r>
        <w:rPr>
          <w:rFonts w:ascii="Times New Roman"/>
          <w:b/>
          <w:i w:val="false"/>
          <w:color w:val="000000"/>
        </w:rPr>
        <w:t xml:space="preserve"> k4 ағымдағы өтімділік коэффициентінің талдамасы туралы есеп</w:t>
      </w:r>
    </w:p>
    <w:bookmarkEnd w:id="101"/>
    <w:p>
      <w:pPr>
        <w:spacing w:after="0"/>
        <w:ind w:left="0"/>
        <w:jc w:val="both"/>
      </w:pPr>
      <w:r>
        <w:rPr>
          <w:rFonts w:ascii="Times New Roman"/>
          <w:b w:val="false"/>
          <w:i w:val="false"/>
          <w:color w:val="ff0000"/>
          <w:sz w:val="28"/>
        </w:rPr>
        <w:t xml:space="preserve">
      Ескерту. 11-қосымша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1-BVU_R_K4</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1-кесте. Өтімділігі жоғары активтердің орташа айлық шамасының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күндері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қолма-қол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банкноттар және монеталар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Айырбастау пунктеріндегі қолма-қол ақша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Банкоматтардағы және электрондық терминалдардағы қолма-қол ақша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жол чектеріндегі ақша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бағалы металдардан дайындалған монеталар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чектеріндегі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Кассадағы бағалы емес металдардан жасалған коллекциялық монеталар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Жолдағы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Метал шоттарына орналастырылған аффинирленген бағалы металдар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корреспонденттік шоттар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депозитарийдің шоттарындағы ақша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ұйымның (орталық контрагенттің) кепілдік немесе резервтік қорларына жарналар, маржалық жарналар, ашық сауда-саттық әдісімен және (немесе) орталық контрагенттің қатысуымен қор биржасының сауда жүйесінде жасалған мәмілелер бойынша міндеттемелердің орындалуын толық және (немесе) ішінара қамтамасыз ету болып табылатын банктің 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 (бір түнге)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талап етуге дейінгі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Үкіметі және Ұлттық Банк шығарған Қазақстан Республикасының мемлекеттік бағалы қағаздары, "Самұрық-Қазына" ұлттық әл-ауқат қоры" акционерлік қоғамы және "Бәйтерек" ұлттық басқарушы холдингі" акционерлік қоғамы шығарған бағалы қағаздар,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 шығарған бағалы қағаздар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мемлекеттік кепілдігі бар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"ВВВ-"-тен төмен емес ұзақ мерзімді борыштық рейтингі немесе Фитч (Fitch) немесе Мудис Инвесторс Сервис (Moody's Investors Service) агенттіктерінің (бұдан әрі – басқа рейтингтік агенттіктер) ұқсас деңгейдегі рейтингі бар Қазақстан Республикасының банктеріндегі және Қазақстан Республикасының бейрезидент банктеріндегі талап еткенге дейінгі салымдар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Стандард энд Пурс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банктеріне және Қазақстан Республикасының бейрезидент банктеріне берілген "овернайт" қарыздары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төмен емес ұзақ мерзімді борыштық рейтингі немесе басқа рейтингтік агенттіктердің бірінің осыған ұқсас деңгейдегі рейтингі бар Қазақстан Республикасының банктерінде және Қазақстан Республикасының бейрезидент банктерінде бір түнге орналастырылған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 мемлекеттік тіркеу тізілімінде № 16149 болып тіркелген, "Облигацияларын банктер және банк холдингтері меншікке сатып алатын халықаралық қаржы ұйымдарының тізбесін және банктер мен банк холдингтері меншікке сатып алатын облигацияларға қойылатын талаптарды белгілеу туралы" Қазақстан Республикасы Ұлттық Банкі Басқармасының 2017 жылғы 29 қарашадағы № 234 қаулысымен белгіленген деңгейден төмен емес шетел валютасындағы тәуелсіз ұзақ мерзімді рейтингі бар елдердің мемлекеттік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"ВВВ-"-тен төмен емес (Стандард энд Пурс (Standard &amp; Poor’s және (немесе) Фитч (Fitch) рейтингтік агенттіктерінің сыныптаулары бойынша) немесе "ВааЗ" төмен емес (Moody 's Investors Service (Moody's Investors Service) рейтингі бар шетелдік эмитенттердің облигациялары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 күнтізбелік 7 күнге дейінгі өтеу мерзімі бар мерзімді депозиттер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Оригинатор - ұлттық холдинг, ұлттық басқарушы холдинг құрған исламдық арнайы қаржы компаниясы, дауыс беретін акцияларының (қатысу үлестерінің) 100 (жүз) пайызы ұлттық басқарушы холдингке тиесілі заңды тұлғалар шығарған исламдық бағалы қағаздар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төмен емес шетел валютасындағы ұзақ мерзімді тәуелсіз рейтингі немесе басқа рейтингтік агенттіктердің бірінің осыған ұқсас деңгейдегі рейтингі бар елдердің исламдық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төмен емес рейтингі немесе басқа рейтингтік агенттіктердің бірінің осыған ұқсас деңгейдегі рейтингі бар шетелдік эмитенттердің исламдық бағалы қағаздары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Жоғары өтімді активтер есебіне енгізілетін есептелген сыйақы, дисконттар, сыйлықтар, әділ құнды оң (теріс) түзету шоттары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 шарттарының негізінде Банк сақтауға қабылдаған қаражаттың инвестицияланбаған қалдығы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 кері сатып алу талабымен сатқан немесе кепілге берілген мемлекеттік бағалы қағаздардың және басқа да өтімділігі жоғары бағалы қағаздардың баланстық құны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мәмілелер бойынша міндеттемелер банктің баланстық шоттарында ескеріліп, мерзімді өтімділік коэффициенттерінің есебіне енгізілген жағдайда, банктің баланстық шоттарында ескерілетін валюталық своп операциялары бойынша талаптар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күндерінің саны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2-кесте. Талап еткенге дейінгі міндеттемелердің орташа айлық шамасының талдамасы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айдағы күнтізбелік күндер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операцияларының жекелеген түрлерін жүзеге асыратын ұйымдардың корреспонденттік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Банкінің талап етілгенге дейінгі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банктердің талап етілгенге дейінгі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банктердің талап етілгенге дейінгі салымдары бойынша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орталық банктерден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алынған овернайт қарыздары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банктерден бір түнге тартылған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 ақшасы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ағымдағы шоттары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мерзімді және шартты депозиттерін, аффинирленген бағалы металдарды қоспағанда кредитордың міндеттемелерді мерзімінен бұрын өтеуді талап етуге шартсыз құқығы бар мерзімді міндеттемелер, оның ішінде, банктердің мерзімді және шартты депозиттері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Клиенттердің талап еткенге дейінгі салымдары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 еткенге дейінгі басқа да міндеттемелер, оның ішінде ағымдағы өтімділік коэффициентінің есебіне енгізілетін есептеуді жүзеге асыру мерзімі белгіленбеген міндеттемелер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шарттар негізінде банк сақтауға қабылдаған қаражаттың инвестицияланбаған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еткенге дейінгі міндеттемелер бойынша әділ құнының оң (теріс) түзетулер шоттары, есептелген сыйақы, дисконттар, сыйлықақылар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 нормативінің есебіне енгізілетін қарыздарды тарту кезінде берілген банктің кепілдіктері мен кепілдемелерін қоспағанда, банктің еншілес ұйымдары, банкпен үлестес заңды тұлғалар сыртқы қарыздарды тарту кезінде, сондай-ақ банктің секьюритилендіру бойынша мәмілелері шеңберінде берген, кредитордың борышкер міндеттемелерін мерзімінен бұрын өтеуін талап ету құқығымен өтеу мерзімі үш жылдан кем емес, 50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k4 нормативінің есебіне енгізілетін қарыздарды тарту кезінде берілген банктің кепілдіктері мен кепілдемелерін қоспағанда, банктің еншілес ұйымдары, банкпен үлестес заңды тұлғалар сыртқы қарыздарды тарту кезінде, сондай-ақ банктің секьюритилендіру бойынша мәмілелері шеңберінде берген, кредитордың борышкер міндеттемелерін мерзімінен бұрын өтеуін талап ету құқығымен өтеу мерзімі үш жыл және одан көп, 100 (бір жүз) пайызға тең конверсия коэффициентіне және банктің меншікті капиталының жеткіліктілік коэффициентіне k2 көбейтілген банктің қамтамасыз етілмеген кепілдіктері мен кепілдемелері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k4 ағымдағы өтімділік</w:t>
            </w:r>
            <w:r>
              <w:br/>
            </w:r>
            <w:r>
              <w:rPr>
                <w:rFonts w:ascii="Times New Roman"/>
                <w:b w:val="false"/>
                <w:i w:val="false"/>
                <w:color w:val="000000"/>
                <w:sz w:val="20"/>
              </w:rPr>
              <w:t xml:space="preserve"> коэффициентінің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 xml:space="preserve">қосымша </w:t>
            </w:r>
          </w:p>
        </w:tc>
      </w:tr>
    </w:tbl>
    <w:bookmarkStart w:name="z1203" w:id="102"/>
    <w:p>
      <w:pPr>
        <w:spacing w:after="0"/>
        <w:ind w:left="0"/>
        <w:jc w:val="left"/>
      </w:pPr>
      <w:r>
        <w:rPr>
          <w:rFonts w:ascii="Times New Roman"/>
          <w:b/>
          <w:i w:val="false"/>
          <w:color w:val="000000"/>
        </w:rPr>
        <w:t xml:space="preserve"> k4 ағымдағы өтімділік коэффициентінің талдамасы туралы есеп Әкімшілік деректердің нысанын толтыру бойынша түсіндірме (индексі - 1-BVU_R_K4, кезеңділігі – ай сайын)</w:t>
      </w:r>
    </w:p>
    <w:bookmarkEnd w:id="102"/>
    <w:bookmarkStart w:name="z1204" w:id="103"/>
    <w:p>
      <w:pPr>
        <w:spacing w:after="0"/>
        <w:ind w:left="0"/>
        <w:jc w:val="left"/>
      </w:pPr>
      <w:r>
        <w:rPr>
          <w:rFonts w:ascii="Times New Roman"/>
          <w:b/>
          <w:i w:val="false"/>
          <w:color w:val="000000"/>
        </w:rPr>
        <w:t xml:space="preserve"> 1-тарау. Жалпы ережелер</w:t>
      </w:r>
    </w:p>
    <w:bookmarkEnd w:id="103"/>
    <w:p>
      <w:pPr>
        <w:spacing w:after="0"/>
        <w:ind w:left="0"/>
        <w:jc w:val="both"/>
      </w:pPr>
      <w:r>
        <w:rPr>
          <w:rFonts w:ascii="Times New Roman"/>
          <w:b w:val="false"/>
          <w:i w:val="false"/>
          <w:color w:val="000000"/>
          <w:sz w:val="28"/>
        </w:rPr>
        <w:t>
      1. Осы түсіндірмеде "k4 ағымдағы өтімділік коэффициентінің талдамасы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әр айдың біріндегі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05" w:id="104"/>
    <w:p>
      <w:pPr>
        <w:spacing w:after="0"/>
        <w:ind w:left="0"/>
        <w:jc w:val="left"/>
      </w:pPr>
      <w:r>
        <w:rPr>
          <w:rFonts w:ascii="Times New Roman"/>
          <w:b/>
          <w:i w:val="false"/>
          <w:color w:val="000000"/>
        </w:rPr>
        <w:t xml:space="preserve"> 2-тарау. Нысанды толтыру бойынша түсіндірме</w:t>
      </w:r>
    </w:p>
    <w:bookmarkEnd w:id="104"/>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pPr>
        <w:spacing w:after="0"/>
        <w:ind w:left="0"/>
        <w:jc w:val="both"/>
      </w:pPr>
      <w:r>
        <w:rPr>
          <w:rFonts w:ascii="Times New Roman"/>
          <w:b w:val="false"/>
          <w:i w:val="false"/>
          <w:color w:val="000000"/>
          <w:sz w:val="28"/>
        </w:rPr>
        <w:t>
      6. 1-кестені толтыру кезінде № 144 нормативтердің 44 және 45-тармақтарына және № 170 нормативтердің 65, 66 және 67-тармақтарына сәйкес өтімділігі жоғары активтер бойынша мәліметтер көрсетіледі.</w:t>
      </w:r>
    </w:p>
    <w:p>
      <w:pPr>
        <w:spacing w:after="0"/>
        <w:ind w:left="0"/>
        <w:jc w:val="both"/>
      </w:pPr>
      <w:r>
        <w:rPr>
          <w:rFonts w:ascii="Times New Roman"/>
          <w:b w:val="false"/>
          <w:i w:val="false"/>
          <w:color w:val="000000"/>
          <w:sz w:val="28"/>
        </w:rPr>
        <w:t>
      7. 1-кестенің 25, 26 және 27-жолдарын тек ислам банктері толтырады.</w:t>
      </w:r>
    </w:p>
    <w:p>
      <w:pPr>
        <w:spacing w:after="0"/>
        <w:ind w:left="0"/>
        <w:jc w:val="both"/>
      </w:pPr>
      <w:r>
        <w:rPr>
          <w:rFonts w:ascii="Times New Roman"/>
          <w:b w:val="false"/>
          <w:i w:val="false"/>
          <w:color w:val="000000"/>
          <w:sz w:val="28"/>
        </w:rPr>
        <w:t>
      8. Нысанды толтыру кезінде 4-бағанда есепті кезеңнің әрбір жұмыс күні үшін талап етілгенге дейінгі өтімділігі жоғары активтердің (міндеттемелердің) жиынтық сомасының есепті кезеңдегі жұмыс күндерінің санына қатынасы көрсетіледі.</w:t>
      </w:r>
    </w:p>
    <w:p>
      <w:pPr>
        <w:spacing w:after="0"/>
        <w:ind w:left="0"/>
        <w:jc w:val="both"/>
      </w:pPr>
      <w:r>
        <w:rPr>
          <w:rFonts w:ascii="Times New Roman"/>
          <w:b w:val="false"/>
          <w:i w:val="false"/>
          <w:color w:val="000000"/>
          <w:sz w:val="28"/>
        </w:rPr>
        <w:t>
      9. 1 және 2-кестелердің 3-бағанында деректер айдың әрбір жұмыс күні үшін толтырылады.</w:t>
      </w:r>
    </w:p>
    <w:p>
      <w:pPr>
        <w:spacing w:after="0"/>
        <w:ind w:left="0"/>
        <w:jc w:val="both"/>
      </w:pPr>
      <w:r>
        <w:rPr>
          <w:rFonts w:ascii="Times New Roman"/>
          <w:b w:val="false"/>
          <w:i w:val="false"/>
          <w:color w:val="000000"/>
          <w:sz w:val="28"/>
        </w:rPr>
        <w:t>
      10. Нысанды толтыру кезінде жұмыс күндерінің саны көрсетіледі.</w:t>
      </w:r>
    </w:p>
    <w:p>
      <w:pPr>
        <w:spacing w:after="0"/>
        <w:ind w:left="0"/>
        <w:jc w:val="both"/>
      </w:pPr>
      <w:r>
        <w:rPr>
          <w:rFonts w:ascii="Times New Roman"/>
          <w:b w:val="false"/>
          <w:i w:val="false"/>
          <w:color w:val="000000"/>
          <w:sz w:val="28"/>
        </w:rPr>
        <w:t>
      11. Екінші деңгейдегі банктің баланстық шоттарында ескерілетін валюталық своп операциялары бойынша талаптар, осы мәмілелер бойынша міндеттемелер tкінші деңгейдегі банктің баланстық шоттарында ескерілген және мерзімді өтімділік коэффициенттерінің есебіне енгізілген жағдайда өтімділігі жоғары активтердің есебіне енгізіледі.</w:t>
      </w:r>
    </w:p>
    <w:p>
      <w:pPr>
        <w:spacing w:after="0"/>
        <w:ind w:left="0"/>
        <w:jc w:val="both"/>
      </w:pPr>
      <w:r>
        <w:rPr>
          <w:rFonts w:ascii="Times New Roman"/>
          <w:b w:val="false"/>
          <w:i w:val="false"/>
          <w:color w:val="000000"/>
          <w:sz w:val="28"/>
        </w:rPr>
        <w:t>
      12.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12-қосымша</w:t>
            </w:r>
          </w:p>
        </w:tc>
      </w:tr>
    </w:tbl>
    <w:bookmarkStart w:name="z1206" w:id="105"/>
    <w:p>
      <w:pPr>
        <w:spacing w:after="0"/>
        <w:ind w:left="0"/>
        <w:jc w:val="left"/>
      </w:pPr>
      <w:r>
        <w:rPr>
          <w:rFonts w:ascii="Times New Roman"/>
          <w:b/>
          <w:i w:val="false"/>
          <w:color w:val="000000"/>
        </w:rPr>
        <w:t xml:space="preserve"> Әкімшілік деректерді жинауға арналған нысан</w:t>
      </w:r>
    </w:p>
    <w:bookmarkEnd w:id="10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07" w:id="106"/>
    <w:p>
      <w:pPr>
        <w:spacing w:after="0"/>
        <w:ind w:left="0"/>
        <w:jc w:val="left"/>
      </w:pPr>
      <w:r>
        <w:rPr>
          <w:rFonts w:ascii="Times New Roman"/>
          <w:b/>
          <w:i w:val="false"/>
          <w:color w:val="000000"/>
        </w:rPr>
        <w:t xml:space="preserve"> k4-1, k4-2, k4-3 мерзімді өтімділік коэффициенттерінің талдамасы туралы есеп</w:t>
      </w:r>
    </w:p>
    <w:bookmarkEnd w:id="106"/>
    <w:p>
      <w:pPr>
        <w:spacing w:after="0"/>
        <w:ind w:left="0"/>
        <w:jc w:val="both"/>
      </w:pPr>
      <w:r>
        <w:rPr>
          <w:rFonts w:ascii="Times New Roman"/>
          <w:b w:val="false"/>
          <w:i w:val="false"/>
          <w:color w:val="ff0000"/>
          <w:sz w:val="28"/>
        </w:rPr>
        <w:t xml:space="preserve">
      Ескерту. 12-қосымша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 R_K4-1, k4-2, k4-3</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1-кесте. k4-1 мерзімді өтімділік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мерзіммен қоса алғанда жеті күнге дейінгі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k4-2 мерзімді өтімділік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өтеуге дейін қалған мерзімі бір айға дейінгі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дейінгі қалған мерзімі бір айға дейінгі қоса алғанда мерзімді міндеттемелер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k4-3 мерзімді өтімділік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активтерді қоса алғанда, өтеуге дейін қалған мерзімі үш айға дейінгі өтімді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Өтеуге дейінгі қалған мерзімі үш айға дейінгі қоса алғанда мерзімді міндеттемелер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k4-1, k4-2, k4-3 мерзімді </w:t>
            </w:r>
            <w:r>
              <w:br/>
            </w:r>
            <w:r>
              <w:rPr>
                <w:rFonts w:ascii="Times New Roman"/>
                <w:b w:val="false"/>
                <w:i w:val="false"/>
                <w:color w:val="000000"/>
                <w:sz w:val="20"/>
              </w:rPr>
              <w:t xml:space="preserve">өтімділік коэффициенттерінің </w:t>
            </w:r>
            <w:r>
              <w:br/>
            </w:r>
            <w:r>
              <w:rPr>
                <w:rFonts w:ascii="Times New Roman"/>
                <w:b w:val="false"/>
                <w:i w:val="false"/>
                <w:color w:val="000000"/>
                <w:sz w:val="20"/>
              </w:rPr>
              <w:t xml:space="preserve">талдамасы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09" w:id="107"/>
    <w:p>
      <w:pPr>
        <w:spacing w:after="0"/>
        <w:ind w:left="0"/>
        <w:jc w:val="left"/>
      </w:pPr>
      <w:r>
        <w:rPr>
          <w:rFonts w:ascii="Times New Roman"/>
          <w:b/>
          <w:i w:val="false"/>
          <w:color w:val="000000"/>
        </w:rPr>
        <w:t xml:space="preserve"> k4-1, k4-2, k4-3 мерзімді өтімділік коэффициенттерінің талдамасы туралы есеп Әкімшілік деректердің нысанын толтыру бойынша түсіндірме (индексі - 1-BVU_R_K4-1, k4-2, k4-3, кезеңділігі – ай сайын)</w:t>
      </w:r>
    </w:p>
    <w:bookmarkEnd w:id="107"/>
    <w:bookmarkStart w:name="z1210" w:id="108"/>
    <w:p>
      <w:pPr>
        <w:spacing w:after="0"/>
        <w:ind w:left="0"/>
        <w:jc w:val="left"/>
      </w:pPr>
      <w:r>
        <w:rPr>
          <w:rFonts w:ascii="Times New Roman"/>
          <w:b/>
          <w:i w:val="false"/>
          <w:color w:val="000000"/>
        </w:rPr>
        <w:t xml:space="preserve"> 1-тарау. Жалпы ережелер</w:t>
      </w:r>
    </w:p>
    <w:bookmarkEnd w:id="108"/>
    <w:p>
      <w:pPr>
        <w:spacing w:after="0"/>
        <w:ind w:left="0"/>
        <w:jc w:val="both"/>
      </w:pPr>
      <w:r>
        <w:rPr>
          <w:rFonts w:ascii="Times New Roman"/>
          <w:b w:val="false"/>
          <w:i w:val="false"/>
          <w:color w:val="000000"/>
          <w:sz w:val="28"/>
        </w:rPr>
        <w:t>
      1. Осы түсіндірмеде "k4-1, k4-2, k4-3 мерзімді өтімділік коэффициенттерінің талдамасы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ай сайын жасайды және есепті кезеңнің әрбір жұмыс күні үшін толтырады.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11" w:id="109"/>
    <w:p>
      <w:pPr>
        <w:spacing w:after="0"/>
        <w:ind w:left="0"/>
        <w:jc w:val="left"/>
      </w:pPr>
      <w:r>
        <w:rPr>
          <w:rFonts w:ascii="Times New Roman"/>
          <w:b/>
          <w:i w:val="false"/>
          <w:color w:val="000000"/>
        </w:rPr>
        <w:t xml:space="preserve"> 2-тарау. Нысанды толтыру бойынша түсіндірме</w:t>
      </w:r>
    </w:p>
    <w:bookmarkEnd w:id="109"/>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pPr>
        <w:spacing w:after="0"/>
        <w:ind w:left="0"/>
        <w:jc w:val="both"/>
      </w:pPr>
      <w:r>
        <w:rPr>
          <w:rFonts w:ascii="Times New Roman"/>
          <w:b w:val="false"/>
          <w:i w:val="false"/>
          <w:color w:val="000000"/>
          <w:sz w:val="28"/>
        </w:rPr>
        <w:t>
      6. k4-1 мерзімді өтімділік коэффициентін есептеу бойынша нысанды толтыру кезінде № 144 нормативтердің 44, 45, 46, 47 және 48-тармақтарына сәйкес және № 170 нормативтердің 65, 66, 67, 68, 69 және 70-тармақтарына сәйкес есептелген өтелгенге дейінгі қалған мерзімі қоса алғанда жеті күнге дейінгі жоғары өтімді активтер мен мерзімді міндеттемелердің орташа айлық шамасы көрсетіледі.</w:t>
      </w:r>
    </w:p>
    <w:p>
      <w:pPr>
        <w:spacing w:after="0"/>
        <w:ind w:left="0"/>
        <w:jc w:val="both"/>
      </w:pPr>
      <w:r>
        <w:rPr>
          <w:rFonts w:ascii="Times New Roman"/>
          <w:b w:val="false"/>
          <w:i w:val="false"/>
          <w:color w:val="000000"/>
          <w:sz w:val="28"/>
        </w:rPr>
        <w:t>
      7. K4-2 және k4-3 мерзімді өтімділік коэффициенттерін есептеу бойынша нысандарды толтыру кезінде № 144 нормативтердің 46, 47 және 48-тармақтарына және № 170 нормативтердің 68, 69 және 70 -тармақтарына сәйкес есептелген өтімділігі жоғары активтерді және өтелгенге дейінгі мерзімі бір айға дейінгі мерзімді міндеттемелерді қоса алғанда, өтелгенге дейінгі бір айға дейінгі қалған мерзімі бар өтімді активтердің орташа айлық шамасы көрсетіледі</w:t>
      </w:r>
    </w:p>
    <w:p>
      <w:pPr>
        <w:spacing w:after="0"/>
        <w:ind w:left="0"/>
        <w:jc w:val="both"/>
      </w:pPr>
      <w:r>
        <w:rPr>
          <w:rFonts w:ascii="Times New Roman"/>
          <w:b w:val="false"/>
          <w:i w:val="false"/>
          <w:color w:val="000000"/>
          <w:sz w:val="28"/>
        </w:rPr>
        <w:t>
      8. k4-1, k4-2 және k4-3 мерзімді өтімділік коэффициенттерін есептеу бойынша нысандарды толтыру кезінде "Жиынтығы: активтердің орташа айлық шамасы" және "Жиынтығы: міндеттемелердің орташа айлық шамасы" жолдарында есепті кезеңнің әрбір жұмыс күні үшін есепке қосылатын өтімді активтердің (міндеттемелердің) жиынтық сомасының есепті кезеңдегі жұмыс күндерінің санына қатынасы көрсетіледі.</w:t>
      </w:r>
    </w:p>
    <w:p>
      <w:pPr>
        <w:spacing w:after="0"/>
        <w:ind w:left="0"/>
        <w:jc w:val="both"/>
      </w:pPr>
      <w:r>
        <w:rPr>
          <w:rFonts w:ascii="Times New Roman"/>
          <w:b w:val="false"/>
          <w:i w:val="false"/>
          <w:color w:val="000000"/>
          <w:sz w:val="28"/>
        </w:rPr>
        <w:t>
      9. Нысанды толтыру кезінде жұмыс күндерінің саны көрсетіледі.</w:t>
      </w:r>
    </w:p>
    <w:p>
      <w:pPr>
        <w:spacing w:after="0"/>
        <w:ind w:left="0"/>
        <w:jc w:val="both"/>
      </w:pPr>
      <w:r>
        <w:rPr>
          <w:rFonts w:ascii="Times New Roman"/>
          <w:b w:val="false"/>
          <w:i w:val="false"/>
          <w:color w:val="000000"/>
          <w:sz w:val="28"/>
        </w:rPr>
        <w:t>
      10.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75 қаулысына</w:t>
            </w:r>
            <w:r>
              <w:br/>
            </w:r>
            <w:r>
              <w:rPr>
                <w:rFonts w:ascii="Times New Roman"/>
                <w:b w:val="false"/>
                <w:i w:val="false"/>
                <w:color w:val="000000"/>
                <w:sz w:val="20"/>
              </w:rPr>
              <w:t>13-қосымша</w:t>
            </w:r>
          </w:p>
        </w:tc>
      </w:tr>
    </w:tbl>
    <w:bookmarkStart w:name="z1212" w:id="110"/>
    <w:p>
      <w:pPr>
        <w:spacing w:after="0"/>
        <w:ind w:left="0"/>
        <w:jc w:val="left"/>
      </w:pPr>
      <w:r>
        <w:rPr>
          <w:rFonts w:ascii="Times New Roman"/>
          <w:b/>
          <w:i w:val="false"/>
          <w:color w:val="000000"/>
        </w:rPr>
        <w:t xml:space="preserve"> Әкімшілік деректерді жинауға арналған нысан</w:t>
      </w:r>
    </w:p>
    <w:bookmarkEnd w:id="11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13" w:id="111"/>
    <w:p>
      <w:pPr>
        <w:spacing w:after="0"/>
        <w:ind w:left="0"/>
        <w:jc w:val="left"/>
      </w:pPr>
      <w:r>
        <w:rPr>
          <w:rFonts w:ascii="Times New Roman"/>
          <w:b/>
          <w:i w:val="false"/>
          <w:color w:val="000000"/>
        </w:rPr>
        <w:t xml:space="preserve"> k4-4, k4-5, k4-6 мерзімді валюталық өтімділік коэффициенттерінің талдамасы туралы есеп</w:t>
      </w:r>
    </w:p>
    <w:bookmarkEnd w:id="111"/>
    <w:p>
      <w:pPr>
        <w:spacing w:after="0"/>
        <w:ind w:left="0"/>
        <w:jc w:val="both"/>
      </w:pPr>
      <w:r>
        <w:rPr>
          <w:rFonts w:ascii="Times New Roman"/>
          <w:b w:val="false"/>
          <w:i w:val="false"/>
          <w:color w:val="ff0000"/>
          <w:sz w:val="28"/>
        </w:rPr>
        <w:t xml:space="preserve">
      Ескерту. 13-қосымша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 R_K4-4, k4-5, k4-6</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1-кесте. k4-4 мерзімді валюталық өтімділік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Өтеуге дейінгі қалған мерзіммен қоса алғанда жеті күнге дейінгі мерзімді міндеттемелер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k4-5 мерзімді валюталық өтімділік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Өтімділігі жоғары активтерді қоса алғанда, өтеуге дейін қалған мерзімі бір айға дейінгі өтімді активтер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90%-ға тең конверсия коэффициентіне көбейтілген, өтеуге дейінгі қалған мерзімі бір айға дейінгі қоса алғанда мерзімді міндеттемелер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3-кесте. k4-6 мерзімді валюталық өтімділік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Өтімділігі жоғары активтерді қоса алғанда, өтеуге дейін қалған мерзімі үш айға дейінгі өтімді активтер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80%-ға тең конверсия коэффициентіне көбейтілген, өтеуге дейінгі қалған мерзімі үш айға дейінгі қоса алғанда мерзімді міндеттемелер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активтердің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 міндеттемелердің орташа айлық мөлшері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w:t>
      </w:r>
    </w:p>
    <w:p>
      <w:pPr>
        <w:spacing w:after="0"/>
        <w:ind w:left="0"/>
        <w:jc w:val="both"/>
      </w:pPr>
      <w:r>
        <w:rPr>
          <w:rFonts w:ascii="Times New Roman"/>
          <w:b w:val="false"/>
          <w:i w:val="false"/>
          <w:color w:val="000000"/>
          <w:sz w:val="28"/>
        </w:rPr>
        <w:t>
      Электрондық пошта мекенжайы________________________________</w:t>
      </w:r>
    </w:p>
    <w:p>
      <w:pPr>
        <w:spacing w:after="0"/>
        <w:ind w:left="0"/>
        <w:jc w:val="both"/>
      </w:pPr>
      <w:r>
        <w:rPr>
          <w:rFonts w:ascii="Times New Roman"/>
          <w:b w:val="false"/>
          <w:i w:val="false"/>
          <w:color w:val="000000"/>
          <w:sz w:val="28"/>
        </w:rPr>
        <w:t xml:space="preserve">
      Орындаушы ________________________________ 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k4-4, k4-5, k4-6 мерзімді </w:t>
            </w:r>
            <w:r>
              <w:br/>
            </w:r>
            <w:r>
              <w:rPr>
                <w:rFonts w:ascii="Times New Roman"/>
                <w:b w:val="false"/>
                <w:i w:val="false"/>
                <w:color w:val="000000"/>
                <w:sz w:val="20"/>
              </w:rPr>
              <w:t xml:space="preserve">валюталық өтімділік </w:t>
            </w:r>
            <w:r>
              <w:br/>
            </w:r>
            <w:r>
              <w:rPr>
                <w:rFonts w:ascii="Times New Roman"/>
                <w:b w:val="false"/>
                <w:i w:val="false"/>
                <w:color w:val="000000"/>
                <w:sz w:val="20"/>
              </w:rPr>
              <w:t xml:space="preserve">коэффициенттерінің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1215" w:id="112"/>
    <w:p>
      <w:pPr>
        <w:spacing w:after="0"/>
        <w:ind w:left="0"/>
        <w:jc w:val="left"/>
      </w:pPr>
      <w:r>
        <w:rPr>
          <w:rFonts w:ascii="Times New Roman"/>
          <w:b/>
          <w:i w:val="false"/>
          <w:color w:val="000000"/>
        </w:rPr>
        <w:t xml:space="preserve"> k4-4, k4-5, k4-6 мерзімді валюталық өтімділік коэффициенттерінің талдамасы туралы есеп Әкімшілік деректердің нысанын толтыру бойынша түсіндірме (индексі – 1-BVU_R_K4-4, k4-5, k4-6, кезеңділігі – ай сайын)</w:t>
      </w:r>
    </w:p>
    <w:bookmarkEnd w:id="112"/>
    <w:bookmarkStart w:name="z1216" w:id="113"/>
    <w:p>
      <w:pPr>
        <w:spacing w:after="0"/>
        <w:ind w:left="0"/>
        <w:jc w:val="left"/>
      </w:pPr>
      <w:r>
        <w:rPr>
          <w:rFonts w:ascii="Times New Roman"/>
          <w:b/>
          <w:i w:val="false"/>
          <w:color w:val="000000"/>
        </w:rPr>
        <w:t xml:space="preserve"> 1-тарау. Жалпы ережелер</w:t>
      </w:r>
    </w:p>
    <w:bookmarkEnd w:id="113"/>
    <w:p>
      <w:pPr>
        <w:spacing w:after="0"/>
        <w:ind w:left="0"/>
        <w:jc w:val="both"/>
      </w:pPr>
      <w:r>
        <w:rPr>
          <w:rFonts w:ascii="Times New Roman"/>
          <w:b w:val="false"/>
          <w:i w:val="false"/>
          <w:color w:val="000000"/>
          <w:sz w:val="28"/>
        </w:rPr>
        <w:t>
      1. Осы түсіндірмеде "k4-4, k4-5, k4-6 мерзімді валюталық өтімділік коэффициенттерінің талдамасы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17" w:id="114"/>
    <w:p>
      <w:pPr>
        <w:spacing w:after="0"/>
        <w:ind w:left="0"/>
        <w:jc w:val="left"/>
      </w:pPr>
      <w:r>
        <w:rPr>
          <w:rFonts w:ascii="Times New Roman"/>
          <w:b/>
          <w:i w:val="false"/>
          <w:color w:val="000000"/>
        </w:rPr>
        <w:t xml:space="preserve"> 2-тарау. Нысанды толтыру бойынша түсіндірме</w:t>
      </w:r>
    </w:p>
    <w:bookmarkEnd w:id="114"/>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pPr>
        <w:spacing w:after="0"/>
        <w:ind w:left="0"/>
        <w:jc w:val="both"/>
      </w:pPr>
      <w:r>
        <w:rPr>
          <w:rFonts w:ascii="Times New Roman"/>
          <w:b w:val="false"/>
          <w:i w:val="false"/>
          <w:color w:val="000000"/>
          <w:sz w:val="28"/>
        </w:rPr>
        <w:t>
      6. k4-4 мерзімді валюталық өтімділік коэффициентін есептеу бойынша Нысанды толтыру кезінде № 144 нормативтердің 42, 43, 44, 45, 46, 47 және 48-тармақтарына және № 170 нормативтердің 63, 64, 65, 66, 67,68, 69 және 70-тармақтарына сәйкес есептелген шетел валютасындағы өтімділігі жоғары активтердің және өтелгенге дейін жеті күнге дейін қалған мерзімі бар сол шетел валютасындағы мерзімді міндеттемелердің орташа айлық шамасы көрсетіледі.</w:t>
      </w:r>
    </w:p>
    <w:p>
      <w:pPr>
        <w:spacing w:after="0"/>
        <w:ind w:left="0"/>
        <w:jc w:val="both"/>
      </w:pPr>
      <w:r>
        <w:rPr>
          <w:rFonts w:ascii="Times New Roman"/>
          <w:b w:val="false"/>
          <w:i w:val="false"/>
          <w:color w:val="000000"/>
          <w:sz w:val="28"/>
        </w:rPr>
        <w:t>
      7. k4-5 мерзімді валюталық өтімділік коэффициентін есептеу бойынша Нысанды толтыру кезінде № 144 нормативтердің 42, 43, 44, 45, 46, 47 және 48-тармақтарына және № 170 нормативтердің 63, 64, 65, 66, 67,68, 69 және 70-тармақтарына сәйкес есептелген өтімділігі жоғары активтерді қоса алғанда, өтелгенге дейін бір айға дейін қалған мерзімі бар шетел валютасындағы өтімді активтердің және өтелгенге дейін бір айға дейін қалған мерзімі бар сол шетел валютасындағы мерзімді міндеттемелердің орташа айлық шамасы көрсетіледі.</w:t>
      </w:r>
    </w:p>
    <w:p>
      <w:pPr>
        <w:spacing w:after="0"/>
        <w:ind w:left="0"/>
        <w:jc w:val="both"/>
      </w:pPr>
      <w:r>
        <w:rPr>
          <w:rFonts w:ascii="Times New Roman"/>
          <w:b w:val="false"/>
          <w:i w:val="false"/>
          <w:color w:val="000000"/>
          <w:sz w:val="28"/>
        </w:rPr>
        <w:t>
      8. k4-6 мерзімді валюталық өтімділік коэффициентін есептеу бойынша Нысанды толтыру кезінде № 144 нормативтердің 42, 43, 44, 45, 46, 47 және 48-тармақтарына және № 170 нормативтердің 63, 64, 65, 66, 67,68, 69 және 70-тармақтарына сәйкес есептелген өтімділігі жоғары активтерді қоса алғанда, өтелгенге дейін үш айға дейін қалған мерзімі бар шетел валютасындағы өтімді активтердің және өтелгенге дейін үш айға дейін қалған мерзімі бар сол шетел валютасындағы мерзімді міндеттемелердің орташа айлық шамасы көрсетіледі.</w:t>
      </w:r>
    </w:p>
    <w:p>
      <w:pPr>
        <w:spacing w:after="0"/>
        <w:ind w:left="0"/>
        <w:jc w:val="both"/>
      </w:pPr>
      <w:r>
        <w:rPr>
          <w:rFonts w:ascii="Times New Roman"/>
          <w:b w:val="false"/>
          <w:i w:val="false"/>
          <w:color w:val="000000"/>
          <w:sz w:val="28"/>
        </w:rPr>
        <w:t>
      9. k4-4, k4-5 және k4-6 мерзімді валюталық өтімділік коэффициентін есептеу бойынша Нысанды толтыру кезінде мәліметтер Стандард энд Пурс (Standard &amp; Poor’s) агенттігінің "А"-дан төмен емес тәуелсіз рейтингі немесе Фитч (Fitch) немесе Мудис Инвесторс Сервис (Moody‘s Investors Service) агенттіктерінің осыған ұқсас деңгейдегі рейтингі бар елдердің шетел валюталары бойынша жиынтықта және "Еуро" валютасында және жоғарыда көрсетілген рейтингтік агенттіктердің "А"-дан төмен тәуелсіз рейтингі бар немесе тиісті рейтингтік бағасы жоқ елдердің шетел валюталары бойынша көрсетіледі.</w:t>
      </w:r>
    </w:p>
    <w:p>
      <w:pPr>
        <w:spacing w:after="0"/>
        <w:ind w:left="0"/>
        <w:jc w:val="both"/>
      </w:pPr>
      <w:r>
        <w:rPr>
          <w:rFonts w:ascii="Times New Roman"/>
          <w:b w:val="false"/>
          <w:i w:val="false"/>
          <w:color w:val="000000"/>
          <w:sz w:val="28"/>
        </w:rPr>
        <w:t>
      10. "Жиынтығы: активтердің орташа айлық шамасы" және "Жиынтығы: міндеттемелердің орташа айлық шамасы" жолдарында есепті кезеңнің әрбір жұмыс күні үшін есепке қосылатын өтімді активтердің (міндеттемелердің) жиынтық сомасының есепті кезеңдегі жұмыс күндерінің санына қатынасы көрсетіледі.</w:t>
      </w:r>
    </w:p>
    <w:p>
      <w:pPr>
        <w:spacing w:after="0"/>
        <w:ind w:left="0"/>
        <w:jc w:val="both"/>
      </w:pPr>
      <w:r>
        <w:rPr>
          <w:rFonts w:ascii="Times New Roman"/>
          <w:b w:val="false"/>
          <w:i w:val="false"/>
          <w:color w:val="000000"/>
          <w:sz w:val="28"/>
        </w:rPr>
        <w:t>
      11. Нысанды толтыру кезінде жұмыс күндерінің саны көрсетіледі.</w:t>
      </w:r>
    </w:p>
    <w:p>
      <w:pPr>
        <w:spacing w:after="0"/>
        <w:ind w:left="0"/>
        <w:jc w:val="both"/>
      </w:pPr>
      <w:r>
        <w:rPr>
          <w:rFonts w:ascii="Times New Roman"/>
          <w:b w:val="false"/>
          <w:i w:val="false"/>
          <w:color w:val="000000"/>
          <w:sz w:val="28"/>
        </w:rPr>
        <w:t>
      12.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14-қосымша</w:t>
            </w:r>
          </w:p>
        </w:tc>
      </w:tr>
    </w:tbl>
    <w:bookmarkStart w:name="z1218" w:id="115"/>
    <w:p>
      <w:pPr>
        <w:spacing w:after="0"/>
        <w:ind w:left="0"/>
        <w:jc w:val="left"/>
      </w:pPr>
      <w:r>
        <w:rPr>
          <w:rFonts w:ascii="Times New Roman"/>
          <w:b/>
          <w:i w:val="false"/>
          <w:color w:val="000000"/>
        </w:rPr>
        <w:t xml:space="preserve"> Әкімшілік деректерді жинауға арналған нысан</w:t>
      </w:r>
    </w:p>
    <w:bookmarkEnd w:id="11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19" w:id="116"/>
    <w:p>
      <w:pPr>
        <w:spacing w:after="0"/>
        <w:ind w:left="0"/>
        <w:jc w:val="left"/>
      </w:pPr>
      <w:r>
        <w:rPr>
          <w:rFonts w:ascii="Times New Roman"/>
          <w:b/>
          <w:i w:val="false"/>
          <w:color w:val="000000"/>
        </w:rPr>
        <w:t xml:space="preserve"> Аптаның (айдың) әрбір жұмыс күні үшін әрбір шетел валютасы және валюталық нетто-позиция бойынша валюталық позициялар туралы есеп</w:t>
      </w:r>
    </w:p>
    <w:bookmarkEnd w:id="116"/>
    <w:p>
      <w:pPr>
        <w:spacing w:after="0"/>
        <w:ind w:left="0"/>
        <w:jc w:val="both"/>
      </w:pPr>
      <w:r>
        <w:rPr>
          <w:rFonts w:ascii="Times New Roman"/>
          <w:b w:val="false"/>
          <w:i w:val="false"/>
          <w:color w:val="ff0000"/>
          <w:sz w:val="28"/>
        </w:rPr>
        <w:t xml:space="preserve">
      Ескерту. 14-қосымша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1-BVU_DVP</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аптадан кейінгі аптаның бесінші жұмыс күнінен кешіктірмей, апта сайын</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Әрбір шетел валютасы және валюталық нетто-позиция бойынша валюталық позиция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деңгейдегi рейтингi бар елдердің шетел валюталары және "Еуро" шетел валютасы, сондай-ақ аффинирленген бағалы металдар бойынша ашық валюталық позицияның (ұзын немесе қысқа) лимиті - банктің меншікті капиталы көлемінің 12,5 пайызы мөлшерінде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"А"-дан төмен тәуелсіз рейтингі немесе басқа рейтингтік агенттiктердiң бiрiнiң осыған ұқсас деңгейдегi рейтингi бар елдердің шетел валюталары бойынша ашық валюталық позицияның (ұзын және қысқа) лимиті - банктің меншікті капиталы көлемінің 5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нетто-позиция лимиті - меншікті капиталдың 25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 бойынша банктің ашық ұзын және (немесе) қысқа позициясының лимиті - меншікті капиталдың 50 пайызы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Қолма-қол шетел валютасы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Орналастырылған (тартылған)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Берілген (алынған) қарыздар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Алу (төлеу) үшін есептелген сыйақы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Борыштық және үлестік бағалы қағаздар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Дебиторлық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Туынды қаржы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Баланстық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Жекелеген шет мемлекеттің (шет мемлекеттер тобының) валютасымен шартты талаптар шоттарында және шартты міндеттемелер шоттарында ашылған туынды қаржы құралдары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Баланстан тыс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Баланстық және баланстан тыс шоттар бойынша жиынтық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Валюталық нетто-позиция жиынтығы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күндері бойынша операциялық күннің соңындағы сальдо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Позиция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Аптаның (айдың) әрбір жұмыс </w:t>
            </w:r>
            <w:r>
              <w:br/>
            </w:r>
            <w:r>
              <w:rPr>
                <w:rFonts w:ascii="Times New Roman"/>
                <w:b w:val="false"/>
                <w:i w:val="false"/>
                <w:color w:val="000000"/>
                <w:sz w:val="20"/>
              </w:rPr>
              <w:t xml:space="preserve">күні үшін әрбір шетел валютасы </w:t>
            </w:r>
            <w:r>
              <w:br/>
            </w:r>
            <w:r>
              <w:rPr>
                <w:rFonts w:ascii="Times New Roman"/>
                <w:b w:val="false"/>
                <w:i w:val="false"/>
                <w:color w:val="000000"/>
                <w:sz w:val="20"/>
              </w:rPr>
              <w:t>және валюталық нетто-позиция</w:t>
            </w:r>
            <w:r>
              <w:br/>
            </w:r>
            <w:r>
              <w:rPr>
                <w:rFonts w:ascii="Times New Roman"/>
                <w:b w:val="false"/>
                <w:i w:val="false"/>
                <w:color w:val="000000"/>
                <w:sz w:val="20"/>
              </w:rPr>
              <w:t xml:space="preserve">бойынша валюталық позициялар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1221" w:id="117"/>
    <w:p>
      <w:pPr>
        <w:spacing w:after="0"/>
        <w:ind w:left="0"/>
        <w:jc w:val="left"/>
      </w:pPr>
      <w:r>
        <w:rPr>
          <w:rFonts w:ascii="Times New Roman"/>
          <w:b/>
          <w:i w:val="false"/>
          <w:color w:val="000000"/>
        </w:rPr>
        <w:t xml:space="preserve"> Аптаның (айдың) әрбір жұмыс күні үшін әрбір шетел валютасы және валюталық нетто-позиция бойынша валюталық позициялар туралы есеп Әкімшілік деректердің нысанын толтыру бойынша түсіндірме (индексі – 1-BVU_DVP, кезеңділігі – апта сайын)</w:t>
      </w:r>
    </w:p>
    <w:bookmarkEnd w:id="117"/>
    <w:bookmarkStart w:name="z1222" w:id="118"/>
    <w:p>
      <w:pPr>
        <w:spacing w:after="0"/>
        <w:ind w:left="0"/>
        <w:jc w:val="left"/>
      </w:pPr>
      <w:r>
        <w:rPr>
          <w:rFonts w:ascii="Times New Roman"/>
          <w:b/>
          <w:i w:val="false"/>
          <w:color w:val="000000"/>
        </w:rPr>
        <w:t xml:space="preserve"> 1-тарау. Жалпы ережелер</w:t>
      </w:r>
    </w:p>
    <w:bookmarkEnd w:id="118"/>
    <w:p>
      <w:pPr>
        <w:spacing w:after="0"/>
        <w:ind w:left="0"/>
        <w:jc w:val="both"/>
      </w:pPr>
      <w:r>
        <w:rPr>
          <w:rFonts w:ascii="Times New Roman"/>
          <w:b w:val="false"/>
          <w:i w:val="false"/>
          <w:color w:val="000000"/>
          <w:sz w:val="28"/>
        </w:rPr>
        <w:t>
      1. Осы түсіндірмеде "Аптаның (айдың) әрбір жұмыс күні үшін әрбір шетел валютасы және валюталық нетто-позиция бойынша валюталық позициялар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 апта сайын жасалады және есепті кезеңнің әрбір жұмыс күні үшін толтырылады.</w:t>
      </w:r>
    </w:p>
    <w:p>
      <w:pPr>
        <w:spacing w:after="0"/>
        <w:ind w:left="0"/>
        <w:jc w:val="both"/>
      </w:pPr>
      <w:r>
        <w:rPr>
          <w:rFonts w:ascii="Times New Roman"/>
          <w:b w:val="false"/>
          <w:i w:val="false"/>
          <w:color w:val="000000"/>
          <w:sz w:val="28"/>
        </w:rPr>
        <w:t>
      Есепті аптада күнтізбелік ай аяқталған кезде нысан аяқталатын айға жататын есепті аптаның күнтізбелік күндері үшін және аяқталатын айдан кейінгі айдың есепті аптасының күнтізбелік күндері үшін бөлек жасалады.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23" w:id="119"/>
    <w:p>
      <w:pPr>
        <w:spacing w:after="0"/>
        <w:ind w:left="0"/>
        <w:jc w:val="left"/>
      </w:pPr>
      <w:r>
        <w:rPr>
          <w:rFonts w:ascii="Times New Roman"/>
          <w:b/>
          <w:i w:val="false"/>
          <w:color w:val="000000"/>
        </w:rPr>
        <w:t xml:space="preserve"> 2-тарау. Нысанды толтыру бойынша түсіндірме</w:t>
      </w:r>
    </w:p>
    <w:bookmarkEnd w:id="119"/>
    <w:p>
      <w:pPr>
        <w:spacing w:after="0"/>
        <w:ind w:left="0"/>
        <w:jc w:val="both"/>
      </w:pPr>
      <w:r>
        <w:rPr>
          <w:rFonts w:ascii="Times New Roman"/>
          <w:b w:val="false"/>
          <w:i w:val="false"/>
          <w:color w:val="000000"/>
          <w:sz w:val="28"/>
        </w:rPr>
        <w:t>
      5. 1, 2, 3, 4, 5, 6 және 7-жолдарда халықаралық қаржылық есептілік стандарттарына сәйкес қалыптастырылған резервтерді шегергенде, баланстық шоттарда ескерілетін шетел валютасындағы талаптар мен міндеттемелер бойынша мәліметтер көрсетіледі.</w:t>
      </w:r>
    </w:p>
    <w:p>
      <w:pPr>
        <w:spacing w:after="0"/>
        <w:ind w:left="0"/>
        <w:jc w:val="both"/>
      </w:pPr>
      <w:r>
        <w:rPr>
          <w:rFonts w:ascii="Times New Roman"/>
          <w:b w:val="false"/>
          <w:i w:val="false"/>
          <w:color w:val="000000"/>
          <w:sz w:val="28"/>
        </w:rPr>
        <w:t>
      6. 10-жолда халықаралық қаржылық есептілік стандарттарына сәйкес қалыптастырылған резервтерді шегергенде, банк жүргізетін хеджирленетін мәмілелердің, оның ішінде жеткізілмейтін мәмілелердің сомасын ескере отырып, шетел валютасындағы шартты талаптар мен міндеттемелер көрсетіледі.</w:t>
      </w:r>
    </w:p>
    <w:p>
      <w:pPr>
        <w:spacing w:after="0"/>
        <w:ind w:left="0"/>
        <w:jc w:val="both"/>
      </w:pPr>
      <w:r>
        <w:rPr>
          <w:rFonts w:ascii="Times New Roman"/>
          <w:b w:val="false"/>
          <w:i w:val="false"/>
          <w:color w:val="000000"/>
          <w:sz w:val="28"/>
        </w:rPr>
        <w:t>
      7. 5, 8, 11, 14 және 17-бағандар бойынша 12-жолда есепті кезеңнің әрбір жұмыс күні үшін барлық шетел валюталары бойынша нетто-позиция көрсетіледі.</w:t>
      </w:r>
    </w:p>
    <w:p>
      <w:pPr>
        <w:spacing w:after="0"/>
        <w:ind w:left="0"/>
        <w:jc w:val="both"/>
      </w:pPr>
      <w:r>
        <w:rPr>
          <w:rFonts w:ascii="Times New Roman"/>
          <w:b w:val="false"/>
          <w:i w:val="false"/>
          <w:color w:val="000000"/>
          <w:sz w:val="28"/>
        </w:rPr>
        <w:t>
      8.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15-қосымша</w:t>
            </w:r>
          </w:p>
        </w:tc>
      </w:tr>
    </w:tbl>
    <w:bookmarkStart w:name="z1224" w:id="120"/>
    <w:p>
      <w:pPr>
        <w:spacing w:after="0"/>
        <w:ind w:left="0"/>
        <w:jc w:val="left"/>
      </w:pPr>
      <w:r>
        <w:rPr>
          <w:rFonts w:ascii="Times New Roman"/>
          <w:b/>
          <w:i w:val="false"/>
          <w:color w:val="000000"/>
        </w:rPr>
        <w:t xml:space="preserve"> Әкімшілік деректерді жинауға арналған нысан</w:t>
      </w:r>
    </w:p>
    <w:bookmarkEnd w:id="120"/>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25" w:id="121"/>
    <w:p>
      <w:pPr>
        <w:spacing w:after="0"/>
        <w:ind w:left="0"/>
        <w:jc w:val="left"/>
      </w:pPr>
      <w:r>
        <w:rPr>
          <w:rFonts w:ascii="Times New Roman"/>
          <w:b/>
          <w:i w:val="false"/>
          <w:color w:val="000000"/>
        </w:rPr>
        <w:t xml:space="preserve"> Ішкі активтердің, ішкі және өзге міндеттемелердің орташа айлық шамасын, қаражат бөлігін ішкі активтерге орналастыру коэффициентін есептеу туралы есеп</w:t>
      </w:r>
    </w:p>
    <w:bookmarkEnd w:id="121"/>
    <w:p>
      <w:pPr>
        <w:spacing w:after="0"/>
        <w:ind w:left="0"/>
        <w:jc w:val="both"/>
      </w:pPr>
      <w:r>
        <w:rPr>
          <w:rFonts w:ascii="Times New Roman"/>
          <w:b w:val="false"/>
          <w:i w:val="false"/>
          <w:color w:val="ff0000"/>
          <w:sz w:val="28"/>
        </w:rPr>
        <w:t xml:space="preserve">
      Ескерту. 15-қосымша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 KVA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1-кесте. Ішкі активтердің орташа айлық шамасын есептеу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және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және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сыйақылар, әділ құнды оң (теріс) түзету, ішкі активтерге қалыптастырылған провизиялар (резервтер)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бойынша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шамасының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активтер шамасы 0,95-ке көбейтілген ішкі міндеттемелердің, реттелген борыштың, банк шығарған борыштық бағалы қағаздардың, меншікті капиталдың немесе алдыңғы есепті айдағы жарғылық капиталдың орташа айлық шамасынан көп немесе тең (Иә(Жоқ)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2-кесте. Ішкі активтердің, ішкі және өзге міндеттемелердің орташа айлық шамасын, қаражат бөлігін ішкі активтерге орналастыру коэффициентін есептеу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ішіндегі күндер бойынша ішкі және өзге де міндеттемелер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айлық шама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қарыздар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Кредиторлық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шамасының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 0,75-ке көбейтілген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Реттелген борыш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шетел валютасымен шығарған борыштық бағалы қағаздарды қоспағанда, банк шығарған борыштық бағалы қағаздар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сыйақы, дисконттар, сыйлықақылар, әділ құнды оң (теріс) түзету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және өзге міндеттемелер бойынша мерзімі өткен берешек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Кастодиандық шарт негізінде резиденттерден банк қабылдаған қаражаттың инвестицияланбаған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реттелген борыш, банк шығарған борыштық бағалы қағаздар және меншікті капитал немесе жарғылық капитал шамасының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міндеттемелер, реттелген борыш, банк шығарған борыштық бағалы қағаздар шамасының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күндерінің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қаражатының бөлігін ішкі активтерге орналастыру коэффициенті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есепті айдағы ішкі міндеттемелердің, реттелген борыштың, банк шығарған борыштық бағалы қағаздардың, меншікті капиталдың немесе жарғылық капиталдың орташа айлық шамасы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             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активтердің, ішкі және</w:t>
            </w:r>
            <w:r>
              <w:br/>
            </w:r>
            <w:r>
              <w:rPr>
                <w:rFonts w:ascii="Times New Roman"/>
                <w:b w:val="false"/>
                <w:i w:val="false"/>
                <w:color w:val="000000"/>
                <w:sz w:val="20"/>
              </w:rPr>
              <w:t>өзге міндеттемелердің орташа</w:t>
            </w:r>
            <w:r>
              <w:br/>
            </w:r>
            <w:r>
              <w:rPr>
                <w:rFonts w:ascii="Times New Roman"/>
                <w:b w:val="false"/>
                <w:i w:val="false"/>
                <w:color w:val="000000"/>
                <w:sz w:val="20"/>
              </w:rPr>
              <w:t>айлық шамасын, қаражат</w:t>
            </w:r>
            <w:r>
              <w:br/>
            </w:r>
            <w:r>
              <w:rPr>
                <w:rFonts w:ascii="Times New Roman"/>
                <w:b w:val="false"/>
                <w:i w:val="false"/>
                <w:color w:val="000000"/>
                <w:sz w:val="20"/>
              </w:rPr>
              <w:t>бөлігін ішкі активтерге</w:t>
            </w:r>
            <w:r>
              <w:br/>
            </w:r>
            <w:r>
              <w:rPr>
                <w:rFonts w:ascii="Times New Roman"/>
                <w:b w:val="false"/>
                <w:i w:val="false"/>
                <w:color w:val="000000"/>
                <w:sz w:val="20"/>
              </w:rPr>
              <w:t>орналастыру коэффициентін</w:t>
            </w:r>
            <w:r>
              <w:br/>
            </w:r>
            <w:r>
              <w:rPr>
                <w:rFonts w:ascii="Times New Roman"/>
                <w:b w:val="false"/>
                <w:i w:val="false"/>
                <w:color w:val="000000"/>
                <w:sz w:val="20"/>
              </w:rPr>
              <w:t xml:space="preserve">есептеу туралы есеп нысанына </w:t>
            </w:r>
            <w:r>
              <w:br/>
            </w:r>
            <w:r>
              <w:rPr>
                <w:rFonts w:ascii="Times New Roman"/>
                <w:b w:val="false"/>
                <w:i w:val="false"/>
                <w:color w:val="000000"/>
                <w:sz w:val="20"/>
              </w:rPr>
              <w:t>қосымша</w:t>
            </w:r>
          </w:p>
        </w:tc>
      </w:tr>
    </w:tbl>
    <w:bookmarkStart w:name="z1227" w:id="122"/>
    <w:p>
      <w:pPr>
        <w:spacing w:after="0"/>
        <w:ind w:left="0"/>
        <w:jc w:val="left"/>
      </w:pPr>
      <w:r>
        <w:rPr>
          <w:rFonts w:ascii="Times New Roman"/>
          <w:b/>
          <w:i w:val="false"/>
          <w:color w:val="000000"/>
        </w:rPr>
        <w:t xml:space="preserve">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деректердің нысанын толтыру бойынша түсіндірме (индексі - 1-BVU_KVA, кезеңділігі – ай сайын)</w:t>
      </w:r>
    </w:p>
    <w:bookmarkEnd w:id="122"/>
    <w:bookmarkStart w:name="z1228" w:id="123"/>
    <w:p>
      <w:pPr>
        <w:spacing w:after="0"/>
        <w:ind w:left="0"/>
        <w:jc w:val="left"/>
      </w:pPr>
      <w:r>
        <w:rPr>
          <w:rFonts w:ascii="Times New Roman"/>
          <w:b/>
          <w:i w:val="false"/>
          <w:color w:val="000000"/>
        </w:rPr>
        <w:t xml:space="preserve"> 1-тарау. Жалпы ережелер</w:t>
      </w:r>
    </w:p>
    <w:bookmarkEnd w:id="123"/>
    <w:p>
      <w:pPr>
        <w:spacing w:after="0"/>
        <w:ind w:left="0"/>
        <w:jc w:val="both"/>
      </w:pPr>
      <w:r>
        <w:rPr>
          <w:rFonts w:ascii="Times New Roman"/>
          <w:b w:val="false"/>
          <w:i w:val="false"/>
          <w:color w:val="000000"/>
          <w:sz w:val="28"/>
        </w:rPr>
        <w:t>
      1. Осы түсіндірмеде "Ішкі активтердің, ішкі және өзге міндеттемелердің орташа айлық шамасын, қаражат бөлігін ішкі активтерге орналастыру коэффициентін есептеу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екiншi деңгейдегi банктер ай сайын жасайды және есепті кезеңнің әрбір жұмыс күні үшін толтырылады.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29" w:id="124"/>
    <w:p>
      <w:pPr>
        <w:spacing w:after="0"/>
        <w:ind w:left="0"/>
        <w:jc w:val="left"/>
      </w:pPr>
      <w:r>
        <w:rPr>
          <w:rFonts w:ascii="Times New Roman"/>
          <w:b/>
          <w:i w:val="false"/>
          <w:color w:val="000000"/>
        </w:rPr>
        <w:t xml:space="preserve"> 2-тарау. Нысанды толтыру бойынша түсіндірме</w:t>
      </w:r>
    </w:p>
    <w:bookmarkEnd w:id="124"/>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pPr>
        <w:spacing w:after="0"/>
        <w:ind w:left="0"/>
        <w:jc w:val="both"/>
      </w:pPr>
      <w:r>
        <w:rPr>
          <w:rFonts w:ascii="Times New Roman"/>
          <w:b w:val="false"/>
          <w:i w:val="false"/>
          <w:color w:val="000000"/>
          <w:sz w:val="28"/>
        </w:rPr>
        <w:t>
      6. 1 және 2-кестелердің 3-бағанында деректер айдың әрбір жұмыс күні үшін толтырылады.</w:t>
      </w:r>
    </w:p>
    <w:p>
      <w:pPr>
        <w:spacing w:after="0"/>
        <w:ind w:left="0"/>
        <w:jc w:val="both"/>
      </w:pPr>
      <w:r>
        <w:rPr>
          <w:rFonts w:ascii="Times New Roman"/>
          <w:b w:val="false"/>
          <w:i w:val="false"/>
          <w:color w:val="000000"/>
          <w:sz w:val="28"/>
        </w:rPr>
        <w:t>
      7. 2-кестенің 6-жолы бойынша Қазақстан Республикасының бейрезиденттері-еншілес ұйымдардың реттелген борышына, Қазақстан Республикасының бейрезиденттері-еншілес ұйымдардың акцияларына инвестицияларды шегергендегі бухгалтерлік баланс деректеріне сәйкес 0,75-ке көбейтілген меншікті капитал көрсетіледі.</w:t>
      </w:r>
    </w:p>
    <w:p>
      <w:pPr>
        <w:spacing w:after="0"/>
        <w:ind w:left="0"/>
        <w:jc w:val="both"/>
      </w:pPr>
      <w:r>
        <w:rPr>
          <w:rFonts w:ascii="Times New Roman"/>
          <w:b w:val="false"/>
          <w:i w:val="false"/>
          <w:color w:val="000000"/>
          <w:sz w:val="28"/>
        </w:rPr>
        <w:t>
      8. Әр жұмыс күні үшін 2-кестені толтыру кезінде 12-жолға 5-жолда не 6-жолда көрсетілген деректер қай жол бойынша орташа айлық шама ең төменгі мәнді құрайтынына байланысты қосылады.</w:t>
      </w:r>
    </w:p>
    <w:p>
      <w:pPr>
        <w:spacing w:after="0"/>
        <w:ind w:left="0"/>
        <w:jc w:val="both"/>
      </w:pPr>
      <w:r>
        <w:rPr>
          <w:rFonts w:ascii="Times New Roman"/>
          <w:b w:val="false"/>
          <w:i w:val="false"/>
          <w:color w:val="000000"/>
          <w:sz w:val="28"/>
        </w:rPr>
        <w:t>
      9.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16-қосымша</w:t>
            </w:r>
          </w:p>
        </w:tc>
      </w:tr>
    </w:tbl>
    <w:bookmarkStart w:name="z1230" w:id="125"/>
    <w:p>
      <w:pPr>
        <w:spacing w:after="0"/>
        <w:ind w:left="0"/>
        <w:jc w:val="left"/>
      </w:pPr>
      <w:r>
        <w:rPr>
          <w:rFonts w:ascii="Times New Roman"/>
          <w:b/>
          <w:i w:val="false"/>
          <w:color w:val="000000"/>
        </w:rPr>
        <w:t xml:space="preserve"> Әкімшілік деректерді жинауға арналған нысан</w:t>
      </w:r>
    </w:p>
    <w:bookmarkEnd w:id="125"/>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31" w:id="126"/>
    <w:p>
      <w:pPr>
        <w:spacing w:after="0"/>
        <w:ind w:left="0"/>
        <w:jc w:val="left"/>
      </w:pPr>
      <w:r>
        <w:rPr>
          <w:rFonts w:ascii="Times New Roman"/>
          <w:b/>
          <w:i w:val="false"/>
          <w:color w:val="000000"/>
        </w:rPr>
        <w:t xml:space="preserve"> Банктерді Қазақстан Республикасының бейрезиденттері алдындағы міндеттемелерге капиталдандыру коэффициентінің талдамасы туралы есеп</w:t>
      </w:r>
    </w:p>
    <w:bookmarkEnd w:id="126"/>
    <w:p>
      <w:pPr>
        <w:spacing w:after="0"/>
        <w:ind w:left="0"/>
        <w:jc w:val="both"/>
      </w:pPr>
      <w:r>
        <w:rPr>
          <w:rFonts w:ascii="Times New Roman"/>
          <w:b w:val="false"/>
          <w:i w:val="false"/>
          <w:color w:val="ff0000"/>
          <w:sz w:val="28"/>
        </w:rPr>
        <w:t xml:space="preserve">
      Ескерту. 16-қосымша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1-BVU_K7</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Банктерді Қазақстан Республикасының бейрезиденттері алдындағы міндеттемелерге капиталдандыру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талап етілгенге дейінгі міндеттемелер, оның ішінде есеп айырысуды жүзеге асыру мерзімі белгіленбеген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алдындағы мерзімді міндеттемелер, бастапқы өтеу мерзімі бір жылға дейін қоса алғанда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мерзімді және шартты салымдарын қоспағанда, кредитордың міндеттемелерді мерзімінен бұрын өтеуін талап етуге сөзсіз құқығы бар Қазақстан Республикасының бейрезиденттері алдындағы мерзімді міндеттемелер, оның ішінде банктердің мерзімді және шартты депозиттері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бейрезиденттері - заңды тұлғалардың ағымдағы шоттары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 компанияларының филиалдары мен өкілдіктері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ұйымдары болып табылатын Қазақстан Республикасының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мүшесі болып табылатын халықаралық ұйымдар, сондай-ақ Еуразиялық Даму Банкі болып табылатын Қазақстан Республикасының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есеп айырысу жүйелері (КлиэйрстримБанкинг С.А және ЕуроклиэйрБанкинг С.А. (Н.В) (ClearstreamBanking S.A. және EuroclearBankSA(NV)) болып табылатын Қазақстан Республикасының бейрезиденттері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k7 коэффициентінің есебіне енгізілетін бейрезиденттер алдындағы қысқа мерзімді міндеттемелер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Бейрезиденттер алдындағы қысқа мерзімді міндеттемелердің ең жоғары лимиті k7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Банктерді Қазақстан </w:t>
            </w:r>
            <w:r>
              <w:br/>
            </w:r>
            <w:r>
              <w:rPr>
                <w:rFonts w:ascii="Times New Roman"/>
                <w:b w:val="false"/>
                <w:i w:val="false"/>
                <w:color w:val="000000"/>
                <w:sz w:val="20"/>
              </w:rPr>
              <w:t xml:space="preserve">Республикасының </w:t>
            </w:r>
            <w:r>
              <w:br/>
            </w:r>
            <w:r>
              <w:rPr>
                <w:rFonts w:ascii="Times New Roman"/>
                <w:b w:val="false"/>
                <w:i w:val="false"/>
                <w:color w:val="000000"/>
                <w:sz w:val="20"/>
              </w:rPr>
              <w:t>бейрезиденттері алдындағы</w:t>
            </w:r>
            <w:r>
              <w:br/>
            </w:r>
            <w:r>
              <w:rPr>
                <w:rFonts w:ascii="Times New Roman"/>
                <w:b w:val="false"/>
                <w:i w:val="false"/>
                <w:color w:val="000000"/>
                <w:sz w:val="20"/>
              </w:rPr>
              <w:t xml:space="preserve">міндеттемелерге </w:t>
            </w:r>
            <w:r>
              <w:br/>
            </w:r>
            <w:r>
              <w:rPr>
                <w:rFonts w:ascii="Times New Roman"/>
                <w:b w:val="false"/>
                <w:i w:val="false"/>
                <w:color w:val="000000"/>
                <w:sz w:val="20"/>
              </w:rPr>
              <w:t xml:space="preserve">капиталдандыру </w:t>
            </w:r>
            <w:r>
              <w:br/>
            </w:r>
            <w:r>
              <w:rPr>
                <w:rFonts w:ascii="Times New Roman"/>
                <w:b w:val="false"/>
                <w:i w:val="false"/>
                <w:color w:val="000000"/>
                <w:sz w:val="20"/>
              </w:rPr>
              <w:t xml:space="preserve">коэффициентінің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қосымша</w:t>
            </w:r>
          </w:p>
        </w:tc>
      </w:tr>
    </w:tbl>
    <w:bookmarkStart w:name="z1233" w:id="127"/>
    <w:p>
      <w:pPr>
        <w:spacing w:after="0"/>
        <w:ind w:left="0"/>
        <w:jc w:val="left"/>
      </w:pPr>
      <w:r>
        <w:rPr>
          <w:rFonts w:ascii="Times New Roman"/>
          <w:b/>
          <w:i w:val="false"/>
          <w:color w:val="000000"/>
        </w:rPr>
        <w:t xml:space="preserve"> Банктерді Қазақстан Республикасының бейрезиденттері алдындағы міндеттемелерге капиталдандыру коэффициентінің талдамасы туралы есеп Әкімшілік деректердің нысанын толтыру бойынша түсіндірме (индексі - 1-BVU_K7, кезеңділігі – ай сайын) 1-тарау. Жалпы ережелер</w:t>
      </w:r>
    </w:p>
    <w:bookmarkEnd w:id="127"/>
    <w:p>
      <w:pPr>
        <w:spacing w:after="0"/>
        <w:ind w:left="0"/>
        <w:jc w:val="both"/>
      </w:pPr>
      <w:r>
        <w:rPr>
          <w:rFonts w:ascii="Times New Roman"/>
          <w:b w:val="false"/>
          <w:i w:val="false"/>
          <w:color w:val="000000"/>
          <w:sz w:val="28"/>
        </w:rPr>
        <w:t>
      1. Осы түсіндірмеде "Банктерді Қазақстан Республикасының бейрезиденттері алдындағы міндеттемелерге капиталдандыру коэффициентінің талдамасы туралы есеп" әкімшілік деректер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әр айдың бірінші күніндегі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34" w:id="128"/>
    <w:p>
      <w:pPr>
        <w:spacing w:after="0"/>
        <w:ind w:left="0"/>
        <w:jc w:val="left"/>
      </w:pPr>
      <w:r>
        <w:rPr>
          <w:rFonts w:ascii="Times New Roman"/>
          <w:b/>
          <w:i w:val="false"/>
          <w:color w:val="000000"/>
        </w:rPr>
        <w:t xml:space="preserve"> 2-тарау. Нысанды толтыру бойынша түсіндірме</w:t>
      </w:r>
    </w:p>
    <w:bookmarkEnd w:id="128"/>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белгіленген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(бұдан әрі – № 144 нормативтер) және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әдістемелеріне, капиталының мөлшеріне (бұдан әрі – № 170 нормативтер) сәйкес толтырылады.</w:t>
      </w:r>
    </w:p>
    <w:p>
      <w:pPr>
        <w:spacing w:after="0"/>
        <w:ind w:left="0"/>
        <w:jc w:val="both"/>
      </w:pPr>
      <w:r>
        <w:rPr>
          <w:rFonts w:ascii="Times New Roman"/>
          <w:b w:val="false"/>
          <w:i w:val="false"/>
          <w:color w:val="000000"/>
          <w:sz w:val="28"/>
        </w:rPr>
        <w:t>
      6. 5-жолында Нормативтік құқықтық актілерді мемлекеттік тіркеу тізілімінде № 14365 болып тіркелген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қаулысына сәйкес өз қызметін Қазақстан Республикасының аумағында жүзеге асыратын, экономиканың "басқа қаржы ұйымдары - коды 5", "мемлекеттік қаржылық емес ұйымдар - коды 6", "мемлекеттік емес қаржылық емес ұйымдар - коды 7" және "үй шаруашылықтарына қызмет көрсететін коммерциялық емес ұйымдар - коды 8" секторларына кіретін шетелдік заңды тұлғалардың филиалдары мен өкілдіктері алдындағы қысқа мерзімді міндеттемелер, міндеттемелер көрсетіледі.</w:t>
      </w:r>
    </w:p>
    <w:p>
      <w:pPr>
        <w:spacing w:after="0"/>
        <w:ind w:left="0"/>
        <w:jc w:val="both"/>
      </w:pPr>
      <w:r>
        <w:rPr>
          <w:rFonts w:ascii="Times New Roman"/>
          <w:b w:val="false"/>
          <w:i w:val="false"/>
          <w:color w:val="000000"/>
          <w:sz w:val="28"/>
        </w:rPr>
        <w:t>
      7. Екінші деңгейдегі банктерді Қазақстан Республикасының бейрезиденттері алдындағы міндеттемелерге k7 капиталдандыру коэффициенті үтірден кейін үш таңбамен көрсетіледі.</w:t>
      </w:r>
    </w:p>
    <w:p>
      <w:pPr>
        <w:spacing w:after="0"/>
        <w:ind w:left="0"/>
        <w:jc w:val="both"/>
      </w:pPr>
      <w:r>
        <w:rPr>
          <w:rFonts w:ascii="Times New Roman"/>
          <w:b w:val="false"/>
          <w:i w:val="false"/>
          <w:color w:val="000000"/>
          <w:sz w:val="28"/>
        </w:rPr>
        <w:t>
      8.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17-қосымша</w:t>
            </w:r>
          </w:p>
        </w:tc>
      </w:tr>
    </w:tbl>
    <w:bookmarkStart w:name="z1235" w:id="129"/>
    <w:p>
      <w:pPr>
        <w:spacing w:after="0"/>
        <w:ind w:left="0"/>
        <w:jc w:val="left"/>
      </w:pPr>
      <w:r>
        <w:rPr>
          <w:rFonts w:ascii="Times New Roman"/>
          <w:b/>
          <w:i w:val="false"/>
          <w:color w:val="000000"/>
        </w:rPr>
        <w:t xml:space="preserve"> Әкімшілік деректерді жинауға арналған нысан</w:t>
      </w:r>
    </w:p>
    <w:bookmarkEnd w:id="12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36" w:id="130"/>
    <w:p>
      <w:pPr>
        <w:spacing w:after="0"/>
        <w:ind w:left="0"/>
        <w:jc w:val="left"/>
      </w:pPr>
      <w:r>
        <w:rPr>
          <w:rFonts w:ascii="Times New Roman"/>
          <w:b/>
          <w:i w:val="false"/>
          <w:color w:val="000000"/>
        </w:rPr>
        <w:t xml:space="preserve"> Секьюритилендіру кезінде меншікті капиталдың жеткіліктілігі коэффициенттерін есептеу туралы есеп</w:t>
      </w:r>
    </w:p>
    <w:bookmarkEnd w:id="130"/>
    <w:p>
      <w:pPr>
        <w:spacing w:after="0"/>
        <w:ind w:left="0"/>
        <w:jc w:val="both"/>
      </w:pPr>
      <w:r>
        <w:rPr>
          <w:rFonts w:ascii="Times New Roman"/>
          <w:b w:val="false"/>
          <w:i w:val="false"/>
          <w:color w:val="ff0000"/>
          <w:sz w:val="28"/>
        </w:rPr>
        <w:t xml:space="preserve">
      Ескерту. 17-қосымша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 KDSK</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 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Секьюритилендіру кезінде меншікті капиталдың жеткіліктілігі коэффициенттерін есептеу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Құрауыш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асыру күнінің алдындағы соңғы есепті күнгі мәндер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Секьюритилендіру мәмілесін жүзеге асырғаннан кейінгі мәндер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2-деңгейдегі капитал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(инвестицияларды шегергенде)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ұстайтын және Стандард энд Пурс (Standard &amp; Poor’s) агенттігінің "В+" бастап және одан төмен халықаралық рейтингтік бағасы немесе Фитч (Fitch) немесе Мудис Инвесторс Сервис (Moody‘s Investors Service) агенттiктерінiң (бұдан әрі - басқа рейтингтік агенттіктер) осыған ұқсас деңгейдегi рейтингi немесе Стандард энд Пурс (Standard &amp; Poor’s) агенттігінің ұлттық шкаласы бойынша "kzВВ+" бастап және одан төмен рейтингтік бағасы немесе басқа рейтингтік агенттіктердің бірінің ұлттық шкаласы бойынша осыған ұқсас деңгейдегі рейтингі бар не рейтингтік бағасы жоқ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шегергенде, бірінші деңгейдегі капиталдың жалпы сомасындағы бірінші деңгейдегі капиталдың үлесі шегінде алынған және екінші деңгейдегі капитал бөлігіндегі меншікті қапитал есебіне енгізілетін бірінші деңгейдегі капиталдың банктің активтерінің мөлшеріне арақатынасы k1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ескеріп мөлшерленген активтер,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"ААА"-тен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"kzAАА"-дан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"kzA+"-тен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шартты және ықтимал міндеттемелер,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туынды қаржы құралдары, оның ішінде: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"ААА"-дан "АА-"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"kzААА"-дан "kzАА-"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"А+"-тен "А-"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"kzА+"-тен "kzА-"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"ВВВ+"-тен "ВВВ-"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"kzBBB+"-тен "kzBBB-"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 ескере отырып мөлшерленген, банк ұстайтын және Стандард энд Пурс (Standard &amp; Poor’s) агенттігінің "ВВ+"-тен "ВВ-" дейінгі халықаралық рейтингтік бағасы немесе басқа рейтингтік агенттiктердiң бiрiнiң осыған ұқсас деңгейдегi рейтингi немесе Стандард энд Пурс (Standard &amp; Poor’s) агенттігінің ұлттық шкаласы бойынша "kzВВ+"-тен "kzВВ-" дейінгі рейтингтік бағасы немесе басқа рейтингтік агенттіктердің бірінің ұлттық шкаласы бойынша осыған ұқсас деңгейдегі рейтингі бар секьюритилендіру мәмілесі бойынша позициялар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тәуекелдің дәрежесі бойынша мөлшерленген, екінші деңгейдегі капитал есебіне енгізілмеген жалпы резервтердің (провизиялардың) сомасына кемітілген, активтер, шартты және ықтимал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пайыздық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пайыздық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өзгеруіне байланысты нарықтық тәуекел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арнайы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жалпы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құнның өзгеруіне байланысты нарықтық тәуекел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бағамының өзгеруіне байланысты нарықтық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Нарықтық тәуекелді ескеріп есептелген, активтер және шартты және ықтимал талаптар мен міндеттемелер жиынтығы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тәуекел сомасы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капиталдың кредиттік тәуекелдің дәрежесі бойынша мөлшерленген, екінші деңгейдегі капитал, активтер және шартты және ықтимал талаптар мен міндеттемелер есебіне енгізілмеген жалпы резервтердің (провизиялардың) сомасына кемітілген, нарықтық тәуекелді, операциялық тәуекелді ескере отырып есептелген активтердің, шартты және ықтимал міндеттемелердің сомасына арақатынасы k2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Секьюритилендіру кезінде </w:t>
            </w:r>
            <w:r>
              <w:br/>
            </w:r>
            <w:r>
              <w:rPr>
                <w:rFonts w:ascii="Times New Roman"/>
                <w:b w:val="false"/>
                <w:i w:val="false"/>
                <w:color w:val="000000"/>
                <w:sz w:val="20"/>
              </w:rPr>
              <w:t xml:space="preserve">меншікті капиталдың </w:t>
            </w:r>
            <w:r>
              <w:br/>
            </w:r>
            <w:r>
              <w:rPr>
                <w:rFonts w:ascii="Times New Roman"/>
                <w:b w:val="false"/>
                <w:i w:val="false"/>
                <w:color w:val="000000"/>
                <w:sz w:val="20"/>
              </w:rPr>
              <w:t xml:space="preserve">жеткіліктілігі коэффициенттерін </w:t>
            </w:r>
            <w:r>
              <w:br/>
            </w:r>
            <w:r>
              <w:rPr>
                <w:rFonts w:ascii="Times New Roman"/>
                <w:b w:val="false"/>
                <w:i w:val="false"/>
                <w:color w:val="000000"/>
                <w:sz w:val="20"/>
              </w:rPr>
              <w:t>есептеу туралы есеп нысанына</w:t>
            </w:r>
            <w:r>
              <w:br/>
            </w:r>
            <w:r>
              <w:rPr>
                <w:rFonts w:ascii="Times New Roman"/>
                <w:b w:val="false"/>
                <w:i w:val="false"/>
                <w:color w:val="000000"/>
                <w:sz w:val="20"/>
              </w:rPr>
              <w:t>қосымша</w:t>
            </w:r>
          </w:p>
        </w:tc>
      </w:tr>
    </w:tbl>
    <w:bookmarkStart w:name="z1238" w:id="131"/>
    <w:p>
      <w:pPr>
        <w:spacing w:after="0"/>
        <w:ind w:left="0"/>
        <w:jc w:val="left"/>
      </w:pPr>
      <w:r>
        <w:rPr>
          <w:rFonts w:ascii="Times New Roman"/>
          <w:b/>
          <w:i w:val="false"/>
          <w:color w:val="000000"/>
        </w:rPr>
        <w:t xml:space="preserve"> Секьюритилендіру кезінде меншікті капиталдың жеткіліктілігі коэффициенттерін есептеу туралы есеп Әкімшілік деректердің нысанын толтыру бойынша түсіндірме (индексі - 1-BVU_KDSK, кезеңділігі – ай сайын)</w:t>
      </w:r>
    </w:p>
    <w:bookmarkEnd w:id="131"/>
    <w:bookmarkStart w:name="z1239" w:id="132"/>
    <w:p>
      <w:pPr>
        <w:spacing w:after="0"/>
        <w:ind w:left="0"/>
        <w:jc w:val="left"/>
      </w:pPr>
      <w:r>
        <w:rPr>
          <w:rFonts w:ascii="Times New Roman"/>
          <w:b/>
          <w:i w:val="false"/>
          <w:color w:val="000000"/>
        </w:rPr>
        <w:t xml:space="preserve"> 1-тарау. Жалпы ережелер</w:t>
      </w:r>
    </w:p>
    <w:bookmarkEnd w:id="132"/>
    <w:p>
      <w:pPr>
        <w:spacing w:after="0"/>
        <w:ind w:left="0"/>
        <w:jc w:val="both"/>
      </w:pPr>
      <w:r>
        <w:rPr>
          <w:rFonts w:ascii="Times New Roman"/>
          <w:b w:val="false"/>
          <w:i w:val="false"/>
          <w:color w:val="000000"/>
          <w:sz w:val="28"/>
        </w:rPr>
        <w:t>
      1. Осы түсіндірмеде "Секьюритилендіру кезінде меншікті капиталдың жеткіліктілігі коэффициенттерін есептеу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екінші деңгейдегі банктер әр айдың бірінші күніндегі жағдай бойынша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40" w:id="133"/>
    <w:p>
      <w:pPr>
        <w:spacing w:after="0"/>
        <w:ind w:left="0"/>
        <w:jc w:val="left"/>
      </w:pPr>
      <w:r>
        <w:rPr>
          <w:rFonts w:ascii="Times New Roman"/>
          <w:b/>
          <w:i w:val="false"/>
          <w:color w:val="000000"/>
        </w:rPr>
        <w:t xml:space="preserve"> 2-тарау. Нысанды толтыру бойынша түсіндірме</w:t>
      </w:r>
    </w:p>
    <w:bookmarkEnd w:id="133"/>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әдістемелерін, капиталының мөлшерін және Ашық валюталық позицияны есептеу қағидалары мен оның лимиттерін белгілеу туралы"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мөлшеріне (бұдан әрі – № 170 нормативтер) сәйкес толтырылады.</w:t>
      </w:r>
    </w:p>
    <w:p>
      <w:pPr>
        <w:spacing w:after="0"/>
        <w:ind w:left="0"/>
        <w:jc w:val="both"/>
      </w:pPr>
      <w:r>
        <w:rPr>
          <w:rFonts w:ascii="Times New Roman"/>
          <w:b w:val="false"/>
          <w:i w:val="false"/>
          <w:color w:val="000000"/>
          <w:sz w:val="28"/>
        </w:rPr>
        <w:t>
      6. Нысанды банктер № 170 нормативтердің 36, 37, 38, 39, 40, 41, 42, 43, 44, 45, 46, 47, 48, 49, 50 және 51-тармақтарына сәйкес меншікті капиталды есептеу кезінде толтырады.</w:t>
      </w:r>
    </w:p>
    <w:p>
      <w:pPr>
        <w:spacing w:after="0"/>
        <w:ind w:left="0"/>
        <w:jc w:val="both"/>
      </w:pPr>
      <w:r>
        <w:rPr>
          <w:rFonts w:ascii="Times New Roman"/>
          <w:b w:val="false"/>
          <w:i w:val="false"/>
          <w:color w:val="000000"/>
          <w:sz w:val="28"/>
        </w:rPr>
        <w:t>
      7.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18-қосымша</w:t>
            </w:r>
          </w:p>
        </w:tc>
      </w:tr>
    </w:tbl>
    <w:bookmarkStart w:name="z1241" w:id="134"/>
    <w:p>
      <w:pPr>
        <w:spacing w:after="0"/>
        <w:ind w:left="0"/>
        <w:jc w:val="left"/>
      </w:pPr>
      <w:r>
        <w:rPr>
          <w:rFonts w:ascii="Times New Roman"/>
          <w:b/>
          <w:i w:val="false"/>
          <w:color w:val="000000"/>
        </w:rPr>
        <w:t xml:space="preserve"> Әкімшілік деректерді жинауға арналған нысан</w:t>
      </w:r>
    </w:p>
    <w:bookmarkEnd w:id="13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242" w:id="135"/>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активтердің талдамасы туралы есеп</w:t>
      </w:r>
    </w:p>
    <w:bookmarkEnd w:id="135"/>
    <w:p>
      <w:pPr>
        <w:spacing w:after="0"/>
        <w:ind w:left="0"/>
        <w:jc w:val="both"/>
      </w:pPr>
      <w:r>
        <w:rPr>
          <w:rFonts w:ascii="Times New Roman"/>
          <w:b w:val="false"/>
          <w:i w:val="false"/>
          <w:color w:val="ff0000"/>
          <w:sz w:val="28"/>
        </w:rPr>
        <w:t xml:space="preserve">
      Ескерту. 18-қосымша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Әкімшілік деректер нысанының индексі: 1-BVU_ RA</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20___жылғы ____________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Ислам банктері ұсынатын кредиттік тәуекел ескеріле отырып мөлшерленген активтердің талдамасы туралы есеп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дәрежесі пайызбен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"AA-" төмен емес тәуелсіз рейтингі немесе басқа рейтингтік агенттіктердің бірінің осыған ұқсас деңгейдегі рейтингі бар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"AA-" төмен емес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"AA-" төмен емес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билік органдарына салықтар және бюджетке төленетін басқа төлемдер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холдингі, ұлттық басқарушы холдингі – оригинатор құрған, ислам арнайы қаржы компаниясы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"Бәйтерек" ұлттық басқарушы холдинг", "Проблемалық кредиттер қоры" акционерлік қоғамдары шығарған бағалы қағаздар, Қазақстан Республикасының Бағалы қағаздар нарығы туралы заңнамасына сәйкес "Қазақстанның Даму Банкі" акционерлік қоғамы шығарған бағалы қағаздар, Еуразиялық Даму Банкі шығарған және Қазақстан Республикасының ұлттық валютасында номинирленген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 төмен емес ұзақмерзімді рейтингі немесе басқа рейтингтік агенттіктердің бірінің осыған ұқсас деңгейдегі рейтингі бар банктерге ашылған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қолма-қол шетел валютасы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"A+"-тен "A-"-ке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"АА-"-тен төмен емес немесе басқа рейтингтік агенттіктердің бірінің осыған ұқсас деңгейдегі рейтингі бар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тәуелсіз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беретін акцияларының (қатысу үлестерінің) 100 (жүз) пайызы ұлттық басқарушы холдингіне тиесілі заңды тұлға - оригинатор құрған, ислам арнайы қаржы компаниясы шығарған Қазақстан Республикасының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"AA-" төмен емес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Аффинирленбеген бағалы металдар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рейтингі немесе басқа рейтингтік агенттіктердің бірінің осыған ұқсас деңгейдегі рейтингі бар ұйымдарға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Standard &amp; Poor's агенттігінің "ВВВ-"-тен "ВВ+"-ке дейін (қоса алғанда)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қатынасы кепіл құнынан 50 (елу) пайызды қоса алғанда аспайтын талапқа сәйкес келетін ипотекалық тұрғын үй қарыздары (осы кестенің 53, 57 және 58-жолдарында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ипотекалық тұрғын үй қарыз сомасының кепіл құнына қатынасы кепіл құнынан 51 (елу бірден) 85 (сексен беске) дейін пайызды қоса алғандағы шекте болатын талапқа сәйкес келетін ипотекалық тұрғын үй қарыздары (осы кестенің 53, 57 және 58-жолдарында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35 (отыз бес)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35 (отыз бес) пайыздан астамы және 50 (елу) пайыздан кемі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есептіліктің стандарттарына сәйкес қарыздардың өтелмеген бөлігінен провизиялардың (резервтердің) 50 (елу) пайыздан астамы қалыптастырылған Қазақстан Республикасының резиденттеріне берілген, негізгі борыш және (немесе) есептелген сыйақы бойынша күнтізбелік 90 (тоқсан) күннен астам мерзімі өткен берешегі бар талаптар (ипотекалық тұрғын үй қарыздарын және осы кестенің 52, 53, 54, 57 және 58-жолдарында көрсетілген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субъектілерге берілген, мынадай өлшемшарттарға сәйкес келетін қарыздар:</w:t>
            </w:r>
          </w:p>
          <w:p>
            <w:pPr>
              <w:spacing w:after="20"/>
              <w:ind w:left="20"/>
              <w:jc w:val="both"/>
            </w:pPr>
            <w:r>
              <w:rPr>
                <w:rFonts w:ascii="Times New Roman"/>
                <w:b w:val="false"/>
                <w:i w:val="false"/>
                <w:color w:val="000000"/>
                <w:sz w:val="20"/>
              </w:rPr>
              <w:t>
1) қарыз сомасы 500 (без жүз) миллион теңгеден немесе меншікті капиталдың 0,2 (нөль бүтін оннан екі) пайызынан аспайды;</w:t>
            </w:r>
          </w:p>
          <w:p>
            <w:pPr>
              <w:spacing w:after="20"/>
              <w:ind w:left="20"/>
              <w:jc w:val="both"/>
            </w:pPr>
            <w:r>
              <w:rPr>
                <w:rFonts w:ascii="Times New Roman"/>
                <w:b w:val="false"/>
                <w:i w:val="false"/>
                <w:color w:val="000000"/>
                <w:sz w:val="20"/>
              </w:rPr>
              <w:t>
2) қарыз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1 қаңтардан бастап 2023 жылғы 31 желтоқсан аралығы – 50</w:t>
            </w:r>
          </w:p>
          <w:p>
            <w:pPr>
              <w:spacing w:after="20"/>
              <w:ind w:left="20"/>
              <w:jc w:val="both"/>
            </w:pPr>
            <w:r>
              <w:rPr>
                <w:rFonts w:ascii="Times New Roman"/>
                <w:b w:val="false"/>
                <w:i w:val="false"/>
                <w:color w:val="000000"/>
                <w:sz w:val="20"/>
              </w:rPr>
              <w:t>
2024 жылғы 1 қаңтар –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тәуелсіз рейтингі немесе басқа рейтингтік агенттіктердің бірінің осыған ұқсас деңгейдегі рейтингі бар елдердің орталық үкіметтері шығарған, мемлекеттік мәртебесі бар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"ВВВ-"-ке дейінгі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 төмен емес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"А-"-ке дейінгі рейтингі немесе басқа рейтингтік агенттіктердің бірінің осыған ұқсас деңгейдегі рейтингі бар ұйымдар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Кәсіпкерлік </w:t>
            </w:r>
            <w:r>
              <w:rPr>
                <w:rFonts w:ascii="Times New Roman"/>
                <w:b w:val="false"/>
                <w:i w:val="false"/>
                <w:color w:val="000000"/>
                <w:sz w:val="20"/>
              </w:rPr>
              <w:t>кодексіне</w:t>
            </w:r>
            <w:r>
              <w:rPr>
                <w:rFonts w:ascii="Times New Roman"/>
                <w:b w:val="false"/>
                <w:i w:val="false"/>
                <w:color w:val="000000"/>
                <w:sz w:val="20"/>
              </w:rPr>
              <w:t xml:space="preserve"> сәйкес шағын немесе орта кәсіпкерлікке жатқызылған субъектілер шығарған, "Даму" кәсіпкерлікті дамыту қоры" акционерлік қоғамының және (немесе) Қазақстанның Даму Банкінің кепілдігі бар "Қазақстан қор биржасы" акционерлік қоғамының ресми тізімінің "Негізг" не "Балама" алаңының "Борыштық бағалы қағаздар" секторына енгізілген, сомасы осы бағалы қағаздардың номиналды құнының кемінде 50 (елу) пайызын жабатын және мынадай өлшемшарттарға сәйкес келетін бағалы қағаздар:</w:t>
            </w:r>
          </w:p>
          <w:p>
            <w:pPr>
              <w:spacing w:after="20"/>
              <w:ind w:left="20"/>
              <w:jc w:val="both"/>
            </w:pPr>
            <w:r>
              <w:rPr>
                <w:rFonts w:ascii="Times New Roman"/>
                <w:b w:val="false"/>
                <w:i w:val="false"/>
                <w:color w:val="000000"/>
                <w:sz w:val="20"/>
              </w:rPr>
              <w:t>
1) эмитенттің бағалы қағаздарының бір шығарылымына салынған инвестициялар көлемі меншікті капиталдың 0,02 (нөл бүтін жүзден екі) пайызынан аспайды;</w:t>
            </w:r>
          </w:p>
          <w:p>
            <w:pPr>
              <w:spacing w:after="20"/>
              <w:ind w:left="20"/>
              <w:jc w:val="both"/>
            </w:pPr>
            <w:r>
              <w:rPr>
                <w:rFonts w:ascii="Times New Roman"/>
                <w:b w:val="false"/>
                <w:i w:val="false"/>
                <w:color w:val="000000"/>
                <w:sz w:val="20"/>
              </w:rPr>
              <w:t>
2) бағалы қағаздар шығару валютасы –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қор биржасы" акционерлік қоғамына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ұйымдарына және тиісті рейтингтік бағасы жоқ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дейінгі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"А-"-тен төмен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Стандард энд Пурс (Standard &amp; Poor's)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"A-"-тен төмен борыштық рейтингі немесе басқа рейтингтік агенттіктердің бірінің осыған ұқсас деңгейдегі рейтингі бар Қазақстан Республикасының резидент ұйымдарына, тиісті рейтингтік бағасы жоқ Қазақстан Республикасының резидент ұйымдарына және Стандард энд Пурс (Standard &amp; Poor's) агенттігінің "ВВВ+"-тен "ВВ-"-ке дейінгі борыштық рейтингі бар, немесе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Қазақстан Республикасының бейрезидент ұйымдарына 2016 жылғы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қаңтардан бастап шетел валютасында берілген қарыздар бойынша 1 (бір) жылдан астам мерзімге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2016 жылғы 1 қаңтарға дейін туындаған жеке тұлғаларға, оның ішінде тұтынушылық кредиттерге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Тәуекелдің ІІІ тобына жатқызылғандарды қоспағанда, және тиісті валюталық түсімі жоқ және (немесе) валюталық тәуекелдері қарыз алушы тарапынан тиісті хеджирлеу құралдарымен жабылмаған, жеке тұлғаларға 2016 жылғы 1 қаңтардан бастап 1 (бір) жылдан астам мерзімге шетел валютасында берілген қарыздар, оның ішінде тұтынушылық қарыздар бойынша туындаған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борыштық рейтингі немесе басқа рейтингтік агенттіктердің бірінің осыған ұқсас деңгейдегі рейтингі бар Қазақстан Республикасының резидент банктеріне немесе Стандард энд Пурс (Standard &amp; Poor's) агенттігінің "ВВ+"-дан төмен борыштық рейтингі немесе басқа рейтингтік агенттіктердің бірінің осыған ұқсас деңгейдегі рейтингі бар Қазақстан Республикасының бейрезидент банкіне ашық корреспонденттік шоттар бойынша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ипотекалық тұрғын үй қарыздары (осы кестенің 53, 57 және 58-жолдарында көрсетілген жеке тұлғаларға берілген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есептейтін өлшемшарттардың біріне сәйкес келетін 2016 жылғы 1 қаңтардан бастап 2019 жылғы 31 желтоқсан аралығында жеке тұлғаларға берілген қамтамасыз етілмеген қарыздар, оның ішінде тұтынушылық қарыздар:</w:t>
            </w:r>
          </w:p>
          <w:p>
            <w:pPr>
              <w:spacing w:after="20"/>
              <w:ind w:left="20"/>
              <w:jc w:val="both"/>
            </w:pPr>
            <w:r>
              <w:rPr>
                <w:rFonts w:ascii="Times New Roman"/>
                <w:b w:val="false"/>
                <w:i w:val="false"/>
                <w:color w:val="000000"/>
                <w:sz w:val="20"/>
              </w:rPr>
              <w:t>
2017 жылғы 1 қаңтардан бастап 2019 жылғы 31 желтоқсан аралығында ай сайын қарыздарға мониторинг жүргізу кезінде:</w:t>
            </w:r>
          </w:p>
          <w:p>
            <w:pPr>
              <w:spacing w:after="20"/>
              <w:ind w:left="20"/>
              <w:jc w:val="both"/>
            </w:pPr>
            <w:r>
              <w:rPr>
                <w:rFonts w:ascii="Times New Roman"/>
                <w:b w:val="false"/>
                <w:i w:val="false"/>
                <w:color w:val="000000"/>
                <w:sz w:val="20"/>
              </w:rPr>
              <w:t>
1) қарыз алушы - жеке тұлғаның бір айлық орташа кірісін есептеу үшін соңғы 6 (алты) айдағы бірыңғай жинақтаушы зейнетақы қорынан жеке зейнетақы шотынан үзінді-көшірмені немесе қарыз алушының банктің төлем карточкалары арқылы қарыз алушы өтініш берген күн алдындағы қатарынан 6 (алты) ай ішінде жалақыны алу туралы ақпаратты пайдалана отырып, Нормативтік құқықтық актілерді мемлекеттік тіркеу тізілімінде № 15886 болып тіркелген Қазақстан Республикасы Ұлттық Банкі Басқармасының 2017 жылғы 13 қыркүйектегі № 170 қаулысымен белгіленген Банктің пруденциялық нормативтерінің және сақталуы міндетті өзге де нормалары мен лимиттерінің нормативтік мәндері мен оларды есептеу әдістемелері, капиталының мөлшерінің 9-тарауына сәйкес есептелген қарыз алушының борыштық жүктемесі коэффициентінің деңгейі 0,35 асады;</w:t>
            </w:r>
          </w:p>
          <w:p>
            <w:pPr>
              <w:spacing w:after="20"/>
              <w:ind w:left="20"/>
              <w:jc w:val="both"/>
            </w:pPr>
            <w:r>
              <w:rPr>
                <w:rFonts w:ascii="Times New Roman"/>
                <w:b w:val="false"/>
                <w:i w:val="false"/>
                <w:color w:val="000000"/>
                <w:sz w:val="20"/>
              </w:rPr>
              <w:t>
2) берілген күн алдындағы соңғы 24 (жиырма төрт) ай ішінде кез келген қолданыстағы немесе жабылған қарыз берешегі және (немесе) ол бойынша сыйақы бойынша мерзімі өткен төлемдер күнтізбелік 60 (алпыс) күннен асады не мерзімі күнтізбелік 30 (отыз) күннен асатын мерзімі өткен төлемдерге 3 (үш) реттен артық жол берілген;</w:t>
            </w:r>
          </w:p>
          <w:p>
            <w:pPr>
              <w:spacing w:after="20"/>
              <w:ind w:left="20"/>
              <w:jc w:val="both"/>
            </w:pPr>
            <w:r>
              <w:rPr>
                <w:rFonts w:ascii="Times New Roman"/>
                <w:b w:val="false"/>
                <w:i w:val="false"/>
                <w:color w:val="000000"/>
                <w:sz w:val="20"/>
              </w:rPr>
              <w:t>
3) қарыздарды ай сайынғы мониторингтеу кезінде осы жолдың 1) немесе 2) тармақшасында көрсетілген есептеуге арналған ақпарат жоқ.</w:t>
            </w:r>
          </w:p>
          <w:p>
            <w:pPr>
              <w:spacing w:after="20"/>
              <w:ind w:left="20"/>
              <w:jc w:val="both"/>
            </w:pPr>
            <w:r>
              <w:rPr>
                <w:rFonts w:ascii="Times New Roman"/>
                <w:b w:val="false"/>
                <w:i w:val="false"/>
                <w:color w:val="000000"/>
                <w:sz w:val="20"/>
              </w:rPr>
              <w:t>
Банктің осы жолдың жоғарыда көрсетілген тармақшаларының бірінде көзделген ақпараты болмаған жағдайда, жеке тұлғаларға берілген қарыздар қамтамасыз етілмеген деп танылады және осы жолға сәйкес кредиттік тәуекел дәрежесі бойынша мөлшерленеді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 жылғы 1 қаңтардан бастап жеке тұлғаларға берілген басқа да қарыздар, оның ішінде тұтынушылық кредиттер (осы кестенің 57-жолында көрсетілген жеке тұлғаларға берілген ипотекалық тұрғын үй қарыздарын және қарыздарды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орталық үкіметтері шығарған, мемлекеттік мәртебесі бар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"ВВВ+"-тен "ВВ-"-ке дейінгі тәуелсіз рейтингі немесе басқа рейтингтік агенттіктердің бірінің осыған ұқсас деңгейдегі рейтингі бар елдердің және тиісті рейтингтік бағасы жоқ елдердің жергілікті билік органдары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"В-"-ке дейінгі рейтингі немесе басқа рейтингтік агенттіктердің бірінің осыған ұқсас деңгейдегі рейтингі бар халықаралық қаржы ұйымдары және тиісті рейтингтік бағасы жоқ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 төмен рейтингі немесе басқа рейтингтік агенттіктердің бірінің осыған ұқсас деңгейдегі рейтингі бар Қазақстан Республикасының резидент ұйымдары, тиісті рейтингтік бағасы жоқ Қазақстан Республикасының резидент ұйымдары және Стандард энд Пурс (Standard &amp; Poor's) агенттігінің "ВВВ+"-тен "ВВ-"-ке дейінгі рейтингі немесе басқа рейтингтік агенттіктердің бірінің осыған ұқсас деңгейдегі рейтингі бар Қазақстан Республикасының бейрезидент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бойынша есеп айырысу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құрал-жабдықтар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қорлар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топ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инвестицияларын қоспағанда, акциялар (жарғылық капиталға қатысу үлестері) бөлігінде, әділ құны бойынша есептелетін инвестициялар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есептілігі банктің қаржылық есептілігін жасаған кезде шоғырландырылмайтын заңды тұлғаның шығарылған акцияларынан (жарғылық капиталға қатысу үлестерінен) әрқайсысы 10 (он) және одан астам пайызын құрайтын, негізгі капиталдың 10 (он) пайызынан аспайтын банктің барлық инвестицияларының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шығарылған акциялардан (жарғылық капиталға қатысу үлестерінен) 10 (он) және одан астам пайыз бар банктің қаржы ұйымның жай акцияларына инвестицияларының сомасы, және жиынтығында Нормативтердің 10-тармағында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реттеуіш түзетулерді қолданғаннан кейін банктің негізгі капиталы айырмасының 17,65 (он жеті бүтін жүзден алпыс бес) пайызынан және Нормативтiк құқықтық актілерінің мемлекеттiк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әдістемесінің (бұдан әрі - № 144 нормативтер) 7-тармағының және № 144 Нормативтің 8-тармағының үшінші, төртінші және бесінші абзацтарында көрсетілген негізгі капиталдан шегеруге жататын сомадан аспайтын шегерілетін уақыттық айырмаларға қатысты танылған кейінге қалдырылған салық активтерінің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аспайтын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интеллект, блокчейн және басқа да инновациялық технологиялар пайдаланыла отырып, қаржылық және (немесе) төлем қызметтерін көрсету мүмкіндігін беру бойынша қызметтер көрсететін, Интернет желісі арқылы ақпараттық жүйе пайдаланыла отырып, қаржы ұйымдары немесе эмитенттер мен қаржылық көрсетілетін қызметтерді тұтынушылар арасында қаржылық қызметтер көрсету жөнінде мәмілелер жасау мүмкіндігін беру бойынша қызметтер көрсететін, қаржы ұйымдарының қызметінде, оның ішінде олардың қызметін автоматтандыру үшін пайдаланылатын бағдарламалық қамтылымды әзірлеуді, өткізуді, қолдауды жүзеге асыратын ұйымдардың (Қазақстан Республикасының резиденттері мен бейрезиденттерінің) акцияларына (жарғылық капиталға қатысу үлесі) меншікті капиталының шамасынан 15 (он бес) пайыздан асатын инвестициялары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және тиісті рейтингтік бағасы жоқ Қазақстан Республикасының бейрезидент ұйымдарына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"ВВ-"-тен төмен рейтингі немесе басқа рейтингтік агенттіктердің бірінің осыған ұқсас деңгейдегі рейтингі бар Қазақстан Республикасының бейрезидент ұйымдарына, тиісті рейтингтік бағасы жоқ және тиісті валюталық түсімі жоқ басқа рейтингтік агенттіктердің бірінің осыған ұқсас деңгейінің рейтингі, және (немесе) валюталық тәуекелдері қарыз алушы тарапынан тиісті хеджирлеу құралдарымен жабылмаған Қазақстан Республикасының бейрезидент ұйымдарына 2016 жылғы 1 қаңтардан бастап шетел валютасында берілген қарыздар бойынша 1 (бір) жылдан астам мерзімге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аумағында тіркелген заңды тұлғалар немесе шет мемлекеттердің азаматтары болып табылатын Қазақстан Республикасының бейрезиденттеріне қойылатын талаптар: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бөлігінде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тәуелсіз рейтингі немесе басқа рейтингтік агенттіктердің бірінің осыған ұқсас деңгейдегі рейтингі бар елдердің орталық үкіметтері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 төмен тәуелсіз рейтингі немесе басқа рейтингтік агенттіктердің бірінің осыған ұқсас деңгейдегі рейтингі бар елдердің жергілікті билік органдары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 төмен рейтингі немесе басқа рейтингтік агенттіктердің бірінің осыған ұқсас деңгейдегі рейтингі бар халықаралық қаржы ұйымдары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"ВВ-" төмен рейтингі немесе басқа рейтингтік агенттіктердің бірінің осыған ұқсас деңгейдегі рейтингі бар бейрезидент ұйымдар және тиісті рейтингтік бағасы жоқ бейрезидент ұйымдар шығарған исламдық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 көрсетілген шет мемлекеттердің аумағында тіркелген Қазақстан Республикасының бейрезидент ұйымдары шығарған исламдық бағалы қағаздар:</w:t>
            </w:r>
          </w:p>
          <w:p>
            <w:pPr>
              <w:spacing w:after="20"/>
              <w:ind w:left="20"/>
              <w:jc w:val="both"/>
            </w:pPr>
            <w:r>
              <w:rPr>
                <w:rFonts w:ascii="Times New Roman"/>
                <w:b w:val="false"/>
                <w:i w:val="false"/>
                <w:color w:val="000000"/>
                <w:sz w:val="20"/>
              </w:rPr>
              <w:t>
1) Америка Құрама Штаттары (Американдық Виргин аралдарының, Гуам аралының және Пуэрто-Рико Достастығы аумақтары бөлігінде ғана);</w:t>
            </w:r>
          </w:p>
          <w:p>
            <w:pPr>
              <w:spacing w:after="20"/>
              <w:ind w:left="20"/>
              <w:jc w:val="both"/>
            </w:pPr>
            <w:r>
              <w:rPr>
                <w:rFonts w:ascii="Times New Roman"/>
                <w:b w:val="false"/>
                <w:i w:val="false"/>
                <w:color w:val="000000"/>
                <w:sz w:val="20"/>
              </w:rPr>
              <w:t>
2) Андорра Князьдігі;</w:t>
            </w:r>
          </w:p>
          <w:p>
            <w:pPr>
              <w:spacing w:after="20"/>
              <w:ind w:left="20"/>
              <w:jc w:val="both"/>
            </w:pPr>
            <w:r>
              <w:rPr>
                <w:rFonts w:ascii="Times New Roman"/>
                <w:b w:val="false"/>
                <w:i w:val="false"/>
                <w:color w:val="000000"/>
                <w:sz w:val="20"/>
              </w:rPr>
              <w:t>
3) Антигуа және Барбуда мемлекеті;</w:t>
            </w:r>
          </w:p>
          <w:p>
            <w:pPr>
              <w:spacing w:after="20"/>
              <w:ind w:left="20"/>
              <w:jc w:val="both"/>
            </w:pPr>
            <w:r>
              <w:rPr>
                <w:rFonts w:ascii="Times New Roman"/>
                <w:b w:val="false"/>
                <w:i w:val="false"/>
                <w:color w:val="000000"/>
                <w:sz w:val="20"/>
              </w:rPr>
              <w:t>
4) Багам аралдары достастығы;</w:t>
            </w:r>
          </w:p>
          <w:p>
            <w:pPr>
              <w:spacing w:after="20"/>
              <w:ind w:left="20"/>
              <w:jc w:val="both"/>
            </w:pPr>
            <w:r>
              <w:rPr>
                <w:rFonts w:ascii="Times New Roman"/>
                <w:b w:val="false"/>
                <w:i w:val="false"/>
                <w:color w:val="000000"/>
                <w:sz w:val="20"/>
              </w:rPr>
              <w:t>
5) Барбадос мемлекеті;</w:t>
            </w:r>
          </w:p>
          <w:p>
            <w:pPr>
              <w:spacing w:after="20"/>
              <w:ind w:left="20"/>
              <w:jc w:val="both"/>
            </w:pPr>
            <w:r>
              <w:rPr>
                <w:rFonts w:ascii="Times New Roman"/>
                <w:b w:val="false"/>
                <w:i w:val="false"/>
                <w:color w:val="000000"/>
                <w:sz w:val="20"/>
              </w:rPr>
              <w:t>
6) Бахрейн мемлекеті;</w:t>
            </w:r>
          </w:p>
          <w:p>
            <w:pPr>
              <w:spacing w:after="20"/>
              <w:ind w:left="20"/>
              <w:jc w:val="both"/>
            </w:pPr>
            <w:r>
              <w:rPr>
                <w:rFonts w:ascii="Times New Roman"/>
                <w:b w:val="false"/>
                <w:i w:val="false"/>
                <w:color w:val="000000"/>
                <w:sz w:val="20"/>
              </w:rPr>
              <w:t>
7) Белиз мемлекеті;</w:t>
            </w:r>
          </w:p>
          <w:p>
            <w:pPr>
              <w:spacing w:after="20"/>
              <w:ind w:left="20"/>
              <w:jc w:val="both"/>
            </w:pPr>
            <w:r>
              <w:rPr>
                <w:rFonts w:ascii="Times New Roman"/>
                <w:b w:val="false"/>
                <w:i w:val="false"/>
                <w:color w:val="000000"/>
                <w:sz w:val="20"/>
              </w:rPr>
              <w:t>
8) Бруней Даруссалам мемлекеті;</w:t>
            </w:r>
          </w:p>
          <w:p>
            <w:pPr>
              <w:spacing w:after="20"/>
              <w:ind w:left="20"/>
              <w:jc w:val="both"/>
            </w:pPr>
            <w:r>
              <w:rPr>
                <w:rFonts w:ascii="Times New Roman"/>
                <w:b w:val="false"/>
                <w:i w:val="false"/>
                <w:color w:val="000000"/>
                <w:sz w:val="20"/>
              </w:rPr>
              <w:t>
9) Біріккен Араб Әмірліктері (Дубай қаласының аумағы бөлігінде ғана);</w:t>
            </w:r>
          </w:p>
          <w:p>
            <w:pPr>
              <w:spacing w:after="20"/>
              <w:ind w:left="20"/>
              <w:jc w:val="both"/>
            </w:pPr>
            <w:r>
              <w:rPr>
                <w:rFonts w:ascii="Times New Roman"/>
                <w:b w:val="false"/>
                <w:i w:val="false"/>
                <w:color w:val="000000"/>
                <w:sz w:val="20"/>
              </w:rPr>
              <w:t>
10) Вануату Республикасы;</w:t>
            </w:r>
          </w:p>
          <w:p>
            <w:pPr>
              <w:spacing w:after="20"/>
              <w:ind w:left="20"/>
              <w:jc w:val="both"/>
            </w:pPr>
            <w:r>
              <w:rPr>
                <w:rFonts w:ascii="Times New Roman"/>
                <w:b w:val="false"/>
                <w:i w:val="false"/>
                <w:color w:val="000000"/>
                <w:sz w:val="20"/>
              </w:rPr>
              <w:t>
11) Гватемала Республикасы;</w:t>
            </w:r>
          </w:p>
          <w:p>
            <w:pPr>
              <w:spacing w:after="20"/>
              <w:ind w:left="20"/>
              <w:jc w:val="both"/>
            </w:pPr>
            <w:r>
              <w:rPr>
                <w:rFonts w:ascii="Times New Roman"/>
                <w:b w:val="false"/>
                <w:i w:val="false"/>
                <w:color w:val="000000"/>
                <w:sz w:val="20"/>
              </w:rPr>
              <w:t>
12) Гренада мемлекеті;</w:t>
            </w:r>
          </w:p>
          <w:p>
            <w:pPr>
              <w:spacing w:after="20"/>
              <w:ind w:left="20"/>
              <w:jc w:val="both"/>
            </w:pPr>
            <w:r>
              <w:rPr>
                <w:rFonts w:ascii="Times New Roman"/>
                <w:b w:val="false"/>
                <w:i w:val="false"/>
                <w:color w:val="000000"/>
                <w:sz w:val="20"/>
              </w:rPr>
              <w:t>
13) Джибути Республикасы;</w:t>
            </w:r>
          </w:p>
          <w:p>
            <w:pPr>
              <w:spacing w:after="20"/>
              <w:ind w:left="20"/>
              <w:jc w:val="both"/>
            </w:pPr>
            <w:r>
              <w:rPr>
                <w:rFonts w:ascii="Times New Roman"/>
                <w:b w:val="false"/>
                <w:i w:val="false"/>
                <w:color w:val="000000"/>
                <w:sz w:val="20"/>
              </w:rPr>
              <w:t>
14) Доминикан Республикасы;</w:t>
            </w:r>
          </w:p>
          <w:p>
            <w:pPr>
              <w:spacing w:after="20"/>
              <w:ind w:left="20"/>
              <w:jc w:val="both"/>
            </w:pPr>
            <w:r>
              <w:rPr>
                <w:rFonts w:ascii="Times New Roman"/>
                <w:b w:val="false"/>
                <w:i w:val="false"/>
                <w:color w:val="000000"/>
                <w:sz w:val="20"/>
              </w:rPr>
              <w:t>
15) Жаңа Зеландия (Кук және Ниуэ аралдарының аумақтары бөлігінде ғана);</w:t>
            </w:r>
          </w:p>
          <w:p>
            <w:pPr>
              <w:spacing w:after="20"/>
              <w:ind w:left="20"/>
              <w:jc w:val="both"/>
            </w:pPr>
            <w:r>
              <w:rPr>
                <w:rFonts w:ascii="Times New Roman"/>
                <w:b w:val="false"/>
                <w:i w:val="false"/>
                <w:color w:val="000000"/>
                <w:sz w:val="20"/>
              </w:rPr>
              <w:t>
16) Индонезия Республикасы;</w:t>
            </w:r>
          </w:p>
          <w:p>
            <w:pPr>
              <w:spacing w:after="20"/>
              <w:ind w:left="20"/>
              <w:jc w:val="both"/>
            </w:pPr>
            <w:r>
              <w:rPr>
                <w:rFonts w:ascii="Times New Roman"/>
                <w:b w:val="false"/>
                <w:i w:val="false"/>
                <w:color w:val="000000"/>
                <w:sz w:val="20"/>
              </w:rPr>
              <w:t>
17) Испания (Канар аралдарының аумағы бөлігінде ғана);</w:t>
            </w:r>
          </w:p>
          <w:p>
            <w:pPr>
              <w:spacing w:after="20"/>
              <w:ind w:left="20"/>
              <w:jc w:val="both"/>
            </w:pPr>
            <w:r>
              <w:rPr>
                <w:rFonts w:ascii="Times New Roman"/>
                <w:b w:val="false"/>
                <w:i w:val="false"/>
                <w:color w:val="000000"/>
                <w:sz w:val="20"/>
              </w:rPr>
              <w:t>
18) Кипр Республикасы;</w:t>
            </w:r>
          </w:p>
          <w:p>
            <w:pPr>
              <w:spacing w:after="20"/>
              <w:ind w:left="20"/>
              <w:jc w:val="both"/>
            </w:pPr>
            <w:r>
              <w:rPr>
                <w:rFonts w:ascii="Times New Roman"/>
                <w:b w:val="false"/>
                <w:i w:val="false"/>
                <w:color w:val="000000"/>
                <w:sz w:val="20"/>
              </w:rPr>
              <w:t>
19) Қытай Халық Республикасы (Аомынь (Макао) және Сянган (Гонконг) арнайы әкімшілік аудандарының аумақтары бөлігінде ғана);</w:t>
            </w:r>
          </w:p>
          <w:p>
            <w:pPr>
              <w:spacing w:after="20"/>
              <w:ind w:left="20"/>
              <w:jc w:val="both"/>
            </w:pPr>
            <w:r>
              <w:rPr>
                <w:rFonts w:ascii="Times New Roman"/>
                <w:b w:val="false"/>
                <w:i w:val="false"/>
                <w:color w:val="000000"/>
                <w:sz w:val="20"/>
              </w:rPr>
              <w:t>
20) Комор аралдары Федералды Ислам Республикасы;</w:t>
            </w:r>
          </w:p>
          <w:p>
            <w:pPr>
              <w:spacing w:after="20"/>
              <w:ind w:left="20"/>
              <w:jc w:val="both"/>
            </w:pPr>
            <w:r>
              <w:rPr>
                <w:rFonts w:ascii="Times New Roman"/>
                <w:b w:val="false"/>
                <w:i w:val="false"/>
                <w:color w:val="000000"/>
                <w:sz w:val="20"/>
              </w:rPr>
              <w:t>
21) Коста-Рика Республикасы;</w:t>
            </w:r>
          </w:p>
          <w:p>
            <w:pPr>
              <w:spacing w:after="20"/>
              <w:ind w:left="20"/>
              <w:jc w:val="both"/>
            </w:pPr>
            <w:r>
              <w:rPr>
                <w:rFonts w:ascii="Times New Roman"/>
                <w:b w:val="false"/>
                <w:i w:val="false"/>
                <w:color w:val="000000"/>
                <w:sz w:val="20"/>
              </w:rPr>
              <w:t>
22) Либерия Республикасы;</w:t>
            </w:r>
          </w:p>
          <w:p>
            <w:pPr>
              <w:spacing w:after="20"/>
              <w:ind w:left="20"/>
              <w:jc w:val="both"/>
            </w:pPr>
            <w:r>
              <w:rPr>
                <w:rFonts w:ascii="Times New Roman"/>
                <w:b w:val="false"/>
                <w:i w:val="false"/>
                <w:color w:val="000000"/>
                <w:sz w:val="20"/>
              </w:rPr>
              <w:t>
23) Лихтенштейн Князьдігі;</w:t>
            </w:r>
          </w:p>
          <w:p>
            <w:pPr>
              <w:spacing w:after="20"/>
              <w:ind w:left="20"/>
              <w:jc w:val="both"/>
            </w:pPr>
            <w:r>
              <w:rPr>
                <w:rFonts w:ascii="Times New Roman"/>
                <w:b w:val="false"/>
                <w:i w:val="false"/>
                <w:color w:val="000000"/>
                <w:sz w:val="20"/>
              </w:rPr>
              <w:t>
24) Маврикий Республикасы;</w:t>
            </w:r>
          </w:p>
          <w:p>
            <w:pPr>
              <w:spacing w:after="20"/>
              <w:ind w:left="20"/>
              <w:jc w:val="both"/>
            </w:pPr>
            <w:r>
              <w:rPr>
                <w:rFonts w:ascii="Times New Roman"/>
                <w:b w:val="false"/>
                <w:i w:val="false"/>
                <w:color w:val="000000"/>
                <w:sz w:val="20"/>
              </w:rPr>
              <w:t>
25) Малайзия (Лабуан анклавының аумағы бөлігінде ғана);</w:t>
            </w:r>
          </w:p>
          <w:p>
            <w:pPr>
              <w:spacing w:after="20"/>
              <w:ind w:left="20"/>
              <w:jc w:val="both"/>
            </w:pPr>
            <w:r>
              <w:rPr>
                <w:rFonts w:ascii="Times New Roman"/>
                <w:b w:val="false"/>
                <w:i w:val="false"/>
                <w:color w:val="000000"/>
                <w:sz w:val="20"/>
              </w:rPr>
              <w:t>
26) Мальдив Республикасы;</w:t>
            </w:r>
          </w:p>
          <w:p>
            <w:pPr>
              <w:spacing w:after="20"/>
              <w:ind w:left="20"/>
              <w:jc w:val="both"/>
            </w:pPr>
            <w:r>
              <w:rPr>
                <w:rFonts w:ascii="Times New Roman"/>
                <w:b w:val="false"/>
                <w:i w:val="false"/>
                <w:color w:val="000000"/>
                <w:sz w:val="20"/>
              </w:rPr>
              <w:t>
27) Мальта Республикасы;</w:t>
            </w:r>
          </w:p>
          <w:p>
            <w:pPr>
              <w:spacing w:after="20"/>
              <w:ind w:left="20"/>
              <w:jc w:val="both"/>
            </w:pPr>
            <w:r>
              <w:rPr>
                <w:rFonts w:ascii="Times New Roman"/>
                <w:b w:val="false"/>
                <w:i w:val="false"/>
                <w:color w:val="000000"/>
                <w:sz w:val="20"/>
              </w:rPr>
              <w:t>
28) Маршалл аралдары Республикасы;</w:t>
            </w:r>
          </w:p>
          <w:p>
            <w:pPr>
              <w:spacing w:after="20"/>
              <w:ind w:left="20"/>
              <w:jc w:val="both"/>
            </w:pPr>
            <w:r>
              <w:rPr>
                <w:rFonts w:ascii="Times New Roman"/>
                <w:b w:val="false"/>
                <w:i w:val="false"/>
                <w:color w:val="000000"/>
                <w:sz w:val="20"/>
              </w:rPr>
              <w:t>
29) Монако Князьдігі;</w:t>
            </w:r>
          </w:p>
          <w:p>
            <w:pPr>
              <w:spacing w:after="20"/>
              <w:ind w:left="20"/>
              <w:jc w:val="both"/>
            </w:pPr>
            <w:r>
              <w:rPr>
                <w:rFonts w:ascii="Times New Roman"/>
                <w:b w:val="false"/>
                <w:i w:val="false"/>
                <w:color w:val="000000"/>
                <w:sz w:val="20"/>
              </w:rPr>
              <w:t>
30) Мьянма Одағы;</w:t>
            </w:r>
          </w:p>
          <w:p>
            <w:pPr>
              <w:spacing w:after="20"/>
              <w:ind w:left="20"/>
              <w:jc w:val="both"/>
            </w:pPr>
            <w:r>
              <w:rPr>
                <w:rFonts w:ascii="Times New Roman"/>
                <w:b w:val="false"/>
                <w:i w:val="false"/>
                <w:color w:val="000000"/>
                <w:sz w:val="20"/>
              </w:rPr>
              <w:t>
31) Науру Республикасы;</w:t>
            </w:r>
          </w:p>
          <w:p>
            <w:pPr>
              <w:spacing w:after="20"/>
              <w:ind w:left="20"/>
              <w:jc w:val="both"/>
            </w:pPr>
            <w:r>
              <w:rPr>
                <w:rFonts w:ascii="Times New Roman"/>
                <w:b w:val="false"/>
                <w:i w:val="false"/>
                <w:color w:val="000000"/>
                <w:sz w:val="20"/>
              </w:rPr>
              <w:t>
32) Нидерланд (Аруба аралының аумағы және Антиль аралдарының тәуелді аумақтары бөлігінде ғана);</w:t>
            </w:r>
          </w:p>
          <w:p>
            <w:pPr>
              <w:spacing w:after="20"/>
              <w:ind w:left="20"/>
              <w:jc w:val="both"/>
            </w:pPr>
            <w:r>
              <w:rPr>
                <w:rFonts w:ascii="Times New Roman"/>
                <w:b w:val="false"/>
                <w:i w:val="false"/>
                <w:color w:val="000000"/>
                <w:sz w:val="20"/>
              </w:rPr>
              <w:t>
33) Нигерия Федеративтік Республикасы;</w:t>
            </w:r>
          </w:p>
          <w:p>
            <w:pPr>
              <w:spacing w:after="20"/>
              <w:ind w:left="20"/>
              <w:jc w:val="both"/>
            </w:pPr>
            <w:r>
              <w:rPr>
                <w:rFonts w:ascii="Times New Roman"/>
                <w:b w:val="false"/>
                <w:i w:val="false"/>
                <w:color w:val="000000"/>
                <w:sz w:val="20"/>
              </w:rPr>
              <w:t>
34) Палау Республикасы;</w:t>
            </w:r>
          </w:p>
          <w:p>
            <w:pPr>
              <w:spacing w:after="20"/>
              <w:ind w:left="20"/>
              <w:jc w:val="both"/>
            </w:pPr>
            <w:r>
              <w:rPr>
                <w:rFonts w:ascii="Times New Roman"/>
                <w:b w:val="false"/>
                <w:i w:val="false"/>
                <w:color w:val="000000"/>
                <w:sz w:val="20"/>
              </w:rPr>
              <w:t>
35) Панама Республикасы;</w:t>
            </w:r>
          </w:p>
          <w:p>
            <w:pPr>
              <w:spacing w:after="20"/>
              <w:ind w:left="20"/>
              <w:jc w:val="both"/>
            </w:pPr>
            <w:r>
              <w:rPr>
                <w:rFonts w:ascii="Times New Roman"/>
                <w:b w:val="false"/>
                <w:i w:val="false"/>
                <w:color w:val="000000"/>
                <w:sz w:val="20"/>
              </w:rPr>
              <w:t>
36) Португалия (Мадейра аралдарының аумағы бөлігінде ғана);</w:t>
            </w:r>
          </w:p>
          <w:p>
            <w:pPr>
              <w:spacing w:after="20"/>
              <w:ind w:left="20"/>
              <w:jc w:val="both"/>
            </w:pPr>
            <w:r>
              <w:rPr>
                <w:rFonts w:ascii="Times New Roman"/>
                <w:b w:val="false"/>
                <w:i w:val="false"/>
                <w:color w:val="000000"/>
                <w:sz w:val="20"/>
              </w:rPr>
              <w:t>
37) Самоа Тәуелсіз мемлекеті;</w:t>
            </w:r>
          </w:p>
          <w:p>
            <w:pPr>
              <w:spacing w:after="20"/>
              <w:ind w:left="20"/>
              <w:jc w:val="both"/>
            </w:pPr>
            <w:r>
              <w:rPr>
                <w:rFonts w:ascii="Times New Roman"/>
                <w:b w:val="false"/>
                <w:i w:val="false"/>
                <w:color w:val="000000"/>
                <w:sz w:val="20"/>
              </w:rPr>
              <w:t>
38) Сейшел аралдары Республикасы;</w:t>
            </w:r>
          </w:p>
          <w:p>
            <w:pPr>
              <w:spacing w:after="20"/>
              <w:ind w:left="20"/>
              <w:jc w:val="both"/>
            </w:pPr>
            <w:r>
              <w:rPr>
                <w:rFonts w:ascii="Times New Roman"/>
                <w:b w:val="false"/>
                <w:i w:val="false"/>
                <w:color w:val="000000"/>
                <w:sz w:val="20"/>
              </w:rPr>
              <w:t>
39) Сент-Винсент және Гренадин мемлекеті;</w:t>
            </w:r>
          </w:p>
          <w:p>
            <w:pPr>
              <w:spacing w:after="20"/>
              <w:ind w:left="20"/>
              <w:jc w:val="both"/>
            </w:pPr>
            <w:r>
              <w:rPr>
                <w:rFonts w:ascii="Times New Roman"/>
                <w:b w:val="false"/>
                <w:i w:val="false"/>
                <w:color w:val="000000"/>
                <w:sz w:val="20"/>
              </w:rPr>
              <w:t>
40) Сент-Китс және Невис Федерациясы;</w:t>
            </w:r>
          </w:p>
          <w:p>
            <w:pPr>
              <w:spacing w:after="20"/>
              <w:ind w:left="20"/>
              <w:jc w:val="both"/>
            </w:pPr>
            <w:r>
              <w:rPr>
                <w:rFonts w:ascii="Times New Roman"/>
                <w:b w:val="false"/>
                <w:i w:val="false"/>
                <w:color w:val="000000"/>
                <w:sz w:val="20"/>
              </w:rPr>
              <w:t>
41) Сент-Люсия мемлекеті;</w:t>
            </w:r>
          </w:p>
          <w:p>
            <w:pPr>
              <w:spacing w:after="20"/>
              <w:ind w:left="20"/>
              <w:jc w:val="both"/>
            </w:pPr>
            <w:r>
              <w:rPr>
                <w:rFonts w:ascii="Times New Roman"/>
                <w:b w:val="false"/>
                <w:i w:val="false"/>
                <w:color w:val="000000"/>
                <w:sz w:val="20"/>
              </w:rPr>
              <w:t>
42) Тонга Корольдігі;</w:t>
            </w:r>
          </w:p>
          <w:p>
            <w:pPr>
              <w:spacing w:after="20"/>
              <w:ind w:left="20"/>
              <w:jc w:val="both"/>
            </w:pPr>
            <w:r>
              <w:rPr>
                <w:rFonts w:ascii="Times New Roman"/>
                <w:b w:val="false"/>
                <w:i w:val="false"/>
                <w:color w:val="000000"/>
                <w:sz w:val="20"/>
              </w:rPr>
              <w:t>
43) Ұлыбритания мен Солтүстік Ирландияның Біріккен Корольдігі (мынадай аумақтар бөлігінде ғана):</w:t>
            </w:r>
          </w:p>
          <w:p>
            <w:pPr>
              <w:spacing w:after="20"/>
              <w:ind w:left="20"/>
              <w:jc w:val="both"/>
            </w:pPr>
            <w:r>
              <w:rPr>
                <w:rFonts w:ascii="Times New Roman"/>
                <w:b w:val="false"/>
                <w:i w:val="false"/>
                <w:color w:val="000000"/>
                <w:sz w:val="20"/>
              </w:rPr>
              <w:t>
Ангилья аралдары;</w:t>
            </w:r>
          </w:p>
          <w:p>
            <w:pPr>
              <w:spacing w:after="20"/>
              <w:ind w:left="20"/>
              <w:jc w:val="both"/>
            </w:pPr>
            <w:r>
              <w:rPr>
                <w:rFonts w:ascii="Times New Roman"/>
                <w:b w:val="false"/>
                <w:i w:val="false"/>
                <w:color w:val="000000"/>
                <w:sz w:val="20"/>
              </w:rPr>
              <w:t>
Бермуд аралдары;</w:t>
            </w:r>
          </w:p>
          <w:p>
            <w:pPr>
              <w:spacing w:after="20"/>
              <w:ind w:left="20"/>
              <w:jc w:val="both"/>
            </w:pPr>
            <w:r>
              <w:rPr>
                <w:rFonts w:ascii="Times New Roman"/>
                <w:b w:val="false"/>
                <w:i w:val="false"/>
                <w:color w:val="000000"/>
                <w:sz w:val="20"/>
              </w:rPr>
              <w:t>
Британдық Виргин аралдары;</w:t>
            </w:r>
          </w:p>
          <w:p>
            <w:pPr>
              <w:spacing w:after="20"/>
              <w:ind w:left="20"/>
              <w:jc w:val="both"/>
            </w:pPr>
            <w:r>
              <w:rPr>
                <w:rFonts w:ascii="Times New Roman"/>
                <w:b w:val="false"/>
                <w:i w:val="false"/>
                <w:color w:val="000000"/>
                <w:sz w:val="20"/>
              </w:rPr>
              <w:t>
Гибралтар;</w:t>
            </w:r>
          </w:p>
          <w:p>
            <w:pPr>
              <w:spacing w:after="20"/>
              <w:ind w:left="20"/>
              <w:jc w:val="both"/>
            </w:pPr>
            <w:r>
              <w:rPr>
                <w:rFonts w:ascii="Times New Roman"/>
                <w:b w:val="false"/>
                <w:i w:val="false"/>
                <w:color w:val="000000"/>
                <w:sz w:val="20"/>
              </w:rPr>
              <w:t>
Кайман аралдары;</w:t>
            </w:r>
          </w:p>
          <w:p>
            <w:pPr>
              <w:spacing w:after="20"/>
              <w:ind w:left="20"/>
              <w:jc w:val="both"/>
            </w:pPr>
            <w:r>
              <w:rPr>
                <w:rFonts w:ascii="Times New Roman"/>
                <w:b w:val="false"/>
                <w:i w:val="false"/>
                <w:color w:val="000000"/>
                <w:sz w:val="20"/>
              </w:rPr>
              <w:t>
Монтсеррат аралы;</w:t>
            </w:r>
          </w:p>
          <w:p>
            <w:pPr>
              <w:spacing w:after="20"/>
              <w:ind w:left="20"/>
              <w:jc w:val="both"/>
            </w:pPr>
            <w:r>
              <w:rPr>
                <w:rFonts w:ascii="Times New Roman"/>
                <w:b w:val="false"/>
                <w:i w:val="false"/>
                <w:color w:val="000000"/>
                <w:sz w:val="20"/>
              </w:rPr>
              <w:t>
Теркс және Кайкос аралдары;</w:t>
            </w:r>
          </w:p>
          <w:p>
            <w:pPr>
              <w:spacing w:after="20"/>
              <w:ind w:left="20"/>
              <w:jc w:val="both"/>
            </w:pPr>
            <w:r>
              <w:rPr>
                <w:rFonts w:ascii="Times New Roman"/>
                <w:b w:val="false"/>
                <w:i w:val="false"/>
                <w:color w:val="000000"/>
                <w:sz w:val="20"/>
              </w:rPr>
              <w:t>
Мэн аралы;</w:t>
            </w:r>
          </w:p>
          <w:p>
            <w:pPr>
              <w:spacing w:after="20"/>
              <w:ind w:left="20"/>
              <w:jc w:val="both"/>
            </w:pPr>
            <w:r>
              <w:rPr>
                <w:rFonts w:ascii="Times New Roman"/>
                <w:b w:val="false"/>
                <w:i w:val="false"/>
                <w:color w:val="000000"/>
                <w:sz w:val="20"/>
              </w:rPr>
              <w:t>
Норманд аралдары (Гернси, Джерси, Сарк, Олдерни аралдары);</w:t>
            </w:r>
          </w:p>
          <w:p>
            <w:pPr>
              <w:spacing w:after="20"/>
              <w:ind w:left="20"/>
              <w:jc w:val="both"/>
            </w:pPr>
            <w:r>
              <w:rPr>
                <w:rFonts w:ascii="Times New Roman"/>
                <w:b w:val="false"/>
                <w:i w:val="false"/>
                <w:color w:val="000000"/>
                <w:sz w:val="20"/>
              </w:rPr>
              <w:t>
44) Филиппин Республикасы;</w:t>
            </w:r>
          </w:p>
          <w:p>
            <w:pPr>
              <w:spacing w:after="20"/>
              <w:ind w:left="20"/>
              <w:jc w:val="both"/>
            </w:pPr>
            <w:r>
              <w:rPr>
                <w:rFonts w:ascii="Times New Roman"/>
                <w:b w:val="false"/>
                <w:i w:val="false"/>
                <w:color w:val="000000"/>
                <w:sz w:val="20"/>
              </w:rPr>
              <w:t>
45) Шри-Ланка Демократиялық Республикасы.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 активтердің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 банктері ұсынатын </w:t>
            </w:r>
            <w:r>
              <w:br/>
            </w: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отырып мөлшерленген</w:t>
            </w:r>
            <w:r>
              <w:br/>
            </w:r>
            <w:r>
              <w:rPr>
                <w:rFonts w:ascii="Times New Roman"/>
                <w:b w:val="false"/>
                <w:i w:val="false"/>
                <w:color w:val="000000"/>
                <w:sz w:val="20"/>
              </w:rPr>
              <w:t xml:space="preserve">активтердің талдамасы туралы </w:t>
            </w:r>
            <w:r>
              <w:br/>
            </w:r>
            <w:r>
              <w:rPr>
                <w:rFonts w:ascii="Times New Roman"/>
                <w:b w:val="false"/>
                <w:i w:val="false"/>
                <w:color w:val="000000"/>
                <w:sz w:val="20"/>
              </w:rPr>
              <w:t xml:space="preserve">есептің нысанына </w:t>
            </w:r>
            <w:r>
              <w:br/>
            </w:r>
            <w:r>
              <w:rPr>
                <w:rFonts w:ascii="Times New Roman"/>
                <w:b w:val="false"/>
                <w:i w:val="false"/>
                <w:color w:val="000000"/>
                <w:sz w:val="20"/>
              </w:rPr>
              <w:t>қосымша</w:t>
            </w:r>
          </w:p>
        </w:tc>
      </w:tr>
    </w:tbl>
    <w:bookmarkStart w:name="z1244" w:id="136"/>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активтердің талдамасы туралы есеп Әкімшілік деректердің нысанын толтыру бойынша түсіндірме (индексі – 1-BVU_RA, кезеңділігі – ай сайын)</w:t>
      </w:r>
    </w:p>
    <w:bookmarkEnd w:id="136"/>
    <w:bookmarkStart w:name="z1245" w:id="137"/>
    <w:p>
      <w:pPr>
        <w:spacing w:after="0"/>
        <w:ind w:left="0"/>
        <w:jc w:val="left"/>
      </w:pPr>
      <w:r>
        <w:rPr>
          <w:rFonts w:ascii="Times New Roman"/>
          <w:b/>
          <w:i w:val="false"/>
          <w:color w:val="000000"/>
        </w:rPr>
        <w:t xml:space="preserve"> 1-тарау. Жалпы ережелер</w:t>
      </w:r>
    </w:p>
    <w:bookmarkEnd w:id="137"/>
    <w:p>
      <w:pPr>
        <w:spacing w:after="0"/>
        <w:ind w:left="0"/>
        <w:jc w:val="both"/>
      </w:pPr>
      <w:r>
        <w:rPr>
          <w:rFonts w:ascii="Times New Roman"/>
          <w:b w:val="false"/>
          <w:i w:val="false"/>
          <w:color w:val="000000"/>
          <w:sz w:val="28"/>
        </w:rPr>
        <w:t>
      1. Осы түсіндірмеде (бұдан әрі – Түсіндірме) "Ислам банктері ұсынатын кредиттік тәуекел ескеріле отырып мөлшерленген активтердің талдамасы туралы есеп" әкімшілік деректерді жинауға арналған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ислам банктері ай сайын әр айдың бірінші күніндегі жағдай бойынша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46" w:id="138"/>
    <w:p>
      <w:pPr>
        <w:spacing w:after="0"/>
        <w:ind w:left="0"/>
        <w:jc w:val="left"/>
      </w:pPr>
      <w:r>
        <w:rPr>
          <w:rFonts w:ascii="Times New Roman"/>
          <w:b/>
          <w:i w:val="false"/>
          <w:color w:val="000000"/>
        </w:rPr>
        <w:t xml:space="preserve"> 2-тарау. Нысанды толтыру бойынша түсіндірме</w:t>
      </w:r>
    </w:p>
    <w:bookmarkEnd w:id="138"/>
    <w:p>
      <w:pPr>
        <w:spacing w:after="0"/>
        <w:ind w:left="0"/>
        <w:jc w:val="both"/>
      </w:pPr>
      <w:r>
        <w:rPr>
          <w:rFonts w:ascii="Times New Roman"/>
          <w:b w:val="false"/>
          <w:i w:val="false"/>
          <w:color w:val="000000"/>
          <w:sz w:val="28"/>
        </w:rPr>
        <w:t>
      5. 3-бағанда кредиттік тәуекел дәрежесі бойынша өлшенуге жататын активтердің сомасы көрсетіледі.</w:t>
      </w:r>
    </w:p>
    <w:p>
      <w:pPr>
        <w:spacing w:after="0"/>
        <w:ind w:left="0"/>
        <w:jc w:val="both"/>
      </w:pPr>
      <w:r>
        <w:rPr>
          <w:rFonts w:ascii="Times New Roman"/>
          <w:b w:val="false"/>
          <w:i w:val="false"/>
          <w:color w:val="000000"/>
          <w:sz w:val="28"/>
        </w:rPr>
        <w:t>
      6. 5-бағанда тәуекел дәрежесіне пайызбен көбейтілген активтердің сомасы (3-баған) көрсетіледі (4-баған).</w:t>
      </w:r>
    </w:p>
    <w:p>
      <w:pPr>
        <w:spacing w:after="0"/>
        <w:ind w:left="0"/>
        <w:jc w:val="both"/>
      </w:pPr>
      <w:r>
        <w:rPr>
          <w:rFonts w:ascii="Times New Roman"/>
          <w:b w:val="false"/>
          <w:i w:val="false"/>
          <w:color w:val="000000"/>
          <w:sz w:val="28"/>
        </w:rPr>
        <w:t>
      7.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 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xml:space="preserve"> № 75 қаулысына</w:t>
            </w:r>
            <w:r>
              <w:br/>
            </w:r>
            <w:r>
              <w:rPr>
                <w:rFonts w:ascii="Times New Roman"/>
                <w:b w:val="false"/>
                <w:i w:val="false"/>
                <w:color w:val="000000"/>
                <w:sz w:val="20"/>
              </w:rPr>
              <w:t>19-қосымша</w:t>
            </w:r>
          </w:p>
        </w:tc>
      </w:tr>
    </w:tbl>
    <w:bookmarkStart w:name="z1247" w:id="139"/>
    <w:p>
      <w:pPr>
        <w:spacing w:after="0"/>
        <w:ind w:left="0"/>
        <w:jc w:val="left"/>
      </w:pPr>
      <w:r>
        <w:rPr>
          <w:rFonts w:ascii="Times New Roman"/>
          <w:b/>
          <w:i w:val="false"/>
          <w:color w:val="000000"/>
        </w:rPr>
        <w:t xml:space="preserve"> Әкімшілік деректерді жинауға арналған нысан</w:t>
      </w:r>
    </w:p>
    <w:bookmarkEnd w:id="13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1248" w:id="140"/>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шартты және ықтимал міндеттемелердің талдамасы туралы есеп</w:t>
      </w:r>
    </w:p>
    <w:bookmarkEnd w:id="140"/>
    <w:p>
      <w:pPr>
        <w:spacing w:after="0"/>
        <w:ind w:left="0"/>
        <w:jc w:val="both"/>
      </w:pPr>
      <w:r>
        <w:rPr>
          <w:rFonts w:ascii="Times New Roman"/>
          <w:b w:val="false"/>
          <w:i w:val="false"/>
          <w:color w:val="ff0000"/>
          <w:sz w:val="28"/>
        </w:rPr>
        <w:t xml:space="preserve">
      Ескерту. 19-қосымша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2-BVU_ RUIVO</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20__жылғы "___"________ жағдай бойынша</w:t>
      </w:r>
    </w:p>
    <w:p>
      <w:pPr>
        <w:spacing w:after="0"/>
        <w:ind w:left="0"/>
        <w:jc w:val="both"/>
      </w:pPr>
      <w:r>
        <w:rPr>
          <w:rFonts w:ascii="Times New Roman"/>
          <w:b w:val="false"/>
          <w:i w:val="false"/>
          <w:color w:val="000000"/>
          <w:sz w:val="28"/>
        </w:rPr>
        <w:t>
      Ақпарат ұсынатын тұлғалар тобы: екінші деңгейдегі банктер</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Ислам банктері ұсынатын кредиттік тәуекел ескеріле отырып мөлшерленген шартты және ықтимал міндеттемелердің талдамасы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коэффициенті пайызбен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коэффициенті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ІІІ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ІV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толығымен: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банктің иелігіне берілген ақшамен немесе аффинирленген бағалы металдармен;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төмен емес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қамтамасыз етілген, кредиттік тәуекел дәрежесі бойынша мөлшерленген активтердің V тобына жататын тұлғалардың пайдасына берілген банк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Нормативтiк құқықтық актілерінің мемлекеттiк тiзiлiмiнде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қаулысының (бұдан әрі - № 144 нормативтер)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ІІІ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ІV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Қазақстан Республикасының Ұлттық Банкі, "Самұрық-Қазына" ұлттық әл-ауқат қоры" акционерлік қоғамы шығарған бағалы қағаздарды немесе Стандард энд Пурс (Standard &amp; Poor's) агенттігінің "АА-" және одан жоғары деңгейдегі тәуелсіз рейтингі немесе басқа рейтингтік агенттіктердің бірінің осыған ұқсас деңгейдегі рейтингі бар шет мемлекеттердің орталық үкіметтері және орталық банктері шығарған бағалы қағаздарды, № 144 нормативтердің 11-тармағында көзделген өтімділігі жоғары басқа да бағалы қағаздарды сатып алу не сату бойынша кредиттік тәуекел дәрежесі бойынша мөлшерленген активтердің V тобына жататын контрәріптестермен жасалған шартты (ықтимал)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ІІІ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ІV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қаржылық міндеттемелерінсіз, міндеттемелері мыналар бойынша: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деңгейдегі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кепілдіктерімен (кепілгерліктерімен); Қазақстан Республикасы Үкіметінің, Қазақстан Республикасы Ұлттық Банкінің, "Самұрық-Қазына" Ұлттық әл-ауқат қоры" акционерлік қоғамының, Стандард энд Пурс (Standard &amp; Poor's) агенттігінің "АА - " деңгейінде және одан жоғары тәуелсіз рейтингі немесе басқа рейтингтік агенттіктердің бірінің осыған ұқсас деңгейдегі рейтингі бар шет мемлекеттердің орталық үкіметтері мен орталық банктерінің бағалы қағаздарымен; кредиттік тәуекел дәрежесі бойынша мөлшерленген активтердің V тобына кіретін банктің басқаруына берілген ақшамен немесе тазартылған бағалы металдармен қамтамасыз етілген банктің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банктің талабы бойынша кез келген сәтте күші жойылуға тиіс, банктің болашақта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І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ІІ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ІІІ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ІV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сыртқы қарыздарын тартқан және міндеттемелерін орналастырған кезде кредиттік тәуекел дәрежесі бойынша мөлшерленген активтердің V тобына енгізілетін банктің еншілес ұйымдарының пайдасына берілген банктің кепілдіктері мен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I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IІ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IІІ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ІV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берілген қарызды қамтамасыз ету үшін қабылдаған, кредиттік тәуекел дәрежесі бойынша мөлшерленген активтердің V тобына енгізілетін тұлғалармен жасалған кепілдіктер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ІV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агенттiгiнiң "А-"-тен "АА-" дейін тәуелсіз рейтингi немесе басқа рейтингтік агенттiктердiң бiрiнiң осыған ұқсас деңгейдегi рейтингi бар шет мемлекеттердің орталық үкіметтерінің және орталық банктерінің қарсы кепілдіктерімен (кепілдемелерімен); Стандард энд Пурс (Standard &amp; Poor's) агенттiгiнiң "А-"-тен "АА-" дейін тәуелсіз рейтингi немесе басқа рейтингтікагенттiктердiң бiрiнiң осыған ұқсас деңгейдегi рейтингi бар шет мемлекеттердің орталық үкіметтерінің және орталық банктерінің бағалы қағаздарымен міндеттемелері толық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IV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 бойынша: Стандард энд Пурс (Standard &amp; Poor's) агенттігінің "А-"-тен "АА-"-ке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"А-"-тен "АА-"-ке дейін және одан жоғары деңгейінде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банктердің бағалы қағаздарымен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банктің болашақта өтеу мерзімі 1 жылдан аз қарыздар мен салымдарды орналастыруы бойынша ықтимал (шартты) міндеттемелер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ІІІ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деңгейде рейтингі немесе басқа рейтингтік агенттіктердің бірінің осыған ұқсас деңгейдегі рейтингі бар заңды тұлғалардың бағалы қағаздарымен толығымен қамтамасыз етілген, кредиттік тәуекел дәрежесі бойынша мөлшерленген активтердің V тобына енгізілетін тұлғалардың пайдасына берілген банк кепілдіктері және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ІІІ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ІV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Міндеттемелері мыналармен: Стандард энд Пурс (Standard &amp; Poor’s) агенттігінің "ВВВ-"-тен "А-"-ке дейін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қарсы кепілдіктерімен (кепілдемелерімен); Стандард энд Пурс (Standard &amp; Poor’s) агенттігінің "А-"-тен "АА-" -ке дейін рейтингі немесе басқа рейтингтік агенттіктердің бірінің осыған ұқсас деңгейдегі рейтингі бар банктердің кепілдіктерімен (кепілдемелерімен);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кепілдіктерімен (кепілдемелерімен) және сақтандыру (қайта сақтандыру) ұйымдарының сақтандыру полистерімен; Стандард энд Пурс (Standard &amp; Poor’s) агенттігінің "ВВВ-"-тен "А-"-ке дейінгі тәуелсіз рейтингі немесе басқа рейтингтік агенттіктердің бірінің осыған ұқсас деңгейдегі рейтингі бар шет мемлекеттердің орталық үкіметтерінің және орталық банктерінің бағалы қағаздарымен; Стандард энд Пурс (Standard &amp; Poor’s) агенттігінің "А-"-тен "АА-"-ке дейінгі рейтингі немесе басқа рейтингтік агенттіктердің бірінің осыған ұқсас деңгейдегі рейтингі бар банктердің бағалы қағаздарымен; Стандард энд Пурс (Standard &amp; Poor’s) агенттігінің "АА-" және одан жоғары деңгейінде рейтингі немесе басқа рейтингтік агенттіктердің бірінің осыған ұқсас деңгейдегі рейтингі бар заңды тұлғалардың бағалы қағаздарымен толық қамтамасыз етілген, кредиттік тәуекел дәрежесі бойынша мөлшерленген активтердің V тобына енгізілетін тұлғалардың пайдасына ұсынылған банк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тұлғалармен жасалған қаржы құралдарын банкке сату туралы және банктің кері сатып алу міндеттемесі бар келісім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пайдасына берілген банктің өзге кепілдіктері (кепілдемелері)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IV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пайдасына ұсынылған банктің өзге аккредитивтері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ІІІ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ІV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активтердің V тобына енгізілетін тұлғалардың алдындағы банктің өзге шартты (ықтимал) міндеттемелері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мөлшерленген шартты міндеттемелер жиынтығы: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 xml:space="preserve">кредиттік тәуекел ескеріле </w:t>
            </w:r>
            <w:r>
              <w:br/>
            </w:r>
            <w:r>
              <w:rPr>
                <w:rFonts w:ascii="Times New Roman"/>
                <w:b w:val="false"/>
                <w:i w:val="false"/>
                <w:color w:val="000000"/>
                <w:sz w:val="20"/>
              </w:rPr>
              <w:t xml:space="preserve">отырып мөлшерленген шартты </w:t>
            </w:r>
            <w:r>
              <w:br/>
            </w:r>
            <w:r>
              <w:rPr>
                <w:rFonts w:ascii="Times New Roman"/>
                <w:b w:val="false"/>
                <w:i w:val="false"/>
                <w:color w:val="000000"/>
                <w:sz w:val="20"/>
              </w:rPr>
              <w:t>және ықтимал міндеттемелердің</w:t>
            </w:r>
            <w:r>
              <w:br/>
            </w:r>
            <w:r>
              <w:rPr>
                <w:rFonts w:ascii="Times New Roman"/>
                <w:b w:val="false"/>
                <w:i w:val="false"/>
                <w:color w:val="000000"/>
                <w:sz w:val="20"/>
              </w:rPr>
              <w:t xml:space="preserve">талдамасы туралы есептің </w:t>
            </w:r>
            <w:r>
              <w:br/>
            </w:r>
            <w:r>
              <w:rPr>
                <w:rFonts w:ascii="Times New Roman"/>
                <w:b w:val="false"/>
                <w:i w:val="false"/>
                <w:color w:val="000000"/>
                <w:sz w:val="20"/>
              </w:rPr>
              <w:t xml:space="preserve">нысанына </w:t>
            </w:r>
            <w:r>
              <w:br/>
            </w:r>
            <w:r>
              <w:rPr>
                <w:rFonts w:ascii="Times New Roman"/>
                <w:b w:val="false"/>
                <w:i w:val="false"/>
                <w:color w:val="000000"/>
                <w:sz w:val="20"/>
              </w:rPr>
              <w:t>қосымша</w:t>
            </w:r>
          </w:p>
        </w:tc>
      </w:tr>
    </w:tbl>
    <w:bookmarkStart w:name="z1250" w:id="141"/>
    <w:p>
      <w:pPr>
        <w:spacing w:after="0"/>
        <w:ind w:left="0"/>
        <w:jc w:val="left"/>
      </w:pPr>
      <w:r>
        <w:rPr>
          <w:rFonts w:ascii="Times New Roman"/>
          <w:b/>
          <w:i w:val="false"/>
          <w:color w:val="000000"/>
        </w:rPr>
        <w:t xml:space="preserve">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деректердің нысанын толтыру бойынша түсіндірме (индексі – 2-BVU_ RUIVO, кезеңділігі – ай сайын)</w:t>
      </w:r>
    </w:p>
    <w:bookmarkEnd w:id="141"/>
    <w:bookmarkStart w:name="z1251" w:id="142"/>
    <w:p>
      <w:pPr>
        <w:spacing w:after="0"/>
        <w:ind w:left="0"/>
        <w:jc w:val="left"/>
      </w:pPr>
      <w:r>
        <w:rPr>
          <w:rFonts w:ascii="Times New Roman"/>
          <w:b/>
          <w:i w:val="false"/>
          <w:color w:val="000000"/>
        </w:rPr>
        <w:t xml:space="preserve"> 1-тарау. Жалпы ережелер</w:t>
      </w:r>
    </w:p>
    <w:bookmarkEnd w:id="142"/>
    <w:p>
      <w:pPr>
        <w:spacing w:after="0"/>
        <w:ind w:left="0"/>
        <w:jc w:val="both"/>
      </w:pPr>
      <w:r>
        <w:rPr>
          <w:rFonts w:ascii="Times New Roman"/>
          <w:b w:val="false"/>
          <w:i w:val="false"/>
          <w:color w:val="000000"/>
          <w:sz w:val="28"/>
        </w:rPr>
        <w:t>
      1. Осы түсіндірмеде "Ислам банктері ұсынатын кредиттік тәуекел ескеріле отырып мөлшерленген шартты және ықтимал міндеттемелердің талдамасы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әр айдың бірінші күніндегі жағдай бойынша ислам банктері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52" w:id="143"/>
    <w:p>
      <w:pPr>
        <w:spacing w:after="0"/>
        <w:ind w:left="0"/>
        <w:jc w:val="left"/>
      </w:pPr>
      <w:r>
        <w:rPr>
          <w:rFonts w:ascii="Times New Roman"/>
          <w:b/>
          <w:i w:val="false"/>
          <w:color w:val="000000"/>
        </w:rPr>
        <w:t xml:space="preserve"> 2-тарау. Нысанды толтыру бойынша түсіндірме</w:t>
      </w:r>
    </w:p>
    <w:bookmarkEnd w:id="143"/>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сәйкес толтырылады.</w:t>
      </w:r>
    </w:p>
    <w:p>
      <w:pPr>
        <w:spacing w:after="0"/>
        <w:ind w:left="0"/>
        <w:jc w:val="both"/>
      </w:pPr>
      <w:r>
        <w:rPr>
          <w:rFonts w:ascii="Times New Roman"/>
          <w:b w:val="false"/>
          <w:i w:val="false"/>
          <w:color w:val="000000"/>
          <w:sz w:val="28"/>
        </w:rPr>
        <w:t>
      6. 3-бағанда кредиттік тәуекел ескеріле отырып мөлшерленуге тиіс шартты және ықтимал міндеттемелер бойынша сома көрсетіледі.</w:t>
      </w:r>
    </w:p>
    <w:p>
      <w:pPr>
        <w:spacing w:after="0"/>
        <w:ind w:left="0"/>
        <w:jc w:val="both"/>
      </w:pPr>
      <w:r>
        <w:rPr>
          <w:rFonts w:ascii="Times New Roman"/>
          <w:b w:val="false"/>
          <w:i w:val="false"/>
          <w:color w:val="000000"/>
          <w:sz w:val="28"/>
        </w:rPr>
        <w:t>
      7. 6-бағанда пайызбен конверсия коэффициентінің мәніне (4-баған) және пайызбен кредиттік тәуекел коэффициентінің мәніне (5-баған) көбейтілген шартты және ықтимал міндеттемелер (3-баған) бойынша сома көрсетіледі.</w:t>
      </w:r>
    </w:p>
    <w:p>
      <w:pPr>
        <w:spacing w:after="0"/>
        <w:ind w:left="0"/>
        <w:jc w:val="both"/>
      </w:pPr>
      <w:r>
        <w:rPr>
          <w:rFonts w:ascii="Times New Roman"/>
          <w:b w:val="false"/>
          <w:i w:val="false"/>
          <w:color w:val="000000"/>
          <w:sz w:val="28"/>
        </w:rPr>
        <w:t>
      8.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20-қосымша</w:t>
            </w:r>
          </w:p>
        </w:tc>
      </w:tr>
    </w:tbl>
    <w:bookmarkStart w:name="z1253" w:id="144"/>
    <w:p>
      <w:pPr>
        <w:spacing w:after="0"/>
        <w:ind w:left="0"/>
        <w:jc w:val="left"/>
      </w:pPr>
      <w:r>
        <w:rPr>
          <w:rFonts w:ascii="Times New Roman"/>
          <w:b/>
          <w:i w:val="false"/>
          <w:color w:val="000000"/>
        </w:rPr>
        <w:t xml:space="preserve"> Әкімшілік деректерді жинауға арналған нысан</w:t>
      </w:r>
    </w:p>
    <w:bookmarkEnd w:id="14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1254" w:id="145"/>
    <w:p>
      <w:pPr>
        <w:spacing w:after="0"/>
        <w:ind w:left="0"/>
        <w:jc w:val="left"/>
      </w:pPr>
      <w:r>
        <w:rPr>
          <w:rFonts w:ascii="Times New Roman"/>
          <w:b/>
          <w:i w:val="false"/>
          <w:color w:val="000000"/>
        </w:rPr>
        <w:t xml:space="preserve"> Ислам банктері ұсынатын тауар-материалдық қорлардың нарықтық құнының өзгеруіне байланысты нарықтық тәуекелдің талдамасы туралы есеп</w:t>
      </w:r>
    </w:p>
    <w:bookmarkEnd w:id="145"/>
    <w:p>
      <w:pPr>
        <w:spacing w:after="0"/>
        <w:ind w:left="0"/>
        <w:jc w:val="both"/>
      </w:pPr>
      <w:r>
        <w:rPr>
          <w:rFonts w:ascii="Times New Roman"/>
          <w:b w:val="false"/>
          <w:i w:val="false"/>
          <w:color w:val="ff0000"/>
          <w:sz w:val="28"/>
        </w:rPr>
        <w:t xml:space="preserve">
      Ескерту. 20-қосымша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 </w:t>
      </w:r>
    </w:p>
    <w:p>
      <w:pPr>
        <w:spacing w:after="0"/>
        <w:ind w:left="0"/>
        <w:jc w:val="both"/>
      </w:pPr>
      <w:r>
        <w:rPr>
          <w:rFonts w:ascii="Times New Roman"/>
          <w:b w:val="false"/>
          <w:i w:val="false"/>
          <w:color w:val="000000"/>
          <w:sz w:val="28"/>
        </w:rPr>
        <w:t>
      Әкімшілік деректер нысанының индексі: 2-BVU_ RRRTMZ</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жетінші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xml:space="preserve">
      Кесте. Ислам банктері ұсынатын тауар-материалдық қорлардың нарықтық құнының өзгеруіне байланысты нарықтық тәуекелдің талдамасы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тауар тобы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позициялар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позиция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Брутто-позиция</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позиция шамасының 15 (он бес) пайызы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Брутто- позиция шамасының 3 (үш) пайызы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 материалдық тәуекелдің шамасы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 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Ислам банктері ұсынатын</w:t>
            </w:r>
            <w:r>
              <w:br/>
            </w:r>
            <w:r>
              <w:rPr>
                <w:rFonts w:ascii="Times New Roman"/>
                <w:b w:val="false"/>
                <w:i w:val="false"/>
                <w:color w:val="000000"/>
                <w:sz w:val="20"/>
              </w:rPr>
              <w:t>тауар-материалдық қорлардың</w:t>
            </w:r>
            <w:r>
              <w:br/>
            </w:r>
            <w:r>
              <w:rPr>
                <w:rFonts w:ascii="Times New Roman"/>
                <w:b w:val="false"/>
                <w:i w:val="false"/>
                <w:color w:val="000000"/>
                <w:sz w:val="20"/>
              </w:rPr>
              <w:t>нарықтық құнының өзгеруіне</w:t>
            </w:r>
            <w:r>
              <w:br/>
            </w:r>
            <w:r>
              <w:rPr>
                <w:rFonts w:ascii="Times New Roman"/>
                <w:b w:val="false"/>
                <w:i w:val="false"/>
                <w:color w:val="000000"/>
                <w:sz w:val="20"/>
              </w:rPr>
              <w:t xml:space="preserve">байланысты нарықтық </w:t>
            </w:r>
            <w:r>
              <w:br/>
            </w:r>
            <w:r>
              <w:rPr>
                <w:rFonts w:ascii="Times New Roman"/>
                <w:b w:val="false"/>
                <w:i w:val="false"/>
                <w:color w:val="000000"/>
                <w:sz w:val="20"/>
              </w:rPr>
              <w:t xml:space="preserve">тәуекелдің талдамасы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1256" w:id="146"/>
    <w:p>
      <w:pPr>
        <w:spacing w:after="0"/>
        <w:ind w:left="0"/>
        <w:jc w:val="left"/>
      </w:pPr>
      <w:r>
        <w:rPr>
          <w:rFonts w:ascii="Times New Roman"/>
          <w:b/>
          <w:i w:val="false"/>
          <w:color w:val="000000"/>
        </w:rPr>
        <w:t xml:space="preserve"> Ислам банктері ұсынатын тауар-материалдық қорлардың нарықтық құнының өзгеруіне байланысты нарықтық тәуекелдің талдамасы туралы есеп Әкімшілік деректердің нысанын толтыру бойынша түсіндірме (индексі – 2-BVU_ RRRTMZ, кезеңділігі – ай сайын)</w:t>
      </w:r>
    </w:p>
    <w:bookmarkEnd w:id="146"/>
    <w:bookmarkStart w:name="z1257" w:id="147"/>
    <w:p>
      <w:pPr>
        <w:spacing w:after="0"/>
        <w:ind w:left="0"/>
        <w:jc w:val="left"/>
      </w:pPr>
      <w:r>
        <w:rPr>
          <w:rFonts w:ascii="Times New Roman"/>
          <w:b/>
          <w:i w:val="false"/>
          <w:color w:val="000000"/>
        </w:rPr>
        <w:t xml:space="preserve"> 1-тарау. Жалпы ережелер</w:t>
      </w:r>
    </w:p>
    <w:bookmarkEnd w:id="147"/>
    <w:p>
      <w:pPr>
        <w:spacing w:after="0"/>
        <w:ind w:left="0"/>
        <w:jc w:val="both"/>
      </w:pPr>
      <w:r>
        <w:rPr>
          <w:rFonts w:ascii="Times New Roman"/>
          <w:b w:val="false"/>
          <w:i w:val="false"/>
          <w:color w:val="000000"/>
          <w:sz w:val="28"/>
        </w:rPr>
        <w:t>
      1. Осы түсіндірмеде "Ислам банктері ұсынатын тауар-материалдық қорлардың нарықтық құнының өзгеруіне байланысты нарықтық тәуекелдің талдамасы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әр айдың бірінші күніндегі жағдай бойынша ислам банктері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58" w:id="148"/>
    <w:p>
      <w:pPr>
        <w:spacing w:after="0"/>
        <w:ind w:left="0"/>
        <w:jc w:val="left"/>
      </w:pPr>
      <w:r>
        <w:rPr>
          <w:rFonts w:ascii="Times New Roman"/>
          <w:b/>
          <w:i w:val="false"/>
          <w:color w:val="000000"/>
        </w:rPr>
        <w:t xml:space="preserve"> 2-тарау. Нысанды толтыру бойынша түсіндірме</w:t>
      </w:r>
    </w:p>
    <w:bookmarkEnd w:id="148"/>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13939 болып тіркелген "Ислам банктері үшін пруденциалдық нормативтерді және өзге де сақтауға міндетті нормалар мен лимиттерді, олардың нормативтік мәнін және ислам банктері үшін пруденциалдық нормативтерді және өзге де сақтауға міндетті нормалар мен лимиттерді есеп айырысу әдістемесін белгілеу туралы" Қазақстан Республикасы Ұлттық Банкі Басқармасының 2016 жылғы 30 мамырдағы № 144 қаулысымен бекітілген Ислам банктері үшін пруденциалдық нормативтердің нормативтік мәндері және өзге де сақтауға міндетті нормалар мен лимиттерді есеп айырысу әдістемесіне 26 және 27-тармақтарына сәйкес толтырылады.</w:t>
      </w:r>
    </w:p>
    <w:p>
      <w:pPr>
        <w:spacing w:after="0"/>
        <w:ind w:left="0"/>
        <w:jc w:val="both"/>
      </w:pPr>
      <w:r>
        <w:rPr>
          <w:rFonts w:ascii="Times New Roman"/>
          <w:b w:val="false"/>
          <w:i w:val="false"/>
          <w:color w:val="000000"/>
          <w:sz w:val="28"/>
        </w:rPr>
        <w:t>
      6.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20-1-қосымша</w:t>
            </w:r>
          </w:p>
        </w:tc>
      </w:tr>
    </w:tbl>
    <w:bookmarkStart w:name="z1259" w:id="149"/>
    <w:p>
      <w:pPr>
        <w:spacing w:after="0"/>
        <w:ind w:left="0"/>
        <w:jc w:val="left"/>
      </w:pPr>
      <w:r>
        <w:rPr>
          <w:rFonts w:ascii="Times New Roman"/>
          <w:b/>
          <w:i w:val="false"/>
          <w:color w:val="000000"/>
        </w:rPr>
        <w:t xml:space="preserve"> Әкімшілік деректерді жинауға арналған нысан</w:t>
      </w:r>
    </w:p>
    <w:bookmarkEnd w:id="149"/>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1260" w:id="150"/>
    <w:p>
      <w:pPr>
        <w:spacing w:after="0"/>
        <w:ind w:left="0"/>
        <w:jc w:val="left"/>
      </w:pPr>
      <w:r>
        <w:rPr>
          <w:rFonts w:ascii="Times New Roman"/>
          <w:b/>
          <w:i w:val="false"/>
          <w:color w:val="000000"/>
        </w:rPr>
        <w:t xml:space="preserve"> Өтімділікті өтеу коэффициентінің талдамасы туралы есеп</w:t>
      </w:r>
    </w:p>
    <w:bookmarkEnd w:id="150"/>
    <w:p>
      <w:pPr>
        <w:spacing w:after="0"/>
        <w:ind w:left="0"/>
        <w:jc w:val="both"/>
      </w:pPr>
      <w:r>
        <w:rPr>
          <w:rFonts w:ascii="Times New Roman"/>
          <w:b w:val="false"/>
          <w:i w:val="false"/>
          <w:color w:val="ff0000"/>
          <w:sz w:val="28"/>
        </w:rPr>
        <w:t xml:space="preserve">
      Ескерту. Қаулы 20-1-қосымшамен толықтырылды - ҚР Ұлттық Банкі Басқармасының 30.05.2016 </w:t>
      </w:r>
      <w:r>
        <w:rPr>
          <w:rFonts w:ascii="Times New Roman"/>
          <w:b w:val="false"/>
          <w:i w:val="false"/>
          <w:color w:val="ff0000"/>
          <w:sz w:val="28"/>
        </w:rPr>
        <w:t>№ 143</w:t>
      </w:r>
      <w:r>
        <w:rPr>
          <w:rFonts w:ascii="Times New Roman"/>
          <w:b w:val="false"/>
          <w:i w:val="false"/>
          <w:color w:val="ff0000"/>
          <w:sz w:val="28"/>
        </w:rPr>
        <w:t xml:space="preserve"> (30.08.2016 бастап қолданысқа енгізіледі);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Әкімшілік деректер нысанының индексі: 1-BVU_LCR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Өтімділікті өтеу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сапасы жоғары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Үкіметіне, Қазақстан Республикасының Ұлттық Банкіне, акцияларының жүз пайызы Ұлттық Банкке тиесілі, кәсіпкерлік қызметпен байланысты емес жеке тұлғалардың ипотекалық қарыздарын сатып алуды жүзеге асыратын заңды тұлғаға, шет мемлекеттердің орталық үкiметтерiне және шет мемлекеттердің орталық банктеріне, халықаралық қаржы ұйымдарына 0 (нөл) пайыз кредиттік тәуекел дәрежесі бойынша сараланатын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Қазақстан Республикасының Ұлттық Банкі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Фитч (Fitch) немесе Мудис Инвесторс Сервис (Moody's Investors Service) агенттiктерінiң (бұдан әрі - басқа рейтингтік агенттіктер)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үкiметтерiне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Үкiметi мен Қазақстан Республикасының Ұлттық Банкі шығарған Қазақстан Республикасының мемлекеттік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шет мемлекеттердің орталық үкiметтерi шығарған мемлекеттік мәртебесі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тәуекел дәрежесі бойынша 0 (нөл) пайыздан жоғары сараланған жағдайда, тиісті елдердің валютасында номинирленген шет мемлекеттердің орталық үкіметтеріне және шет мемлекеттердің орталық банктеріне бағалы қағаздары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сапасы жоғары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 кредиттік тәуекел дәрежесі бойынша сараланатын Қазақстан Республикасының жергілікті атқарушы органдарына қойылатын талаптар, оның ішінде Қазақстан Республикасының жергілікті атқарушы органдары шығарған, мемлекеттік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органдарының дебиторлық берешегі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 кредиттік тәуекел дәрежесі бойынша сараланатын шет мемлекеттердің орталық үкіметтеріне, шет мемлекеттердің орталық банктеріне, шет мемлекеттердің жергілікті билік органдарына, халықаралық қаржы ұйымдарына қойылатын талаптар, оның ішінде: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шет мемлекеттердің орталық үкіметтері мен шет мемлекеттердің орталық банктері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w:t>
            </w:r>
          </w:p>
          <w:p>
            <w:pPr>
              <w:spacing w:after="20"/>
              <w:ind w:left="20"/>
              <w:jc w:val="both"/>
            </w:pPr>
            <w:r>
              <w:rPr>
                <w:rFonts w:ascii="Times New Roman"/>
                <w:b w:val="false"/>
                <w:i w:val="false"/>
                <w:color w:val="000000"/>
                <w:sz w:val="20"/>
              </w:rPr>
              <w:t>
рейтингтік агенттiктердiң бiрiнiң осыған ұқсас деңгейдегі рейтингі бар шет мемлекеттердің жергілікті билік органдары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кепілдік берген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үкіметтеріне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"А+"-тан "А-"-ке дейiнгi борыштық рейтингі немесе басқа рейтингтік агенттiктердiң бiрiнiң осыған ұқсас деңгейдегі рейтингі бар халықаралық қаржы ұйымдарына берiлген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органдарына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банктеріндегі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ұйымдарындағы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тәуелсіз рейтингі немесе басқа рейтингтік агенттiктердiң бiрiнiң осыған ұқсас деңгейдегі рейтингі бар елдердің орталық үкiметтерi шығарған мемлекеттік мәртебесi бар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"А+"-тен "А-"-ке дейiнгi борыштық рейтингі немесе басқа рейтингтік агенттiктердiң бiрiнiң осыған ұқсас деңгейдегі рейтингі бар халықаралық қаржы ұйымдары шығарған бағалы қағаздар</w:t>
            </w:r>
          </w:p>
          <w:p>
            <w:pPr>
              <w:spacing w:after="20"/>
              <w:ind w:left="20"/>
              <w:jc w:val="both"/>
            </w:pPr>
            <w:r>
              <w:rPr>
                <w:rFonts w:ascii="Times New Roman"/>
                <w:b w:val="false"/>
                <w:i w:val="false"/>
                <w:color w:val="000000"/>
                <w:sz w:val="20"/>
              </w:rPr>
              <w:t>
ценные бумаги, выпущенные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Стэндард энд Пурс (Standard &amp; Poor’s) агенттiгiнiң "АА-" төмен емес тәуелсіз рейтингі немесе басқа рейтингтік агенттiктердiң бiрiнiң осыған ұқсас деңгейдегі рейтингі бар елдердің жергiлiктi билік органдары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ұзақ мерзімді рейтингі немесе басқа рейтингтік агенттіктердің бірінің осыған ұқсас</w:t>
            </w:r>
          </w:p>
          <w:p>
            <w:pPr>
              <w:spacing w:after="20"/>
              <w:ind w:left="20"/>
              <w:jc w:val="both"/>
            </w:pPr>
            <w:r>
              <w:rPr>
                <w:rFonts w:ascii="Times New Roman"/>
                <w:b w:val="false"/>
                <w:i w:val="false"/>
                <w:color w:val="000000"/>
                <w:sz w:val="20"/>
              </w:rPr>
              <w:t>
деңгейдегі рейтингі бар қаржылық емес ұйымдар шығарған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Стандард энд Пурс (Standard &amp; Poor’s) агенттігінің "АА-" төмен емес ұзақ мерзімді рейтингі немесе басқа рейтингтік агенттіктердің бірінің осыған ұқсас деңгейдегі рейтингі бар банктің міндеттемесі болып табылмайтын ипотекалық бағалы қағаздар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депозиттері бойынша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9 және 10 жолдарына енгізілмеген жеке тұлғалардың алдындағы міндеттемелер бойынша өзге де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активтерімен қамтамасыз етілмеген заңды тұлғалар, шағын кәсіпкерлік субъектілері алдындағы міндеттемелер бойынша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көлемі баламасында Америка Құрама Штаттарының 1 (бір) миллион долларынан аспайтын, шағын кәсіпкерлік субъектілері болып табылатын қаржылық емес ұйымдар орналастырған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өтімділікті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Қазақстан Республикасы Үкіметінің, Қазақстан Республикасының Ұлттық Банкінің, Қазақстан Республикасының жергілікті атқарушы органдарының, халықаралық қаржы ұйымдарының, шет мемлекеттердің орталық үкіметтерінің, шет мемлекеттердің орталық банктерінің, шет мемлекеттердің жергілікті билік органдарының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ұйымдардың (қаржылық емес ұйымдардың тобы, бір заңды тұлға басқа заңды тұлғаның ірі қатысушысы болып табылған жағдайда, бұл ретте заңды тұлғалардың әрқайсысының міндеттемелер мөлшері банктің негізгі капиталының 0,5 (нөл бүтін оннан бес) пайызынан асады) банктің міндеттемелері сомасының 5 (бес) пайызынан асатын мөлшердегі депозиттері.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 алдындағы міндеттемелер, оның ішінде шығарылған бағалы қағаздар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активтерімен қамтамасыз етілген заңды тұлғалар алдындағы міндеттемелер бойынша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жоғары сапалы өтімді активтермен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Үкіметі және Қазақстан Республикасының Ұлттық Банкі алдындағы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жоғары сапалы өтімді активтермен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(жиырма) пайыздан жоғары кредиттік тәуекел дәрежесі бойынша сараланатын, бірінші және екінші деңгейлердегі жоғары сапалы өтімді активтер болып табылмайтын активтермен қамтамасыз етілген Қазақстан Республикасының жергілікті атқарушы органдары, халықаралық қаржы ұйымдары алдындағы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қамтамасыз етілген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және ықтимал міндеттемелер бойынша қосымша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рейтингі банктің ағымдағы рейтингінен 1 (бір), 2 (екі) не 3 (үш) сатыға төмендеген кезде шартты міндеттемелер, туынды қаржы құралдарымен мәмілелер және толық мөлшерде өзге операциялар бойынша өтімділікке қосымша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немесе өзге де операциялар бойынша позициялардың нарықтық бағасы өзгерген кезде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24 (жиырма төрт) айдағы ең көп 30 (отыз) күндік ақшаның нетто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және өзге де операциялар бойынша қамтамасыз етуді (бірінші деңгейдегі жоғары сапалы өтімді активтерді қоспағанда) қайта бағалау кезінде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уақытта кері қайтарып алу көзделген туынды қаржы құралдары бойынша позицияны қолдауға байланысты банк ұстап қалатын қамтамасыз етудің асып кету мөлшері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қамтамасыз ету ұсынылмаған жағдайда, банктің шарт талаптарына сәйкес контрагенттің талап етуі бойынша қамтамасыз етуді ұсынуын көздейтін операциялар бойынша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 болып табылмайтын активтерге қамтамасыз етуді ауыстыру мүмкіндігімен байланысты қосымша өтімділікке қажеттілік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шығарған, активтер бойынша ақшаның түсуімен қамтамасыз етілген және өтімділікті өтеу коэффициентін есептеу күнінен кейінгі күнтізбелік айдың ішінде өтеу мерзімі бар бағалы қағаздар бойынша әкетілуі (оның ішінде ипотекалық бағалы қағаздар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айдың ішінде өтеу мерзімі бар банктің еншілес арнаулы ұйымдары шығарған және активтер бойынша ақшаның түсуімен қамтамасыз етілген бағалы қағаздар бойынша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 берілген кредиттік желілер мен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кредиттік желілердің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Қазақстан Республикасының Үкіметіне, Қазақстан Республикасының Ұлттық Банкіне, Қазақстан Республикасының жергілікті атқарушы органдарына, халықаралық қаржы ұйымдарына берілген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Неиспользованная часть кредитных линий и линий ликвидности, предоставленных другим банкам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қаржы ұйымдарына берілген кредиттік желілердің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болып табылмайтын өзге қаржы ұйымдарына берілген өтімділік желілерінің пайдаланылмаған бөлігі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заңды тұлғаларға берілген кредиттік желілер мен өтімділік желілерінің пайдаланылмаған бөлігі (оның ішінде банктің еншілес арнайы ұйымдары)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міндеттемелер (факторинг және форфейтинг операцияларын жүргізуге байланысты кепілдіктер мен кепілдемелер, аккредитивтер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қызметтердің экспортын және импортын қаржыландыруға байланысты емес кепілдіктер мен кепілдемелер, аккредитивтер бойынша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13, 14, 15, 16, 17, 18, 19, 20, 21, 22, 23, 24, 25, 26, 27, 28, 29, 30, 31, 32, 33, 34, 35, 36, 37 және 38-жолдарына енгізілмеген міндеттемелер бойынша өзге де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Ақшалай әкеліну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деңгейдегі жоғары сапалы өтімді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жоғары сапалы өтімді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активтерге жатпайтын активтерді қамтамасыз етуге бағалы қағаздарды сатып алу-сату үшін берілген қарыздар (маржиналдық мәмілелер)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активтермен қамтамасыз етілген қарыз операциялары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банктер берген кредиттік желілер, өтімділік желілері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басқа қаржы ұйымдарындағы клиенттің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 және (немесе) есептелген сыйақы бойынша мерзімі өткен берешегі бар қарыздарды қоспағанда, оның ішінде мыналарға берілген кредиттер бойынша ақшаның әкелінуі: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және шағын кәсіпкерлік субъектілеріне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 бойынша нетто ақшаның әкелінуі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шарттар бойынша ақшаның әкелінуі күтілетін операциялардан түсетін өзге де ақшаның әкелінуі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әкелінуі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коэффициентін есептеу күнінен кейінгі күнтізбелік ай ішінде банктің операциялары бойынша ақшалай қаражаттың нетто әкетілуі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Өтімділікті өтеу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 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Өтімділікті өтеу </w:t>
            </w:r>
            <w:r>
              <w:br/>
            </w:r>
            <w:r>
              <w:rPr>
                <w:rFonts w:ascii="Times New Roman"/>
                <w:b w:val="false"/>
                <w:i w:val="false"/>
                <w:color w:val="000000"/>
                <w:sz w:val="20"/>
              </w:rPr>
              <w:t xml:space="preserve">коэффициентінің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 xml:space="preserve">қосымша </w:t>
            </w:r>
          </w:p>
        </w:tc>
      </w:tr>
    </w:tbl>
    <w:bookmarkStart w:name="z1262" w:id="151"/>
    <w:p>
      <w:pPr>
        <w:spacing w:after="0"/>
        <w:ind w:left="0"/>
        <w:jc w:val="left"/>
      </w:pPr>
      <w:r>
        <w:rPr>
          <w:rFonts w:ascii="Times New Roman"/>
          <w:b/>
          <w:i w:val="false"/>
          <w:color w:val="000000"/>
        </w:rPr>
        <w:t xml:space="preserve"> Өтімділікті өтеу коэффициентінің талдамасы туралы есеп Әкімшілік деректердің нысанын толтыру бойынша түсіндірме (индексі – 1-BVU_LCR, кезеңділігі – ай сайын)</w:t>
      </w:r>
    </w:p>
    <w:bookmarkEnd w:id="151"/>
    <w:bookmarkStart w:name="z1263" w:id="152"/>
    <w:p>
      <w:pPr>
        <w:spacing w:after="0"/>
        <w:ind w:left="0"/>
        <w:jc w:val="left"/>
      </w:pPr>
      <w:r>
        <w:rPr>
          <w:rFonts w:ascii="Times New Roman"/>
          <w:b/>
          <w:i w:val="false"/>
          <w:color w:val="000000"/>
        </w:rPr>
        <w:t xml:space="preserve"> 1-тарау. Жалпы ережелер</w:t>
      </w:r>
    </w:p>
    <w:bookmarkEnd w:id="152"/>
    <w:p>
      <w:pPr>
        <w:spacing w:after="0"/>
        <w:ind w:left="0"/>
        <w:jc w:val="both"/>
      </w:pPr>
      <w:r>
        <w:rPr>
          <w:rFonts w:ascii="Times New Roman"/>
          <w:b w:val="false"/>
          <w:i w:val="false"/>
          <w:color w:val="000000"/>
          <w:sz w:val="28"/>
        </w:rPr>
        <w:t>
      1. Осы түсіндірмеде "Өтімділікті өтеу коэффициентінің талдамасы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әр айдың бірінші күніндегі жағдай бойынша екінші деңгейдегі банктер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64" w:id="153"/>
    <w:p>
      <w:pPr>
        <w:spacing w:after="0"/>
        <w:ind w:left="0"/>
        <w:jc w:val="left"/>
      </w:pPr>
      <w:r>
        <w:rPr>
          <w:rFonts w:ascii="Times New Roman"/>
          <w:b/>
          <w:i w:val="false"/>
          <w:color w:val="000000"/>
        </w:rPr>
        <w:t xml:space="preserve"> 2-тарау. Нысанды толтыру бойынша түсіндірме</w:t>
      </w:r>
    </w:p>
    <w:bookmarkEnd w:id="153"/>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әдістемелеріне (бұдан әрі – № 170 нормативтер) сәйкес толтырылады.</w:t>
      </w:r>
    </w:p>
    <w:p>
      <w:pPr>
        <w:spacing w:after="0"/>
        <w:ind w:left="0"/>
        <w:jc w:val="both"/>
      </w:pPr>
      <w:r>
        <w:rPr>
          <w:rFonts w:ascii="Times New Roman"/>
          <w:b w:val="false"/>
          <w:i w:val="false"/>
          <w:color w:val="000000"/>
          <w:sz w:val="28"/>
        </w:rPr>
        <w:t>
      6. Банктің жоғары сапалы өтімді активтері № 170 нормативтерге 73-тармағында белгіленген талаптар ескеріле отырып және № 170 нормативтерге 13-қосымшада белгіленген есепке алу коэффициенттерін қолдана отырып есептеледі.</w:t>
      </w:r>
    </w:p>
    <w:p>
      <w:pPr>
        <w:spacing w:after="0"/>
        <w:ind w:left="0"/>
        <w:jc w:val="both"/>
      </w:pPr>
      <w:r>
        <w:rPr>
          <w:rFonts w:ascii="Times New Roman"/>
          <w:b w:val="false"/>
          <w:i w:val="false"/>
          <w:color w:val="000000"/>
          <w:sz w:val="28"/>
        </w:rPr>
        <w:t>
      7. Ақшаның әкетілуі (әкелінуі) № 170 нормативтерге 14-қосымшада белгіленген әкетілу (әкеліну) коэффициенттері қолданыла отырып, есепті күннен кейінгі күнтізбелік ай ішіндегі ақшаның әкетілу (әкеліну) сомасы ретінде есептеледі.</w:t>
      </w:r>
    </w:p>
    <w:p>
      <w:pPr>
        <w:spacing w:after="0"/>
        <w:ind w:left="0"/>
        <w:jc w:val="both"/>
      </w:pPr>
      <w:r>
        <w:rPr>
          <w:rFonts w:ascii="Times New Roman"/>
          <w:b w:val="false"/>
          <w:i w:val="false"/>
          <w:color w:val="000000"/>
          <w:sz w:val="28"/>
        </w:rPr>
        <w:t>
      8. Нысанды толтыру кезінде 49-жолдың 5-бағанында № 170 нормативтердің 75-тармағы үшінші бөлігінің талаптарын есепке ала отырып, бірінші және екінші деңгейдегі жоғары сапалы активтер туралы деректер жинақталады.</w:t>
      </w:r>
    </w:p>
    <w:p>
      <w:pPr>
        <w:spacing w:after="0"/>
        <w:ind w:left="0"/>
        <w:jc w:val="both"/>
      </w:pPr>
      <w:r>
        <w:rPr>
          <w:rFonts w:ascii="Times New Roman"/>
          <w:b w:val="false"/>
          <w:i w:val="false"/>
          <w:color w:val="000000"/>
          <w:sz w:val="28"/>
        </w:rPr>
        <w:t>
      9. 50-жолда 40, 41, 42, 43, 44, 45, 46, 47 и 48-жолдар бойынша деректер жинақталады.</w:t>
      </w:r>
    </w:p>
    <w:p>
      <w:pPr>
        <w:spacing w:after="0"/>
        <w:ind w:left="0"/>
        <w:jc w:val="both"/>
      </w:pPr>
      <w:r>
        <w:rPr>
          <w:rFonts w:ascii="Times New Roman"/>
          <w:b w:val="false"/>
          <w:i w:val="false"/>
          <w:color w:val="000000"/>
          <w:sz w:val="28"/>
        </w:rPr>
        <w:t>
      10. 51-жолда 9, 10, 11, 12, 13, 14, 15, 16, 17, 18, 19, 20, 21, 22, 23, 24, 25, 26, 27, 28, 29, 30, 31, 32, 33, 34, 35, 36, 37, 38 и 39-жолдар бойынша деректер жинақталады.</w:t>
      </w:r>
    </w:p>
    <w:p>
      <w:pPr>
        <w:spacing w:after="0"/>
        <w:ind w:left="0"/>
        <w:jc w:val="both"/>
      </w:pPr>
      <w:r>
        <w:rPr>
          <w:rFonts w:ascii="Times New Roman"/>
          <w:b w:val="false"/>
          <w:i w:val="false"/>
          <w:color w:val="000000"/>
          <w:sz w:val="28"/>
        </w:rPr>
        <w:t>
      11. Нысанды толтыру кезінде 52-жолдың 5-бағанында есептеу № 170 нормативтердің 76-тармағын ескере отырып жүргізіледі.</w:t>
      </w:r>
    </w:p>
    <w:p>
      <w:pPr>
        <w:spacing w:after="0"/>
        <w:ind w:left="0"/>
        <w:jc w:val="both"/>
      </w:pPr>
      <w:r>
        <w:rPr>
          <w:rFonts w:ascii="Times New Roman"/>
          <w:b w:val="false"/>
          <w:i w:val="false"/>
          <w:color w:val="000000"/>
          <w:sz w:val="28"/>
        </w:rPr>
        <w:t>
      12. Нысанды толтыру кезінде 53-жолда жоғары сапалы өтімді активтердің кейінгі күнтізбелік ай ішінде банктің операциялары бойынша ақшалай қаражаттың нетто әкетілуіне қатынасы үтірден кейін үш таңбалы мәнмен көрсетіледі.</w:t>
      </w:r>
    </w:p>
    <w:p>
      <w:pPr>
        <w:spacing w:after="0"/>
        <w:ind w:left="0"/>
        <w:jc w:val="both"/>
      </w:pPr>
      <w:r>
        <w:rPr>
          <w:rFonts w:ascii="Times New Roman"/>
          <w:b w:val="false"/>
          <w:i w:val="false"/>
          <w:color w:val="000000"/>
          <w:sz w:val="28"/>
        </w:rPr>
        <w:t>
      13. 5-бағанда 4-бағанда белгіленген пайызбен есептеу коэффициенттеріне көбейтілген 3-бағандағы сома көрсетіледі.</w:t>
      </w:r>
    </w:p>
    <w:p>
      <w:pPr>
        <w:spacing w:after="0"/>
        <w:ind w:left="0"/>
        <w:jc w:val="both"/>
      </w:pPr>
      <w:r>
        <w:rPr>
          <w:rFonts w:ascii="Times New Roman"/>
          <w:b w:val="false"/>
          <w:i w:val="false"/>
          <w:color w:val="000000"/>
          <w:sz w:val="28"/>
        </w:rPr>
        <w:t>
      14.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20-2-қосымша</w:t>
            </w:r>
          </w:p>
        </w:tc>
      </w:tr>
    </w:tbl>
    <w:bookmarkStart w:name="z1265" w:id="154"/>
    <w:p>
      <w:pPr>
        <w:spacing w:after="0"/>
        <w:ind w:left="0"/>
        <w:jc w:val="left"/>
      </w:pPr>
      <w:r>
        <w:rPr>
          <w:rFonts w:ascii="Times New Roman"/>
          <w:b/>
          <w:i w:val="false"/>
          <w:color w:val="000000"/>
        </w:rPr>
        <w:t xml:space="preserve"> Әкімшілік деректерді жинауға арналған нысан</w:t>
      </w:r>
    </w:p>
    <w:bookmarkEnd w:id="154"/>
    <w:p>
      <w:pPr>
        <w:spacing w:after="0"/>
        <w:ind w:left="0"/>
        <w:jc w:val="both"/>
      </w:pPr>
      <w:r>
        <w:rPr>
          <w:rFonts w:ascii="Times New Roman"/>
          <w:b w:val="false"/>
          <w:i w:val="false"/>
          <w:color w:val="000000"/>
          <w:sz w:val="28"/>
        </w:rPr>
        <w:t>
      Қайда ұсынылады: Қазақстан Республикасының Ұлттық Банкіне</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1266" w:id="155"/>
    <w:p>
      <w:pPr>
        <w:spacing w:after="0"/>
        <w:ind w:left="0"/>
        <w:jc w:val="left"/>
      </w:pPr>
      <w:r>
        <w:rPr>
          <w:rFonts w:ascii="Times New Roman"/>
          <w:b/>
          <w:i w:val="false"/>
          <w:color w:val="000000"/>
        </w:rPr>
        <w:t xml:space="preserve"> Нетто тұрақты қорландыру коэффициентінің талдамасы туралы есеп</w:t>
      </w:r>
    </w:p>
    <w:bookmarkEnd w:id="155"/>
    <w:p>
      <w:pPr>
        <w:spacing w:after="0"/>
        <w:ind w:left="0"/>
        <w:jc w:val="both"/>
      </w:pPr>
      <w:r>
        <w:rPr>
          <w:rFonts w:ascii="Times New Roman"/>
          <w:b w:val="false"/>
          <w:i w:val="false"/>
          <w:color w:val="ff0000"/>
          <w:sz w:val="28"/>
        </w:rPr>
        <w:t xml:space="preserve">
      Ескерту. Бұйрық 20-2-қосымшамен толықтырылды – ҚР Ұлттық Банкі Басқармасының 29.11.2017 </w:t>
      </w:r>
      <w:r>
        <w:rPr>
          <w:rFonts w:ascii="Times New Roman"/>
          <w:b w:val="false"/>
          <w:i w:val="false"/>
          <w:color w:val="ff0000"/>
          <w:sz w:val="28"/>
        </w:rPr>
        <w:t>№ 237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p>
      <w:pPr>
        <w:spacing w:after="0"/>
        <w:ind w:left="0"/>
        <w:jc w:val="both"/>
      </w:pPr>
      <w:r>
        <w:rPr>
          <w:rFonts w:ascii="Times New Roman"/>
          <w:b w:val="false"/>
          <w:i w:val="false"/>
          <w:color w:val="000000"/>
          <w:sz w:val="28"/>
        </w:rPr>
        <w:t xml:space="preserve">
      Әкімшілік деректер нысанының индексі: 1-BVU_NFSR </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Есепті кезеңі: 20__ жылғы "___" ________________ жағдай бойынша</w:t>
      </w:r>
    </w:p>
    <w:p>
      <w:pPr>
        <w:spacing w:after="0"/>
        <w:ind w:left="0"/>
        <w:jc w:val="both"/>
      </w:pPr>
      <w:r>
        <w:rPr>
          <w:rFonts w:ascii="Times New Roman"/>
          <w:b w:val="false"/>
          <w:i w:val="false"/>
          <w:color w:val="000000"/>
          <w:sz w:val="28"/>
        </w:rPr>
        <w:t>
      Ақпаратты ұсынатын тұлғалар тобы: екінші деңгейдегі банк</w:t>
      </w:r>
    </w:p>
    <w:p>
      <w:pPr>
        <w:spacing w:after="0"/>
        <w:ind w:left="0"/>
        <w:jc w:val="both"/>
      </w:pPr>
      <w:r>
        <w:rPr>
          <w:rFonts w:ascii="Times New Roman"/>
          <w:b w:val="false"/>
          <w:i w:val="false"/>
          <w:color w:val="000000"/>
          <w:sz w:val="28"/>
        </w:rPr>
        <w:t>
      Әкімшілік деректер нысанын ұсыну мерзімі: есепті айдан кейінгі айдың оныншы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Кесте. Нетто тұрақты қорландыру коэффициентінің талдамасы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теңгемен)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Баптар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Пайызбен есепке алу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 тұрақты қорландыру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Меншікті капитал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әдістемелерінің 11-тармағында белгіленген шегерімге дейін қосылады (өтеу мерзімі 1 (бір) жылдан кем екінші деңгейдегі капитал құралдарын қоспағанда)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көп өтеу мерзімі бар өзге де капитал құрал-жабдықтары және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 тұрақты депозиттер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 ұсынған, қалған өтеу мерзімі 1 (бір) жылдан кем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клиенттің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мемлекеттердің орталық үкіметтері, шет мемлекеттердің жергілікті басқару органдары және халықаралық қаржы ұйымдары ұсынған, қалған өтеу мерзімі 1 (бір) жылдан кем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заңды тұлғалардың салымдарын қоса алғанда, міндеттемелердің басқа түрлері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заңды тұлғалардың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мерзімінен бұрын алу мүмкіндігі бар заңды тұлғалардың салымдары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міндеттемелер, оның ішінде мерзімсіз міндеттемелер (кейінге қалдырылған салық міндеттемелері үшін арнайы режим белгілеумен)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міндеттемелердің мөлшері туынды қаржы құралдары бойынша активтердің мөлшерінен асып кеткен жағдайда, туынды қаржы құралдары бойынша активтерді қоспағанда, туынды қаржы құралдары бойынша міндеттемелердің нетто тұрақты қорландыру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күні қаржы құралдарын, шетел валютасын сатып алудан туындайтын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талап етілетін активтері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қолма-қол ақша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Банкке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шетел мемлекеттерінің орталық банктеріне қойылатын талаптар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шетел валютасын сату күні сатудан туындайтын әкеліну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ақшалай қаражатты және резервтерді қоспағанда, ауыртпалық салынбаған бірінші деңгейдегі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бірінші деңгейдегі жоғары сапалы өтімді активтермен қамтамасыз етілген, олар бойынша қайта кепіл болуы мүмкін қаржы ұйымдарына берілген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кем, қаржы ұйымдарына берілген өзге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ауыртпалық салынбаған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өтеуге дейінгі қалған мерзімі 1 (бір) жылдан кем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қоғамына және "Бәйтерек" ұлттық басқарушы холдингі" акционерлік қоғамына берілген қарыздар, Қазақстан Республикасының Үкіметі кепілдік берген, өтеуге дейінгі қалған мерзімі 1 (бір) жыл және одан көп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(алты) айдан астам және 1 (бір) жылдан кем уақыт кезеңіне ауыртпалық салынған жоғары сапалы өтімді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6 (алты) айдан астам және 1 (бір) жылдан кем қаржы ұйымдарына, шетел мемлекеттерінің орталық банктеріне берілген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клирингтік, кастодиандық қызметпен, клиенттің басқа банктердегі өтімділігін басқару жөніндегі қызметпен байланысты салымдар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ұйымдарға берілген қарыздарды, тұтынушылық қарыздарды, шағын кәсіпкерлік субъектілеріне берілген қарыздарды қоса алғанда, қалған өтеу мерзімі 1 (бір) жылдан кем жоғары сапалы өтімді активтер болып табылмайтын өзге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көп, 35 (отыз бес) пайыздан аспайтын кредиттік тәуекел дәрежесі бойынша сараланатын ауыртпалық салынбаған ипотекалық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қалған өтеу мерзімі 1 (бір) жыл және одан жоғары, 35 (отыз бес) пайыздан аспайтын кредиттік тәуекел дәрежесі бойынша сараланатын өзге ауыртпалық салынбаған қарыздар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туынды қаржы құралдарымен жасалатын мәмілелер бойынша бастапқы маржа ретінде қамтамасыз ету болып табылатын ақша, бағалы қағаздар және өзге активтер, орталық контрагентке міндетті төлем ретінде берілген ақша немесе өзге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ұйымдарына берілген қарыздарды қоспағанда, негізгі борыш және (немесе) есептелген сыйақы бойынша мерзімі өткен берешегі 90 (тоқсан) күннен асатын, 35 (отыз бес) пайыздан асатын кредиттік тәуекел дәрежесі бойынша сараланатын және өтеудің қалған мерзімі 1 (бір) жыл және одан да көп болатын қарыздарды қоспағанда, ауыртпалық салынбаған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қалған өтеу мерзімі 1 (бір) жыл және одан жоғары, жоғары сапалы өтімді активтер болып табылмайтын және қор биржаларында айналымда болатын, ауыртпалық салынбаған бағалы қағаздар (акциялар)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аффинирленген алтынды қоса алғанда, қор биржаларында айналымда болатын тауарлар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астам кезеңге ауыртпалық салынған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мөлшері туынды қаржы құралдары бойынша міндеттемелердің мөлшерінен асып кеткен жағдайда, туынды қаржы құралдары бойынша міндеттемелерді шегергенде, туынды қаржы құралдары бойынша активтердің нетто тұрақты қорландыру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 жыл және одан да көп өтеу мерзімі қалған қаржы ұйымдарына берілген жұмыс істемейтін кредиттерді, қарыздарды қоса алғанда, өзге де активтер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 биржаларында айналыста болмайтын акциялар, материалдық активтер, банктің меншікті капиталынан шегерілген баптар, жинақталған сыйақы, сақтандыру активтері, еншілес ұйымдардағы үлес, мерзімі өткен борыш бойынша пайыздық мөлшерлеме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талап етілетін шартты және ықтимал міндеттемелері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клиенттерге берілген қайтарып алынбайтын және шартты-қайтарып алынатын кредит желілері мен өтімділік желілері (пайдаланылмаған көлемнің үлесі)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міндеттемелер, оның ішінде мына құралдар: сөзсіз қайтарып алынатын кредит желілері және өтімділік желілері; саудалық қаржыландыру бойынша міндеттемелер (оның ішінде кепілдіктер мен кепілдемелер); тауарлар мен қызметтерді экспорттау мен импорттауды қаржыландырумен байланысты емес кепілдіктер мен кепілдемелер; банк шығарған немесе құрылымдалған өнімдермен байланысты борышты сатып алуға ықтимал талаптарды қоса алғанда, келісімшарттық емес міндеттемелер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қорландырудың нетто коэффициенті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Атауы _________________________________________________________ </w:t>
      </w:r>
    </w:p>
    <w:p>
      <w:pPr>
        <w:spacing w:after="0"/>
        <w:ind w:left="0"/>
        <w:jc w:val="both"/>
      </w:pPr>
      <w:r>
        <w:rPr>
          <w:rFonts w:ascii="Times New Roman"/>
          <w:b w:val="false"/>
          <w:i w:val="false"/>
          <w:color w:val="000000"/>
          <w:sz w:val="28"/>
        </w:rPr>
        <w:t>
      Мекенжайы_____________________________________________________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w:t>
      </w:r>
    </w:p>
    <w:p>
      <w:pPr>
        <w:spacing w:after="0"/>
        <w:ind w:left="0"/>
        <w:jc w:val="both"/>
      </w:pPr>
      <w:r>
        <w:rPr>
          <w:rFonts w:ascii="Times New Roman"/>
          <w:b w:val="false"/>
          <w:i w:val="false"/>
          <w:color w:val="000000"/>
          <w:sz w:val="28"/>
        </w:rPr>
        <w:t xml:space="preserve">
      Орындаушы____________________________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 телефоны</w:t>
      </w:r>
    </w:p>
    <w:p>
      <w:pPr>
        <w:spacing w:after="0"/>
        <w:ind w:left="0"/>
        <w:jc w:val="both"/>
      </w:pPr>
      <w:r>
        <w:rPr>
          <w:rFonts w:ascii="Times New Roman"/>
          <w:b w:val="false"/>
          <w:i w:val="false"/>
          <w:color w:val="000000"/>
          <w:sz w:val="28"/>
        </w:rPr>
        <w:t xml:space="preserve">
      Басшы немесе есепке қол қою функциясы жүктелген адам </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Күні 20__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Нетто тұрақты қорландыру </w:t>
            </w:r>
            <w:r>
              <w:br/>
            </w:r>
            <w:r>
              <w:rPr>
                <w:rFonts w:ascii="Times New Roman"/>
                <w:b w:val="false"/>
                <w:i w:val="false"/>
                <w:color w:val="000000"/>
                <w:sz w:val="20"/>
              </w:rPr>
              <w:t xml:space="preserve">коэффициентінің талдамасы </w:t>
            </w:r>
            <w:r>
              <w:br/>
            </w:r>
            <w:r>
              <w:rPr>
                <w:rFonts w:ascii="Times New Roman"/>
                <w:b w:val="false"/>
                <w:i w:val="false"/>
                <w:color w:val="000000"/>
                <w:sz w:val="20"/>
              </w:rPr>
              <w:t xml:space="preserve">туралы есеп нысанына </w:t>
            </w:r>
            <w:r>
              <w:br/>
            </w:r>
            <w:r>
              <w:rPr>
                <w:rFonts w:ascii="Times New Roman"/>
                <w:b w:val="false"/>
                <w:i w:val="false"/>
                <w:color w:val="000000"/>
                <w:sz w:val="20"/>
              </w:rPr>
              <w:t xml:space="preserve">қосымша </w:t>
            </w:r>
          </w:p>
        </w:tc>
      </w:tr>
    </w:tbl>
    <w:bookmarkStart w:name="z1268" w:id="156"/>
    <w:p>
      <w:pPr>
        <w:spacing w:after="0"/>
        <w:ind w:left="0"/>
        <w:jc w:val="left"/>
      </w:pPr>
      <w:r>
        <w:rPr>
          <w:rFonts w:ascii="Times New Roman"/>
          <w:b/>
          <w:i w:val="false"/>
          <w:color w:val="000000"/>
        </w:rPr>
        <w:t xml:space="preserve"> Нетто тұрақты қорландыру коэффициентінің талдамасы туралы есеп Әкімшілік деректердің нысанын толтыру бойынша түсіндірме (индексі – 1-BVU_NFSR, кезеңділігі – ай сайын)</w:t>
      </w:r>
    </w:p>
    <w:bookmarkEnd w:id="156"/>
    <w:bookmarkStart w:name="z1269" w:id="157"/>
    <w:p>
      <w:pPr>
        <w:spacing w:after="0"/>
        <w:ind w:left="0"/>
        <w:jc w:val="left"/>
      </w:pPr>
      <w:r>
        <w:rPr>
          <w:rFonts w:ascii="Times New Roman"/>
          <w:b/>
          <w:i w:val="false"/>
          <w:color w:val="000000"/>
        </w:rPr>
        <w:t xml:space="preserve"> 1-тарау. Жалпы ережелер</w:t>
      </w:r>
    </w:p>
    <w:bookmarkEnd w:id="157"/>
    <w:p>
      <w:pPr>
        <w:spacing w:after="0"/>
        <w:ind w:left="0"/>
        <w:jc w:val="both"/>
      </w:pPr>
      <w:r>
        <w:rPr>
          <w:rFonts w:ascii="Times New Roman"/>
          <w:b w:val="false"/>
          <w:i w:val="false"/>
          <w:color w:val="000000"/>
          <w:sz w:val="28"/>
        </w:rPr>
        <w:t>
      1. Осы түсіндірмеде "Нетто тұрақты қорландыру коэффициентінің талдамасы туралы есеп" әкімшілік деректер нысанын (бұдан әрі – Нысан) толтыру бойынша бірыңғай талаптар айқындалады.</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3. Нысанды әр айдың бірінші күніндегі жағдай бойынша екінші деңгейдегі банктер ай сайын жасайды. Нысандағы деректер мың теңгемен толтырылады.</w:t>
      </w:r>
    </w:p>
    <w:p>
      <w:pPr>
        <w:spacing w:after="0"/>
        <w:ind w:left="0"/>
        <w:jc w:val="both"/>
      </w:pPr>
      <w:r>
        <w:rPr>
          <w:rFonts w:ascii="Times New Roman"/>
          <w:b w:val="false"/>
          <w:i w:val="false"/>
          <w:color w:val="000000"/>
          <w:sz w:val="28"/>
        </w:rPr>
        <w:t>
      4. Нысанға басшы немесе есепке қол қою функциясы жүктелген адам және орындаушы қол қояды.</w:t>
      </w:r>
    </w:p>
    <w:bookmarkStart w:name="z1270" w:id="158"/>
    <w:p>
      <w:pPr>
        <w:spacing w:after="0"/>
        <w:ind w:left="0"/>
        <w:jc w:val="left"/>
      </w:pPr>
      <w:r>
        <w:rPr>
          <w:rFonts w:ascii="Times New Roman"/>
          <w:b/>
          <w:i w:val="false"/>
          <w:color w:val="000000"/>
        </w:rPr>
        <w:t xml:space="preserve"> 2-тарау. Нысанды толтыру бойынша түсіндірме</w:t>
      </w:r>
    </w:p>
    <w:bookmarkEnd w:id="158"/>
    <w:p>
      <w:pPr>
        <w:spacing w:after="0"/>
        <w:ind w:left="0"/>
        <w:jc w:val="both"/>
      </w:pPr>
      <w:r>
        <w:rPr>
          <w:rFonts w:ascii="Times New Roman"/>
          <w:b w:val="false"/>
          <w:i w:val="false"/>
          <w:color w:val="000000"/>
          <w:sz w:val="28"/>
        </w:rPr>
        <w:t>
      5. Нысан Нормативтік құқықтық актілерді мемлекеттік тіркеу тізілімінде № 15886 болып тіркелген "Пруденциалдық қалыптардың қалыптық және өзге де орындалуы мiндеттi нормалар мен лимиттердi маңызы мен есептеу әдiстемелерiн, белгiлi бір күнге шектi банк капиталының мөлшерiн және Ашық валюталық позицияларды есептеу қағидалары мен олардың лимиттерiн белгiлеу туралы" Қазақстан Республикасы Ұлттық Банкі Басқармасының 2017 жылғы 13 қыркүйектегі № 170 қаулысымен белгіленген пруденциалдық нормативтердің және өзге де сақталуы міндетті нормалар мен лимиттердің, банк капиталының мөлшерінің нормативтік мәндері мен есептеу әдістемелеріне сәйкес толтырылады.</w:t>
      </w:r>
    </w:p>
    <w:p>
      <w:pPr>
        <w:spacing w:after="0"/>
        <w:ind w:left="0"/>
        <w:jc w:val="both"/>
      </w:pPr>
      <w:r>
        <w:rPr>
          <w:rFonts w:ascii="Times New Roman"/>
          <w:b w:val="false"/>
          <w:i w:val="false"/>
          <w:color w:val="000000"/>
          <w:sz w:val="28"/>
        </w:rPr>
        <w:t>
      6. Деректер болмаған кезде нысан ұсынылмайды.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Ұлттық Банкі Басқармасының </w:t>
            </w:r>
            <w:r>
              <w:br/>
            </w:r>
            <w:r>
              <w:rPr>
                <w:rFonts w:ascii="Times New Roman"/>
                <w:b w:val="false"/>
                <w:i w:val="false"/>
                <w:color w:val="000000"/>
                <w:sz w:val="20"/>
              </w:rPr>
              <w:t xml:space="preserve">2015 жылғы 8 мамырдағы </w:t>
            </w:r>
            <w:r>
              <w:br/>
            </w:r>
            <w:r>
              <w:rPr>
                <w:rFonts w:ascii="Times New Roman"/>
                <w:b w:val="false"/>
                <w:i w:val="false"/>
                <w:color w:val="000000"/>
                <w:sz w:val="20"/>
              </w:rPr>
              <w:t xml:space="preserve">№ 75 қаулысына </w:t>
            </w:r>
            <w:r>
              <w:br/>
            </w:r>
            <w:r>
              <w:rPr>
                <w:rFonts w:ascii="Times New Roman"/>
                <w:b w:val="false"/>
                <w:i w:val="false"/>
                <w:color w:val="000000"/>
                <w:sz w:val="20"/>
              </w:rPr>
              <w:t>21-қосымша</w:t>
            </w:r>
          </w:p>
        </w:tc>
      </w:tr>
    </w:tbl>
    <w:bookmarkStart w:name="z357" w:id="159"/>
    <w:p>
      <w:pPr>
        <w:spacing w:after="0"/>
        <w:ind w:left="0"/>
        <w:jc w:val="left"/>
      </w:pPr>
      <w:r>
        <w:rPr>
          <w:rFonts w:ascii="Times New Roman"/>
          <w:b/>
          <w:i w:val="false"/>
          <w:color w:val="000000"/>
        </w:rPr>
        <w:t xml:space="preserve"> Екiншi деңгейдегi банктердің пруденциялық нормативтердің орындалуы туралы есептілікті ұсыну қағидалары</w:t>
      </w:r>
    </w:p>
    <w:bookmarkEnd w:id="159"/>
    <w:p>
      <w:pPr>
        <w:spacing w:after="0"/>
        <w:ind w:left="0"/>
        <w:jc w:val="both"/>
      </w:pPr>
      <w:r>
        <w:rPr>
          <w:rFonts w:ascii="Times New Roman"/>
          <w:b w:val="false"/>
          <w:i w:val="false"/>
          <w:color w:val="ff0000"/>
          <w:sz w:val="28"/>
        </w:rPr>
        <w:t xml:space="preserve">
      Ескерту. 21-қосымша жаңа редакцияда - ҚР Ұлттық Банкі Басқармасының 27.03.2023 </w:t>
      </w:r>
      <w:r>
        <w:rPr>
          <w:rFonts w:ascii="Times New Roman"/>
          <w:b w:val="false"/>
          <w:i w:val="false"/>
          <w:color w:val="ff0000"/>
          <w:sz w:val="28"/>
        </w:rPr>
        <w:t>№ 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271" w:id="160"/>
    <w:p>
      <w:pPr>
        <w:spacing w:after="0"/>
        <w:ind w:left="0"/>
        <w:jc w:val="both"/>
      </w:pPr>
      <w:r>
        <w:rPr>
          <w:rFonts w:ascii="Times New Roman"/>
          <w:b w:val="false"/>
          <w:i w:val="false"/>
          <w:color w:val="000000"/>
          <w:sz w:val="28"/>
        </w:rPr>
        <w:t xml:space="preserve">
      1. Екiншi деңгейдегi банктердің пруденциялық нормативтердің орындалуы туралы есептілікті ұсыну қағидалары (бұдан әрі – Қағидалар)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"Қазақстан Республикасындағы банктер және банк қызметі туралы" Қазақстан Республикасының Заңының 42-бабының </w:t>
      </w:r>
      <w:r>
        <w:rPr>
          <w:rFonts w:ascii="Times New Roman"/>
          <w:b w:val="false"/>
          <w:i w:val="false"/>
          <w:color w:val="000000"/>
          <w:sz w:val="28"/>
        </w:rPr>
        <w:t>3-тармағына</w:t>
      </w:r>
      <w:r>
        <w:rPr>
          <w:rFonts w:ascii="Times New Roman"/>
          <w:b w:val="false"/>
          <w:i w:val="false"/>
          <w:color w:val="000000"/>
          <w:sz w:val="28"/>
        </w:rPr>
        <w:t xml:space="preserve"> және 54-бабының </w:t>
      </w:r>
      <w:r>
        <w:rPr>
          <w:rFonts w:ascii="Times New Roman"/>
          <w:b w:val="false"/>
          <w:i w:val="false"/>
          <w:color w:val="000000"/>
          <w:sz w:val="28"/>
        </w:rPr>
        <w:t>1-тармағына</w:t>
      </w:r>
      <w:r>
        <w:rPr>
          <w:rFonts w:ascii="Times New Roman"/>
          <w:b w:val="false"/>
          <w:i w:val="false"/>
          <w:color w:val="000000"/>
          <w:sz w:val="28"/>
        </w:rPr>
        <w:t xml:space="preserve">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 және екінші деңгейдегі банктердің (бұдан әрі – банк) Қазақстан Республикасының Ұлттық Банкіне пруденциялық нормативтерді орындау туралы есептілікті ұсыну тәртібін айқындайды.</w:t>
      </w:r>
    </w:p>
    <w:bookmarkEnd w:id="160"/>
    <w:bookmarkStart w:name="z1272" w:id="161"/>
    <w:p>
      <w:pPr>
        <w:spacing w:after="0"/>
        <w:ind w:left="0"/>
        <w:jc w:val="both"/>
      </w:pPr>
      <w:r>
        <w:rPr>
          <w:rFonts w:ascii="Times New Roman"/>
          <w:b w:val="false"/>
          <w:i w:val="false"/>
          <w:color w:val="000000"/>
          <w:sz w:val="28"/>
        </w:rPr>
        <w:t>
      2. Есептілік "Қазақстан Республикасы Ұлттық Банкінің веб-порталы" ақпараттық жүйесін пайдалану арқылы электрондық форматта ұсынылады.</w:t>
      </w:r>
    </w:p>
    <w:bookmarkEnd w:id="161"/>
    <w:bookmarkStart w:name="z1273" w:id="162"/>
    <w:p>
      <w:pPr>
        <w:spacing w:after="0"/>
        <w:ind w:left="0"/>
        <w:jc w:val="both"/>
      </w:pPr>
      <w:r>
        <w:rPr>
          <w:rFonts w:ascii="Times New Roman"/>
          <w:b w:val="false"/>
          <w:i w:val="false"/>
          <w:color w:val="000000"/>
          <w:sz w:val="28"/>
        </w:rPr>
        <w:t>
      3. Есепке қол қою жөніндегі функция жүктелген басшы немесе адам және орындаушы электрондық цифрлық қолтаңба арқылы куәландырған есептілік электрондық форматта сақталады.</w:t>
      </w:r>
    </w:p>
    <w:bookmarkEnd w:id="162"/>
    <w:bookmarkStart w:name="z1274" w:id="163"/>
    <w:p>
      <w:pPr>
        <w:spacing w:after="0"/>
        <w:ind w:left="0"/>
        <w:jc w:val="both"/>
      </w:pPr>
      <w:r>
        <w:rPr>
          <w:rFonts w:ascii="Times New Roman"/>
          <w:b w:val="false"/>
          <w:i w:val="false"/>
          <w:color w:val="000000"/>
          <w:sz w:val="28"/>
        </w:rPr>
        <w:t>
      4. Есептіліктегі деректердің толықтығы мен дұрыстығын банк басшысы немесе есепке қол қою жөніндегі функция жүктелген адам қамтамасыз етеді.</w:t>
      </w:r>
    </w:p>
    <w:bookmarkEnd w:id="1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8 мамырдағы</w:t>
            </w:r>
            <w:r>
              <w:br/>
            </w:r>
            <w:r>
              <w:rPr>
                <w:rFonts w:ascii="Times New Roman"/>
                <w:b w:val="false"/>
                <w:i w:val="false"/>
                <w:color w:val="000000"/>
                <w:sz w:val="20"/>
              </w:rPr>
              <w:t>№ 75 қаулысына</w:t>
            </w:r>
            <w:r>
              <w:br/>
            </w:r>
            <w:r>
              <w:rPr>
                <w:rFonts w:ascii="Times New Roman"/>
                <w:b w:val="false"/>
                <w:i w:val="false"/>
                <w:color w:val="000000"/>
                <w:sz w:val="20"/>
              </w:rPr>
              <w:t>22-қосымша</w:t>
            </w:r>
          </w:p>
        </w:tc>
      </w:tr>
    </w:tbl>
    <w:bookmarkStart w:name="z363" w:id="164"/>
    <w:p>
      <w:pPr>
        <w:spacing w:after="0"/>
        <w:ind w:left="0"/>
        <w:jc w:val="left"/>
      </w:pPr>
      <w:r>
        <w:rPr>
          <w:rFonts w:ascii="Times New Roman"/>
          <w:b/>
          <w:i w:val="false"/>
          <w:color w:val="000000"/>
        </w:rPr>
        <w:t xml:space="preserve"> Қазақстан Республикасының күші жойылған нормативтік құқықтық актілерінің тізбесі</w:t>
      </w:r>
    </w:p>
    <w:bookmarkEnd w:id="164"/>
    <w:bookmarkStart w:name="z364" w:id="165"/>
    <w:p>
      <w:pPr>
        <w:spacing w:after="0"/>
        <w:ind w:left="0"/>
        <w:jc w:val="both"/>
      </w:pPr>
      <w:r>
        <w:rPr>
          <w:rFonts w:ascii="Times New Roman"/>
          <w:b w:val="false"/>
          <w:i w:val="false"/>
          <w:color w:val="000000"/>
          <w:sz w:val="28"/>
        </w:rPr>
        <w:t xml:space="preserve">
      1.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4301 тіркелген).</w:t>
      </w:r>
    </w:p>
    <w:bookmarkEnd w:id="165"/>
    <w:bookmarkStart w:name="z365" w:id="166"/>
    <w:p>
      <w:pPr>
        <w:spacing w:after="0"/>
        <w:ind w:left="0"/>
        <w:jc w:val="both"/>
      </w:pPr>
      <w:r>
        <w:rPr>
          <w:rFonts w:ascii="Times New Roman"/>
          <w:b w:val="false"/>
          <w:i w:val="false"/>
          <w:color w:val="000000"/>
          <w:sz w:val="28"/>
        </w:rPr>
        <w:t xml:space="preserve">
      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өзгерістер мен толықтырулар енгізу туралы" 2007 жылғы 23 ақпандағы № 46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4581 тіркелген).</w:t>
      </w:r>
    </w:p>
    <w:bookmarkEnd w:id="166"/>
    <w:bookmarkStart w:name="z366" w:id="167"/>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өзгерістер мен толықтырулар енгізу туралы" 2007 жылғы 28 мамырдағы № 156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4806 тіркелген).</w:t>
      </w:r>
    </w:p>
    <w:bookmarkEnd w:id="167"/>
    <w:bookmarkStart w:name="z367" w:id="168"/>
    <w:p>
      <w:pPr>
        <w:spacing w:after="0"/>
        <w:ind w:left="0"/>
        <w:jc w:val="both"/>
      </w:pPr>
      <w:r>
        <w:rPr>
          <w:rFonts w:ascii="Times New Roman"/>
          <w:b w:val="false"/>
          <w:i w:val="false"/>
          <w:color w:val="000000"/>
          <w:sz w:val="28"/>
        </w:rPr>
        <w:t xml:space="preserve">
      4.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өзгерістер енгізу туралы" 2007 жылғы 27 тамыздағы № 225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4956 тіркелген).</w:t>
      </w:r>
    </w:p>
    <w:bookmarkEnd w:id="168"/>
    <w:bookmarkStart w:name="z368" w:id="169"/>
    <w:p>
      <w:pPr>
        <w:spacing w:after="0"/>
        <w:ind w:left="0"/>
        <w:jc w:val="both"/>
      </w:pPr>
      <w:r>
        <w:rPr>
          <w:rFonts w:ascii="Times New Roman"/>
          <w:b w:val="false"/>
          <w:i w:val="false"/>
          <w:color w:val="000000"/>
          <w:sz w:val="28"/>
        </w:rPr>
        <w:t xml:space="preserve">
      5.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жылы 17 маусымдағы № 136 қаулысына өзгерістер мен толықтырулар енгізу туралы" 2007 жылғы 24 қазандағы № 243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5001 тіркелген).</w:t>
      </w:r>
    </w:p>
    <w:bookmarkEnd w:id="169"/>
    <w:bookmarkStart w:name="z369" w:id="170"/>
    <w:p>
      <w:pPr>
        <w:spacing w:after="0"/>
        <w:ind w:left="0"/>
        <w:jc w:val="both"/>
      </w:pPr>
      <w:r>
        <w:rPr>
          <w:rFonts w:ascii="Times New Roman"/>
          <w:b w:val="false"/>
          <w:i w:val="false"/>
          <w:color w:val="000000"/>
          <w:sz w:val="28"/>
        </w:rPr>
        <w:t xml:space="preserve">
      6.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өзгерістер мен толықтырулар енгізу туралы" 2008 жылғы 26 ақпандағы № 21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5175 тіркелген).</w:t>
      </w:r>
    </w:p>
    <w:bookmarkEnd w:id="170"/>
    <w:bookmarkStart w:name="z370" w:id="171"/>
    <w:p>
      <w:pPr>
        <w:spacing w:after="0"/>
        <w:ind w:left="0"/>
        <w:jc w:val="both"/>
      </w:pPr>
      <w:r>
        <w:rPr>
          <w:rFonts w:ascii="Times New Roman"/>
          <w:b w:val="false"/>
          <w:i w:val="false"/>
          <w:color w:val="000000"/>
          <w:sz w:val="28"/>
        </w:rPr>
        <w:t xml:space="preserve">
      7.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толықтырулар енгізу туралы" 2008 жылғы 22 тамыздағы № 132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5330 тіркелген).</w:t>
      </w:r>
    </w:p>
    <w:bookmarkEnd w:id="171"/>
    <w:bookmarkStart w:name="z371" w:id="172"/>
    <w:p>
      <w:pPr>
        <w:spacing w:after="0"/>
        <w:ind w:left="0"/>
        <w:jc w:val="both"/>
      </w:pPr>
      <w:r>
        <w:rPr>
          <w:rFonts w:ascii="Times New Roman"/>
          <w:b w:val="false"/>
          <w:i w:val="false"/>
          <w:color w:val="000000"/>
          <w:sz w:val="28"/>
        </w:rPr>
        <w:t xml:space="preserve">
      8.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толықтырулар енгізу туралы" 2008 жылғы 28 қарашадағы № 198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5445 тіркелген).</w:t>
      </w:r>
    </w:p>
    <w:bookmarkEnd w:id="172"/>
    <w:bookmarkStart w:name="z372" w:id="173"/>
    <w:p>
      <w:pPr>
        <w:spacing w:after="0"/>
        <w:ind w:left="0"/>
        <w:jc w:val="both"/>
      </w:pPr>
      <w:r>
        <w:rPr>
          <w:rFonts w:ascii="Times New Roman"/>
          <w:b w:val="false"/>
          <w:i w:val="false"/>
          <w:color w:val="000000"/>
          <w:sz w:val="28"/>
        </w:rPr>
        <w:t xml:space="preserve">
      9.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толықтырулар мен өзгерістер енгізу туралы" 2009 жылғы 27 ақпандағы № 41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5609 тіркелген).</w:t>
      </w:r>
    </w:p>
    <w:bookmarkEnd w:id="173"/>
    <w:bookmarkStart w:name="z373" w:id="174"/>
    <w:p>
      <w:pPr>
        <w:spacing w:after="0"/>
        <w:ind w:left="0"/>
        <w:jc w:val="both"/>
      </w:pPr>
      <w:r>
        <w:rPr>
          <w:rFonts w:ascii="Times New Roman"/>
          <w:b w:val="false"/>
          <w:i w:val="false"/>
          <w:color w:val="000000"/>
          <w:sz w:val="28"/>
        </w:rPr>
        <w:t xml:space="preserve">
      10. Қазақстан Республикасы Қаржы нарығын және қаржы ұйымдарын реттеу мен қадағалау агенттігі Басқармасының "Ислам банктерінің пруденциалдық нормативтерді орындауы жөніндегі есептілігі, оны ұсыну нысандары мен мерзімдері туралы" 2009 жылғы 27 наурыздағы № 67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5671 тіркелген).</w:t>
      </w:r>
    </w:p>
    <w:bookmarkEnd w:id="174"/>
    <w:bookmarkStart w:name="z374" w:id="175"/>
    <w:p>
      <w:pPr>
        <w:spacing w:after="0"/>
        <w:ind w:left="0"/>
        <w:jc w:val="both"/>
      </w:pPr>
      <w:r>
        <w:rPr>
          <w:rFonts w:ascii="Times New Roman"/>
          <w:b w:val="false"/>
          <w:i w:val="false"/>
          <w:color w:val="000000"/>
          <w:sz w:val="28"/>
        </w:rPr>
        <w:t xml:space="preserve">
      11.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толықтырулар мен өзгерістер енгізу туралы" 2009 жылғы 29 мамырдағы № 105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5712 тіркелген).</w:t>
      </w:r>
    </w:p>
    <w:bookmarkEnd w:id="175"/>
    <w:bookmarkStart w:name="z375" w:id="176"/>
    <w:p>
      <w:pPr>
        <w:spacing w:after="0"/>
        <w:ind w:left="0"/>
        <w:jc w:val="both"/>
      </w:pPr>
      <w:r>
        <w:rPr>
          <w:rFonts w:ascii="Times New Roman"/>
          <w:b w:val="false"/>
          <w:i w:val="false"/>
          <w:color w:val="000000"/>
          <w:sz w:val="28"/>
        </w:rPr>
        <w:t xml:space="preserve">
      12. Қазақстан Республикасы Қаржы нарығын және қаржы ұйымдарын реттеу мен қадағалау агенттігі Басқармасының "Қазақстан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нормативтерді орындауы жөніндегі есеп беру ережесін бекіту туралы" 2006 жылғы 17 маусымдағы № 136 қаулысына толықтырулар мен өзгерістер енгізу туралы" 2009 жылғы 29 желтоқсандағы № 259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6034 тіркелген).</w:t>
      </w:r>
    </w:p>
    <w:bookmarkEnd w:id="176"/>
    <w:bookmarkStart w:name="z376" w:id="177"/>
    <w:p>
      <w:pPr>
        <w:spacing w:after="0"/>
        <w:ind w:left="0"/>
        <w:jc w:val="both"/>
      </w:pPr>
      <w:r>
        <w:rPr>
          <w:rFonts w:ascii="Times New Roman"/>
          <w:b w:val="false"/>
          <w:i w:val="false"/>
          <w:color w:val="000000"/>
          <w:sz w:val="28"/>
        </w:rPr>
        <w:t xml:space="preserve">
      13. Қазақстан Республикасы Қаржы нарығын және қаржы ұйымдарын реттеу мен қадағалау агенттігі Басқармасының "Қазақстан Республикасының кейбiр нормативтiк құқықтық актiлерiне қаржы нарығын және қаржы ұйымдарын реттеу мен қадағалау бойынша өзгерiстер мен толықтырулар енгiзу туралы" 2010 жылғы 3 қыркүйектегі № 131 қаулысы (Нормативтік құқықтық актілерді мемлекеттік тіркеу тізілімінде № 6554 тіркелген) қосымшасының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22-тармақтары</w:t>
      </w:r>
      <w:r>
        <w:rPr>
          <w:rFonts w:ascii="Times New Roman"/>
          <w:b w:val="false"/>
          <w:i w:val="false"/>
          <w:color w:val="000000"/>
          <w:sz w:val="28"/>
        </w:rPr>
        <w:t>.</w:t>
      </w:r>
    </w:p>
    <w:bookmarkEnd w:id="177"/>
    <w:bookmarkStart w:name="z377" w:id="178"/>
    <w:p>
      <w:pPr>
        <w:spacing w:after="0"/>
        <w:ind w:left="0"/>
        <w:jc w:val="both"/>
      </w:pPr>
      <w:r>
        <w:rPr>
          <w:rFonts w:ascii="Times New Roman"/>
          <w:b w:val="false"/>
          <w:i w:val="false"/>
          <w:color w:val="000000"/>
          <w:sz w:val="28"/>
        </w:rPr>
        <w:t xml:space="preserve">
      14. Қазақстан Республикасының Ұлттық Банкі Басқармасының "Қазақстан Республикасының кейбір нормативтік құқықтық актілеріне өзгерістер енгізу туралы" 2011 жылғы 30 қыркүйектегі № 118 қаулысы (Нормативтік құқықтық актілерді мемлекеттік тіркеу тізілімінде № 7314 тіркелген, "Заң газеті" газетінде 2011 жылғы 23 желтоқсанда № 189 (2005) жарияланған) қосымшасының </w:t>
      </w:r>
      <w:r>
        <w:rPr>
          <w:rFonts w:ascii="Times New Roman"/>
          <w:b w:val="false"/>
          <w:i w:val="false"/>
          <w:color w:val="000000"/>
          <w:sz w:val="28"/>
        </w:rPr>
        <w:t>5-тармағы</w:t>
      </w:r>
      <w:r>
        <w:rPr>
          <w:rFonts w:ascii="Times New Roman"/>
          <w:b w:val="false"/>
          <w:i w:val="false"/>
          <w:color w:val="000000"/>
          <w:sz w:val="28"/>
        </w:rPr>
        <w:t>.</w:t>
      </w:r>
    </w:p>
    <w:bookmarkEnd w:id="178"/>
    <w:bookmarkStart w:name="z378" w:id="179"/>
    <w:p>
      <w:pPr>
        <w:spacing w:after="0"/>
        <w:ind w:left="0"/>
        <w:jc w:val="both"/>
      </w:pPr>
      <w:r>
        <w:rPr>
          <w:rFonts w:ascii="Times New Roman"/>
          <w:b w:val="false"/>
          <w:i w:val="false"/>
          <w:color w:val="000000"/>
          <w:sz w:val="28"/>
        </w:rPr>
        <w:t xml:space="preserve">
      15. Қазақстан Республикасының Ұлттық Банкі Басқармасының "Қазақстан Республикасының кейбір нормативтік құқықтық актілеріне екінші деңгейдегі банктердің қызметін реттеу мәселелері бойынша өзгерістер мен толықтырулар енгізу туралы" 2012 жылғы 28 сәуірдегі № 172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7682 тіркелген, 2012 жылғы 11 шілдеде "Егемен Қазақстан" газетінде № 383-388 (27462) жарияланған) 1-қосымшасының 2 және 4-тармақтары.</w:t>
      </w:r>
    </w:p>
    <w:bookmarkEnd w:id="179"/>
    <w:bookmarkStart w:name="z379" w:id="180"/>
    <w:p>
      <w:pPr>
        <w:spacing w:after="0"/>
        <w:ind w:left="0"/>
        <w:jc w:val="both"/>
      </w:pPr>
      <w:r>
        <w:rPr>
          <w:rFonts w:ascii="Times New Roman"/>
          <w:b w:val="false"/>
          <w:i w:val="false"/>
          <w:color w:val="000000"/>
          <w:sz w:val="28"/>
        </w:rPr>
        <w:t xml:space="preserve">
      16. Қазақстан Республикасының Ұлттық Банкі Басқармасының "Қазақстан Республикасының кейбір нормативтік құқықтық актілеріне банк қызметін реттеу мәселелері бойынша өзгерістер мен толықтырулар енгізу туралы" 2012 жылғы 24 желтоқсандағы № 383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8272 тіркелген, 2013 жылғы 15 мамырда "Егемен Қазақстан" газетінде № 126 (28065) жарияланған) бекітілген Банк қызметін реттеу мәселелері бойынша өзгерістер мен толықтырулар енгізілетін Қазақстан Республикасының нормативтік құқықтық актілері тізбесінің 3 және 5-тармақтары.</w:t>
      </w:r>
    </w:p>
    <w:bookmarkEnd w:id="180"/>
    <w:bookmarkStart w:name="z380" w:id="181"/>
    <w:p>
      <w:pPr>
        <w:spacing w:after="0"/>
        <w:ind w:left="0"/>
        <w:jc w:val="both"/>
      </w:pPr>
      <w:r>
        <w:rPr>
          <w:rFonts w:ascii="Times New Roman"/>
          <w:b w:val="false"/>
          <w:i w:val="false"/>
          <w:color w:val="000000"/>
          <w:sz w:val="28"/>
        </w:rPr>
        <w:t xml:space="preserve">
      17. Қазақстан Республикасының Ұлттық Банкі Басқармасының "Кейбір нормативтік құқықтық актілеріне банк қызметін реттеу мәселелері бойынша өзгерістер мен толықтырулар енгізу туралы" 2013 жылғы 25 ақпандағы № 74 қаулысымен (Нормативтік құқықтық актілерді мемлекеттік тіркеу тізілімінде № 8436 тіркелген, "Заң газеті" газетінде 2013жылғы 12 маусымда № 85 (2286) жарияланған) бекітілген Қазақстан Республикасының өзгерістер мен толықтырулар енгізілетін банк қызметін реттеу мәселелері бойынша нормативтік құқықтық актілері тізбесінің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5-тармақтары</w:t>
      </w:r>
      <w:r>
        <w:rPr>
          <w:rFonts w:ascii="Times New Roman"/>
          <w:b w:val="false"/>
          <w:i w:val="false"/>
          <w:color w:val="000000"/>
          <w:sz w:val="28"/>
        </w:rPr>
        <w:t>.</w:t>
      </w:r>
    </w:p>
    <w:bookmarkEnd w:id="181"/>
    <w:bookmarkStart w:name="z381" w:id="182"/>
    <w:p>
      <w:pPr>
        <w:spacing w:after="0"/>
        <w:ind w:left="0"/>
        <w:jc w:val="both"/>
      </w:pPr>
      <w:r>
        <w:rPr>
          <w:rFonts w:ascii="Times New Roman"/>
          <w:b w:val="false"/>
          <w:i w:val="false"/>
          <w:color w:val="000000"/>
          <w:sz w:val="28"/>
        </w:rPr>
        <w:t xml:space="preserve">
      18. Қазақстан Республикасының Ұлттық Банкі Басқармасының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мен толықтырулар енгізу туралы" 2013 жылғы 26 шілдедегі № 204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актілерді мемлекеттік тіркеу тізілімінде № 8667 тіркелген, 2014 жылғы 1 ақпанда "Егемен Қазақстан" газетінде № 22 (28246) жарияланған) бекітілген Қазақстан Республикасының қаржы нарығын және қаржы ұйымдарын реттеу, бақылау мен қадағалау мәселелері бойынша өзгерістер мен толықтырулар енгізілетін нормативтік құқықтық актілері тізбесінің </w:t>
      </w:r>
      <w:r>
        <w:rPr>
          <w:rFonts w:ascii="Times New Roman"/>
          <w:b w:val="false"/>
          <w:i w:val="false"/>
          <w:color w:val="000000"/>
          <w:sz w:val="28"/>
        </w:rPr>
        <w:t>3-тармағы</w:t>
      </w:r>
      <w:r>
        <w:rPr>
          <w:rFonts w:ascii="Times New Roman"/>
          <w:b w:val="false"/>
          <w:i w:val="false"/>
          <w:color w:val="000000"/>
          <w:sz w:val="28"/>
        </w:rPr>
        <w:t>.</w:t>
      </w:r>
    </w:p>
    <w:bookmarkEnd w:id="1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