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dc51d" w14:textId="61dc5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пайдалану түрлері бойынша модельдік келісімшарттарды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мен даму министрінің 2015 жылғы 31 наурыздағы № 412 бұйрығы. Қазақстан Республикасының Әділет министрлігінде 2015 жылы 26 мамырда № 11167 тіркелді. Күші жойылды - Қазақстан Республикасы Инвестициялар және даму министрінің 2018 жылғы 11 мамырдағы № 325 бұйрығымен</w:t>
      </w:r>
    </w:p>
    <w:p>
      <w:pPr>
        <w:spacing w:after="0"/>
        <w:ind w:left="0"/>
        <w:jc w:val="both"/>
      </w:pPr>
      <w:r>
        <w:rPr>
          <w:rFonts w:ascii="Times New Roman"/>
          <w:b w:val="false"/>
          <w:i w:val="false"/>
          <w:color w:val="ff0000"/>
          <w:sz w:val="28"/>
        </w:rPr>
        <w:t xml:space="preserve">
      Ескерту. Бұйрықтың күші жойылды – ҚР Инвестициялар және даму министрінің 11.05.2018 </w:t>
      </w:r>
      <w:r>
        <w:rPr>
          <w:rFonts w:ascii="Times New Roman"/>
          <w:b w:val="false"/>
          <w:i w:val="false"/>
          <w:color w:val="ff0000"/>
          <w:sz w:val="28"/>
        </w:rPr>
        <w:t>№ 325</w:t>
      </w:r>
      <w:r>
        <w:rPr>
          <w:rFonts w:ascii="Times New Roman"/>
          <w:b w:val="false"/>
          <w:i w:val="false"/>
          <w:color w:val="ff0000"/>
          <w:sz w:val="28"/>
        </w:rPr>
        <w:t xml:space="preserve"> (29.06.2018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"Жер қойнауы және жер қойнауын пайдалану туралы" Қазақстан Республикасының 2010 жылғы 24 маусымдағы Заңының 61-бабының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 xml:space="preserve"> :</w:t>
      </w:r>
    </w:p>
    <w:bookmarkEnd w:id="0"/>
    <w:bookmarkStart w:name="z4"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барлауға арналған модельдік келісімшарт,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 өндіруге арналған модельдік келісімшарт,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3) бірлесіп барлауға және өндіруге арналған модельдік келісімшарт, осы бұйрықтың </w:t>
      </w:r>
      <w:r>
        <w:rPr>
          <w:rFonts w:ascii="Times New Roman"/>
          <w:b w:val="false"/>
          <w:i w:val="false"/>
          <w:color w:val="000000"/>
          <w:sz w:val="28"/>
        </w:rPr>
        <w:t>3-қосымшасына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4) барлаумен немесе өндірумен байланысты емес жерасты құрылыстарын салуға және (немесе) пайдалануға арналған модельдік келісімшарт, осы бұйрықтың </w:t>
      </w:r>
      <w:r>
        <w:rPr>
          <w:rFonts w:ascii="Times New Roman"/>
          <w:b w:val="false"/>
          <w:i w:val="false"/>
          <w:color w:val="000000"/>
          <w:sz w:val="28"/>
        </w:rPr>
        <w:t>4-қосымшасына</w:t>
      </w:r>
      <w:r>
        <w:rPr>
          <w:rFonts w:ascii="Times New Roman"/>
          <w:b w:val="false"/>
          <w:i w:val="false"/>
          <w:color w:val="000000"/>
          <w:sz w:val="28"/>
        </w:rPr>
        <w:t xml:space="preserve"> сәйкес бекітілсін.</w:t>
      </w:r>
    </w:p>
    <w:bookmarkStart w:name="z5" w:id="2"/>
    <w:p>
      <w:pPr>
        <w:spacing w:after="0"/>
        <w:ind w:left="0"/>
        <w:jc w:val="both"/>
      </w:pPr>
      <w:r>
        <w:rPr>
          <w:rFonts w:ascii="Times New Roman"/>
          <w:b w:val="false"/>
          <w:i w:val="false"/>
          <w:color w:val="000000"/>
          <w:sz w:val="28"/>
        </w:rPr>
        <w:t>
      2. Осы бұйрыктың 1-тармағының 1), 2) және 3) тармакшаларында көзделген жер қойнауын пайдалану түрлері бойынша модельдік келісімшарттар, көмірсутек шикізатын, уран мен көмірді қоспағанда, барлық пайдалы қазбалар түрлеріне қолданылады.</w:t>
      </w:r>
    </w:p>
    <w:bookmarkEnd w:id="2"/>
    <w:bookmarkStart w:name="z6" w:id="3"/>
    <w:p>
      <w:pPr>
        <w:spacing w:after="0"/>
        <w:ind w:left="0"/>
        <w:jc w:val="both"/>
      </w:pPr>
      <w:r>
        <w:rPr>
          <w:rFonts w:ascii="Times New Roman"/>
          <w:b w:val="false"/>
          <w:i w:val="false"/>
          <w:color w:val="000000"/>
          <w:sz w:val="28"/>
        </w:rPr>
        <w:t>
      3. Қазақстан Республикасы Инвестициялар және даму министрлігінің Жер қойнауын пайдалану департаменті (Т.С. Тоқтабаев):</w:t>
      </w:r>
    </w:p>
    <w:bookmarkEnd w:id="3"/>
    <w:p>
      <w:pPr>
        <w:spacing w:after="0"/>
        <w:ind w:left="0"/>
        <w:jc w:val="both"/>
      </w:pPr>
      <w:r>
        <w:rPr>
          <w:rFonts w:ascii="Times New Roman"/>
          <w:b w:val="false"/>
          <w:i w:val="false"/>
          <w:color w:val="000000"/>
          <w:sz w:val="28"/>
        </w:rPr>
        <w:t>
      1) заңнамада белгіленген тәртіппен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көшірмелерін мерзімді баспа басылымдарында және "Әділет" ақпараттық-құқықтық жүйесінде ресми жариялауға жіберуді;</w:t>
      </w:r>
    </w:p>
    <w:p>
      <w:pPr>
        <w:spacing w:after="0"/>
        <w:ind w:left="0"/>
        <w:jc w:val="both"/>
      </w:pPr>
      <w:r>
        <w:rPr>
          <w:rFonts w:ascii="Times New Roman"/>
          <w:b w:val="false"/>
          <w:i w:val="false"/>
          <w:color w:val="000000"/>
          <w:sz w:val="28"/>
        </w:rPr>
        <w:t>
      3) осы бұйрықты Қазақстан Республикасының Инвестициялар және даму министрлігінің интернет-ресурсында және мемлекеттік органдардың интранет-порталында орналастыруды;</w:t>
      </w:r>
    </w:p>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3-тармағының 1), 2) және 3) тармақшаларында көзделген іс-шаралардың орындалуы туралы мәліметтерді ұсынуды қамтамасыз етсін.</w:t>
      </w:r>
    </w:p>
    <w:bookmarkStart w:name="z7" w:id="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Инвестициялар және даму вице-министріне жүктелсін.</w:t>
      </w:r>
    </w:p>
    <w:bookmarkEnd w:id="4"/>
    <w:bookmarkStart w:name="z8" w:id="5"/>
    <w:p>
      <w:pPr>
        <w:spacing w:after="0"/>
        <w:ind w:left="0"/>
        <w:jc w:val="both"/>
      </w:pPr>
      <w:r>
        <w:rPr>
          <w:rFonts w:ascii="Times New Roman"/>
          <w:b w:val="false"/>
          <w:i w:val="false"/>
          <w:color w:val="000000"/>
          <w:sz w:val="28"/>
        </w:rPr>
        <w:t>
      5. Осы бұйрық алғашқы ресми жарияланған күнінен бастап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 министрі</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Білім және ғылым министрі   </w:t>
      </w:r>
    </w:p>
    <w:p>
      <w:pPr>
        <w:spacing w:after="0"/>
        <w:ind w:left="0"/>
        <w:jc w:val="both"/>
      </w:pPr>
      <w:r>
        <w:rPr>
          <w:rFonts w:ascii="Times New Roman"/>
          <w:b w:val="false"/>
          <w:i w:val="false"/>
          <w:color w:val="000000"/>
          <w:sz w:val="28"/>
        </w:rPr>
        <w:t xml:space="preserve">
      _________ А. Сәрінжіпов   </w:t>
      </w:r>
    </w:p>
    <w:p>
      <w:pPr>
        <w:spacing w:after="0"/>
        <w:ind w:left="0"/>
        <w:jc w:val="both"/>
      </w:pPr>
      <w:r>
        <w:rPr>
          <w:rFonts w:ascii="Times New Roman"/>
          <w:b w:val="false"/>
          <w:i w:val="false"/>
          <w:color w:val="000000"/>
          <w:sz w:val="28"/>
        </w:rPr>
        <w:t>
      2015 жылғы 27 сәуір</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Денсаулық сақтау және   </w:t>
      </w:r>
    </w:p>
    <w:p>
      <w:pPr>
        <w:spacing w:after="0"/>
        <w:ind w:left="0"/>
        <w:jc w:val="both"/>
      </w:pPr>
      <w:r>
        <w:rPr>
          <w:rFonts w:ascii="Times New Roman"/>
          <w:b w:val="false"/>
          <w:i w:val="false"/>
          <w:color w:val="000000"/>
          <w:sz w:val="28"/>
        </w:rPr>
        <w:t xml:space="preserve">
      әлеуметтік даму министрі   </w:t>
      </w:r>
    </w:p>
    <w:p>
      <w:pPr>
        <w:spacing w:after="0"/>
        <w:ind w:left="0"/>
        <w:jc w:val="both"/>
      </w:pPr>
      <w:r>
        <w:rPr>
          <w:rFonts w:ascii="Times New Roman"/>
          <w:b w:val="false"/>
          <w:i w:val="false"/>
          <w:color w:val="000000"/>
          <w:sz w:val="28"/>
        </w:rPr>
        <w:t xml:space="preserve">
      _________ Т. Дүйсенова   </w:t>
      </w:r>
    </w:p>
    <w:p>
      <w:pPr>
        <w:spacing w:after="0"/>
        <w:ind w:left="0"/>
        <w:jc w:val="both"/>
      </w:pPr>
      <w:r>
        <w:rPr>
          <w:rFonts w:ascii="Times New Roman"/>
          <w:b w:val="false"/>
          <w:i w:val="false"/>
          <w:color w:val="000000"/>
          <w:sz w:val="28"/>
        </w:rPr>
        <w:t>
      2015 жылғы  сәуір</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министрі   </w:t>
      </w:r>
    </w:p>
    <w:p>
      <w:pPr>
        <w:spacing w:after="0"/>
        <w:ind w:left="0"/>
        <w:jc w:val="both"/>
      </w:pPr>
      <w:r>
        <w:rPr>
          <w:rFonts w:ascii="Times New Roman"/>
          <w:b w:val="false"/>
          <w:i w:val="false"/>
          <w:color w:val="000000"/>
          <w:sz w:val="28"/>
        </w:rPr>
        <w:t xml:space="preserve">
      _________ Б. Сұлтанов   </w:t>
      </w:r>
    </w:p>
    <w:p>
      <w:pPr>
        <w:spacing w:after="0"/>
        <w:ind w:left="0"/>
        <w:jc w:val="both"/>
      </w:pPr>
      <w:r>
        <w:rPr>
          <w:rFonts w:ascii="Times New Roman"/>
          <w:b w:val="false"/>
          <w:i w:val="false"/>
          <w:color w:val="000000"/>
          <w:sz w:val="28"/>
        </w:rPr>
        <w:t>
      2015 жылғы 23 сәуір</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 Е. Досаев   </w:t>
      </w:r>
    </w:p>
    <w:p>
      <w:pPr>
        <w:spacing w:after="0"/>
        <w:ind w:left="0"/>
        <w:jc w:val="both"/>
      </w:pPr>
      <w:r>
        <w:rPr>
          <w:rFonts w:ascii="Times New Roman"/>
          <w:b w:val="false"/>
          <w:i w:val="false"/>
          <w:color w:val="000000"/>
          <w:sz w:val="28"/>
        </w:rPr>
        <w:t>
      2015 жылғы 6 мамыр</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Энергетика министрі   </w:t>
      </w:r>
    </w:p>
    <w:p>
      <w:pPr>
        <w:spacing w:after="0"/>
        <w:ind w:left="0"/>
        <w:jc w:val="both"/>
      </w:pPr>
      <w:r>
        <w:rPr>
          <w:rFonts w:ascii="Times New Roman"/>
          <w:b w:val="false"/>
          <w:i w:val="false"/>
          <w:color w:val="000000"/>
          <w:sz w:val="28"/>
        </w:rPr>
        <w:t xml:space="preserve">
      __________ В. Школьник   </w:t>
      </w:r>
    </w:p>
    <w:p>
      <w:pPr>
        <w:spacing w:after="0"/>
        <w:ind w:left="0"/>
        <w:jc w:val="both"/>
      </w:pPr>
      <w:r>
        <w:rPr>
          <w:rFonts w:ascii="Times New Roman"/>
          <w:b w:val="false"/>
          <w:i w:val="false"/>
          <w:color w:val="000000"/>
          <w:sz w:val="28"/>
        </w:rPr>
        <w:t>
      2015 жылғы 10 сәуір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31 наурыз</w:t>
            </w:r>
            <w:r>
              <w:br/>
            </w:r>
            <w:r>
              <w:rPr>
                <w:rFonts w:ascii="Times New Roman"/>
                <w:b w:val="false"/>
                <w:i w:val="false"/>
                <w:color w:val="000000"/>
                <w:sz w:val="20"/>
              </w:rPr>
              <w:t>№ 412 бұйрығына</w:t>
            </w:r>
            <w:r>
              <w:br/>
            </w:r>
            <w:r>
              <w:rPr>
                <w:rFonts w:ascii="Times New Roman"/>
                <w:b w:val="false"/>
                <w:i w:val="false"/>
                <w:color w:val="000000"/>
                <w:sz w:val="20"/>
              </w:rPr>
              <w:t>1-қосымша</w:t>
            </w:r>
          </w:p>
        </w:tc>
      </w:tr>
    </w:tbl>
    <w:bookmarkStart w:name="z10" w:id="6"/>
    <w:p>
      <w:pPr>
        <w:spacing w:after="0"/>
        <w:ind w:left="0"/>
        <w:jc w:val="left"/>
      </w:pPr>
      <w:r>
        <w:rPr>
          <w:rFonts w:ascii="Times New Roman"/>
          <w:b/>
          <w:i w:val="false"/>
          <w:color w:val="000000"/>
        </w:rPr>
        <w:t xml:space="preserve"> Барлауға арналған модельдік келісімшарт</w:t>
      </w:r>
    </w:p>
    <w:bookmarkEnd w:id="6"/>
    <w:p>
      <w:pPr>
        <w:spacing w:after="0"/>
        <w:ind w:left="0"/>
        <w:jc w:val="both"/>
      </w:pPr>
      <w:r>
        <w:rPr>
          <w:rFonts w:ascii="Times New Roman"/>
          <w:b w:val="false"/>
          <w:i w:val="false"/>
          <w:color w:val="000000"/>
          <w:sz w:val="28"/>
        </w:rPr>
        <w:t>
      Бұдан әрі бірлесіп Тараптар деп аталатын, Қазақстан Республикасының атынан құзыретті орган ретінде әрекет ететін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және_________________________________________________________________</w:t>
      </w:r>
    </w:p>
    <w:p>
      <w:pPr>
        <w:spacing w:after="0"/>
        <w:ind w:left="0"/>
        <w:jc w:val="both"/>
      </w:pPr>
      <w:r>
        <w:rPr>
          <w:rFonts w:ascii="Times New Roman"/>
          <w:b w:val="false"/>
          <w:i w:val="false"/>
          <w:color w:val="000000"/>
          <w:sz w:val="28"/>
        </w:rPr>
        <w:t>
      (азаматтың аты-жөні немесе заңды тұлғаның атауы, бұдан әрі-жер                            қойнауын пайдаланушы)</w:t>
      </w:r>
    </w:p>
    <w:p>
      <w:pPr>
        <w:spacing w:after="0"/>
        <w:ind w:left="0"/>
        <w:jc w:val="both"/>
      </w:pPr>
      <w:r>
        <w:rPr>
          <w:rFonts w:ascii="Times New Roman"/>
          <w:b w:val="false"/>
          <w:i w:val="false"/>
          <w:color w:val="000000"/>
          <w:sz w:val="28"/>
        </w:rPr>
        <w:t>
      арасындағы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(әкімшілік-аумақтық бірлікте орналасқан жері көрсетілсін)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(учаске немесе блок)</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(пайдалы қазбаның түрі көрсетілсін)</w:t>
      </w:r>
    </w:p>
    <w:p>
      <w:pPr>
        <w:spacing w:after="0"/>
        <w:ind w:left="0"/>
        <w:jc w:val="both"/>
      </w:pPr>
      <w:r>
        <w:rPr>
          <w:rFonts w:ascii="Times New Roman"/>
          <w:b w:val="false"/>
          <w:i w:val="false"/>
          <w:color w:val="000000"/>
          <w:sz w:val="28"/>
        </w:rPr>
        <w:t>
      барлауға арналған келісімшарт.</w:t>
      </w:r>
    </w:p>
    <w:p>
      <w:pPr>
        <w:spacing w:after="0"/>
        <w:ind w:left="0"/>
        <w:jc w:val="both"/>
      </w:pPr>
      <w:r>
        <w:rPr>
          <w:rFonts w:ascii="Times New Roman"/>
          <w:b w:val="false"/>
          <w:i w:val="false"/>
          <w:color w:val="000000"/>
          <w:sz w:val="28"/>
        </w:rPr>
        <w:t>
      Қазақстан Республикасының ___________________________________________</w:t>
      </w:r>
    </w:p>
    <w:p>
      <w:pPr>
        <w:spacing w:after="0"/>
        <w:ind w:left="0"/>
        <w:jc w:val="both"/>
      </w:pPr>
      <w:r>
        <w:rPr>
          <w:rFonts w:ascii="Times New Roman"/>
          <w:b w:val="false"/>
          <w:i w:val="false"/>
          <w:color w:val="000000"/>
          <w:sz w:val="28"/>
        </w:rPr>
        <w:t>
                   (әкімшілік-аумақтық бірлікте орналасқан жері көрсетілсін)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(жер қойнауы учаскесі)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(пайдалы қазбаның түрі көрсетілсін)</w:t>
      </w:r>
    </w:p>
    <w:p>
      <w:pPr>
        <w:spacing w:after="0"/>
        <w:ind w:left="0"/>
        <w:jc w:val="both"/>
      </w:pPr>
      <w:r>
        <w:rPr>
          <w:rFonts w:ascii="Times New Roman"/>
          <w:b w:val="false"/>
          <w:i w:val="false"/>
          <w:color w:val="000000"/>
          <w:sz w:val="28"/>
        </w:rPr>
        <w:t>
      барлауға арналған осы келісімшартына Тараптар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(келісімшарт жасасуға негіз болатын конкурстық комиссия хаттамасына</w:t>
      </w:r>
    </w:p>
    <w:p>
      <w:pPr>
        <w:spacing w:after="0"/>
        <w:ind w:left="0"/>
        <w:jc w:val="both"/>
      </w:pPr>
      <w:r>
        <w:rPr>
          <w:rFonts w:ascii="Times New Roman"/>
          <w:b w:val="false"/>
          <w:i w:val="false"/>
          <w:color w:val="000000"/>
          <w:sz w:val="28"/>
        </w:rPr>
        <w:t>
      немесе ұлттық компаниямен тікелей келіссөздер хаттамасына)</w:t>
      </w:r>
    </w:p>
    <w:p>
      <w:pPr>
        <w:spacing w:after="0"/>
        <w:ind w:left="0"/>
        <w:jc w:val="both"/>
      </w:pPr>
      <w:r>
        <w:rPr>
          <w:rFonts w:ascii="Times New Roman"/>
          <w:b w:val="false"/>
          <w:i w:val="false"/>
          <w:color w:val="000000"/>
          <w:sz w:val="28"/>
        </w:rPr>
        <w:t>
      сәйкес 20 __ жылғы"___"____________ қол қойды.</w:t>
      </w:r>
    </w:p>
    <w:bookmarkStart w:name="z11" w:id="7"/>
    <w:p>
      <w:pPr>
        <w:spacing w:after="0"/>
        <w:ind w:left="0"/>
        <w:jc w:val="both"/>
      </w:pPr>
      <w:r>
        <w:rPr>
          <w:rFonts w:ascii="Times New Roman"/>
          <w:b w:val="false"/>
          <w:i w:val="false"/>
          <w:color w:val="000000"/>
          <w:sz w:val="28"/>
        </w:rPr>
        <w:t>
      Мазмұны</w:t>
      </w:r>
    </w:p>
    <w:bookmarkEnd w:id="7"/>
    <w:bookmarkStart w:name="z12" w:id="8"/>
    <w:p>
      <w:pPr>
        <w:spacing w:after="0"/>
        <w:ind w:left="0"/>
        <w:jc w:val="both"/>
      </w:pPr>
      <w:r>
        <w:rPr>
          <w:rFonts w:ascii="Times New Roman"/>
          <w:b w:val="false"/>
          <w:i w:val="false"/>
          <w:color w:val="000000"/>
          <w:sz w:val="28"/>
        </w:rPr>
        <w:t>
      Кіріспе</w:t>
      </w:r>
    </w:p>
    <w:bookmarkEnd w:id="8"/>
    <w:bookmarkStart w:name="z13" w:id="9"/>
    <w:p>
      <w:pPr>
        <w:spacing w:after="0"/>
        <w:ind w:left="0"/>
        <w:jc w:val="both"/>
      </w:pPr>
      <w:r>
        <w:rPr>
          <w:rFonts w:ascii="Times New Roman"/>
          <w:b w:val="false"/>
          <w:i w:val="false"/>
          <w:color w:val="000000"/>
          <w:sz w:val="28"/>
        </w:rPr>
        <w:t>
      1.Келісімшарттың мақсаты</w:t>
      </w:r>
    </w:p>
    <w:bookmarkEnd w:id="9"/>
    <w:bookmarkStart w:name="z14" w:id="10"/>
    <w:p>
      <w:pPr>
        <w:spacing w:after="0"/>
        <w:ind w:left="0"/>
        <w:jc w:val="both"/>
      </w:pPr>
      <w:r>
        <w:rPr>
          <w:rFonts w:ascii="Times New Roman"/>
          <w:b w:val="false"/>
          <w:i w:val="false"/>
          <w:color w:val="000000"/>
          <w:sz w:val="28"/>
        </w:rPr>
        <w:t>
      2. Келісімшарттың қолданылу мерзімі</w:t>
      </w:r>
    </w:p>
    <w:bookmarkEnd w:id="10"/>
    <w:bookmarkStart w:name="z15" w:id="11"/>
    <w:p>
      <w:pPr>
        <w:spacing w:after="0"/>
        <w:ind w:left="0"/>
        <w:jc w:val="both"/>
      </w:pPr>
      <w:r>
        <w:rPr>
          <w:rFonts w:ascii="Times New Roman"/>
          <w:b w:val="false"/>
          <w:i w:val="false"/>
          <w:color w:val="000000"/>
          <w:sz w:val="28"/>
        </w:rPr>
        <w:t>
      3. Келісімшарттық аумақ</w:t>
      </w:r>
    </w:p>
    <w:bookmarkEnd w:id="11"/>
    <w:bookmarkStart w:name="z16" w:id="12"/>
    <w:p>
      <w:pPr>
        <w:spacing w:after="0"/>
        <w:ind w:left="0"/>
        <w:jc w:val="both"/>
      </w:pPr>
      <w:r>
        <w:rPr>
          <w:rFonts w:ascii="Times New Roman"/>
          <w:b w:val="false"/>
          <w:i w:val="false"/>
          <w:color w:val="000000"/>
          <w:sz w:val="28"/>
        </w:rPr>
        <w:t>
      4. Жұмыс бағдарламасы</w:t>
      </w:r>
    </w:p>
    <w:bookmarkEnd w:id="12"/>
    <w:bookmarkStart w:name="z17" w:id="13"/>
    <w:p>
      <w:pPr>
        <w:spacing w:after="0"/>
        <w:ind w:left="0"/>
        <w:jc w:val="both"/>
      </w:pPr>
      <w:r>
        <w:rPr>
          <w:rFonts w:ascii="Times New Roman"/>
          <w:b w:val="false"/>
          <w:i w:val="false"/>
          <w:color w:val="000000"/>
          <w:sz w:val="28"/>
        </w:rPr>
        <w:t>
      5. Мүлік пен ақпаратқа арналған меншік құқығы</w:t>
      </w:r>
    </w:p>
    <w:bookmarkEnd w:id="13"/>
    <w:bookmarkStart w:name="z18" w:id="14"/>
    <w:p>
      <w:pPr>
        <w:spacing w:after="0"/>
        <w:ind w:left="0"/>
        <w:jc w:val="both"/>
      </w:pPr>
      <w:r>
        <w:rPr>
          <w:rFonts w:ascii="Times New Roman"/>
          <w:b w:val="false"/>
          <w:i w:val="false"/>
          <w:color w:val="000000"/>
          <w:sz w:val="28"/>
        </w:rPr>
        <w:t>
      6. Қазақстан Республикасының пайдалы қазбаларды сатып алуға және реквизициялау құқығы</w:t>
      </w:r>
    </w:p>
    <w:bookmarkEnd w:id="14"/>
    <w:bookmarkStart w:name="z19" w:id="15"/>
    <w:p>
      <w:pPr>
        <w:spacing w:after="0"/>
        <w:ind w:left="0"/>
        <w:jc w:val="both"/>
      </w:pPr>
      <w:r>
        <w:rPr>
          <w:rFonts w:ascii="Times New Roman"/>
          <w:b w:val="false"/>
          <w:i w:val="false"/>
          <w:color w:val="000000"/>
          <w:sz w:val="28"/>
        </w:rPr>
        <w:t>
      7. Персоналды жалға алу, барлау жүргізу кезінде тауарларды, жұмыстарды және көрсетілетін қызметтерді сатып алу</w:t>
      </w:r>
    </w:p>
    <w:bookmarkEnd w:id="15"/>
    <w:bookmarkStart w:name="z20" w:id="16"/>
    <w:p>
      <w:pPr>
        <w:spacing w:after="0"/>
        <w:ind w:left="0"/>
        <w:jc w:val="both"/>
      </w:pPr>
      <w:r>
        <w:rPr>
          <w:rFonts w:ascii="Times New Roman"/>
          <w:b w:val="false"/>
          <w:i w:val="false"/>
          <w:color w:val="000000"/>
          <w:sz w:val="28"/>
        </w:rPr>
        <w:t>
      8. Өңірді әлеуметтік-экономикалық дамытуға және ғылыми зерттеулерді қаржыландыруға қатысу</w:t>
      </w:r>
    </w:p>
    <w:bookmarkEnd w:id="16"/>
    <w:bookmarkStart w:name="z21" w:id="17"/>
    <w:p>
      <w:pPr>
        <w:spacing w:after="0"/>
        <w:ind w:left="0"/>
        <w:jc w:val="both"/>
      </w:pPr>
      <w:r>
        <w:rPr>
          <w:rFonts w:ascii="Times New Roman"/>
          <w:b w:val="false"/>
          <w:i w:val="false"/>
          <w:color w:val="000000"/>
          <w:sz w:val="28"/>
        </w:rPr>
        <w:t>
      9. Салық салу</w:t>
      </w:r>
    </w:p>
    <w:bookmarkEnd w:id="17"/>
    <w:bookmarkStart w:name="z22" w:id="18"/>
    <w:p>
      <w:pPr>
        <w:spacing w:after="0"/>
        <w:ind w:left="0"/>
        <w:jc w:val="both"/>
      </w:pPr>
      <w:r>
        <w:rPr>
          <w:rFonts w:ascii="Times New Roman"/>
          <w:b w:val="false"/>
          <w:i w:val="false"/>
          <w:color w:val="000000"/>
          <w:sz w:val="28"/>
        </w:rPr>
        <w:t>
      10. Коммерциялық табу</w:t>
      </w:r>
    </w:p>
    <w:bookmarkEnd w:id="18"/>
    <w:bookmarkStart w:name="z23" w:id="19"/>
    <w:p>
      <w:pPr>
        <w:spacing w:after="0"/>
        <w:ind w:left="0"/>
        <w:jc w:val="both"/>
      </w:pPr>
      <w:r>
        <w:rPr>
          <w:rFonts w:ascii="Times New Roman"/>
          <w:b w:val="false"/>
          <w:i w:val="false"/>
          <w:color w:val="000000"/>
          <w:sz w:val="28"/>
        </w:rPr>
        <w:t>
      11. Консервациялау, тарату және тарату қоры</w:t>
      </w:r>
    </w:p>
    <w:bookmarkEnd w:id="19"/>
    <w:bookmarkStart w:name="z24" w:id="20"/>
    <w:p>
      <w:pPr>
        <w:spacing w:after="0"/>
        <w:ind w:left="0"/>
        <w:jc w:val="both"/>
      </w:pPr>
      <w:r>
        <w:rPr>
          <w:rFonts w:ascii="Times New Roman"/>
          <w:b w:val="false"/>
          <w:i w:val="false"/>
          <w:color w:val="000000"/>
          <w:sz w:val="28"/>
        </w:rPr>
        <w:t>
      12. Есепке алу және есептілік</w:t>
      </w:r>
    </w:p>
    <w:bookmarkEnd w:id="20"/>
    <w:bookmarkStart w:name="z25" w:id="21"/>
    <w:p>
      <w:pPr>
        <w:spacing w:after="0"/>
        <w:ind w:left="0"/>
        <w:jc w:val="both"/>
      </w:pPr>
      <w:r>
        <w:rPr>
          <w:rFonts w:ascii="Times New Roman"/>
          <w:b w:val="false"/>
          <w:i w:val="false"/>
          <w:color w:val="000000"/>
          <w:sz w:val="28"/>
        </w:rPr>
        <w:t>
      13. Жер қойнауын пайдалану бойынша операциялар жүргізудің жалпы шарттары</w:t>
      </w:r>
    </w:p>
    <w:bookmarkEnd w:id="21"/>
    <w:bookmarkStart w:name="z26" w:id="22"/>
    <w:p>
      <w:pPr>
        <w:spacing w:after="0"/>
        <w:ind w:left="0"/>
        <w:jc w:val="both"/>
      </w:pPr>
      <w:r>
        <w:rPr>
          <w:rFonts w:ascii="Times New Roman"/>
          <w:b w:val="false"/>
          <w:i w:val="false"/>
          <w:color w:val="000000"/>
          <w:sz w:val="28"/>
        </w:rPr>
        <w:t>
      14. Жер қойнауын пайдаланушының келісімшарт талаптарын бұзғаны үшін жауапкершілігі</w:t>
      </w:r>
    </w:p>
    <w:bookmarkEnd w:id="22"/>
    <w:bookmarkStart w:name="z27" w:id="23"/>
    <w:p>
      <w:pPr>
        <w:spacing w:after="0"/>
        <w:ind w:left="0"/>
        <w:jc w:val="both"/>
      </w:pPr>
      <w:r>
        <w:rPr>
          <w:rFonts w:ascii="Times New Roman"/>
          <w:b w:val="false"/>
          <w:i w:val="false"/>
          <w:color w:val="000000"/>
          <w:sz w:val="28"/>
        </w:rPr>
        <w:t>
      15. Құқықтар мен міндеттерді беру</w:t>
      </w:r>
    </w:p>
    <w:bookmarkEnd w:id="23"/>
    <w:bookmarkStart w:name="z28" w:id="24"/>
    <w:p>
      <w:pPr>
        <w:spacing w:after="0"/>
        <w:ind w:left="0"/>
        <w:jc w:val="both"/>
      </w:pPr>
      <w:r>
        <w:rPr>
          <w:rFonts w:ascii="Times New Roman"/>
          <w:b w:val="false"/>
          <w:i w:val="false"/>
          <w:color w:val="000000"/>
          <w:sz w:val="28"/>
        </w:rPr>
        <w:t>
      16. Еңсерілмейтін күш</w:t>
      </w:r>
    </w:p>
    <w:bookmarkEnd w:id="24"/>
    <w:bookmarkStart w:name="z29" w:id="25"/>
    <w:p>
      <w:pPr>
        <w:spacing w:after="0"/>
        <w:ind w:left="0"/>
        <w:jc w:val="both"/>
      </w:pPr>
      <w:r>
        <w:rPr>
          <w:rFonts w:ascii="Times New Roman"/>
          <w:b w:val="false"/>
          <w:i w:val="false"/>
          <w:color w:val="000000"/>
          <w:sz w:val="28"/>
        </w:rPr>
        <w:t>
      17. Құпиялылық</w:t>
      </w:r>
    </w:p>
    <w:bookmarkEnd w:id="25"/>
    <w:bookmarkStart w:name="z30" w:id="26"/>
    <w:p>
      <w:pPr>
        <w:spacing w:after="0"/>
        <w:ind w:left="0"/>
        <w:jc w:val="both"/>
      </w:pPr>
      <w:r>
        <w:rPr>
          <w:rFonts w:ascii="Times New Roman"/>
          <w:b w:val="false"/>
          <w:i w:val="false"/>
          <w:color w:val="000000"/>
          <w:sz w:val="28"/>
        </w:rPr>
        <w:t>
      18. Қолданылатын құқық</w:t>
      </w:r>
    </w:p>
    <w:bookmarkEnd w:id="26"/>
    <w:bookmarkStart w:name="z31" w:id="27"/>
    <w:p>
      <w:pPr>
        <w:spacing w:after="0"/>
        <w:ind w:left="0"/>
        <w:jc w:val="both"/>
      </w:pPr>
      <w:r>
        <w:rPr>
          <w:rFonts w:ascii="Times New Roman"/>
          <w:b w:val="false"/>
          <w:i w:val="false"/>
          <w:color w:val="000000"/>
          <w:sz w:val="28"/>
        </w:rPr>
        <w:t>
      19. Дауларды шешу тәртібі</w:t>
      </w:r>
    </w:p>
    <w:bookmarkEnd w:id="27"/>
    <w:bookmarkStart w:name="z32" w:id="28"/>
    <w:p>
      <w:pPr>
        <w:spacing w:after="0"/>
        <w:ind w:left="0"/>
        <w:jc w:val="both"/>
      </w:pPr>
      <w:r>
        <w:rPr>
          <w:rFonts w:ascii="Times New Roman"/>
          <w:b w:val="false"/>
          <w:i w:val="false"/>
          <w:color w:val="000000"/>
          <w:sz w:val="28"/>
        </w:rPr>
        <w:t>
      20. Жер қойнауын пайдаланушының құқықтарының кепілдіктері</w:t>
      </w:r>
    </w:p>
    <w:bookmarkEnd w:id="28"/>
    <w:bookmarkStart w:name="z33" w:id="29"/>
    <w:p>
      <w:pPr>
        <w:spacing w:after="0"/>
        <w:ind w:left="0"/>
        <w:jc w:val="both"/>
      </w:pPr>
      <w:r>
        <w:rPr>
          <w:rFonts w:ascii="Times New Roman"/>
          <w:b w:val="false"/>
          <w:i w:val="false"/>
          <w:color w:val="000000"/>
          <w:sz w:val="28"/>
        </w:rPr>
        <w:t>
      21. Келісімшарттың қолданылуын тоқтату шарттары</w:t>
      </w:r>
    </w:p>
    <w:bookmarkEnd w:id="29"/>
    <w:bookmarkStart w:name="z34" w:id="30"/>
    <w:p>
      <w:pPr>
        <w:spacing w:after="0"/>
        <w:ind w:left="0"/>
        <w:jc w:val="both"/>
      </w:pPr>
      <w:r>
        <w:rPr>
          <w:rFonts w:ascii="Times New Roman"/>
          <w:b w:val="false"/>
          <w:i w:val="false"/>
          <w:color w:val="000000"/>
          <w:sz w:val="28"/>
        </w:rPr>
        <w:t>
      22. Келісімшарт тілі</w:t>
      </w:r>
    </w:p>
    <w:bookmarkEnd w:id="30"/>
    <w:bookmarkStart w:name="z35" w:id="31"/>
    <w:p>
      <w:pPr>
        <w:spacing w:after="0"/>
        <w:ind w:left="0"/>
        <w:jc w:val="both"/>
      </w:pPr>
      <w:r>
        <w:rPr>
          <w:rFonts w:ascii="Times New Roman"/>
          <w:b w:val="false"/>
          <w:i w:val="false"/>
          <w:color w:val="000000"/>
          <w:sz w:val="28"/>
        </w:rPr>
        <w:t>
      23 Қосымша ережелер</w:t>
      </w:r>
    </w:p>
    <w:bookmarkEnd w:id="31"/>
    <w:p>
      <w:pPr>
        <w:spacing w:after="0"/>
        <w:ind w:left="0"/>
        <w:jc w:val="both"/>
      </w:pPr>
      <w:r>
        <w:rPr>
          <w:rFonts w:ascii="Times New Roman"/>
          <w:b w:val="false"/>
          <w:i w:val="false"/>
          <w:color w:val="000000"/>
          <w:sz w:val="28"/>
        </w:rPr>
        <w:t xml:space="preserve">
      </w:t>
      </w:r>
      <w:r>
        <w:rPr>
          <w:rFonts w:ascii="Times New Roman"/>
          <w:b w:val="false"/>
          <w:i/>
          <w:color w:val="000000"/>
          <w:sz w:val="28"/>
        </w:rPr>
        <w:t>Барлауға арналған келісімшартқа қосымшалар:</w:t>
      </w:r>
    </w:p>
    <w:p>
      <w:pPr>
        <w:spacing w:after="0"/>
        <w:ind w:left="0"/>
        <w:jc w:val="both"/>
      </w:pPr>
      <w:r>
        <w:rPr>
          <w:rFonts w:ascii="Times New Roman"/>
          <w:b w:val="false"/>
          <w:i w:val="false"/>
          <w:color w:val="000000"/>
          <w:sz w:val="28"/>
        </w:rPr>
        <w:t xml:space="preserve">
      </w:t>
      </w:r>
      <w:r>
        <w:rPr>
          <w:rFonts w:ascii="Times New Roman"/>
          <w:b w:val="false"/>
          <w:i/>
          <w:color w:val="000000"/>
          <w:sz w:val="28"/>
        </w:rPr>
        <w:t>1-қосымша – Барлауға арналған Келісімшартқа Жұмыс бағдарламасы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2-қосымша – Геологиялық бөлу</w:t>
      </w:r>
    </w:p>
    <w:bookmarkStart w:name="z36" w:id="32"/>
    <w:p>
      <w:pPr>
        <w:spacing w:after="0"/>
        <w:ind w:left="0"/>
        <w:jc w:val="left"/>
      </w:pPr>
      <w:r>
        <w:rPr>
          <w:rFonts w:ascii="Times New Roman"/>
          <w:b/>
          <w:i w:val="false"/>
          <w:color w:val="000000"/>
        </w:rPr>
        <w:t xml:space="preserve"> Кіріспе</w:t>
      </w:r>
    </w:p>
    <w:bookmarkEnd w:id="32"/>
    <w:bookmarkStart w:name="z37" w:id="33"/>
    <w:p>
      <w:pPr>
        <w:spacing w:after="0"/>
        <w:ind w:left="0"/>
        <w:jc w:val="both"/>
      </w:pPr>
      <w:r>
        <w:rPr>
          <w:rFonts w:ascii="Times New Roman"/>
          <w:b w:val="false"/>
          <w:i w:val="false"/>
          <w:color w:val="000000"/>
          <w:sz w:val="28"/>
        </w:rPr>
        <w:t>
      Мынаны:</w:t>
      </w:r>
    </w:p>
    <w:bookmarkEnd w:id="33"/>
    <w:p>
      <w:pPr>
        <w:spacing w:after="0"/>
        <w:ind w:left="0"/>
        <w:jc w:val="both"/>
      </w:pPr>
      <w:r>
        <w:rPr>
          <w:rFonts w:ascii="Times New Roman"/>
          <w:b w:val="false"/>
          <w:i w:val="false"/>
          <w:color w:val="000000"/>
          <w:sz w:val="28"/>
        </w:rPr>
        <w:t>
      1) Қазақстан Республикасының Конституциясына сәйкес жер қойнауы мен оның ішіндегі пайдалы қазбалар мемлекет меншігінде болып табылатынын, Қазақстан Республикасы жер қойнауын ұтымды, кешенді және қауіпсіз пайдалануды қамтамасыз ету шарттарымен ________________________(пайдалы қазбаның түрі көрсетілсін)</w:t>
      </w:r>
    </w:p>
    <w:p>
      <w:pPr>
        <w:spacing w:after="0"/>
        <w:ind w:left="0"/>
        <w:jc w:val="both"/>
      </w:pPr>
      <w:r>
        <w:rPr>
          <w:rFonts w:ascii="Times New Roman"/>
          <w:b w:val="false"/>
          <w:i w:val="false"/>
          <w:color w:val="000000"/>
          <w:sz w:val="28"/>
        </w:rPr>
        <w:t>
      барлауды жүзеге асыруға ниет білдіретінін;</w:t>
      </w:r>
    </w:p>
    <w:p>
      <w:pPr>
        <w:spacing w:after="0"/>
        <w:ind w:left="0"/>
        <w:jc w:val="both"/>
      </w:pPr>
      <w:r>
        <w:rPr>
          <w:rFonts w:ascii="Times New Roman"/>
          <w:b w:val="false"/>
          <w:i w:val="false"/>
          <w:color w:val="000000"/>
          <w:sz w:val="28"/>
        </w:rPr>
        <w:t>
      2) жер қойнауын пайдаланушының келісімшартқа сәйкес ________________________________ барлауды ұтымды әрі тиімді жүргізуге</w:t>
      </w:r>
    </w:p>
    <w:p>
      <w:pPr>
        <w:spacing w:after="0"/>
        <w:ind w:left="0"/>
        <w:jc w:val="both"/>
      </w:pPr>
      <w:r>
        <w:rPr>
          <w:rFonts w:ascii="Times New Roman"/>
          <w:b w:val="false"/>
          <w:i w:val="false"/>
          <w:color w:val="000000"/>
          <w:sz w:val="28"/>
        </w:rPr>
        <w:t>
      (пайдалы қазбаның түрін көрсету)</w:t>
      </w:r>
    </w:p>
    <w:p>
      <w:pPr>
        <w:spacing w:after="0"/>
        <w:ind w:left="0"/>
        <w:jc w:val="both"/>
      </w:pPr>
      <w:r>
        <w:rPr>
          <w:rFonts w:ascii="Times New Roman"/>
          <w:b w:val="false"/>
          <w:i w:val="false"/>
          <w:color w:val="000000"/>
          <w:sz w:val="28"/>
        </w:rPr>
        <w:t>
      ниеті және қаржылық, техникалық мүмкіндігі бар екенін;</w:t>
      </w:r>
    </w:p>
    <w:p>
      <w:pPr>
        <w:spacing w:after="0"/>
        <w:ind w:left="0"/>
        <w:jc w:val="both"/>
      </w:pPr>
      <w:r>
        <w:rPr>
          <w:rFonts w:ascii="Times New Roman"/>
          <w:b w:val="false"/>
          <w:i w:val="false"/>
          <w:color w:val="000000"/>
          <w:sz w:val="28"/>
        </w:rPr>
        <w:t>
      3) Қазақстан Республикасының Үкіметі құзыретті органға келісімшарт жасасуға және орындауға құқық бергенін;</w:t>
      </w:r>
    </w:p>
    <w:p>
      <w:pPr>
        <w:spacing w:after="0"/>
        <w:ind w:left="0"/>
        <w:jc w:val="both"/>
      </w:pPr>
      <w:r>
        <w:rPr>
          <w:rFonts w:ascii="Times New Roman"/>
          <w:b w:val="false"/>
          <w:i w:val="false"/>
          <w:color w:val="000000"/>
          <w:sz w:val="28"/>
        </w:rPr>
        <w:t>
      4) Құзыретті орган мен жер қойнауын пайдаланушы келісімшарт _________________________________________ барлау жұмыстарын жүргізуде</w:t>
      </w:r>
    </w:p>
    <w:p>
      <w:pPr>
        <w:spacing w:after="0"/>
        <w:ind w:left="0"/>
        <w:jc w:val="both"/>
      </w:pPr>
      <w:r>
        <w:rPr>
          <w:rFonts w:ascii="Times New Roman"/>
          <w:b w:val="false"/>
          <w:i w:val="false"/>
          <w:color w:val="000000"/>
          <w:sz w:val="28"/>
        </w:rPr>
        <w:t>
        (пайдалы қазбаның түрі көрсетілсін)</w:t>
      </w:r>
    </w:p>
    <w:p>
      <w:pPr>
        <w:spacing w:after="0"/>
        <w:ind w:left="0"/>
        <w:jc w:val="both"/>
      </w:pPr>
      <w:r>
        <w:rPr>
          <w:rFonts w:ascii="Times New Roman"/>
          <w:b w:val="false"/>
          <w:i w:val="false"/>
          <w:color w:val="000000"/>
          <w:sz w:val="28"/>
        </w:rPr>
        <w:t>
      олардың өзара құқықтары мен міндеттерін реттейді деп уағдаласқанын назарға ала отырып,</w:t>
      </w:r>
    </w:p>
    <w:p>
      <w:pPr>
        <w:spacing w:after="0"/>
        <w:ind w:left="0"/>
        <w:jc w:val="both"/>
      </w:pPr>
      <w:r>
        <w:rPr>
          <w:rFonts w:ascii="Times New Roman"/>
          <w:b w:val="false"/>
          <w:i w:val="false"/>
          <w:color w:val="000000"/>
          <w:sz w:val="28"/>
        </w:rPr>
        <w:t>
      құзыретті орган мен жер қойнауын пайдаланушы төмендегілер туралы уағдаласты:</w:t>
      </w:r>
    </w:p>
    <w:bookmarkStart w:name="z38" w:id="34"/>
    <w:p>
      <w:pPr>
        <w:spacing w:after="0"/>
        <w:ind w:left="0"/>
        <w:jc w:val="left"/>
      </w:pPr>
      <w:r>
        <w:rPr>
          <w:rFonts w:ascii="Times New Roman"/>
          <w:b/>
          <w:i w:val="false"/>
          <w:color w:val="000000"/>
        </w:rPr>
        <w:t xml:space="preserve"> 1. Келісімшарттың мақсаты</w:t>
      </w:r>
    </w:p>
    <w:bookmarkEnd w:id="34"/>
    <w:bookmarkStart w:name="z39" w:id="35"/>
    <w:p>
      <w:pPr>
        <w:spacing w:after="0"/>
        <w:ind w:left="0"/>
        <w:jc w:val="both"/>
      </w:pPr>
      <w:r>
        <w:rPr>
          <w:rFonts w:ascii="Times New Roman"/>
          <w:b w:val="false"/>
          <w:i w:val="false"/>
          <w:color w:val="000000"/>
          <w:sz w:val="28"/>
        </w:rPr>
        <w:t>
      1. Келісімшарт мақсаты Қазақстан Республикасының заңнамасына сәйкес келісімшарттық аумақта (пайдалы қазбаны көрсетіңіз) барлау бойынша операцияларды жүргізу үшін жер қойнауын пайдалану құқығын беру шарттарын айқындау болып табылады.</w:t>
      </w:r>
    </w:p>
    <w:bookmarkEnd w:id="35"/>
    <w:bookmarkStart w:name="z40" w:id="36"/>
    <w:p>
      <w:pPr>
        <w:spacing w:after="0"/>
        <w:ind w:left="0"/>
        <w:jc w:val="both"/>
      </w:pPr>
      <w:r>
        <w:rPr>
          <w:rFonts w:ascii="Times New Roman"/>
          <w:b w:val="false"/>
          <w:i w:val="false"/>
          <w:color w:val="000000"/>
          <w:sz w:val="28"/>
        </w:rPr>
        <w:t xml:space="preserve">
      2. "Жер қойнауы және жер қойнауын пайдалану туралы" 2010 жылғы 24 маусымдағы ҚР </w:t>
      </w:r>
      <w:r>
        <w:rPr>
          <w:rFonts w:ascii="Times New Roman"/>
          <w:b w:val="false"/>
          <w:i w:val="false"/>
          <w:color w:val="000000"/>
          <w:sz w:val="28"/>
        </w:rPr>
        <w:t>Заңына</w:t>
      </w:r>
      <w:r>
        <w:rPr>
          <w:rFonts w:ascii="Times New Roman"/>
          <w:b w:val="false"/>
          <w:i w:val="false"/>
          <w:color w:val="000000"/>
          <w:sz w:val="28"/>
        </w:rPr>
        <w:t xml:space="preserve"> (бұдан әрі - Заң) және келісімшарт шарттарына сәйкес жер қойнауын пайдаланушы тау-кендік бөлу шегінде өндіруды жүргізуге, оның ішінде:</w:t>
      </w:r>
    </w:p>
    <w:bookmarkEnd w:id="36"/>
    <w:p>
      <w:pPr>
        <w:spacing w:after="0"/>
        <w:ind w:left="0"/>
        <w:jc w:val="both"/>
      </w:pPr>
      <w:r>
        <w:rPr>
          <w:rFonts w:ascii="Times New Roman"/>
          <w:b w:val="false"/>
          <w:i w:val="false"/>
          <w:color w:val="000000"/>
          <w:sz w:val="28"/>
        </w:rPr>
        <w:t>
      өз қалауы бойынша өз қызметінің нәтижелерін, оның ішінде егер келісімшартта не Заңда өзгеше көзделмесе, минералдық шикізатты тәжірибелік-өнеркәсіптік өндіру жүргізу кезінде өндірілген қызметінің нәтижелерін пайдалануға;</w:t>
      </w:r>
    </w:p>
    <w:p>
      <w:pPr>
        <w:spacing w:after="0"/>
        <w:ind w:left="0"/>
        <w:jc w:val="both"/>
      </w:pPr>
      <w:r>
        <w:rPr>
          <w:rFonts w:ascii="Times New Roman"/>
          <w:b w:val="false"/>
          <w:i w:val="false"/>
          <w:color w:val="000000"/>
          <w:sz w:val="28"/>
        </w:rPr>
        <w:t>
      келісімшарттық аумақта, ал қажет болған жағдайда жер қойнауын пайдаланушыға белгіленген тәртіппен берілген өзге де жер учаскелерінде жұмыстарды жүзеге асыру үшін қажетті өндірістік және әлеуметтік сала объектілерін салуға, сондай-ақ шарттар негізінде келісімшарттық аумақта да, одан тысқары жерлерде де жалпыға ортақ объектілер мен коммуникацияларды пайдалануға;</w:t>
      </w:r>
    </w:p>
    <w:p>
      <w:pPr>
        <w:spacing w:after="0"/>
        <w:ind w:left="0"/>
        <w:jc w:val="both"/>
      </w:pPr>
      <w:r>
        <w:rPr>
          <w:rFonts w:ascii="Times New Roman"/>
          <w:b w:val="false"/>
          <w:i w:val="false"/>
          <w:color w:val="000000"/>
          <w:sz w:val="28"/>
        </w:rPr>
        <w:t>
      Заңда белгіленген талаптарды сақтай отырып, құқықтарды немесе олардың бір бөлігін басқа тұлғаларға беруге;</w:t>
      </w:r>
    </w:p>
    <w:p>
      <w:pPr>
        <w:spacing w:after="0"/>
        <w:ind w:left="0"/>
        <w:jc w:val="both"/>
      </w:pPr>
      <w:r>
        <w:rPr>
          <w:rFonts w:ascii="Times New Roman"/>
          <w:b w:val="false"/>
          <w:i w:val="false"/>
          <w:color w:val="000000"/>
          <w:sz w:val="28"/>
        </w:rPr>
        <w:t>
      Заңда немесе келісімшартта айқындалған жағдайларда жер қойнауын пайдалану жөніндегі операцияларды тоқтатуға құқығы бар.</w:t>
      </w:r>
    </w:p>
    <w:bookmarkStart w:name="z41" w:id="37"/>
    <w:p>
      <w:pPr>
        <w:spacing w:after="0"/>
        <w:ind w:left="0"/>
        <w:jc w:val="left"/>
      </w:pPr>
      <w:r>
        <w:rPr>
          <w:rFonts w:ascii="Times New Roman"/>
          <w:b/>
          <w:i w:val="false"/>
          <w:color w:val="000000"/>
        </w:rPr>
        <w:t xml:space="preserve"> 2. Келісімшарттың қолданылу мерзімі</w:t>
      </w:r>
    </w:p>
    <w:bookmarkEnd w:id="37"/>
    <w:bookmarkStart w:name="z42" w:id="38"/>
    <w:p>
      <w:pPr>
        <w:spacing w:after="0"/>
        <w:ind w:left="0"/>
        <w:jc w:val="both"/>
      </w:pPr>
      <w:r>
        <w:rPr>
          <w:rFonts w:ascii="Times New Roman"/>
          <w:b w:val="false"/>
          <w:i w:val="false"/>
          <w:color w:val="000000"/>
          <w:sz w:val="28"/>
        </w:rPr>
        <w:t>
      3. Барлауға арналған келісімшарт_______ (мерзім көрсетілсін) жасалды.</w:t>
      </w:r>
    </w:p>
    <w:bookmarkEnd w:id="38"/>
    <w:bookmarkStart w:name="z43" w:id="39"/>
    <w:p>
      <w:pPr>
        <w:spacing w:after="0"/>
        <w:ind w:left="0"/>
        <w:jc w:val="both"/>
      </w:pPr>
      <w:r>
        <w:rPr>
          <w:rFonts w:ascii="Times New Roman"/>
          <w:b w:val="false"/>
          <w:i w:val="false"/>
          <w:color w:val="000000"/>
          <w:sz w:val="28"/>
        </w:rPr>
        <w:t>
      4. Келісімшарт құзыретті органда мемлекеттік тіркелген күнінен бастап күшіне енеді.</w:t>
      </w:r>
    </w:p>
    <w:bookmarkEnd w:id="39"/>
    <w:bookmarkStart w:name="z44" w:id="40"/>
    <w:p>
      <w:pPr>
        <w:spacing w:after="0"/>
        <w:ind w:left="0"/>
        <w:jc w:val="both"/>
      </w:pPr>
      <w:r>
        <w:rPr>
          <w:rFonts w:ascii="Times New Roman"/>
          <w:b w:val="false"/>
          <w:i w:val="false"/>
          <w:color w:val="000000"/>
          <w:sz w:val="28"/>
        </w:rPr>
        <w:t>
      5. Жер қойнауын пайдаланушы келісімшарт тіркелген күннен бастап (не өзге мерзімді көрсетіңіз) барлауға кірісуге тиіс.</w:t>
      </w:r>
    </w:p>
    <w:bookmarkEnd w:id="40"/>
    <w:bookmarkStart w:name="z45" w:id="41"/>
    <w:p>
      <w:pPr>
        <w:spacing w:after="0"/>
        <w:ind w:left="0"/>
        <w:jc w:val="both"/>
      </w:pPr>
      <w:r>
        <w:rPr>
          <w:rFonts w:ascii="Times New Roman"/>
          <w:b w:val="false"/>
          <w:i w:val="false"/>
          <w:color w:val="000000"/>
          <w:sz w:val="28"/>
        </w:rPr>
        <w:t xml:space="preserve">
      6. Кен орнын анықтаған жағдайда жер қойнауын пайдаланушы Заңның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 xml:space="preserve">және </w:t>
      </w:r>
      <w:r>
        <w:rPr>
          <w:rFonts w:ascii="Times New Roman"/>
          <w:b w:val="false"/>
          <w:i w:val="false"/>
          <w:color w:val="000000"/>
          <w:sz w:val="28"/>
        </w:rPr>
        <w:t>69</w:t>
      </w:r>
      <w:r>
        <w:rPr>
          <w:rFonts w:ascii="Times New Roman"/>
          <w:b w:val="false"/>
          <w:i w:val="false"/>
          <w:color w:val="000000"/>
          <w:sz w:val="28"/>
        </w:rPr>
        <w:t xml:space="preserve"> баптарына сәйкес Келісімшарттың қолдану мерзімін, оны бағалау үшін қажетті кезеңге ұзартуға құқығы бар.</w:t>
      </w:r>
    </w:p>
    <w:bookmarkEnd w:id="41"/>
    <w:bookmarkStart w:name="z46" w:id="42"/>
    <w:p>
      <w:pPr>
        <w:spacing w:after="0"/>
        <w:ind w:left="0"/>
        <w:jc w:val="both"/>
      </w:pPr>
      <w:r>
        <w:rPr>
          <w:rFonts w:ascii="Times New Roman"/>
          <w:b w:val="false"/>
          <w:i w:val="false"/>
          <w:color w:val="000000"/>
          <w:sz w:val="28"/>
        </w:rPr>
        <w:t>
      7. Табуды бағалау үшін келісімшарттың қолданылу мерзімін ұзарту туралы өтініш құзыретті органға немесе облыстың, республикалық маңызы бар қаланың, астананың жергілікті атқарушы органына келіп түскен күнінен бастап бір айдан кешіктірілмей қаралуға тиіс.</w:t>
      </w:r>
    </w:p>
    <w:bookmarkEnd w:id="42"/>
    <w:bookmarkStart w:name="z47" w:id="43"/>
    <w:p>
      <w:pPr>
        <w:spacing w:after="0"/>
        <w:ind w:left="0"/>
        <w:jc w:val="both"/>
      </w:pPr>
      <w:r>
        <w:rPr>
          <w:rFonts w:ascii="Times New Roman"/>
          <w:b w:val="false"/>
          <w:i w:val="false"/>
          <w:color w:val="000000"/>
          <w:sz w:val="28"/>
        </w:rPr>
        <w:t>
      8. Келісімшарттың қолданылу мерзімі өзгерген кезде келісімшартқа тараптардың қосымша келісімімен ресімделетін тиісті өзгерістер және (немесе) толықтырулар енгізіледі.</w:t>
      </w:r>
    </w:p>
    <w:bookmarkEnd w:id="43"/>
    <w:p>
      <w:pPr>
        <w:spacing w:after="0"/>
        <w:ind w:left="0"/>
        <w:jc w:val="both"/>
      </w:pPr>
      <w:r>
        <w:rPr>
          <w:rFonts w:ascii="Times New Roman"/>
          <w:b w:val="false"/>
          <w:i w:val="false"/>
          <w:color w:val="000000"/>
          <w:sz w:val="28"/>
        </w:rPr>
        <w:t>
      Егер тараптар өзге мерзімді келіспесе, ұзарту мерзімі тиісті толықтыру тіркелген күннен бастап есептеледі.</w:t>
      </w:r>
    </w:p>
    <w:bookmarkStart w:name="z48" w:id="44"/>
    <w:p>
      <w:pPr>
        <w:spacing w:after="0"/>
        <w:ind w:left="0"/>
        <w:jc w:val="left"/>
      </w:pPr>
      <w:r>
        <w:rPr>
          <w:rFonts w:ascii="Times New Roman"/>
          <w:b/>
          <w:i w:val="false"/>
          <w:color w:val="000000"/>
        </w:rPr>
        <w:t xml:space="preserve"> 3. Келісімшарттық аумақ</w:t>
      </w:r>
    </w:p>
    <w:bookmarkEnd w:id="44"/>
    <w:bookmarkStart w:name="z49" w:id="45"/>
    <w:p>
      <w:pPr>
        <w:spacing w:after="0"/>
        <w:ind w:left="0"/>
        <w:jc w:val="both"/>
      </w:pPr>
      <w:r>
        <w:rPr>
          <w:rFonts w:ascii="Times New Roman"/>
          <w:b w:val="false"/>
          <w:i w:val="false"/>
          <w:color w:val="000000"/>
          <w:sz w:val="28"/>
        </w:rPr>
        <w:t>
      9. Жер қойнауын пайдаланушы барлауды келісімшарттың ажырамас бөлігі болып табылатын геологиялық бөлуде көрсетілген келісімшарттық аумақ шегінде жүргізеді.</w:t>
      </w:r>
    </w:p>
    <w:bookmarkEnd w:id="45"/>
    <w:bookmarkStart w:name="z50" w:id="46"/>
    <w:p>
      <w:pPr>
        <w:spacing w:after="0"/>
        <w:ind w:left="0"/>
        <w:jc w:val="both"/>
      </w:pPr>
      <w:r>
        <w:rPr>
          <w:rFonts w:ascii="Times New Roman"/>
          <w:b w:val="false"/>
          <w:i w:val="false"/>
          <w:color w:val="000000"/>
          <w:sz w:val="28"/>
        </w:rPr>
        <w:t>
      10. Егер пайдалы қазбаларды барлауды немесе өндiрудi жүргiзу кезiнде табудың немесе кен орнының географиялық шекараларының (құрлықта немесе теңiзде орналасуына қарамастан) геологиялық немесе тау-кендiк бөлуде көрсетiлген келiсiмшарттық аумақ шегiнен шығатыны анықталса, онда оны кеңейту туралы мәселенi құзыреттi орган немесе облыстың, республикалық маңызы бар қаланың, астананың жергiлiктi атқарушы органы кең таралған пайдалы қазбаларды барлауды немесе өндiрудi жүргiзу кезiнде, егер бұл аумақ жер қойнауын пайдаланудан бос болған жағдайда, келiсiмшарт жобасын келiсу және оны жасасу үшiн осы Заңда белгiленген тәртiппен және мерзiмдерде конкурс өткiзбей-ақ, көлемі бойынша келісімшарттық аумақтың елу пайызынан аспайтын тиісті геологиялық бөлуді немесе жаңа тау-кендік бөлуді беру, сондай-ақ келiсiмшарт пен жұмыс бағдарламасының шарттарын өзгерту арқылы шешуге тиiс.</w:t>
      </w:r>
    </w:p>
    <w:bookmarkEnd w:id="46"/>
    <w:bookmarkStart w:name="z51" w:id="47"/>
    <w:p>
      <w:pPr>
        <w:spacing w:after="0"/>
        <w:ind w:left="0"/>
        <w:jc w:val="both"/>
      </w:pPr>
      <w:r>
        <w:rPr>
          <w:rFonts w:ascii="Times New Roman"/>
          <w:b w:val="false"/>
          <w:i w:val="false"/>
          <w:color w:val="000000"/>
          <w:sz w:val="28"/>
        </w:rPr>
        <w:t>
      11. Жер қойнауын пайдаланушы келісімшарттық аумақты тек қана келісімшартта көзделген мақсаттарда пайдалануға міндеттенеді.</w:t>
      </w:r>
    </w:p>
    <w:bookmarkEnd w:id="47"/>
    <w:bookmarkStart w:name="z52" w:id="48"/>
    <w:p>
      <w:pPr>
        <w:spacing w:after="0"/>
        <w:ind w:left="0"/>
        <w:jc w:val="both"/>
      </w:pPr>
      <w:r>
        <w:rPr>
          <w:rFonts w:ascii="Times New Roman"/>
          <w:b w:val="false"/>
          <w:i w:val="false"/>
          <w:color w:val="000000"/>
          <w:sz w:val="28"/>
        </w:rPr>
        <w:t>
      12. Келісімшарттық аумақты қайтару, коммерциялық табу жүргізілген аумақты қоспағанда, мынадай кесте бойынша жүзеге асырылады:</w:t>
      </w:r>
    </w:p>
    <w:bookmarkEnd w:id="48"/>
    <w:p>
      <w:pPr>
        <w:spacing w:after="0"/>
        <w:ind w:left="0"/>
        <w:jc w:val="both"/>
      </w:pPr>
      <w:r>
        <w:rPr>
          <w:rFonts w:ascii="Times New Roman"/>
          <w:b w:val="false"/>
          <w:i w:val="false"/>
          <w:color w:val="000000"/>
          <w:sz w:val="28"/>
        </w:rPr>
        <w:t>
      келісімшарт қолданылуының екінші жылының соңына %</w:t>
      </w:r>
    </w:p>
    <w:p>
      <w:pPr>
        <w:spacing w:after="0"/>
        <w:ind w:left="0"/>
        <w:jc w:val="both"/>
      </w:pPr>
      <w:r>
        <w:rPr>
          <w:rFonts w:ascii="Times New Roman"/>
          <w:b w:val="false"/>
          <w:i w:val="false"/>
          <w:color w:val="000000"/>
          <w:sz w:val="28"/>
        </w:rPr>
        <w:t>
      келісімшарт қолданылуының үшінші жылының соңына %</w:t>
      </w:r>
    </w:p>
    <w:p>
      <w:pPr>
        <w:spacing w:after="0"/>
        <w:ind w:left="0"/>
        <w:jc w:val="both"/>
      </w:pPr>
      <w:r>
        <w:rPr>
          <w:rFonts w:ascii="Times New Roman"/>
          <w:b w:val="false"/>
          <w:i w:val="false"/>
          <w:color w:val="000000"/>
          <w:sz w:val="28"/>
        </w:rPr>
        <w:t>
      келісімшарт қолданылуының төртінші жылының соңына %</w:t>
      </w:r>
    </w:p>
    <w:p>
      <w:pPr>
        <w:spacing w:after="0"/>
        <w:ind w:left="0"/>
        <w:jc w:val="both"/>
      </w:pPr>
      <w:r>
        <w:rPr>
          <w:rFonts w:ascii="Times New Roman"/>
          <w:b w:val="false"/>
          <w:i w:val="false"/>
          <w:color w:val="000000"/>
          <w:sz w:val="28"/>
        </w:rPr>
        <w:t>
      келісімшарт қолданылуының бесінші жылының соңына %</w:t>
      </w:r>
    </w:p>
    <w:p>
      <w:pPr>
        <w:spacing w:after="0"/>
        <w:ind w:left="0"/>
        <w:jc w:val="both"/>
      </w:pPr>
      <w:r>
        <w:rPr>
          <w:rFonts w:ascii="Times New Roman"/>
          <w:b w:val="false"/>
          <w:i w:val="false"/>
          <w:color w:val="000000"/>
          <w:sz w:val="28"/>
        </w:rPr>
        <w:t>
      келісімшарт қолданылуының алтыншы жылының соңына %:</w:t>
      </w:r>
    </w:p>
    <w:p>
      <w:pPr>
        <w:spacing w:after="0"/>
        <w:ind w:left="0"/>
        <w:jc w:val="both"/>
      </w:pPr>
      <w:r>
        <w:rPr>
          <w:rFonts w:ascii="Times New Roman"/>
          <w:b w:val="false"/>
          <w:i w:val="false"/>
          <w:color w:val="000000"/>
          <w:sz w:val="28"/>
        </w:rPr>
        <w:t>
      Келісімшарттық аумақтың бөлігін қайтару қайтарылатын келісімшарттық аумақ бөлігін тиісті геологиялық бөлуден алып тастаумен геологиялық бөлуді қайта ресімдеу жолымен жүзеге асырылады.</w:t>
      </w:r>
    </w:p>
    <w:bookmarkStart w:name="z53" w:id="49"/>
    <w:p>
      <w:pPr>
        <w:spacing w:after="0"/>
        <w:ind w:left="0"/>
        <w:jc w:val="both"/>
      </w:pPr>
      <w:r>
        <w:rPr>
          <w:rFonts w:ascii="Times New Roman"/>
          <w:b w:val="false"/>
          <w:i w:val="false"/>
          <w:color w:val="000000"/>
          <w:sz w:val="28"/>
        </w:rPr>
        <w:t>
      13. Қайтарылатын учаскелер Қазақстан Республикасының учаскелерді қайтаруға қойылатын заңнамасы талаптарына сәйкес келуге тиіс. Жер қойнауын пайдаланушы барлау салдарынан бүлінген қайтарылатын аумақтарды және өзге де табиғи объектілерді одан әрі тікелей мақсатына пайдалануға жарамды қалыпқа дейін өз қаражаты есебінен қалпына келтіреді.</w:t>
      </w:r>
    </w:p>
    <w:bookmarkEnd w:id="49"/>
    <w:bookmarkStart w:name="z54" w:id="50"/>
    <w:p>
      <w:pPr>
        <w:spacing w:after="0"/>
        <w:ind w:left="0"/>
        <w:jc w:val="left"/>
      </w:pPr>
      <w:r>
        <w:rPr>
          <w:rFonts w:ascii="Times New Roman"/>
          <w:b/>
          <w:i w:val="false"/>
          <w:color w:val="000000"/>
        </w:rPr>
        <w:t xml:space="preserve"> 4. Жұмыс бағдарламасы</w:t>
      </w:r>
    </w:p>
    <w:bookmarkEnd w:id="50"/>
    <w:bookmarkStart w:name="z55" w:id="51"/>
    <w:p>
      <w:pPr>
        <w:spacing w:after="0"/>
        <w:ind w:left="0"/>
        <w:jc w:val="both"/>
      </w:pPr>
      <w:r>
        <w:rPr>
          <w:rFonts w:ascii="Times New Roman"/>
          <w:b w:val="false"/>
          <w:i w:val="false"/>
          <w:color w:val="000000"/>
          <w:sz w:val="28"/>
        </w:rPr>
        <w:t xml:space="preserve">
      14. Барлауға арналған жұмыс бағдарламасы осы модельдік келісімшарттың </w:t>
      </w:r>
      <w:r>
        <w:rPr>
          <w:rFonts w:ascii="Times New Roman"/>
          <w:b w:val="false"/>
          <w:i w:val="false"/>
          <w:color w:val="000000"/>
          <w:sz w:val="28"/>
        </w:rPr>
        <w:t>қосымшасына</w:t>
      </w:r>
      <w:r>
        <w:rPr>
          <w:rFonts w:ascii="Times New Roman"/>
          <w:b w:val="false"/>
          <w:i w:val="false"/>
          <w:color w:val="000000"/>
          <w:sz w:val="28"/>
        </w:rPr>
        <w:t xml:space="preserve"> сәйкес келісімшарттың міндетті бөлігі болып табылады және инвестициялық жобалық көрсеткіштеріне қол жеткізу үшін қажетті жер қойнауын пайдаланушының міндеттемелерін қамтиды.</w:t>
      </w:r>
    </w:p>
    <w:bookmarkEnd w:id="51"/>
    <w:p>
      <w:pPr>
        <w:spacing w:after="0"/>
        <w:ind w:left="0"/>
        <w:jc w:val="both"/>
      </w:pPr>
      <w:r>
        <w:rPr>
          <w:rFonts w:ascii="Times New Roman"/>
          <w:b w:val="false"/>
          <w:i w:val="false"/>
          <w:color w:val="000000"/>
          <w:sz w:val="28"/>
        </w:rPr>
        <w:t>
      Жұмыс бағдарламасы негізгі жобалау көрсеткіштеріне қол жеткізу үшін қажетті іс-шараларды да жылдар бойынша бөліп және қажетті шығындарды көрсете отырып қамтуға тиіс.</w:t>
      </w:r>
    </w:p>
    <w:bookmarkStart w:name="z56" w:id="52"/>
    <w:p>
      <w:pPr>
        <w:spacing w:after="0"/>
        <w:ind w:left="0"/>
        <w:jc w:val="both"/>
      </w:pPr>
      <w:r>
        <w:rPr>
          <w:rFonts w:ascii="Times New Roman"/>
          <w:b w:val="false"/>
          <w:i w:val="false"/>
          <w:color w:val="000000"/>
          <w:sz w:val="28"/>
        </w:rPr>
        <w:t>
      15. Жұмыс бағдарламасына енгізілген инвестициялық жобалау көрсеткіштерін қозғайтын жобалау құжаттары көрсеткіштерін өзгерткен кезде жұмыс бағдарламасына тиісті өзгерістер енгізілуге тиіс.</w:t>
      </w:r>
    </w:p>
    <w:bookmarkEnd w:id="52"/>
    <w:bookmarkStart w:name="z57" w:id="53"/>
    <w:p>
      <w:pPr>
        <w:spacing w:after="0"/>
        <w:ind w:left="0"/>
        <w:jc w:val="left"/>
      </w:pPr>
      <w:r>
        <w:rPr>
          <w:rFonts w:ascii="Times New Roman"/>
          <w:b/>
          <w:i w:val="false"/>
          <w:color w:val="000000"/>
        </w:rPr>
        <w:t xml:space="preserve"> 5. Мүлік пен ақпаратқа арналған меншік құқығы</w:t>
      </w:r>
    </w:p>
    <w:bookmarkEnd w:id="53"/>
    <w:bookmarkStart w:name="z58" w:id="54"/>
    <w:p>
      <w:pPr>
        <w:spacing w:after="0"/>
        <w:ind w:left="0"/>
        <w:jc w:val="both"/>
      </w:pPr>
      <w:r>
        <w:rPr>
          <w:rFonts w:ascii="Times New Roman"/>
          <w:b w:val="false"/>
          <w:i w:val="false"/>
          <w:color w:val="000000"/>
          <w:sz w:val="28"/>
        </w:rPr>
        <w:t>
      16. Барлау бойынша операцияларды жүргізу үшін жер қойнауын пайдаланушы алған мүлік жер қойнауын пайдаланушының меншігі болып табылады.</w:t>
      </w:r>
    </w:p>
    <w:bookmarkEnd w:id="54"/>
    <w:bookmarkStart w:name="z59" w:id="55"/>
    <w:p>
      <w:pPr>
        <w:spacing w:after="0"/>
        <w:ind w:left="0"/>
        <w:jc w:val="both"/>
      </w:pPr>
      <w:r>
        <w:rPr>
          <w:rFonts w:ascii="Times New Roman"/>
          <w:b w:val="false"/>
          <w:i w:val="false"/>
          <w:color w:val="000000"/>
          <w:sz w:val="28"/>
        </w:rPr>
        <w:t>
      17. Жабдыққа және өзге де мүлікке меншік құқығының Қазақстан Республикасына ауысуына қарамастан, келісімшарттың қолданылу мерзімі ішінде, сондай-ақ мұндай жабдықты және өзге де мүлікті құзыретті органның жазбаша хабарламасына сәйкес басқа тұлғаға беру жағдайларын қоспағанда, келісімшарттың қолданылу мерзімі өткен сәттен бастап бір жыл ішінде не келісімшартта өзгеше белгіленген жағдайда, жер қойнауын пайдаланушыда мұндай жабдық пен өзге де мүлікті өз есебінен бөлшектеу не келісімшарттық аумақтан әкету міндеті сақталады.</w:t>
      </w:r>
    </w:p>
    <w:bookmarkEnd w:id="55"/>
    <w:p>
      <w:pPr>
        <w:spacing w:after="0"/>
        <w:ind w:left="0"/>
        <w:jc w:val="both"/>
      </w:pPr>
      <w:r>
        <w:rPr>
          <w:rFonts w:ascii="Times New Roman"/>
          <w:b w:val="false"/>
          <w:i w:val="false"/>
          <w:color w:val="000000"/>
          <w:sz w:val="28"/>
        </w:rPr>
        <w:t>
      Жабдықтың және өзге де мүліктің тиесілігіне қарамастан, мұндай жабдық пен өзге де мүлікті бөлшектеуді және келісімшарттық аумақтан әкетуді жер қойнауын пайдаланушы адам өміріне, денсаулығына және қоршаған ортаға қауіпсіз тәсілмен, Қазақстан Республикасының заңнамасына сәйкес жүзеге асыруға тиіс.</w:t>
      </w:r>
    </w:p>
    <w:bookmarkStart w:name="z60" w:id="56"/>
    <w:p>
      <w:pPr>
        <w:spacing w:after="0"/>
        <w:ind w:left="0"/>
        <w:jc w:val="both"/>
      </w:pPr>
      <w:r>
        <w:rPr>
          <w:rFonts w:ascii="Times New Roman"/>
          <w:b w:val="false"/>
          <w:i w:val="false"/>
          <w:color w:val="000000"/>
          <w:sz w:val="28"/>
        </w:rPr>
        <w:t>
      18. Құзыретті орган келісімшарттың қолданылуын мерзімінен бұрын тоқтатқан жағдайда жер қойнауын пайдаланушы технологиялық процестің үздіксіз болуын және өнеркәсіптік қауіпсіздікті қамтамасыз ететін құрылыстар мен жабдықтарды жаңа жер қойнауын пайдаланушыға мүлік берілгенге дейінгі мерзімге ұлттық компанияның уақытша иеленуі мен пайдалануына беруге тиіс.</w:t>
      </w:r>
    </w:p>
    <w:bookmarkEnd w:id="56"/>
    <w:bookmarkStart w:name="z61" w:id="57"/>
    <w:p>
      <w:pPr>
        <w:spacing w:after="0"/>
        <w:ind w:left="0"/>
        <w:jc w:val="both"/>
      </w:pPr>
      <w:r>
        <w:rPr>
          <w:rFonts w:ascii="Times New Roman"/>
          <w:b w:val="false"/>
          <w:i w:val="false"/>
          <w:color w:val="000000"/>
          <w:sz w:val="28"/>
        </w:rPr>
        <w:t>
      19. Геологиялық ақпарат, егер ол жер қойнауын пайдаланушының жеке қаражаты есебінен алынса, жер қойнауын пайдаланушының меншігінде болады.</w:t>
      </w:r>
    </w:p>
    <w:bookmarkEnd w:id="57"/>
    <w:p>
      <w:pPr>
        <w:spacing w:after="0"/>
        <w:ind w:left="0"/>
        <w:jc w:val="both"/>
      </w:pPr>
      <w:r>
        <w:rPr>
          <w:rFonts w:ascii="Times New Roman"/>
          <w:b w:val="false"/>
          <w:i w:val="false"/>
          <w:color w:val="000000"/>
          <w:sz w:val="28"/>
        </w:rPr>
        <w:t>
      Келісімшарт қолданысы тоқтатылғаннан кейін барлық геологиялық және жер қойнауы туралы өзге де ақпаратты жер қойнауын пайдаланушы өтеусіз негізде Қазақстан Республикасының меншігіне береді.</w:t>
      </w:r>
    </w:p>
    <w:bookmarkStart w:name="z62" w:id="58"/>
    <w:p>
      <w:pPr>
        <w:spacing w:after="0"/>
        <w:ind w:left="0"/>
        <w:jc w:val="left"/>
      </w:pPr>
      <w:r>
        <w:rPr>
          <w:rFonts w:ascii="Times New Roman"/>
          <w:b/>
          <w:i w:val="false"/>
          <w:color w:val="000000"/>
        </w:rPr>
        <w:t xml:space="preserve"> 6. Қазақстан Республикасының пайдалы қазбаларды сатып алуға</w:t>
      </w:r>
      <w:r>
        <w:br/>
      </w:r>
      <w:r>
        <w:rPr>
          <w:rFonts w:ascii="Times New Roman"/>
          <w:b/>
          <w:i w:val="false"/>
          <w:color w:val="000000"/>
        </w:rPr>
        <w:t>және реквизициялау құқығы</w:t>
      </w:r>
    </w:p>
    <w:bookmarkEnd w:id="58"/>
    <w:bookmarkStart w:name="z64" w:id="59"/>
    <w:p>
      <w:pPr>
        <w:spacing w:after="0"/>
        <w:ind w:left="0"/>
        <w:jc w:val="both"/>
      </w:pPr>
      <w:r>
        <w:rPr>
          <w:rFonts w:ascii="Times New Roman"/>
          <w:b w:val="false"/>
          <w:i w:val="false"/>
          <w:color w:val="000000"/>
          <w:sz w:val="28"/>
        </w:rPr>
        <w:t>
      20. Қазақстан Республикасының көліктік шығыстар мен өткізу шығындары шегеріле отырып, жер қойнауын пайдаланушы тиісті пайдалы қазбаларға қатысты мәмілелер жасасу кезінде қолданатын, бағадан аспайтын бағалар бойынша жер қойнауын пайдаланушының пайдалы қазбаларын сатып алуға басқа тұлғалар алдында басым құқығы бар.</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Инвестициялар және даму министрінің м.а. 28.01.2016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65" w:id="60"/>
    <w:p>
      <w:pPr>
        <w:spacing w:after="0"/>
        <w:ind w:left="0"/>
        <w:jc w:val="both"/>
      </w:pPr>
      <w:r>
        <w:rPr>
          <w:rFonts w:ascii="Times New Roman"/>
          <w:b w:val="false"/>
          <w:i w:val="false"/>
          <w:color w:val="000000"/>
          <w:sz w:val="28"/>
        </w:rPr>
        <w:t>
       21. Жер қойнауын пайдаланушы мәмiлелер жасау кезiнде қолданатынпайдалы қазбалардың бағалары туралы ақпарат болмаған жағдайда, Қазақстан Республикасының пайдалы қазбаларды сатып алуы жөнiнде мәмiле жасалған күнi әлемдiк нарықтарда қалыптасқан бағалардан аспайтын бағалар, көлік шығыстары және өткізуге арналған шығындар шегеріле отырып қолданылады.</w:t>
      </w:r>
    </w:p>
    <w:bookmarkEnd w:id="60"/>
    <w:p>
      <w:pPr>
        <w:spacing w:after="0"/>
        <w:ind w:left="0"/>
        <w:jc w:val="both"/>
      </w:pPr>
      <w:r>
        <w:rPr>
          <w:rFonts w:ascii="Times New Roman"/>
          <w:b w:val="false"/>
          <w:i w:val="false"/>
          <w:color w:val="000000"/>
          <w:sz w:val="28"/>
        </w:rPr>
        <w:t>
      Сатып алынатын пайдалы қазбалардың шекті көлемі тиісті жылы нақты өндірілген өнімнің жалпы көлемінен __ % аспауға тиіс.</w:t>
      </w:r>
    </w:p>
    <w:bookmarkStart w:name="z67" w:id="61"/>
    <w:p>
      <w:pPr>
        <w:spacing w:after="0"/>
        <w:ind w:left="0"/>
        <w:jc w:val="both"/>
      </w:pPr>
      <w:r>
        <w:rPr>
          <w:rFonts w:ascii="Times New Roman"/>
          <w:b w:val="false"/>
          <w:i w:val="false"/>
          <w:color w:val="000000"/>
          <w:sz w:val="28"/>
        </w:rPr>
        <w:t>
      22. Төтенше немесе соғыс жағдайы енгізілген жағдайда, Қазақстан Республикасы Үкіметінің жер қойнауын пайдаланушыға тиесілі пайдалы қазбалардың бір бөлігін немесе барлығын реквизициялауға құқығы бар. Реквизициялау Қазақстан Республикасының мұқтажына қажет мөлшерде төтенше немесе соғыс жағдайының барлық қолданылу мерзімі ішінде жүргізілуі мүмкін.</w:t>
      </w:r>
    </w:p>
    <w:bookmarkEnd w:id="61"/>
    <w:bookmarkStart w:name="z68" w:id="62"/>
    <w:p>
      <w:pPr>
        <w:spacing w:after="0"/>
        <w:ind w:left="0"/>
        <w:jc w:val="left"/>
      </w:pPr>
      <w:r>
        <w:rPr>
          <w:rFonts w:ascii="Times New Roman"/>
          <w:b/>
          <w:i w:val="false"/>
          <w:color w:val="000000"/>
        </w:rPr>
        <w:t xml:space="preserve"> 7. Персоналды жалға алу, барлау жүргізу кезінде тауарларды,</w:t>
      </w:r>
      <w:r>
        <w:br/>
      </w:r>
      <w:r>
        <w:rPr>
          <w:rFonts w:ascii="Times New Roman"/>
          <w:b/>
          <w:i w:val="false"/>
          <w:color w:val="000000"/>
        </w:rPr>
        <w:t>жұмыстарды және көрсетілетін қызметтерді сатып алу</w:t>
      </w:r>
    </w:p>
    <w:bookmarkEnd w:id="62"/>
    <w:bookmarkStart w:name="z70" w:id="63"/>
    <w:p>
      <w:pPr>
        <w:spacing w:after="0"/>
        <w:ind w:left="0"/>
        <w:jc w:val="both"/>
      </w:pPr>
      <w:r>
        <w:rPr>
          <w:rFonts w:ascii="Times New Roman"/>
          <w:b w:val="false"/>
          <w:i w:val="false"/>
          <w:color w:val="000000"/>
          <w:sz w:val="28"/>
        </w:rPr>
        <w:t>
      23. Қазақстан Республикасының халықты жұмыспен қамту туралы және халықтың көші-қоны туралы заңнамасына сәйкес корпоративішілік ауыстыру шеңберінде тартылуы кезінде Қазақстан Республикасы азаматтарының саны әрбір тиісті санат бойынша қызметкерлердің жалпы санының елу пайызынан кем болмауға тиіс менеджерлер мен мамандарды қоспағанда, жер қойнауын пайдаланушы барлау жөніндегі операцияларды жүргізу кезінде қазақстандық кадрларға басымдық беруге міндеттенеді. Бұл ретте, корпоративішілік ауыстыру шеңберінде тартылатын басшылар үшін Қазақстан Республикасы азаматтарының санына арақатынасты сақтау бойынша талаптар қолданылмайды.</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Инвестициялар және даму министрінің м.а. 28.01.2016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23-1. Қазақстандық кадрлардың саны жұмысқа тартылған кадрлардың жалпы санынан пайыздық қатынаста мердігерлік және субмердігерлік жұмыстарға тартылған персоналды қоса алғанда, басшылық құрам бойынша__%, жоғары және орта кәсіптік білімі бар мамандар бойынша__%, білікті жұмысшылар бойынша__% құрауы тиіс, оның ішінде жылдар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2"/>
        <w:gridCol w:w="1874"/>
        <w:gridCol w:w="4039"/>
        <w:gridCol w:w="1875"/>
      </w:tblGrid>
      <w:tr>
        <w:trPr>
          <w:trHeight w:val="30" w:hRule="atLeast"/>
        </w:trPr>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Басшылық құрам</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және ОКБ бар мамандар</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жұмысшылар</w:t>
            </w:r>
          </w:p>
        </w:tc>
      </w:tr>
      <w:tr>
        <w:trPr>
          <w:trHeight w:val="30" w:hRule="atLeast"/>
        </w:trPr>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жұмыстары кезінде)</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 w:id="64"/>
    <w:p>
      <w:pPr>
        <w:spacing w:after="0"/>
        <w:ind w:left="0"/>
        <w:jc w:val="both"/>
      </w:pPr>
      <w:r>
        <w:rPr>
          <w:rFonts w:ascii="Times New Roman"/>
          <w:b w:val="false"/>
          <w:i w:val="false"/>
          <w:color w:val="000000"/>
          <w:sz w:val="28"/>
        </w:rPr>
        <w:t>
      Осы тармақтың талаптары осы модельдік келісімшарттың</w:t>
      </w:r>
      <w:r>
        <w:rPr>
          <w:rFonts w:ascii="Times New Roman"/>
          <w:b w:val="false"/>
          <w:i w:val="false"/>
          <w:color w:val="000000"/>
          <w:sz w:val="28"/>
        </w:rPr>
        <w:t>23-тармағына</w:t>
      </w:r>
      <w:r>
        <w:rPr>
          <w:rFonts w:ascii="Times New Roman"/>
          <w:b w:val="false"/>
          <w:i w:val="false"/>
          <w:color w:val="000000"/>
          <w:sz w:val="28"/>
        </w:rPr>
        <w:t xml:space="preserve"> сәйкес корпоративішілік ауыстыру шеңберінде тартылған, шетел азаматтары болып табылатын басшыларға, менеджерлер мен мамандарға қатысты таралмайды.</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7-тарау 23-1-тармақпен толықтырылды - ҚР Инвестициялар және даму министрінің м.а. 28.01.2016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71" w:id="65"/>
    <w:p>
      <w:pPr>
        <w:spacing w:after="0"/>
        <w:ind w:left="0"/>
        <w:jc w:val="both"/>
      </w:pPr>
      <w:r>
        <w:rPr>
          <w:rFonts w:ascii="Times New Roman"/>
          <w:b w:val="false"/>
          <w:i w:val="false"/>
          <w:color w:val="000000"/>
          <w:sz w:val="28"/>
        </w:rPr>
        <w:t>
       24. Жер қойнауын пайдаланушы қазақстандық персоналға тартылған шетелдік қызметкерлерге қатысты алғанда еңбекке ақы төлеудің тең жағдайларын қамтамасыз етуге міндетті.</w:t>
      </w:r>
    </w:p>
    <w:bookmarkEnd w:id="65"/>
    <w:bookmarkStart w:name="z72" w:id="66"/>
    <w:p>
      <w:pPr>
        <w:spacing w:after="0"/>
        <w:ind w:left="0"/>
        <w:jc w:val="both"/>
      </w:pPr>
      <w:r>
        <w:rPr>
          <w:rFonts w:ascii="Times New Roman"/>
          <w:b w:val="false"/>
          <w:i w:val="false"/>
          <w:color w:val="000000"/>
          <w:sz w:val="28"/>
        </w:rPr>
        <w:t>
      25. Жер қойнауын пайдаланушы барлау жүргізу кезеңінде келісімшартты орындау кезінде жұмылдырылған Қазақстан Республикасының азаматы болып табылатын жұмыскерлерді үйретуді, біліктілікті арттыруды және қайта даярлауды немесе құзыретті органмен келісілген мамандықтар тізбесі бойынша Қазақстан Республикасының азаматтарын оқытуға (тендерге қатысу үшін конкурстық ұсыныста көзделген немесе тiкелей келiссөздер хаттамасында көрсетiлген немесе аукцион өткізу туралы хабарламада көрсетілген мөлшерден төмен болмайтын сома көрсетілсін) __________ мөлшерінде жыл сайын қаржыландыруды жүзеге асыруға міндеттенеді.</w:t>
      </w:r>
    </w:p>
    <w:bookmarkEnd w:id="66"/>
    <w:p>
      <w:pPr>
        <w:spacing w:after="0"/>
        <w:ind w:left="0"/>
        <w:jc w:val="both"/>
      </w:pPr>
      <w:r>
        <w:rPr>
          <w:rFonts w:ascii="Times New Roman"/>
          <w:b w:val="false"/>
          <w:i w:val="false"/>
          <w:color w:val="000000"/>
          <w:sz w:val="28"/>
        </w:rPr>
        <w:t>
      Қандай да болсын жыл қорытындылары бойынша осы тармақта көзделген талап етілген қаржыландыру көлемі артқан кезде көрсетілген асып түсу сомалары алдағы кезеңдердегі Қазақстан Республикасының азаматы болып табылатын жұмыскерлерді үйретуді, біліктілікті арттыруды және қайта даярлауды қаржыландыру бойынша міндеттемелер есебіне жатқызылады және міндеттемелер есебіне есептелген кезеңнің шығыстары ретінде есепке алынады.</w:t>
      </w:r>
    </w:p>
    <w:p>
      <w:pPr>
        <w:spacing w:after="0"/>
        <w:ind w:left="0"/>
        <w:jc w:val="both"/>
      </w:pPr>
      <w:r>
        <w:rPr>
          <w:rFonts w:ascii="Times New Roman"/>
          <w:b w:val="false"/>
          <w:i w:val="false"/>
          <w:color w:val="000000"/>
          <w:sz w:val="28"/>
        </w:rPr>
        <w:t>
      Осы тармақта көрсетілген міндетті орындау жер қойнауын пайдаланушының Қазақстан Республикасының азаматтарын даярлауды және қайта даярлауды қаржыландыру бойынша, оның ішінде облыстың, республикалық маңызы бар қаланың, астананың жергілікті атқарушы органы ұсынған және құзыретті органмен келісілген тізбе бойынша тиісті облыстың, республикалық маңызы бар қаланың, астананың аумағында жер қойнауын пайдалану саласымен тікелей байланысты мамандықтар бойынша кадрлар даярлауды жүзеге асыратын білім беру ұйымдарының материалдық-техникалық базасын жақсарту үшін қажет тауарлар, жұмыстар мен көрсетілетін қызметтер сатып алуға нақты жұмсаған шығыстары, сондай-ақ жер қойнауын пайдаланушы болып табылатын заңды тұлға жанындағы өзінің оқу (оқыту) орталықтарында кадрларды кәсіптік даярлауды және қайта даярлауды қаржыландыру жөніндегі шығыстар болып табылады.</w:t>
      </w:r>
    </w:p>
    <w:bookmarkStart w:name="z73" w:id="67"/>
    <w:p>
      <w:pPr>
        <w:spacing w:after="0"/>
        <w:ind w:left="0"/>
        <w:jc w:val="both"/>
      </w:pPr>
      <w:r>
        <w:rPr>
          <w:rFonts w:ascii="Times New Roman"/>
          <w:b w:val="false"/>
          <w:i w:val="false"/>
          <w:color w:val="000000"/>
          <w:sz w:val="28"/>
        </w:rPr>
        <w:t>
      26. Барлау жүргізу кезінде тауарларды және жұмыстарды (көрсетілетін қызметтерді) сатып алу Заң талаптарына сәйкес жүзеге асырылады. Жер қойнауын пайдаланушы жұмыстарды (көрсетілетін қызметтерді) сатып алу кезінде, егер осы жұмыстар (көрсетілетін қызметтер) Қазақстан Республикасының резидент еместері орындайтын біртектес жұмыстар (көрсетілетін қызметтер) стандарттарына, бағалық және сапалық сипаттамаларына сәйкес келсе, әуе, теміржол, су және басқа да көлік түрлерін пайдалануды қоса алғанда, жер қойнауын пайдалану жөніндегі операцияларды жүргізу кезінде жұмыстарды (көрсетілетін қызметтерді) қазақстандық өндірушілерді тартуға міндеттенеді.</w:t>
      </w:r>
    </w:p>
    <w:bookmarkEnd w:id="67"/>
    <w:bookmarkStart w:name="z3" w:id="68"/>
    <w:p>
      <w:pPr>
        <w:spacing w:after="0"/>
        <w:ind w:left="0"/>
        <w:jc w:val="both"/>
      </w:pPr>
      <w:r>
        <w:rPr>
          <w:rFonts w:ascii="Times New Roman"/>
          <w:b w:val="false"/>
          <w:i w:val="false"/>
          <w:color w:val="000000"/>
          <w:sz w:val="28"/>
        </w:rPr>
        <w:t>
      Бұл ретте барлау жөніндегі операцияларды жүргізу кезеңде келісімшарт бойынша жергілікті қамту мөлшері жұмыстарға (көрсетілетін қызметтерге) қатынасы бойынша ______ пайызды құрауы тиіс, оның ішінде жылдар бойынша:</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жұмыстары кезінде)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ҚР Инвестициялар және даму министрінің м.а. 28.01.2016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74" w:id="69"/>
    <w:p>
      <w:pPr>
        <w:spacing w:after="0"/>
        <w:ind w:left="0"/>
        <w:jc w:val="left"/>
      </w:pPr>
      <w:r>
        <w:rPr>
          <w:rFonts w:ascii="Times New Roman"/>
          <w:b/>
          <w:i w:val="false"/>
          <w:color w:val="000000"/>
        </w:rPr>
        <w:t xml:space="preserve">  8. Өңірді әлеуметтік-экономикалық дамытуға және ғылыми</w:t>
      </w:r>
      <w:r>
        <w:br/>
      </w:r>
      <w:r>
        <w:rPr>
          <w:rFonts w:ascii="Times New Roman"/>
          <w:b/>
          <w:i w:val="false"/>
          <w:color w:val="000000"/>
        </w:rPr>
        <w:t>зерттеулерді қаржыландыруға қатысу</w:t>
      </w:r>
    </w:p>
    <w:bookmarkEnd w:id="69"/>
    <w:bookmarkStart w:name="z76" w:id="70"/>
    <w:p>
      <w:pPr>
        <w:spacing w:after="0"/>
        <w:ind w:left="0"/>
        <w:jc w:val="both"/>
      </w:pPr>
      <w:r>
        <w:rPr>
          <w:rFonts w:ascii="Times New Roman"/>
          <w:b w:val="false"/>
          <w:i w:val="false"/>
          <w:color w:val="000000"/>
          <w:sz w:val="28"/>
        </w:rPr>
        <w:t xml:space="preserve">
      27. Келісімшарт қолданылу мерзімі ішінде жер қойнауын пайдаланушы өңірді әлеуметтік-экономикалық дамытуға және оның инфрақұрылымын дамытуға _____________мөлшерінде (тендерге қатысу үшін ұсынылған конкурстық ұсыныста немесе тiкелей келiссөздер хаттамасында көрсетiлген, не аукцион өткізу туралы хабарландыруда көрсетілген мөлшерден төмен болмайтын соманы көрсету) Қазақстан Республикасы Қаржы министрінің 2014 жылғы 18 қыркүйектегі № 403 </w:t>
      </w:r>
      <w:r>
        <w:rPr>
          <w:rFonts w:ascii="Times New Roman"/>
          <w:b w:val="false"/>
          <w:i w:val="false"/>
          <w:color w:val="000000"/>
          <w:sz w:val="28"/>
        </w:rPr>
        <w:t>бұйрығымен</w:t>
      </w:r>
      <w:r>
        <w:rPr>
          <w:rFonts w:ascii="Times New Roman"/>
          <w:b w:val="false"/>
          <w:i w:val="false"/>
          <w:color w:val="000000"/>
          <w:sz w:val="28"/>
        </w:rPr>
        <w:t xml:space="preserve"> (Нормативтiк құқықтық актілерді мемлекеттiк тiркеу тізілімінде № 9756 тіркелген) бекітілген Бірыңғай бюджеттік сыныптамасына сәйкес "Жер қойнауын пайдаланушы өңірді әлеуметтік-экономикалық дамытуға және оның инфрақұрылымын дамытуға аударымдар" 206114 бюджетті сыныптама кодына облыстың, республикалық маңызы бар қаланың және астананың жергілікті атқарушы органның бюджетіне жыл сайынғы аударымдарды жүргізеді.</w:t>
      </w:r>
    </w:p>
    <w:bookmarkEnd w:id="70"/>
    <w:bookmarkStart w:name="z77" w:id="71"/>
    <w:p>
      <w:pPr>
        <w:spacing w:after="0"/>
        <w:ind w:left="0"/>
        <w:jc w:val="both"/>
      </w:pPr>
      <w:r>
        <w:rPr>
          <w:rFonts w:ascii="Times New Roman"/>
          <w:b w:val="false"/>
          <w:i w:val="false"/>
          <w:color w:val="000000"/>
          <w:sz w:val="28"/>
        </w:rPr>
        <w:t xml:space="preserve">
      28. Жер қойнауын пайдаланушы Заңның 76 бабы 1 тармағының </w:t>
      </w:r>
      <w:r>
        <w:rPr>
          <w:rFonts w:ascii="Times New Roman"/>
          <w:b w:val="false"/>
          <w:i w:val="false"/>
          <w:color w:val="000000"/>
          <w:sz w:val="28"/>
        </w:rPr>
        <w:t>12-1) тармақшасына</w:t>
      </w:r>
      <w:r>
        <w:rPr>
          <w:rFonts w:ascii="Times New Roman"/>
          <w:b w:val="false"/>
          <w:i w:val="false"/>
          <w:color w:val="000000"/>
          <w:sz w:val="28"/>
        </w:rPr>
        <w:t xml:space="preserve"> сәйкес тауарларды, жұмыстар мен көрсетілетін қызметтерді қазақстандық өндірушілер көрсететін ғылыми-зерттеу, ғылыми-техникалық және (немесе) тәжірибелік-конструкторлық жұмыстарды қаржыландыруды өткен жылдың қорытындылары бойынша келісімшарттық қызмет бойынша жылдық жиынтық табыстың кемінде бір пайызы мөлшерінде жыл сайын жүзеге асыруға міндеттенеді.</w:t>
      </w:r>
    </w:p>
    <w:bookmarkEnd w:id="71"/>
    <w:p>
      <w:pPr>
        <w:spacing w:after="0"/>
        <w:ind w:left="0"/>
        <w:jc w:val="both"/>
      </w:pPr>
      <w:r>
        <w:rPr>
          <w:rFonts w:ascii="Times New Roman"/>
          <w:b w:val="false"/>
          <w:i w:val="false"/>
          <w:color w:val="000000"/>
          <w:sz w:val="28"/>
        </w:rPr>
        <w:t>
      Ағымдағы жылдың қорытындылары бойынша ғылыми-зерттеу, ғылыми-техникалық және (немесе) тәжірибелік-конструкторлық жұмыстарды қаржыландыру жөніндегі міндеттемелердің көлемі асыра орындалған жағдайда, жер қойнауын пайдаланушы асыра орындалған міндеттемелердің көлемдерін келесі есепті кезеңдерге түзетуді (есепке жатқызуды) жүзеге асырады.</w:t>
      </w:r>
    </w:p>
    <w:p>
      <w:pPr>
        <w:spacing w:after="0"/>
        <w:ind w:left="0"/>
        <w:jc w:val="both"/>
      </w:pPr>
      <w:r>
        <w:rPr>
          <w:rFonts w:ascii="Times New Roman"/>
          <w:b w:val="false"/>
          <w:i w:val="false"/>
          <w:color w:val="000000"/>
          <w:sz w:val="28"/>
        </w:rPr>
        <w:t>
      Ғылыми-зерттеу, ғылыми-техникалық және (немесе) тәжірибелік-конструкторлық жұмыстардың қазақстандық өндірушілері болмаған жағдайда, шетелдік өндірушілер көрсететін осы жұмыстарды қаржыландыру құзыретті органның рұқсаты бойынша жүзеге асырылады.</w:t>
      </w:r>
    </w:p>
    <w:p>
      <w:pPr>
        <w:spacing w:after="0"/>
        <w:ind w:left="0"/>
        <w:jc w:val="both"/>
      </w:pPr>
      <w:r>
        <w:rPr>
          <w:rFonts w:ascii="Times New Roman"/>
          <w:b w:val="false"/>
          <w:i w:val="false"/>
          <w:color w:val="000000"/>
          <w:sz w:val="28"/>
        </w:rPr>
        <w:t>
      Ғылыми-зерттеу, ғылыми-техникалық және (немесе) тәжірибелік-конструкторлық жұмыстарды қаржыландыру жөніндегі міндеттемені орындау жер қойнауын пайдаланушының, жер қойнауын пайдалануға арналған келісімшарт шеңберіндегі қызметпен байланысты, сондай-ақ жер қойнауын пайдалануға арналған келісімшарт шеңберіндегі қызметпен байланысты емес, қосылған құны жоғары өнімді (қайта жасалуы жоғары) алуға бағытталған жұмыстарға, экология, еңбекті қорғау, жұмысты қауіпсіз жүргізуді қамтамасыз ету, өндірістік қызмет шеңберінде (технологиялық цикл) энергия үнемдеу саласындағы зерттеулерге жұмсаған нақты шығыстар және "Ғылым туралы" Қазақстан Республикасының Заңына сәйкес ғылыми және (немесе) ғылыми-техникалық қызмет субъектілері жүзеге асыратын ғылыми зерттеулерді, сондай-ақ Қазақстан Республикасының Кәсіпкерлік Кодексіне сәйкес индустриялық-инновациялық инфрақұрылым элементтерін қаржыландыруға арналған шығыстар болып табылады.</w:t>
      </w:r>
    </w:p>
    <w:p>
      <w:pPr>
        <w:spacing w:after="0"/>
        <w:ind w:left="0"/>
        <w:jc w:val="both"/>
      </w:pPr>
      <w:r>
        <w:rPr>
          <w:rFonts w:ascii="Times New Roman"/>
          <w:b w:val="false"/>
          <w:i w:val="false"/>
          <w:color w:val="000000"/>
          <w:sz w:val="28"/>
        </w:rPr>
        <w:t>
      Осы тармақтың ережелері келісімшарттардың мынадай:</w:t>
      </w:r>
    </w:p>
    <w:p>
      <w:pPr>
        <w:spacing w:after="0"/>
        <w:ind w:left="0"/>
        <w:jc w:val="both"/>
      </w:pPr>
      <w:r>
        <w:rPr>
          <w:rFonts w:ascii="Times New Roman"/>
          <w:b w:val="false"/>
          <w:i w:val="false"/>
          <w:color w:val="000000"/>
          <w:sz w:val="28"/>
        </w:rPr>
        <w:t>
      кеңінен таралған пайдалы қазбаларды барлауға және (немесе) өндіруге арналған;</w:t>
      </w:r>
    </w:p>
    <w:p>
      <w:pPr>
        <w:spacing w:after="0"/>
        <w:ind w:left="0"/>
        <w:jc w:val="both"/>
      </w:pPr>
      <w:r>
        <w:rPr>
          <w:rFonts w:ascii="Times New Roman"/>
          <w:b w:val="false"/>
          <w:i w:val="false"/>
          <w:color w:val="000000"/>
          <w:sz w:val="28"/>
        </w:rPr>
        <w:t>
      жерасты суларын барлауға және (немесе) өндіруге арналған;</w:t>
      </w:r>
    </w:p>
    <w:p>
      <w:pPr>
        <w:spacing w:after="0"/>
        <w:ind w:left="0"/>
        <w:jc w:val="both"/>
      </w:pPr>
      <w:r>
        <w:rPr>
          <w:rFonts w:ascii="Times New Roman"/>
          <w:b w:val="false"/>
          <w:i w:val="false"/>
          <w:color w:val="000000"/>
          <w:sz w:val="28"/>
        </w:rPr>
        <w:t>
      емдік балшықтарды барлауға және (немесе) өндіруге арналған;</w:t>
      </w:r>
    </w:p>
    <w:p>
      <w:pPr>
        <w:spacing w:after="0"/>
        <w:ind w:left="0"/>
        <w:jc w:val="both"/>
      </w:pPr>
      <w:r>
        <w:rPr>
          <w:rFonts w:ascii="Times New Roman"/>
          <w:b w:val="false"/>
          <w:i w:val="false"/>
          <w:color w:val="000000"/>
          <w:sz w:val="28"/>
        </w:rPr>
        <w:t>
      барлаумен және (немесе) өндірумен байланысты емес жерасты құрылыстарын салуға және (немесе) пайдалануға арналған түрлеріне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28-тармаққа өзгеріс енгізілді - ҚР Инвестициялар және даму министрінің м.а. 28.01.2016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78" w:id="72"/>
    <w:p>
      <w:pPr>
        <w:spacing w:after="0"/>
        <w:ind w:left="0"/>
        <w:jc w:val="left"/>
      </w:pPr>
      <w:r>
        <w:rPr>
          <w:rFonts w:ascii="Times New Roman"/>
          <w:b/>
          <w:i w:val="false"/>
          <w:color w:val="000000"/>
        </w:rPr>
        <w:t xml:space="preserve">  9. Салық салу</w:t>
      </w:r>
    </w:p>
    <w:bookmarkEnd w:id="72"/>
    <w:bookmarkStart w:name="z79" w:id="73"/>
    <w:p>
      <w:pPr>
        <w:spacing w:after="0"/>
        <w:ind w:left="0"/>
        <w:jc w:val="both"/>
      </w:pPr>
      <w:r>
        <w:rPr>
          <w:rFonts w:ascii="Times New Roman"/>
          <w:b w:val="false"/>
          <w:i w:val="false"/>
          <w:color w:val="000000"/>
          <w:sz w:val="28"/>
        </w:rPr>
        <w:t>
      29. Келiсiмшарт шеңберiнде жүзеге асырылатын қызмет бойынша салықтар мен бюджетке төленетiн басқа да мiндеттi төлемдер бойынша салықтық мiндеттемелердi есептеу оларды төлеу бойынша мiндеттеме туындаған күнi қолданыста болатын салық заңнамасына сәйкес жүзеге асырылады. Келiсiмшарт шеңберiнде жүзеге асырылатын қызмет бойынша салықтық мiндеттемелердi орындау жер қойнауын пайдаланушыны мемлекетте келiсiмшарт шеңберiнен тыс қызметтi жүзеге асыру бойынша салықтық мiндеттеме туындаған күнi қолданыста болатын мемлекеттiң салық заңнамасына сәйкес салықтық мiндеттемесiн орындаудан босатпайды.</w:t>
      </w:r>
    </w:p>
    <w:bookmarkEnd w:id="73"/>
    <w:bookmarkStart w:name="z80" w:id="74"/>
    <w:p>
      <w:pPr>
        <w:spacing w:after="0"/>
        <w:ind w:left="0"/>
        <w:jc w:val="both"/>
      </w:pPr>
      <w:r>
        <w:rPr>
          <w:rFonts w:ascii="Times New Roman"/>
          <w:b w:val="false"/>
          <w:i w:val="false"/>
          <w:color w:val="000000"/>
          <w:sz w:val="28"/>
        </w:rPr>
        <w:t>
      30. Қол қойылатын бонустың түпклікті мөлшері ________ (сомасы көрсетілсін).</w:t>
      </w:r>
    </w:p>
    <w:bookmarkEnd w:id="74"/>
    <w:bookmarkStart w:name="z81" w:id="75"/>
    <w:p>
      <w:pPr>
        <w:spacing w:after="0"/>
        <w:ind w:left="0"/>
        <w:jc w:val="both"/>
      </w:pPr>
      <w:r>
        <w:rPr>
          <w:rFonts w:ascii="Times New Roman"/>
          <w:b w:val="false"/>
          <w:i w:val="false"/>
          <w:color w:val="000000"/>
          <w:sz w:val="28"/>
        </w:rPr>
        <w:t>
      31. Келiсiмшартты жасасу кезiнде жер қойнауын пайдаланушы қол қойылатын бонустың белгiленген сомасының елу пайызын 20__ жылғы "___"__________ №___ төлем тапсырмасы бойынша төледi.</w:t>
      </w:r>
    </w:p>
    <w:bookmarkEnd w:id="75"/>
    <w:bookmarkStart w:name="z82" w:id="76"/>
    <w:p>
      <w:pPr>
        <w:spacing w:after="0"/>
        <w:ind w:left="0"/>
        <w:jc w:val="both"/>
      </w:pPr>
      <w:r>
        <w:rPr>
          <w:rFonts w:ascii="Times New Roman"/>
          <w:b w:val="false"/>
          <w:i w:val="false"/>
          <w:color w:val="000000"/>
          <w:sz w:val="28"/>
        </w:rPr>
        <w:t>
      32. Қол қойылатын бонустың мөлшердегi қалған ______ (сомасы көрсетiлсiн) елу пайызын жер қойнауын пайдаланушы Қазақстан Республикасының салық заңнамасында белгіленген тәртіппен және мерзімде төлейдi.</w:t>
      </w:r>
    </w:p>
    <w:bookmarkEnd w:id="76"/>
    <w:bookmarkStart w:name="z83" w:id="77"/>
    <w:p>
      <w:pPr>
        <w:spacing w:after="0"/>
        <w:ind w:left="0"/>
        <w:jc w:val="left"/>
      </w:pPr>
      <w:r>
        <w:rPr>
          <w:rFonts w:ascii="Times New Roman"/>
          <w:b/>
          <w:i w:val="false"/>
          <w:color w:val="000000"/>
        </w:rPr>
        <w:t xml:space="preserve"> 10. Коммерциялық табу</w:t>
      </w:r>
    </w:p>
    <w:bookmarkEnd w:id="77"/>
    <w:bookmarkStart w:name="z84" w:id="78"/>
    <w:p>
      <w:pPr>
        <w:spacing w:after="0"/>
        <w:ind w:left="0"/>
        <w:jc w:val="both"/>
      </w:pPr>
      <w:r>
        <w:rPr>
          <w:rFonts w:ascii="Times New Roman"/>
          <w:b w:val="false"/>
          <w:i w:val="false"/>
          <w:color w:val="000000"/>
          <w:sz w:val="28"/>
        </w:rPr>
        <w:t>
      33. Жер қойнауын пайдаланушы кен орнын тапқан жағдайда құзыретті органға немесе облыстың, республикалық маңызы бар қаланың, астананың жергілікті атқарушы органына отыз жұмыс күнінен кешіктірмей хабарлауы тиіс.</w:t>
      </w:r>
    </w:p>
    <w:bookmarkEnd w:id="78"/>
    <w:bookmarkStart w:name="z85" w:id="79"/>
    <w:p>
      <w:pPr>
        <w:spacing w:after="0"/>
        <w:ind w:left="0"/>
        <w:jc w:val="both"/>
      </w:pPr>
      <w:r>
        <w:rPr>
          <w:rFonts w:ascii="Times New Roman"/>
          <w:b w:val="false"/>
          <w:i w:val="false"/>
          <w:color w:val="000000"/>
          <w:sz w:val="28"/>
        </w:rPr>
        <w:t>
      34. Құзыретті орган хабарламаны алғаннан кейінгі бір ай мерзімде, ал облыстың, республикалық маңызы бар қаланың, астананың жергілікті атқарушы органы хабарламаны алғаннан кейінгі жұмыстық он бес күнішінде бағалау жұмыстары кезегіне өтуге рұқсат береді. Бағалау жұмыстар кезегіне өту барысында келісімшарттың жұмыс бағдарламасына міндетті түрде өзгеріс енгізіледі.</w:t>
      </w:r>
    </w:p>
    <w:bookmarkEnd w:id="79"/>
    <w:bookmarkStart w:name="z86" w:id="80"/>
    <w:p>
      <w:pPr>
        <w:spacing w:after="0"/>
        <w:ind w:left="0"/>
        <w:jc w:val="both"/>
      </w:pPr>
      <w:r>
        <w:rPr>
          <w:rFonts w:ascii="Times New Roman"/>
          <w:b w:val="false"/>
          <w:i w:val="false"/>
          <w:color w:val="000000"/>
          <w:sz w:val="28"/>
        </w:rPr>
        <w:t>
      35. Табуды растау мен оны бағалау мерзімін құзыретті орган жер қойнауын зерттеу мен пайдалану бойынша құзыретті органның тұжырымдамасы бойынша белгілейді. Коммерциялық табуды жер қойнауын пайдаланушы хабарлайды.</w:t>
      </w:r>
    </w:p>
    <w:bookmarkEnd w:id="80"/>
    <w:bookmarkStart w:name="z87" w:id="81"/>
    <w:p>
      <w:pPr>
        <w:spacing w:after="0"/>
        <w:ind w:left="0"/>
        <w:jc w:val="both"/>
      </w:pPr>
      <w:r>
        <w:rPr>
          <w:rFonts w:ascii="Times New Roman"/>
          <w:b w:val="false"/>
          <w:i w:val="false"/>
          <w:color w:val="000000"/>
          <w:sz w:val="28"/>
        </w:rPr>
        <w:t>
      36. Жер қойнауын пайдаланушы бағалау жұмыстары кезеңіне өту кезінде Заңға сәйкес, бағалау жұмыстарының жобасын әзірлейді. Бағалау жұмыстарында тәжірибелік-өнеркәсіптік өндіру жобасы қосылуы мүмкін.</w:t>
      </w:r>
    </w:p>
    <w:bookmarkEnd w:id="81"/>
    <w:bookmarkStart w:name="z88" w:id="82"/>
    <w:p>
      <w:pPr>
        <w:spacing w:after="0"/>
        <w:ind w:left="0"/>
        <w:jc w:val="both"/>
      </w:pPr>
      <w:r>
        <w:rPr>
          <w:rFonts w:ascii="Times New Roman"/>
          <w:b w:val="false"/>
          <w:i w:val="false"/>
          <w:color w:val="000000"/>
          <w:sz w:val="28"/>
        </w:rPr>
        <w:t>
      37. Коммерциялық табылған жағдайда жер қойнауын пайдаланушының конкурс жүргізбестен тікелей келіссөздер негізінде өндіруге келісімшарт жасасуға ерекше құқығы болады.</w:t>
      </w:r>
    </w:p>
    <w:bookmarkEnd w:id="82"/>
    <w:bookmarkStart w:name="z89" w:id="83"/>
    <w:p>
      <w:pPr>
        <w:spacing w:after="0"/>
        <w:ind w:left="0"/>
        <w:jc w:val="left"/>
      </w:pPr>
      <w:r>
        <w:rPr>
          <w:rFonts w:ascii="Times New Roman"/>
          <w:b/>
          <w:i w:val="false"/>
          <w:color w:val="000000"/>
        </w:rPr>
        <w:t xml:space="preserve"> 11. Консервациялау, тарату және тарату қоры</w:t>
      </w:r>
    </w:p>
    <w:bookmarkEnd w:id="83"/>
    <w:bookmarkStart w:name="z90" w:id="84"/>
    <w:p>
      <w:pPr>
        <w:spacing w:after="0"/>
        <w:ind w:left="0"/>
        <w:jc w:val="both"/>
      </w:pPr>
      <w:r>
        <w:rPr>
          <w:rFonts w:ascii="Times New Roman"/>
          <w:b w:val="false"/>
          <w:i w:val="false"/>
          <w:color w:val="000000"/>
          <w:sz w:val="28"/>
        </w:rPr>
        <w:t>
      38. Барлау жөніндегі операциялар тоқтатылған кезде жер қойнауын пайдаланушы жобалаушы құжаттарға және жұмыс бағдарламасына сәйкес бұдан кейінгі жер қойнауын пайдалану жөніндегі операцияларда қолданылатын жер қойнауын пайдалану объектісінің технологиялық бірліктерін (блоктарды, панельдерді, қазбаларды) қоспағанда, барлау жөніндегі жұмыстар жүргізілген жер қойнауын пайдалану объектілерін таратуды немесе консервациялауды жүзеге асырады.</w:t>
      </w:r>
    </w:p>
    <w:bookmarkEnd w:id="84"/>
    <w:bookmarkStart w:name="z91" w:id="85"/>
    <w:p>
      <w:pPr>
        <w:spacing w:after="0"/>
        <w:ind w:left="0"/>
        <w:jc w:val="both"/>
      </w:pPr>
      <w:r>
        <w:rPr>
          <w:rFonts w:ascii="Times New Roman"/>
          <w:b w:val="false"/>
          <w:i w:val="false"/>
          <w:color w:val="000000"/>
          <w:sz w:val="28"/>
        </w:rPr>
        <w:t>
      39. Жер қойнауын пайдалану объектілері Қазақстан Республикасының заңнамасында белгіленген тәртіппен таратылады немесе консервацияланады.</w:t>
      </w:r>
    </w:p>
    <w:bookmarkEnd w:id="85"/>
    <w:p>
      <w:pPr>
        <w:spacing w:after="0"/>
        <w:ind w:left="0"/>
        <w:jc w:val="both"/>
      </w:pPr>
      <w:r>
        <w:rPr>
          <w:rFonts w:ascii="Times New Roman"/>
          <w:b w:val="false"/>
          <w:i w:val="false"/>
          <w:color w:val="000000"/>
          <w:sz w:val="28"/>
        </w:rPr>
        <w:t>
      Жер қойнауын пайдаланушы келісімшарт бойынша өз операциялары салдарын жою үшін тарату қорын құрады.</w:t>
      </w:r>
    </w:p>
    <w:p>
      <w:pPr>
        <w:spacing w:after="0"/>
        <w:ind w:left="0"/>
        <w:jc w:val="both"/>
      </w:pPr>
      <w:r>
        <w:rPr>
          <w:rFonts w:ascii="Times New Roman"/>
          <w:b w:val="false"/>
          <w:i w:val="false"/>
          <w:color w:val="000000"/>
          <w:sz w:val="28"/>
        </w:rPr>
        <w:t>
      Барлау кезеңінде тарату қорына аударымдарды жер қойнауын пайдаланушы жыл сайын тиісті жылға жұмыс бағдарламасында көзделген геологиялық барлау жұмыстарына жыл сайынғы шығындардың бір пайызынан кем емес мөлшерде Қазақстан Республикасының аумағындағы кез келген банктегі депозиттік шотқа жүргізеді.</w:t>
      </w:r>
    </w:p>
    <w:bookmarkStart w:name="z92" w:id="86"/>
    <w:p>
      <w:pPr>
        <w:spacing w:after="0"/>
        <w:ind w:left="0"/>
        <w:jc w:val="both"/>
      </w:pPr>
      <w:r>
        <w:rPr>
          <w:rFonts w:ascii="Times New Roman"/>
          <w:b w:val="false"/>
          <w:i w:val="false"/>
          <w:color w:val="000000"/>
          <w:sz w:val="28"/>
        </w:rPr>
        <w:t>
      40. Егер жер қойнауын пайдалану объектілерін таратуға арналған нақты шығындар тарату қорының мөлшерінен асып кетсе, жер қойнауын пайдаланушы жер қойнауын пайдалану объектілерін тарату жұмыстарын қосымша қаржыландыруды жүзеге асырады.</w:t>
      </w:r>
    </w:p>
    <w:bookmarkEnd w:id="86"/>
    <w:bookmarkStart w:name="z93" w:id="87"/>
    <w:p>
      <w:pPr>
        <w:spacing w:after="0"/>
        <w:ind w:left="0"/>
        <w:jc w:val="both"/>
      </w:pPr>
      <w:r>
        <w:rPr>
          <w:rFonts w:ascii="Times New Roman"/>
          <w:b w:val="false"/>
          <w:i w:val="false"/>
          <w:color w:val="000000"/>
          <w:sz w:val="28"/>
        </w:rPr>
        <w:t>
      41. Егер таратуға арналған нақты шығындар тарату қорының мөлшерінен кем болып шықса, ақшалай қаражаттың артығы жер қойнауын пайдаланушыға беріледі.</w:t>
      </w:r>
    </w:p>
    <w:bookmarkEnd w:id="87"/>
    <w:bookmarkStart w:name="z94" w:id="88"/>
    <w:p>
      <w:pPr>
        <w:spacing w:after="0"/>
        <w:ind w:left="0"/>
        <w:jc w:val="both"/>
      </w:pPr>
      <w:r>
        <w:rPr>
          <w:rFonts w:ascii="Times New Roman"/>
          <w:b w:val="false"/>
          <w:i w:val="false"/>
          <w:color w:val="000000"/>
          <w:sz w:val="28"/>
        </w:rPr>
        <w:t>
      42. Жер қойнауын пайдалану құқығы берілген жағдайда тарату қоры жаңа жер қойнауын пайдаланушыға беріледі.</w:t>
      </w:r>
    </w:p>
    <w:bookmarkEnd w:id="88"/>
    <w:bookmarkStart w:name="z95" w:id="89"/>
    <w:p>
      <w:pPr>
        <w:spacing w:after="0"/>
        <w:ind w:left="0"/>
        <w:jc w:val="both"/>
      </w:pPr>
      <w:r>
        <w:rPr>
          <w:rFonts w:ascii="Times New Roman"/>
          <w:b w:val="false"/>
          <w:i w:val="false"/>
          <w:color w:val="000000"/>
          <w:sz w:val="28"/>
        </w:rPr>
        <w:t xml:space="preserve">
      43. Құзыретті орган келісімшартты біржақты тәртіппен тоқтатқан жағдайда тарату қоры Заңның 72-бабының </w:t>
      </w:r>
      <w:r>
        <w:rPr>
          <w:rFonts w:ascii="Times New Roman"/>
          <w:b w:val="false"/>
          <w:i w:val="false"/>
          <w:color w:val="000000"/>
          <w:sz w:val="28"/>
        </w:rPr>
        <w:t>10-тармағымен</w:t>
      </w:r>
      <w:r>
        <w:rPr>
          <w:rFonts w:ascii="Times New Roman"/>
          <w:b w:val="false"/>
          <w:i w:val="false"/>
          <w:color w:val="000000"/>
          <w:sz w:val="28"/>
        </w:rPr>
        <w:t xml:space="preserve"> анықталатын сенімгерлік басқарушыға беріледі.</w:t>
      </w:r>
    </w:p>
    <w:bookmarkEnd w:id="89"/>
    <w:bookmarkStart w:name="z96" w:id="90"/>
    <w:p>
      <w:pPr>
        <w:spacing w:after="0"/>
        <w:ind w:left="0"/>
        <w:jc w:val="left"/>
      </w:pPr>
      <w:r>
        <w:rPr>
          <w:rFonts w:ascii="Times New Roman"/>
          <w:b/>
          <w:i w:val="false"/>
          <w:color w:val="000000"/>
        </w:rPr>
        <w:t xml:space="preserve"> 12. Есепке алу және есептілік</w:t>
      </w:r>
    </w:p>
    <w:bookmarkEnd w:id="90"/>
    <w:bookmarkStart w:name="z97" w:id="91"/>
    <w:p>
      <w:pPr>
        <w:spacing w:after="0"/>
        <w:ind w:left="0"/>
        <w:jc w:val="both"/>
      </w:pPr>
      <w:r>
        <w:rPr>
          <w:rFonts w:ascii="Times New Roman"/>
          <w:b w:val="false"/>
          <w:i w:val="false"/>
          <w:color w:val="000000"/>
          <w:sz w:val="28"/>
        </w:rPr>
        <w:t>
      44. Жер қойнауын пайдаланушы барлау жүргізу кезінде жер қойнауын пайдалану бойынша жүргізілетін операциялардың есебін жүргізуге және құзыретті органға Қазақстан Республикасының заңнамасында көзделген тәртіппен және мерзімдерде келісімшартта және жұмыс бағдарламасында көзделген міндеттемелердің орындалғаны туралы есептілікті ұсынуға тиіс.</w:t>
      </w:r>
    </w:p>
    <w:bookmarkEnd w:id="91"/>
    <w:bookmarkStart w:name="z98" w:id="92"/>
    <w:p>
      <w:pPr>
        <w:spacing w:after="0"/>
        <w:ind w:left="0"/>
        <w:jc w:val="both"/>
      </w:pPr>
      <w:r>
        <w:rPr>
          <w:rFonts w:ascii="Times New Roman"/>
          <w:b w:val="false"/>
          <w:i w:val="false"/>
          <w:color w:val="000000"/>
          <w:sz w:val="28"/>
        </w:rPr>
        <w:t>
      45. Жер қойнауын пайдаланушы Қазақстан Республикасының бақылаушы органдарының лауазымды адамдарына олар қызметтік міндеттерді орындаған кезде қажетті құжаттарды, ақпаратты беруге және жұмыс орындарына кедергісіз енуді қамтамасыз етуге және олар анықтаған бұзушылықтарды уақытылы жоюға міндеттенеді.</w:t>
      </w:r>
    </w:p>
    <w:bookmarkEnd w:id="92"/>
    <w:bookmarkStart w:name="z99" w:id="93"/>
    <w:p>
      <w:pPr>
        <w:spacing w:after="0"/>
        <w:ind w:left="0"/>
        <w:jc w:val="both"/>
      </w:pPr>
      <w:r>
        <w:rPr>
          <w:rFonts w:ascii="Times New Roman"/>
          <w:b w:val="false"/>
          <w:i w:val="false"/>
          <w:color w:val="000000"/>
          <w:sz w:val="28"/>
        </w:rPr>
        <w:t>
      46. Келісімшарт аумағындағы қызмет нәтижелері бойынша жер қойнауын пайдаланушы жер қойнауын зерттеу және пайдалану жөніндегі уәкілетті органға геологиялық есептілікті беруге міндетті.</w:t>
      </w:r>
    </w:p>
    <w:bookmarkEnd w:id="93"/>
    <w:bookmarkStart w:name="z100" w:id="94"/>
    <w:p>
      <w:pPr>
        <w:spacing w:after="0"/>
        <w:ind w:left="0"/>
        <w:jc w:val="left"/>
      </w:pPr>
      <w:r>
        <w:rPr>
          <w:rFonts w:ascii="Times New Roman"/>
          <w:b/>
          <w:i w:val="false"/>
          <w:color w:val="000000"/>
        </w:rPr>
        <w:t xml:space="preserve"> 13. Жер қойнауын пайдалану бойынша операциялар жүргізудің жалпы</w:t>
      </w:r>
      <w:r>
        <w:br/>
      </w:r>
      <w:r>
        <w:rPr>
          <w:rFonts w:ascii="Times New Roman"/>
          <w:b/>
          <w:i w:val="false"/>
          <w:color w:val="000000"/>
        </w:rPr>
        <w:t>шарттары</w:t>
      </w:r>
    </w:p>
    <w:bookmarkEnd w:id="94"/>
    <w:bookmarkStart w:name="z102" w:id="95"/>
    <w:p>
      <w:pPr>
        <w:spacing w:after="0"/>
        <w:ind w:left="0"/>
        <w:jc w:val="both"/>
      </w:pPr>
      <w:r>
        <w:rPr>
          <w:rFonts w:ascii="Times New Roman"/>
          <w:b w:val="false"/>
          <w:i w:val="false"/>
          <w:color w:val="000000"/>
          <w:sz w:val="28"/>
        </w:rPr>
        <w:t>
      47. Жер қойнауын пайдаланушы келісімшартқа және Қазақстан Республикасының заңнамасына сәйкес жер қойнауын пайдалану бойынша операцияларды жүргізуге, жер қойнауын пайдалану бойынша операцияларға Қазақстан Республикасының заңнамасында белгіленген талаптарды сақтауға, оның ішінде экологиялық талаптарды, жер қойнауын қорғау саласындағы талаптарды, жер қойнауын ұтымды және кешенді пайдалану талаптарын сақтауға тиіс.</w:t>
      </w:r>
    </w:p>
    <w:bookmarkEnd w:id="95"/>
    <w:bookmarkStart w:name="z103" w:id="96"/>
    <w:p>
      <w:pPr>
        <w:spacing w:after="0"/>
        <w:ind w:left="0"/>
        <w:jc w:val="both"/>
      </w:pPr>
      <w:r>
        <w:rPr>
          <w:rFonts w:ascii="Times New Roman"/>
          <w:b w:val="false"/>
          <w:i w:val="false"/>
          <w:color w:val="000000"/>
          <w:sz w:val="28"/>
        </w:rPr>
        <w:t>
      48. Жер қойнауын пайдаланушы жер қойнауын пайдалану бойынша операцияларды жүргізу кезінде басқа адамдарға келісімшарт аумағы шегінде еркін жүріп-тұруға кедергі келтірмеуге, егер қауіпсіздіктің ерекше жағдайларына байланысты болмаса және мұндай қызмет жер қойнауын пайдалану бойынша операцияларды жүргізуге кедергі келтірмесе, жалпы пайдаланудағы объектілерді және коммуникацияларды пайдалануға міндеттенеді.</w:t>
      </w:r>
    </w:p>
    <w:bookmarkEnd w:id="96"/>
    <w:bookmarkStart w:name="z104" w:id="97"/>
    <w:p>
      <w:pPr>
        <w:spacing w:after="0"/>
        <w:ind w:left="0"/>
        <w:jc w:val="both"/>
      </w:pPr>
      <w:r>
        <w:rPr>
          <w:rFonts w:ascii="Times New Roman"/>
          <w:b w:val="false"/>
          <w:i w:val="false"/>
          <w:color w:val="000000"/>
          <w:sz w:val="28"/>
        </w:rPr>
        <w:t>
      49. Барлауды жүзеге асыру кезінде жер қойнауын пайдаланушы жер қойнауын пайдаланудың оң практикасына негізделген жер қойнауын пайдалану бойынша операцияларды жүргізудің анағұрлым тиімді әдістері мен технологияларын таңдауға тиіс.</w:t>
      </w:r>
    </w:p>
    <w:bookmarkEnd w:id="97"/>
    <w:bookmarkStart w:name="z105" w:id="98"/>
    <w:p>
      <w:pPr>
        <w:spacing w:after="0"/>
        <w:ind w:left="0"/>
        <w:jc w:val="both"/>
      </w:pPr>
      <w:r>
        <w:rPr>
          <w:rFonts w:ascii="Times New Roman"/>
          <w:b w:val="false"/>
          <w:i w:val="false"/>
          <w:color w:val="000000"/>
          <w:sz w:val="28"/>
        </w:rPr>
        <w:t>
      50. Жер қойнауын пайдаланушы Қазақстан Республикасындағы Өндiрушi салалардың қызметi ашықтығының бастамасын iске асыруға қатысты өзара түсiнiстiк туралы меморандум шарттарын сақтауға міндеттенеді.</w:t>
      </w:r>
    </w:p>
    <w:bookmarkEnd w:id="98"/>
    <w:bookmarkStart w:name="z106" w:id="99"/>
    <w:p>
      <w:pPr>
        <w:spacing w:after="0"/>
        <w:ind w:left="0"/>
        <w:jc w:val="both"/>
      </w:pPr>
      <w:r>
        <w:rPr>
          <w:rFonts w:ascii="Times New Roman"/>
          <w:b w:val="false"/>
          <w:i w:val="false"/>
          <w:color w:val="000000"/>
          <w:sz w:val="28"/>
        </w:rPr>
        <w:t>
      51. Жер қойнауын пайдаланушы өзiне жобалау құжаттарына және жұмыс бағдарламасына сәйкес келiсiмшарт бойынша өз қызметiн қаржыландыру жөнiнде мiндеттеме алады.</w:t>
      </w:r>
    </w:p>
    <w:bookmarkEnd w:id="99"/>
    <w:bookmarkStart w:name="z107" w:id="100"/>
    <w:p>
      <w:pPr>
        <w:spacing w:after="0"/>
        <w:ind w:left="0"/>
        <w:jc w:val="left"/>
      </w:pPr>
      <w:r>
        <w:rPr>
          <w:rFonts w:ascii="Times New Roman"/>
          <w:b/>
          <w:i w:val="false"/>
          <w:color w:val="000000"/>
        </w:rPr>
        <w:t xml:space="preserve"> 14. Жер қойнауын пайдаланушының келісімшарт талаптарын бұзғаны</w:t>
      </w:r>
      <w:r>
        <w:br/>
      </w:r>
      <w:r>
        <w:rPr>
          <w:rFonts w:ascii="Times New Roman"/>
          <w:b/>
          <w:i w:val="false"/>
          <w:color w:val="000000"/>
        </w:rPr>
        <w:t>үшін жауапкершілігі</w:t>
      </w:r>
    </w:p>
    <w:bookmarkEnd w:id="100"/>
    <w:bookmarkStart w:name="z109" w:id="101"/>
    <w:p>
      <w:pPr>
        <w:spacing w:after="0"/>
        <w:ind w:left="0"/>
        <w:jc w:val="both"/>
      </w:pPr>
      <w:r>
        <w:rPr>
          <w:rFonts w:ascii="Times New Roman"/>
          <w:b w:val="false"/>
          <w:i w:val="false"/>
          <w:color w:val="000000"/>
          <w:sz w:val="28"/>
        </w:rPr>
        <w:t>
      52. Жер қойнауын пайдаланушы өзіне қабылдаған төмендегі міндеттемелерді орындамағаны үшін тұрақсыздық төлемі ретінде жауапкершілікте болады:</w:t>
      </w:r>
    </w:p>
    <w:bookmarkEnd w:id="101"/>
    <w:p>
      <w:pPr>
        <w:spacing w:after="0"/>
        <w:ind w:left="0"/>
        <w:jc w:val="both"/>
      </w:pPr>
      <w:r>
        <w:rPr>
          <w:rFonts w:ascii="Times New Roman"/>
          <w:b w:val="false"/>
          <w:i w:val="false"/>
          <w:color w:val="000000"/>
          <w:sz w:val="28"/>
        </w:rPr>
        <w:t>
      1) жұмыстарда (көрсетілетін қызметтерде) жергілікті қамту бойынша міндеттемелерді орындамағаны үшін есептік кезеңде орындалмаған міндеттемелер сомасынан 1 % мөлшерінде;</w:t>
      </w:r>
    </w:p>
    <w:p>
      <w:pPr>
        <w:spacing w:after="0"/>
        <w:ind w:left="0"/>
        <w:jc w:val="both"/>
      </w:pPr>
      <w:r>
        <w:rPr>
          <w:rFonts w:ascii="Times New Roman"/>
          <w:b w:val="false"/>
          <w:i w:val="false"/>
          <w:color w:val="000000"/>
          <w:sz w:val="28"/>
        </w:rPr>
        <w:t>
      2) кадрлардағы жергілікті қамту бойынша міндеттемелерді орындамағаны үшін 2000 республикалық бюджет туралы заңға сәйкес және тиісті қаржы жылының 1 қаңтарында қолданыста болатын айлық есептік көрсеткіш мөлшерінде (АЕК);</w:t>
      </w:r>
    </w:p>
    <w:p>
      <w:pPr>
        <w:spacing w:after="0"/>
        <w:ind w:left="0"/>
        <w:jc w:val="both"/>
      </w:pPr>
      <w:r>
        <w:rPr>
          <w:rFonts w:ascii="Times New Roman"/>
          <w:b w:val="false"/>
          <w:i w:val="false"/>
          <w:color w:val="000000"/>
          <w:sz w:val="28"/>
        </w:rPr>
        <w:t xml:space="preserve">
      3) осы келісімшарттың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8-бөлімдерде</w:t>
      </w:r>
      <w:r>
        <w:rPr>
          <w:rFonts w:ascii="Times New Roman"/>
          <w:b w:val="false"/>
          <w:i w:val="false"/>
          <w:color w:val="000000"/>
          <w:sz w:val="28"/>
        </w:rPr>
        <w:t xml:space="preserve"> көрсетілген міндеттемелерді орындамағаны үшін есептік кезеңде орындалмаған міндеттеме сомасының бір пайызы мөлшерінде;</w:t>
      </w:r>
    </w:p>
    <w:p>
      <w:pPr>
        <w:spacing w:after="0"/>
        <w:ind w:left="0"/>
        <w:jc w:val="both"/>
      </w:pPr>
      <w:r>
        <w:rPr>
          <w:rFonts w:ascii="Times New Roman"/>
          <w:b w:val="false"/>
          <w:i w:val="false"/>
          <w:color w:val="000000"/>
          <w:sz w:val="28"/>
        </w:rPr>
        <w:t>
      Бұл ретте, егер нарықта әрекет етуші құндардың өзгеруінен және басқа да жер қойнауын пайдаланушының еркіне тәуелсіз жағдайлардың себебінен жер қойнауын пайдаланушының фактілі шығыстары келісімшартты жасау, жұмыс бағдарламасы мен құжат жобаларын бекіту кезінде ескерілгеннен кем болып шықса, бірақ бұл ретте келісімшартта, жұмыс бағдарламасы мен құжат жобаларында көрсетілген жер қойнауын пайдаланушы міндеттерінің физикалық көлемі толық көлемде орындалса, жер қойнауын пайдаланушының фактілі шығыстарының осылай азаюы келісімшарт шарттарын бұзу және келісімшарттың қолданысын біржақты тәртіппен мерзімінен бұрын тоқтату үшін негіз болып табылмайды.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52-тармаққа өзгеріс енгізілді - ҚР Инвестициялар және даму министрінің м.а. 28.01.2016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110" w:id="102"/>
    <w:p>
      <w:pPr>
        <w:spacing w:after="0"/>
        <w:ind w:left="0"/>
        <w:jc w:val="both"/>
      </w:pPr>
      <w:r>
        <w:rPr>
          <w:rFonts w:ascii="Times New Roman"/>
          <w:b w:val="false"/>
          <w:i w:val="false"/>
          <w:color w:val="000000"/>
          <w:sz w:val="28"/>
        </w:rPr>
        <w:t>
       53. Қазақстан Республикасының аумағынан тысқары жерде өткізілген конкурстың нәтижелері бойынша барлау жөніндегі операцияларды жүргізу кезінде пайдаланылатын немесе жер қойнауын пайдалану жөніндегі операцияларды жүргізу кезінде жұмыстар (көрсетілетін қызметтерді) иеленудің тәртібі бұзыла отырып сатып алынған жұмыстар (көрсетілетін қызметтерді) иелену жөніндегі шығыстар құзыретті орган келісімшарттық міндеттемелерді жер қойнауын пайдаланушының орындауы ретінде есепке алатын шығыстарынан алып тасталады.</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53-тармақ жаңа редакцияда - ҚР Инвестициялар және даму министрінің м.а. 28.01.2016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111" w:id="103"/>
    <w:p>
      <w:pPr>
        <w:spacing w:after="0"/>
        <w:ind w:left="0"/>
        <w:jc w:val="both"/>
      </w:pPr>
      <w:r>
        <w:rPr>
          <w:rFonts w:ascii="Times New Roman"/>
          <w:b w:val="false"/>
          <w:i w:val="false"/>
          <w:color w:val="000000"/>
          <w:sz w:val="28"/>
        </w:rPr>
        <w:t>
       54. Осы тараудың 53-тармағының мақсаттары үшін жергілікті қамту үлесі келісімшарттың 7-тарауы 26-тармағының талаптарына сәйкес келмейтін жұмыстарды (көрсетілетін қызметтерді) сатып алу тәртібіне осы келісімшартта және Заңда белгіленген талаптарды бұза отырып, жер қойнауын пайдаланушы сатып алуды жүзеге асырған жұмыстардың (көрсетілетін қызметтердің) құны ескеріледі. Бұл ретте көрсетілген көлемнен жергілікті қамтудың сатып алынған нақты жұмыстарының (көрсетілетін қызметтерінің) құны шегеріледі.</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54-тармақ жаңа редакцияда - ҚР Инвестициялар және даму министрінің м.а. 28.01.2016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112" w:id="104"/>
    <w:p>
      <w:pPr>
        <w:spacing w:after="0"/>
        <w:ind w:left="0"/>
        <w:jc w:val="left"/>
      </w:pPr>
      <w:r>
        <w:rPr>
          <w:rFonts w:ascii="Times New Roman"/>
          <w:b/>
          <w:i w:val="false"/>
          <w:color w:val="000000"/>
        </w:rPr>
        <w:t xml:space="preserve">  15. Құқықтар мен міндеттерді беру</w:t>
      </w:r>
    </w:p>
    <w:bookmarkEnd w:id="104"/>
    <w:bookmarkStart w:name="z113" w:id="105"/>
    <w:p>
      <w:pPr>
        <w:spacing w:after="0"/>
        <w:ind w:left="0"/>
        <w:jc w:val="both"/>
      </w:pPr>
      <w:r>
        <w:rPr>
          <w:rFonts w:ascii="Times New Roman"/>
          <w:b w:val="false"/>
          <w:i w:val="false"/>
          <w:color w:val="000000"/>
          <w:sz w:val="28"/>
        </w:rPr>
        <w:t>
      55. Жер қойнауын пайдаланушы Заңда белгіленген талаптарды сақтай отырып, басқа адамдарға келісімшарт бойынша құқықтарды немесе олардың бөлігін беруге құқылы.</w:t>
      </w:r>
    </w:p>
    <w:bookmarkEnd w:id="105"/>
    <w:bookmarkStart w:name="z114" w:id="106"/>
    <w:p>
      <w:pPr>
        <w:spacing w:after="0"/>
        <w:ind w:left="0"/>
        <w:jc w:val="both"/>
      </w:pPr>
      <w:r>
        <w:rPr>
          <w:rFonts w:ascii="Times New Roman"/>
          <w:b w:val="false"/>
          <w:i w:val="false"/>
          <w:color w:val="000000"/>
          <w:sz w:val="28"/>
        </w:rPr>
        <w:t>
      56. Жер қойнауын пайдалану құқығын беру келісімшартқа тиісті өзгерістер және (немесе) толықтырулар енгізу қажеттілігіне әкеп соғады және осындай өзгерістер және (немесе) толықтырулар тіркелген кезден бастап жасалған болып есептеледі.</w:t>
      </w:r>
    </w:p>
    <w:bookmarkEnd w:id="106"/>
    <w:bookmarkStart w:name="z115" w:id="107"/>
    <w:p>
      <w:pPr>
        <w:spacing w:after="0"/>
        <w:ind w:left="0"/>
        <w:jc w:val="left"/>
      </w:pPr>
      <w:r>
        <w:rPr>
          <w:rFonts w:ascii="Times New Roman"/>
          <w:b/>
          <w:i w:val="false"/>
          <w:color w:val="000000"/>
        </w:rPr>
        <w:t xml:space="preserve"> 16. Еңсерілмейтін күш</w:t>
      </w:r>
    </w:p>
    <w:bookmarkEnd w:id="107"/>
    <w:bookmarkStart w:name="z116" w:id="108"/>
    <w:p>
      <w:pPr>
        <w:spacing w:after="0"/>
        <w:ind w:left="0"/>
        <w:jc w:val="both"/>
      </w:pPr>
      <w:r>
        <w:rPr>
          <w:rFonts w:ascii="Times New Roman"/>
          <w:b w:val="false"/>
          <w:i w:val="false"/>
          <w:color w:val="000000"/>
          <w:sz w:val="28"/>
        </w:rPr>
        <w:t>
      57. Келісімшарт бойынша қандай да болмасын міндеттемелерді орындамағаны немесе тиісінше орындамағаны үшін, егер бұл орындамаушылық немесе тиісінше орындамаушылық еңсерілмейтін күшке байланысты болса, Тараптардың ешқайсысы ешқандай жауапкершілікке тартылмайды.</w:t>
      </w:r>
    </w:p>
    <w:bookmarkEnd w:id="108"/>
    <w:bookmarkStart w:name="z117" w:id="109"/>
    <w:p>
      <w:pPr>
        <w:spacing w:after="0"/>
        <w:ind w:left="0"/>
        <w:jc w:val="both"/>
      </w:pPr>
      <w:r>
        <w:rPr>
          <w:rFonts w:ascii="Times New Roman"/>
          <w:b w:val="false"/>
          <w:i w:val="false"/>
          <w:color w:val="000000"/>
          <w:sz w:val="28"/>
        </w:rPr>
        <w:t>
      58. Еңсерілмейтін күштің мән-жайларына мынадай мән-жайдың жағдайлары кезіндегі төтенше және күтпеген жағдаяттар жатады, мысалы: әскери жанжалдар, табиғат апаттары, табиғи зілзалалар (өрт және т.с.). Келтірілген тізбе бәрін толық қамтыған болып табылмайды.</w:t>
      </w:r>
    </w:p>
    <w:bookmarkEnd w:id="109"/>
    <w:bookmarkStart w:name="z118" w:id="110"/>
    <w:p>
      <w:pPr>
        <w:spacing w:after="0"/>
        <w:ind w:left="0"/>
        <w:jc w:val="both"/>
      </w:pPr>
      <w:r>
        <w:rPr>
          <w:rFonts w:ascii="Times New Roman"/>
          <w:b w:val="false"/>
          <w:i w:val="false"/>
          <w:color w:val="000000"/>
          <w:sz w:val="28"/>
        </w:rPr>
        <w:t>
      59. Еңсерілмейтін күш мән-жайлары туындаған жағдайда, одан зардап шегуші тарап бұл туралы кездейсоқ оқиға мән-жайлары басталған күнін және сипаттамасын анықтаған жазбаша хабарламаны тапсыру немесе поштамен жіберу жолымен екінші тарапқа дереу хабарлайды.</w:t>
      </w:r>
    </w:p>
    <w:bookmarkEnd w:id="110"/>
    <w:bookmarkStart w:name="z119" w:id="111"/>
    <w:p>
      <w:pPr>
        <w:spacing w:after="0"/>
        <w:ind w:left="0"/>
        <w:jc w:val="both"/>
      </w:pPr>
      <w:r>
        <w:rPr>
          <w:rFonts w:ascii="Times New Roman"/>
          <w:b w:val="false"/>
          <w:i w:val="false"/>
          <w:color w:val="000000"/>
          <w:sz w:val="28"/>
        </w:rPr>
        <w:t>
      60. Еңсерілмейтін күш мән-жайлары туындаған кезде Тараптар қалыптасқан жағдайдан шығудың шешімін іздеу үшін дереу кеңес өткізеді және мұндай мән-жайлардың салдарларын барынша азайту мәліметі үшін барлық құралдарды пайдаланады.</w:t>
      </w:r>
    </w:p>
    <w:bookmarkEnd w:id="111"/>
    <w:bookmarkStart w:name="z120" w:id="112"/>
    <w:p>
      <w:pPr>
        <w:spacing w:after="0"/>
        <w:ind w:left="0"/>
        <w:jc w:val="both"/>
      </w:pPr>
      <w:r>
        <w:rPr>
          <w:rFonts w:ascii="Times New Roman"/>
          <w:b w:val="false"/>
          <w:i w:val="false"/>
          <w:color w:val="000000"/>
          <w:sz w:val="28"/>
        </w:rPr>
        <w:t>
      61. Еңсерілмес күш мән-жайларынан туындаған келісімшарт бойынша жұмыстар толық немесе ішінара тоқтатылған кезде тараптар келісімшарт мерзімін еңсерілмес күш мән-жайларының қолданысы кезеңіне ұзартады.</w:t>
      </w:r>
    </w:p>
    <w:bookmarkEnd w:id="112"/>
    <w:bookmarkStart w:name="z121" w:id="113"/>
    <w:p>
      <w:pPr>
        <w:spacing w:after="0"/>
        <w:ind w:left="0"/>
        <w:jc w:val="left"/>
      </w:pPr>
      <w:r>
        <w:rPr>
          <w:rFonts w:ascii="Times New Roman"/>
          <w:b/>
          <w:i w:val="false"/>
          <w:color w:val="000000"/>
        </w:rPr>
        <w:t xml:space="preserve"> 17. Құпиялылық</w:t>
      </w:r>
    </w:p>
    <w:bookmarkEnd w:id="113"/>
    <w:bookmarkStart w:name="z122" w:id="114"/>
    <w:p>
      <w:pPr>
        <w:spacing w:after="0"/>
        <w:ind w:left="0"/>
        <w:jc w:val="both"/>
      </w:pPr>
      <w:r>
        <w:rPr>
          <w:rFonts w:ascii="Times New Roman"/>
          <w:b w:val="false"/>
          <w:i w:val="false"/>
          <w:color w:val="000000"/>
          <w:sz w:val="28"/>
        </w:rPr>
        <w:t>
      62. Келісімшартты орындау процесінде тараптар алған немесе сатып алған ақпарат құпия болып табылады және Қазақстан Республикасының заңнамасына сәйкес қорғалуға жатады. Тараптар Қазақстан Республикасының заңнамасында көзделген қажетті есеп берулер құрастыру үшін құпия ақпаратты пайдалана алады.</w:t>
      </w:r>
    </w:p>
    <w:bookmarkEnd w:id="114"/>
    <w:bookmarkStart w:name="z123" w:id="115"/>
    <w:p>
      <w:pPr>
        <w:spacing w:after="0"/>
        <w:ind w:left="0"/>
        <w:jc w:val="both"/>
      </w:pPr>
      <w:r>
        <w:rPr>
          <w:rFonts w:ascii="Times New Roman"/>
          <w:b w:val="false"/>
          <w:i w:val="false"/>
          <w:color w:val="000000"/>
          <w:sz w:val="28"/>
        </w:rPr>
        <w:t>
      63. Геологиялық ақпарат жер қойнауын пайдаланушыға 20__ жылғы "__" __________ № ____ құпиялылық туралы келісіммен рәсімделетін Заңның 11-бабына сәйкес белгіленген тәртіпте беріледі.</w:t>
      </w:r>
    </w:p>
    <w:bookmarkEnd w:id="115"/>
    <w:bookmarkStart w:name="z124" w:id="116"/>
    <w:p>
      <w:pPr>
        <w:spacing w:after="0"/>
        <w:ind w:left="0"/>
        <w:jc w:val="both"/>
      </w:pPr>
      <w:r>
        <w:rPr>
          <w:rFonts w:ascii="Times New Roman"/>
          <w:b w:val="false"/>
          <w:i w:val="false"/>
          <w:color w:val="000000"/>
          <w:sz w:val="28"/>
        </w:rPr>
        <w:t>
      64. Тараптардың екінші тараптың келісімінсіз құпия ақпаратты үшінші тұлғаларға мынадай:</w:t>
      </w:r>
    </w:p>
    <w:bookmarkEnd w:id="116"/>
    <w:p>
      <w:pPr>
        <w:spacing w:after="0"/>
        <w:ind w:left="0"/>
        <w:jc w:val="both"/>
      </w:pPr>
      <w:r>
        <w:rPr>
          <w:rFonts w:ascii="Times New Roman"/>
          <w:b w:val="false"/>
          <w:i w:val="false"/>
          <w:color w:val="000000"/>
          <w:sz w:val="28"/>
        </w:rPr>
        <w:t>
      егер бұл ақпарат сотта іс қарауды жүргізу барысында пайдаланылса;</w:t>
      </w:r>
    </w:p>
    <w:p>
      <w:pPr>
        <w:spacing w:after="0"/>
        <w:ind w:left="0"/>
        <w:jc w:val="both"/>
      </w:pPr>
      <w:r>
        <w:rPr>
          <w:rFonts w:ascii="Times New Roman"/>
          <w:b w:val="false"/>
          <w:i w:val="false"/>
          <w:color w:val="000000"/>
          <w:sz w:val="28"/>
        </w:rPr>
        <w:t>
      ақпарат жер қойнауын пайдаланушыға қызмет көрсететін үшінші тұлғаға мұндай үшінші тарап мұндай ақпаратты құпия қарап және оны тараптар белгілеген мақсаттарға және белгіленген мерзімдерде ғана пайдалануға міндеттеме алу шартымен берілген жағдайды;</w:t>
      </w:r>
    </w:p>
    <w:p>
      <w:pPr>
        <w:spacing w:after="0"/>
        <w:ind w:left="0"/>
        <w:jc w:val="both"/>
      </w:pPr>
      <w:r>
        <w:rPr>
          <w:rFonts w:ascii="Times New Roman"/>
          <w:b w:val="false"/>
          <w:i w:val="false"/>
          <w:color w:val="000000"/>
          <w:sz w:val="28"/>
        </w:rPr>
        <w:t>
      ақпарат жер қойнауын пайдаланушы қаржылық қаражат алатын банкке немесе басқа қаржылық ұйымға, мұндай банк немесе басқа қаржылық ұйым бұл ақпаратты құпия деп қарап және оны тек көрсетілген мақсаттарға ғана пайдалануға міндеттеме алу шартымен берілген жағдайды;</w:t>
      </w:r>
    </w:p>
    <w:p>
      <w:pPr>
        <w:spacing w:after="0"/>
        <w:ind w:left="0"/>
        <w:jc w:val="both"/>
      </w:pPr>
      <w:r>
        <w:rPr>
          <w:rFonts w:ascii="Times New Roman"/>
          <w:b w:val="false"/>
          <w:i w:val="false"/>
          <w:color w:val="000000"/>
          <w:sz w:val="28"/>
        </w:rPr>
        <w:t>
      ақпарат Қазақстан Республикасының бақылаушы органдарының лауазымды тұлғаларына олардың қызметтік міндеттерін орындауы барысында берілген жағдайды;</w:t>
      </w:r>
    </w:p>
    <w:p>
      <w:pPr>
        <w:spacing w:after="0"/>
        <w:ind w:left="0"/>
        <w:jc w:val="both"/>
      </w:pPr>
      <w:r>
        <w:rPr>
          <w:rFonts w:ascii="Times New Roman"/>
          <w:b w:val="false"/>
          <w:i w:val="false"/>
          <w:color w:val="000000"/>
          <w:sz w:val="28"/>
        </w:rPr>
        <w:t>
      Қазақстан Республикасының заңнамасында көзделген өзге де жағдайларды қоспағанда беруге құқығы жоқ.</w:t>
      </w:r>
    </w:p>
    <w:bookmarkStart w:name="z125" w:id="117"/>
    <w:p>
      <w:pPr>
        <w:spacing w:after="0"/>
        <w:ind w:left="0"/>
        <w:jc w:val="both"/>
      </w:pPr>
      <w:r>
        <w:rPr>
          <w:rFonts w:ascii="Times New Roman"/>
          <w:b w:val="false"/>
          <w:i w:val="false"/>
          <w:color w:val="000000"/>
          <w:sz w:val="28"/>
        </w:rPr>
        <w:t>
      65. Тараптар, Қазақстан Республикасының заңнамасына сәйкес, келісімшарттық аумақта барлау жүргізуге байланысты және геологиялық ақпараттарды қамтитын барлық құжаттардың, ақпараттардың және есептердің құпиялығын сақтау мерзімін айқындайды.</w:t>
      </w:r>
    </w:p>
    <w:bookmarkEnd w:id="117"/>
    <w:bookmarkStart w:name="z126" w:id="118"/>
    <w:p>
      <w:pPr>
        <w:spacing w:after="0"/>
        <w:ind w:left="0"/>
        <w:jc w:val="both"/>
      </w:pPr>
      <w:r>
        <w:rPr>
          <w:rFonts w:ascii="Times New Roman"/>
          <w:b w:val="false"/>
          <w:i w:val="false"/>
          <w:color w:val="000000"/>
          <w:sz w:val="28"/>
        </w:rPr>
        <w:t>
      66. Жергілікті қамту бөлігінде келісімшарттық міндеттемелердің орындалуына қатысты, жер қойнауын пайдаланушының жұмыстар (көрсетілетін қызметтерді) сатып алуды жоспарлауы және өткізуі, сондай-ақ қазақстандық мамандарды оқытуға шығындар және өңірді әлеуметтік-экономикалық дамыту мен оның инфрақұрылымын дамытуға жұмсалған шығындары туралы ақпарат құпия болып табылмайды.</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66-тармақ жаңа редакцияда - ҚР Инвестициялар және даму министрінің м.а. 28.01.2016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127" w:id="119"/>
    <w:p>
      <w:pPr>
        <w:spacing w:after="0"/>
        <w:ind w:left="0"/>
        <w:jc w:val="left"/>
      </w:pPr>
      <w:r>
        <w:rPr>
          <w:rFonts w:ascii="Times New Roman"/>
          <w:b/>
          <w:i w:val="false"/>
          <w:color w:val="000000"/>
        </w:rPr>
        <w:t xml:space="preserve">  18. Қолданылатын құқық</w:t>
      </w:r>
    </w:p>
    <w:bookmarkEnd w:id="119"/>
    <w:bookmarkStart w:name="z128" w:id="120"/>
    <w:p>
      <w:pPr>
        <w:spacing w:after="0"/>
        <w:ind w:left="0"/>
        <w:jc w:val="both"/>
      </w:pPr>
      <w:r>
        <w:rPr>
          <w:rFonts w:ascii="Times New Roman"/>
          <w:b w:val="false"/>
          <w:i w:val="false"/>
          <w:color w:val="000000"/>
          <w:sz w:val="28"/>
        </w:rPr>
        <w:t>
      67. Қазақстан Республикасының құқығы осы келісімшартқа қолданылатын құқық болып табылады.</w:t>
      </w:r>
    </w:p>
    <w:bookmarkEnd w:id="120"/>
    <w:bookmarkStart w:name="z129" w:id="121"/>
    <w:p>
      <w:pPr>
        <w:spacing w:after="0"/>
        <w:ind w:left="0"/>
        <w:jc w:val="both"/>
      </w:pPr>
      <w:r>
        <w:rPr>
          <w:rFonts w:ascii="Times New Roman"/>
          <w:b w:val="false"/>
          <w:i w:val="false"/>
          <w:color w:val="000000"/>
          <w:sz w:val="28"/>
        </w:rPr>
        <w:t>
      68. Жер қойнауын пайдалану құқығын беру жөніндегі мәмілелерге Қазақстан Республикасының құқығы қолданылады.</w:t>
      </w:r>
    </w:p>
    <w:bookmarkEnd w:id="121"/>
    <w:bookmarkStart w:name="z130" w:id="122"/>
    <w:p>
      <w:pPr>
        <w:spacing w:after="0"/>
        <w:ind w:left="0"/>
        <w:jc w:val="left"/>
      </w:pPr>
      <w:r>
        <w:rPr>
          <w:rFonts w:ascii="Times New Roman"/>
          <w:b/>
          <w:i w:val="false"/>
          <w:color w:val="000000"/>
        </w:rPr>
        <w:t xml:space="preserve"> 19. Дауларды шешу тәртібі</w:t>
      </w:r>
    </w:p>
    <w:bookmarkEnd w:id="122"/>
    <w:bookmarkStart w:name="z131" w:id="123"/>
    <w:p>
      <w:pPr>
        <w:spacing w:after="0"/>
        <w:ind w:left="0"/>
        <w:jc w:val="both"/>
      </w:pPr>
      <w:r>
        <w:rPr>
          <w:rFonts w:ascii="Times New Roman"/>
          <w:b w:val="false"/>
          <w:i w:val="false"/>
          <w:color w:val="000000"/>
          <w:sz w:val="28"/>
        </w:rPr>
        <w:t>
      69. Келісімшартты орындауға, өзгертуге немесе тоқтатуға байланысты даулар келіссөздер жүргізу жолымен шешіледі.</w:t>
      </w:r>
    </w:p>
    <w:bookmarkEnd w:id="123"/>
    <w:bookmarkStart w:name="z132" w:id="124"/>
    <w:p>
      <w:pPr>
        <w:spacing w:after="0"/>
        <w:ind w:left="0"/>
        <w:jc w:val="both"/>
      </w:pPr>
      <w:r>
        <w:rPr>
          <w:rFonts w:ascii="Times New Roman"/>
          <w:b w:val="false"/>
          <w:i w:val="false"/>
          <w:color w:val="000000"/>
          <w:sz w:val="28"/>
        </w:rPr>
        <w:t>
      70. Егер келісімшартты орындауға, өзгертуге немесе тоқтатуға байланысты даулар келіссөздер арқылы алты ай мерзімде шешілмейтін болса, онда тараптар осы дауларды Қазақстан Республикасының заңнамасына сәйкес шешуге жатады.</w:t>
      </w:r>
    </w:p>
    <w:bookmarkEnd w:id="124"/>
    <w:bookmarkStart w:name="z133" w:id="125"/>
    <w:p>
      <w:pPr>
        <w:spacing w:after="0"/>
        <w:ind w:left="0"/>
        <w:jc w:val="left"/>
      </w:pPr>
      <w:r>
        <w:rPr>
          <w:rFonts w:ascii="Times New Roman"/>
          <w:b/>
          <w:i w:val="false"/>
          <w:color w:val="000000"/>
        </w:rPr>
        <w:t xml:space="preserve"> 20. Жер қойнауын пайдаланушының құқықтарының кепілдіктері</w:t>
      </w:r>
    </w:p>
    <w:bookmarkEnd w:id="125"/>
    <w:bookmarkStart w:name="z134" w:id="126"/>
    <w:p>
      <w:pPr>
        <w:spacing w:after="0"/>
        <w:ind w:left="0"/>
        <w:jc w:val="both"/>
      </w:pPr>
      <w:r>
        <w:rPr>
          <w:rFonts w:ascii="Times New Roman"/>
          <w:b w:val="false"/>
          <w:i w:val="false"/>
          <w:color w:val="000000"/>
          <w:sz w:val="28"/>
        </w:rPr>
        <w:t>
      71. Жер қойнауын пайдаланушыға Қазақстан Республикасының заңнамасына сәйкес оның құқықтары қорғалатынына кепілдік беріледі.</w:t>
      </w:r>
    </w:p>
    <w:bookmarkEnd w:id="126"/>
    <w:bookmarkStart w:name="z135" w:id="127"/>
    <w:p>
      <w:pPr>
        <w:spacing w:after="0"/>
        <w:ind w:left="0"/>
        <w:jc w:val="both"/>
      </w:pPr>
      <w:r>
        <w:rPr>
          <w:rFonts w:ascii="Times New Roman"/>
          <w:b w:val="false"/>
          <w:i w:val="false"/>
          <w:color w:val="000000"/>
          <w:sz w:val="28"/>
        </w:rPr>
        <w:t>
      72. Келісімшарт талаптарын өзгертуге және толықтыруға тараптардың келісімен жол беріледі. Тараптардың бірінің талап етуі бойынша келісімшарт талаптарын өзгертуге Заңда және осы келісімшартта тікелей көзделген жағдайларда жол беріледі.</w:t>
      </w:r>
    </w:p>
    <w:bookmarkEnd w:id="127"/>
    <w:bookmarkStart w:name="z136" w:id="128"/>
    <w:p>
      <w:pPr>
        <w:spacing w:after="0"/>
        <w:ind w:left="0"/>
        <w:jc w:val="left"/>
      </w:pPr>
      <w:r>
        <w:rPr>
          <w:rFonts w:ascii="Times New Roman"/>
          <w:b/>
          <w:i w:val="false"/>
          <w:color w:val="000000"/>
        </w:rPr>
        <w:t xml:space="preserve"> 21. Келісімшарттың қолданылуын тоқтату шарттары</w:t>
      </w:r>
    </w:p>
    <w:bookmarkEnd w:id="128"/>
    <w:bookmarkStart w:name="z137" w:id="129"/>
    <w:p>
      <w:pPr>
        <w:spacing w:after="0"/>
        <w:ind w:left="0"/>
        <w:jc w:val="both"/>
      </w:pPr>
      <w:r>
        <w:rPr>
          <w:rFonts w:ascii="Times New Roman"/>
          <w:b w:val="false"/>
          <w:i w:val="false"/>
          <w:color w:val="000000"/>
          <w:sz w:val="28"/>
        </w:rPr>
        <w:t xml:space="preserve">
      73. Егер Заңның </w:t>
      </w:r>
      <w:r>
        <w:rPr>
          <w:rFonts w:ascii="Times New Roman"/>
          <w:b w:val="false"/>
          <w:i w:val="false"/>
          <w:color w:val="000000"/>
          <w:sz w:val="28"/>
        </w:rPr>
        <w:t>69-бабына</w:t>
      </w:r>
      <w:r>
        <w:rPr>
          <w:rFonts w:ascii="Times New Roman"/>
          <w:b w:val="false"/>
          <w:i w:val="false"/>
          <w:color w:val="000000"/>
          <w:sz w:val="28"/>
        </w:rPr>
        <w:t xml:space="preserve"> сәйкес тараптар келісімшарттың қолданылу мерзімін ұзарту туралы келісімге қол жеткізбесе, келісімшарт қолданылу мерзімі өткеннен кейін тоқтатылады.</w:t>
      </w:r>
    </w:p>
    <w:bookmarkEnd w:id="129"/>
    <w:bookmarkStart w:name="z138" w:id="130"/>
    <w:p>
      <w:pPr>
        <w:spacing w:after="0"/>
        <w:ind w:left="0"/>
        <w:jc w:val="both"/>
      </w:pPr>
      <w:r>
        <w:rPr>
          <w:rFonts w:ascii="Times New Roman"/>
          <w:b w:val="false"/>
          <w:i w:val="false"/>
          <w:color w:val="000000"/>
          <w:sz w:val="28"/>
        </w:rPr>
        <w:t xml:space="preserve">
      74. Келісімшарт қолданысын мерзімінен бұрын тоқтатуға тараптардың келісімі бойынша жол беріледі. Келісімшарт сондай-ақ келісімшарттың </w:t>
      </w:r>
      <w:r>
        <w:rPr>
          <w:rFonts w:ascii="Times New Roman"/>
          <w:b w:val="false"/>
          <w:i w:val="false"/>
          <w:color w:val="000000"/>
          <w:sz w:val="28"/>
        </w:rPr>
        <w:t>3-бөліміне</w:t>
      </w:r>
      <w:r>
        <w:rPr>
          <w:rFonts w:ascii="Times New Roman"/>
          <w:b w:val="false"/>
          <w:i w:val="false"/>
          <w:color w:val="000000"/>
          <w:sz w:val="28"/>
        </w:rPr>
        <w:t xml:space="preserve"> сәйкес барлық келісімшарт аумағы қайтарылған жағдайда өз қолданысын мерзімінен бұрын тоқтатады.</w:t>
      </w:r>
    </w:p>
    <w:bookmarkEnd w:id="130"/>
    <w:bookmarkStart w:name="z139" w:id="131"/>
    <w:p>
      <w:pPr>
        <w:spacing w:after="0"/>
        <w:ind w:left="0"/>
        <w:jc w:val="both"/>
      </w:pPr>
      <w:r>
        <w:rPr>
          <w:rFonts w:ascii="Times New Roman"/>
          <w:b w:val="false"/>
          <w:i w:val="false"/>
          <w:color w:val="000000"/>
          <w:sz w:val="28"/>
        </w:rPr>
        <w:t>
      75. Құзыретті орган мынадай жағдайларда:</w:t>
      </w:r>
    </w:p>
    <w:bookmarkEnd w:id="131"/>
    <w:p>
      <w:pPr>
        <w:spacing w:after="0"/>
        <w:ind w:left="0"/>
        <w:jc w:val="both"/>
      </w:pPr>
      <w:r>
        <w:rPr>
          <w:rFonts w:ascii="Times New Roman"/>
          <w:b w:val="false"/>
          <w:i w:val="false"/>
          <w:color w:val="000000"/>
          <w:sz w:val="28"/>
        </w:rPr>
        <w:t>
      1) жер қойнауын пайдаланушы жер қойнауын пайдалануға арналған келiсiмшартта белгiленген мiндеттемелердi екi реттен көп бұзуды құзыреттi органның хабарламасында көрсетiлген мерзiмде жоймаған кезде;</w:t>
      </w:r>
    </w:p>
    <w:p>
      <w:pPr>
        <w:spacing w:after="0"/>
        <w:ind w:left="0"/>
        <w:jc w:val="both"/>
      </w:pPr>
      <w:r>
        <w:rPr>
          <w:rFonts w:ascii="Times New Roman"/>
          <w:b w:val="false"/>
          <w:i w:val="false"/>
          <w:color w:val="000000"/>
          <w:sz w:val="28"/>
        </w:rPr>
        <w:t xml:space="preserve">
      2) Заңның 36-бабының </w:t>
      </w:r>
      <w:r>
        <w:rPr>
          <w:rFonts w:ascii="Times New Roman"/>
          <w:b w:val="false"/>
          <w:i w:val="false"/>
          <w:color w:val="000000"/>
          <w:sz w:val="28"/>
        </w:rPr>
        <w:t>5-тармағына</w:t>
      </w:r>
      <w:r>
        <w:rPr>
          <w:rFonts w:ascii="Times New Roman"/>
          <w:b w:val="false"/>
          <w:i w:val="false"/>
          <w:color w:val="000000"/>
          <w:sz w:val="28"/>
        </w:rPr>
        <w:t xml:space="preserve"> сәйкес мұндай рұқсат ету талап етілмейтін жағдайларды қоспағанда, құзыретті органның рұқсатынсыз Заңның 36-бабының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-тармақтарында көзделген жағдайларда, жер қойнауын пайдаланушы жер қойнауын пайдалану құқығын және (немесе) жер қойнауын пайдалану құқығымен байланысты объектілерді берген кезде;</w:t>
      </w:r>
    </w:p>
    <w:p>
      <w:pPr>
        <w:spacing w:after="0"/>
        <w:ind w:left="0"/>
        <w:jc w:val="both"/>
      </w:pPr>
      <w:r>
        <w:rPr>
          <w:rFonts w:ascii="Times New Roman"/>
          <w:b w:val="false"/>
          <w:i w:val="false"/>
          <w:color w:val="000000"/>
          <w:sz w:val="28"/>
        </w:rPr>
        <w:t xml:space="preserve">
      3) Заңның 76-бабы 1-тармағының </w:t>
      </w:r>
      <w:r>
        <w:rPr>
          <w:rFonts w:ascii="Times New Roman"/>
          <w:b w:val="false"/>
          <w:i w:val="false"/>
          <w:color w:val="000000"/>
          <w:sz w:val="28"/>
        </w:rPr>
        <w:t>13) тармақшасында</w:t>
      </w:r>
      <w:r>
        <w:rPr>
          <w:rFonts w:ascii="Times New Roman"/>
          <w:b w:val="false"/>
          <w:i w:val="false"/>
          <w:color w:val="000000"/>
          <w:sz w:val="28"/>
        </w:rPr>
        <w:t xml:space="preserve"> көзделген мәліметтерді беруден бас тартқан не анық емес мәліметтер берген кезде;</w:t>
      </w:r>
    </w:p>
    <w:p>
      <w:pPr>
        <w:spacing w:after="0"/>
        <w:ind w:left="0"/>
        <w:jc w:val="both"/>
      </w:pPr>
      <w:r>
        <w:rPr>
          <w:rFonts w:ascii="Times New Roman"/>
          <w:b w:val="false"/>
          <w:i w:val="false"/>
          <w:color w:val="000000"/>
          <w:sz w:val="28"/>
        </w:rPr>
        <w:t>
      4) жер қойнауын пайдалануға арналған келісімшартта белгіленген қаржылық міндеттемелер қатарынан екі жыл бойы отыз пайыздан кем орындалған кезде келісімшарттың қолданылуын біржақты тәртіппен мерзімінен бұрын тоқтатуға құқылы.</w:t>
      </w:r>
    </w:p>
    <w:p>
      <w:pPr>
        <w:spacing w:after="0"/>
        <w:ind w:left="0"/>
        <w:jc w:val="both"/>
      </w:pPr>
      <w:r>
        <w:rPr>
          <w:rFonts w:ascii="Times New Roman"/>
          <w:b w:val="false"/>
          <w:i w:val="false"/>
          <w:color w:val="000000"/>
          <w:sz w:val="28"/>
        </w:rPr>
        <w:t>
      Жер қойнауын пайдаланушы құзыретті органның хабарламасында белгіленген мерзімде толық жойған келісімшарт талаптарының бұзылуы келісімшарттың қолданысын біржақты тәртіппен мерзімінен бұрын тоқтатуға негіз болып табылмайды.</w:t>
      </w:r>
    </w:p>
    <w:bookmarkStart w:name="z140" w:id="132"/>
    <w:p>
      <w:pPr>
        <w:spacing w:after="0"/>
        <w:ind w:left="0"/>
        <w:jc w:val="both"/>
      </w:pPr>
      <w:r>
        <w:rPr>
          <w:rFonts w:ascii="Times New Roman"/>
          <w:b w:val="false"/>
          <w:i w:val="false"/>
          <w:color w:val="000000"/>
          <w:sz w:val="28"/>
        </w:rPr>
        <w:t xml:space="preserve">
      76. Заңның 71-бабының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жағдайда құзыретті орган бір жақты тәртіппен келісімшарттың қолданысын мерзімінен бұрын тоқтатуға құқылы, егер:</w:t>
      </w:r>
    </w:p>
    <w:bookmarkEnd w:id="132"/>
    <w:p>
      <w:pPr>
        <w:spacing w:after="0"/>
        <w:ind w:left="0"/>
        <w:jc w:val="both"/>
      </w:pPr>
      <w:r>
        <w:rPr>
          <w:rFonts w:ascii="Times New Roman"/>
          <w:b w:val="false"/>
          <w:i w:val="false"/>
          <w:color w:val="000000"/>
          <w:sz w:val="28"/>
        </w:rPr>
        <w:t>
      1) құзыретті органнан келісімшарт талаптарын өзгерту және (немесе) толықтыру туралы хабарлама алған күннен бастап екі айға дейінгі мерзімде жер қойнауын пайдаланушы келісімшарт талаптарын өзгерту және (немесе) толықтыру жөнінде келіссөздер жүргізуге өз келісімін жазбаша түрде растамаса не оларды жүргізуден бас тартса;</w:t>
      </w:r>
    </w:p>
    <w:p>
      <w:pPr>
        <w:spacing w:after="0"/>
        <w:ind w:left="0"/>
        <w:jc w:val="both"/>
      </w:pPr>
      <w:r>
        <w:rPr>
          <w:rFonts w:ascii="Times New Roman"/>
          <w:b w:val="false"/>
          <w:i w:val="false"/>
          <w:color w:val="000000"/>
          <w:sz w:val="28"/>
        </w:rPr>
        <w:t>
      2) жер қойнауын пайдаланушының келісімшарт талаптарын өзгерту және (немесе) толықтыру жөнінде келіссөздер жүргізуге келісімі алынған күннен бастап төрт айға дейінгі мерзімде тараптар келісімшарт талаптарын өзгерту және (немесе) толықтыру жөніндегі келісімге келмесе;</w:t>
      </w:r>
    </w:p>
    <w:p>
      <w:pPr>
        <w:spacing w:after="0"/>
        <w:ind w:left="0"/>
        <w:jc w:val="both"/>
      </w:pPr>
      <w:r>
        <w:rPr>
          <w:rFonts w:ascii="Times New Roman"/>
          <w:b w:val="false"/>
          <w:i w:val="false"/>
          <w:color w:val="000000"/>
          <w:sz w:val="28"/>
        </w:rPr>
        <w:t>
      3) Қазақстан Республикасының экономикалық мүдделерін қалпына келтіру жөніндегі келісілген шешімге қол жеткізілген күннен бастап алты айға дейінгі мерзімде тараптар келісімшарттың талаптарына өзгерістерге және (немесе) толықтыруларға қол қоймаса, бір жақты тәртіппен келісімшарттың қолданысын мерзімінен бұрын тоқтатуға құқылы.</w:t>
      </w:r>
    </w:p>
    <w:bookmarkStart w:name="z141" w:id="133"/>
    <w:p>
      <w:pPr>
        <w:spacing w:after="0"/>
        <w:ind w:left="0"/>
        <w:jc w:val="both"/>
      </w:pPr>
      <w:r>
        <w:rPr>
          <w:rFonts w:ascii="Times New Roman"/>
          <w:b w:val="false"/>
          <w:i w:val="false"/>
          <w:color w:val="000000"/>
          <w:sz w:val="28"/>
        </w:rPr>
        <w:t>
      77. Егер стратегиялық маңызы бар жер қойнауы учаскелеріне (кен орындарына) қатысты барлау жүргізу кезінде жер қойнауын пайдаланушының іс-әрекеті ұлттық қауіпсіздікке қатер төндіретін, Қазақстан Республикасының экономикалық мүдделерін өзгертуге әкеп соғатын болса, Қазақстан Республикасының Үкіметінің шешімі бойынша құзыретті орган келісімшарттың, оның ішінде бұрын жасалған келісімшарттың қолданысын бір жақты тәртіппен тоқтатуға құқылы.</w:t>
      </w:r>
    </w:p>
    <w:bookmarkEnd w:id="133"/>
    <w:p>
      <w:pPr>
        <w:spacing w:after="0"/>
        <w:ind w:left="0"/>
        <w:jc w:val="both"/>
      </w:pPr>
      <w:r>
        <w:rPr>
          <w:rFonts w:ascii="Times New Roman"/>
          <w:b w:val="false"/>
          <w:i w:val="false"/>
          <w:color w:val="000000"/>
          <w:sz w:val="28"/>
        </w:rPr>
        <w:t>
      Келісімшарттың қолданылуы аталған негіз бойынша біржақты тәртіппен тоқтатылған жағдайда құзыретті орган ол жөнінде жер қойнауын пайдаланушыны кемінде екі ай бұрын ескертуге тиіс.</w:t>
      </w:r>
    </w:p>
    <w:bookmarkStart w:name="z142" w:id="134"/>
    <w:p>
      <w:pPr>
        <w:spacing w:after="0"/>
        <w:ind w:left="0"/>
        <w:jc w:val="left"/>
      </w:pPr>
      <w:r>
        <w:rPr>
          <w:rFonts w:ascii="Times New Roman"/>
          <w:b/>
          <w:i w:val="false"/>
          <w:color w:val="000000"/>
        </w:rPr>
        <w:t xml:space="preserve"> 22. Келісімшарт тілі</w:t>
      </w:r>
    </w:p>
    <w:bookmarkEnd w:id="134"/>
    <w:bookmarkStart w:name="z143" w:id="135"/>
    <w:p>
      <w:pPr>
        <w:spacing w:after="0"/>
        <w:ind w:left="0"/>
        <w:jc w:val="both"/>
      </w:pPr>
      <w:r>
        <w:rPr>
          <w:rFonts w:ascii="Times New Roman"/>
          <w:b w:val="false"/>
          <w:i w:val="false"/>
          <w:color w:val="000000"/>
          <w:sz w:val="28"/>
        </w:rPr>
        <w:t>
      78. Келісімшарттың мәтіні тараптардың әрқайсысы үшін _______ данадан мемлекеттік және орыс тілдерінде жасалады және барлық даналары бірдей болады.</w:t>
      </w:r>
    </w:p>
    <w:bookmarkEnd w:id="135"/>
    <w:p>
      <w:pPr>
        <w:spacing w:after="0"/>
        <w:ind w:left="0"/>
        <w:jc w:val="both"/>
      </w:pPr>
      <w:r>
        <w:rPr>
          <w:rFonts w:ascii="Times New Roman"/>
          <w:b w:val="false"/>
          <w:i w:val="false"/>
          <w:color w:val="000000"/>
          <w:sz w:val="28"/>
        </w:rPr>
        <w:t>
      Келісімшарт тараптарының келісуіне сәйкес, келісімшарт мәтіні өзге тіліне аударылуы мүмкін.</w:t>
      </w:r>
    </w:p>
    <w:bookmarkStart w:name="z144" w:id="136"/>
    <w:p>
      <w:pPr>
        <w:spacing w:after="0"/>
        <w:ind w:left="0"/>
        <w:jc w:val="both"/>
      </w:pPr>
      <w:r>
        <w:rPr>
          <w:rFonts w:ascii="Times New Roman"/>
          <w:b w:val="false"/>
          <w:i w:val="false"/>
          <w:color w:val="000000"/>
          <w:sz w:val="28"/>
        </w:rPr>
        <w:t>
      79. Мәтіннің нұсқалары арасында келісімшарттың мағынасы мен талдануын анықтау барысындағы келіспеушіліктер мен даулар туындаған жағдайда _____________________________________ (қазақ немесе орыс тілі көрсетілсін) нұсқасы басым күшке ие болады.</w:t>
      </w:r>
    </w:p>
    <w:bookmarkEnd w:id="136"/>
    <w:bookmarkStart w:name="z145" w:id="137"/>
    <w:p>
      <w:pPr>
        <w:spacing w:after="0"/>
        <w:ind w:left="0"/>
        <w:jc w:val="both"/>
      </w:pPr>
      <w:r>
        <w:rPr>
          <w:rFonts w:ascii="Times New Roman"/>
          <w:b w:val="false"/>
          <w:i w:val="false"/>
          <w:color w:val="000000"/>
          <w:sz w:val="28"/>
        </w:rPr>
        <w:t>
      80. Тараптар мемлекеттік және (немесе) орыс тілдерін қатынас тілдері ретінде қолданылатындығына уағдаласады.</w:t>
      </w:r>
    </w:p>
    <w:bookmarkEnd w:id="137"/>
    <w:bookmarkStart w:name="z146" w:id="138"/>
    <w:p>
      <w:pPr>
        <w:spacing w:after="0"/>
        <w:ind w:left="0"/>
        <w:jc w:val="both"/>
      </w:pPr>
      <w:r>
        <w:rPr>
          <w:rFonts w:ascii="Times New Roman"/>
          <w:b w:val="false"/>
          <w:i w:val="false"/>
          <w:color w:val="000000"/>
          <w:sz w:val="28"/>
        </w:rPr>
        <w:t>
      81. Келісімшарт күшіне енген күннен бастап барлау жүргізуге қатысты техникалық құжаттамалар және ақпараттар</w:t>
      </w:r>
    </w:p>
    <w:bookmarkEnd w:id="138"/>
    <w:bookmarkStart w:name="z147" w:id="139"/>
    <w:p>
      <w:pPr>
        <w:spacing w:after="0"/>
        <w:ind w:left="0"/>
        <w:jc w:val="both"/>
      </w:pPr>
      <w:r>
        <w:rPr>
          <w:rFonts w:ascii="Times New Roman"/>
          <w:b w:val="false"/>
          <w:i w:val="false"/>
          <w:color w:val="000000"/>
          <w:sz w:val="28"/>
        </w:rPr>
        <w:t>
      _________________________________________________________________</w:t>
      </w:r>
    </w:p>
    <w:bookmarkEnd w:id="139"/>
    <w:bookmarkStart w:name="z148" w:id="140"/>
    <w:p>
      <w:pPr>
        <w:spacing w:after="0"/>
        <w:ind w:left="0"/>
        <w:jc w:val="both"/>
      </w:pPr>
      <w:r>
        <w:rPr>
          <w:rFonts w:ascii="Times New Roman"/>
          <w:b w:val="false"/>
          <w:i w:val="false"/>
          <w:color w:val="000000"/>
          <w:sz w:val="28"/>
        </w:rPr>
        <w:t>
      (пайдалы қазба түрі көрсетілсін)</w:t>
      </w:r>
    </w:p>
    <w:bookmarkEnd w:id="140"/>
    <w:bookmarkStart w:name="z149" w:id="141"/>
    <w:p>
      <w:pPr>
        <w:spacing w:after="0"/>
        <w:ind w:left="0"/>
        <w:jc w:val="both"/>
      </w:pPr>
      <w:r>
        <w:rPr>
          <w:rFonts w:ascii="Times New Roman"/>
          <w:b w:val="false"/>
          <w:i w:val="false"/>
          <w:color w:val="000000"/>
          <w:sz w:val="28"/>
        </w:rPr>
        <w:t>
      қазақ және (немесе) орыс тілдерінде жасалатын болады.</w:t>
      </w:r>
    </w:p>
    <w:bookmarkEnd w:id="141"/>
    <w:bookmarkStart w:name="z150" w:id="142"/>
    <w:p>
      <w:pPr>
        <w:spacing w:after="0"/>
        <w:ind w:left="0"/>
        <w:jc w:val="left"/>
      </w:pPr>
      <w:r>
        <w:rPr>
          <w:rFonts w:ascii="Times New Roman"/>
          <w:b/>
          <w:i w:val="false"/>
          <w:color w:val="000000"/>
        </w:rPr>
        <w:t xml:space="preserve"> 23. Қосымша ережелер</w:t>
      </w:r>
    </w:p>
    <w:bookmarkEnd w:id="142"/>
    <w:bookmarkStart w:name="z151" w:id="143"/>
    <w:p>
      <w:pPr>
        <w:spacing w:after="0"/>
        <w:ind w:left="0"/>
        <w:jc w:val="both"/>
      </w:pPr>
      <w:r>
        <w:rPr>
          <w:rFonts w:ascii="Times New Roman"/>
          <w:b w:val="false"/>
          <w:i w:val="false"/>
          <w:color w:val="000000"/>
          <w:sz w:val="28"/>
        </w:rPr>
        <w:t>
      82. Осы келісімшартты іске асыруға байланысты талап етілетін барлық хабарламалар мен құжаттар оларды алу фактісі бойынша осы келісімшарт бойынша тараптардың әрқайсысына тиісті түрде ұсынылған және жеткізілген деп есептеледі.</w:t>
      </w:r>
    </w:p>
    <w:bookmarkEnd w:id="143"/>
    <w:bookmarkStart w:name="z152" w:id="144"/>
    <w:p>
      <w:pPr>
        <w:spacing w:after="0"/>
        <w:ind w:left="0"/>
        <w:jc w:val="both"/>
      </w:pPr>
      <w:r>
        <w:rPr>
          <w:rFonts w:ascii="Times New Roman"/>
          <w:b w:val="false"/>
          <w:i w:val="false"/>
          <w:color w:val="000000"/>
          <w:sz w:val="28"/>
        </w:rPr>
        <w:t>
      83. Хабарламалар мен құжаттар тікелей тараптардың қолына тапсырылады немесе пошта, тапсырыс авиапоштасы, факс бойынша жіберіледі.</w:t>
      </w:r>
    </w:p>
    <w:bookmarkEnd w:id="144"/>
    <w:bookmarkStart w:name="z153" w:id="145"/>
    <w:p>
      <w:pPr>
        <w:spacing w:after="0"/>
        <w:ind w:left="0"/>
        <w:jc w:val="both"/>
      </w:pPr>
      <w:r>
        <w:rPr>
          <w:rFonts w:ascii="Times New Roman"/>
          <w:b w:val="false"/>
          <w:i w:val="false"/>
          <w:color w:val="000000"/>
          <w:sz w:val="28"/>
        </w:rPr>
        <w:t>
      84. Осы келісімшарт бойынша пошталық мекенжай өзгерген кезде тараптардың әрқайсысы екінші тарапқа 7 күннің ішінде жазбаша хабарлама ұсынуға міндетті.</w:t>
      </w:r>
    </w:p>
    <w:bookmarkEnd w:id="145"/>
    <w:bookmarkStart w:name="z154" w:id="146"/>
    <w:p>
      <w:pPr>
        <w:spacing w:after="0"/>
        <w:ind w:left="0"/>
        <w:jc w:val="both"/>
      </w:pPr>
      <w:r>
        <w:rPr>
          <w:rFonts w:ascii="Times New Roman"/>
          <w:b w:val="false"/>
          <w:i w:val="false"/>
          <w:color w:val="000000"/>
          <w:sz w:val="28"/>
        </w:rPr>
        <w:t>
      85. Келісімшартқа барлық қосымшалар оның құрамдас бөліктері ретінде қарастырылады. Қосымшалардың және келісімшарттың өзінің ережелерінің арасында қандай да бір айырмашылық болған кезде, келісімшарттың ережелері басым күшке ие болады.</w:t>
      </w:r>
    </w:p>
    <w:bookmarkEnd w:id="146"/>
    <w:bookmarkStart w:name="z155" w:id="147"/>
    <w:p>
      <w:pPr>
        <w:spacing w:after="0"/>
        <w:ind w:left="0"/>
        <w:jc w:val="both"/>
      </w:pPr>
      <w:r>
        <w:rPr>
          <w:rFonts w:ascii="Times New Roman"/>
          <w:b w:val="false"/>
          <w:i w:val="false"/>
          <w:color w:val="000000"/>
          <w:sz w:val="28"/>
        </w:rPr>
        <w:t>
      86. Келісімшартқа өзгерістер мен толықтырулар тараптардың жазбаша келісімімен ресімделеді. Мұндай келісім келісімшарттың құрамдас бөлігі болып табылады. Келісімшартқа өзгерістер мен толықтырулар құзыретті органында міндетті тіркеуге жатады. Келісімшартқа өзгерістер мен толықтырулар олардың тіркелген сәтінен бастап күшіне енген деп танылады.</w:t>
      </w:r>
    </w:p>
    <w:bookmarkEnd w:id="147"/>
    <w:bookmarkStart w:name="z156" w:id="148"/>
    <w:p>
      <w:pPr>
        <w:spacing w:after="0"/>
        <w:ind w:left="0"/>
        <w:jc w:val="both"/>
      </w:pPr>
      <w:r>
        <w:rPr>
          <w:rFonts w:ascii="Times New Roman"/>
          <w:b w:val="false"/>
          <w:i w:val="false"/>
          <w:color w:val="000000"/>
          <w:sz w:val="28"/>
        </w:rPr>
        <w:t>
      87. Осы келісімшартта пайдаланылатын анықтамалар мен терминдер олар үшін Заңда айқындалған мағынаға ие.</w:t>
      </w:r>
    </w:p>
    <w:bookmarkEnd w:id="148"/>
    <w:bookmarkStart w:name="z157" w:id="149"/>
    <w:p>
      <w:pPr>
        <w:spacing w:after="0"/>
        <w:ind w:left="0"/>
        <w:jc w:val="both"/>
      </w:pPr>
      <w:r>
        <w:rPr>
          <w:rFonts w:ascii="Times New Roman"/>
          <w:b w:val="false"/>
          <w:i w:val="false"/>
          <w:color w:val="000000"/>
          <w:sz w:val="28"/>
        </w:rPr>
        <w:t>
      88. Осы келісімшартты __________ қ. ________ ж.__ (күн) ___</w:t>
      </w:r>
    </w:p>
    <w:bookmarkEnd w:id="149"/>
    <w:p>
      <w:pPr>
        <w:spacing w:after="0"/>
        <w:ind w:left="0"/>
        <w:jc w:val="both"/>
      </w:pPr>
      <w:r>
        <w:rPr>
          <w:rFonts w:ascii="Times New Roman"/>
          <w:b w:val="false"/>
          <w:i w:val="false"/>
          <w:color w:val="000000"/>
          <w:sz w:val="28"/>
        </w:rPr>
        <w:t>
      _____ (ай) (Қазақстан Республикасы) Тараптардың уәкілетті өкілдері жасасты.</w:t>
      </w:r>
    </w:p>
    <w:bookmarkStart w:name="z158" w:id="150"/>
    <w:p>
      <w:pPr>
        <w:spacing w:after="0"/>
        <w:ind w:left="0"/>
        <w:jc w:val="both"/>
      </w:pPr>
      <w:r>
        <w:rPr>
          <w:rFonts w:ascii="Times New Roman"/>
          <w:b w:val="false"/>
          <w:i w:val="false"/>
          <w:color w:val="000000"/>
          <w:sz w:val="28"/>
        </w:rPr>
        <w:t>
      89. Тараптардың заңды мекенжайлары мен қолдары:</w:t>
      </w:r>
    </w:p>
    <w:bookmarkEnd w:id="1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Барлауға арналған</w:t>
            </w:r>
            <w:r>
              <w:br/>
            </w:r>
            <w:r>
              <w:rPr>
                <w:rFonts w:ascii="Times New Roman"/>
                <w:b w:val="false"/>
                <w:i w:val="false"/>
                <w:color w:val="000000"/>
                <w:sz w:val="20"/>
              </w:rPr>
              <w:t>моделдік келісімшартқа</w:t>
            </w:r>
            <w:r>
              <w:br/>
            </w:r>
            <w:r>
              <w:rPr>
                <w:rFonts w:ascii="Times New Roman"/>
                <w:b w:val="false"/>
                <w:i w:val="false"/>
                <w:color w:val="000000"/>
                <w:sz w:val="20"/>
              </w:rPr>
              <w:t>1 қосымша</w:t>
            </w:r>
          </w:p>
        </w:tc>
      </w:tr>
    </w:tbl>
    <w:bookmarkStart w:name="z160" w:id="151"/>
    <w:p>
      <w:pPr>
        <w:spacing w:after="0"/>
        <w:ind w:left="0"/>
        <w:jc w:val="left"/>
      </w:pPr>
      <w:r>
        <w:rPr>
          <w:rFonts w:ascii="Times New Roman"/>
          <w:b/>
          <w:i w:val="false"/>
          <w:color w:val="000000"/>
        </w:rPr>
        <w:t xml:space="preserve"> Барлауға арналған келісімшартқа жұмыс бағдарламасы</w:t>
      </w:r>
    </w:p>
    <w:bookmarkEnd w:id="151"/>
    <w:p>
      <w:pPr>
        <w:spacing w:after="0"/>
        <w:ind w:left="0"/>
        <w:jc w:val="both"/>
      </w:pPr>
      <w:r>
        <w:rPr>
          <w:rFonts w:ascii="Times New Roman"/>
          <w:b w:val="false"/>
          <w:i w:val="false"/>
          <w:color w:val="ff0000"/>
          <w:sz w:val="28"/>
        </w:rPr>
        <w:t xml:space="preserve">
      Ескерту. 1-қосымшаға өзгеріс енгізілді - ҚР Инвестициялар және даму министрінің м.а. 28.01.2016 </w:t>
      </w:r>
      <w:r>
        <w:rPr>
          <w:rFonts w:ascii="Times New Roman"/>
          <w:b w:val="false"/>
          <w:i w:val="false"/>
          <w:color w:val="ff0000"/>
          <w:sz w:val="28"/>
        </w:rPr>
        <w:t>№ 109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2"/>
        <w:gridCol w:w="3796"/>
        <w:gridCol w:w="646"/>
        <w:gridCol w:w="646"/>
        <w:gridCol w:w="466"/>
        <w:gridCol w:w="646"/>
        <w:gridCol w:w="466"/>
        <w:gridCol w:w="646"/>
        <w:gridCol w:w="466"/>
        <w:gridCol w:w="646"/>
        <w:gridCol w:w="466"/>
        <w:gridCol w:w="646"/>
        <w:gridCol w:w="467"/>
        <w:gridCol w:w="647"/>
        <w:gridCol w:w="468"/>
      </w:tblGrid>
      <w:tr>
        <w:trPr>
          <w:trHeight w:val="30" w:hRule="atLeast"/>
        </w:trPr>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түрлері</w:t>
            </w:r>
          </w:p>
        </w:tc>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3-ші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4-ші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5-ші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6-ші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 көлем</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теңгемен</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 көлем</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теңгемен</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 көлем</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теңгемен</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 көлем</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теңгемен</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 көлем</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теңгемен</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 көлем</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теңгемен</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маршруттары</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түсіру жұмыстары</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Топографиялық жұмыстар</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Литогеохимиялық жұмыстар</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кен жұмыстары</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Сейсмо барлау (2 D және/немесе 3 D)</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км</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Гравибарлау және геофизикалық зерттеулердің басқа да түрлері</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жұмыстары</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 саны,</w:t>
            </w:r>
          </w:p>
          <w:p>
            <w:pPr>
              <w:spacing w:after="20"/>
              <w:ind w:left="20"/>
              <w:jc w:val="both"/>
            </w:pPr>
            <w:r>
              <w:rPr>
                <w:rFonts w:ascii="Times New Roman"/>
                <w:b w:val="false"/>
                <w:i w:val="false"/>
                <w:color w:val="000000"/>
                <w:sz w:val="20"/>
              </w:rPr>
              <w:t>
қума км</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сынамалау және сынақтан өткізу</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 саны</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Гидрогеологиялық жұмыстар</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барлау жұмыстарының басқа түрлері</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барлау жұмыстарының барлығы</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Өңiрдiң әлеуметтiк-экономикалық дамуы және оның инфрақұрылымдарының дамуы</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қорына жiберiлетiн аударымдар</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азаматтарын оқыту, бiлiктiлiгiн жоғарылату, қайта даярлау</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барлығы</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Барлауға арналған келісімшарттың қолданылу мерзімі кезеңінде жер қойнауын пайдаланушы көрсетілген мерзімдерде келісімшарт аумағында мынадай жұмыс түрлерін орындауға міндеттенеді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31 наурыз</w:t>
            </w:r>
            <w:r>
              <w:br/>
            </w:r>
            <w:r>
              <w:rPr>
                <w:rFonts w:ascii="Times New Roman"/>
                <w:b w:val="false"/>
                <w:i w:val="false"/>
                <w:color w:val="000000"/>
                <w:sz w:val="20"/>
              </w:rPr>
              <w:t>№ 412 бұйрығына</w:t>
            </w:r>
            <w:r>
              <w:br/>
            </w:r>
            <w:r>
              <w:rPr>
                <w:rFonts w:ascii="Times New Roman"/>
                <w:b w:val="false"/>
                <w:i w:val="false"/>
                <w:color w:val="000000"/>
                <w:sz w:val="20"/>
              </w:rPr>
              <w:t>2-қосымша</w:t>
            </w:r>
          </w:p>
        </w:tc>
      </w:tr>
    </w:tbl>
    <w:bookmarkStart w:name="z162" w:id="152"/>
    <w:p>
      <w:pPr>
        <w:spacing w:after="0"/>
        <w:ind w:left="0"/>
        <w:jc w:val="left"/>
      </w:pPr>
      <w:r>
        <w:rPr>
          <w:rFonts w:ascii="Times New Roman"/>
          <w:b/>
          <w:i w:val="false"/>
          <w:color w:val="000000"/>
        </w:rPr>
        <w:t xml:space="preserve"> Өндіруге арналған модельдік келісімшарт</w:t>
      </w:r>
    </w:p>
    <w:bookmarkEnd w:id="152"/>
    <w:p>
      <w:pPr>
        <w:spacing w:after="0"/>
        <w:ind w:left="0"/>
        <w:jc w:val="both"/>
      </w:pPr>
      <w:r>
        <w:rPr>
          <w:rFonts w:ascii="Times New Roman"/>
          <w:b w:val="false"/>
          <w:i w:val="false"/>
          <w:color w:val="000000"/>
          <w:sz w:val="28"/>
        </w:rPr>
        <w:t>
      Бұдан әрі бірлесіп Тараптар деп аталатын, Қазақстан Республикасының атынан құзыретті орган ретінде әрекет ететін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және___________________________________________________________</w:t>
      </w:r>
    </w:p>
    <w:p>
      <w:pPr>
        <w:spacing w:after="0"/>
        <w:ind w:left="0"/>
        <w:jc w:val="both"/>
      </w:pPr>
      <w:r>
        <w:rPr>
          <w:rFonts w:ascii="Times New Roman"/>
          <w:b w:val="false"/>
          <w:i w:val="false"/>
          <w:color w:val="000000"/>
          <w:sz w:val="28"/>
        </w:rPr>
        <w:t>
      (азаматтың аты-жөні немесе заңды тұлғаның атауы, бұдан</w:t>
      </w:r>
    </w:p>
    <w:p>
      <w:pPr>
        <w:spacing w:after="0"/>
        <w:ind w:left="0"/>
        <w:jc w:val="both"/>
      </w:pPr>
      <w:r>
        <w:rPr>
          <w:rFonts w:ascii="Times New Roman"/>
          <w:b w:val="false"/>
          <w:i w:val="false"/>
          <w:color w:val="000000"/>
          <w:sz w:val="28"/>
        </w:rPr>
        <w:t>
      әрі-жер қойнауын пайдаланушы)</w:t>
      </w:r>
    </w:p>
    <w:p>
      <w:pPr>
        <w:spacing w:after="0"/>
        <w:ind w:left="0"/>
        <w:jc w:val="both"/>
      </w:pPr>
      <w:r>
        <w:rPr>
          <w:rFonts w:ascii="Times New Roman"/>
          <w:b w:val="false"/>
          <w:i w:val="false"/>
          <w:color w:val="000000"/>
          <w:sz w:val="28"/>
        </w:rPr>
        <w:t>
            арасындағы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(әкімшілік-аумақтық бірлікте орналасқан жері көрсетілсін)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(кен орны)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(пайдалы қазбаның түрі көрсетілсін)</w:t>
      </w:r>
    </w:p>
    <w:p>
      <w:pPr>
        <w:spacing w:after="0"/>
        <w:ind w:left="0"/>
        <w:jc w:val="both"/>
      </w:pPr>
      <w:r>
        <w:rPr>
          <w:rFonts w:ascii="Times New Roman"/>
          <w:b w:val="false"/>
          <w:i w:val="false"/>
          <w:color w:val="000000"/>
          <w:sz w:val="28"/>
        </w:rPr>
        <w:t>
            өндіруге арналған келісімшарт.</w:t>
      </w:r>
    </w:p>
    <w:p>
      <w:pPr>
        <w:spacing w:after="0"/>
        <w:ind w:left="0"/>
        <w:jc w:val="both"/>
      </w:pPr>
      <w:r>
        <w:rPr>
          <w:rFonts w:ascii="Times New Roman"/>
          <w:b w:val="false"/>
          <w:i w:val="false"/>
          <w:color w:val="000000"/>
          <w:sz w:val="28"/>
        </w:rPr>
        <w:t>
      Қазақстан Республикасының _____________________________________</w:t>
      </w:r>
    </w:p>
    <w:p>
      <w:pPr>
        <w:spacing w:after="0"/>
        <w:ind w:left="0"/>
        <w:jc w:val="both"/>
      </w:pPr>
      <w:r>
        <w:rPr>
          <w:rFonts w:ascii="Times New Roman"/>
          <w:b w:val="false"/>
          <w:i w:val="false"/>
          <w:color w:val="000000"/>
          <w:sz w:val="28"/>
        </w:rPr>
        <w:t>
                   (әкімшілік-аумақтық бірлікте орналасқан жері көрсетілсін)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(жер қойнауы учаскесі)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(пайдалы қазбаның түрі көрсетілсін)</w:t>
      </w:r>
    </w:p>
    <w:p>
      <w:pPr>
        <w:spacing w:after="0"/>
        <w:ind w:left="0"/>
        <w:jc w:val="both"/>
      </w:pPr>
      <w:r>
        <w:rPr>
          <w:rFonts w:ascii="Times New Roman"/>
          <w:b w:val="false"/>
          <w:i w:val="false"/>
          <w:color w:val="000000"/>
          <w:sz w:val="28"/>
        </w:rPr>
        <w:t>
            өндіруге арналған осы келісімшартына Тараптар</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(келісімшарт жасасуға негіз болатын конкурстық комиссия</w:t>
      </w:r>
    </w:p>
    <w:p>
      <w:pPr>
        <w:spacing w:after="0"/>
        <w:ind w:left="0"/>
        <w:jc w:val="both"/>
      </w:pPr>
      <w:r>
        <w:rPr>
          <w:rFonts w:ascii="Times New Roman"/>
          <w:b w:val="false"/>
          <w:i w:val="false"/>
          <w:color w:val="000000"/>
          <w:sz w:val="28"/>
        </w:rPr>
        <w:t>
                 хаттамасына немесе ұлттық компаниямен тікелей келіссөздер</w:t>
      </w:r>
    </w:p>
    <w:p>
      <w:pPr>
        <w:spacing w:after="0"/>
        <w:ind w:left="0"/>
        <w:jc w:val="both"/>
      </w:pPr>
      <w:r>
        <w:rPr>
          <w:rFonts w:ascii="Times New Roman"/>
          <w:b w:val="false"/>
          <w:i w:val="false"/>
          <w:color w:val="000000"/>
          <w:sz w:val="28"/>
        </w:rPr>
        <w:t>
      хаттамасына)</w:t>
      </w:r>
    </w:p>
    <w:p>
      <w:pPr>
        <w:spacing w:after="0"/>
        <w:ind w:left="0"/>
        <w:jc w:val="both"/>
      </w:pPr>
      <w:r>
        <w:rPr>
          <w:rFonts w:ascii="Times New Roman"/>
          <w:b w:val="false"/>
          <w:i w:val="false"/>
          <w:color w:val="000000"/>
          <w:sz w:val="28"/>
        </w:rPr>
        <w:t>
            сәйкес 20 __ жылғы"___"____________ қол қойды.</w:t>
      </w:r>
    </w:p>
    <w:bookmarkStart w:name="z163" w:id="153"/>
    <w:p>
      <w:pPr>
        <w:spacing w:after="0"/>
        <w:ind w:left="0"/>
        <w:jc w:val="both"/>
      </w:pPr>
      <w:r>
        <w:rPr>
          <w:rFonts w:ascii="Times New Roman"/>
          <w:b w:val="false"/>
          <w:i w:val="false"/>
          <w:color w:val="000000"/>
          <w:sz w:val="28"/>
        </w:rPr>
        <w:t>
      Мазмұны</w:t>
      </w:r>
    </w:p>
    <w:bookmarkEnd w:id="153"/>
    <w:bookmarkStart w:name="z164" w:id="154"/>
    <w:p>
      <w:pPr>
        <w:spacing w:after="0"/>
        <w:ind w:left="0"/>
        <w:jc w:val="both"/>
      </w:pPr>
      <w:r>
        <w:rPr>
          <w:rFonts w:ascii="Times New Roman"/>
          <w:b w:val="false"/>
          <w:i w:val="false"/>
          <w:color w:val="000000"/>
          <w:sz w:val="28"/>
        </w:rPr>
        <w:t>
      Кіріспе</w:t>
      </w:r>
    </w:p>
    <w:bookmarkEnd w:id="154"/>
    <w:bookmarkStart w:name="z165" w:id="155"/>
    <w:p>
      <w:pPr>
        <w:spacing w:after="0"/>
        <w:ind w:left="0"/>
        <w:jc w:val="both"/>
      </w:pPr>
      <w:r>
        <w:rPr>
          <w:rFonts w:ascii="Times New Roman"/>
          <w:b w:val="false"/>
          <w:i w:val="false"/>
          <w:color w:val="000000"/>
          <w:sz w:val="28"/>
        </w:rPr>
        <w:t>
      1. Келісімшарттың мақсаты</w:t>
      </w:r>
    </w:p>
    <w:bookmarkEnd w:id="155"/>
    <w:bookmarkStart w:name="z166" w:id="156"/>
    <w:p>
      <w:pPr>
        <w:spacing w:after="0"/>
        <w:ind w:left="0"/>
        <w:jc w:val="both"/>
      </w:pPr>
      <w:r>
        <w:rPr>
          <w:rFonts w:ascii="Times New Roman"/>
          <w:b w:val="false"/>
          <w:i w:val="false"/>
          <w:color w:val="000000"/>
          <w:sz w:val="28"/>
        </w:rPr>
        <w:t>
      2. Келісімшарттың қолданылу мерзімі</w:t>
      </w:r>
    </w:p>
    <w:bookmarkEnd w:id="156"/>
    <w:bookmarkStart w:name="z167" w:id="157"/>
    <w:p>
      <w:pPr>
        <w:spacing w:after="0"/>
        <w:ind w:left="0"/>
        <w:jc w:val="both"/>
      </w:pPr>
      <w:r>
        <w:rPr>
          <w:rFonts w:ascii="Times New Roman"/>
          <w:b w:val="false"/>
          <w:i w:val="false"/>
          <w:color w:val="000000"/>
          <w:sz w:val="28"/>
        </w:rPr>
        <w:t>
      3. Келісімшарттық аумақ</w:t>
      </w:r>
    </w:p>
    <w:bookmarkEnd w:id="157"/>
    <w:bookmarkStart w:name="z168" w:id="158"/>
    <w:p>
      <w:pPr>
        <w:spacing w:after="0"/>
        <w:ind w:left="0"/>
        <w:jc w:val="both"/>
      </w:pPr>
      <w:r>
        <w:rPr>
          <w:rFonts w:ascii="Times New Roman"/>
          <w:b w:val="false"/>
          <w:i w:val="false"/>
          <w:color w:val="000000"/>
          <w:sz w:val="28"/>
        </w:rPr>
        <w:t>
      4. Жұмыс бағдарламасы</w:t>
      </w:r>
    </w:p>
    <w:bookmarkEnd w:id="158"/>
    <w:bookmarkStart w:name="z169" w:id="159"/>
    <w:p>
      <w:pPr>
        <w:spacing w:after="0"/>
        <w:ind w:left="0"/>
        <w:jc w:val="both"/>
      </w:pPr>
      <w:r>
        <w:rPr>
          <w:rFonts w:ascii="Times New Roman"/>
          <w:b w:val="false"/>
          <w:i w:val="false"/>
          <w:color w:val="000000"/>
          <w:sz w:val="28"/>
        </w:rPr>
        <w:t>
      5. Мүлік пен ақпаратқа арналған меншік құқығы</w:t>
      </w:r>
    </w:p>
    <w:bookmarkEnd w:id="159"/>
    <w:bookmarkStart w:name="z170" w:id="160"/>
    <w:p>
      <w:pPr>
        <w:spacing w:after="0"/>
        <w:ind w:left="0"/>
        <w:jc w:val="both"/>
      </w:pPr>
      <w:r>
        <w:rPr>
          <w:rFonts w:ascii="Times New Roman"/>
          <w:b w:val="false"/>
          <w:i w:val="false"/>
          <w:color w:val="000000"/>
          <w:sz w:val="28"/>
        </w:rPr>
        <w:t>
      6. Қазақстан Республикасының пайдалы қазбаларды сатып алуға және реквизициялау құқығы</w:t>
      </w:r>
    </w:p>
    <w:bookmarkEnd w:id="160"/>
    <w:bookmarkStart w:name="z171" w:id="161"/>
    <w:p>
      <w:pPr>
        <w:spacing w:after="0"/>
        <w:ind w:left="0"/>
        <w:jc w:val="both"/>
      </w:pPr>
      <w:r>
        <w:rPr>
          <w:rFonts w:ascii="Times New Roman"/>
          <w:b w:val="false"/>
          <w:i w:val="false"/>
          <w:color w:val="000000"/>
          <w:sz w:val="28"/>
        </w:rPr>
        <w:t>
      7. Персоналды жалға алу, өндіру жүргізу кезінде тауарларды, жұмыстарды және көрсетілетін қызметтерді сатып алу</w:t>
      </w:r>
    </w:p>
    <w:bookmarkEnd w:id="161"/>
    <w:bookmarkStart w:name="z172" w:id="162"/>
    <w:p>
      <w:pPr>
        <w:spacing w:after="0"/>
        <w:ind w:left="0"/>
        <w:jc w:val="both"/>
      </w:pPr>
      <w:r>
        <w:rPr>
          <w:rFonts w:ascii="Times New Roman"/>
          <w:b w:val="false"/>
          <w:i w:val="false"/>
          <w:color w:val="000000"/>
          <w:sz w:val="28"/>
        </w:rPr>
        <w:t>
      8. Өңірді әлеуметтік-экономикалық дамытуға және ғылыми зерттеулерді қаржыландыруға қатысу</w:t>
      </w:r>
    </w:p>
    <w:bookmarkEnd w:id="162"/>
    <w:bookmarkStart w:name="z173" w:id="163"/>
    <w:p>
      <w:pPr>
        <w:spacing w:after="0"/>
        <w:ind w:left="0"/>
        <w:jc w:val="both"/>
      </w:pPr>
      <w:r>
        <w:rPr>
          <w:rFonts w:ascii="Times New Roman"/>
          <w:b w:val="false"/>
          <w:i w:val="false"/>
          <w:color w:val="000000"/>
          <w:sz w:val="28"/>
        </w:rPr>
        <w:t>
      9. Салық салу</w:t>
      </w:r>
    </w:p>
    <w:bookmarkEnd w:id="163"/>
    <w:bookmarkStart w:name="z174" w:id="164"/>
    <w:p>
      <w:pPr>
        <w:spacing w:after="0"/>
        <w:ind w:left="0"/>
        <w:jc w:val="both"/>
      </w:pPr>
      <w:r>
        <w:rPr>
          <w:rFonts w:ascii="Times New Roman"/>
          <w:b w:val="false"/>
          <w:i w:val="false"/>
          <w:color w:val="000000"/>
          <w:sz w:val="28"/>
        </w:rPr>
        <w:t>
      10. Консервациялау, тарату және тарату қоры</w:t>
      </w:r>
    </w:p>
    <w:bookmarkEnd w:id="164"/>
    <w:bookmarkStart w:name="z175" w:id="165"/>
    <w:p>
      <w:pPr>
        <w:spacing w:after="0"/>
        <w:ind w:left="0"/>
        <w:jc w:val="both"/>
      </w:pPr>
      <w:r>
        <w:rPr>
          <w:rFonts w:ascii="Times New Roman"/>
          <w:b w:val="false"/>
          <w:i w:val="false"/>
          <w:color w:val="000000"/>
          <w:sz w:val="28"/>
        </w:rPr>
        <w:t>
      11. Есепке алу және есептілік</w:t>
      </w:r>
    </w:p>
    <w:bookmarkEnd w:id="165"/>
    <w:bookmarkStart w:name="z176" w:id="166"/>
    <w:p>
      <w:pPr>
        <w:spacing w:after="0"/>
        <w:ind w:left="0"/>
        <w:jc w:val="both"/>
      </w:pPr>
      <w:r>
        <w:rPr>
          <w:rFonts w:ascii="Times New Roman"/>
          <w:b w:val="false"/>
          <w:i w:val="false"/>
          <w:color w:val="000000"/>
          <w:sz w:val="28"/>
        </w:rPr>
        <w:t>
      12. Жер қойнауын пайдалану бойынша операциялар жүргізудің жалпы шарттары</w:t>
      </w:r>
    </w:p>
    <w:bookmarkEnd w:id="166"/>
    <w:bookmarkStart w:name="z177" w:id="167"/>
    <w:p>
      <w:pPr>
        <w:spacing w:after="0"/>
        <w:ind w:left="0"/>
        <w:jc w:val="both"/>
      </w:pPr>
      <w:r>
        <w:rPr>
          <w:rFonts w:ascii="Times New Roman"/>
          <w:b w:val="false"/>
          <w:i w:val="false"/>
          <w:color w:val="000000"/>
          <w:sz w:val="28"/>
        </w:rPr>
        <w:t>
      13. Ілеспе міндетемелер</w:t>
      </w:r>
    </w:p>
    <w:bookmarkEnd w:id="167"/>
    <w:bookmarkStart w:name="z178" w:id="168"/>
    <w:p>
      <w:pPr>
        <w:spacing w:after="0"/>
        <w:ind w:left="0"/>
        <w:jc w:val="both"/>
      </w:pPr>
      <w:r>
        <w:rPr>
          <w:rFonts w:ascii="Times New Roman"/>
          <w:b w:val="false"/>
          <w:i w:val="false"/>
          <w:color w:val="000000"/>
          <w:sz w:val="28"/>
        </w:rPr>
        <w:t>
      14. Жер қойнауын пайдаланушының келісімшарт талаптарын бұзғаны үшін жауапкершілігі</w:t>
      </w:r>
    </w:p>
    <w:bookmarkEnd w:id="168"/>
    <w:bookmarkStart w:name="z179" w:id="169"/>
    <w:p>
      <w:pPr>
        <w:spacing w:after="0"/>
        <w:ind w:left="0"/>
        <w:jc w:val="both"/>
      </w:pPr>
      <w:r>
        <w:rPr>
          <w:rFonts w:ascii="Times New Roman"/>
          <w:b w:val="false"/>
          <w:i w:val="false"/>
          <w:color w:val="000000"/>
          <w:sz w:val="28"/>
        </w:rPr>
        <w:t>
      15. Құқықтар мен міндеттерді беру</w:t>
      </w:r>
    </w:p>
    <w:bookmarkEnd w:id="169"/>
    <w:bookmarkStart w:name="z180" w:id="170"/>
    <w:p>
      <w:pPr>
        <w:spacing w:after="0"/>
        <w:ind w:left="0"/>
        <w:jc w:val="both"/>
      </w:pPr>
      <w:r>
        <w:rPr>
          <w:rFonts w:ascii="Times New Roman"/>
          <w:b w:val="false"/>
          <w:i w:val="false"/>
          <w:color w:val="000000"/>
          <w:sz w:val="28"/>
        </w:rPr>
        <w:t>
      16. Еңсерілмейтін күш</w:t>
      </w:r>
    </w:p>
    <w:bookmarkEnd w:id="170"/>
    <w:bookmarkStart w:name="z181" w:id="171"/>
    <w:p>
      <w:pPr>
        <w:spacing w:after="0"/>
        <w:ind w:left="0"/>
        <w:jc w:val="both"/>
      </w:pPr>
      <w:r>
        <w:rPr>
          <w:rFonts w:ascii="Times New Roman"/>
          <w:b w:val="false"/>
          <w:i w:val="false"/>
          <w:color w:val="000000"/>
          <w:sz w:val="28"/>
        </w:rPr>
        <w:t>
      17. Құпиялылық</w:t>
      </w:r>
    </w:p>
    <w:bookmarkEnd w:id="171"/>
    <w:bookmarkStart w:name="z182" w:id="172"/>
    <w:p>
      <w:pPr>
        <w:spacing w:after="0"/>
        <w:ind w:left="0"/>
        <w:jc w:val="both"/>
      </w:pPr>
      <w:r>
        <w:rPr>
          <w:rFonts w:ascii="Times New Roman"/>
          <w:b w:val="false"/>
          <w:i w:val="false"/>
          <w:color w:val="000000"/>
          <w:sz w:val="28"/>
        </w:rPr>
        <w:t>
      18. Қолданылатын құқық</w:t>
      </w:r>
    </w:p>
    <w:bookmarkEnd w:id="172"/>
    <w:bookmarkStart w:name="z183" w:id="173"/>
    <w:p>
      <w:pPr>
        <w:spacing w:after="0"/>
        <w:ind w:left="0"/>
        <w:jc w:val="both"/>
      </w:pPr>
      <w:r>
        <w:rPr>
          <w:rFonts w:ascii="Times New Roman"/>
          <w:b w:val="false"/>
          <w:i w:val="false"/>
          <w:color w:val="000000"/>
          <w:sz w:val="28"/>
        </w:rPr>
        <w:t>
      19. Дауларды шешу тәртібі</w:t>
      </w:r>
    </w:p>
    <w:bookmarkEnd w:id="173"/>
    <w:bookmarkStart w:name="z184" w:id="174"/>
    <w:p>
      <w:pPr>
        <w:spacing w:after="0"/>
        <w:ind w:left="0"/>
        <w:jc w:val="both"/>
      </w:pPr>
      <w:r>
        <w:rPr>
          <w:rFonts w:ascii="Times New Roman"/>
          <w:b w:val="false"/>
          <w:i w:val="false"/>
          <w:color w:val="000000"/>
          <w:sz w:val="28"/>
        </w:rPr>
        <w:t>
      20. Жер қойнауын пайдаланушының құқықтарының кепілдіктері</w:t>
      </w:r>
    </w:p>
    <w:bookmarkEnd w:id="174"/>
    <w:bookmarkStart w:name="z185" w:id="175"/>
    <w:p>
      <w:pPr>
        <w:spacing w:after="0"/>
        <w:ind w:left="0"/>
        <w:jc w:val="both"/>
      </w:pPr>
      <w:r>
        <w:rPr>
          <w:rFonts w:ascii="Times New Roman"/>
          <w:b w:val="false"/>
          <w:i w:val="false"/>
          <w:color w:val="000000"/>
          <w:sz w:val="28"/>
        </w:rPr>
        <w:t>
      21. Келісімшарттың қолданылуын тоқтату шарттары</w:t>
      </w:r>
    </w:p>
    <w:bookmarkEnd w:id="175"/>
    <w:bookmarkStart w:name="z186" w:id="176"/>
    <w:p>
      <w:pPr>
        <w:spacing w:after="0"/>
        <w:ind w:left="0"/>
        <w:jc w:val="both"/>
      </w:pPr>
      <w:r>
        <w:rPr>
          <w:rFonts w:ascii="Times New Roman"/>
          <w:b w:val="false"/>
          <w:i w:val="false"/>
          <w:color w:val="000000"/>
          <w:sz w:val="28"/>
        </w:rPr>
        <w:t>
      22. Келісімшарт тілі</w:t>
      </w:r>
    </w:p>
    <w:bookmarkEnd w:id="176"/>
    <w:bookmarkStart w:name="z187" w:id="177"/>
    <w:p>
      <w:pPr>
        <w:spacing w:after="0"/>
        <w:ind w:left="0"/>
        <w:jc w:val="both"/>
      </w:pPr>
      <w:r>
        <w:rPr>
          <w:rFonts w:ascii="Times New Roman"/>
          <w:b w:val="false"/>
          <w:i w:val="false"/>
          <w:color w:val="000000"/>
          <w:sz w:val="28"/>
        </w:rPr>
        <w:t>
      23. Қосымша ережелер</w:t>
      </w:r>
    </w:p>
    <w:bookmarkEnd w:id="177"/>
    <w:p>
      <w:pPr>
        <w:spacing w:after="0"/>
        <w:ind w:left="0"/>
        <w:jc w:val="both"/>
      </w:pPr>
      <w:r>
        <w:rPr>
          <w:rFonts w:ascii="Times New Roman"/>
          <w:b w:val="false"/>
          <w:i w:val="false"/>
          <w:color w:val="000000"/>
          <w:sz w:val="28"/>
        </w:rPr>
        <w:t xml:space="preserve">
      </w:t>
      </w:r>
      <w:r>
        <w:rPr>
          <w:rFonts w:ascii="Times New Roman"/>
          <w:b w:val="false"/>
          <w:i/>
          <w:color w:val="000000"/>
          <w:sz w:val="28"/>
        </w:rPr>
        <w:t>Өндіруге арналған келісімшартқа қосымшалар:</w:t>
      </w:r>
    </w:p>
    <w:p>
      <w:pPr>
        <w:spacing w:after="0"/>
        <w:ind w:left="0"/>
        <w:jc w:val="both"/>
      </w:pPr>
      <w:r>
        <w:rPr>
          <w:rFonts w:ascii="Times New Roman"/>
          <w:b w:val="false"/>
          <w:i w:val="false"/>
          <w:color w:val="000000"/>
          <w:sz w:val="28"/>
        </w:rPr>
        <w:t xml:space="preserve">
      </w:t>
      </w:r>
      <w:r>
        <w:rPr>
          <w:rFonts w:ascii="Times New Roman"/>
          <w:b w:val="false"/>
          <w:i/>
          <w:color w:val="000000"/>
          <w:sz w:val="28"/>
        </w:rPr>
        <w:t>1-қосымша – Өндіруге арналған Келісімшартқа Жұмыс бағдарламасы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2-қосымша – Тау-кендік бөлу</w:t>
      </w:r>
    </w:p>
    <w:bookmarkStart w:name="z188" w:id="178"/>
    <w:p>
      <w:pPr>
        <w:spacing w:after="0"/>
        <w:ind w:left="0"/>
        <w:jc w:val="left"/>
      </w:pPr>
      <w:r>
        <w:rPr>
          <w:rFonts w:ascii="Times New Roman"/>
          <w:b/>
          <w:i w:val="false"/>
          <w:color w:val="000000"/>
        </w:rPr>
        <w:t xml:space="preserve"> Кіріспе</w:t>
      </w:r>
    </w:p>
    <w:bookmarkEnd w:id="178"/>
    <w:bookmarkStart w:name="z189" w:id="179"/>
    <w:p>
      <w:pPr>
        <w:spacing w:after="0"/>
        <w:ind w:left="0"/>
        <w:jc w:val="both"/>
      </w:pPr>
      <w:r>
        <w:rPr>
          <w:rFonts w:ascii="Times New Roman"/>
          <w:b w:val="false"/>
          <w:i w:val="false"/>
          <w:color w:val="000000"/>
          <w:sz w:val="28"/>
        </w:rPr>
        <w:t>
      Мынаны:</w:t>
      </w:r>
    </w:p>
    <w:bookmarkEnd w:id="179"/>
    <w:p>
      <w:pPr>
        <w:spacing w:after="0"/>
        <w:ind w:left="0"/>
        <w:jc w:val="both"/>
      </w:pPr>
      <w:r>
        <w:rPr>
          <w:rFonts w:ascii="Times New Roman"/>
          <w:b w:val="false"/>
          <w:i w:val="false"/>
          <w:color w:val="000000"/>
          <w:sz w:val="28"/>
        </w:rPr>
        <w:t>
      1) Қазақстан Республикасының Конституциясына сәйкес жер қойнауы мен онын ішіндегі пайдалы қазбалар Қазақстан Республикасының меншігінде болып табылатынын, Қазақстан Республикасы жер қойнауын ұтымды, кешенді және қауіпсіз пайдалануды қамтамасыз ету шарттарымен ________________________ (пайдалы қазбаның түрі көрсетілсін)</w:t>
      </w:r>
    </w:p>
    <w:p>
      <w:pPr>
        <w:spacing w:after="0"/>
        <w:ind w:left="0"/>
        <w:jc w:val="both"/>
      </w:pPr>
      <w:r>
        <w:rPr>
          <w:rFonts w:ascii="Times New Roman"/>
          <w:b w:val="false"/>
          <w:i w:val="false"/>
          <w:color w:val="000000"/>
          <w:sz w:val="28"/>
        </w:rPr>
        <w:t>
      өндіруді жүзеге асыруға ниет білдіретінін;</w:t>
      </w:r>
    </w:p>
    <w:p>
      <w:pPr>
        <w:spacing w:after="0"/>
        <w:ind w:left="0"/>
        <w:jc w:val="both"/>
      </w:pPr>
      <w:r>
        <w:rPr>
          <w:rFonts w:ascii="Times New Roman"/>
          <w:b w:val="false"/>
          <w:i w:val="false"/>
          <w:color w:val="000000"/>
          <w:sz w:val="28"/>
        </w:rPr>
        <w:t>
      2) жер қойнауын пайдаланушының келісімшартқа сәйкес ___________________________________ өндіруді ұтымды әрі тиімді жүргізуге</w:t>
      </w:r>
    </w:p>
    <w:p>
      <w:pPr>
        <w:spacing w:after="0"/>
        <w:ind w:left="0"/>
        <w:jc w:val="both"/>
      </w:pPr>
      <w:r>
        <w:rPr>
          <w:rFonts w:ascii="Times New Roman"/>
          <w:b w:val="false"/>
          <w:i w:val="false"/>
          <w:color w:val="000000"/>
          <w:sz w:val="28"/>
        </w:rPr>
        <w:t>
      (пайдалы қазбаның түрін көрсету)</w:t>
      </w:r>
    </w:p>
    <w:p>
      <w:pPr>
        <w:spacing w:after="0"/>
        <w:ind w:left="0"/>
        <w:jc w:val="both"/>
      </w:pPr>
      <w:r>
        <w:rPr>
          <w:rFonts w:ascii="Times New Roman"/>
          <w:b w:val="false"/>
          <w:i w:val="false"/>
          <w:color w:val="000000"/>
          <w:sz w:val="28"/>
        </w:rPr>
        <w:t>
      ниеті және қаржылық, техникалық мүмкіндігі бар екенін;</w:t>
      </w:r>
    </w:p>
    <w:p>
      <w:pPr>
        <w:spacing w:after="0"/>
        <w:ind w:left="0"/>
        <w:jc w:val="both"/>
      </w:pPr>
      <w:r>
        <w:rPr>
          <w:rFonts w:ascii="Times New Roman"/>
          <w:b w:val="false"/>
          <w:i w:val="false"/>
          <w:color w:val="000000"/>
          <w:sz w:val="28"/>
        </w:rPr>
        <w:t>
      3) Қазақстан Республикасының Үкіметі құзыретті органға келісімшарт жасасуға және орындауға құқық бергенін;</w:t>
      </w:r>
    </w:p>
    <w:p>
      <w:pPr>
        <w:spacing w:after="0"/>
        <w:ind w:left="0"/>
        <w:jc w:val="both"/>
      </w:pPr>
      <w:r>
        <w:rPr>
          <w:rFonts w:ascii="Times New Roman"/>
          <w:b w:val="false"/>
          <w:i w:val="false"/>
          <w:color w:val="000000"/>
          <w:sz w:val="28"/>
        </w:rPr>
        <w:t>
      4) Құзыретті орган мен жер қойнауын пайдаланушы келісімшарт _________________________________________ өндіру жұмыстарын жүргізуде</w:t>
      </w:r>
    </w:p>
    <w:p>
      <w:pPr>
        <w:spacing w:after="0"/>
        <w:ind w:left="0"/>
        <w:jc w:val="both"/>
      </w:pPr>
      <w:r>
        <w:rPr>
          <w:rFonts w:ascii="Times New Roman"/>
          <w:b w:val="false"/>
          <w:i w:val="false"/>
          <w:color w:val="000000"/>
          <w:sz w:val="28"/>
        </w:rPr>
        <w:t>
      (пайдалы қазбаның түрі көрсетілсін)</w:t>
      </w:r>
    </w:p>
    <w:p>
      <w:pPr>
        <w:spacing w:after="0"/>
        <w:ind w:left="0"/>
        <w:jc w:val="both"/>
      </w:pPr>
      <w:r>
        <w:rPr>
          <w:rFonts w:ascii="Times New Roman"/>
          <w:b w:val="false"/>
          <w:i w:val="false"/>
          <w:color w:val="000000"/>
          <w:sz w:val="28"/>
        </w:rPr>
        <w:t>
      олардың өзара құқықтары мен міндеттерін реттейді деп уағдаласқанын назарға ала отырып,</w:t>
      </w:r>
    </w:p>
    <w:p>
      <w:pPr>
        <w:spacing w:after="0"/>
        <w:ind w:left="0"/>
        <w:jc w:val="both"/>
      </w:pPr>
      <w:r>
        <w:rPr>
          <w:rFonts w:ascii="Times New Roman"/>
          <w:b w:val="false"/>
          <w:i w:val="false"/>
          <w:color w:val="000000"/>
          <w:sz w:val="28"/>
        </w:rPr>
        <w:t>
      құзыретті орган мен жер қойнауын пайдаланушы төмендегілер туралы уағдаласты:</w:t>
      </w:r>
    </w:p>
    <w:bookmarkStart w:name="z190" w:id="180"/>
    <w:p>
      <w:pPr>
        <w:spacing w:after="0"/>
        <w:ind w:left="0"/>
        <w:jc w:val="left"/>
      </w:pPr>
      <w:r>
        <w:rPr>
          <w:rFonts w:ascii="Times New Roman"/>
          <w:b/>
          <w:i w:val="false"/>
          <w:color w:val="000000"/>
        </w:rPr>
        <w:t xml:space="preserve"> 1. Келісімшарттың мақсаты</w:t>
      </w:r>
    </w:p>
    <w:bookmarkEnd w:id="180"/>
    <w:bookmarkStart w:name="z191" w:id="181"/>
    <w:p>
      <w:pPr>
        <w:spacing w:after="0"/>
        <w:ind w:left="0"/>
        <w:jc w:val="both"/>
      </w:pPr>
      <w:r>
        <w:rPr>
          <w:rFonts w:ascii="Times New Roman"/>
          <w:b w:val="false"/>
          <w:i w:val="false"/>
          <w:color w:val="000000"/>
          <w:sz w:val="28"/>
        </w:rPr>
        <w:t>
      1. Келісімшарттың мақсаты Қазақстан Республикасының заңнамасына сәйкес келісімшарттық аумақта (пайдалы қазбаны көрсетіңіз) өндіру бойынша операцияларды жүргізу үшін жер қойнауын пайдалану құқығын беру шарттарын айқындау болып табылады.</w:t>
      </w:r>
    </w:p>
    <w:bookmarkEnd w:id="181"/>
    <w:bookmarkStart w:name="z192" w:id="182"/>
    <w:p>
      <w:pPr>
        <w:spacing w:after="0"/>
        <w:ind w:left="0"/>
        <w:jc w:val="both"/>
      </w:pPr>
      <w:r>
        <w:rPr>
          <w:rFonts w:ascii="Times New Roman"/>
          <w:b w:val="false"/>
          <w:i w:val="false"/>
          <w:color w:val="000000"/>
          <w:sz w:val="28"/>
        </w:rPr>
        <w:t xml:space="preserve">
      2. "Жер қойнауы және жер қойнауын пайдалану туралы" 2010 жылғы 24 маусымдағы ҚР </w:t>
      </w:r>
      <w:r>
        <w:rPr>
          <w:rFonts w:ascii="Times New Roman"/>
          <w:b w:val="false"/>
          <w:i w:val="false"/>
          <w:color w:val="000000"/>
          <w:sz w:val="28"/>
        </w:rPr>
        <w:t>Заңына</w:t>
      </w:r>
      <w:r>
        <w:rPr>
          <w:rFonts w:ascii="Times New Roman"/>
          <w:b w:val="false"/>
          <w:i w:val="false"/>
          <w:color w:val="000000"/>
          <w:sz w:val="28"/>
        </w:rPr>
        <w:t xml:space="preserve"> (бұдан әрі - Заң) және келісімшарт шарттарына сәйкес жер қойнауын пайдаланушы тау-кендік бөлу шегінде өндіруды жүргізуге, оның ішінде:</w:t>
      </w:r>
    </w:p>
    <w:bookmarkEnd w:id="182"/>
    <w:p>
      <w:pPr>
        <w:spacing w:after="0"/>
        <w:ind w:left="0"/>
        <w:jc w:val="both"/>
      </w:pPr>
      <w:r>
        <w:rPr>
          <w:rFonts w:ascii="Times New Roman"/>
          <w:b w:val="false"/>
          <w:i w:val="false"/>
          <w:color w:val="000000"/>
          <w:sz w:val="28"/>
        </w:rPr>
        <w:t>
      өз қалауы бойынша өз қызметінің нәтижелерін, оның ішінде егер келісімшартта не Заңда өзгеше көзделмесе, өндірілген минералдық шикізатты пайдалануға;</w:t>
      </w:r>
    </w:p>
    <w:p>
      <w:pPr>
        <w:spacing w:after="0"/>
        <w:ind w:left="0"/>
        <w:jc w:val="both"/>
      </w:pPr>
      <w:r>
        <w:rPr>
          <w:rFonts w:ascii="Times New Roman"/>
          <w:b w:val="false"/>
          <w:i w:val="false"/>
          <w:color w:val="000000"/>
          <w:sz w:val="28"/>
        </w:rPr>
        <w:t>
      келісімшарттық аумақта, ал қажет болған жағдайда жер қойнауын пайдаланушыға белгіленген тәртіппен берілген өзге де жер учаскелерінде жұмыстарды жүзеге асыру үшін қажетті өндірістік және әлеуметтік сала объектілерін салуға, сондай-ақ шарттар негізінде келісімшарттық аумақта да, одан тысқары жерлерде де жалпыға ортақ объектілер мен коммуникацияларды пайдалануға;</w:t>
      </w:r>
    </w:p>
    <w:p>
      <w:pPr>
        <w:spacing w:after="0"/>
        <w:ind w:left="0"/>
        <w:jc w:val="both"/>
      </w:pPr>
      <w:r>
        <w:rPr>
          <w:rFonts w:ascii="Times New Roman"/>
          <w:b w:val="false"/>
          <w:i w:val="false"/>
          <w:color w:val="000000"/>
          <w:sz w:val="28"/>
        </w:rPr>
        <w:t>
      Заңда белгіленген талаптарды сақтай отырып, құқықтарды немесе олардың бір бөлігін басқа тұлғаларға беруге;</w:t>
      </w:r>
    </w:p>
    <w:p>
      <w:pPr>
        <w:spacing w:after="0"/>
        <w:ind w:left="0"/>
        <w:jc w:val="both"/>
      </w:pPr>
      <w:r>
        <w:rPr>
          <w:rFonts w:ascii="Times New Roman"/>
          <w:b w:val="false"/>
          <w:i w:val="false"/>
          <w:color w:val="000000"/>
          <w:sz w:val="28"/>
        </w:rPr>
        <w:t>
      Заңда немесе келісімшартта айқындалған жағдайларда жер қойнауын пайдалану жөніндегі операцияларды тоқтатуға құқығы бар.</w:t>
      </w:r>
    </w:p>
    <w:bookmarkStart w:name="z193" w:id="183"/>
    <w:p>
      <w:pPr>
        <w:spacing w:after="0"/>
        <w:ind w:left="0"/>
        <w:jc w:val="both"/>
      </w:pPr>
      <w:r>
        <w:rPr>
          <w:rFonts w:ascii="Times New Roman"/>
          <w:b w:val="false"/>
          <w:i w:val="false"/>
          <w:color w:val="000000"/>
          <w:sz w:val="28"/>
        </w:rPr>
        <w:t>
      3. Осы келісімшартпен жер қойнауын пайдаланушыға (пайдалы қазбаны көрсетіңіз), сондай-ақ көрсетілген пайдалы қазбаны (қазбаларды) өндіру кезінде минералдық шикізат құрамындағы ілеспе пайдалы қазбаларды өндіруді жүзеге асыру құқығы беріледі.</w:t>
      </w:r>
    </w:p>
    <w:bookmarkEnd w:id="183"/>
    <w:bookmarkStart w:name="z194" w:id="184"/>
    <w:p>
      <w:pPr>
        <w:spacing w:after="0"/>
        <w:ind w:left="0"/>
        <w:jc w:val="left"/>
      </w:pPr>
      <w:r>
        <w:rPr>
          <w:rFonts w:ascii="Times New Roman"/>
          <w:b/>
          <w:i w:val="false"/>
          <w:color w:val="000000"/>
        </w:rPr>
        <w:t xml:space="preserve"> 2. Келісімшарттың қолданылу мерзімі</w:t>
      </w:r>
    </w:p>
    <w:bookmarkEnd w:id="184"/>
    <w:bookmarkStart w:name="z195" w:id="185"/>
    <w:p>
      <w:pPr>
        <w:spacing w:after="0"/>
        <w:ind w:left="0"/>
        <w:jc w:val="both"/>
      </w:pPr>
      <w:r>
        <w:rPr>
          <w:rFonts w:ascii="Times New Roman"/>
          <w:b w:val="false"/>
          <w:i w:val="false"/>
          <w:color w:val="000000"/>
          <w:sz w:val="28"/>
        </w:rPr>
        <w:t>
      4. Өндіруге арналған келісімшарт_______ (Заңның 69-бабы 2-тармағына сәйкес мерзімі көрсетілсін).</w:t>
      </w:r>
    </w:p>
    <w:bookmarkEnd w:id="185"/>
    <w:bookmarkStart w:name="z196" w:id="186"/>
    <w:p>
      <w:pPr>
        <w:spacing w:after="0"/>
        <w:ind w:left="0"/>
        <w:jc w:val="both"/>
      </w:pPr>
      <w:r>
        <w:rPr>
          <w:rFonts w:ascii="Times New Roman"/>
          <w:b w:val="false"/>
          <w:i w:val="false"/>
          <w:color w:val="000000"/>
          <w:sz w:val="28"/>
        </w:rPr>
        <w:t>
      5. Келісімшарт құзыретті органда мемлекеттік тіркелген күнінен бастап күшіне енеді.</w:t>
      </w:r>
    </w:p>
    <w:bookmarkEnd w:id="186"/>
    <w:bookmarkStart w:name="z197" w:id="187"/>
    <w:p>
      <w:pPr>
        <w:spacing w:after="0"/>
        <w:ind w:left="0"/>
        <w:jc w:val="both"/>
      </w:pPr>
      <w:r>
        <w:rPr>
          <w:rFonts w:ascii="Times New Roman"/>
          <w:b w:val="false"/>
          <w:i w:val="false"/>
          <w:color w:val="000000"/>
          <w:sz w:val="28"/>
        </w:rPr>
        <w:t>
      6. Жер қойнауын пайдаланушы келісімшарт күшіне енген күннен бастап (не өзге мерзімді көрсетіңіз) өндіруге кірісуге тиіс.</w:t>
      </w:r>
    </w:p>
    <w:bookmarkEnd w:id="187"/>
    <w:p>
      <w:pPr>
        <w:spacing w:after="0"/>
        <w:ind w:left="0"/>
        <w:jc w:val="both"/>
      </w:pPr>
      <w:r>
        <w:rPr>
          <w:rFonts w:ascii="Times New Roman"/>
          <w:b w:val="false"/>
          <w:i w:val="false"/>
          <w:color w:val="000000"/>
          <w:sz w:val="28"/>
        </w:rPr>
        <w:t>
      Егер жер қойнауын пайдаланушы жұмыстардың аяқталуына дейiн алты айдан кешiктiрмей құзыреттi органға келiсiмшарттың қолданылу мерзiмiн ұзарту туралы өтiнiшпен мұндай ұзартудың себептерiн негiздей отырып жүгiнсе, жер қойнауын пайдаланушының келiсiмшарттық мiндеттемелер бойынша жойылмаған бұзушылықтары болмаған жағдайда құзыреттi орган өндiруге арналған келiсiмшарттың қолданылу мерзiмiн ұзартады.</w:t>
      </w:r>
    </w:p>
    <w:bookmarkStart w:name="z198" w:id="188"/>
    <w:p>
      <w:pPr>
        <w:spacing w:after="0"/>
        <w:ind w:left="0"/>
        <w:jc w:val="both"/>
      </w:pPr>
      <w:r>
        <w:rPr>
          <w:rFonts w:ascii="Times New Roman"/>
          <w:b w:val="false"/>
          <w:i w:val="false"/>
          <w:color w:val="000000"/>
          <w:sz w:val="28"/>
        </w:rPr>
        <w:t>
      7. Келiсiмшарттың қолданылу мерзiмiн ұзарту туралы өтiнiш құзыреттi органға немесе облыстың, республикалық маңызы бар қаланың, астананың жергілікті атқарушы органдарына келiп түскен күнiнен бастап екi айдан кешiктiрiлмей қаралуға тиiс</w:t>
      </w:r>
    </w:p>
    <w:bookmarkEnd w:id="188"/>
    <w:bookmarkStart w:name="z199" w:id="189"/>
    <w:p>
      <w:pPr>
        <w:spacing w:after="0"/>
        <w:ind w:left="0"/>
        <w:jc w:val="both"/>
      </w:pPr>
      <w:r>
        <w:rPr>
          <w:rFonts w:ascii="Times New Roman"/>
          <w:b w:val="false"/>
          <w:i w:val="false"/>
          <w:color w:val="000000"/>
          <w:sz w:val="28"/>
        </w:rPr>
        <w:t>
      8. Келісімшарттың қолданылу мерзімі өзгерген кезде келісімшартқа тиісті өзгерістер және (немесе) толықтырулар енгізіледі.</w:t>
      </w:r>
    </w:p>
    <w:bookmarkEnd w:id="189"/>
    <w:p>
      <w:pPr>
        <w:spacing w:after="0"/>
        <w:ind w:left="0"/>
        <w:jc w:val="both"/>
      </w:pPr>
      <w:r>
        <w:rPr>
          <w:rFonts w:ascii="Times New Roman"/>
          <w:b w:val="false"/>
          <w:i w:val="false"/>
          <w:color w:val="000000"/>
          <w:sz w:val="28"/>
        </w:rPr>
        <w:t>
      Егер тараптар өзге мерзімді келіспесе, ұзарту мерзімі тиісті толықтыру тіркелген күннен бастап есептеледі.</w:t>
      </w:r>
    </w:p>
    <w:bookmarkStart w:name="z200" w:id="190"/>
    <w:p>
      <w:pPr>
        <w:spacing w:after="0"/>
        <w:ind w:left="0"/>
        <w:jc w:val="left"/>
      </w:pPr>
      <w:r>
        <w:rPr>
          <w:rFonts w:ascii="Times New Roman"/>
          <w:b/>
          <w:i w:val="false"/>
          <w:color w:val="000000"/>
        </w:rPr>
        <w:t xml:space="preserve"> 3. Келісімшарттық аумақ</w:t>
      </w:r>
    </w:p>
    <w:bookmarkEnd w:id="190"/>
    <w:bookmarkStart w:name="z201" w:id="191"/>
    <w:p>
      <w:pPr>
        <w:spacing w:after="0"/>
        <w:ind w:left="0"/>
        <w:jc w:val="both"/>
      </w:pPr>
      <w:r>
        <w:rPr>
          <w:rFonts w:ascii="Times New Roman"/>
          <w:b w:val="false"/>
          <w:i w:val="false"/>
          <w:color w:val="000000"/>
          <w:sz w:val="28"/>
        </w:rPr>
        <w:t>
      9. Жер қойнауын пайдаланушы өндіруді келісімшарттың ажырамас бөлігі болып табылатын тау-кендік бөлуде көрсетілген келісімшарттық аумақ шегінде жүргізеді.</w:t>
      </w:r>
    </w:p>
    <w:bookmarkEnd w:id="191"/>
    <w:bookmarkStart w:name="z202" w:id="192"/>
    <w:p>
      <w:pPr>
        <w:spacing w:after="0"/>
        <w:ind w:left="0"/>
        <w:jc w:val="both"/>
      </w:pPr>
      <w:r>
        <w:rPr>
          <w:rFonts w:ascii="Times New Roman"/>
          <w:b w:val="false"/>
          <w:i w:val="false"/>
          <w:color w:val="000000"/>
          <w:sz w:val="28"/>
        </w:rPr>
        <w:t>
      10. Егер пайдалы қазбаларды өндiрудi жүргiзу кезiнде табудың немесе кен орнының географиялық шекараларының (құрлықта немесе теңiзде орналасуына қарамастан) тау-кендiк бөлуде көрсетiлген келiсiмшарттық аумақ шегiнен шығатыны анықталса, онда оны кеңейту туралы мәселенi құзыреттi орган немесе облыстың, республикалық маңызы бар қаланың, астананың жергiлiктi атқарушы органы кең таралған пайдалы қазбаларды өндiрудi жүргiзу кезiнде, егер бұл аумақ жер қойнауын пайдаланудан бос болған жағдайда, келiсiмшарт жобасын келiсу және оны жасасу үшiн осы Заңда белгiленген тәртiппен және мерзiмдерде конкурс өткiзбей-ақ, көлемі бойынша келісімшарттық аумақтың елу пайызынан аспайтын тиісті немесе жаңа тау-кендік бөлуді беру, сондай-ақ келiсiмшарт пен жұмыс бағдарламасының шарттарын өзгерту арқылы шешуге тиiс.</w:t>
      </w:r>
    </w:p>
    <w:bookmarkEnd w:id="192"/>
    <w:bookmarkStart w:name="z203" w:id="193"/>
    <w:p>
      <w:pPr>
        <w:spacing w:after="0"/>
        <w:ind w:left="0"/>
        <w:jc w:val="both"/>
      </w:pPr>
      <w:r>
        <w:rPr>
          <w:rFonts w:ascii="Times New Roman"/>
          <w:b w:val="false"/>
          <w:i w:val="false"/>
          <w:color w:val="000000"/>
          <w:sz w:val="28"/>
        </w:rPr>
        <w:t>
      11. Жер қойнауын пайдаланушы келісімшарттық аумақты тек қана келісімшартта көзделген мақсаттарда пайдалануға міндеттенеді.</w:t>
      </w:r>
    </w:p>
    <w:bookmarkEnd w:id="193"/>
    <w:bookmarkStart w:name="z204" w:id="194"/>
    <w:p>
      <w:pPr>
        <w:spacing w:after="0"/>
        <w:ind w:left="0"/>
        <w:jc w:val="both"/>
      </w:pPr>
      <w:r>
        <w:rPr>
          <w:rFonts w:ascii="Times New Roman"/>
          <w:b w:val="false"/>
          <w:i w:val="false"/>
          <w:color w:val="000000"/>
          <w:sz w:val="28"/>
        </w:rPr>
        <w:t>
      12. Қайтарылатын учаскелер учаскелерді қайтаруға қойылатын Заңның талаптарына сәйкес келуге тиіс. Жер қойнауын пайдаланушы өндіру салдарынан бүлінген қайтарылатын аумақтарды және өзге де табиғи объектілерді одан әрі тікелей мақсатына пайдалануға жарамды қалыпқа дейін өз қаражаты есебінен қалпына келтіреді.</w:t>
      </w:r>
    </w:p>
    <w:bookmarkEnd w:id="194"/>
    <w:bookmarkStart w:name="z205" w:id="195"/>
    <w:p>
      <w:pPr>
        <w:spacing w:after="0"/>
        <w:ind w:left="0"/>
        <w:jc w:val="both"/>
      </w:pPr>
      <w:r>
        <w:rPr>
          <w:rFonts w:ascii="Times New Roman"/>
          <w:b w:val="false"/>
          <w:i w:val="false"/>
          <w:color w:val="000000"/>
          <w:sz w:val="28"/>
        </w:rPr>
        <w:t>
      13. Қорлардың өсiмi болған және олар жер қойнауына мемлекеттiк сараптамамен расталған жағдайда келiсiмшартқа тараптардың жазбаша келiсiмімен Заңмен белгiленген тәртiппен тиiстi өзгерiстер енгiзiлуге тиiс.</w:t>
      </w:r>
    </w:p>
    <w:bookmarkEnd w:id="195"/>
    <w:bookmarkStart w:name="z206" w:id="196"/>
    <w:p>
      <w:pPr>
        <w:spacing w:after="0"/>
        <w:ind w:left="0"/>
        <w:jc w:val="left"/>
      </w:pPr>
      <w:r>
        <w:rPr>
          <w:rFonts w:ascii="Times New Roman"/>
          <w:b/>
          <w:i w:val="false"/>
          <w:color w:val="000000"/>
        </w:rPr>
        <w:t xml:space="preserve"> 4. Жұмыс бағдарламасы</w:t>
      </w:r>
    </w:p>
    <w:bookmarkEnd w:id="196"/>
    <w:bookmarkStart w:name="z207" w:id="197"/>
    <w:p>
      <w:pPr>
        <w:spacing w:after="0"/>
        <w:ind w:left="0"/>
        <w:jc w:val="both"/>
      </w:pPr>
      <w:r>
        <w:rPr>
          <w:rFonts w:ascii="Times New Roman"/>
          <w:b w:val="false"/>
          <w:i w:val="false"/>
          <w:color w:val="000000"/>
          <w:sz w:val="28"/>
        </w:rPr>
        <w:t>
      14. Өндіруге арналған жұмыс бағдарламасы осы модельдік келісімшартқа қосымшаға сәйкес келісімшарттың міндетті бөлігі болып табылады және инвестициялық жобалық көрсеткіштерге қол жеткізу үшін қажетті жер қойнауын пайдаланушының міндеттемелерін қамтиды.</w:t>
      </w:r>
    </w:p>
    <w:bookmarkEnd w:id="197"/>
    <w:bookmarkStart w:name="z63" w:id="198"/>
    <w:p>
      <w:pPr>
        <w:spacing w:after="0"/>
        <w:ind w:left="0"/>
        <w:jc w:val="both"/>
      </w:pPr>
      <w:r>
        <w:rPr>
          <w:rFonts w:ascii="Times New Roman"/>
          <w:b w:val="false"/>
          <w:i w:val="false"/>
          <w:color w:val="000000"/>
          <w:sz w:val="28"/>
        </w:rPr>
        <w:t>
      Жұмыс бағдарламасы негізгі жобалау көрсеткіштеріне қол жеткізу үшін қажетті іс-шараларды жылдар бойынша бөліп және қажетті шығындарды көрсете отырып қамтуға тиіс.</w:t>
      </w:r>
    </w:p>
    <w:bookmarkEnd w:id="198"/>
    <w:bookmarkStart w:name="z66" w:id="199"/>
    <w:p>
      <w:pPr>
        <w:spacing w:after="0"/>
        <w:ind w:left="0"/>
        <w:jc w:val="both"/>
      </w:pPr>
      <w:r>
        <w:rPr>
          <w:rFonts w:ascii="Times New Roman"/>
          <w:b w:val="false"/>
          <w:i w:val="false"/>
          <w:color w:val="000000"/>
          <w:sz w:val="28"/>
        </w:rPr>
        <w:t>
      Жер асты суларын, емдік балшықты, кең таралған пайдалы қазбаларды, қатты пайдалы қазбаларды өндіруге арналған келісімшартқа жұмыс бағдарламасы жобалық құжаттар негізінде жасалады.</w:t>
      </w:r>
    </w:p>
    <w:bookmarkEnd w:id="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Инвестициялар және даму министрінің м.а. 28.01.2016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208" w:id="200"/>
    <w:p>
      <w:pPr>
        <w:spacing w:after="0"/>
        <w:ind w:left="0"/>
        <w:jc w:val="both"/>
      </w:pPr>
      <w:r>
        <w:rPr>
          <w:rFonts w:ascii="Times New Roman"/>
          <w:b w:val="false"/>
          <w:i w:val="false"/>
          <w:color w:val="000000"/>
          <w:sz w:val="28"/>
        </w:rPr>
        <w:t>
       15. Жұмыс бағдарламасына енгізілген инвестициялық жобалау көрсеткіштерін қозғайтын жобалау құжаттары көрсеткіштерін өзгерткен кезде жұмыс бағдарламасына тиісті өзгерістер енгізілуге тиіс.</w:t>
      </w:r>
    </w:p>
    <w:bookmarkEnd w:id="200"/>
    <w:bookmarkStart w:name="z209" w:id="201"/>
    <w:p>
      <w:pPr>
        <w:spacing w:after="0"/>
        <w:ind w:left="0"/>
        <w:jc w:val="both"/>
      </w:pPr>
      <w:r>
        <w:rPr>
          <w:rFonts w:ascii="Times New Roman"/>
          <w:b w:val="false"/>
          <w:i w:val="false"/>
          <w:color w:val="000000"/>
          <w:sz w:val="28"/>
        </w:rPr>
        <w:t>
      16. Егер бекітілген жобаларда айқындалған өндіру көлемдері бекітілген жобалау көрсеткіштерінен нақты мәнде жиырма пайыздан аз өзгерсе, қатты пайдалы қазбалар, кең таралған пайдалы қазбалар, жер асты сулары мен емдік балшық бойынша бекiтiлген жобаларға өзгерiстер және (немесе) толықтырулар жобалары жасалмайды.</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Инвестициялар және даму министрінің м.а. 28.01.2016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210" w:id="202"/>
    <w:p>
      <w:pPr>
        <w:spacing w:after="0"/>
        <w:ind w:left="0"/>
        <w:jc w:val="left"/>
      </w:pPr>
      <w:r>
        <w:rPr>
          <w:rFonts w:ascii="Times New Roman"/>
          <w:b/>
          <w:i w:val="false"/>
          <w:color w:val="000000"/>
        </w:rPr>
        <w:t xml:space="preserve">  5. Мүлік пен ақпаратқа арналған меншік құқығы</w:t>
      </w:r>
    </w:p>
    <w:bookmarkEnd w:id="202"/>
    <w:bookmarkStart w:name="z211" w:id="203"/>
    <w:p>
      <w:pPr>
        <w:spacing w:after="0"/>
        <w:ind w:left="0"/>
        <w:jc w:val="both"/>
      </w:pPr>
      <w:r>
        <w:rPr>
          <w:rFonts w:ascii="Times New Roman"/>
          <w:b w:val="false"/>
          <w:i w:val="false"/>
          <w:color w:val="000000"/>
          <w:sz w:val="28"/>
        </w:rPr>
        <w:t>
      17. Өндіру бойынша операцияларды жүргізу үшін жер қойнауын пайдаланушы алған мүлік жер қойнауын пайдаланушының меншігі болып табылады.</w:t>
      </w:r>
    </w:p>
    <w:bookmarkEnd w:id="203"/>
    <w:bookmarkStart w:name="z212" w:id="204"/>
    <w:p>
      <w:pPr>
        <w:spacing w:after="0"/>
        <w:ind w:left="0"/>
        <w:jc w:val="both"/>
      </w:pPr>
      <w:r>
        <w:rPr>
          <w:rFonts w:ascii="Times New Roman"/>
          <w:b w:val="false"/>
          <w:i w:val="false"/>
          <w:color w:val="000000"/>
          <w:sz w:val="28"/>
        </w:rPr>
        <w:t>
      18. Жабдыққа және өзге де мүлікке меншік құқығының Қазақстан Республикасына ауысуына қарамастан, келісімшарттың қолданылу мерзімі ішінде, сондай-ақ мұндай жабдықты және өзге де мүлікті құзыретті органның жазбаша хабарламасына сәйкес басқа тұлғаға беру жағдайларын қоспағанда, келісімшарттың қолданылу мерзімі өткен кезден бастап бір жыл ішінде не келісімшартта өзгеше белгіленген жағдайда, жер қойнауын пайдаланушыда мұндай жабдық пен өзге де мүлікті өз есебінен демонтаждау не келісімшарттық аумақтан әкету міндеті сақталады.</w:t>
      </w:r>
    </w:p>
    <w:bookmarkEnd w:id="204"/>
    <w:p>
      <w:pPr>
        <w:spacing w:after="0"/>
        <w:ind w:left="0"/>
        <w:jc w:val="both"/>
      </w:pPr>
      <w:r>
        <w:rPr>
          <w:rFonts w:ascii="Times New Roman"/>
          <w:b w:val="false"/>
          <w:i w:val="false"/>
          <w:color w:val="000000"/>
          <w:sz w:val="28"/>
        </w:rPr>
        <w:t>
      Жабдықтың және өзге де мүліктің тиесілігіне қарамастан, мұндай жабдық пен өзге де мүлікті демонтаждауды және келісімшарттық аумақтан әкетуді жер қойнауын пайдаланушы адам өміріне, денсаулығына және қоршаған ортаға қауіпсіз тәсілмен, Қазақстан Республикасының заңнамасына сәйкес жүзеге асыруға тиіс.</w:t>
      </w:r>
    </w:p>
    <w:bookmarkStart w:name="z213" w:id="205"/>
    <w:p>
      <w:pPr>
        <w:spacing w:after="0"/>
        <w:ind w:left="0"/>
        <w:jc w:val="both"/>
      </w:pPr>
      <w:r>
        <w:rPr>
          <w:rFonts w:ascii="Times New Roman"/>
          <w:b w:val="false"/>
          <w:i w:val="false"/>
          <w:color w:val="000000"/>
          <w:sz w:val="28"/>
        </w:rPr>
        <w:t>
      19. Құзыретті орган келісімшарттың қолданылуын мерзімінен бұрын тоқтатқан жағдайда жер қойнауын пайдаланушы технологиялық процестің үздіксіз болуын және өнеркәсіптік қауіпсіздікті қамтамасыз ететін құрылыстар мен жабдықтарды жаңа жер қойнауын пайдаланушыға мүлік берілгенге дейінгі мерзімге ұлттық компанияның уақытша иеленуі мен пайдалануына беруге тиіс.</w:t>
      </w:r>
    </w:p>
    <w:bookmarkEnd w:id="205"/>
    <w:bookmarkStart w:name="z214" w:id="206"/>
    <w:p>
      <w:pPr>
        <w:spacing w:after="0"/>
        <w:ind w:left="0"/>
        <w:jc w:val="both"/>
      </w:pPr>
      <w:r>
        <w:rPr>
          <w:rFonts w:ascii="Times New Roman"/>
          <w:b w:val="false"/>
          <w:i w:val="false"/>
          <w:color w:val="000000"/>
          <w:sz w:val="28"/>
        </w:rPr>
        <w:t>
      20. Геологиялық ақпарат, егер ол жер қойнауын пайдаланушының жеке қаражаты есебінен алынса, жер қойнауын пайдаланушының меншігінде болады.</w:t>
      </w:r>
    </w:p>
    <w:bookmarkEnd w:id="206"/>
    <w:p>
      <w:pPr>
        <w:spacing w:after="0"/>
        <w:ind w:left="0"/>
        <w:jc w:val="both"/>
      </w:pPr>
      <w:r>
        <w:rPr>
          <w:rFonts w:ascii="Times New Roman"/>
          <w:b w:val="false"/>
          <w:i w:val="false"/>
          <w:color w:val="000000"/>
          <w:sz w:val="28"/>
        </w:rPr>
        <w:t>
      Келісімшарт қолданысы тоқтатылғаннан кейін барлық геологиялық және жер қойнауы туралы өзге де ақпаратты жер қойнауын пайдаланушы өтеусіз негізде Қазақстан Республикасының меншігіне береді.</w:t>
      </w:r>
    </w:p>
    <w:bookmarkStart w:name="z215" w:id="207"/>
    <w:p>
      <w:pPr>
        <w:spacing w:after="0"/>
        <w:ind w:left="0"/>
        <w:jc w:val="left"/>
      </w:pPr>
      <w:r>
        <w:rPr>
          <w:rFonts w:ascii="Times New Roman"/>
          <w:b/>
          <w:i w:val="false"/>
          <w:color w:val="000000"/>
        </w:rPr>
        <w:t xml:space="preserve"> 6. Қазақстан Республикасының пайдалы қазбаларды сатып алуға және реквизициялау құқығы</w:t>
      </w:r>
    </w:p>
    <w:bookmarkEnd w:id="207"/>
    <w:bookmarkStart w:name="z216" w:id="208"/>
    <w:p>
      <w:pPr>
        <w:spacing w:after="0"/>
        <w:ind w:left="0"/>
        <w:jc w:val="both"/>
      </w:pPr>
      <w:r>
        <w:rPr>
          <w:rFonts w:ascii="Times New Roman"/>
          <w:b w:val="false"/>
          <w:i w:val="false"/>
          <w:color w:val="000000"/>
          <w:sz w:val="28"/>
        </w:rPr>
        <w:t>
      21. Қазақстан Республикасының көліктік шығыстар мен өткізу шығындары шегеріле отырып, жер қойнауын пайдаланушы тиісті пайдалы қазбаларға қатысты мәмілелер жасасу кезінде қолданатын, мәмілені жасасу күніне қалыптасқан бағадан аспайтын бағалар бойынша жер қойнауын пайдаланушының пайдалы қазбаларын сатып алуға басқа тұлғалар алдында артықшылықты құқығы бар.</w:t>
      </w:r>
    </w:p>
    <w:bookmarkEnd w:id="208"/>
    <w:bookmarkStart w:name="z217" w:id="209"/>
    <w:p>
      <w:pPr>
        <w:spacing w:after="0"/>
        <w:ind w:left="0"/>
        <w:jc w:val="both"/>
      </w:pPr>
      <w:r>
        <w:rPr>
          <w:rFonts w:ascii="Times New Roman"/>
          <w:b w:val="false"/>
          <w:i w:val="false"/>
          <w:color w:val="000000"/>
          <w:sz w:val="28"/>
        </w:rPr>
        <w:t>
      22. Жер қойнауын пайдаланушы мәмiлелер жасау кезiнде қолданатын пайдалы қазбалардың бағалары туралы ақпарат болмаған жағдайда, Қазақстан Республикасының пайдалы қазбаларды сатып алуы жөнiнде мәмiле жасалған күнi әлемдiк нарықтарда қалыптасқан бағалардан аспайтын бағалар, көлік шығыстары және өткізуге арналған шығындар шегеріле отырып қолданылады.</w:t>
      </w:r>
    </w:p>
    <w:bookmarkEnd w:id="209"/>
    <w:p>
      <w:pPr>
        <w:spacing w:after="0"/>
        <w:ind w:left="0"/>
        <w:jc w:val="both"/>
      </w:pPr>
      <w:r>
        <w:rPr>
          <w:rFonts w:ascii="Times New Roman"/>
          <w:b w:val="false"/>
          <w:i w:val="false"/>
          <w:color w:val="000000"/>
          <w:sz w:val="28"/>
        </w:rPr>
        <w:t>
      Сатып алынатын пайдалы қазбалардың шекті көлемі тиісті жылы нақты өндірілген өнімнің жалпы көлемінен __ % аспауға тиіс.</w:t>
      </w:r>
    </w:p>
    <w:bookmarkStart w:name="z218" w:id="210"/>
    <w:p>
      <w:pPr>
        <w:spacing w:after="0"/>
        <w:ind w:left="0"/>
        <w:jc w:val="both"/>
      </w:pPr>
      <w:r>
        <w:rPr>
          <w:rFonts w:ascii="Times New Roman"/>
          <w:b w:val="false"/>
          <w:i w:val="false"/>
          <w:color w:val="000000"/>
          <w:sz w:val="28"/>
        </w:rPr>
        <w:t>
      23. Төтенше немесе соғыс жағдайы енгізілген жағдайда, Үкіметтің жер қойнауын пайдаланушыға тиесілі пайдалы қазбалардың бір бөлігін немесе барлығын реквизициялауға құқығы бар. Реквизициялау. Қазақстан Республикасының мұқтажына қажет мөлшерде төтенше немесе соғыс жағдайының барлық қолданылу мерзімі ішінде жүргізілуі мүмкін.</w:t>
      </w:r>
    </w:p>
    <w:bookmarkEnd w:id="210"/>
    <w:bookmarkStart w:name="z219" w:id="211"/>
    <w:p>
      <w:pPr>
        <w:spacing w:after="0"/>
        <w:ind w:left="0"/>
        <w:jc w:val="left"/>
      </w:pPr>
      <w:r>
        <w:rPr>
          <w:rFonts w:ascii="Times New Roman"/>
          <w:b/>
          <w:i w:val="false"/>
          <w:color w:val="000000"/>
        </w:rPr>
        <w:t xml:space="preserve"> 7. Персоналды жалға алу, өндіру жүргізу кезінде тауарларды, жұмыстарды және көрсетілетін қызметтерді сатып алу</w:t>
      </w:r>
    </w:p>
    <w:bookmarkEnd w:id="211"/>
    <w:bookmarkStart w:name="z220" w:id="212"/>
    <w:p>
      <w:pPr>
        <w:spacing w:after="0"/>
        <w:ind w:left="0"/>
        <w:jc w:val="both"/>
      </w:pPr>
      <w:r>
        <w:rPr>
          <w:rFonts w:ascii="Times New Roman"/>
          <w:b w:val="false"/>
          <w:i w:val="false"/>
          <w:color w:val="000000"/>
          <w:sz w:val="28"/>
        </w:rPr>
        <w:t>
      24. Қазақстан Республикасының халықты жұмыспен қамту туралы және халықтың көші-қоны туралы заңнамасына сәйкес корпоративішілік ауыстыру шеңберінде тартылуы кезінде Қазақстан Республикасы азаматтарының саны әрбір тиісті санат бойынша қызметкерлердің жалпы санының елу пайызынан кем болмауға тиіс менеджерлер мен мамандарды қоспағанда, жер қойнауын пайдаланушы өндіру жөніндегі операцияларды жүргізу кезінде қазақстандық кадрларға басымдық беруге міндеттенеді. Бұл ретте, корпоративішілік ауыстыру шеңберінде тартылатын басшылар үшін Қазақстан Республикасы азаматтарының санына арақатынасты сақтау бойынша талаптар қолданылмайды.</w:t>
      </w:r>
    </w:p>
    <w:bookmarkEnd w:id="2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Инвестициялар және даму министрінің м.а. 28.01.2016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24-1. Қазақстандық кадрлардың саны жұмысқа тартылған кадрлардың жалпы санынан пайыздық қатынаста мердігерлік және субмердігерлік жұмыстарға тартылған персоналдарды қоса алғанда, басшылық құрам бойынша__%, жоғары және орта кәсіптік білімі бар мамандар бойынша__%, білікті жұмысшылар бойынша__% құрауы тиіс, оның ішінде жылдар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2"/>
        <w:gridCol w:w="1874"/>
        <w:gridCol w:w="4039"/>
        <w:gridCol w:w="1875"/>
      </w:tblGrid>
      <w:tr>
        <w:trPr>
          <w:trHeight w:val="30" w:hRule="atLeast"/>
        </w:trPr>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Басшылық құрам</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және ОКБ бар мамандар</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жұмысшылар</w:t>
            </w:r>
          </w:p>
        </w:tc>
      </w:tr>
      <w:tr>
        <w:trPr>
          <w:trHeight w:val="30" w:hRule="atLeast"/>
        </w:trPr>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жұмыстары кезінде)</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9" w:id="213"/>
    <w:p>
      <w:pPr>
        <w:spacing w:after="0"/>
        <w:ind w:left="0"/>
        <w:jc w:val="both"/>
      </w:pPr>
      <w:r>
        <w:rPr>
          <w:rFonts w:ascii="Times New Roman"/>
          <w:b w:val="false"/>
          <w:i w:val="false"/>
          <w:color w:val="000000"/>
          <w:sz w:val="28"/>
        </w:rPr>
        <w:t xml:space="preserve">
      Осы тармақтың талаптары осы модельдік келісімшарттың </w:t>
      </w:r>
      <w:r>
        <w:rPr>
          <w:rFonts w:ascii="Times New Roman"/>
          <w:b w:val="false"/>
          <w:i w:val="false"/>
          <w:color w:val="000000"/>
          <w:sz w:val="28"/>
        </w:rPr>
        <w:t>24-тармағына</w:t>
      </w:r>
      <w:r>
        <w:rPr>
          <w:rFonts w:ascii="Times New Roman"/>
          <w:b w:val="false"/>
          <w:i w:val="false"/>
          <w:color w:val="000000"/>
          <w:sz w:val="28"/>
        </w:rPr>
        <w:t xml:space="preserve"> сәйкес корпоративішілік ауыстыру шеңберінде тартылған, шетел азаматтары болып табылатын басшыларға, менеджерлер мен мамандарға қатысты таралмайды.</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7-тарау 24-1-тармақпен толықтырылды - ҚР Инвестициялар және даму министрінің м.а. 28.01.2016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221" w:id="214"/>
    <w:p>
      <w:pPr>
        <w:spacing w:after="0"/>
        <w:ind w:left="0"/>
        <w:jc w:val="both"/>
      </w:pPr>
      <w:r>
        <w:rPr>
          <w:rFonts w:ascii="Times New Roman"/>
          <w:b w:val="false"/>
          <w:i w:val="false"/>
          <w:color w:val="000000"/>
          <w:sz w:val="28"/>
        </w:rPr>
        <w:t>
       25. Жер қойнауын пайдаланушы қазақстандық персоналға тартылған шетелдік қызметкерлерге қатысты алғанда еңбекке ақы төлеудің тең жағдайларын қамтамасыз етуге міндетті.</w:t>
      </w:r>
    </w:p>
    <w:bookmarkEnd w:id="214"/>
    <w:bookmarkStart w:name="z222" w:id="215"/>
    <w:p>
      <w:pPr>
        <w:spacing w:after="0"/>
        <w:ind w:left="0"/>
        <w:jc w:val="both"/>
      </w:pPr>
      <w:r>
        <w:rPr>
          <w:rFonts w:ascii="Times New Roman"/>
          <w:b w:val="false"/>
          <w:i w:val="false"/>
          <w:color w:val="000000"/>
          <w:sz w:val="28"/>
        </w:rPr>
        <w:t>
      26. Жер қойнауын пайдаланушы өндіру жүргізу кезеңінде келісімшартты орындау кезінде жұмылдырылған Қазақстан Республикасының азаматы болып табылатын жұмыскерлерді үйретуді, біліктілікті арттыруды және қайта даярлауды немесе құзыретті органмен келісілген мамандықтар тізбесі бойынша Қазақстан Республикасының азаматтарын оқытуға (тендерге қатысу үшін конкурстық ұсыныста көзделген немесе тiкелей келiссөздер хаттамасында көрсетiлген немесе аукцион өткізу туралы хабарламада көрсетілген мөлшерден төмен болмайтын сома көрсетілсін) __________ мөлшерінде жыл сайын қаржыландыруды жүзеге асыруға міндеттенеді.</w:t>
      </w:r>
    </w:p>
    <w:bookmarkEnd w:id="215"/>
    <w:p>
      <w:pPr>
        <w:spacing w:after="0"/>
        <w:ind w:left="0"/>
        <w:jc w:val="both"/>
      </w:pPr>
      <w:r>
        <w:rPr>
          <w:rFonts w:ascii="Times New Roman"/>
          <w:b w:val="false"/>
          <w:i w:val="false"/>
          <w:color w:val="000000"/>
          <w:sz w:val="28"/>
        </w:rPr>
        <w:t>
      Қандай да болсын жыл қорытындылары бойынша осы тармақта көзделген талап етілген қаржыландыру көлемі артқан кезде көрсетілген асып түсу сомалары алдағы кезеңдердегі Қазақстан Республикасының азаматы болып табылатын жұмыскерлерді үйретуді, біліктілікті арттыруды және қайта даярлауды қаржыландыру бойынша міндеттемелер есебіне жатқызылады және міндеттемелер есебіне есептелген кезеңнің шығыстары ретінде есепке алынады.</w:t>
      </w:r>
    </w:p>
    <w:bookmarkStart w:name="z223" w:id="216"/>
    <w:p>
      <w:pPr>
        <w:spacing w:after="0"/>
        <w:ind w:left="0"/>
        <w:jc w:val="both"/>
      </w:pPr>
      <w:r>
        <w:rPr>
          <w:rFonts w:ascii="Times New Roman"/>
          <w:b w:val="false"/>
          <w:i w:val="false"/>
          <w:color w:val="000000"/>
          <w:sz w:val="28"/>
        </w:rPr>
        <w:t>
      Осы тармақта көрсетілген міндетті орындау жер қойнауын пайдаланушының Қазақстан Республикасының азаматтарын даярлауды және қайта даярлауды қаржыландыру бойынша, оның ішінде облыстың, республикалық маңызы бар қаланың, астананың жергілікті атқарушы органы ұсынған және құзыретті органмен келісілген тізбе бойынша тиісті облыстың, республикалық маңызы бар қаланың, астананың аумағында жер қойнауын пайдалану саласымен тікелей байланысты мамандықтар бойынша кадрлар даярлауды жүзеге асыратын білім беру ұйымдарының материалдық-техникалық базасын жақсарту үшін қажет тауарлар, жұмыстар мен көрсетілетін қызметтер сатып алуға нақты жұмсаған шығыстары, сондай-ақ жер қойнауын пайдаланушы болып табылатын заңды тұлға жанындағы өзінің оқу (оқыту) орталықтарында кадрларды кәсіптік даярлауды және қайта даярлауды қаржыландыру жөніндегі шығыстар болып табылады.</w:t>
      </w:r>
    </w:p>
    <w:bookmarkEnd w:id="216"/>
    <w:bookmarkStart w:name="z224" w:id="217"/>
    <w:p>
      <w:pPr>
        <w:spacing w:after="0"/>
        <w:ind w:left="0"/>
        <w:jc w:val="both"/>
      </w:pPr>
      <w:r>
        <w:rPr>
          <w:rFonts w:ascii="Times New Roman"/>
          <w:b w:val="false"/>
          <w:i w:val="false"/>
          <w:color w:val="000000"/>
          <w:sz w:val="28"/>
        </w:rPr>
        <w:t>
      27. Өндіруді жүзеге асыру кезінде тауарларды және жұмыстарды (көрсетілетін қызметтерді) сатып алу Заң талаптарына сәйкес жүзеге асырылады. Жер қойнауын пайдаланушы жұмыстарды (көрсетілетін қызметтерді) сатып алу кезінде, егер осы жұмыстар (көрсетілген қызметтер) Қазақстан Республикасының резидент еместері орындайтын біртектес жұмыстар (көрсетілетін қызметтер) стандарттарына, бағалық және сапалық сипаттамаларына сәйкес келсе, әуе, теміржол, су және басқа да көлік түрлерін пайдалануды қоса алғанда, жер қойнауын пайдалану жөніндегі операцияларды жүргізу кезінде жұмыстарды (көрсетілетін қызметтерді) қазақстандық өндірушілерді тартуға міндеттенеді.</w:t>
      </w:r>
    </w:p>
    <w:bookmarkEnd w:id="217"/>
    <w:bookmarkStart w:name="z75" w:id="218"/>
    <w:p>
      <w:pPr>
        <w:spacing w:after="0"/>
        <w:ind w:left="0"/>
        <w:jc w:val="both"/>
      </w:pPr>
      <w:r>
        <w:rPr>
          <w:rFonts w:ascii="Times New Roman"/>
          <w:b w:val="false"/>
          <w:i w:val="false"/>
          <w:color w:val="000000"/>
          <w:sz w:val="28"/>
        </w:rPr>
        <w:t>
      Бұл ретте, өндіру жөніндегі операцияларды жүргізу кезеңде келісімшарт бойынша жергілікті қамту мөлшері жұмыстарға (көрсетілетін қызметтерге) қатынасы бойынша ______ пайызды құрауы тиіс, оның ішінде жылдар бойынша:</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жұмыстары кезінде)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Инвестициялар және даму министрінің м.а. 28.01.2016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225" w:id="219"/>
    <w:p>
      <w:pPr>
        <w:spacing w:after="0"/>
        <w:ind w:left="0"/>
        <w:jc w:val="left"/>
      </w:pPr>
      <w:r>
        <w:rPr>
          <w:rFonts w:ascii="Times New Roman"/>
          <w:b/>
          <w:i w:val="false"/>
          <w:color w:val="000000"/>
        </w:rPr>
        <w:t xml:space="preserve">  8. Өңірді әлеуметтік-экономикалық дамытуға және ғылыми зерттеулерді қаржыландыруға қатысу</w:t>
      </w:r>
    </w:p>
    <w:bookmarkEnd w:id="219"/>
    <w:bookmarkStart w:name="z226" w:id="220"/>
    <w:p>
      <w:pPr>
        <w:spacing w:after="0"/>
        <w:ind w:left="0"/>
        <w:jc w:val="both"/>
      </w:pPr>
      <w:r>
        <w:rPr>
          <w:rFonts w:ascii="Times New Roman"/>
          <w:b w:val="false"/>
          <w:i w:val="false"/>
          <w:color w:val="000000"/>
          <w:sz w:val="28"/>
        </w:rPr>
        <w:t xml:space="preserve">
      28. Келісімшарт қолданылу мерзімі ішінде жер қойнауын пайдаланушы өңірді әлеуметтік-экономикалық дамытуға және оның инфрақұрылымын дамытуға _____________мөлшерінде (тендерге қатысу үшін ұсынылған конкурстық ұсыныста немесе тiкелей келiссөздер хаттамасында көрсетiлген, не аукцион өткізу туралы хабарландыруда көрсетілген мөлшерден төмен болмайтын соманы көрсету) Қазақстан Республикасы Қаржы министрінің 2014 жылғы 18 қыркүйектегі № 403 </w:t>
      </w:r>
      <w:r>
        <w:rPr>
          <w:rFonts w:ascii="Times New Roman"/>
          <w:b w:val="false"/>
          <w:i w:val="false"/>
          <w:color w:val="000000"/>
          <w:sz w:val="28"/>
        </w:rPr>
        <w:t>бұйрығымен</w:t>
      </w:r>
      <w:r>
        <w:rPr>
          <w:rFonts w:ascii="Times New Roman"/>
          <w:b w:val="false"/>
          <w:i w:val="false"/>
          <w:color w:val="000000"/>
          <w:sz w:val="28"/>
        </w:rPr>
        <w:t xml:space="preserve"> (Нормативтiк құқықтық актілерді мемлекеттiк тiркеу тізілімінде № 9756 тіркелген) бекітілген Бірыңғай бюджеттік сыныптамасына сәйкес "Жер қойнауын пайдаланушы өңірді әлеуметтік-экономикалық дамытуға және оның инфрақұрылымын дамытуға аударымдар" 206114 бюджетті сыныптама кодына облыстың, республикалық маңызы бар қаланың және астананың жергілікті атқарушы органның бюджетіне жыл сайынғы аударымдарды жүргізеді.</w:t>
      </w:r>
    </w:p>
    <w:bookmarkEnd w:id="220"/>
    <w:bookmarkStart w:name="z227" w:id="221"/>
    <w:p>
      <w:pPr>
        <w:spacing w:after="0"/>
        <w:ind w:left="0"/>
        <w:jc w:val="both"/>
      </w:pPr>
      <w:r>
        <w:rPr>
          <w:rFonts w:ascii="Times New Roman"/>
          <w:b w:val="false"/>
          <w:i w:val="false"/>
          <w:color w:val="000000"/>
          <w:sz w:val="28"/>
        </w:rPr>
        <w:t xml:space="preserve">
      29. Жер қойнауын пайдаланушы Заңның 76 бабы 1 тармағының </w:t>
      </w:r>
      <w:r>
        <w:rPr>
          <w:rFonts w:ascii="Times New Roman"/>
          <w:b w:val="false"/>
          <w:i w:val="false"/>
          <w:color w:val="000000"/>
          <w:sz w:val="28"/>
        </w:rPr>
        <w:t>12-1) тармақшасына</w:t>
      </w:r>
      <w:r>
        <w:rPr>
          <w:rFonts w:ascii="Times New Roman"/>
          <w:b w:val="false"/>
          <w:i w:val="false"/>
          <w:color w:val="000000"/>
          <w:sz w:val="28"/>
        </w:rPr>
        <w:t xml:space="preserve"> сәйкес тауарларды, жұмыстар мен көрсетілетін қызметтерді қазақстандық өндірушілер көрсететін ғылыми-зерттеу, ғылыми-техникалық және (немесе) тәжірибелік-конструкторлық жұмыстарды қаржыландыруды өткен жылдың қорытындылары бойынша келісімшарттық қызмет бойынша жылдық жиынтық табыстың кемінде бір пайызы мөлшерінде жыл сайын жүзеге асыруға міндеттенеді.</w:t>
      </w:r>
    </w:p>
    <w:bookmarkEnd w:id="221"/>
    <w:p>
      <w:pPr>
        <w:spacing w:after="0"/>
        <w:ind w:left="0"/>
        <w:jc w:val="both"/>
      </w:pPr>
      <w:r>
        <w:rPr>
          <w:rFonts w:ascii="Times New Roman"/>
          <w:b w:val="false"/>
          <w:i w:val="false"/>
          <w:color w:val="000000"/>
          <w:sz w:val="28"/>
        </w:rPr>
        <w:t>
      Ағымдағы жылдың қорытындылары бойынша ғылыми-зерттеу, ғылыми-техникалық және (немесе) тәжірибелік-конструкторлық жұмыстарды қаржыландыру жөніндегі міндеттемелердің көлемі асыра орындалған жағдайда, жер қойнауын пайдаланушы асыра орындалған міндеттемелердің көлемдерін келесі есепті кезеңдерге түзетуді (есепке жатқызуды) жүзеге асырады.</w:t>
      </w:r>
    </w:p>
    <w:p>
      <w:pPr>
        <w:spacing w:after="0"/>
        <w:ind w:left="0"/>
        <w:jc w:val="both"/>
      </w:pPr>
      <w:r>
        <w:rPr>
          <w:rFonts w:ascii="Times New Roman"/>
          <w:b w:val="false"/>
          <w:i w:val="false"/>
          <w:color w:val="000000"/>
          <w:sz w:val="28"/>
        </w:rPr>
        <w:t>
      Ғылыми-зерттеу, ғылыми-техникалық және (немесе) тәжірибелік-конструкторлық жұмыстардың қазақстандық өндірушілері болмаған жағдайда, шетелдік өндірушілер көрсететін осы жұмыстарды қаржыландыру құзыретті органның рұқсаты бойынша жүзеге асырылады.</w:t>
      </w:r>
    </w:p>
    <w:p>
      <w:pPr>
        <w:spacing w:after="0"/>
        <w:ind w:left="0"/>
        <w:jc w:val="both"/>
      </w:pPr>
      <w:r>
        <w:rPr>
          <w:rFonts w:ascii="Times New Roman"/>
          <w:b w:val="false"/>
          <w:i w:val="false"/>
          <w:color w:val="000000"/>
          <w:sz w:val="28"/>
        </w:rPr>
        <w:t>
      Ғылыми-зерттеу, ғылыми-техникалық және (немесе) тәжірибелік-конструкторлық жұмыстарды қаржыландыру жөніндегі міндеттемені орындау жер қойнауын пайдаланушының, жер қойнауын пайдалануға арналған келісімшарт шеңберіндегі қызметпен байланысты, сондай-ақ жер қойнауын пайдалануға арналған келісімшарт шеңберіндегі қызметпен байланысты емес, қосылған құны жоғары өнімді (қайта жасалуы жоғары) алуға бағытталған жұмыстарға, экология, еңбекті қорғау, жұмысты қауіпсіз жүргізуді қамтамасыз ету, өндірістік қызмет шеңберінде (технологиялық цикл) энергия үнемдеу саласындағы зерттеулерге жұмсаған нақты шығыстар және "Ғылым туралы" Қазақстан Республикасының Заңына сәйкес ғылыми және (немесе) ғылыми-техникалық қызмет субъектілері жүзеге асыратын ғылыми зерттеулерді, сондай-ақ Қазақстан Республикасының Кәсіпкерлік Кодексіне сәйкес индустриялық-инновациялық инфрақұрылым элементтерін қаржыландыруға арналған шығыстар болып табылады.</w:t>
      </w:r>
    </w:p>
    <w:p>
      <w:pPr>
        <w:spacing w:after="0"/>
        <w:ind w:left="0"/>
        <w:jc w:val="both"/>
      </w:pPr>
      <w:r>
        <w:rPr>
          <w:rFonts w:ascii="Times New Roman"/>
          <w:b w:val="false"/>
          <w:i w:val="false"/>
          <w:color w:val="000000"/>
          <w:sz w:val="28"/>
        </w:rPr>
        <w:t>
      Осы тармақтың ережелері келісімшарттардың мынадай:</w:t>
      </w:r>
    </w:p>
    <w:p>
      <w:pPr>
        <w:spacing w:after="0"/>
        <w:ind w:left="0"/>
        <w:jc w:val="both"/>
      </w:pPr>
      <w:r>
        <w:rPr>
          <w:rFonts w:ascii="Times New Roman"/>
          <w:b w:val="false"/>
          <w:i w:val="false"/>
          <w:color w:val="000000"/>
          <w:sz w:val="28"/>
        </w:rPr>
        <w:t>
      кеңінен таралған пайдалы қазбаларды барлауға және (немесе) өндіруге арналған;</w:t>
      </w:r>
    </w:p>
    <w:p>
      <w:pPr>
        <w:spacing w:after="0"/>
        <w:ind w:left="0"/>
        <w:jc w:val="both"/>
      </w:pPr>
      <w:r>
        <w:rPr>
          <w:rFonts w:ascii="Times New Roman"/>
          <w:b w:val="false"/>
          <w:i w:val="false"/>
          <w:color w:val="000000"/>
          <w:sz w:val="28"/>
        </w:rPr>
        <w:t>
      жерасты суларын барлауға және (немесе) өндіруге арналған;</w:t>
      </w:r>
    </w:p>
    <w:p>
      <w:pPr>
        <w:spacing w:after="0"/>
        <w:ind w:left="0"/>
        <w:jc w:val="both"/>
      </w:pPr>
      <w:r>
        <w:rPr>
          <w:rFonts w:ascii="Times New Roman"/>
          <w:b w:val="false"/>
          <w:i w:val="false"/>
          <w:color w:val="000000"/>
          <w:sz w:val="28"/>
        </w:rPr>
        <w:t>
      емдік балшықтарды барлауға және (немесе) өндіруге арналған;</w:t>
      </w:r>
    </w:p>
    <w:p>
      <w:pPr>
        <w:spacing w:after="0"/>
        <w:ind w:left="0"/>
        <w:jc w:val="both"/>
      </w:pPr>
      <w:r>
        <w:rPr>
          <w:rFonts w:ascii="Times New Roman"/>
          <w:b w:val="false"/>
          <w:i w:val="false"/>
          <w:color w:val="000000"/>
          <w:sz w:val="28"/>
        </w:rPr>
        <w:t>
      барлаумен және (немесе) өндірумен байланысты емес жерасты құрылыстарын салуға және (немесе) пайдалануға арналған түрлеріне қолданылмайды.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29-тармаққа өзгеріс енгізілді - ҚР Инвестициялар және даму министрінің м.а. 28.01.2016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228" w:id="222"/>
    <w:p>
      <w:pPr>
        <w:spacing w:after="0"/>
        <w:ind w:left="0"/>
        <w:jc w:val="left"/>
      </w:pPr>
      <w:r>
        <w:rPr>
          <w:rFonts w:ascii="Times New Roman"/>
          <w:b/>
          <w:i w:val="false"/>
          <w:color w:val="000000"/>
        </w:rPr>
        <w:t xml:space="preserve">  9. Салық салу</w:t>
      </w:r>
    </w:p>
    <w:bookmarkEnd w:id="222"/>
    <w:bookmarkStart w:name="z229" w:id="223"/>
    <w:p>
      <w:pPr>
        <w:spacing w:after="0"/>
        <w:ind w:left="0"/>
        <w:jc w:val="both"/>
      </w:pPr>
      <w:r>
        <w:rPr>
          <w:rFonts w:ascii="Times New Roman"/>
          <w:b w:val="false"/>
          <w:i w:val="false"/>
          <w:color w:val="000000"/>
          <w:sz w:val="28"/>
        </w:rPr>
        <w:t>
      30. Келiсiмшарт шеңберiнде жүзеге асырылатын қызмет бойынша салықтар мен бюджетке төленетiн басқа да мiндеттi төлемдер бойынша салықтық мiндеттемелердi есептеу оларды төлеу бойынша мiндеттеме туындаған сәтке қолданыста болатын салық заңнамасына сәйкес жүзеге асырылады. Келiсiмшарт шеңберiнде жүзеге асырылатын қызмет бойынша салықтық мiндеттемелердi орындау жер қойнауын пайдаланушыны мемлекетте келiсiмшарт шеңберiнен тыс қызметтi жүзеге асыру бойынша салықтық мiндеттеме туындаған күнi қолданыста болатын Қазақстан Республикасының салық заңнамасына сәйкес салықтық мiндеттемесiн орындаудан босатпайды.</w:t>
      </w:r>
    </w:p>
    <w:bookmarkEnd w:id="223"/>
    <w:bookmarkStart w:name="z230" w:id="224"/>
    <w:p>
      <w:pPr>
        <w:spacing w:after="0"/>
        <w:ind w:left="0"/>
        <w:jc w:val="both"/>
      </w:pPr>
      <w:r>
        <w:rPr>
          <w:rFonts w:ascii="Times New Roman"/>
          <w:b w:val="false"/>
          <w:i w:val="false"/>
          <w:color w:val="000000"/>
          <w:sz w:val="28"/>
        </w:rPr>
        <w:t>
      31. Қол қойылатын бонустың түпклікті мөлшері ________ (сомасы көрсетілсін).</w:t>
      </w:r>
    </w:p>
    <w:bookmarkEnd w:id="224"/>
    <w:bookmarkStart w:name="z231" w:id="225"/>
    <w:p>
      <w:pPr>
        <w:spacing w:after="0"/>
        <w:ind w:left="0"/>
        <w:jc w:val="both"/>
      </w:pPr>
      <w:r>
        <w:rPr>
          <w:rFonts w:ascii="Times New Roman"/>
          <w:b w:val="false"/>
          <w:i w:val="false"/>
          <w:color w:val="000000"/>
          <w:sz w:val="28"/>
        </w:rPr>
        <w:t>
      32. Келiсiмшартты жасасу кезiнде жер қойнауын пайдаланушы қол қойылатын бонустың белгiленген сомасының елу пайызын 20 жылғы "___" №___ төлем тапсырмасы бойынша төледi.</w:t>
      </w:r>
    </w:p>
    <w:bookmarkEnd w:id="225"/>
    <w:bookmarkStart w:name="z232" w:id="226"/>
    <w:p>
      <w:pPr>
        <w:spacing w:after="0"/>
        <w:ind w:left="0"/>
        <w:jc w:val="both"/>
      </w:pPr>
      <w:r>
        <w:rPr>
          <w:rFonts w:ascii="Times New Roman"/>
          <w:b w:val="false"/>
          <w:i w:val="false"/>
          <w:color w:val="000000"/>
          <w:sz w:val="28"/>
        </w:rPr>
        <w:t>
      33. Қол қойылатын бонустың мөлшердегi қалған ______ (сомасы көрсетiлсiн) елу пайызын жер қойнауын пайдаланушы Қазақстан Республикасының салық заңнамасында белгіленген тәртіппен және мерзімде төлейдi.</w:t>
      </w:r>
    </w:p>
    <w:bookmarkEnd w:id="226"/>
    <w:bookmarkStart w:name="z233" w:id="227"/>
    <w:p>
      <w:pPr>
        <w:spacing w:after="0"/>
        <w:ind w:left="0"/>
        <w:jc w:val="left"/>
      </w:pPr>
      <w:r>
        <w:rPr>
          <w:rFonts w:ascii="Times New Roman"/>
          <w:b/>
          <w:i w:val="false"/>
          <w:color w:val="000000"/>
        </w:rPr>
        <w:t xml:space="preserve"> 10. Консервациялау, тарату және тарату қоры</w:t>
      </w:r>
    </w:p>
    <w:bookmarkEnd w:id="227"/>
    <w:bookmarkStart w:name="z234" w:id="228"/>
    <w:p>
      <w:pPr>
        <w:spacing w:after="0"/>
        <w:ind w:left="0"/>
        <w:jc w:val="both"/>
      </w:pPr>
      <w:r>
        <w:rPr>
          <w:rFonts w:ascii="Times New Roman"/>
          <w:b w:val="false"/>
          <w:i w:val="false"/>
          <w:color w:val="000000"/>
          <w:sz w:val="28"/>
        </w:rPr>
        <w:t>
      34. Өндіру жөніндегі операциялар тоқтатылған кезде жер қойнауын пайдаланушы жобалаушы құжаттарға және жұмыс бағдарламасына сәйкес бұдан кейінгі жер қойнауын пайдалану жөніндегі операцияларда қолданылатын жер қойнауын пайдалану объектісінің технологиялық бірліктерін (блоктарды, панельдерді, қазбаларды) қоспағанда, өндіру жөніндегі жұмыстар жүргізілген жер қойнауын пайдалану объектілерін таратуды немесе консервациялауды жүзеге асырады.</w:t>
      </w:r>
    </w:p>
    <w:bookmarkEnd w:id="228"/>
    <w:bookmarkStart w:name="z235" w:id="229"/>
    <w:p>
      <w:pPr>
        <w:spacing w:after="0"/>
        <w:ind w:left="0"/>
        <w:jc w:val="both"/>
      </w:pPr>
      <w:r>
        <w:rPr>
          <w:rFonts w:ascii="Times New Roman"/>
          <w:b w:val="false"/>
          <w:i w:val="false"/>
          <w:color w:val="000000"/>
          <w:sz w:val="28"/>
        </w:rPr>
        <w:t xml:space="preserve">
      35. Жер қойнауын пайдалану объектілері </w:t>
      </w:r>
      <w:r>
        <w:rPr>
          <w:rFonts w:ascii="Times New Roman"/>
          <w:b w:val="false"/>
          <w:i w:val="false"/>
          <w:color w:val="000000"/>
          <w:sz w:val="28"/>
        </w:rPr>
        <w:t>Заңда</w:t>
      </w:r>
      <w:r>
        <w:rPr>
          <w:rFonts w:ascii="Times New Roman"/>
          <w:b w:val="false"/>
          <w:i w:val="false"/>
          <w:color w:val="000000"/>
          <w:sz w:val="28"/>
        </w:rPr>
        <w:t xml:space="preserve"> белгіленген тәртіппен таратылады немесе консервацияланады.</w:t>
      </w:r>
    </w:p>
    <w:bookmarkEnd w:id="229"/>
    <w:p>
      <w:pPr>
        <w:spacing w:after="0"/>
        <w:ind w:left="0"/>
        <w:jc w:val="both"/>
      </w:pPr>
      <w:r>
        <w:rPr>
          <w:rFonts w:ascii="Times New Roman"/>
          <w:b w:val="false"/>
          <w:i w:val="false"/>
          <w:color w:val="000000"/>
          <w:sz w:val="28"/>
        </w:rPr>
        <w:t>
      Жер қойнауын пайдаланушы келісімшарт бойынша өз операциялары салдарын жою үшін тарату қорын құрады.</w:t>
      </w:r>
    </w:p>
    <w:p>
      <w:pPr>
        <w:spacing w:after="0"/>
        <w:ind w:left="0"/>
        <w:jc w:val="both"/>
      </w:pPr>
      <w:r>
        <w:rPr>
          <w:rFonts w:ascii="Times New Roman"/>
          <w:b w:val="false"/>
          <w:i w:val="false"/>
          <w:color w:val="000000"/>
          <w:sz w:val="28"/>
        </w:rPr>
        <w:t>
      Өндіру кезеңінде тарату қорына аударымдарды жер қойнауын пайдаланушы жыл сайын тиісті жылға жұмыс бағдарламасында көзделген өндіруге жыл сайынғы шығындардың бір пайызынан кем емес мөлшерде Қазақстан Республикасының аумағындағы кез келген банктегі депозиттік шотқа жүргізеді.</w:t>
      </w:r>
    </w:p>
    <w:bookmarkStart w:name="z236" w:id="230"/>
    <w:p>
      <w:pPr>
        <w:spacing w:after="0"/>
        <w:ind w:left="0"/>
        <w:jc w:val="both"/>
      </w:pPr>
      <w:r>
        <w:rPr>
          <w:rFonts w:ascii="Times New Roman"/>
          <w:b w:val="false"/>
          <w:i w:val="false"/>
          <w:color w:val="000000"/>
          <w:sz w:val="28"/>
        </w:rPr>
        <w:t>
      36. Егер таратуға арналған нақты шығындар тарату қорының мөлшерінен асып кетсе, жер қойнауын пайдаланушы тарату жұмыстарын қосымша қаржыландыруды жүзеге асырады.</w:t>
      </w:r>
    </w:p>
    <w:bookmarkEnd w:id="230"/>
    <w:bookmarkStart w:name="z237" w:id="231"/>
    <w:p>
      <w:pPr>
        <w:spacing w:after="0"/>
        <w:ind w:left="0"/>
        <w:jc w:val="both"/>
      </w:pPr>
      <w:r>
        <w:rPr>
          <w:rFonts w:ascii="Times New Roman"/>
          <w:b w:val="false"/>
          <w:i w:val="false"/>
          <w:color w:val="000000"/>
          <w:sz w:val="28"/>
        </w:rPr>
        <w:t>
      37. Егер таратуға арналған нақты шығындар тарату қорының мөлшерінен кем болып шықса, ақшалай қаражаттың артығы жер қойнауын пайдаланушыға беріледі және салық салынатын табысқа енгізіледі.</w:t>
      </w:r>
    </w:p>
    <w:bookmarkEnd w:id="231"/>
    <w:bookmarkStart w:name="z238" w:id="232"/>
    <w:p>
      <w:pPr>
        <w:spacing w:after="0"/>
        <w:ind w:left="0"/>
        <w:jc w:val="both"/>
      </w:pPr>
      <w:r>
        <w:rPr>
          <w:rFonts w:ascii="Times New Roman"/>
          <w:b w:val="false"/>
          <w:i w:val="false"/>
          <w:color w:val="000000"/>
          <w:sz w:val="28"/>
        </w:rPr>
        <w:t>
      38. Жер қойнауын пайдалану құқығы берілген жағдайда тарату қоры жаңа жер қойнауын пайдаланушыға беріледі.</w:t>
      </w:r>
    </w:p>
    <w:bookmarkEnd w:id="232"/>
    <w:bookmarkStart w:name="z239" w:id="233"/>
    <w:p>
      <w:pPr>
        <w:spacing w:after="0"/>
        <w:ind w:left="0"/>
        <w:jc w:val="both"/>
      </w:pPr>
      <w:r>
        <w:rPr>
          <w:rFonts w:ascii="Times New Roman"/>
          <w:b w:val="false"/>
          <w:i w:val="false"/>
          <w:color w:val="000000"/>
          <w:sz w:val="28"/>
        </w:rPr>
        <w:t xml:space="preserve">
      39. Құзыретті орган келісімшартты біржақты тәртіппен тоқтатқан жағдайда тарату қоры Заңның 72-бабының </w:t>
      </w:r>
      <w:r>
        <w:rPr>
          <w:rFonts w:ascii="Times New Roman"/>
          <w:b w:val="false"/>
          <w:i w:val="false"/>
          <w:color w:val="000000"/>
          <w:sz w:val="28"/>
        </w:rPr>
        <w:t>10-тармағымен</w:t>
      </w:r>
      <w:r>
        <w:rPr>
          <w:rFonts w:ascii="Times New Roman"/>
          <w:b w:val="false"/>
          <w:i w:val="false"/>
          <w:color w:val="000000"/>
          <w:sz w:val="28"/>
        </w:rPr>
        <w:t xml:space="preserve"> анықталатын сенімгерлік басқарушыға беріледі.</w:t>
      </w:r>
    </w:p>
    <w:bookmarkEnd w:id="233"/>
    <w:bookmarkStart w:name="z240" w:id="234"/>
    <w:p>
      <w:pPr>
        <w:spacing w:after="0"/>
        <w:ind w:left="0"/>
        <w:jc w:val="left"/>
      </w:pPr>
      <w:r>
        <w:rPr>
          <w:rFonts w:ascii="Times New Roman"/>
          <w:b/>
          <w:i w:val="false"/>
          <w:color w:val="000000"/>
        </w:rPr>
        <w:t xml:space="preserve"> 11. Есепке алу және есептілік</w:t>
      </w:r>
    </w:p>
    <w:bookmarkEnd w:id="234"/>
    <w:bookmarkStart w:name="z241" w:id="235"/>
    <w:p>
      <w:pPr>
        <w:spacing w:after="0"/>
        <w:ind w:left="0"/>
        <w:jc w:val="both"/>
      </w:pPr>
      <w:r>
        <w:rPr>
          <w:rFonts w:ascii="Times New Roman"/>
          <w:b w:val="false"/>
          <w:i w:val="false"/>
          <w:color w:val="000000"/>
          <w:sz w:val="28"/>
        </w:rPr>
        <w:t>
      40. Жер қойнауын пайдаланушы өндіру жүргізу кезінде жер қойнауын пайдалану бойынша жүргізілетін операциялардың есебін жүргізуге және құзыретті органға Заңда көзделген тәртіппен және мерзімдерде келісімшартта және жұмыс бағдарламасында көзделген міндеттемелердің орындалғаны туралы есептілікті ұсынуға тиіс.</w:t>
      </w:r>
    </w:p>
    <w:bookmarkEnd w:id="235"/>
    <w:bookmarkStart w:name="z242" w:id="236"/>
    <w:p>
      <w:pPr>
        <w:spacing w:after="0"/>
        <w:ind w:left="0"/>
        <w:jc w:val="both"/>
      </w:pPr>
      <w:r>
        <w:rPr>
          <w:rFonts w:ascii="Times New Roman"/>
          <w:b w:val="false"/>
          <w:i w:val="false"/>
          <w:color w:val="000000"/>
          <w:sz w:val="28"/>
        </w:rPr>
        <w:t>
      41. Жер қойнауын пайдаланушы Қазақстан Республикасының бақылаушы органдарының лауазымды адамдарына олар қызметтік міндеттерді орындаған кезде қажетті құжаттарды, ақпаратты беруге және жұмыс орындарына кедергісіз енуді қамтамасыз етуге және олар анықтаған бұзушылықтарды уақытылы жоюға міндеттенеді.</w:t>
      </w:r>
    </w:p>
    <w:bookmarkEnd w:id="236"/>
    <w:bookmarkStart w:name="z243" w:id="237"/>
    <w:p>
      <w:pPr>
        <w:spacing w:after="0"/>
        <w:ind w:left="0"/>
        <w:jc w:val="both"/>
      </w:pPr>
      <w:r>
        <w:rPr>
          <w:rFonts w:ascii="Times New Roman"/>
          <w:b w:val="false"/>
          <w:i w:val="false"/>
          <w:color w:val="000000"/>
          <w:sz w:val="28"/>
        </w:rPr>
        <w:t>
      42. Келісімшарт аумағындағы қызмет нәтижелері бойынша жер қойнауын пайдаланушы жер қойнауын зерттеу және пайдалану жөніндегі уәкілетті органға геологиялық есептілікті беруге міндетті.</w:t>
      </w:r>
    </w:p>
    <w:bookmarkEnd w:id="237"/>
    <w:bookmarkStart w:name="z244" w:id="238"/>
    <w:p>
      <w:pPr>
        <w:spacing w:after="0"/>
        <w:ind w:left="0"/>
        <w:jc w:val="left"/>
      </w:pPr>
      <w:r>
        <w:rPr>
          <w:rFonts w:ascii="Times New Roman"/>
          <w:b/>
          <w:i w:val="false"/>
          <w:color w:val="000000"/>
        </w:rPr>
        <w:t xml:space="preserve"> 12. Жер қойнауын пайдалану бойынша операциялар жүргізудің</w:t>
      </w:r>
      <w:r>
        <w:br/>
      </w:r>
      <w:r>
        <w:rPr>
          <w:rFonts w:ascii="Times New Roman"/>
          <w:b/>
          <w:i w:val="false"/>
          <w:color w:val="000000"/>
        </w:rPr>
        <w:t>жалпы шарттары</w:t>
      </w:r>
    </w:p>
    <w:bookmarkEnd w:id="238"/>
    <w:bookmarkStart w:name="z246" w:id="239"/>
    <w:p>
      <w:pPr>
        <w:spacing w:after="0"/>
        <w:ind w:left="0"/>
        <w:jc w:val="both"/>
      </w:pPr>
      <w:r>
        <w:rPr>
          <w:rFonts w:ascii="Times New Roman"/>
          <w:b w:val="false"/>
          <w:i w:val="false"/>
          <w:color w:val="000000"/>
          <w:sz w:val="28"/>
        </w:rPr>
        <w:t>
      43. Жер қойнауын пайдаланушы келісімшартқа және Заңға сәйкес жер қойнауын пайдалану бойынша операцияларды жүргізуге, жер қойнауын пайдалану бойынша операцияларға Қазақстан Республикасының заңнамасында белгіленген талаптарды сақтауға, оның ішінде экологиялық талаптарды, жер қойнауын қорғау саласындағы талаптарды, жер қойнауын ұтымды және кешенді пайдалану талаптарын сақтауға тиіс.</w:t>
      </w:r>
    </w:p>
    <w:bookmarkEnd w:id="239"/>
    <w:bookmarkStart w:name="z247" w:id="240"/>
    <w:p>
      <w:pPr>
        <w:spacing w:after="0"/>
        <w:ind w:left="0"/>
        <w:jc w:val="both"/>
      </w:pPr>
      <w:r>
        <w:rPr>
          <w:rFonts w:ascii="Times New Roman"/>
          <w:b w:val="false"/>
          <w:i w:val="false"/>
          <w:color w:val="000000"/>
          <w:sz w:val="28"/>
        </w:rPr>
        <w:t>
      44. Жер қойнауын пайдаланушы жер қойнауын пайдалану бойынша операцияларды жүргізу кезінде басқа адамдарға келісімшарт аумағы шегінде еркін жүріп-тұруға кедергі келтірмеуге, егер қауіпсіздіктің ерекше жағдайларына байланысты болмаса және мұндай қызмет жер қойнауын пайдалану бойынша операцияларды жүргізуге кедергі келтірмесе, жалпы пайдаланудағы объектілерді және коммуникацияларды пайдалануға міндеттенеді.</w:t>
      </w:r>
    </w:p>
    <w:bookmarkEnd w:id="240"/>
    <w:bookmarkStart w:name="z248" w:id="241"/>
    <w:p>
      <w:pPr>
        <w:spacing w:after="0"/>
        <w:ind w:left="0"/>
        <w:jc w:val="both"/>
      </w:pPr>
      <w:r>
        <w:rPr>
          <w:rFonts w:ascii="Times New Roman"/>
          <w:b w:val="false"/>
          <w:i w:val="false"/>
          <w:color w:val="000000"/>
          <w:sz w:val="28"/>
        </w:rPr>
        <w:t>
      45. Өндіруді жүзеге асыру кезінде жер қойнауын пайдаланушы жер қойнауын пайдаланудың оң практикасына негізделген жер қойнауын пайдалану бойынша операцияларды жүргізудің анағұрлым тиімді әдістері мен технологияларын таңдауға тиіс.</w:t>
      </w:r>
    </w:p>
    <w:bookmarkEnd w:id="241"/>
    <w:bookmarkStart w:name="z249" w:id="242"/>
    <w:p>
      <w:pPr>
        <w:spacing w:after="0"/>
        <w:ind w:left="0"/>
        <w:jc w:val="both"/>
      </w:pPr>
      <w:r>
        <w:rPr>
          <w:rFonts w:ascii="Times New Roman"/>
          <w:b w:val="false"/>
          <w:i w:val="false"/>
          <w:color w:val="000000"/>
          <w:sz w:val="28"/>
        </w:rPr>
        <w:t>
      46. Жер қойнауын пайдаланушы Қазақстан Республикасындағы Өндiрушi салалардың қызметi ашықтығының бастамасын iске асыруға қатысты өзара түсiнiстiк туралы меморандум шарттарын сақтауға міндеттенеді.</w:t>
      </w:r>
    </w:p>
    <w:bookmarkEnd w:id="242"/>
    <w:bookmarkStart w:name="z250" w:id="243"/>
    <w:p>
      <w:pPr>
        <w:spacing w:after="0"/>
        <w:ind w:left="0"/>
        <w:jc w:val="both"/>
      </w:pPr>
      <w:r>
        <w:rPr>
          <w:rFonts w:ascii="Times New Roman"/>
          <w:b w:val="false"/>
          <w:i w:val="false"/>
          <w:color w:val="000000"/>
          <w:sz w:val="28"/>
        </w:rPr>
        <w:t>
      47. Жер қойнауын пайдаланушы өзiне жобалау құжаттарына және жұмыс бағдарламасына сәйкес келiсiмшарт бойынша өз қызметiн қаржыландыру жөнiнде мiндеттеме алады.</w:t>
      </w:r>
    </w:p>
    <w:bookmarkEnd w:id="243"/>
    <w:bookmarkStart w:name="z251" w:id="244"/>
    <w:p>
      <w:pPr>
        <w:spacing w:after="0"/>
        <w:ind w:left="0"/>
        <w:jc w:val="left"/>
      </w:pPr>
      <w:r>
        <w:rPr>
          <w:rFonts w:ascii="Times New Roman"/>
          <w:b/>
          <w:i w:val="false"/>
          <w:color w:val="000000"/>
        </w:rPr>
        <w:t xml:space="preserve"> 13. Ілеспе міндетемелер</w:t>
      </w:r>
    </w:p>
    <w:bookmarkEnd w:id="244"/>
    <w:bookmarkStart w:name="z252" w:id="245"/>
    <w:p>
      <w:pPr>
        <w:spacing w:after="0"/>
        <w:ind w:left="0"/>
        <w:jc w:val="both"/>
      </w:pPr>
      <w:r>
        <w:rPr>
          <w:rFonts w:ascii="Times New Roman"/>
          <w:b w:val="false"/>
          <w:i w:val="false"/>
          <w:color w:val="000000"/>
          <w:sz w:val="28"/>
        </w:rPr>
        <w:t>
      48. Индустриялық-инновациялық қызметтің субъектісі болып табылатын жер қойнауын пайдаланушы өндіру бойынша операцияларды жүргізу кезінде мынадай технологияларды қолдануға міндеттенеді (технологиялық бағдарламаға сәйкес технологиялар туралы ақпаратты көрсетіңіз).</w:t>
      </w:r>
    </w:p>
    <w:bookmarkEnd w:id="245"/>
    <w:bookmarkStart w:name="z253" w:id="246"/>
    <w:p>
      <w:pPr>
        <w:spacing w:after="0"/>
        <w:ind w:left="0"/>
        <w:jc w:val="both"/>
      </w:pPr>
      <w:r>
        <w:rPr>
          <w:rFonts w:ascii="Times New Roman"/>
          <w:b w:val="false"/>
          <w:i w:val="false"/>
          <w:color w:val="000000"/>
          <w:sz w:val="28"/>
        </w:rPr>
        <w:t>
      49. Келісімшарт жоғары технологияларды, жаңа және қайта өңдеуші өндірістерді, дамыту және пайдалану, конкурс немесе тікелей келіссөздер қорытындылары бойынша қабылданған инфрақұрылымдық және өзге де объектілерді салу және бірлесіп пайдалану бойынша жер қойнауын пайдаланушының міндеттемелерін (олар болған кезде) қарастыруы мүмкін.</w:t>
      </w:r>
    </w:p>
    <w:bookmarkEnd w:id="246"/>
    <w:bookmarkStart w:name="z254" w:id="247"/>
    <w:p>
      <w:pPr>
        <w:spacing w:after="0"/>
        <w:ind w:left="0"/>
        <w:jc w:val="left"/>
      </w:pPr>
      <w:r>
        <w:rPr>
          <w:rFonts w:ascii="Times New Roman"/>
          <w:b/>
          <w:i w:val="false"/>
          <w:color w:val="000000"/>
        </w:rPr>
        <w:t xml:space="preserve"> 14. Жер қойнауын пайдаланушының келісімшарт талаптарын бұзғаны</w:t>
      </w:r>
      <w:r>
        <w:br/>
      </w:r>
      <w:r>
        <w:rPr>
          <w:rFonts w:ascii="Times New Roman"/>
          <w:b/>
          <w:i w:val="false"/>
          <w:color w:val="000000"/>
        </w:rPr>
        <w:t>үшін жауапкершілігі</w:t>
      </w:r>
    </w:p>
    <w:bookmarkEnd w:id="247"/>
    <w:bookmarkStart w:name="z256" w:id="248"/>
    <w:p>
      <w:pPr>
        <w:spacing w:after="0"/>
        <w:ind w:left="0"/>
        <w:jc w:val="both"/>
      </w:pPr>
      <w:r>
        <w:rPr>
          <w:rFonts w:ascii="Times New Roman"/>
          <w:b w:val="false"/>
          <w:i w:val="false"/>
          <w:color w:val="000000"/>
          <w:sz w:val="28"/>
        </w:rPr>
        <w:t>
      50. Жер қойнауын пайдаланушы өзіне қабылдаған төмендегі міндеттемелерді орындамағаны үшін тұрақсыздық төлемі ретінде жауапкершілікте болады:</w:t>
      </w:r>
    </w:p>
    <w:bookmarkEnd w:id="248"/>
    <w:p>
      <w:pPr>
        <w:spacing w:after="0"/>
        <w:ind w:left="0"/>
        <w:jc w:val="both"/>
      </w:pPr>
      <w:r>
        <w:rPr>
          <w:rFonts w:ascii="Times New Roman"/>
          <w:b w:val="false"/>
          <w:i w:val="false"/>
          <w:color w:val="000000"/>
          <w:sz w:val="28"/>
        </w:rPr>
        <w:t>
      1) жұмыстарда (көрсетілетін қызметтерде) жергілікті қамту бойынша міндеттемелерді орындамағаны үшін есептік кезеңде орындалмаған міндеттемелер сомасынан 1 % мөлшерінде;</w:t>
      </w:r>
    </w:p>
    <w:p>
      <w:pPr>
        <w:spacing w:after="0"/>
        <w:ind w:left="0"/>
        <w:jc w:val="both"/>
      </w:pPr>
      <w:r>
        <w:rPr>
          <w:rFonts w:ascii="Times New Roman"/>
          <w:b w:val="false"/>
          <w:i w:val="false"/>
          <w:color w:val="000000"/>
          <w:sz w:val="28"/>
        </w:rPr>
        <w:t>
      2) кадрлардағы жергілікті қамту бойынша міндеттемелерді орындамағаны үшін 2000 республикалық бюджет туралы заңға сәйкес және тиісті қаржы жылының 1 қаңтарында қолданыста болатын айлық есептік көрсеткіш мөлшерінде (АЕК);</w:t>
      </w:r>
    </w:p>
    <w:p>
      <w:pPr>
        <w:spacing w:after="0"/>
        <w:ind w:left="0"/>
        <w:jc w:val="both"/>
      </w:pPr>
      <w:r>
        <w:rPr>
          <w:rFonts w:ascii="Times New Roman"/>
          <w:b w:val="false"/>
          <w:i w:val="false"/>
          <w:color w:val="000000"/>
          <w:sz w:val="28"/>
        </w:rPr>
        <w:t xml:space="preserve">
      3) осы келісімшарттың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w:t>
      </w:r>
      <w:r>
        <w:rPr>
          <w:rFonts w:ascii="Times New Roman"/>
          <w:b w:val="false"/>
          <w:i w:val="false"/>
          <w:color w:val="000000"/>
          <w:sz w:val="28"/>
        </w:rPr>
        <w:t>-тармақтарда көрсетілген міндеттемелерді орындамағаны үшін есептік кезеңде орындалмаған міндеттеме сомасының бір пайыз мөлшерінде;</w:t>
      </w:r>
    </w:p>
    <w:p>
      <w:pPr>
        <w:spacing w:after="0"/>
        <w:ind w:left="0"/>
        <w:jc w:val="both"/>
      </w:pPr>
      <w:r>
        <w:rPr>
          <w:rFonts w:ascii="Times New Roman"/>
          <w:b w:val="false"/>
          <w:i w:val="false"/>
          <w:color w:val="000000"/>
          <w:sz w:val="28"/>
        </w:rPr>
        <w:t>
      Бұл ретте, егер нарықта әрекет етуші құндардың өзгеруінен және басқа да жер қойнауын пайдаланушының еркіне тәуелсіз жағдайлардың себебінен жер қойнауын пайдаланушының фактілі шығыстары келісімшартты жасау, жұмыс бағдарламасы мен құжат жобаларын бекіту кезінде ескерілгеннен кем болып шықса, бірақ бұл ретте келісімшартта, жұмыс бағдарламасы мен құжат жобаларында көрсетілген жер қойнауын пайдаланушы міндеттерінің физикалық көлемі толық көлемде орындалса, жер қойнауын пайдаланушының фактілі шығыстарының осылай азаюы келісімшарт шарттарын бұзу және айып салуға негіз болып табылмайды.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50-тармаққа өзгеріс енгізілді - ҚР Инвестициялар және даму министрінің м.а. 28.01.2016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257" w:id="249"/>
    <w:p>
      <w:pPr>
        <w:spacing w:after="0"/>
        <w:ind w:left="0"/>
        <w:jc w:val="both"/>
      </w:pPr>
      <w:r>
        <w:rPr>
          <w:rFonts w:ascii="Times New Roman"/>
          <w:b w:val="false"/>
          <w:i w:val="false"/>
          <w:color w:val="000000"/>
          <w:sz w:val="28"/>
        </w:rPr>
        <w:t>
       51. Қазақстан Республикасының аумағынан тысқары жерде өткізілген конкурстың нәтижелері бойынша өндіру жөніндегі операцияларды жүргізу кезінде пайдаланылатын немесе жер қойнауын пайдалану жөніндегі операцияларды жүргізу кезінде жұмыстар (көрсетілетін қызметтерді) иеленудің тәртібі бұзыла отырып сатып алынған жұмыстар (көрсетілетін қызметтерді) иелену жөніндегі шығыстар құзыретті орган келісімшарттық міндеттемелерді жер қойнауын пайдаланушының орындауы ретінде есепке алатын шығыстарынан алып тасталады.</w:t>
      </w:r>
    </w:p>
    <w:bookmarkEnd w:id="2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 жаңа редакцияда - ҚР Инвестициялар және даму министрінің м.а. 28.01.2016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258" w:id="250"/>
    <w:p>
      <w:pPr>
        <w:spacing w:after="0"/>
        <w:ind w:left="0"/>
        <w:jc w:val="both"/>
      </w:pPr>
      <w:r>
        <w:rPr>
          <w:rFonts w:ascii="Times New Roman"/>
          <w:b w:val="false"/>
          <w:i w:val="false"/>
          <w:color w:val="000000"/>
          <w:sz w:val="28"/>
        </w:rPr>
        <w:t>
       52. Осы тараудың 51-тармағының мақсаттары үшін жергілікті қамту үлесі келісімшарттың 7-тарауы 27-тармағының талаптарына сәйкес келмейтін жұмыстарды (көрсетілетін қызметтерді) сатып алу тәртібіне осы келісімшартта және Заңда белгіленген талаптарды бұза отырып, жер қойнауын пайдаланушы сатып алуды жүзеге асырған жұмыстардың (көрсетілетін қызметтердің) құны ескеріледі. Бұл ретте, көрсетілген көлемнен жергілікті қамтудың сатып алынған нақты жұмыстар (көрсетілетін қызметтер) құны шегеріледі.</w:t>
      </w:r>
    </w:p>
    <w:bookmarkEnd w:id="2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52-тармақ жаңа редакцияда - ҚР Инвестициялар және даму министрінің м.а. 28.01.2016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259" w:id="251"/>
    <w:p>
      <w:pPr>
        <w:spacing w:after="0"/>
        <w:ind w:left="0"/>
        <w:jc w:val="left"/>
      </w:pPr>
      <w:r>
        <w:rPr>
          <w:rFonts w:ascii="Times New Roman"/>
          <w:b/>
          <w:i w:val="false"/>
          <w:color w:val="000000"/>
        </w:rPr>
        <w:t xml:space="preserve">  15. Құқықтар мен міндеттерді беру</w:t>
      </w:r>
    </w:p>
    <w:bookmarkEnd w:id="251"/>
    <w:bookmarkStart w:name="z260" w:id="252"/>
    <w:p>
      <w:pPr>
        <w:spacing w:after="0"/>
        <w:ind w:left="0"/>
        <w:jc w:val="both"/>
      </w:pPr>
      <w:r>
        <w:rPr>
          <w:rFonts w:ascii="Times New Roman"/>
          <w:b w:val="false"/>
          <w:i w:val="false"/>
          <w:color w:val="000000"/>
          <w:sz w:val="28"/>
        </w:rPr>
        <w:t>
      53. Жер қойнауын пайдаланушы Заңда белгіленген талаптарды сақтай отырып, басқа адамдарға келісімшарт бойынша құқықтарды немесе олардың бөлігін беруге құқылы.</w:t>
      </w:r>
    </w:p>
    <w:bookmarkEnd w:id="252"/>
    <w:bookmarkStart w:name="z261" w:id="253"/>
    <w:p>
      <w:pPr>
        <w:spacing w:after="0"/>
        <w:ind w:left="0"/>
        <w:jc w:val="both"/>
      </w:pPr>
      <w:r>
        <w:rPr>
          <w:rFonts w:ascii="Times New Roman"/>
          <w:b w:val="false"/>
          <w:i w:val="false"/>
          <w:color w:val="000000"/>
          <w:sz w:val="28"/>
        </w:rPr>
        <w:t>
      54. Жер қойнауын пайдалану құқығын беру келісімшартқа тиісті өзгерістер және (немесе) толықтырулар енгізу қажеттілігіне әкеп соғады және осындай өзгерістер және (немесе) толықтырулар тіркелген кезден бастап жасалған болып есептеледі.</w:t>
      </w:r>
    </w:p>
    <w:bookmarkEnd w:id="253"/>
    <w:bookmarkStart w:name="z262" w:id="254"/>
    <w:p>
      <w:pPr>
        <w:spacing w:after="0"/>
        <w:ind w:left="0"/>
        <w:jc w:val="left"/>
      </w:pPr>
      <w:r>
        <w:rPr>
          <w:rFonts w:ascii="Times New Roman"/>
          <w:b/>
          <w:i w:val="false"/>
          <w:color w:val="000000"/>
        </w:rPr>
        <w:t xml:space="preserve"> 16. Еңсерілмейтін күш</w:t>
      </w:r>
    </w:p>
    <w:bookmarkEnd w:id="254"/>
    <w:bookmarkStart w:name="z263" w:id="255"/>
    <w:p>
      <w:pPr>
        <w:spacing w:after="0"/>
        <w:ind w:left="0"/>
        <w:jc w:val="both"/>
      </w:pPr>
      <w:r>
        <w:rPr>
          <w:rFonts w:ascii="Times New Roman"/>
          <w:b w:val="false"/>
          <w:i w:val="false"/>
          <w:color w:val="000000"/>
          <w:sz w:val="28"/>
        </w:rPr>
        <w:t>
      55. Келісімшарт бойынша қандай да болмасын міндеттемелерді орындамағаны немесе тиісінше орындамағаны үшін, егер бұл орындамаушылық немесе тиісінше орындамаушылық еңсерілмейтін күшке байланысты болса, Тараптардың ешқайсысы ешқандай жауапкершілікке тартылмайды.</w:t>
      </w:r>
    </w:p>
    <w:bookmarkEnd w:id="255"/>
    <w:bookmarkStart w:name="z264" w:id="256"/>
    <w:p>
      <w:pPr>
        <w:spacing w:after="0"/>
        <w:ind w:left="0"/>
        <w:jc w:val="both"/>
      </w:pPr>
      <w:r>
        <w:rPr>
          <w:rFonts w:ascii="Times New Roman"/>
          <w:b w:val="false"/>
          <w:i w:val="false"/>
          <w:color w:val="000000"/>
          <w:sz w:val="28"/>
        </w:rPr>
        <w:t>
      56. Еңсерілмейтін күштің мән-жайларына мынадай мән-жайдың жағдайлары кезіндегі төтенше және күтпеген жағдаяттар жатады, мысалы: әскери жанжалдар, табиғат апаттары, табиғи зілзалалар (өрт және т.с.). Келтірілген тізбе бәрін толық қамтыған болып табылмайды.</w:t>
      </w:r>
    </w:p>
    <w:bookmarkEnd w:id="256"/>
    <w:bookmarkStart w:name="z265" w:id="257"/>
    <w:p>
      <w:pPr>
        <w:spacing w:after="0"/>
        <w:ind w:left="0"/>
        <w:jc w:val="both"/>
      </w:pPr>
      <w:r>
        <w:rPr>
          <w:rFonts w:ascii="Times New Roman"/>
          <w:b w:val="false"/>
          <w:i w:val="false"/>
          <w:color w:val="000000"/>
          <w:sz w:val="28"/>
        </w:rPr>
        <w:t>
      57. Еңсерілмейтін күш мән-жайлары туындаған жағдайда, одан зардап шегуші тарап бұл туралы кездейсоқ оқиға мән-жайлары басталған күнін және сипаттамасын анықтаған жазбаша хабарламаны тапсыру немесе поштамен жіберу жолымен екінші тарапқа дереу хабарлайды.</w:t>
      </w:r>
    </w:p>
    <w:bookmarkEnd w:id="257"/>
    <w:bookmarkStart w:name="z266" w:id="258"/>
    <w:p>
      <w:pPr>
        <w:spacing w:after="0"/>
        <w:ind w:left="0"/>
        <w:jc w:val="both"/>
      </w:pPr>
      <w:r>
        <w:rPr>
          <w:rFonts w:ascii="Times New Roman"/>
          <w:b w:val="false"/>
          <w:i w:val="false"/>
          <w:color w:val="000000"/>
          <w:sz w:val="28"/>
        </w:rPr>
        <w:t>
      58. Еңсерілмейтін күш мән-жайлары туындаған кезде Тараптар қалыптасқан жағдайдан шығудың шешімін іздеу үшін дереу кеңес өткізеді және мұндай мән-жайлардың салдарларын барынша азайту мәліметі үшін барлық құралдарды пайдаланады.</w:t>
      </w:r>
    </w:p>
    <w:bookmarkEnd w:id="258"/>
    <w:bookmarkStart w:name="z267" w:id="259"/>
    <w:p>
      <w:pPr>
        <w:spacing w:after="0"/>
        <w:ind w:left="0"/>
        <w:jc w:val="both"/>
      </w:pPr>
      <w:r>
        <w:rPr>
          <w:rFonts w:ascii="Times New Roman"/>
          <w:b w:val="false"/>
          <w:i w:val="false"/>
          <w:color w:val="000000"/>
          <w:sz w:val="28"/>
        </w:rPr>
        <w:t>
      59. Еңсерілмес күш мән-жайларынан туындаған келісімшарт бойынша жұмыстар толық немесе ішінара тоқтатылған кезде тараптар келісімшарт мерзімін еңсерілмес күш мән-жайларының қолданысы кезеңіне ұзартады.</w:t>
      </w:r>
    </w:p>
    <w:bookmarkEnd w:id="259"/>
    <w:bookmarkStart w:name="z268" w:id="260"/>
    <w:p>
      <w:pPr>
        <w:spacing w:after="0"/>
        <w:ind w:left="0"/>
        <w:jc w:val="left"/>
      </w:pPr>
      <w:r>
        <w:rPr>
          <w:rFonts w:ascii="Times New Roman"/>
          <w:b/>
          <w:i w:val="false"/>
          <w:color w:val="000000"/>
        </w:rPr>
        <w:t xml:space="preserve"> 17. Құпиялылық</w:t>
      </w:r>
    </w:p>
    <w:bookmarkEnd w:id="260"/>
    <w:bookmarkStart w:name="z269" w:id="261"/>
    <w:p>
      <w:pPr>
        <w:spacing w:after="0"/>
        <w:ind w:left="0"/>
        <w:jc w:val="both"/>
      </w:pPr>
      <w:r>
        <w:rPr>
          <w:rFonts w:ascii="Times New Roman"/>
          <w:b w:val="false"/>
          <w:i w:val="false"/>
          <w:color w:val="000000"/>
          <w:sz w:val="28"/>
        </w:rPr>
        <w:t>
      60. Келісімшартты орындау процесінде тараптар алған немесе сатып алған ақпарат құпия болып табылады және Қазақстан Республикасының заңнамасына сәйкес қорғалуға жатады. Тараптар Қазақстан Республикасының заңнамасында көзделген қажетті есеп берулер құрастыру үшін құпия ақпаратты пайдалана алады.</w:t>
      </w:r>
    </w:p>
    <w:bookmarkEnd w:id="261"/>
    <w:bookmarkStart w:name="z270" w:id="262"/>
    <w:p>
      <w:pPr>
        <w:spacing w:after="0"/>
        <w:ind w:left="0"/>
        <w:jc w:val="both"/>
      </w:pPr>
      <w:r>
        <w:rPr>
          <w:rFonts w:ascii="Times New Roman"/>
          <w:b w:val="false"/>
          <w:i w:val="false"/>
          <w:color w:val="000000"/>
          <w:sz w:val="28"/>
        </w:rPr>
        <w:t>
      61. Геологиялық ақпарат жер қойнауын пайдаланушыға 20__ жылғы "__" __________ № ____ құпиялылық туралы келісіммен рәсімделетін Заңның 11-бабына сәйкес белгіленген тәртіпте беріледі.</w:t>
      </w:r>
    </w:p>
    <w:bookmarkEnd w:id="262"/>
    <w:bookmarkStart w:name="z271" w:id="263"/>
    <w:p>
      <w:pPr>
        <w:spacing w:after="0"/>
        <w:ind w:left="0"/>
        <w:jc w:val="both"/>
      </w:pPr>
      <w:r>
        <w:rPr>
          <w:rFonts w:ascii="Times New Roman"/>
          <w:b w:val="false"/>
          <w:i w:val="false"/>
          <w:color w:val="000000"/>
          <w:sz w:val="28"/>
        </w:rPr>
        <w:t>
      62. Тараптардың екінші тараптың келісімінсіз құпия ақпаратты үшінші тұлғаларға мынадай:</w:t>
      </w:r>
    </w:p>
    <w:bookmarkEnd w:id="263"/>
    <w:p>
      <w:pPr>
        <w:spacing w:after="0"/>
        <w:ind w:left="0"/>
        <w:jc w:val="both"/>
      </w:pPr>
      <w:r>
        <w:rPr>
          <w:rFonts w:ascii="Times New Roman"/>
          <w:b w:val="false"/>
          <w:i w:val="false"/>
          <w:color w:val="000000"/>
          <w:sz w:val="28"/>
        </w:rPr>
        <w:t>
      егер бұл ақпарат сотта іс қарауды жүргізу барысында пайдаланылса;</w:t>
      </w:r>
    </w:p>
    <w:p>
      <w:pPr>
        <w:spacing w:after="0"/>
        <w:ind w:left="0"/>
        <w:jc w:val="both"/>
      </w:pPr>
      <w:r>
        <w:rPr>
          <w:rFonts w:ascii="Times New Roman"/>
          <w:b w:val="false"/>
          <w:i w:val="false"/>
          <w:color w:val="000000"/>
          <w:sz w:val="28"/>
        </w:rPr>
        <w:t>
      ақпарат жер қойнауын пайдаланушыға қызмет көрсететін үшінші тұлғаға мұндай үшінші тарап мұндай ақпаратты құпия қарап және оны тараптар белгілеген мақсаттарға және белгіленген мерзімдерде ғана пайдалануға міндеттеме алу шартымен берілген жағдайды;</w:t>
      </w:r>
    </w:p>
    <w:p>
      <w:pPr>
        <w:spacing w:after="0"/>
        <w:ind w:left="0"/>
        <w:jc w:val="both"/>
      </w:pPr>
      <w:r>
        <w:rPr>
          <w:rFonts w:ascii="Times New Roman"/>
          <w:b w:val="false"/>
          <w:i w:val="false"/>
          <w:color w:val="000000"/>
          <w:sz w:val="28"/>
        </w:rPr>
        <w:t>
      ақпарат жер қойнауын пайдаланушы қаржылық қаражат алатын банкке немесе басқа қаржылық ұйымға, мұндай банк немесе басқа қаржылық ұйым бұл ақпаратты құпия деп қарап және оны тек көрсетілген мақсаттарға ғана пайдалануға міндеттеме алу шартымен берілген жағдайды;</w:t>
      </w:r>
    </w:p>
    <w:p>
      <w:pPr>
        <w:spacing w:after="0"/>
        <w:ind w:left="0"/>
        <w:jc w:val="both"/>
      </w:pPr>
      <w:r>
        <w:rPr>
          <w:rFonts w:ascii="Times New Roman"/>
          <w:b w:val="false"/>
          <w:i w:val="false"/>
          <w:color w:val="000000"/>
          <w:sz w:val="28"/>
        </w:rPr>
        <w:t>
      ақпарат Қазақстан Республикасының бақылаушы органдарының лауазымды тұлғаларына олардың қызметтік міндеттерін орындауы барысында берілген жағдайды;</w:t>
      </w:r>
    </w:p>
    <w:p>
      <w:pPr>
        <w:spacing w:after="0"/>
        <w:ind w:left="0"/>
        <w:jc w:val="both"/>
      </w:pPr>
      <w:r>
        <w:rPr>
          <w:rFonts w:ascii="Times New Roman"/>
          <w:b w:val="false"/>
          <w:i w:val="false"/>
          <w:color w:val="000000"/>
          <w:sz w:val="28"/>
        </w:rPr>
        <w:t>
      Қазақстан Республикасының заңнамасында көзделген өзге де жағдайларды қоспағанда беруге құқығы жоқ.</w:t>
      </w:r>
    </w:p>
    <w:bookmarkStart w:name="z272" w:id="264"/>
    <w:p>
      <w:pPr>
        <w:spacing w:after="0"/>
        <w:ind w:left="0"/>
        <w:jc w:val="both"/>
      </w:pPr>
      <w:r>
        <w:rPr>
          <w:rFonts w:ascii="Times New Roman"/>
          <w:b w:val="false"/>
          <w:i w:val="false"/>
          <w:color w:val="000000"/>
          <w:sz w:val="28"/>
        </w:rPr>
        <w:t>
      63. Тараптар, Қазақстан Республикасының заңнамасына сәйкес, келісімшарттық аумақта өндіру жүргізуге байланысты және геологиялық ақпараттарды қамтитын барлық құжаттардың, ақпараттардың және есептердің құпиялығын сақтау мерзімін айқындайды.</w:t>
      </w:r>
    </w:p>
    <w:bookmarkEnd w:id="264"/>
    <w:bookmarkStart w:name="z273" w:id="265"/>
    <w:p>
      <w:pPr>
        <w:spacing w:after="0"/>
        <w:ind w:left="0"/>
        <w:jc w:val="both"/>
      </w:pPr>
      <w:r>
        <w:rPr>
          <w:rFonts w:ascii="Times New Roman"/>
          <w:b w:val="false"/>
          <w:i w:val="false"/>
          <w:color w:val="000000"/>
          <w:sz w:val="28"/>
        </w:rPr>
        <w:t>
      64. Жергілікті қамту бөлігінде келісімшарттық міндеттемелердің орындалуына қатысты, жер қойнауын пайдаланушының жұмыстар (көрсетілетін қызметтерді) сатып алуды жоспарлауы және өткізуі, сондай-ақ қазақстандық мамандарды оқытуға шығындар және өңірді әлеуметтік-экономикалық дамыту мен оның инфрақұрылымын дамытуға жұмсалған шығындары туралы ақпарат құпия болып табылмайды.</w:t>
      </w:r>
    </w:p>
    <w:bookmarkEnd w:id="2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64-тармақ жаңа редакцияда - ҚР Инвестициялар және даму министрінің м.а. 28.01.2016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274" w:id="266"/>
    <w:p>
      <w:pPr>
        <w:spacing w:after="0"/>
        <w:ind w:left="0"/>
        <w:jc w:val="left"/>
      </w:pPr>
      <w:r>
        <w:rPr>
          <w:rFonts w:ascii="Times New Roman"/>
          <w:b/>
          <w:i w:val="false"/>
          <w:color w:val="000000"/>
        </w:rPr>
        <w:t xml:space="preserve">  18. Қолданылатын құқық</w:t>
      </w:r>
    </w:p>
    <w:bookmarkEnd w:id="266"/>
    <w:bookmarkStart w:name="z275" w:id="267"/>
    <w:p>
      <w:pPr>
        <w:spacing w:after="0"/>
        <w:ind w:left="0"/>
        <w:jc w:val="both"/>
      </w:pPr>
      <w:r>
        <w:rPr>
          <w:rFonts w:ascii="Times New Roman"/>
          <w:b w:val="false"/>
          <w:i w:val="false"/>
          <w:color w:val="000000"/>
          <w:sz w:val="28"/>
        </w:rPr>
        <w:t>
      65. Қазақстан Республикасының құқығы осы келісімшартқа қолданылатын құқық болып табылады.</w:t>
      </w:r>
    </w:p>
    <w:bookmarkEnd w:id="267"/>
    <w:bookmarkStart w:name="z276" w:id="268"/>
    <w:p>
      <w:pPr>
        <w:spacing w:after="0"/>
        <w:ind w:left="0"/>
        <w:jc w:val="both"/>
      </w:pPr>
      <w:r>
        <w:rPr>
          <w:rFonts w:ascii="Times New Roman"/>
          <w:b w:val="false"/>
          <w:i w:val="false"/>
          <w:color w:val="000000"/>
          <w:sz w:val="28"/>
        </w:rPr>
        <w:t>
      66. Жер қойнауын пайдалану құқығын беру жөніндегі мәмілелерге Қазақстан Республикасының құқығы қолданылады.</w:t>
      </w:r>
    </w:p>
    <w:bookmarkEnd w:id="268"/>
    <w:bookmarkStart w:name="z277" w:id="269"/>
    <w:p>
      <w:pPr>
        <w:spacing w:after="0"/>
        <w:ind w:left="0"/>
        <w:jc w:val="left"/>
      </w:pPr>
      <w:r>
        <w:rPr>
          <w:rFonts w:ascii="Times New Roman"/>
          <w:b/>
          <w:i w:val="false"/>
          <w:color w:val="000000"/>
        </w:rPr>
        <w:t xml:space="preserve"> 19. Дауларды шешу тәртібі</w:t>
      </w:r>
    </w:p>
    <w:bookmarkEnd w:id="269"/>
    <w:bookmarkStart w:name="z278" w:id="270"/>
    <w:p>
      <w:pPr>
        <w:spacing w:after="0"/>
        <w:ind w:left="0"/>
        <w:jc w:val="both"/>
      </w:pPr>
      <w:r>
        <w:rPr>
          <w:rFonts w:ascii="Times New Roman"/>
          <w:b w:val="false"/>
          <w:i w:val="false"/>
          <w:color w:val="000000"/>
          <w:sz w:val="28"/>
        </w:rPr>
        <w:t>
      67. Келісімшартты орындауға, өзгертуге немесе тоқтатуға байланысты даулар келіссөздер жүргізу жолымен шешіледі.</w:t>
      </w:r>
    </w:p>
    <w:bookmarkEnd w:id="270"/>
    <w:bookmarkStart w:name="z279" w:id="271"/>
    <w:p>
      <w:pPr>
        <w:spacing w:after="0"/>
        <w:ind w:left="0"/>
        <w:jc w:val="both"/>
      </w:pPr>
      <w:r>
        <w:rPr>
          <w:rFonts w:ascii="Times New Roman"/>
          <w:b w:val="false"/>
          <w:i w:val="false"/>
          <w:color w:val="000000"/>
          <w:sz w:val="28"/>
        </w:rPr>
        <w:t>
      68. Егер келісімшартты орындауға, өзгертуге немесе тоқтатуға байланысты даулар келіссөздер арқылы алты ай мерзімде шешілмейтін болса, онда тараптар дауларды Қазақстан Республикасының заңдарына және Қазақстан Республикасы ратификациялаған халықаралық шарттарға сәйкес шешуге құқылы.</w:t>
      </w:r>
    </w:p>
    <w:bookmarkEnd w:id="271"/>
    <w:bookmarkStart w:name="z280" w:id="272"/>
    <w:p>
      <w:pPr>
        <w:spacing w:after="0"/>
        <w:ind w:left="0"/>
        <w:jc w:val="left"/>
      </w:pPr>
      <w:r>
        <w:rPr>
          <w:rFonts w:ascii="Times New Roman"/>
          <w:b/>
          <w:i w:val="false"/>
          <w:color w:val="000000"/>
        </w:rPr>
        <w:t xml:space="preserve"> 20. Жер қойнауын пайдаланушының құқықтарының кепілдіктері</w:t>
      </w:r>
    </w:p>
    <w:bookmarkEnd w:id="272"/>
    <w:bookmarkStart w:name="z281" w:id="273"/>
    <w:p>
      <w:pPr>
        <w:spacing w:after="0"/>
        <w:ind w:left="0"/>
        <w:jc w:val="both"/>
      </w:pPr>
      <w:r>
        <w:rPr>
          <w:rFonts w:ascii="Times New Roman"/>
          <w:b w:val="false"/>
          <w:i w:val="false"/>
          <w:color w:val="000000"/>
          <w:sz w:val="28"/>
        </w:rPr>
        <w:t>
      69. Жер қойнауын пайдаланушыға Қазақстан Республикасының заңнамасына сәйкес оның құқықтары қорғалатынына кепілдік беріледі.</w:t>
      </w:r>
    </w:p>
    <w:bookmarkEnd w:id="273"/>
    <w:bookmarkStart w:name="z282" w:id="274"/>
    <w:p>
      <w:pPr>
        <w:spacing w:after="0"/>
        <w:ind w:left="0"/>
        <w:jc w:val="both"/>
      </w:pPr>
      <w:r>
        <w:rPr>
          <w:rFonts w:ascii="Times New Roman"/>
          <w:b w:val="false"/>
          <w:i w:val="false"/>
          <w:color w:val="000000"/>
          <w:sz w:val="28"/>
        </w:rPr>
        <w:t>
      70. Келісімшарт талаптарын өзгертуге және толықтыруға тараптардың келісімен жол беріледі. Тараптардың бірінің талап етуі бойынша келісімшарт талаптарын өзгертуге Заңда және осы келісімшартта тікелей көзделген жағдайларда жол беріледі.</w:t>
      </w:r>
    </w:p>
    <w:bookmarkEnd w:id="274"/>
    <w:bookmarkStart w:name="z283" w:id="275"/>
    <w:p>
      <w:pPr>
        <w:spacing w:after="0"/>
        <w:ind w:left="0"/>
        <w:jc w:val="left"/>
      </w:pPr>
      <w:r>
        <w:rPr>
          <w:rFonts w:ascii="Times New Roman"/>
          <w:b/>
          <w:i w:val="false"/>
          <w:color w:val="000000"/>
        </w:rPr>
        <w:t xml:space="preserve"> 21. Келісімшарттың қолданылуын тоқтату шарттары</w:t>
      </w:r>
    </w:p>
    <w:bookmarkEnd w:id="275"/>
    <w:bookmarkStart w:name="z284" w:id="276"/>
    <w:p>
      <w:pPr>
        <w:spacing w:after="0"/>
        <w:ind w:left="0"/>
        <w:jc w:val="both"/>
      </w:pPr>
      <w:r>
        <w:rPr>
          <w:rFonts w:ascii="Times New Roman"/>
          <w:b w:val="false"/>
          <w:i w:val="false"/>
          <w:color w:val="000000"/>
          <w:sz w:val="28"/>
        </w:rPr>
        <w:t xml:space="preserve">
      71. Егер Заңның </w:t>
      </w:r>
      <w:r>
        <w:rPr>
          <w:rFonts w:ascii="Times New Roman"/>
          <w:b w:val="false"/>
          <w:i w:val="false"/>
          <w:color w:val="000000"/>
          <w:sz w:val="28"/>
        </w:rPr>
        <w:t>69-бабына</w:t>
      </w:r>
      <w:r>
        <w:rPr>
          <w:rFonts w:ascii="Times New Roman"/>
          <w:b w:val="false"/>
          <w:i w:val="false"/>
          <w:color w:val="000000"/>
          <w:sz w:val="28"/>
        </w:rPr>
        <w:t xml:space="preserve"> сәйкес тараптар келісімшарттың қолданылу мерзімін ұзарту туралы келісімге қол жеткізбесе, келісімшарт қолданылу мерзімі өткеннен кейін тоқтатылады.</w:t>
      </w:r>
    </w:p>
    <w:bookmarkEnd w:id="276"/>
    <w:bookmarkStart w:name="z285" w:id="277"/>
    <w:p>
      <w:pPr>
        <w:spacing w:after="0"/>
        <w:ind w:left="0"/>
        <w:jc w:val="both"/>
      </w:pPr>
      <w:r>
        <w:rPr>
          <w:rFonts w:ascii="Times New Roman"/>
          <w:b w:val="false"/>
          <w:i w:val="false"/>
          <w:color w:val="000000"/>
          <w:sz w:val="28"/>
        </w:rPr>
        <w:t xml:space="preserve">
      72. Келісімшарт қолданысын мерзімінен бұрын тоқтатуға тараптардың келісімі бойынша жол беріледі. Келісімшарт сондай-ақ келісімшарттың </w:t>
      </w:r>
      <w:r>
        <w:rPr>
          <w:rFonts w:ascii="Times New Roman"/>
          <w:b w:val="false"/>
          <w:i w:val="false"/>
          <w:color w:val="000000"/>
          <w:sz w:val="28"/>
        </w:rPr>
        <w:t>3-бөліміне</w:t>
      </w:r>
      <w:r>
        <w:rPr>
          <w:rFonts w:ascii="Times New Roman"/>
          <w:b w:val="false"/>
          <w:i w:val="false"/>
          <w:color w:val="000000"/>
          <w:sz w:val="28"/>
        </w:rPr>
        <w:t xml:space="preserve"> сәйкес барлық келісімшарт аумағы қайтарылған жағдайда өз қолданысын мерзімінен бұрын тоқтатады.</w:t>
      </w:r>
    </w:p>
    <w:bookmarkEnd w:id="277"/>
    <w:bookmarkStart w:name="z286" w:id="278"/>
    <w:p>
      <w:pPr>
        <w:spacing w:after="0"/>
        <w:ind w:left="0"/>
        <w:jc w:val="both"/>
      </w:pPr>
      <w:r>
        <w:rPr>
          <w:rFonts w:ascii="Times New Roman"/>
          <w:b w:val="false"/>
          <w:i w:val="false"/>
          <w:color w:val="000000"/>
          <w:sz w:val="28"/>
        </w:rPr>
        <w:t>
      73. Құзыретті орган мынадай жағдайларда:</w:t>
      </w:r>
    </w:p>
    <w:bookmarkEnd w:id="278"/>
    <w:p>
      <w:pPr>
        <w:spacing w:after="0"/>
        <w:ind w:left="0"/>
        <w:jc w:val="both"/>
      </w:pPr>
      <w:r>
        <w:rPr>
          <w:rFonts w:ascii="Times New Roman"/>
          <w:b w:val="false"/>
          <w:i w:val="false"/>
          <w:color w:val="000000"/>
          <w:sz w:val="28"/>
        </w:rPr>
        <w:t>
      1) жер қойнауын пайдаланушы жер қойнауын пайдалануға арналған келiсiмшартта белгiленген мiндеттемелердi екi реттен көп бұзуды құзыреттi органның хабарламасында көрсетiлген мерзiмде жоймаған кезде;</w:t>
      </w:r>
    </w:p>
    <w:p>
      <w:pPr>
        <w:spacing w:after="0"/>
        <w:ind w:left="0"/>
        <w:jc w:val="both"/>
      </w:pPr>
      <w:r>
        <w:rPr>
          <w:rFonts w:ascii="Times New Roman"/>
          <w:b w:val="false"/>
          <w:i w:val="false"/>
          <w:color w:val="000000"/>
          <w:sz w:val="28"/>
        </w:rPr>
        <w:t xml:space="preserve">
      2) Заңның 36-бабының </w:t>
      </w:r>
      <w:r>
        <w:rPr>
          <w:rFonts w:ascii="Times New Roman"/>
          <w:b w:val="false"/>
          <w:i w:val="false"/>
          <w:color w:val="000000"/>
          <w:sz w:val="28"/>
        </w:rPr>
        <w:t>5-тармағына</w:t>
      </w:r>
      <w:r>
        <w:rPr>
          <w:rFonts w:ascii="Times New Roman"/>
          <w:b w:val="false"/>
          <w:i w:val="false"/>
          <w:color w:val="000000"/>
          <w:sz w:val="28"/>
        </w:rPr>
        <w:t xml:space="preserve"> сәйкес мұндай рұқсат ету талап етілмейтін жағдайларды қоспағанда, құзыретті органның рұқсатынсыз Заңның 36-бабының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-тармақтарында көзделген жағдайларда, жер қойнауын пайдаланушы жер қойнауын пайдалану құқығын және (немесе) жер қойнауын пайдалану құқығымен байланысты объектілерді берген кезде;</w:t>
      </w:r>
    </w:p>
    <w:p>
      <w:pPr>
        <w:spacing w:after="0"/>
        <w:ind w:left="0"/>
        <w:jc w:val="both"/>
      </w:pPr>
      <w:r>
        <w:rPr>
          <w:rFonts w:ascii="Times New Roman"/>
          <w:b w:val="false"/>
          <w:i w:val="false"/>
          <w:color w:val="000000"/>
          <w:sz w:val="28"/>
        </w:rPr>
        <w:t xml:space="preserve">
      3) Заңның 76-бабы 1-тармағының </w:t>
      </w:r>
      <w:r>
        <w:rPr>
          <w:rFonts w:ascii="Times New Roman"/>
          <w:b w:val="false"/>
          <w:i w:val="false"/>
          <w:color w:val="000000"/>
          <w:sz w:val="28"/>
        </w:rPr>
        <w:t>13) тармақшасында</w:t>
      </w:r>
      <w:r>
        <w:rPr>
          <w:rFonts w:ascii="Times New Roman"/>
          <w:b w:val="false"/>
          <w:i w:val="false"/>
          <w:color w:val="000000"/>
          <w:sz w:val="28"/>
        </w:rPr>
        <w:t xml:space="preserve"> көзделген мәліметтерді беруден бас тартқан не анық емес мәліметтер берген кезде;</w:t>
      </w:r>
    </w:p>
    <w:p>
      <w:pPr>
        <w:spacing w:after="0"/>
        <w:ind w:left="0"/>
        <w:jc w:val="both"/>
      </w:pPr>
      <w:r>
        <w:rPr>
          <w:rFonts w:ascii="Times New Roman"/>
          <w:b w:val="false"/>
          <w:i w:val="false"/>
          <w:color w:val="000000"/>
          <w:sz w:val="28"/>
        </w:rPr>
        <w:t>
      4) жер қойнауын пайдалануға арналған келісімшартта белгіленген қаржылық міндеттемелер қатарынан екі жыл бойы отыз пайыздан кем орындалған кезде келісімшарттың қолданылуын біржақты тәртіппен мерзімінен бұрын тоқтатуға құқылы.</w:t>
      </w:r>
    </w:p>
    <w:p>
      <w:pPr>
        <w:spacing w:after="0"/>
        <w:ind w:left="0"/>
        <w:jc w:val="both"/>
      </w:pPr>
      <w:r>
        <w:rPr>
          <w:rFonts w:ascii="Times New Roman"/>
          <w:b w:val="false"/>
          <w:i w:val="false"/>
          <w:color w:val="000000"/>
          <w:sz w:val="28"/>
        </w:rPr>
        <w:t>
      Жер қойнауын пайдаланушы құзыретті органның хабарламасында белгіленген мерзімде толық жойған келісімшарт талаптарының бұзылуы келісімшарттың қолданысын біржақты тәртіппен мерзімінен бұрын тоқтатуға негіз болып табылмайды.</w:t>
      </w:r>
    </w:p>
    <w:bookmarkStart w:name="z287" w:id="279"/>
    <w:p>
      <w:pPr>
        <w:spacing w:after="0"/>
        <w:ind w:left="0"/>
        <w:jc w:val="both"/>
      </w:pPr>
      <w:r>
        <w:rPr>
          <w:rFonts w:ascii="Times New Roman"/>
          <w:b w:val="false"/>
          <w:i w:val="false"/>
          <w:color w:val="000000"/>
          <w:sz w:val="28"/>
        </w:rPr>
        <w:t xml:space="preserve">
      74. Заңның 71-бабының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жағдайда құзыретті орган бір жақты тәртіппен келісімшарттың қолданысын мерзімінен бұрын тоқтатуға құқылы, егер:</w:t>
      </w:r>
    </w:p>
    <w:bookmarkEnd w:id="279"/>
    <w:p>
      <w:pPr>
        <w:spacing w:after="0"/>
        <w:ind w:left="0"/>
        <w:jc w:val="both"/>
      </w:pPr>
      <w:r>
        <w:rPr>
          <w:rFonts w:ascii="Times New Roman"/>
          <w:b w:val="false"/>
          <w:i w:val="false"/>
          <w:color w:val="000000"/>
          <w:sz w:val="28"/>
        </w:rPr>
        <w:t>
      1) құзыретті органнан келісімшарт талаптарын өзгерту және (немесе) толықтыру туралы хабарлама алған күннен бастап екі айға дейінгі мерзімде жер қойнауын пайдаланушы келісімшарт талаптарын өзгерту және (немесе) толықтыру жөнінде келіссөздер жүргізуге өз келісімін жазбаша түрде растамаса не оларды жүргізуден бас тартса;</w:t>
      </w:r>
    </w:p>
    <w:p>
      <w:pPr>
        <w:spacing w:after="0"/>
        <w:ind w:left="0"/>
        <w:jc w:val="both"/>
      </w:pPr>
      <w:r>
        <w:rPr>
          <w:rFonts w:ascii="Times New Roman"/>
          <w:b w:val="false"/>
          <w:i w:val="false"/>
          <w:color w:val="000000"/>
          <w:sz w:val="28"/>
        </w:rPr>
        <w:t>
      2) жер қойнауын пайдаланушының келісімшарт талаптарын өзгерту және (немесе) толықтыру жөнінде келіссөздер жүргізуге келісімі алынған күннен бастап төрт айға дейінгі мерзімде тараптар келісімшарт талаптарын өзгерту және (немесе) толықтыру жөніндегі келісімге келмесе;</w:t>
      </w:r>
    </w:p>
    <w:p>
      <w:pPr>
        <w:spacing w:after="0"/>
        <w:ind w:left="0"/>
        <w:jc w:val="both"/>
      </w:pPr>
      <w:r>
        <w:rPr>
          <w:rFonts w:ascii="Times New Roman"/>
          <w:b w:val="false"/>
          <w:i w:val="false"/>
          <w:color w:val="000000"/>
          <w:sz w:val="28"/>
        </w:rPr>
        <w:t>
      3) Қазақстан Республикасының экономикалық мүдделерін қалпына келтіру жөніндегі келісілген шешімге қол жеткізілген күннен бастап алты айға дейінгі мерзімде тараптар келісімшарттың талаптарына өзгерістерге және (немесе) толықтыруларға қол қоймаса, бір жақты тәртіппен келісімшарттың қолданысын мерзімінен бұрын тоқтатуға құқылы.</w:t>
      </w:r>
    </w:p>
    <w:bookmarkStart w:name="z288" w:id="280"/>
    <w:p>
      <w:pPr>
        <w:spacing w:after="0"/>
        <w:ind w:left="0"/>
        <w:jc w:val="both"/>
      </w:pPr>
      <w:r>
        <w:rPr>
          <w:rFonts w:ascii="Times New Roman"/>
          <w:b w:val="false"/>
          <w:i w:val="false"/>
          <w:color w:val="000000"/>
          <w:sz w:val="28"/>
        </w:rPr>
        <w:t>
      75. Егер стратегиялық маңызы бар кен орындарына қатысты өндіруді жүргізу кезінде жер қойнауын пайдаланушының іс-әрекеті ұлттық қауіпсіздікке қатер төндіретін, Қазақстан Республикасының экономикалық мүдделерін өзгертуге әкеп соғатын болса, Қазақстан Республикасы Үкіметінің шешімі бойынша құзыретті орган келісімшарттың, оның ішінде бұрын жасалған келісімшарттың қолданысын бір жақты тәртіппен тоқтатуға құқылы.</w:t>
      </w:r>
    </w:p>
    <w:bookmarkEnd w:id="280"/>
    <w:p>
      <w:pPr>
        <w:spacing w:after="0"/>
        <w:ind w:left="0"/>
        <w:jc w:val="both"/>
      </w:pPr>
      <w:r>
        <w:rPr>
          <w:rFonts w:ascii="Times New Roman"/>
          <w:b w:val="false"/>
          <w:i w:val="false"/>
          <w:color w:val="000000"/>
          <w:sz w:val="28"/>
        </w:rPr>
        <w:t>
      Келісімшарттың қолданылуы аталған негіз бойынша біржақты тәртіппен тоқтатылған жағдайда құзыретті орган ол жөнінде жер қойнауын пайдаланушыны кемінде екі ай бұрын ескертуге тиіс.</w:t>
      </w:r>
    </w:p>
    <w:bookmarkStart w:name="z289" w:id="281"/>
    <w:p>
      <w:pPr>
        <w:spacing w:after="0"/>
        <w:ind w:left="0"/>
        <w:jc w:val="left"/>
      </w:pPr>
      <w:r>
        <w:rPr>
          <w:rFonts w:ascii="Times New Roman"/>
          <w:b/>
          <w:i w:val="false"/>
          <w:color w:val="000000"/>
        </w:rPr>
        <w:t xml:space="preserve"> 22. Келісімшарт тілі</w:t>
      </w:r>
    </w:p>
    <w:bookmarkEnd w:id="281"/>
    <w:bookmarkStart w:name="z290" w:id="282"/>
    <w:p>
      <w:pPr>
        <w:spacing w:after="0"/>
        <w:ind w:left="0"/>
        <w:jc w:val="both"/>
      </w:pPr>
      <w:r>
        <w:rPr>
          <w:rFonts w:ascii="Times New Roman"/>
          <w:b w:val="false"/>
          <w:i w:val="false"/>
          <w:color w:val="000000"/>
          <w:sz w:val="28"/>
        </w:rPr>
        <w:t>
      76. Келісімшарттың мәтіні тараптардың әрқайсысы үшін _______ данадан мемлекеттік және орыс тілдерінде жасалады және барлық даналары бірдей болады.</w:t>
      </w:r>
    </w:p>
    <w:bookmarkEnd w:id="282"/>
    <w:p>
      <w:pPr>
        <w:spacing w:after="0"/>
        <w:ind w:left="0"/>
        <w:jc w:val="both"/>
      </w:pPr>
      <w:r>
        <w:rPr>
          <w:rFonts w:ascii="Times New Roman"/>
          <w:b w:val="false"/>
          <w:i w:val="false"/>
          <w:color w:val="000000"/>
          <w:sz w:val="28"/>
        </w:rPr>
        <w:t>
      Келісімшарт тараптарының келісуіне сәйкес, келісімшарт мәтіні өзге аударылуы мүмкін.</w:t>
      </w:r>
    </w:p>
    <w:bookmarkStart w:name="z291" w:id="283"/>
    <w:p>
      <w:pPr>
        <w:spacing w:after="0"/>
        <w:ind w:left="0"/>
        <w:jc w:val="both"/>
      </w:pPr>
      <w:r>
        <w:rPr>
          <w:rFonts w:ascii="Times New Roman"/>
          <w:b w:val="false"/>
          <w:i w:val="false"/>
          <w:color w:val="000000"/>
          <w:sz w:val="28"/>
        </w:rPr>
        <w:t>
      77. Мәтіннің нұсқалары арасында келісімшарттың мағынасы мен талдануын анықтау барысындағы келіспеушіліктер мен даулар туындаған жағдайда _____________________________________ (қазақ немесе орыс тілі көрсетілсін) нұсқасы басым күшке ие болады.</w:t>
      </w:r>
    </w:p>
    <w:bookmarkEnd w:id="283"/>
    <w:bookmarkStart w:name="z292" w:id="284"/>
    <w:p>
      <w:pPr>
        <w:spacing w:after="0"/>
        <w:ind w:left="0"/>
        <w:jc w:val="both"/>
      </w:pPr>
      <w:r>
        <w:rPr>
          <w:rFonts w:ascii="Times New Roman"/>
          <w:b w:val="false"/>
          <w:i w:val="false"/>
          <w:color w:val="000000"/>
          <w:sz w:val="28"/>
        </w:rPr>
        <w:t>
      78. Тараптар мемлекеттік және (немесе) орыс тілдерін қатынас тілдері ретінде қолданылатындығына уағдаласады.</w:t>
      </w:r>
    </w:p>
    <w:bookmarkEnd w:id="284"/>
    <w:bookmarkStart w:name="z293" w:id="285"/>
    <w:p>
      <w:pPr>
        <w:spacing w:after="0"/>
        <w:ind w:left="0"/>
        <w:jc w:val="both"/>
      </w:pPr>
      <w:r>
        <w:rPr>
          <w:rFonts w:ascii="Times New Roman"/>
          <w:b w:val="false"/>
          <w:i w:val="false"/>
          <w:color w:val="000000"/>
          <w:sz w:val="28"/>
        </w:rPr>
        <w:t>
      79. Келісімшарт күшіне енген күннен бастап өндіру жүргізуге қатысты техникалық құжаттамалар және ақпараттар</w:t>
      </w:r>
    </w:p>
    <w:bookmarkEnd w:id="285"/>
    <w:bookmarkStart w:name="z294" w:id="286"/>
    <w:p>
      <w:pPr>
        <w:spacing w:after="0"/>
        <w:ind w:left="0"/>
        <w:jc w:val="both"/>
      </w:pPr>
      <w:r>
        <w:rPr>
          <w:rFonts w:ascii="Times New Roman"/>
          <w:b w:val="false"/>
          <w:i w:val="false"/>
          <w:color w:val="000000"/>
          <w:sz w:val="28"/>
        </w:rPr>
        <w:t>
      _______________________________________________________________</w:t>
      </w:r>
    </w:p>
    <w:bookmarkEnd w:id="286"/>
    <w:bookmarkStart w:name="z295" w:id="287"/>
    <w:p>
      <w:pPr>
        <w:spacing w:after="0"/>
        <w:ind w:left="0"/>
        <w:jc w:val="both"/>
      </w:pPr>
      <w:r>
        <w:rPr>
          <w:rFonts w:ascii="Times New Roman"/>
          <w:b w:val="false"/>
          <w:i w:val="false"/>
          <w:color w:val="000000"/>
          <w:sz w:val="28"/>
        </w:rPr>
        <w:t>
      (пайдалы қазба түрі көрсетілсін)</w:t>
      </w:r>
    </w:p>
    <w:bookmarkEnd w:id="287"/>
    <w:bookmarkStart w:name="z296" w:id="288"/>
    <w:p>
      <w:pPr>
        <w:spacing w:after="0"/>
        <w:ind w:left="0"/>
        <w:jc w:val="both"/>
      </w:pPr>
      <w:r>
        <w:rPr>
          <w:rFonts w:ascii="Times New Roman"/>
          <w:b w:val="false"/>
          <w:i w:val="false"/>
          <w:color w:val="000000"/>
          <w:sz w:val="28"/>
        </w:rPr>
        <w:t>
           қазақ және (немесе) орыс тілдерінде жасалатын болады.</w:t>
      </w:r>
    </w:p>
    <w:bookmarkEnd w:id="288"/>
    <w:bookmarkStart w:name="z297" w:id="289"/>
    <w:p>
      <w:pPr>
        <w:spacing w:after="0"/>
        <w:ind w:left="0"/>
        <w:jc w:val="left"/>
      </w:pPr>
      <w:r>
        <w:rPr>
          <w:rFonts w:ascii="Times New Roman"/>
          <w:b/>
          <w:i w:val="false"/>
          <w:color w:val="000000"/>
        </w:rPr>
        <w:t xml:space="preserve"> 23. Қосымша ережелер</w:t>
      </w:r>
    </w:p>
    <w:bookmarkEnd w:id="289"/>
    <w:bookmarkStart w:name="z298" w:id="290"/>
    <w:p>
      <w:pPr>
        <w:spacing w:after="0"/>
        <w:ind w:left="0"/>
        <w:jc w:val="both"/>
      </w:pPr>
      <w:r>
        <w:rPr>
          <w:rFonts w:ascii="Times New Roman"/>
          <w:b w:val="false"/>
          <w:i w:val="false"/>
          <w:color w:val="000000"/>
          <w:sz w:val="28"/>
        </w:rPr>
        <w:t>
      80. Осы келісімшартты іске асыруға байланысты талап етілетін барлық хабарламалар мен құжаттар оларды алу фактісі бойынша осы келісімшарт бойынша тараптардың әрқайсысына тиісті түрде ұсынылған және жеткізілген деп есептеледі.</w:t>
      </w:r>
    </w:p>
    <w:bookmarkEnd w:id="290"/>
    <w:bookmarkStart w:name="z299" w:id="291"/>
    <w:p>
      <w:pPr>
        <w:spacing w:after="0"/>
        <w:ind w:left="0"/>
        <w:jc w:val="both"/>
      </w:pPr>
      <w:r>
        <w:rPr>
          <w:rFonts w:ascii="Times New Roman"/>
          <w:b w:val="false"/>
          <w:i w:val="false"/>
          <w:color w:val="000000"/>
          <w:sz w:val="28"/>
        </w:rPr>
        <w:t>
      81. Хабарламалар мен құжаттар тікелей тараптардың қолына тапсырылады немесе пошта, тапсырыс авиапоштасы, факс бойынша жіберіледі.</w:t>
      </w:r>
    </w:p>
    <w:bookmarkEnd w:id="291"/>
    <w:bookmarkStart w:name="z300" w:id="292"/>
    <w:p>
      <w:pPr>
        <w:spacing w:after="0"/>
        <w:ind w:left="0"/>
        <w:jc w:val="both"/>
      </w:pPr>
      <w:r>
        <w:rPr>
          <w:rFonts w:ascii="Times New Roman"/>
          <w:b w:val="false"/>
          <w:i w:val="false"/>
          <w:color w:val="000000"/>
          <w:sz w:val="28"/>
        </w:rPr>
        <w:t>
      82. Осы келісімшарт бойынша пошталық мекенжай өзгерген кезде тараптардың әрқайсысы екінші тарапқа жеті күн ішінде жазбаша хабарлама ұсынуға міндетті.</w:t>
      </w:r>
    </w:p>
    <w:bookmarkEnd w:id="292"/>
    <w:bookmarkStart w:name="z301" w:id="293"/>
    <w:p>
      <w:pPr>
        <w:spacing w:after="0"/>
        <w:ind w:left="0"/>
        <w:jc w:val="both"/>
      </w:pPr>
      <w:r>
        <w:rPr>
          <w:rFonts w:ascii="Times New Roman"/>
          <w:b w:val="false"/>
          <w:i w:val="false"/>
          <w:color w:val="000000"/>
          <w:sz w:val="28"/>
        </w:rPr>
        <w:t>
      83. Келісімшартқа барлық қосымшалар оның құрамдас бөліктері ретінде қарастырылады. Қосымшалардың және келісімшарттың өзінің ережелерінің арасында қандай да бір айырмашылық болған кезде, келісімшарттың ережелері басым күшке ие болады.</w:t>
      </w:r>
    </w:p>
    <w:bookmarkEnd w:id="293"/>
    <w:bookmarkStart w:name="z302" w:id="294"/>
    <w:p>
      <w:pPr>
        <w:spacing w:after="0"/>
        <w:ind w:left="0"/>
        <w:jc w:val="both"/>
      </w:pPr>
      <w:r>
        <w:rPr>
          <w:rFonts w:ascii="Times New Roman"/>
          <w:b w:val="false"/>
          <w:i w:val="false"/>
          <w:color w:val="000000"/>
          <w:sz w:val="28"/>
        </w:rPr>
        <w:t>
      84. Келісімшартқа өзгерістер мен толықтырулар тараптардың жазбаша келісімімен ресімделеді. Мұндай келісім келісімшарттың құрамдас бөлігі болып табылады. Келісімшартқа өзгерістер мен толықтырулар құзыретті органында міндетті тіркеуге жатады. Келісімшартқа өзгерістер мен толықтырулар олардың тіркелген сәтінен бастап күшіне енген деп танылады.</w:t>
      </w:r>
    </w:p>
    <w:bookmarkEnd w:id="294"/>
    <w:bookmarkStart w:name="z303" w:id="295"/>
    <w:p>
      <w:pPr>
        <w:spacing w:after="0"/>
        <w:ind w:left="0"/>
        <w:jc w:val="both"/>
      </w:pPr>
      <w:r>
        <w:rPr>
          <w:rFonts w:ascii="Times New Roman"/>
          <w:b w:val="false"/>
          <w:i w:val="false"/>
          <w:color w:val="000000"/>
          <w:sz w:val="28"/>
        </w:rPr>
        <w:t>
      85. Осы келісімшартта пайдаланылатын анықтамалар мен терминдер олар үшін Заңда айқындалған мағынаға ие.</w:t>
      </w:r>
    </w:p>
    <w:bookmarkEnd w:id="295"/>
    <w:bookmarkStart w:name="z304" w:id="296"/>
    <w:p>
      <w:pPr>
        <w:spacing w:after="0"/>
        <w:ind w:left="0"/>
        <w:jc w:val="both"/>
      </w:pPr>
      <w:r>
        <w:rPr>
          <w:rFonts w:ascii="Times New Roman"/>
          <w:b w:val="false"/>
          <w:i w:val="false"/>
          <w:color w:val="000000"/>
          <w:sz w:val="28"/>
        </w:rPr>
        <w:t>
      86. Осы келісімшартты ________ қ. _____ ж. ___ (күн) ______</w:t>
      </w:r>
    </w:p>
    <w:bookmarkEnd w:id="296"/>
    <w:bookmarkStart w:name="z305" w:id="297"/>
    <w:p>
      <w:pPr>
        <w:spacing w:after="0"/>
        <w:ind w:left="0"/>
        <w:jc w:val="both"/>
      </w:pPr>
      <w:r>
        <w:rPr>
          <w:rFonts w:ascii="Times New Roman"/>
          <w:b w:val="false"/>
          <w:i w:val="false"/>
          <w:color w:val="000000"/>
          <w:sz w:val="28"/>
        </w:rPr>
        <w:t>
      _______ (ай) (Қазақстан Республикасы) Тараптардың уәкілетті өкілдері жасасты.</w:t>
      </w:r>
    </w:p>
    <w:bookmarkEnd w:id="297"/>
    <w:bookmarkStart w:name="z306" w:id="298"/>
    <w:p>
      <w:pPr>
        <w:spacing w:after="0"/>
        <w:ind w:left="0"/>
        <w:jc w:val="both"/>
      </w:pPr>
      <w:r>
        <w:rPr>
          <w:rFonts w:ascii="Times New Roman"/>
          <w:b w:val="false"/>
          <w:i w:val="false"/>
          <w:color w:val="000000"/>
          <w:sz w:val="28"/>
        </w:rPr>
        <w:t>
      87. Тараптардың заңды мекенжайлары мен қолдары:</w:t>
      </w:r>
    </w:p>
    <w:bookmarkEnd w:id="2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Өндіруге арналған</w:t>
            </w:r>
            <w:r>
              <w:br/>
            </w:r>
            <w:r>
              <w:rPr>
                <w:rFonts w:ascii="Times New Roman"/>
                <w:b w:val="false"/>
                <w:i w:val="false"/>
                <w:color w:val="000000"/>
                <w:sz w:val="20"/>
              </w:rPr>
              <w:t>моделдік келісімшартқа</w:t>
            </w:r>
            <w:r>
              <w:br/>
            </w:r>
            <w:r>
              <w:rPr>
                <w:rFonts w:ascii="Times New Roman"/>
                <w:b w:val="false"/>
                <w:i w:val="false"/>
                <w:color w:val="000000"/>
                <w:sz w:val="20"/>
              </w:rPr>
              <w:t>1 қосымша</w:t>
            </w:r>
          </w:p>
        </w:tc>
      </w:tr>
    </w:tbl>
    <w:bookmarkStart w:name="z308" w:id="299"/>
    <w:p>
      <w:pPr>
        <w:spacing w:after="0"/>
        <w:ind w:left="0"/>
        <w:jc w:val="left"/>
      </w:pPr>
      <w:r>
        <w:rPr>
          <w:rFonts w:ascii="Times New Roman"/>
          <w:b/>
          <w:i w:val="false"/>
          <w:color w:val="000000"/>
        </w:rPr>
        <w:t xml:space="preserve"> Өндіруге арналған келісімшартқа жұмыс бағдарламасы</w:t>
      </w:r>
    </w:p>
    <w:bookmarkEnd w:id="2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5599"/>
        <w:gridCol w:w="1245"/>
        <w:gridCol w:w="301"/>
        <w:gridCol w:w="1304"/>
        <w:gridCol w:w="1304"/>
        <w:gridCol w:w="1305"/>
      </w:tblGrid>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r>
              <w:rPr>
                <w:rFonts w:ascii="Times New Roman"/>
                <w:b w:val="false"/>
                <w:i w:val="false"/>
                <w:color w:val="000000"/>
                <w:sz w:val="20"/>
              </w:rPr>
              <w:t>
жыл</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жыл</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жыл</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барлығы</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объектілер және оларжы жобалау мерзімдері, құрылысы (құрылғылар), (бар болса негізгі объектілер бойынша мағынасын ашу)</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 саны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Келісімшарттық аумақтағы бұрғылауға жобаланған ұңғыма саны, олардың аяқталу мерзімі (егер бар болса)</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 саны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инфрақұрылымдық объектілердің тізбесі, оларды жобалау мерзімі, құрылысы (құрылғылар) (бар болса)</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 саны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Шығындар және орындалатын геологиялық барлау жұмыстарының түрлері бойынша көлемдері (егер бар болса жұмыстардың негізгі түрлері бойынша мағынасын ашу)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 мың куб м</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шығындар, барлығы</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ғимарат, құрылыстар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жайластыру, қайта жаңарту</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құрал-жабдықтар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тазалау құрылғыларына/қорғауға жұмсалатын шығындар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кезендері және шикізатты бастапқы өңдеу бойынша эксплуатациялық шығындар, негізгі баптарды мағынасын ашумен</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өндіру шығындары, </w:t>
            </w:r>
          </w:p>
          <w:p>
            <w:pPr>
              <w:spacing w:after="20"/>
              <w:ind w:left="20"/>
              <w:jc w:val="both"/>
            </w:pPr>
            <w:r>
              <w:rPr>
                <w:rFonts w:ascii="Times New Roman"/>
                <w:b w:val="false"/>
                <w:i w:val="false"/>
                <w:color w:val="000000"/>
                <w:sz w:val="20"/>
              </w:rPr>
              <w:t>
барлығы</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5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күрделі жұмыстары</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куб.м</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5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өндіруге жөніндегі өзге шығындар (қайтадан іске қосу, ұңғымаларды жөндеу және т.с.с)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мың теңге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көлемі: (пайдалы қазбаны көрсету)</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тонна/млн текше м</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өңдеу (жұмыс тізбесін көрсету)</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 орган анықтаған, бастапқы өңдеуді өткен минералды шикізаттын шығуын көрсетумен пайдалы қазбалардың түрлері бойынша ішкі және сыртқы нарыққа таратылатын, инфляцияны ескерумен қолданыстағы бағасы бойынша өткізу көлемдері</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эксплуатациялық шығыстар (негізгі баптардын мағынасын ашу)</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жалпы және өнім түрлері бойынша жиынтық табыс</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Өңiрдiң әлеуметтiк-экономикалық дамуы және оның инфрақұрылымдарының дамуы</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қорына жiберiлетiн аударымдар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азаматтарын оқыту, бiлiктiлiгiн жоғарылату, қайта даярлау</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ҒЗТК жұмсалатын шығындар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персоналдын санын көрсетумен еңбек ақыны төлеу қоры</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шығыстар (негізгі баптарды көрсету)</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төленгеннен кейін кәсіпорынның иелігінде қалатын таза табыс</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қойылатын бонус</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шығындар</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салынатын табыс</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Салықтарды төленгеннен кейін кәсіпорының иелігінде қалатын таза табыс</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тенге</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инфляцияның индексіне түзетілген жылдық ақша ағыны</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дисконттау ставкалары 10, 15 және 20 пайыздарға тең болған кездегі жобаның таза ағымдағы келтірілген құны;</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жалпы және жылдар бойынша жоба рентабельділігінің ішкі нормасы</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31 наурыз</w:t>
            </w:r>
            <w:r>
              <w:br/>
            </w:r>
            <w:r>
              <w:rPr>
                <w:rFonts w:ascii="Times New Roman"/>
                <w:b w:val="false"/>
                <w:i w:val="false"/>
                <w:color w:val="000000"/>
                <w:sz w:val="20"/>
              </w:rPr>
              <w:t>№ 412 бұйрығына</w:t>
            </w:r>
            <w:r>
              <w:br/>
            </w:r>
            <w:r>
              <w:rPr>
                <w:rFonts w:ascii="Times New Roman"/>
                <w:b w:val="false"/>
                <w:i w:val="false"/>
                <w:color w:val="000000"/>
                <w:sz w:val="20"/>
              </w:rPr>
              <w:t>3-қосымша</w:t>
            </w:r>
          </w:p>
        </w:tc>
      </w:tr>
    </w:tbl>
    <w:bookmarkStart w:name="z310" w:id="300"/>
    <w:p>
      <w:pPr>
        <w:spacing w:after="0"/>
        <w:ind w:left="0"/>
        <w:jc w:val="left"/>
      </w:pPr>
      <w:r>
        <w:rPr>
          <w:rFonts w:ascii="Times New Roman"/>
          <w:b/>
          <w:i w:val="false"/>
          <w:color w:val="000000"/>
        </w:rPr>
        <w:t xml:space="preserve"> Бірлесіп барлауға және өндіруге арналған модельдік келісімшарт</w:t>
      </w:r>
    </w:p>
    <w:bookmarkEnd w:id="300"/>
    <w:p>
      <w:pPr>
        <w:spacing w:after="0"/>
        <w:ind w:left="0"/>
        <w:jc w:val="both"/>
      </w:pPr>
      <w:r>
        <w:rPr>
          <w:rFonts w:ascii="Times New Roman"/>
          <w:b w:val="false"/>
          <w:i w:val="false"/>
          <w:color w:val="000000"/>
          <w:sz w:val="28"/>
        </w:rPr>
        <w:t>
      Бұдан әрі бірлесіп Тараптар деп аталатын, Қазақстан Республикасының атынан құзыретті орган ретінде әрекет ететін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және___________________________________________________________</w:t>
      </w:r>
    </w:p>
    <w:p>
      <w:pPr>
        <w:spacing w:after="0"/>
        <w:ind w:left="0"/>
        <w:jc w:val="both"/>
      </w:pPr>
      <w:r>
        <w:rPr>
          <w:rFonts w:ascii="Times New Roman"/>
          <w:b w:val="false"/>
          <w:i w:val="false"/>
          <w:color w:val="000000"/>
          <w:sz w:val="28"/>
        </w:rPr>
        <w:t>
      (азаматтың аты-жөні немесе заңды тұлғаның атауы, бұдан әрі-жер</w:t>
      </w:r>
    </w:p>
    <w:p>
      <w:pPr>
        <w:spacing w:after="0"/>
        <w:ind w:left="0"/>
        <w:jc w:val="both"/>
      </w:pPr>
      <w:r>
        <w:rPr>
          <w:rFonts w:ascii="Times New Roman"/>
          <w:b w:val="false"/>
          <w:i w:val="false"/>
          <w:color w:val="000000"/>
          <w:sz w:val="28"/>
        </w:rPr>
        <w:t>
      қойнауын пайдаланушы)</w:t>
      </w:r>
    </w:p>
    <w:p>
      <w:pPr>
        <w:spacing w:after="0"/>
        <w:ind w:left="0"/>
        <w:jc w:val="both"/>
      </w:pPr>
      <w:r>
        <w:rPr>
          <w:rFonts w:ascii="Times New Roman"/>
          <w:b w:val="false"/>
          <w:i w:val="false"/>
          <w:color w:val="000000"/>
          <w:sz w:val="28"/>
        </w:rPr>
        <w:t>
            арасындағы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(әкімшілік-аумақтық бірлікте орналасқан жері көрсетілсін)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(учаске немесе блок)</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(пайдалы қазбаның түрі көрсетілсін)</w:t>
      </w:r>
    </w:p>
    <w:p>
      <w:pPr>
        <w:spacing w:after="0"/>
        <w:ind w:left="0"/>
        <w:jc w:val="both"/>
      </w:pPr>
      <w:r>
        <w:rPr>
          <w:rFonts w:ascii="Times New Roman"/>
          <w:b w:val="false"/>
          <w:i w:val="false"/>
          <w:color w:val="000000"/>
          <w:sz w:val="28"/>
        </w:rPr>
        <w:t>
            бірлесіп барлауға және өндіруге арналған келісімшарт.</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(әкімшілік-аумақтық бірлікте орналасқан жері көрсетілсін)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(жер қойнауы учаскесі)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(пайдалы қазбаның түрі көрсетілсін)</w:t>
      </w:r>
    </w:p>
    <w:p>
      <w:pPr>
        <w:spacing w:after="0"/>
        <w:ind w:left="0"/>
        <w:jc w:val="both"/>
      </w:pPr>
      <w:r>
        <w:rPr>
          <w:rFonts w:ascii="Times New Roman"/>
          <w:b w:val="false"/>
          <w:i w:val="false"/>
          <w:color w:val="000000"/>
          <w:sz w:val="28"/>
        </w:rPr>
        <w:t>
            бірлесіп барлауға және өндіруге арналған осы келісімшартына Тараптар</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(келісімшарт жасасуға негіз болатын конкурстық комиссия</w:t>
      </w:r>
    </w:p>
    <w:p>
      <w:pPr>
        <w:spacing w:after="0"/>
        <w:ind w:left="0"/>
        <w:jc w:val="both"/>
      </w:pPr>
      <w:r>
        <w:rPr>
          <w:rFonts w:ascii="Times New Roman"/>
          <w:b w:val="false"/>
          <w:i w:val="false"/>
          <w:color w:val="000000"/>
          <w:sz w:val="28"/>
        </w:rPr>
        <w:t>
                 хаттамасына немесе ұлттық компаниямен тікелей келіссөздер</w:t>
      </w:r>
    </w:p>
    <w:p>
      <w:pPr>
        <w:spacing w:after="0"/>
        <w:ind w:left="0"/>
        <w:jc w:val="both"/>
      </w:pPr>
      <w:r>
        <w:rPr>
          <w:rFonts w:ascii="Times New Roman"/>
          <w:b w:val="false"/>
          <w:i w:val="false"/>
          <w:color w:val="000000"/>
          <w:sz w:val="28"/>
        </w:rPr>
        <w:t>
      хаттамасына)</w:t>
      </w:r>
    </w:p>
    <w:p>
      <w:pPr>
        <w:spacing w:after="0"/>
        <w:ind w:left="0"/>
        <w:jc w:val="both"/>
      </w:pPr>
      <w:r>
        <w:rPr>
          <w:rFonts w:ascii="Times New Roman"/>
          <w:b w:val="false"/>
          <w:i w:val="false"/>
          <w:color w:val="000000"/>
          <w:sz w:val="28"/>
        </w:rPr>
        <w:t>
            сәйкес 20 __ жылғы"___"____________ қол қойды.</w:t>
      </w:r>
    </w:p>
    <w:bookmarkStart w:name="z311" w:id="301"/>
    <w:p>
      <w:pPr>
        <w:spacing w:after="0"/>
        <w:ind w:left="0"/>
        <w:jc w:val="both"/>
      </w:pPr>
      <w:r>
        <w:rPr>
          <w:rFonts w:ascii="Times New Roman"/>
          <w:b w:val="false"/>
          <w:i w:val="false"/>
          <w:color w:val="000000"/>
          <w:sz w:val="28"/>
        </w:rPr>
        <w:t>
      Мазмұны</w:t>
      </w:r>
    </w:p>
    <w:bookmarkEnd w:id="301"/>
    <w:bookmarkStart w:name="z312" w:id="302"/>
    <w:p>
      <w:pPr>
        <w:spacing w:after="0"/>
        <w:ind w:left="0"/>
        <w:jc w:val="both"/>
      </w:pPr>
      <w:r>
        <w:rPr>
          <w:rFonts w:ascii="Times New Roman"/>
          <w:b w:val="false"/>
          <w:i w:val="false"/>
          <w:color w:val="000000"/>
          <w:sz w:val="28"/>
        </w:rPr>
        <w:t>
      Кіріспе</w:t>
      </w:r>
    </w:p>
    <w:bookmarkEnd w:id="302"/>
    <w:bookmarkStart w:name="z313" w:id="303"/>
    <w:p>
      <w:pPr>
        <w:spacing w:after="0"/>
        <w:ind w:left="0"/>
        <w:jc w:val="both"/>
      </w:pPr>
      <w:r>
        <w:rPr>
          <w:rFonts w:ascii="Times New Roman"/>
          <w:b w:val="false"/>
          <w:i w:val="false"/>
          <w:color w:val="000000"/>
          <w:sz w:val="28"/>
        </w:rPr>
        <w:t>
      1. Келісімшарттың мақсаты</w:t>
      </w:r>
    </w:p>
    <w:bookmarkEnd w:id="303"/>
    <w:bookmarkStart w:name="z314" w:id="304"/>
    <w:p>
      <w:pPr>
        <w:spacing w:after="0"/>
        <w:ind w:left="0"/>
        <w:jc w:val="both"/>
      </w:pPr>
      <w:r>
        <w:rPr>
          <w:rFonts w:ascii="Times New Roman"/>
          <w:b w:val="false"/>
          <w:i w:val="false"/>
          <w:color w:val="000000"/>
          <w:sz w:val="28"/>
        </w:rPr>
        <w:t>
      2. Келісімшарттың қолданылу мерзімі</w:t>
      </w:r>
    </w:p>
    <w:bookmarkEnd w:id="304"/>
    <w:bookmarkStart w:name="z315" w:id="305"/>
    <w:p>
      <w:pPr>
        <w:spacing w:after="0"/>
        <w:ind w:left="0"/>
        <w:jc w:val="both"/>
      </w:pPr>
      <w:r>
        <w:rPr>
          <w:rFonts w:ascii="Times New Roman"/>
          <w:b w:val="false"/>
          <w:i w:val="false"/>
          <w:color w:val="000000"/>
          <w:sz w:val="28"/>
        </w:rPr>
        <w:t>
      3. Келісімшарттық аумақ</w:t>
      </w:r>
    </w:p>
    <w:bookmarkEnd w:id="305"/>
    <w:bookmarkStart w:name="z316" w:id="306"/>
    <w:p>
      <w:pPr>
        <w:spacing w:after="0"/>
        <w:ind w:left="0"/>
        <w:jc w:val="both"/>
      </w:pPr>
      <w:r>
        <w:rPr>
          <w:rFonts w:ascii="Times New Roman"/>
          <w:b w:val="false"/>
          <w:i w:val="false"/>
          <w:color w:val="000000"/>
          <w:sz w:val="28"/>
        </w:rPr>
        <w:t>
      4. Жұмыс бағдарламасы</w:t>
      </w:r>
    </w:p>
    <w:bookmarkEnd w:id="306"/>
    <w:bookmarkStart w:name="z317" w:id="307"/>
    <w:p>
      <w:pPr>
        <w:spacing w:after="0"/>
        <w:ind w:left="0"/>
        <w:jc w:val="both"/>
      </w:pPr>
      <w:r>
        <w:rPr>
          <w:rFonts w:ascii="Times New Roman"/>
          <w:b w:val="false"/>
          <w:i w:val="false"/>
          <w:color w:val="000000"/>
          <w:sz w:val="28"/>
        </w:rPr>
        <w:t>
      5. Мүлік пен ақпаратқа арналған меншік құқығы</w:t>
      </w:r>
    </w:p>
    <w:bookmarkEnd w:id="307"/>
    <w:bookmarkStart w:name="z318" w:id="308"/>
    <w:p>
      <w:pPr>
        <w:spacing w:after="0"/>
        <w:ind w:left="0"/>
        <w:jc w:val="both"/>
      </w:pPr>
      <w:r>
        <w:rPr>
          <w:rFonts w:ascii="Times New Roman"/>
          <w:b w:val="false"/>
          <w:i w:val="false"/>
          <w:color w:val="000000"/>
          <w:sz w:val="28"/>
        </w:rPr>
        <w:t>
      6. Қазақстан Республикасының пайдалы қазбаларды сатып алуға және реквизициялау құқығы</w:t>
      </w:r>
    </w:p>
    <w:bookmarkEnd w:id="308"/>
    <w:bookmarkStart w:name="z319" w:id="309"/>
    <w:p>
      <w:pPr>
        <w:spacing w:after="0"/>
        <w:ind w:left="0"/>
        <w:jc w:val="both"/>
      </w:pPr>
      <w:r>
        <w:rPr>
          <w:rFonts w:ascii="Times New Roman"/>
          <w:b w:val="false"/>
          <w:i w:val="false"/>
          <w:color w:val="000000"/>
          <w:sz w:val="28"/>
        </w:rPr>
        <w:t>
      7. Персоналды жалға алу, барлау жүргізу кезінде тауарларды, жұмыстарды және көрсетілетін қызметтерді сатып алу</w:t>
      </w:r>
    </w:p>
    <w:bookmarkEnd w:id="309"/>
    <w:bookmarkStart w:name="z320" w:id="310"/>
    <w:p>
      <w:pPr>
        <w:spacing w:after="0"/>
        <w:ind w:left="0"/>
        <w:jc w:val="both"/>
      </w:pPr>
      <w:r>
        <w:rPr>
          <w:rFonts w:ascii="Times New Roman"/>
          <w:b w:val="false"/>
          <w:i w:val="false"/>
          <w:color w:val="000000"/>
          <w:sz w:val="28"/>
        </w:rPr>
        <w:t>
      8. Өңірді әлеуметтік-экономикалық дамытуға және ғылыми зерттеулерді қаржыландыруға қатысу</w:t>
      </w:r>
    </w:p>
    <w:bookmarkEnd w:id="310"/>
    <w:bookmarkStart w:name="z321" w:id="311"/>
    <w:p>
      <w:pPr>
        <w:spacing w:after="0"/>
        <w:ind w:left="0"/>
        <w:jc w:val="both"/>
      </w:pPr>
      <w:r>
        <w:rPr>
          <w:rFonts w:ascii="Times New Roman"/>
          <w:b w:val="false"/>
          <w:i w:val="false"/>
          <w:color w:val="000000"/>
          <w:sz w:val="28"/>
        </w:rPr>
        <w:t>
      9. Салық салу</w:t>
      </w:r>
    </w:p>
    <w:bookmarkEnd w:id="311"/>
    <w:bookmarkStart w:name="z322" w:id="312"/>
    <w:p>
      <w:pPr>
        <w:spacing w:after="0"/>
        <w:ind w:left="0"/>
        <w:jc w:val="both"/>
      </w:pPr>
      <w:r>
        <w:rPr>
          <w:rFonts w:ascii="Times New Roman"/>
          <w:b w:val="false"/>
          <w:i w:val="false"/>
          <w:color w:val="000000"/>
          <w:sz w:val="28"/>
        </w:rPr>
        <w:t>
      10. Коммерциялық табу</w:t>
      </w:r>
    </w:p>
    <w:bookmarkEnd w:id="312"/>
    <w:bookmarkStart w:name="z323" w:id="313"/>
    <w:p>
      <w:pPr>
        <w:spacing w:after="0"/>
        <w:ind w:left="0"/>
        <w:jc w:val="both"/>
      </w:pPr>
      <w:r>
        <w:rPr>
          <w:rFonts w:ascii="Times New Roman"/>
          <w:b w:val="false"/>
          <w:i w:val="false"/>
          <w:color w:val="000000"/>
          <w:sz w:val="28"/>
        </w:rPr>
        <w:t>
      11. Консервациялау, тарату және тарату қоры</w:t>
      </w:r>
    </w:p>
    <w:bookmarkEnd w:id="313"/>
    <w:bookmarkStart w:name="z324" w:id="314"/>
    <w:p>
      <w:pPr>
        <w:spacing w:after="0"/>
        <w:ind w:left="0"/>
        <w:jc w:val="both"/>
      </w:pPr>
      <w:r>
        <w:rPr>
          <w:rFonts w:ascii="Times New Roman"/>
          <w:b w:val="false"/>
          <w:i w:val="false"/>
          <w:color w:val="000000"/>
          <w:sz w:val="28"/>
        </w:rPr>
        <w:t>
      12. Есепке алу және есептілік</w:t>
      </w:r>
    </w:p>
    <w:bookmarkEnd w:id="314"/>
    <w:bookmarkStart w:name="z325" w:id="315"/>
    <w:p>
      <w:pPr>
        <w:spacing w:after="0"/>
        <w:ind w:left="0"/>
        <w:jc w:val="both"/>
      </w:pPr>
      <w:r>
        <w:rPr>
          <w:rFonts w:ascii="Times New Roman"/>
          <w:b w:val="false"/>
          <w:i w:val="false"/>
          <w:color w:val="000000"/>
          <w:sz w:val="28"/>
        </w:rPr>
        <w:t>
      13. Жер қойнауын пайдалану бойынша операциялар жүргізудің жалпы шарттары</w:t>
      </w:r>
    </w:p>
    <w:bookmarkEnd w:id="315"/>
    <w:bookmarkStart w:name="z326" w:id="316"/>
    <w:p>
      <w:pPr>
        <w:spacing w:after="0"/>
        <w:ind w:left="0"/>
        <w:jc w:val="both"/>
      </w:pPr>
      <w:r>
        <w:rPr>
          <w:rFonts w:ascii="Times New Roman"/>
          <w:b w:val="false"/>
          <w:i w:val="false"/>
          <w:color w:val="000000"/>
          <w:sz w:val="28"/>
        </w:rPr>
        <w:t>
      14. Жер қойнауын пайдаланушының келісімшарт талаптарын бұзғаны үшін жауапкершілігі</w:t>
      </w:r>
    </w:p>
    <w:bookmarkEnd w:id="316"/>
    <w:bookmarkStart w:name="z327" w:id="317"/>
    <w:p>
      <w:pPr>
        <w:spacing w:after="0"/>
        <w:ind w:left="0"/>
        <w:jc w:val="both"/>
      </w:pPr>
      <w:r>
        <w:rPr>
          <w:rFonts w:ascii="Times New Roman"/>
          <w:b w:val="false"/>
          <w:i w:val="false"/>
          <w:color w:val="000000"/>
          <w:sz w:val="28"/>
        </w:rPr>
        <w:t>
      15. Құқықтар мен міндеттерді беру</w:t>
      </w:r>
    </w:p>
    <w:bookmarkEnd w:id="317"/>
    <w:bookmarkStart w:name="z328" w:id="318"/>
    <w:p>
      <w:pPr>
        <w:spacing w:after="0"/>
        <w:ind w:left="0"/>
        <w:jc w:val="both"/>
      </w:pPr>
      <w:r>
        <w:rPr>
          <w:rFonts w:ascii="Times New Roman"/>
          <w:b w:val="false"/>
          <w:i w:val="false"/>
          <w:color w:val="000000"/>
          <w:sz w:val="28"/>
        </w:rPr>
        <w:t>
      16. Еңсерілмейтін күш</w:t>
      </w:r>
    </w:p>
    <w:bookmarkEnd w:id="318"/>
    <w:bookmarkStart w:name="z329" w:id="319"/>
    <w:p>
      <w:pPr>
        <w:spacing w:after="0"/>
        <w:ind w:left="0"/>
        <w:jc w:val="both"/>
      </w:pPr>
      <w:r>
        <w:rPr>
          <w:rFonts w:ascii="Times New Roman"/>
          <w:b w:val="false"/>
          <w:i w:val="false"/>
          <w:color w:val="000000"/>
          <w:sz w:val="28"/>
        </w:rPr>
        <w:t>
      17. Құпиялылық</w:t>
      </w:r>
    </w:p>
    <w:bookmarkEnd w:id="319"/>
    <w:bookmarkStart w:name="z330" w:id="320"/>
    <w:p>
      <w:pPr>
        <w:spacing w:after="0"/>
        <w:ind w:left="0"/>
        <w:jc w:val="both"/>
      </w:pPr>
      <w:r>
        <w:rPr>
          <w:rFonts w:ascii="Times New Roman"/>
          <w:b w:val="false"/>
          <w:i w:val="false"/>
          <w:color w:val="000000"/>
          <w:sz w:val="28"/>
        </w:rPr>
        <w:t>
      18. Қолданылатын құқық</w:t>
      </w:r>
    </w:p>
    <w:bookmarkEnd w:id="320"/>
    <w:bookmarkStart w:name="z331" w:id="321"/>
    <w:p>
      <w:pPr>
        <w:spacing w:after="0"/>
        <w:ind w:left="0"/>
        <w:jc w:val="both"/>
      </w:pPr>
      <w:r>
        <w:rPr>
          <w:rFonts w:ascii="Times New Roman"/>
          <w:b w:val="false"/>
          <w:i w:val="false"/>
          <w:color w:val="000000"/>
          <w:sz w:val="28"/>
        </w:rPr>
        <w:t>
      19. Дауларды шешу тәртібі</w:t>
      </w:r>
    </w:p>
    <w:bookmarkEnd w:id="321"/>
    <w:bookmarkStart w:name="z332" w:id="322"/>
    <w:p>
      <w:pPr>
        <w:spacing w:after="0"/>
        <w:ind w:left="0"/>
        <w:jc w:val="both"/>
      </w:pPr>
      <w:r>
        <w:rPr>
          <w:rFonts w:ascii="Times New Roman"/>
          <w:b w:val="false"/>
          <w:i w:val="false"/>
          <w:color w:val="000000"/>
          <w:sz w:val="28"/>
        </w:rPr>
        <w:t>
      20. Жер қойнауын пайдаланушының құқықтарының кепілдіктері 21-бөлім. Келісімшарттың қолданылуын тоқтату шарттары</w:t>
      </w:r>
    </w:p>
    <w:bookmarkEnd w:id="322"/>
    <w:bookmarkStart w:name="z333" w:id="323"/>
    <w:p>
      <w:pPr>
        <w:spacing w:after="0"/>
        <w:ind w:left="0"/>
        <w:jc w:val="both"/>
      </w:pPr>
      <w:r>
        <w:rPr>
          <w:rFonts w:ascii="Times New Roman"/>
          <w:b w:val="false"/>
          <w:i w:val="false"/>
          <w:color w:val="000000"/>
          <w:sz w:val="28"/>
        </w:rPr>
        <w:t>
      22. Келісімшарт тілі</w:t>
      </w:r>
    </w:p>
    <w:bookmarkEnd w:id="323"/>
    <w:bookmarkStart w:name="z334" w:id="324"/>
    <w:p>
      <w:pPr>
        <w:spacing w:after="0"/>
        <w:ind w:left="0"/>
        <w:jc w:val="both"/>
      </w:pPr>
      <w:r>
        <w:rPr>
          <w:rFonts w:ascii="Times New Roman"/>
          <w:b w:val="false"/>
          <w:i w:val="false"/>
          <w:color w:val="000000"/>
          <w:sz w:val="28"/>
        </w:rPr>
        <w:t>
      23. Қосымша ережелер</w:t>
      </w:r>
    </w:p>
    <w:bookmarkEnd w:id="324"/>
    <w:p>
      <w:pPr>
        <w:spacing w:after="0"/>
        <w:ind w:left="0"/>
        <w:jc w:val="both"/>
      </w:pPr>
      <w:r>
        <w:rPr>
          <w:rFonts w:ascii="Times New Roman"/>
          <w:b w:val="false"/>
          <w:i w:val="false"/>
          <w:color w:val="000000"/>
          <w:sz w:val="28"/>
        </w:rPr>
        <w:t xml:space="preserve">
      </w:t>
      </w:r>
      <w:r>
        <w:rPr>
          <w:rFonts w:ascii="Times New Roman"/>
          <w:b w:val="false"/>
          <w:i/>
          <w:color w:val="000000"/>
          <w:sz w:val="28"/>
        </w:rPr>
        <w:t>Бірлесіп барлауға және өндіруге арналған келісімшартқа қосымшалар:</w:t>
      </w:r>
    </w:p>
    <w:p>
      <w:pPr>
        <w:spacing w:after="0"/>
        <w:ind w:left="0"/>
        <w:jc w:val="both"/>
      </w:pPr>
      <w:r>
        <w:rPr>
          <w:rFonts w:ascii="Times New Roman"/>
          <w:b w:val="false"/>
          <w:i w:val="false"/>
          <w:color w:val="000000"/>
          <w:sz w:val="28"/>
        </w:rPr>
        <w:t xml:space="preserve">
      </w:t>
      </w:r>
      <w:r>
        <w:rPr>
          <w:rFonts w:ascii="Times New Roman"/>
          <w:b w:val="false"/>
          <w:i/>
          <w:color w:val="000000"/>
          <w:sz w:val="28"/>
        </w:rPr>
        <w:t>1-қосымша – Бірлесіп барлауға және өндіруге арналған Келісімшартқа Жұмыс бағдарламасы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2-қосымша – Геологиялық (Тау-кендік) бөлу</w:t>
      </w:r>
    </w:p>
    <w:bookmarkStart w:name="z335" w:id="325"/>
    <w:p>
      <w:pPr>
        <w:spacing w:after="0"/>
        <w:ind w:left="0"/>
        <w:jc w:val="left"/>
      </w:pPr>
      <w:r>
        <w:rPr>
          <w:rFonts w:ascii="Times New Roman"/>
          <w:b/>
          <w:i w:val="false"/>
          <w:color w:val="000000"/>
        </w:rPr>
        <w:t xml:space="preserve"> Кіріспе</w:t>
      </w:r>
    </w:p>
    <w:bookmarkEnd w:id="325"/>
    <w:bookmarkStart w:name="z336" w:id="326"/>
    <w:p>
      <w:pPr>
        <w:spacing w:after="0"/>
        <w:ind w:left="0"/>
        <w:jc w:val="both"/>
      </w:pPr>
      <w:r>
        <w:rPr>
          <w:rFonts w:ascii="Times New Roman"/>
          <w:b w:val="false"/>
          <w:i w:val="false"/>
          <w:color w:val="000000"/>
          <w:sz w:val="28"/>
        </w:rPr>
        <w:t>
      Мынаны:</w:t>
      </w:r>
    </w:p>
    <w:bookmarkEnd w:id="326"/>
    <w:p>
      <w:pPr>
        <w:spacing w:after="0"/>
        <w:ind w:left="0"/>
        <w:jc w:val="both"/>
      </w:pPr>
      <w:r>
        <w:rPr>
          <w:rFonts w:ascii="Times New Roman"/>
          <w:b w:val="false"/>
          <w:i w:val="false"/>
          <w:color w:val="000000"/>
          <w:sz w:val="28"/>
        </w:rPr>
        <w:t>
      1) Қазақстан Республикасының Конституциясына сәйкес жер қойнауы мен ондағы пайдалы қазбалар мемлекет меншігінде болып табылатынын, Қазақстан Республикасы жер қойнауын ұтымды, кешенді және қауіпсіз пайдалануды қамтамасыз ету шарттарымен _______________________ (пайдалы қазбаның түрі көрсетілсін)</w:t>
      </w:r>
    </w:p>
    <w:p>
      <w:pPr>
        <w:spacing w:after="0"/>
        <w:ind w:left="0"/>
        <w:jc w:val="both"/>
      </w:pPr>
      <w:r>
        <w:rPr>
          <w:rFonts w:ascii="Times New Roman"/>
          <w:b w:val="false"/>
          <w:i w:val="false"/>
          <w:color w:val="000000"/>
          <w:sz w:val="28"/>
        </w:rPr>
        <w:t>
      бірлесіп барлауды және өндіруді жүзеге асыруға ниет білдіретінін;</w:t>
      </w:r>
    </w:p>
    <w:p>
      <w:pPr>
        <w:spacing w:after="0"/>
        <w:ind w:left="0"/>
        <w:jc w:val="both"/>
      </w:pPr>
      <w:r>
        <w:rPr>
          <w:rFonts w:ascii="Times New Roman"/>
          <w:b w:val="false"/>
          <w:i w:val="false"/>
          <w:color w:val="000000"/>
          <w:sz w:val="28"/>
        </w:rPr>
        <w:t>
      2) жер қойнауын пайдаланушының келісімшартқа сәйкес __________________________________ бірлесіп барлауды және өндіруді (пайдалы қазбаның түрін көрсету)</w:t>
      </w:r>
    </w:p>
    <w:p>
      <w:pPr>
        <w:spacing w:after="0"/>
        <w:ind w:left="0"/>
        <w:jc w:val="both"/>
      </w:pPr>
      <w:r>
        <w:rPr>
          <w:rFonts w:ascii="Times New Roman"/>
          <w:b w:val="false"/>
          <w:i w:val="false"/>
          <w:color w:val="000000"/>
          <w:sz w:val="28"/>
        </w:rPr>
        <w:t>
      ұтымды әрі тиімді жүргізуге ниеті және қаржылық, техникалық мүмкіндігі бар екенін;</w:t>
      </w:r>
    </w:p>
    <w:p>
      <w:pPr>
        <w:spacing w:after="0"/>
        <w:ind w:left="0"/>
        <w:jc w:val="both"/>
      </w:pPr>
      <w:r>
        <w:rPr>
          <w:rFonts w:ascii="Times New Roman"/>
          <w:b w:val="false"/>
          <w:i w:val="false"/>
          <w:color w:val="000000"/>
          <w:sz w:val="28"/>
        </w:rPr>
        <w:t>
      3) Қазақстан Республикасының Үкіметі құзыретті органға келісімшарт жасасуға және орындауға құқық бергенін;;</w:t>
      </w:r>
    </w:p>
    <w:p>
      <w:pPr>
        <w:spacing w:after="0"/>
        <w:ind w:left="0"/>
        <w:jc w:val="both"/>
      </w:pPr>
      <w:r>
        <w:rPr>
          <w:rFonts w:ascii="Times New Roman"/>
          <w:b w:val="false"/>
          <w:i w:val="false"/>
          <w:color w:val="000000"/>
          <w:sz w:val="28"/>
        </w:rPr>
        <w:t>
      4) Құзыретті орган мен жер қойнауын пайдаланушы келісімшарт _________________________________________ бірлесіп барлау және өндіру</w:t>
      </w:r>
    </w:p>
    <w:p>
      <w:pPr>
        <w:spacing w:after="0"/>
        <w:ind w:left="0"/>
        <w:jc w:val="both"/>
      </w:pPr>
      <w:r>
        <w:rPr>
          <w:rFonts w:ascii="Times New Roman"/>
          <w:b w:val="false"/>
          <w:i w:val="false"/>
          <w:color w:val="000000"/>
          <w:sz w:val="28"/>
        </w:rPr>
        <w:t>
      (пайдалы қазбаның түрі көрсетілсін)</w:t>
      </w:r>
    </w:p>
    <w:p>
      <w:pPr>
        <w:spacing w:after="0"/>
        <w:ind w:left="0"/>
        <w:jc w:val="both"/>
      </w:pPr>
      <w:r>
        <w:rPr>
          <w:rFonts w:ascii="Times New Roman"/>
          <w:b w:val="false"/>
          <w:i w:val="false"/>
          <w:color w:val="000000"/>
          <w:sz w:val="28"/>
        </w:rPr>
        <w:t>
      жұмыстарын жүргізуде олардың өзара құқықтары мен міндеттерін реттейді деп уағдаласқанын назарға ала отырып,</w:t>
      </w:r>
    </w:p>
    <w:p>
      <w:pPr>
        <w:spacing w:after="0"/>
        <w:ind w:left="0"/>
        <w:jc w:val="both"/>
      </w:pPr>
      <w:r>
        <w:rPr>
          <w:rFonts w:ascii="Times New Roman"/>
          <w:b w:val="false"/>
          <w:i w:val="false"/>
          <w:color w:val="000000"/>
          <w:sz w:val="28"/>
        </w:rPr>
        <w:t>
      құзыретті орган мен жер қойнауын пайдаланушы төмендегілер туралы уағдаласты:</w:t>
      </w:r>
    </w:p>
    <w:bookmarkStart w:name="z337" w:id="327"/>
    <w:p>
      <w:pPr>
        <w:spacing w:after="0"/>
        <w:ind w:left="0"/>
        <w:jc w:val="left"/>
      </w:pPr>
      <w:r>
        <w:rPr>
          <w:rFonts w:ascii="Times New Roman"/>
          <w:b/>
          <w:i w:val="false"/>
          <w:color w:val="000000"/>
        </w:rPr>
        <w:t xml:space="preserve"> 1. Келісімшарттың мақсаты</w:t>
      </w:r>
    </w:p>
    <w:bookmarkEnd w:id="327"/>
    <w:bookmarkStart w:name="z338" w:id="328"/>
    <w:p>
      <w:pPr>
        <w:spacing w:after="0"/>
        <w:ind w:left="0"/>
        <w:jc w:val="both"/>
      </w:pPr>
      <w:r>
        <w:rPr>
          <w:rFonts w:ascii="Times New Roman"/>
          <w:b w:val="false"/>
          <w:i w:val="false"/>
          <w:color w:val="000000"/>
          <w:sz w:val="28"/>
        </w:rPr>
        <w:t>
      1. Келісімшарт мақсаты Қазақстан Республикасының заңнамасына сәйкес келісімшарттық аумақта (пайдалы қазбаны көрсетіңіз) бірлесіп барлау және өндіру бойынша операцияларды жүргізу үшін жер қойнауын пайдалану құқығын беру шарттарын айқындау болып табылады.</w:t>
      </w:r>
    </w:p>
    <w:bookmarkEnd w:id="328"/>
    <w:bookmarkStart w:name="z339" w:id="329"/>
    <w:p>
      <w:pPr>
        <w:spacing w:after="0"/>
        <w:ind w:left="0"/>
        <w:jc w:val="both"/>
      </w:pPr>
      <w:r>
        <w:rPr>
          <w:rFonts w:ascii="Times New Roman"/>
          <w:b w:val="false"/>
          <w:i w:val="false"/>
          <w:color w:val="000000"/>
          <w:sz w:val="28"/>
        </w:rPr>
        <w:t>
      2. Келісімшарт шарттарына және Қазақстан Республикасы заңнамасына сәйкес жер қойнауын пайдаланушы геологиялық бөлу шегінде барлауды жүргізуге, оның ішінде:</w:t>
      </w:r>
    </w:p>
    <w:bookmarkEnd w:id="329"/>
    <w:p>
      <w:pPr>
        <w:spacing w:after="0"/>
        <w:ind w:left="0"/>
        <w:jc w:val="both"/>
      </w:pPr>
      <w:r>
        <w:rPr>
          <w:rFonts w:ascii="Times New Roman"/>
          <w:b w:val="false"/>
          <w:i w:val="false"/>
          <w:color w:val="000000"/>
          <w:sz w:val="28"/>
        </w:rPr>
        <w:t xml:space="preserve">
      өз қалауы бойынша өз қызметінің нәтижелерін, оның ішінде егер келісімшартта не "Жер қойнауы және жер қойнауын пайдалану туралы" 2010 жылғы 24 маусымдағы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(бұдан әрі – Заң) өзгеше көзделмесе, өндірілген минералдық шикізатты пайдалануға;</w:t>
      </w:r>
    </w:p>
    <w:p>
      <w:pPr>
        <w:spacing w:after="0"/>
        <w:ind w:left="0"/>
        <w:jc w:val="both"/>
      </w:pPr>
      <w:r>
        <w:rPr>
          <w:rFonts w:ascii="Times New Roman"/>
          <w:b w:val="false"/>
          <w:i w:val="false"/>
          <w:color w:val="000000"/>
          <w:sz w:val="28"/>
        </w:rPr>
        <w:t>
      келісімшарттық аумақта, ал қажет болған жағдайда жер қойнауын пайдаланушыға белгіленген тәртіппен берілген өзге де жер учаскелерінде жұмыстарды жүзеге асыру үшін қажетті өндірістік және әлеуметтік сала объектілерін салуға, сондай-ақ шарттар негізінде келісімшарттық аумақта да, одан тысқары жерлерде де жалпыға ортақ объектілер мен коммуникацияларды пайдалануға;</w:t>
      </w:r>
    </w:p>
    <w:p>
      <w:pPr>
        <w:spacing w:after="0"/>
        <w:ind w:left="0"/>
        <w:jc w:val="both"/>
      </w:pPr>
      <w:r>
        <w:rPr>
          <w:rFonts w:ascii="Times New Roman"/>
          <w:b w:val="false"/>
          <w:i w:val="false"/>
          <w:color w:val="000000"/>
          <w:sz w:val="28"/>
        </w:rPr>
        <w:t>
      Заңда белгіленген талаптарды сақтай отырып, құқықтарды немесе олардың бір бөлігін басқа тұлғаларға беруге;</w:t>
      </w:r>
    </w:p>
    <w:p>
      <w:pPr>
        <w:spacing w:after="0"/>
        <w:ind w:left="0"/>
        <w:jc w:val="both"/>
      </w:pPr>
      <w:r>
        <w:rPr>
          <w:rFonts w:ascii="Times New Roman"/>
          <w:b w:val="false"/>
          <w:i w:val="false"/>
          <w:color w:val="000000"/>
          <w:sz w:val="28"/>
        </w:rPr>
        <w:t>
      Заңда немесе келісімшартта айқындалған жағдайларда жер қойнауын пайдалану жөніндегі операцияларды тоқтатуға құқығы бар.</w:t>
      </w:r>
    </w:p>
    <w:p>
      <w:pPr>
        <w:spacing w:after="0"/>
        <w:ind w:left="0"/>
        <w:jc w:val="both"/>
      </w:pPr>
      <w:r>
        <w:rPr>
          <w:rFonts w:ascii="Times New Roman"/>
          <w:b w:val="false"/>
          <w:i w:val="false"/>
          <w:color w:val="000000"/>
          <w:sz w:val="28"/>
        </w:rPr>
        <w:t>
      Осы келісімшарт жер қойнауын пайдаланушыға кен орны анықталған және оны бағалаған жағдайда (пайдалы қазбаны көрсетіңіз), сондай-ақ көрсетілген пайдалы қазбаны (қазбаларды) өндіру кезінде минералдық шикізат құрамындағы ілеспе пайдалы қазбаларды өндіруді жүзеге асыру құқығын береді.</w:t>
      </w:r>
    </w:p>
    <w:bookmarkStart w:name="z340" w:id="330"/>
    <w:p>
      <w:pPr>
        <w:spacing w:after="0"/>
        <w:ind w:left="0"/>
        <w:jc w:val="left"/>
      </w:pPr>
      <w:r>
        <w:rPr>
          <w:rFonts w:ascii="Times New Roman"/>
          <w:b/>
          <w:i w:val="false"/>
          <w:color w:val="000000"/>
        </w:rPr>
        <w:t xml:space="preserve"> 2. Келісімшарттың қолданылу мерзімі</w:t>
      </w:r>
    </w:p>
    <w:bookmarkEnd w:id="330"/>
    <w:bookmarkStart w:name="z341" w:id="331"/>
    <w:p>
      <w:pPr>
        <w:spacing w:after="0"/>
        <w:ind w:left="0"/>
        <w:jc w:val="both"/>
      </w:pPr>
      <w:r>
        <w:rPr>
          <w:rFonts w:ascii="Times New Roman"/>
          <w:b w:val="false"/>
          <w:i w:val="false"/>
          <w:color w:val="000000"/>
          <w:sz w:val="28"/>
        </w:rPr>
        <w:t xml:space="preserve">
      3. Бірлесіп барлау мен өндіруге келісімшарт тең барлау кезеңін (барлау кезеңін көрсетіңіз) және өндіру кезеңін (Заңның 69-бабының </w:t>
      </w:r>
      <w:r>
        <w:rPr>
          <w:rFonts w:ascii="Times New Roman"/>
          <w:b w:val="false"/>
          <w:i w:val="false"/>
          <w:color w:val="000000"/>
          <w:sz w:val="28"/>
        </w:rPr>
        <w:t>2-тармағына</w:t>
      </w:r>
      <w:r>
        <w:rPr>
          <w:rFonts w:ascii="Times New Roman"/>
          <w:b w:val="false"/>
          <w:i w:val="false"/>
          <w:color w:val="000000"/>
          <w:sz w:val="28"/>
        </w:rPr>
        <w:t xml:space="preserve"> сәйкес өндіру мерзімін көрсетіңіз) қамтитын мерзімге жасалды.</w:t>
      </w:r>
    </w:p>
    <w:bookmarkEnd w:id="331"/>
    <w:bookmarkStart w:name="z342" w:id="332"/>
    <w:p>
      <w:pPr>
        <w:spacing w:after="0"/>
        <w:ind w:left="0"/>
        <w:jc w:val="both"/>
      </w:pPr>
      <w:r>
        <w:rPr>
          <w:rFonts w:ascii="Times New Roman"/>
          <w:b w:val="false"/>
          <w:i w:val="false"/>
          <w:color w:val="000000"/>
          <w:sz w:val="28"/>
        </w:rPr>
        <w:t>
      4. Келісімшарт құзыретті органда мемлекеттік тіркелген күнінен бастап күшіне енеді.</w:t>
      </w:r>
    </w:p>
    <w:bookmarkEnd w:id="332"/>
    <w:bookmarkStart w:name="z343" w:id="333"/>
    <w:p>
      <w:pPr>
        <w:spacing w:after="0"/>
        <w:ind w:left="0"/>
        <w:jc w:val="both"/>
      </w:pPr>
      <w:r>
        <w:rPr>
          <w:rFonts w:ascii="Times New Roman"/>
          <w:b w:val="false"/>
          <w:i w:val="false"/>
          <w:color w:val="000000"/>
          <w:sz w:val="28"/>
        </w:rPr>
        <w:t>
      5. Жер қойнауын пайдаланушы келісімшарт күшіне енген күннен бастап (не өзге мерзімді көрсетіңіз) барлауға кірісуге тиіс.</w:t>
      </w:r>
    </w:p>
    <w:bookmarkEnd w:id="333"/>
    <w:bookmarkStart w:name="z344" w:id="334"/>
    <w:p>
      <w:pPr>
        <w:spacing w:after="0"/>
        <w:ind w:left="0"/>
        <w:jc w:val="both"/>
      </w:pPr>
      <w:r>
        <w:rPr>
          <w:rFonts w:ascii="Times New Roman"/>
          <w:b w:val="false"/>
          <w:i w:val="false"/>
          <w:color w:val="000000"/>
          <w:sz w:val="28"/>
        </w:rPr>
        <w:t xml:space="preserve">
      6. Кен орнын анықтаған жағдайда жер қойнауын пайдаланушы Заңның  </w:t>
      </w:r>
      <w:r>
        <w:rPr>
          <w:rFonts w:ascii="Times New Roman"/>
          <w:b w:val="false"/>
          <w:i w:val="false"/>
          <w:color w:val="000000"/>
          <w:sz w:val="28"/>
        </w:rPr>
        <w:t>65</w:t>
      </w:r>
      <w:r>
        <w:rPr>
          <w:rFonts w:ascii="Times New Roman"/>
          <w:b w:val="false"/>
          <w:i w:val="false"/>
          <w:color w:val="000000"/>
          <w:sz w:val="28"/>
        </w:rPr>
        <w:t xml:space="preserve">және </w:t>
      </w:r>
      <w:r>
        <w:rPr>
          <w:rFonts w:ascii="Times New Roman"/>
          <w:b w:val="false"/>
          <w:i w:val="false"/>
          <w:color w:val="000000"/>
          <w:sz w:val="28"/>
        </w:rPr>
        <w:t>69</w:t>
      </w:r>
      <w:r>
        <w:rPr>
          <w:rFonts w:ascii="Times New Roman"/>
          <w:b w:val="false"/>
          <w:i w:val="false"/>
          <w:color w:val="000000"/>
          <w:sz w:val="28"/>
        </w:rPr>
        <w:t xml:space="preserve"> баптарына сәйкес оны бағалау үшін қажетті кезеңге барлау кезеңін ұзартуға құқығы бар.</w:t>
      </w:r>
    </w:p>
    <w:bookmarkEnd w:id="334"/>
    <w:bookmarkStart w:name="z345" w:id="335"/>
    <w:p>
      <w:pPr>
        <w:spacing w:after="0"/>
        <w:ind w:left="0"/>
        <w:jc w:val="both"/>
      </w:pPr>
      <w:r>
        <w:rPr>
          <w:rFonts w:ascii="Times New Roman"/>
          <w:b w:val="false"/>
          <w:i w:val="false"/>
          <w:color w:val="000000"/>
          <w:sz w:val="28"/>
        </w:rPr>
        <w:t>
      7. Табуды бағалау үшін келісімшарттың қолданылу мерзімін ұзарту туралы өтініш құзыретті органға немесе облыстың, республикалық маңызы бар қаланың, астананың жергілікті атқарушы органына келіп түскен күнінен бастап бір айдан кешіктірілмей қаралуға тиіс.</w:t>
      </w:r>
    </w:p>
    <w:bookmarkEnd w:id="335"/>
    <w:bookmarkStart w:name="z346" w:id="336"/>
    <w:p>
      <w:pPr>
        <w:spacing w:after="0"/>
        <w:ind w:left="0"/>
        <w:jc w:val="both"/>
      </w:pPr>
      <w:r>
        <w:rPr>
          <w:rFonts w:ascii="Times New Roman"/>
          <w:b w:val="false"/>
          <w:i w:val="false"/>
          <w:color w:val="000000"/>
          <w:sz w:val="28"/>
        </w:rPr>
        <w:t>
      8. Келiсiмшарттың өндіру кезеңдегі қолданылу мерзiмiн ұзарту туралы өтiнiш құзыреттi органға немесе облыстың, республикалық маңызы бар қаланың, астананың жергілікті атқарушы органына келiп түскен күнiнен бастап екi айдан кешiктiрiлмей қаралуға тиiс.</w:t>
      </w:r>
    </w:p>
    <w:bookmarkEnd w:id="336"/>
    <w:bookmarkStart w:name="z347" w:id="337"/>
    <w:p>
      <w:pPr>
        <w:spacing w:after="0"/>
        <w:ind w:left="0"/>
        <w:jc w:val="both"/>
      </w:pPr>
      <w:r>
        <w:rPr>
          <w:rFonts w:ascii="Times New Roman"/>
          <w:b w:val="false"/>
          <w:i w:val="false"/>
          <w:color w:val="000000"/>
          <w:sz w:val="28"/>
        </w:rPr>
        <w:t>
      9. Барлау кезеңін ұзартқан кезде келісімшартқа тараптардың қосымша келісімімен ресімделетін тиісті өзгерістер және (немесе) толықтырулар енгізіледі.</w:t>
      </w:r>
    </w:p>
    <w:bookmarkEnd w:id="337"/>
    <w:p>
      <w:pPr>
        <w:spacing w:after="0"/>
        <w:ind w:left="0"/>
        <w:jc w:val="both"/>
      </w:pPr>
      <w:r>
        <w:rPr>
          <w:rFonts w:ascii="Times New Roman"/>
          <w:b w:val="false"/>
          <w:i w:val="false"/>
          <w:color w:val="000000"/>
          <w:sz w:val="28"/>
        </w:rPr>
        <w:t>
      Егер тараптар өзге мерзімді келіспесе, ұзарту мерзімі тиісті толықтыру тіркелген күннен бастап есептеледі.</w:t>
      </w:r>
    </w:p>
    <w:bookmarkStart w:name="z348" w:id="338"/>
    <w:p>
      <w:pPr>
        <w:spacing w:after="0"/>
        <w:ind w:left="0"/>
        <w:jc w:val="left"/>
      </w:pPr>
      <w:r>
        <w:rPr>
          <w:rFonts w:ascii="Times New Roman"/>
          <w:b/>
          <w:i w:val="false"/>
          <w:color w:val="000000"/>
        </w:rPr>
        <w:t xml:space="preserve"> 3. Келісімшарттық аумақ</w:t>
      </w:r>
    </w:p>
    <w:bookmarkEnd w:id="338"/>
    <w:bookmarkStart w:name="z349" w:id="339"/>
    <w:p>
      <w:pPr>
        <w:spacing w:after="0"/>
        <w:ind w:left="0"/>
        <w:jc w:val="both"/>
      </w:pPr>
      <w:r>
        <w:rPr>
          <w:rFonts w:ascii="Times New Roman"/>
          <w:b w:val="false"/>
          <w:i w:val="false"/>
          <w:color w:val="000000"/>
          <w:sz w:val="28"/>
        </w:rPr>
        <w:t>
      10. Жер қойнауын пайдаланушы бірлесіп барлау мен өндіруді келісімшарттың ажырамас бөлігі болып табылатын геологиялық және (немесе) тау-кендік бөлуде көрсетілген келісімшарттық аумақ шегінде жүргізеді.</w:t>
      </w:r>
    </w:p>
    <w:bookmarkEnd w:id="339"/>
    <w:bookmarkStart w:name="z350" w:id="340"/>
    <w:p>
      <w:pPr>
        <w:spacing w:after="0"/>
        <w:ind w:left="0"/>
        <w:jc w:val="both"/>
      </w:pPr>
      <w:r>
        <w:rPr>
          <w:rFonts w:ascii="Times New Roman"/>
          <w:b w:val="false"/>
          <w:i w:val="false"/>
          <w:color w:val="000000"/>
          <w:sz w:val="28"/>
        </w:rPr>
        <w:t>
      11. Егер пайдалы қазбаларды барлауды немесе өндiрудi жүргiзу кезiнде табудың немесе кен орнының географиялық шекараларының (құрлықта немесе теңiзде орналасуына қарамастан) геологиялық немесе тау-кендiк бөлуде көрсетiлген келiсiмшарттық аумақ шегiнен шығатыны анықталса, онда оны кеңейту туралы мәселенi құзыреттi орган немесе облыстың, республикалық маңызы бар қаланың, астананың жергiлiктi атқарушы органы кең таралған пайдалы қазбаларды барлауды немесе өндiрудi жүргiзу кезiнде, егер бұл аумақ жер қойнауын пайдаланудан бос болған жағдайда, келiсiмшарт жобасын келiсу және оны жасасу үшiн осы Заңда белгiленген тәртiппен және мерзiмдерде конкурс өткiзбей-ақ, көлемі бойынша келісімшарттық аумақтың елу пайызынан аспайтын тиісті геологиялық бөлуді немесе жаңа тау-кендік бөлуді беру, сондай-ақ келiсiмшарт пен жұмыс бағдарламасының шарттарын өзгерту арқылы шешуге тиiс.</w:t>
      </w:r>
    </w:p>
    <w:bookmarkEnd w:id="340"/>
    <w:bookmarkStart w:name="z351" w:id="341"/>
    <w:p>
      <w:pPr>
        <w:spacing w:after="0"/>
        <w:ind w:left="0"/>
        <w:jc w:val="both"/>
      </w:pPr>
      <w:r>
        <w:rPr>
          <w:rFonts w:ascii="Times New Roman"/>
          <w:b w:val="false"/>
          <w:i w:val="false"/>
          <w:color w:val="000000"/>
          <w:sz w:val="28"/>
        </w:rPr>
        <w:t>
      12. Жер қойнауын пайдаланушы келісімшарттық аумақты тек қана келісімшартта көзделген мақсаттарда пайдалануға міндеттенеді.</w:t>
      </w:r>
    </w:p>
    <w:bookmarkEnd w:id="341"/>
    <w:bookmarkStart w:name="z352" w:id="342"/>
    <w:p>
      <w:pPr>
        <w:spacing w:after="0"/>
        <w:ind w:left="0"/>
        <w:jc w:val="both"/>
      </w:pPr>
      <w:r>
        <w:rPr>
          <w:rFonts w:ascii="Times New Roman"/>
          <w:b w:val="false"/>
          <w:i w:val="false"/>
          <w:color w:val="000000"/>
          <w:sz w:val="28"/>
        </w:rPr>
        <w:t>
      13. Барлау кезеңінде келісімшарттық аумақты қайтару, коммерциялық табу жүргізілген аумақты қоспағанда, мынадай кесте бойынша жүзеге асырылады:</w:t>
      </w:r>
    </w:p>
    <w:bookmarkEnd w:id="342"/>
    <w:p>
      <w:pPr>
        <w:spacing w:after="0"/>
        <w:ind w:left="0"/>
        <w:jc w:val="both"/>
      </w:pPr>
      <w:r>
        <w:rPr>
          <w:rFonts w:ascii="Times New Roman"/>
          <w:b w:val="false"/>
          <w:i w:val="false"/>
          <w:color w:val="000000"/>
          <w:sz w:val="28"/>
        </w:rPr>
        <w:t>
      келісімшарт қолданылуының екінші жылының соңына %</w:t>
      </w:r>
    </w:p>
    <w:p>
      <w:pPr>
        <w:spacing w:after="0"/>
        <w:ind w:left="0"/>
        <w:jc w:val="both"/>
      </w:pPr>
      <w:r>
        <w:rPr>
          <w:rFonts w:ascii="Times New Roman"/>
          <w:b w:val="false"/>
          <w:i w:val="false"/>
          <w:color w:val="000000"/>
          <w:sz w:val="28"/>
        </w:rPr>
        <w:t>
      келісімшарт қолданылуының үшінші жылының соңына %</w:t>
      </w:r>
    </w:p>
    <w:p>
      <w:pPr>
        <w:spacing w:after="0"/>
        <w:ind w:left="0"/>
        <w:jc w:val="both"/>
      </w:pPr>
      <w:r>
        <w:rPr>
          <w:rFonts w:ascii="Times New Roman"/>
          <w:b w:val="false"/>
          <w:i w:val="false"/>
          <w:color w:val="000000"/>
          <w:sz w:val="28"/>
        </w:rPr>
        <w:t>
      келісімшарт қолданылуының төртінші жылының соңына %</w:t>
      </w:r>
    </w:p>
    <w:p>
      <w:pPr>
        <w:spacing w:after="0"/>
        <w:ind w:left="0"/>
        <w:jc w:val="both"/>
      </w:pPr>
      <w:r>
        <w:rPr>
          <w:rFonts w:ascii="Times New Roman"/>
          <w:b w:val="false"/>
          <w:i w:val="false"/>
          <w:color w:val="000000"/>
          <w:sz w:val="28"/>
        </w:rPr>
        <w:t>
      келісімшарт қолданылуының бесінші жылының соңына %</w:t>
      </w:r>
    </w:p>
    <w:p>
      <w:pPr>
        <w:spacing w:after="0"/>
        <w:ind w:left="0"/>
        <w:jc w:val="both"/>
      </w:pPr>
      <w:r>
        <w:rPr>
          <w:rFonts w:ascii="Times New Roman"/>
          <w:b w:val="false"/>
          <w:i w:val="false"/>
          <w:color w:val="000000"/>
          <w:sz w:val="28"/>
        </w:rPr>
        <w:t>
      келісімшарт қолданылуының алтыншы жылының соңына %:</w:t>
      </w:r>
    </w:p>
    <w:p>
      <w:pPr>
        <w:spacing w:after="0"/>
        <w:ind w:left="0"/>
        <w:jc w:val="both"/>
      </w:pPr>
      <w:r>
        <w:rPr>
          <w:rFonts w:ascii="Times New Roman"/>
          <w:b w:val="false"/>
          <w:i w:val="false"/>
          <w:color w:val="000000"/>
          <w:sz w:val="28"/>
        </w:rPr>
        <w:t>
      Келісімшарттық аумақтың бөлігін қайтару қайтарылатын келісімшарттық аумақ бөлігін тиісті геологиялық бөлуден алып тастаумен геологиялық бөлуді қайта ресімдеу жолымен жүзеге асырылады.</w:t>
      </w:r>
    </w:p>
    <w:bookmarkStart w:name="z353" w:id="343"/>
    <w:p>
      <w:pPr>
        <w:spacing w:after="0"/>
        <w:ind w:left="0"/>
        <w:jc w:val="both"/>
      </w:pPr>
      <w:r>
        <w:rPr>
          <w:rFonts w:ascii="Times New Roman"/>
          <w:b w:val="false"/>
          <w:i w:val="false"/>
          <w:color w:val="000000"/>
          <w:sz w:val="28"/>
        </w:rPr>
        <w:t xml:space="preserve">
      14. Осы бөлімнің </w:t>
      </w:r>
      <w:r>
        <w:rPr>
          <w:rFonts w:ascii="Times New Roman"/>
          <w:b w:val="false"/>
          <w:i w:val="false"/>
          <w:color w:val="000000"/>
          <w:sz w:val="28"/>
        </w:rPr>
        <w:t>3-тармағының</w:t>
      </w:r>
      <w:r>
        <w:rPr>
          <w:rFonts w:ascii="Times New Roman"/>
          <w:b w:val="false"/>
          <w:i w:val="false"/>
          <w:color w:val="000000"/>
          <w:sz w:val="28"/>
        </w:rPr>
        <w:t xml:space="preserve"> ережелеріне нұқсан келтірместен жер қойнауын пайдаланушы келісімшарт қолданысының бірінші жылы аяқталған соң, бұл туралы 1 ай бұрын құзыретті органды алдын ала хабардар ете отырып, келісімшарт аумағының барлық немесе бір бөлігін қайтаруға құқылы.</w:t>
      </w:r>
    </w:p>
    <w:bookmarkEnd w:id="343"/>
    <w:bookmarkStart w:name="z354" w:id="344"/>
    <w:p>
      <w:pPr>
        <w:spacing w:after="0"/>
        <w:ind w:left="0"/>
        <w:jc w:val="both"/>
      </w:pPr>
      <w:r>
        <w:rPr>
          <w:rFonts w:ascii="Times New Roman"/>
          <w:b w:val="false"/>
          <w:i w:val="false"/>
          <w:color w:val="000000"/>
          <w:sz w:val="28"/>
        </w:rPr>
        <w:t>
      15. Қайтарылатын учаскелер Қазақстан Республикасының учаскелерді қайтаруға қойылатын заңнамасы талаптарына сәйкес келуге тиіс. Жер қойнауын пайдаланушы бірлесіп барлау және өндіру салдарынан бүлінген қайтарылатын аумақтарды және өзге де табиғи объектілерді одан әрі тікелей мақсатына пайдалануға жарамды қалыпқа дейін өз қаражаты есебінен қалпына келтіреді.</w:t>
      </w:r>
    </w:p>
    <w:bookmarkEnd w:id="344"/>
    <w:bookmarkStart w:name="z355" w:id="345"/>
    <w:p>
      <w:pPr>
        <w:spacing w:after="0"/>
        <w:ind w:left="0"/>
        <w:jc w:val="both"/>
      </w:pPr>
      <w:r>
        <w:rPr>
          <w:rFonts w:ascii="Times New Roman"/>
          <w:b w:val="false"/>
          <w:i w:val="false"/>
          <w:color w:val="000000"/>
          <w:sz w:val="28"/>
        </w:rPr>
        <w:t>
      16. Келісімшарттық аумақты немесе оның бөліктерін қайтару Қазақстан Республикасының заңамасында белгіленген тәртіппен жүзеге асырылады.</w:t>
      </w:r>
    </w:p>
    <w:bookmarkEnd w:id="345"/>
    <w:bookmarkStart w:name="z356" w:id="346"/>
    <w:p>
      <w:pPr>
        <w:spacing w:after="0"/>
        <w:ind w:left="0"/>
        <w:jc w:val="both"/>
      </w:pPr>
      <w:r>
        <w:rPr>
          <w:rFonts w:ascii="Times New Roman"/>
          <w:b w:val="false"/>
          <w:i w:val="false"/>
          <w:color w:val="000000"/>
          <w:sz w:val="28"/>
        </w:rPr>
        <w:t>
      17. Қорлардың өсiмi болған және олар жер қойнауына мемлекеттiк сараптамамен расталған жағдайда келiсiмшартқа тараптардың жазбаша келiсiмімен Қазақстан Республикасының заңнамасында белгiленген тәртiппен тиiстi өзгерiстер енгiзiлуге тиiс.</w:t>
      </w:r>
    </w:p>
    <w:bookmarkEnd w:id="346"/>
    <w:bookmarkStart w:name="z357" w:id="347"/>
    <w:p>
      <w:pPr>
        <w:spacing w:after="0"/>
        <w:ind w:left="0"/>
        <w:jc w:val="left"/>
      </w:pPr>
      <w:r>
        <w:rPr>
          <w:rFonts w:ascii="Times New Roman"/>
          <w:b/>
          <w:i w:val="false"/>
          <w:color w:val="000000"/>
        </w:rPr>
        <w:t xml:space="preserve"> 4. Жұмыс бағдарламасы</w:t>
      </w:r>
    </w:p>
    <w:bookmarkEnd w:id="347"/>
    <w:bookmarkStart w:name="z358" w:id="348"/>
    <w:p>
      <w:pPr>
        <w:spacing w:after="0"/>
        <w:ind w:left="0"/>
        <w:jc w:val="both"/>
      </w:pPr>
      <w:r>
        <w:rPr>
          <w:rFonts w:ascii="Times New Roman"/>
          <w:b w:val="false"/>
          <w:i w:val="false"/>
          <w:color w:val="000000"/>
          <w:sz w:val="28"/>
        </w:rPr>
        <w:t xml:space="preserve">
      18. Бірлесіп барлауға және өндіруге арналған жұмыс бағдарламасы осы модельдік келісімшарттың </w:t>
      </w:r>
      <w:r>
        <w:rPr>
          <w:rFonts w:ascii="Times New Roman"/>
          <w:b w:val="false"/>
          <w:i w:val="false"/>
          <w:color w:val="000000"/>
          <w:sz w:val="28"/>
        </w:rPr>
        <w:t>қосымшасына</w:t>
      </w:r>
      <w:r>
        <w:rPr>
          <w:rFonts w:ascii="Times New Roman"/>
          <w:b w:val="false"/>
          <w:i w:val="false"/>
          <w:color w:val="000000"/>
          <w:sz w:val="28"/>
        </w:rPr>
        <w:t xml:space="preserve"> сәйкес келісімшарттың міндетті бөлігі (қосымша) болып табылады және инвестициялық жобалық көрсеткіштеріне қол жеткізу үшін қажетті жер қойнауын пайдаланушының міндеттемелерін қамтиды.</w:t>
      </w:r>
    </w:p>
    <w:bookmarkEnd w:id="348"/>
    <w:p>
      <w:pPr>
        <w:spacing w:after="0"/>
        <w:ind w:left="0"/>
        <w:jc w:val="both"/>
      </w:pPr>
      <w:r>
        <w:rPr>
          <w:rFonts w:ascii="Times New Roman"/>
          <w:b w:val="false"/>
          <w:i w:val="false"/>
          <w:color w:val="000000"/>
          <w:sz w:val="28"/>
        </w:rPr>
        <w:t>
      Жұмыс бағдарламасы негізгі жобалау көрсеткіштеріне қол жеткізу үшін қажетті іс-шараларды да жылдар бойынша бөліп және қажетті шығындарды көрсете отырып қамтуға тиіс.</w:t>
      </w:r>
    </w:p>
    <w:bookmarkStart w:name="z359" w:id="349"/>
    <w:p>
      <w:pPr>
        <w:spacing w:after="0"/>
        <w:ind w:left="0"/>
        <w:jc w:val="both"/>
      </w:pPr>
      <w:r>
        <w:rPr>
          <w:rFonts w:ascii="Times New Roman"/>
          <w:b w:val="false"/>
          <w:i w:val="false"/>
          <w:color w:val="000000"/>
          <w:sz w:val="28"/>
        </w:rPr>
        <w:t>
      19. Жұмыс бағдарламасына енгізілген инвестициялық жобалау көрсеткіштерін қозғайтын жобалау құжаттары көрсеткіштерін өзгерткен кезде жұмыс бағдарламасына тиісті өзгерістер енгізілуге тиіс.</w:t>
      </w:r>
    </w:p>
    <w:bookmarkEnd w:id="349"/>
    <w:bookmarkStart w:name="z360" w:id="350"/>
    <w:p>
      <w:pPr>
        <w:spacing w:after="0"/>
        <w:ind w:left="0"/>
        <w:jc w:val="both"/>
      </w:pPr>
      <w:r>
        <w:rPr>
          <w:rFonts w:ascii="Times New Roman"/>
          <w:b w:val="false"/>
          <w:i w:val="false"/>
          <w:color w:val="000000"/>
          <w:sz w:val="28"/>
        </w:rPr>
        <w:t>
      20. Егер бекітілген жобаларда айқындалған өндіру көлемдері бекітілген жобалау көрсеткіштерінен нақты мәнде жиырма пайыздан аз өзгеретін жағдайда, қатты пайдалы қазбалар бойынша бекiтiлген жобаларға өзгерiстер және (немесе) толықтырулар жобалары жасалмайды.</w:t>
      </w:r>
    </w:p>
    <w:bookmarkEnd w:id="350"/>
    <w:bookmarkStart w:name="z361" w:id="351"/>
    <w:p>
      <w:pPr>
        <w:spacing w:after="0"/>
        <w:ind w:left="0"/>
        <w:jc w:val="left"/>
      </w:pPr>
      <w:r>
        <w:rPr>
          <w:rFonts w:ascii="Times New Roman"/>
          <w:b/>
          <w:i w:val="false"/>
          <w:color w:val="000000"/>
        </w:rPr>
        <w:t xml:space="preserve"> 5. Мүлік пен ақпаратқа арналған меншік құқығы</w:t>
      </w:r>
    </w:p>
    <w:bookmarkEnd w:id="351"/>
    <w:bookmarkStart w:name="z362" w:id="352"/>
    <w:p>
      <w:pPr>
        <w:spacing w:after="0"/>
        <w:ind w:left="0"/>
        <w:jc w:val="both"/>
      </w:pPr>
      <w:r>
        <w:rPr>
          <w:rFonts w:ascii="Times New Roman"/>
          <w:b w:val="false"/>
          <w:i w:val="false"/>
          <w:color w:val="000000"/>
          <w:sz w:val="28"/>
        </w:rPr>
        <w:t>
      21. Бірлесіп барлау және өндіру бойынша операцияларды жүргізу үшін жер қойнауын пайдаланушы алған мүлік жер қойнауын пайдаланушының меншігі болып табылады.</w:t>
      </w:r>
    </w:p>
    <w:bookmarkEnd w:id="352"/>
    <w:bookmarkStart w:name="z363" w:id="353"/>
    <w:p>
      <w:pPr>
        <w:spacing w:after="0"/>
        <w:ind w:left="0"/>
        <w:jc w:val="both"/>
      </w:pPr>
      <w:r>
        <w:rPr>
          <w:rFonts w:ascii="Times New Roman"/>
          <w:b w:val="false"/>
          <w:i w:val="false"/>
          <w:color w:val="000000"/>
          <w:sz w:val="28"/>
        </w:rPr>
        <w:t>
      22. Жабдыққа және өзге де мүлікке меншік құқығының Қазақстан Республикасына ауысуына қарамастан, келісімшарттың қолданылу мерзімі ішінде, сондай-ақ мұндай жабдықты және өзге де мүлікті құзыретті органның жазбаша хабарламасына сәйкес, басқа тұлғаға беру жағдайларын қоспағанда, келісімшарттың қолданылу мерзімі өткен сәттен бастап бір жыл ішінде не келісімшартта өзгеше белгіленген жағдайда, жер қойнауын пайдаланушыда мұндай жабдық пен өзге де мүлікті өз есебінен бөлшектеу не келісімшарттық аумақтан әкету міндеті сақталады.</w:t>
      </w:r>
    </w:p>
    <w:bookmarkEnd w:id="353"/>
    <w:p>
      <w:pPr>
        <w:spacing w:after="0"/>
        <w:ind w:left="0"/>
        <w:jc w:val="both"/>
      </w:pPr>
      <w:r>
        <w:rPr>
          <w:rFonts w:ascii="Times New Roman"/>
          <w:b w:val="false"/>
          <w:i w:val="false"/>
          <w:color w:val="000000"/>
          <w:sz w:val="28"/>
        </w:rPr>
        <w:t>
      Жабдықтың және өзге де мүліктің тиесілігіне қарамастан, мұндай жабдық пен өзге де мүлікті бөлшектеуді және келісімшарттық аумақтан әкетуді жер қойнауын пайдаланушы адам өміріне, денсаулығына және қоршаған ортаға қауіпсіз тәсілмен, Қазақстан Республикасының заңнамасына сәйкес жүзеге асыруға тиіс.</w:t>
      </w:r>
    </w:p>
    <w:bookmarkStart w:name="z364" w:id="354"/>
    <w:p>
      <w:pPr>
        <w:spacing w:after="0"/>
        <w:ind w:left="0"/>
        <w:jc w:val="both"/>
      </w:pPr>
      <w:r>
        <w:rPr>
          <w:rFonts w:ascii="Times New Roman"/>
          <w:b w:val="false"/>
          <w:i w:val="false"/>
          <w:color w:val="000000"/>
          <w:sz w:val="28"/>
        </w:rPr>
        <w:t>
      23. Құзыретті орган келісімшарттың қолданылуын мерзімінен бұрын тоқтатқан жағдайда жер қойнауын пайдаланушы технологиялық процестің үздіксіз болуын және өнеркәсіптік қауіпсіздікті қамтамасыз ететін құрылыстар мен жабдықтарды жаңа жер қойнауын пайдаланушыға мүлік берілгенге дейінгі мерзімге ұлттық компанияның уақытша иеленуі мен пайдалануына беруге тиіс.</w:t>
      </w:r>
    </w:p>
    <w:bookmarkEnd w:id="354"/>
    <w:bookmarkStart w:name="z365" w:id="355"/>
    <w:p>
      <w:pPr>
        <w:spacing w:after="0"/>
        <w:ind w:left="0"/>
        <w:jc w:val="both"/>
      </w:pPr>
      <w:r>
        <w:rPr>
          <w:rFonts w:ascii="Times New Roman"/>
          <w:b w:val="false"/>
          <w:i w:val="false"/>
          <w:color w:val="000000"/>
          <w:sz w:val="28"/>
        </w:rPr>
        <w:t>
      24. Геологиялық ақпарат, егер ол жер қойнауын пайдаланушының жеке қаражаты есебінен алынса, жер қойнауын пайдаланушының меншігінде болады.</w:t>
      </w:r>
    </w:p>
    <w:bookmarkEnd w:id="355"/>
    <w:p>
      <w:pPr>
        <w:spacing w:after="0"/>
        <w:ind w:left="0"/>
        <w:jc w:val="both"/>
      </w:pPr>
      <w:r>
        <w:rPr>
          <w:rFonts w:ascii="Times New Roman"/>
          <w:b w:val="false"/>
          <w:i w:val="false"/>
          <w:color w:val="000000"/>
          <w:sz w:val="28"/>
        </w:rPr>
        <w:t>
      Келісімшарт қолданысы тоқтатылғаннан кейін барлық геологиялық және жер қойнауы туралы өзге де ақпаратты жер қойнауын пайдаланушы өтеусіз негізде Қазақстан Республикасының меншігіне береді.</w:t>
      </w:r>
    </w:p>
    <w:bookmarkStart w:name="z366" w:id="356"/>
    <w:p>
      <w:pPr>
        <w:spacing w:after="0"/>
        <w:ind w:left="0"/>
        <w:jc w:val="left"/>
      </w:pPr>
      <w:r>
        <w:rPr>
          <w:rFonts w:ascii="Times New Roman"/>
          <w:b/>
          <w:i w:val="false"/>
          <w:color w:val="000000"/>
        </w:rPr>
        <w:t xml:space="preserve"> 6. Қазақстан Республикасының пайдалы қазбаларды сатып</w:t>
      </w:r>
      <w:r>
        <w:br/>
      </w:r>
      <w:r>
        <w:rPr>
          <w:rFonts w:ascii="Times New Roman"/>
          <w:b/>
          <w:i w:val="false"/>
          <w:color w:val="000000"/>
        </w:rPr>
        <w:t>алуға және реквизициялау құқығы</w:t>
      </w:r>
    </w:p>
    <w:bookmarkEnd w:id="356"/>
    <w:bookmarkStart w:name="z368" w:id="357"/>
    <w:p>
      <w:pPr>
        <w:spacing w:after="0"/>
        <w:ind w:left="0"/>
        <w:jc w:val="both"/>
      </w:pPr>
      <w:r>
        <w:rPr>
          <w:rFonts w:ascii="Times New Roman"/>
          <w:b w:val="false"/>
          <w:i w:val="false"/>
          <w:color w:val="000000"/>
          <w:sz w:val="28"/>
        </w:rPr>
        <w:t>
      25. Қазақстан Республикасының көліктік шығыстар мен өткізу шығындары шегеріле отырып, жер қойнауын пайдаланушы тиісті пайдалы қазбаларға қатысты мәмілелер жасасу кезінде қолданатын, мәмілені жасасу күніне қалыптасқан бағадан аспайтын бағалар бойынша жер қойнауын пайдаланушының пайдалы қазбаларын сатып алуға басқа тұлғалар алдында артықшылықты құқығы бар.</w:t>
      </w:r>
    </w:p>
    <w:bookmarkEnd w:id="357"/>
    <w:bookmarkStart w:name="z369" w:id="358"/>
    <w:p>
      <w:pPr>
        <w:spacing w:after="0"/>
        <w:ind w:left="0"/>
        <w:jc w:val="both"/>
      </w:pPr>
      <w:r>
        <w:rPr>
          <w:rFonts w:ascii="Times New Roman"/>
          <w:b w:val="false"/>
          <w:i w:val="false"/>
          <w:color w:val="000000"/>
          <w:sz w:val="28"/>
        </w:rPr>
        <w:t>
      26. Жер қойнауын пайдаланушы мәмiлелер жасау кезiнде қолданатын пайдалы қазбалардың бағалары туралы ақпарат болмаған жағдайда, мемлекеттің пайдалы қазбаларды сатып алуы жөнiнде мәмiле жасалған күнi әлемдiк нарықтарда қалыптасқан бағалардан аспайтын бағалар, көлік шығыстары және өткізуге арналған шығындар шегеріле отырып қолданылады.</w:t>
      </w:r>
    </w:p>
    <w:bookmarkEnd w:id="358"/>
    <w:p>
      <w:pPr>
        <w:spacing w:after="0"/>
        <w:ind w:left="0"/>
        <w:jc w:val="both"/>
      </w:pPr>
      <w:r>
        <w:rPr>
          <w:rFonts w:ascii="Times New Roman"/>
          <w:b w:val="false"/>
          <w:i w:val="false"/>
          <w:color w:val="000000"/>
          <w:sz w:val="28"/>
        </w:rPr>
        <w:t>
      Сатып алынатын пайдалы қазбалардың шекті көлемі тиісті жылы нақты өндірілген өнімнің жалпы көлемінен __ % аспауға тиіс.</w:t>
      </w:r>
    </w:p>
    <w:bookmarkStart w:name="z370" w:id="359"/>
    <w:p>
      <w:pPr>
        <w:spacing w:after="0"/>
        <w:ind w:left="0"/>
        <w:jc w:val="both"/>
      </w:pPr>
      <w:r>
        <w:rPr>
          <w:rFonts w:ascii="Times New Roman"/>
          <w:b w:val="false"/>
          <w:i w:val="false"/>
          <w:color w:val="000000"/>
          <w:sz w:val="28"/>
        </w:rPr>
        <w:t>
      27. Төтенше немесе соғыс жағдайы енгізілген жағдайда, Қазақстан Республикасының Үкіметінің жер қойнауын пайдаланушыға тиесілі пайдалы қазбалардың бір бөлігін немесе барлығын реквизициялауға құқығы бар. Реквизициялау Қазақстан Республикасының мұқтажына қажет мөлшерде төтенше немесе соғыс жағдайының барлық қолданылу мерзімі ішінде жүргізілуі мүмкін.</w:t>
      </w:r>
    </w:p>
    <w:bookmarkEnd w:id="359"/>
    <w:bookmarkStart w:name="z371" w:id="360"/>
    <w:p>
      <w:pPr>
        <w:spacing w:after="0"/>
        <w:ind w:left="0"/>
        <w:jc w:val="left"/>
      </w:pPr>
      <w:r>
        <w:rPr>
          <w:rFonts w:ascii="Times New Roman"/>
          <w:b/>
          <w:i w:val="false"/>
          <w:color w:val="000000"/>
        </w:rPr>
        <w:t xml:space="preserve"> 7. Персоналды жалға алу, бірлесіп барлау және өндіру жүргізу</w:t>
      </w:r>
      <w:r>
        <w:br/>
      </w:r>
      <w:r>
        <w:rPr>
          <w:rFonts w:ascii="Times New Roman"/>
          <w:b/>
          <w:i w:val="false"/>
          <w:color w:val="000000"/>
        </w:rPr>
        <w:t>кезінде тауарларды, жұмыстарды және көрсетілетін қызметтерді</w:t>
      </w:r>
      <w:r>
        <w:br/>
      </w:r>
      <w:r>
        <w:rPr>
          <w:rFonts w:ascii="Times New Roman"/>
          <w:b/>
          <w:i w:val="false"/>
          <w:color w:val="000000"/>
        </w:rPr>
        <w:t>сатып алу</w:t>
      </w:r>
    </w:p>
    <w:bookmarkEnd w:id="360"/>
    <w:bookmarkStart w:name="z372" w:id="361"/>
    <w:p>
      <w:pPr>
        <w:spacing w:after="0"/>
        <w:ind w:left="0"/>
        <w:jc w:val="both"/>
      </w:pPr>
      <w:r>
        <w:rPr>
          <w:rFonts w:ascii="Times New Roman"/>
          <w:b w:val="false"/>
          <w:i w:val="false"/>
          <w:color w:val="000000"/>
          <w:sz w:val="28"/>
        </w:rPr>
        <w:t>
      28. Қазақстан Республикасының халықты жұмыспен қамту туралы және халықтың көші-қоны туралы заңнамасына сәйкес корпоративішілік ауыстыру шеңберінде тартылуы кезінде Қазақстан Республикасы азаматтарының саны әрбір тиісті санат бойынша қызметкерлердің жалпы санының елу пайызынан кем болмауға тиіс менеджерлер мен мамандарды қоспағанда, жер қойнауын пайдаланушы барлау және (немесе) өндіру жөніндегі операцияларды жүргізу кезінде қазақстандық кадрларға басымдық беруге міндеттенеді. Бұл ретте, корпоративішілік ауыстыру шеңберінде тартылатын басшылар үшін Қазақстан Республикасы азаматтарының санына арақатынасты сақтау бойынша талаптар қолданылмайды.</w:t>
      </w:r>
    </w:p>
    <w:bookmarkEnd w:id="3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Инвестициялар және даму министрінің м.а. 28.01.2016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28-1. Қазақстандық кадрлардың саны жұмысқа тартылған кадрлардың жалпы санынан пайыздық қатынаста мердігерлік және субмердігерлік жұмыстарға тартылған персоналдарды қоса алғанда, басшылық құрам бойынша__%, жоғары және орта кәсіптік білімі, бар мамандар бойынша__%, білікті жұмысшылар бойынша__% құрауы тиіс, оның ішінде жылдар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2"/>
        <w:gridCol w:w="1874"/>
        <w:gridCol w:w="4039"/>
        <w:gridCol w:w="1875"/>
      </w:tblGrid>
      <w:tr>
        <w:trPr>
          <w:trHeight w:val="30" w:hRule="atLeast"/>
        </w:trPr>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Басшылық құрам</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 және ОКБ бар мамандар</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 жұмысшылар</w:t>
            </w:r>
          </w:p>
        </w:tc>
      </w:tr>
      <w:tr>
        <w:trPr>
          <w:trHeight w:val="30" w:hRule="atLeast"/>
        </w:trPr>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жұмыстары кезінде)</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85" w:id="362"/>
    <w:p>
      <w:pPr>
        <w:spacing w:after="0"/>
        <w:ind w:left="0"/>
        <w:jc w:val="both"/>
      </w:pPr>
      <w:r>
        <w:rPr>
          <w:rFonts w:ascii="Times New Roman"/>
          <w:b w:val="false"/>
          <w:i w:val="false"/>
          <w:color w:val="000000"/>
          <w:sz w:val="28"/>
        </w:rPr>
        <w:t>
      Осы тармақтың талаптары модельдік келісімшартың 28-тармағына сәйкес корпоративішілік ауыстыру шеңберінде тартылған, шетел азаматтары болып табылатын басшыларға, менеджерлер мен мамандарға қатысты таралмайды.</w:t>
      </w:r>
    </w:p>
    <w:bookmarkEnd w:id="3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7-тарау 28-1-тармақпен толықтырылды - ҚР Инвестициялар және даму министрінің м.а. 28.01.2016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373" w:id="363"/>
    <w:p>
      <w:pPr>
        <w:spacing w:after="0"/>
        <w:ind w:left="0"/>
        <w:jc w:val="both"/>
      </w:pPr>
      <w:r>
        <w:rPr>
          <w:rFonts w:ascii="Times New Roman"/>
          <w:b w:val="false"/>
          <w:i w:val="false"/>
          <w:color w:val="000000"/>
          <w:sz w:val="28"/>
        </w:rPr>
        <w:t>
       29. Жер қойнауын пайдаланушы қазақстандық персоналға тартылған шетелдік қызметкерлерге қатысты алғанда еңбекке ақы төлеудің тең жағдайларын қамтамасыз етуге міндетті.</w:t>
      </w:r>
    </w:p>
    <w:bookmarkEnd w:id="363"/>
    <w:bookmarkStart w:name="z374" w:id="364"/>
    <w:p>
      <w:pPr>
        <w:spacing w:after="0"/>
        <w:ind w:left="0"/>
        <w:jc w:val="both"/>
      </w:pPr>
      <w:r>
        <w:rPr>
          <w:rFonts w:ascii="Times New Roman"/>
          <w:b w:val="false"/>
          <w:i w:val="false"/>
          <w:color w:val="000000"/>
          <w:sz w:val="28"/>
        </w:rPr>
        <w:t>
      30. Жер қойнауын пайдаланушы бірлесіп барлау және өндіру жүргізу кезеңінде келісімшартты орындау кезінде жұмылдырылған Қазақстан Республикасының азаматы болып табылатын жұмыскерлерді үйретуді, біліктілікті арттыруды және қайта даярлауды (тендерге қатысу үшін конкурстық ұсыныста көзделген немесе тiкелей келiссөздер хаттамасында көрсетiлген немесе аукцион өткізу туралы хабарламада көрсетілген мөлшерден төмен болмайтын сома көрсетілсін) __________ мөлшерінде жыл сайын қаржыландыруды жүзеге асыруға міндеттенеді.</w:t>
      </w:r>
    </w:p>
    <w:bookmarkEnd w:id="364"/>
    <w:p>
      <w:pPr>
        <w:spacing w:after="0"/>
        <w:ind w:left="0"/>
        <w:jc w:val="both"/>
      </w:pPr>
      <w:r>
        <w:rPr>
          <w:rFonts w:ascii="Times New Roman"/>
          <w:b w:val="false"/>
          <w:i w:val="false"/>
          <w:color w:val="000000"/>
          <w:sz w:val="28"/>
        </w:rPr>
        <w:t>
      Қандай да болсын жыл қорытындылары бойынша осы тармақта көзделген талап етілген қаржыландыру көлемі артқан кезде көрсетілген асып түсу сомалары алдағы кезеңдердегі Қазақстан Республикасының азаматы болып табылатын жұмыскерлерді үйретуді, біліктілікті арттыруды және қайта даярлауды қаржыландыру бойынша міндеттемелер есебіне жатқызылады және міндеттемелер есебіне есептелген кезеңнің шығыстары ретінде есепке алынады.</w:t>
      </w:r>
    </w:p>
    <w:p>
      <w:pPr>
        <w:spacing w:after="0"/>
        <w:ind w:left="0"/>
        <w:jc w:val="both"/>
      </w:pPr>
      <w:r>
        <w:rPr>
          <w:rFonts w:ascii="Times New Roman"/>
          <w:b w:val="false"/>
          <w:i w:val="false"/>
          <w:color w:val="000000"/>
          <w:sz w:val="28"/>
        </w:rPr>
        <w:t>
      Осы тармақта көрсетілген міндетті орындау жер қойнауын пайдаланушының Қазақстан Республикасының азаматтарын даярлауды және қайта даярлауды қаржыландыру бойынша, оның ішінде облыстың, республикалық маңызы бар қаланың, астананың жергілікті атқарушы органы ұсынған және құзыретті органмен келісілген тізбе бойынша тиісті облыстың, республикалық маңызы бар қаланың, астананың аумағында жер қойнауын пайдалану саласымен тікелей байланысты мамандықтар бойынша кадрлар даярлауды жүзеге асыратын білім беру ұйымдарының материалдық-техникалық базасын жақсарту үшін қажет тауарлар, жұмыстар мен көрсетілетін қызметтер сатып алуға нақты жұмсаған шығыстары, сондай-ақ жер қойнауын пайдаланушы болып табылатын заңды тұлға жанындағы өзінің оқу (оқыту) орталықтарында кадрларды кәсіптік даярлауды және қайта даярлауды қаржыландыру жөніндегі шығыстар болып табылады.</w:t>
      </w:r>
    </w:p>
    <w:bookmarkStart w:name="z375" w:id="365"/>
    <w:p>
      <w:pPr>
        <w:spacing w:after="0"/>
        <w:ind w:left="0"/>
        <w:jc w:val="both"/>
      </w:pPr>
      <w:r>
        <w:rPr>
          <w:rFonts w:ascii="Times New Roman"/>
          <w:b w:val="false"/>
          <w:i w:val="false"/>
          <w:color w:val="000000"/>
          <w:sz w:val="28"/>
        </w:rPr>
        <w:t>
      31. Барлау және өндіруді жүзеге асыру кезінде тауарларды және жұмыстарды (көрсетілетін қызметтерді) сатып алу Заң талаптарына сәйкес жүзеге асырылады. Жер қойнауын пайдаланушы жұмыстарды (көрсетілетін қызметтерді) сатып алу кезінде, егер осы жұмыстар (көрсетілген қызметтер) Қазақстан Республикасының резидент еместері орындайтын біртектес жұмыстар (көрсетілетін қызметтер) стандарттарына, бағалық және сапалық сипаттамаларына сәйкес келсе, әуе, теміржол, су және басқа да көлік түрлерін пайдалануды қоса алғанда, жер қойнауын пайдалану жөніндегі операцияларды жүргізу кезінде жұмыстарды (көрсетілетін қызметтерді) қазақстандық өндірушілерді тартуға міндеттенеді.</w:t>
      </w:r>
    </w:p>
    <w:bookmarkEnd w:id="365"/>
    <w:p>
      <w:pPr>
        <w:spacing w:after="0"/>
        <w:ind w:left="0"/>
        <w:jc w:val="both"/>
      </w:pPr>
      <w:r>
        <w:rPr>
          <w:rFonts w:ascii="Times New Roman"/>
          <w:b w:val="false"/>
          <w:i w:val="false"/>
          <w:color w:val="000000"/>
          <w:sz w:val="28"/>
        </w:rPr>
        <w:t>
      Бұл ретте, барлау жөніндегі операцияларды жүргізу кезеңде келісімшарт бойынша жергілікті қамту мөлшері жұмыстарға (көрсетілетін қызметтерге) қатынасы бойынша ______ пайызды құрауы тиіс, оның ішінде жылдар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(көрсетілетін қызметтер)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жұмыстары кезінде)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Инвестициялар және даму министрінің м.а. 28.01.2016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376" w:id="366"/>
    <w:p>
      <w:pPr>
        <w:spacing w:after="0"/>
        <w:ind w:left="0"/>
        <w:jc w:val="left"/>
      </w:pPr>
      <w:r>
        <w:rPr>
          <w:rFonts w:ascii="Times New Roman"/>
          <w:b/>
          <w:i w:val="false"/>
          <w:color w:val="000000"/>
        </w:rPr>
        <w:t xml:space="preserve">  8. Өңірді әлеуметтік-экономикалық дамытуға және ғылыми</w:t>
      </w:r>
      <w:r>
        <w:br/>
      </w:r>
      <w:r>
        <w:rPr>
          <w:rFonts w:ascii="Times New Roman"/>
          <w:b/>
          <w:i w:val="false"/>
          <w:color w:val="000000"/>
        </w:rPr>
        <w:t>зерттеулерді қаржыландыруға қатысу</w:t>
      </w:r>
    </w:p>
    <w:bookmarkEnd w:id="366"/>
    <w:bookmarkStart w:name="z377" w:id="367"/>
    <w:p>
      <w:pPr>
        <w:spacing w:after="0"/>
        <w:ind w:left="0"/>
        <w:jc w:val="both"/>
      </w:pPr>
      <w:r>
        <w:rPr>
          <w:rFonts w:ascii="Times New Roman"/>
          <w:b w:val="false"/>
          <w:i w:val="false"/>
          <w:color w:val="000000"/>
          <w:sz w:val="28"/>
        </w:rPr>
        <w:t xml:space="preserve">
      32. Келісімшарт қолданылу мерзімі ішінде жер қойнауын пайдаланушы өңірді әлеуметтік-экономикалық дамытуға және оның инфрақұрылымын дамытуға _____________мөлшерінде (тендерге қатысу үшін ұсынылған конкурстық ұсыныста немесе тiкелей келiссөздер хаттамасында көрсетiлген, не аукцион өткізу туралы хабарландыруда көрсетілген мөлшерден төмен болмайтын соманы көрсету) Қазақстан Республикасы Қаржы министрінің 2014 жылғы 18 қыркүйектегі № 403 </w:t>
      </w:r>
      <w:r>
        <w:rPr>
          <w:rFonts w:ascii="Times New Roman"/>
          <w:b w:val="false"/>
          <w:i w:val="false"/>
          <w:color w:val="000000"/>
          <w:sz w:val="28"/>
        </w:rPr>
        <w:t>бұйрығымен</w:t>
      </w:r>
      <w:r>
        <w:rPr>
          <w:rFonts w:ascii="Times New Roman"/>
          <w:b w:val="false"/>
          <w:i w:val="false"/>
          <w:color w:val="000000"/>
          <w:sz w:val="28"/>
        </w:rPr>
        <w:t xml:space="preserve"> (Нормативтiк құқықтық актілерді мемлекеттiк тiркеу тізілімінде № 9756 тіркелген) бекітілген Бірыңғай бюджеттік сыныптамасына сәйкес "Жер қойнауын пайдаланушы өңірді әлеуметтік-экономикалық дамытуға және оның инфрақұрылымын дамытуға аударымдар" 206114 бюджетті сыныптама кодына облыстың, республикалық маңызы бар қаланың және астананың жергілікті атқарушы органның бюджетіне жыл сайынғы аударымдарды жүргізеді.</w:t>
      </w:r>
    </w:p>
    <w:bookmarkEnd w:id="367"/>
    <w:bookmarkStart w:name="z378" w:id="368"/>
    <w:p>
      <w:pPr>
        <w:spacing w:after="0"/>
        <w:ind w:left="0"/>
        <w:jc w:val="both"/>
      </w:pPr>
      <w:r>
        <w:rPr>
          <w:rFonts w:ascii="Times New Roman"/>
          <w:b w:val="false"/>
          <w:i w:val="false"/>
          <w:color w:val="000000"/>
          <w:sz w:val="28"/>
        </w:rPr>
        <w:t xml:space="preserve">
      33. Жер қойнауын пайдаланушы Заңның 76 бабы 1 тармағының </w:t>
      </w:r>
      <w:r>
        <w:rPr>
          <w:rFonts w:ascii="Times New Roman"/>
          <w:b w:val="false"/>
          <w:i w:val="false"/>
          <w:color w:val="000000"/>
          <w:sz w:val="28"/>
        </w:rPr>
        <w:t>12-1) тармақшасына</w:t>
      </w:r>
      <w:r>
        <w:rPr>
          <w:rFonts w:ascii="Times New Roman"/>
          <w:b w:val="false"/>
          <w:i w:val="false"/>
          <w:color w:val="000000"/>
          <w:sz w:val="28"/>
        </w:rPr>
        <w:t xml:space="preserve"> сәйкес тауарларды, жұмыстар мен көрсетілетін қызметтерді қазақстандық өндірушілер көрсететін ғылыми-зерттеу, ғылыми-техникалық және (немесе) тәжірибелік-конструкторлық жұмыстарды қаржыландыруды өткен жылдың қорытындылары бойынша келісімшарттық қызмет бойынша жылдық жиынтық табыстың кемінде бір пайызы мөлшерінде жыл сайын жүзеге асыруға міндеттенеді.</w:t>
      </w:r>
    </w:p>
    <w:bookmarkEnd w:id="368"/>
    <w:p>
      <w:pPr>
        <w:spacing w:after="0"/>
        <w:ind w:left="0"/>
        <w:jc w:val="both"/>
      </w:pPr>
      <w:r>
        <w:rPr>
          <w:rFonts w:ascii="Times New Roman"/>
          <w:b w:val="false"/>
          <w:i w:val="false"/>
          <w:color w:val="000000"/>
          <w:sz w:val="28"/>
        </w:rPr>
        <w:t>
      Ағымдағы жылдың қорытындылары бойынша ғылыми-зерттеу, ғылыми-техникалық және (немесе) тәжірибелік-конструкторлық жұмыстарды қаржыландыру жөніндегі міндеттемелердің көлемі асыра орындалған жағдайда, жер қойнауын пайдаланушы асыра орындалған міндеттемелердің көлемдерін келесі есепті кезеңдерге түзетуді (есепке жатқызуды) жүзеге асырады.</w:t>
      </w:r>
    </w:p>
    <w:p>
      <w:pPr>
        <w:spacing w:after="0"/>
        <w:ind w:left="0"/>
        <w:jc w:val="both"/>
      </w:pPr>
      <w:r>
        <w:rPr>
          <w:rFonts w:ascii="Times New Roman"/>
          <w:b w:val="false"/>
          <w:i w:val="false"/>
          <w:color w:val="000000"/>
          <w:sz w:val="28"/>
        </w:rPr>
        <w:t>
      Ғылыми-зерттеу, ғылыми-техникалық және (немесе) тәжірибелік-конструкторлық жұмыстардың қазақстандық өндірушілері болмаған жағдайда, шетелдік өндірушілер көрсететін осы жұмыстарды қаржыландыру құзыретті органның рұқсаты бойынша жүзеге асырылады.</w:t>
      </w:r>
    </w:p>
    <w:bookmarkStart w:name="z379" w:id="369"/>
    <w:p>
      <w:pPr>
        <w:spacing w:after="0"/>
        <w:ind w:left="0"/>
        <w:jc w:val="left"/>
      </w:pPr>
      <w:r>
        <w:rPr>
          <w:rFonts w:ascii="Times New Roman"/>
          <w:b/>
          <w:i w:val="false"/>
          <w:color w:val="000000"/>
        </w:rPr>
        <w:t xml:space="preserve"> 9. Салық салу</w:t>
      </w:r>
    </w:p>
    <w:bookmarkEnd w:id="369"/>
    <w:bookmarkStart w:name="z380" w:id="370"/>
    <w:p>
      <w:pPr>
        <w:spacing w:after="0"/>
        <w:ind w:left="0"/>
        <w:jc w:val="both"/>
      </w:pPr>
      <w:r>
        <w:rPr>
          <w:rFonts w:ascii="Times New Roman"/>
          <w:b w:val="false"/>
          <w:i w:val="false"/>
          <w:color w:val="000000"/>
          <w:sz w:val="28"/>
        </w:rPr>
        <w:t>
      34. Келiсiмшарт шеңберiнде жүзеге асырылатын қызмет бойынша салықтар мен бюджетке төленетiн басқа да мiндеттi төлемдер бойынша салықтық мiндеттемелердi есептеу оларды төлеу бойынша мiндеттеме туындаған күнi қолданыста болатын салық заңнамасына сәйкес жүзеге асырылады. Келiсiмшарт шеңберiнде жүзеге асырылатын қызмет бойынша салықтық мiндеттемелердi орындау жер қойнауын пайдаланушыны мемлекетте келiсiмшарт шеңберiнен тыс қызметтi жүзеге асыру бойынша салықтық мiндеттеме туындаған күнi қолданыста болатын Қазақстан Республикасының салық заңнамасына сәйкес салықтық мiндеттемесiн орындаудан босатпайды.</w:t>
      </w:r>
    </w:p>
    <w:bookmarkEnd w:id="370"/>
    <w:bookmarkStart w:name="z381" w:id="371"/>
    <w:p>
      <w:pPr>
        <w:spacing w:after="0"/>
        <w:ind w:left="0"/>
        <w:jc w:val="both"/>
      </w:pPr>
      <w:r>
        <w:rPr>
          <w:rFonts w:ascii="Times New Roman"/>
          <w:b w:val="false"/>
          <w:i w:val="false"/>
          <w:color w:val="000000"/>
          <w:sz w:val="28"/>
        </w:rPr>
        <w:t>
      35. Қол қойылатын бонустың түпклікті мөлшері ________ (сомасы көрсетілсін).</w:t>
      </w:r>
    </w:p>
    <w:bookmarkEnd w:id="371"/>
    <w:bookmarkStart w:name="z382" w:id="372"/>
    <w:p>
      <w:pPr>
        <w:spacing w:after="0"/>
        <w:ind w:left="0"/>
        <w:jc w:val="both"/>
      </w:pPr>
      <w:r>
        <w:rPr>
          <w:rFonts w:ascii="Times New Roman"/>
          <w:b w:val="false"/>
          <w:i w:val="false"/>
          <w:color w:val="000000"/>
          <w:sz w:val="28"/>
        </w:rPr>
        <w:t>
      36. Келiсiмшартты жасасу кезiнде жер қойнауын пайдаланушы қол қойылатын бонустың белгiленген сомасының елу пайызын 20 жылғы "___" №___ төлем тапсырмасы бойынша төледi.</w:t>
      </w:r>
    </w:p>
    <w:bookmarkEnd w:id="372"/>
    <w:bookmarkStart w:name="z383" w:id="373"/>
    <w:p>
      <w:pPr>
        <w:spacing w:after="0"/>
        <w:ind w:left="0"/>
        <w:jc w:val="both"/>
      </w:pPr>
      <w:r>
        <w:rPr>
          <w:rFonts w:ascii="Times New Roman"/>
          <w:b w:val="false"/>
          <w:i w:val="false"/>
          <w:color w:val="000000"/>
          <w:sz w:val="28"/>
        </w:rPr>
        <w:t>
      37. Қол қойылатын бонустың мөлшердегi қалған ______ (сомасы көрсетiлсiн) елу пайызын жер қойнауын пайдаланушы Қазақстан Республикасының салық заңнамасында белгіленген тәртіппен және мерзімде төлейдi.</w:t>
      </w:r>
    </w:p>
    <w:bookmarkEnd w:id="373"/>
    <w:bookmarkStart w:name="z384" w:id="374"/>
    <w:p>
      <w:pPr>
        <w:spacing w:after="0"/>
        <w:ind w:left="0"/>
        <w:jc w:val="left"/>
      </w:pPr>
      <w:r>
        <w:rPr>
          <w:rFonts w:ascii="Times New Roman"/>
          <w:b/>
          <w:i w:val="false"/>
          <w:color w:val="000000"/>
        </w:rPr>
        <w:t xml:space="preserve"> 10. Коммерциялық табу</w:t>
      </w:r>
    </w:p>
    <w:bookmarkEnd w:id="374"/>
    <w:bookmarkStart w:name="z385" w:id="375"/>
    <w:p>
      <w:pPr>
        <w:spacing w:after="0"/>
        <w:ind w:left="0"/>
        <w:jc w:val="both"/>
      </w:pPr>
      <w:r>
        <w:rPr>
          <w:rFonts w:ascii="Times New Roman"/>
          <w:b w:val="false"/>
          <w:i w:val="false"/>
          <w:color w:val="000000"/>
          <w:sz w:val="28"/>
        </w:rPr>
        <w:t>
      38. Жер қойнауын пайдаланушы кен орнын тапқан жағдайда құзыретті органға немесе облыстың, республикалық маңызы бар қаланың, астананың жергілікті атқарушы органына отыз жұмыс күнінен кешіктірмей хабарлауы тиіс.</w:t>
      </w:r>
    </w:p>
    <w:bookmarkEnd w:id="375"/>
    <w:bookmarkStart w:name="z386" w:id="376"/>
    <w:p>
      <w:pPr>
        <w:spacing w:after="0"/>
        <w:ind w:left="0"/>
        <w:jc w:val="both"/>
      </w:pPr>
      <w:r>
        <w:rPr>
          <w:rFonts w:ascii="Times New Roman"/>
          <w:b w:val="false"/>
          <w:i w:val="false"/>
          <w:color w:val="000000"/>
          <w:sz w:val="28"/>
        </w:rPr>
        <w:t>
      39. Құзыретті орган хабарламаны алғаннан кейінгі бір ай мерзімде бағалау жұмыстары кезегіне өтуге рұқсат береді. Бағалау жұмыстар кезегіне өту барысында келісімшарттың жұмыс бағдарламасына міндетті түрде өзгеріс енгізіледі.</w:t>
      </w:r>
    </w:p>
    <w:bookmarkEnd w:id="376"/>
    <w:bookmarkStart w:name="z387" w:id="377"/>
    <w:p>
      <w:pPr>
        <w:spacing w:after="0"/>
        <w:ind w:left="0"/>
        <w:jc w:val="both"/>
      </w:pPr>
      <w:r>
        <w:rPr>
          <w:rFonts w:ascii="Times New Roman"/>
          <w:b w:val="false"/>
          <w:i w:val="false"/>
          <w:color w:val="000000"/>
          <w:sz w:val="28"/>
        </w:rPr>
        <w:t>
      40. Табуды растау мен оны бағалау мерзімін құзыретті орган жер қойнауын зерттеу мен пайдалану бойынша құзыретті органның немесе облыстың, республикалық маңызы бар қаланың, астананың жергілікті атқарушы органның тұжырымдамасы бойынша белгілейді. Коммерциялық табуды жер қойнауын пайдаланушы хабарлайды.</w:t>
      </w:r>
    </w:p>
    <w:bookmarkEnd w:id="377"/>
    <w:bookmarkStart w:name="z388" w:id="378"/>
    <w:p>
      <w:pPr>
        <w:spacing w:after="0"/>
        <w:ind w:left="0"/>
        <w:jc w:val="both"/>
      </w:pPr>
      <w:r>
        <w:rPr>
          <w:rFonts w:ascii="Times New Roman"/>
          <w:b w:val="false"/>
          <w:i w:val="false"/>
          <w:color w:val="000000"/>
          <w:sz w:val="28"/>
        </w:rPr>
        <w:t>
      41. Жер қойнауын пайдаланушы бағалау жұмыстары кезеңіне өту кезінде Заңға сәйкес, бағалау жұмыстарының жобасын әзірлейді. Бағалау жұмыстары тәжірибелік-өнеркәсіптік өндіру жобасын қамтуы мүмкін.</w:t>
      </w:r>
    </w:p>
    <w:bookmarkEnd w:id="378"/>
    <w:bookmarkStart w:name="z389" w:id="379"/>
    <w:p>
      <w:pPr>
        <w:spacing w:after="0"/>
        <w:ind w:left="0"/>
        <w:jc w:val="both"/>
      </w:pPr>
      <w:r>
        <w:rPr>
          <w:rFonts w:ascii="Times New Roman"/>
          <w:b w:val="false"/>
          <w:i w:val="false"/>
          <w:color w:val="000000"/>
          <w:sz w:val="28"/>
        </w:rPr>
        <w:t>
      42. Коммерциялық табылған байланысты өндіруге айрықша құқық негізінде тиісті жобалау құжаттарын белгіленген тәртіппен коммерциялық анықтаған және бекіткен жағдайда келісімшартқа өндіру сатысына байланысты өзгерістер енгізіледі, одан кейін келісімшартқа Қазақстан Республикасының өндіруге арналған келісімшарт үшін заңдарында көзделген ережелер қолданылатын болады.</w:t>
      </w:r>
    </w:p>
    <w:bookmarkEnd w:id="379"/>
    <w:bookmarkStart w:name="z390" w:id="380"/>
    <w:p>
      <w:pPr>
        <w:spacing w:after="0"/>
        <w:ind w:left="0"/>
        <w:jc w:val="left"/>
      </w:pPr>
      <w:r>
        <w:rPr>
          <w:rFonts w:ascii="Times New Roman"/>
          <w:b/>
          <w:i w:val="false"/>
          <w:color w:val="000000"/>
        </w:rPr>
        <w:t xml:space="preserve"> 11. Консервациялау, тарату және тарату қоры</w:t>
      </w:r>
    </w:p>
    <w:bookmarkEnd w:id="380"/>
    <w:bookmarkStart w:name="z391" w:id="381"/>
    <w:p>
      <w:pPr>
        <w:spacing w:after="0"/>
        <w:ind w:left="0"/>
        <w:jc w:val="both"/>
      </w:pPr>
      <w:r>
        <w:rPr>
          <w:rFonts w:ascii="Times New Roman"/>
          <w:b w:val="false"/>
          <w:i w:val="false"/>
          <w:color w:val="000000"/>
          <w:sz w:val="28"/>
        </w:rPr>
        <w:t>
      43. Бірлесіп барлау және өндіру жөніндегі операциялар тоқтатылған кезде жер қойнауын пайдаланушы жобалаушы құжаттарға және жұмыс бағдарламасына сәйкес бұдан кейінгі жер қойнауын пайдалану жөніндегі операцияларда қолданылатын жер қойнауын пайдалану объектісінің технологиялық бірліктерін (блоктарды, панельдерді, қазбаларды) қоспағанда, бірлесіп барлау және өндіру жөніндегі жұмыстар жүргізілген жер қойнауын пайдалану объектілерін таратуды немесе консервациялауды жүзеге асырады.</w:t>
      </w:r>
    </w:p>
    <w:bookmarkEnd w:id="381"/>
    <w:bookmarkStart w:name="z392" w:id="382"/>
    <w:p>
      <w:pPr>
        <w:spacing w:after="0"/>
        <w:ind w:left="0"/>
        <w:jc w:val="both"/>
      </w:pPr>
      <w:r>
        <w:rPr>
          <w:rFonts w:ascii="Times New Roman"/>
          <w:b w:val="false"/>
          <w:i w:val="false"/>
          <w:color w:val="000000"/>
          <w:sz w:val="28"/>
        </w:rPr>
        <w:t>
      44. Жер қойнауын пайдалану объектілері Қазақстан Республикасының заңнамасында белгіленген тәртіппен таратылады немесе консервацияланады.</w:t>
      </w:r>
    </w:p>
    <w:bookmarkEnd w:id="382"/>
    <w:p>
      <w:pPr>
        <w:spacing w:after="0"/>
        <w:ind w:left="0"/>
        <w:jc w:val="both"/>
      </w:pPr>
      <w:r>
        <w:rPr>
          <w:rFonts w:ascii="Times New Roman"/>
          <w:b w:val="false"/>
          <w:i w:val="false"/>
          <w:color w:val="000000"/>
          <w:sz w:val="28"/>
        </w:rPr>
        <w:t>
      Жер қойнауын пайдаланушы келісімшарт бойынша өз операциялары салдарын жою үшін тарату қорын құрады.</w:t>
      </w:r>
    </w:p>
    <w:p>
      <w:pPr>
        <w:spacing w:after="0"/>
        <w:ind w:left="0"/>
        <w:jc w:val="both"/>
      </w:pPr>
      <w:r>
        <w:rPr>
          <w:rFonts w:ascii="Times New Roman"/>
          <w:b w:val="false"/>
          <w:i w:val="false"/>
          <w:color w:val="000000"/>
          <w:sz w:val="28"/>
        </w:rPr>
        <w:t>
      Бірлесіп барлау және өндіру кезеңінде тарату қорына аударымдарды жер қойнауын пайдаланушы жыл сайын тиісті жылға жұмыс бағдарламасында көзделген жыл сайынғы геологиялық барлау жұмыстары шығындарының және (немесе) өндіруге жұмсалған шығындардың бір пайызынан кем емес мөлшерде мемлекет аумағындағы кез келген банктегі депозиттік шотқа жүргізеді.</w:t>
      </w:r>
    </w:p>
    <w:bookmarkStart w:name="z393" w:id="383"/>
    <w:p>
      <w:pPr>
        <w:spacing w:after="0"/>
        <w:ind w:left="0"/>
        <w:jc w:val="both"/>
      </w:pPr>
      <w:r>
        <w:rPr>
          <w:rFonts w:ascii="Times New Roman"/>
          <w:b w:val="false"/>
          <w:i w:val="false"/>
          <w:color w:val="000000"/>
          <w:sz w:val="28"/>
        </w:rPr>
        <w:t>
      45. Егер жер қойнауын пайдалану объектілерін таратуға арналған нақты шығындар тарату қорының мөлшерінен асып кетсе, жер қойнауын пайдаланушы жер қойнауын пайдалану объектілерін тарату жұмыстарын қосымша қаржыландыруды жүзеге асырады.</w:t>
      </w:r>
    </w:p>
    <w:bookmarkEnd w:id="383"/>
    <w:bookmarkStart w:name="z394" w:id="384"/>
    <w:p>
      <w:pPr>
        <w:spacing w:after="0"/>
        <w:ind w:left="0"/>
        <w:jc w:val="both"/>
      </w:pPr>
      <w:r>
        <w:rPr>
          <w:rFonts w:ascii="Times New Roman"/>
          <w:b w:val="false"/>
          <w:i w:val="false"/>
          <w:color w:val="000000"/>
          <w:sz w:val="28"/>
        </w:rPr>
        <w:t>
      46. Егер таратуға арналған нақты шығындар тарату қорының мөлшерінен кем болып шықса, ақшалай қаражаттың артығы жер қойнауын пайдаланушыға беріледі және салық салынатын табысқа енгізіледі.</w:t>
      </w:r>
    </w:p>
    <w:bookmarkEnd w:id="384"/>
    <w:bookmarkStart w:name="z395" w:id="385"/>
    <w:p>
      <w:pPr>
        <w:spacing w:after="0"/>
        <w:ind w:left="0"/>
        <w:jc w:val="both"/>
      </w:pPr>
      <w:r>
        <w:rPr>
          <w:rFonts w:ascii="Times New Roman"/>
          <w:b w:val="false"/>
          <w:i w:val="false"/>
          <w:color w:val="000000"/>
          <w:sz w:val="28"/>
        </w:rPr>
        <w:t>
      47. Жер қойнауын пайдалану құқығы берілген жағдайда тарату қоры жаңа жер қойнауын пайдаланушыға беріледі.</w:t>
      </w:r>
    </w:p>
    <w:bookmarkEnd w:id="385"/>
    <w:bookmarkStart w:name="z396" w:id="386"/>
    <w:p>
      <w:pPr>
        <w:spacing w:after="0"/>
        <w:ind w:left="0"/>
        <w:jc w:val="both"/>
      </w:pPr>
      <w:r>
        <w:rPr>
          <w:rFonts w:ascii="Times New Roman"/>
          <w:b w:val="false"/>
          <w:i w:val="false"/>
          <w:color w:val="000000"/>
          <w:sz w:val="28"/>
        </w:rPr>
        <w:t xml:space="preserve">
      48. Құзыретті орган келісімшартты біржақты тәртіппен тоқтатқан жағдайда тарату қоры Заңның 72-бабының </w:t>
      </w:r>
      <w:r>
        <w:rPr>
          <w:rFonts w:ascii="Times New Roman"/>
          <w:b w:val="false"/>
          <w:i w:val="false"/>
          <w:color w:val="000000"/>
          <w:sz w:val="28"/>
        </w:rPr>
        <w:t>10-тармағымен</w:t>
      </w:r>
      <w:r>
        <w:rPr>
          <w:rFonts w:ascii="Times New Roman"/>
          <w:b w:val="false"/>
          <w:i w:val="false"/>
          <w:color w:val="000000"/>
          <w:sz w:val="28"/>
        </w:rPr>
        <w:t xml:space="preserve"> анықталатын сенімгерлік басқарушыға беріледі.</w:t>
      </w:r>
    </w:p>
    <w:bookmarkEnd w:id="386"/>
    <w:bookmarkStart w:name="z397" w:id="387"/>
    <w:p>
      <w:pPr>
        <w:spacing w:after="0"/>
        <w:ind w:left="0"/>
        <w:jc w:val="left"/>
      </w:pPr>
      <w:r>
        <w:rPr>
          <w:rFonts w:ascii="Times New Roman"/>
          <w:b/>
          <w:i w:val="false"/>
          <w:color w:val="000000"/>
        </w:rPr>
        <w:t xml:space="preserve"> 12. Есепке алу және есептілік</w:t>
      </w:r>
    </w:p>
    <w:bookmarkEnd w:id="387"/>
    <w:bookmarkStart w:name="z398" w:id="388"/>
    <w:p>
      <w:pPr>
        <w:spacing w:after="0"/>
        <w:ind w:left="0"/>
        <w:jc w:val="both"/>
      </w:pPr>
      <w:r>
        <w:rPr>
          <w:rFonts w:ascii="Times New Roman"/>
          <w:b w:val="false"/>
          <w:i w:val="false"/>
          <w:color w:val="000000"/>
          <w:sz w:val="28"/>
        </w:rPr>
        <w:t>
      49. Жер қойнауын пайдаланушы барлау және өндіру жүргізу кезінде жер қойнауын пайдалану бойынша жүргізілетін операциялардың есебін жүргізуге және құзыретті органға Қазақстан Республикасының заңнамасында көзделген тәртіппен және мерзімдерде келісімшартта және жұмыс бағдарламасында көзделген міндеттемелердің орындалғаны туралы есептілікті ұсынуға тиіс.</w:t>
      </w:r>
    </w:p>
    <w:bookmarkEnd w:id="388"/>
    <w:bookmarkStart w:name="z399" w:id="389"/>
    <w:p>
      <w:pPr>
        <w:spacing w:after="0"/>
        <w:ind w:left="0"/>
        <w:jc w:val="both"/>
      </w:pPr>
      <w:r>
        <w:rPr>
          <w:rFonts w:ascii="Times New Roman"/>
          <w:b w:val="false"/>
          <w:i w:val="false"/>
          <w:color w:val="000000"/>
          <w:sz w:val="28"/>
        </w:rPr>
        <w:t>
      50. Жер қойнауын пайдаланушы Қазақстан Республикасының бақылаушы органдарының лауазымды адамдарына олар қызметтік міндеттерді орындаған кезде қажетті құжаттарды, ақпаратты беруге және жұмыс орындарына кедергісіз енуді қамтамасыз етуге және олар анықтаған бұзушылықтарды уақытылы жоюға міндеттенеді.</w:t>
      </w:r>
    </w:p>
    <w:bookmarkEnd w:id="389"/>
    <w:bookmarkStart w:name="z400" w:id="390"/>
    <w:p>
      <w:pPr>
        <w:spacing w:after="0"/>
        <w:ind w:left="0"/>
        <w:jc w:val="both"/>
      </w:pPr>
      <w:r>
        <w:rPr>
          <w:rFonts w:ascii="Times New Roman"/>
          <w:b w:val="false"/>
          <w:i w:val="false"/>
          <w:color w:val="000000"/>
          <w:sz w:val="28"/>
        </w:rPr>
        <w:t>
      51. Келісімшарт аумағындағы қызмет нәтижелері бойынша жер қойнауын пайдаланушы жер қойнауын зерттеу және пайдалану жөніндегі уәкілетті органға геологиялық есептілікті беруге міндетті.</w:t>
      </w:r>
    </w:p>
    <w:bookmarkEnd w:id="390"/>
    <w:bookmarkStart w:name="z401" w:id="391"/>
    <w:p>
      <w:pPr>
        <w:spacing w:after="0"/>
        <w:ind w:left="0"/>
        <w:jc w:val="left"/>
      </w:pPr>
      <w:r>
        <w:rPr>
          <w:rFonts w:ascii="Times New Roman"/>
          <w:b/>
          <w:i w:val="false"/>
          <w:color w:val="000000"/>
        </w:rPr>
        <w:t xml:space="preserve"> 13. Жер қойнауын пайдалану бойынша операциялар жүргізудің</w:t>
      </w:r>
      <w:r>
        <w:br/>
      </w:r>
      <w:r>
        <w:rPr>
          <w:rFonts w:ascii="Times New Roman"/>
          <w:b/>
          <w:i w:val="false"/>
          <w:color w:val="000000"/>
        </w:rPr>
        <w:t>жалпы шарттары</w:t>
      </w:r>
    </w:p>
    <w:bookmarkEnd w:id="391"/>
    <w:bookmarkStart w:name="z403" w:id="392"/>
    <w:p>
      <w:pPr>
        <w:spacing w:after="0"/>
        <w:ind w:left="0"/>
        <w:jc w:val="both"/>
      </w:pPr>
      <w:r>
        <w:rPr>
          <w:rFonts w:ascii="Times New Roman"/>
          <w:b w:val="false"/>
          <w:i w:val="false"/>
          <w:color w:val="000000"/>
          <w:sz w:val="28"/>
        </w:rPr>
        <w:t>
      52. Жер қойнауын пайдаланушы келісімшартқа және Қазақстан Республикасының заңнамасына сәйкес жер қойнауын пайдалану бойынша операцияларды жүргізуге, жер қойнауын пайдалану бойынша операцияларға Қазақстан Республикасының заңнамасында белгіленген талаптарды сақтауға, оның ішінде, экологиялық талаптарды, жер қойнауын қорғау саласындағы талаптарды, жер қойнауын ұтымды және кешенді пайдалану талаптарын сақтауға тиіс.</w:t>
      </w:r>
    </w:p>
    <w:bookmarkEnd w:id="392"/>
    <w:bookmarkStart w:name="z404" w:id="393"/>
    <w:p>
      <w:pPr>
        <w:spacing w:after="0"/>
        <w:ind w:left="0"/>
        <w:jc w:val="both"/>
      </w:pPr>
      <w:r>
        <w:rPr>
          <w:rFonts w:ascii="Times New Roman"/>
          <w:b w:val="false"/>
          <w:i w:val="false"/>
          <w:color w:val="000000"/>
          <w:sz w:val="28"/>
        </w:rPr>
        <w:t>
      53. Жер қойнауын пайдаланушы жер қойнауын пайдалану бойынша операцияларды жүргізу кезінде басқа адамдарға келісімшарт аумағы шегінде еркін жүріп-тұруға кедергі келтірмеуге, егер қауіпсіздіктің ерекше жағдайларына байланысты болмаса және мұндай қызмет жер қойнауын пайдалану бойынша операцияларды жүргізуге кедергі келтірмесе, жалпы пайдаланудағы объектілерді және коммуникацияларды пайдалануға міндеттенеді.</w:t>
      </w:r>
    </w:p>
    <w:bookmarkEnd w:id="393"/>
    <w:bookmarkStart w:name="z405" w:id="394"/>
    <w:p>
      <w:pPr>
        <w:spacing w:after="0"/>
        <w:ind w:left="0"/>
        <w:jc w:val="both"/>
      </w:pPr>
      <w:r>
        <w:rPr>
          <w:rFonts w:ascii="Times New Roman"/>
          <w:b w:val="false"/>
          <w:i w:val="false"/>
          <w:color w:val="000000"/>
          <w:sz w:val="28"/>
        </w:rPr>
        <w:t>
      54. Барлауды және өндіруді жүзеге асыру кезінде жер қойнауын пайдаланушы жер қойнауын пайдаланудың оң практикасына негізделген жер қойнауын пайдалану бойынша операцияларды жүргізудің анағұрлым тиімді әдістері мен технологияларын таңдауға тиіс.</w:t>
      </w:r>
    </w:p>
    <w:bookmarkEnd w:id="394"/>
    <w:bookmarkStart w:name="z406" w:id="395"/>
    <w:p>
      <w:pPr>
        <w:spacing w:after="0"/>
        <w:ind w:left="0"/>
        <w:jc w:val="both"/>
      </w:pPr>
      <w:r>
        <w:rPr>
          <w:rFonts w:ascii="Times New Roman"/>
          <w:b w:val="false"/>
          <w:i w:val="false"/>
          <w:color w:val="000000"/>
          <w:sz w:val="28"/>
        </w:rPr>
        <w:t>
      55. Жер қойнауын пайдаланушы Қазақстан Республикасындағы Өндiрушi салалардың қызметi ашықтығының бастамасын iске асыруға қатысты өзара түсiнiстiк туралы меморандум шарттарын сақтауға міндеттенеді.</w:t>
      </w:r>
    </w:p>
    <w:bookmarkEnd w:id="395"/>
    <w:bookmarkStart w:name="z407" w:id="396"/>
    <w:p>
      <w:pPr>
        <w:spacing w:after="0"/>
        <w:ind w:left="0"/>
        <w:jc w:val="both"/>
      </w:pPr>
      <w:r>
        <w:rPr>
          <w:rFonts w:ascii="Times New Roman"/>
          <w:b w:val="false"/>
          <w:i w:val="false"/>
          <w:color w:val="000000"/>
          <w:sz w:val="28"/>
        </w:rPr>
        <w:t>
      56. Жер қойнауын пайдаланушы өзiне жобалау құжаттарына және жұмыс бағдарламасына сәйкес келiсiмшарт бойынша өз қызметiн қаржыландыру жөнiнде мiндеттеме алады.</w:t>
      </w:r>
    </w:p>
    <w:bookmarkEnd w:id="396"/>
    <w:bookmarkStart w:name="z408" w:id="397"/>
    <w:p>
      <w:pPr>
        <w:spacing w:after="0"/>
        <w:ind w:left="0"/>
        <w:jc w:val="left"/>
      </w:pPr>
      <w:r>
        <w:rPr>
          <w:rFonts w:ascii="Times New Roman"/>
          <w:b/>
          <w:i w:val="false"/>
          <w:color w:val="000000"/>
        </w:rPr>
        <w:t xml:space="preserve"> 14. Жер қойнауын пайдаланушының келісімшарт талаптарын бұзғаны</w:t>
      </w:r>
      <w:r>
        <w:br/>
      </w:r>
      <w:r>
        <w:rPr>
          <w:rFonts w:ascii="Times New Roman"/>
          <w:b/>
          <w:i w:val="false"/>
          <w:color w:val="000000"/>
        </w:rPr>
        <w:t>үшін жауапкершілігі</w:t>
      </w:r>
    </w:p>
    <w:bookmarkEnd w:id="397"/>
    <w:bookmarkStart w:name="z410" w:id="398"/>
    <w:p>
      <w:pPr>
        <w:spacing w:after="0"/>
        <w:ind w:left="0"/>
        <w:jc w:val="both"/>
      </w:pPr>
      <w:r>
        <w:rPr>
          <w:rFonts w:ascii="Times New Roman"/>
          <w:b w:val="false"/>
          <w:i w:val="false"/>
          <w:color w:val="000000"/>
          <w:sz w:val="28"/>
        </w:rPr>
        <w:t>
      57. Жер қойнауын пайдаланушы өзіне қабылдаған төмендегі міндеттемелерді орындамағаны үшін тұрақсыздық төлемі ретінде жауапкершілікте болады:</w:t>
      </w:r>
    </w:p>
    <w:bookmarkEnd w:id="398"/>
    <w:p>
      <w:pPr>
        <w:spacing w:after="0"/>
        <w:ind w:left="0"/>
        <w:jc w:val="both"/>
      </w:pPr>
      <w:r>
        <w:rPr>
          <w:rFonts w:ascii="Times New Roman"/>
          <w:b w:val="false"/>
          <w:i w:val="false"/>
          <w:color w:val="000000"/>
          <w:sz w:val="28"/>
        </w:rPr>
        <w:t>
      1) жұмыстарда (көрсетілетін қызметтерде) жергілікті қамту бойынша міндеттемелерді орындамағаны үшін есептік кезеңде орындалмаған міндеттемелер сомасынан 1 % мөлшерінде;</w:t>
      </w:r>
    </w:p>
    <w:p>
      <w:pPr>
        <w:spacing w:after="0"/>
        <w:ind w:left="0"/>
        <w:jc w:val="both"/>
      </w:pPr>
      <w:r>
        <w:rPr>
          <w:rFonts w:ascii="Times New Roman"/>
          <w:b w:val="false"/>
          <w:i w:val="false"/>
          <w:color w:val="000000"/>
          <w:sz w:val="28"/>
        </w:rPr>
        <w:t>
      2) кадрлардағы жергілікті қамту бойынша міндеттемелерді орындамағаны үшін 2000 республикалық бюджет туралы заңға сәйкес және тиісті қаржы жылының 1 қаңтарында қолданыста болатын айлық есептік көрсеткіш мөлшерінде (АЕК);</w:t>
      </w:r>
    </w:p>
    <w:p>
      <w:pPr>
        <w:spacing w:after="0"/>
        <w:ind w:left="0"/>
        <w:jc w:val="both"/>
      </w:pPr>
      <w:r>
        <w:rPr>
          <w:rFonts w:ascii="Times New Roman"/>
          <w:b w:val="false"/>
          <w:i w:val="false"/>
          <w:color w:val="000000"/>
          <w:sz w:val="28"/>
        </w:rPr>
        <w:t xml:space="preserve">
      3) осы келісімшарттың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w:t>
      </w:r>
      <w:r>
        <w:rPr>
          <w:rFonts w:ascii="Times New Roman"/>
          <w:b w:val="false"/>
          <w:i w:val="false"/>
          <w:color w:val="000000"/>
          <w:sz w:val="28"/>
        </w:rPr>
        <w:t>-тармақтарда көрсетілген міндеттемелерді орындамағаны үшін есептік кезеңде орындалмаған міндеттеме сомасының бір пайыз мөлшерінде.</w:t>
      </w:r>
    </w:p>
    <w:p>
      <w:pPr>
        <w:spacing w:after="0"/>
        <w:ind w:left="0"/>
        <w:jc w:val="both"/>
      </w:pPr>
      <w:r>
        <w:rPr>
          <w:rFonts w:ascii="Times New Roman"/>
          <w:b w:val="false"/>
          <w:i w:val="false"/>
          <w:color w:val="000000"/>
          <w:sz w:val="28"/>
        </w:rPr>
        <w:t>
      Бұл ретте, егер нарықта әрекет етуші құндардың өзгеруінен және басқа да жер қойнауын пайдаланушының еркіне тәуелсіз жағдайлардың себебінен жер қойнауын пайдаланушының фактілі шығыстары келісімшартты жасау, жұмыс бағдарламасы мен құжат жобаларын бекіту кезінде ескерілгеннен кем болып шықса, бірақ бұл ретте келісімшартта, жұмыс бағдарламасы мен құжат жобаларында көрсетілген жер қойнауын пайдаланушы міндеттерінің физикалық көлемі толық көлемде орындалса, жер қойнауын пайдаланушының фактілі шығыстарының осылай азаюы келісімшарт шарттарын бұзу және келісімшарттың қолданысын біржақты тәртіппен мерзімінен бұрын тоқтату үшін негіз болып табылмайды.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57-тармаққа өзгеріс енгізілді - ҚР Инвестициялар және даму министрінің м.а. 28.01.2016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411" w:id="399"/>
    <w:p>
      <w:pPr>
        <w:spacing w:after="0"/>
        <w:ind w:left="0"/>
        <w:jc w:val="both"/>
      </w:pPr>
      <w:r>
        <w:rPr>
          <w:rFonts w:ascii="Times New Roman"/>
          <w:b w:val="false"/>
          <w:i w:val="false"/>
          <w:color w:val="000000"/>
          <w:sz w:val="28"/>
        </w:rPr>
        <w:t>
       58. Қазақстан Республикасының аумағынан тысқары жерде өткізілген конкурстың нәтижелері бойынша барлау және өндіру жөніндегі операцияларды жүргізу кезінде пайдаланылатын немесе жер қойнауын пайдалану жөніндегі операцияларды жүргізу кезінде жұмыстар (көрсетілетін қызметтерді) иеленудің тәртібі бұзыла отырып сатып алынған жұмыстар (көрсетілетін қызметтерді) иелену жөніндегі шығыстар құзыретті орган келісімшарттық міндеттемелерді жер қойнауын пайдаланушының орындауы ретінде есепке алатын шығыстарынан алып тасталады.</w:t>
      </w:r>
    </w:p>
    <w:bookmarkEnd w:id="3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58-тармақ жаңа редакцияда - ҚР Инвестициялар және даму министрінің м.а. 28.01.2016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412" w:id="400"/>
    <w:p>
      <w:pPr>
        <w:spacing w:after="0"/>
        <w:ind w:left="0"/>
        <w:jc w:val="both"/>
      </w:pPr>
      <w:r>
        <w:rPr>
          <w:rFonts w:ascii="Times New Roman"/>
          <w:b w:val="false"/>
          <w:i w:val="false"/>
          <w:color w:val="000000"/>
          <w:sz w:val="28"/>
        </w:rPr>
        <w:t>
       59. Осы тараудың 58-тармағының мақсаттары үшін жергілікті қамту үлесі келісімшарттың 7-тарауы 31-тармағының талаптарына сәйкес келмейтін жұмыстарды (көрсетілетін қызметтерді) сатып алу тәртібіне осы келісімшартта және Заңда белгіленген талаптарды бұза отырып жер қойнауын пайдаланушы сатып алуды жүзеге асырған жұмыстардың (көрсетілетін қызметтердің) құны ескеріледі. Бұл ретте, көрсетілген көлемнен жергілікті қамтудың сатып алынған нақты жұмыстардың (көрсетілетін қызметтерге) құны шегеріледі.</w:t>
      </w:r>
    </w:p>
    <w:bookmarkEnd w:id="4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59-тармақ жаңа редакцияда - ҚР Инвестициялар және даму министрінің м.а. 28.01.2016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413" w:id="401"/>
    <w:p>
      <w:pPr>
        <w:spacing w:after="0"/>
        <w:ind w:left="0"/>
        <w:jc w:val="left"/>
      </w:pPr>
      <w:r>
        <w:rPr>
          <w:rFonts w:ascii="Times New Roman"/>
          <w:b/>
          <w:i w:val="false"/>
          <w:color w:val="000000"/>
        </w:rPr>
        <w:t xml:space="preserve">  15. Құқықтар мен міндеттерді беру</w:t>
      </w:r>
    </w:p>
    <w:bookmarkEnd w:id="401"/>
    <w:bookmarkStart w:name="z414" w:id="402"/>
    <w:p>
      <w:pPr>
        <w:spacing w:after="0"/>
        <w:ind w:left="0"/>
        <w:jc w:val="both"/>
      </w:pPr>
      <w:r>
        <w:rPr>
          <w:rFonts w:ascii="Times New Roman"/>
          <w:b w:val="false"/>
          <w:i w:val="false"/>
          <w:color w:val="000000"/>
          <w:sz w:val="28"/>
        </w:rPr>
        <w:t>
      60. Жер қойнауын пайдаланушы Заңда белгіленген талаптарды сақтай отырып, басқа адамдарға келісімшарт бойынша құқықтарды немесе олардың бөлігін беруге құқылы.</w:t>
      </w:r>
    </w:p>
    <w:bookmarkEnd w:id="402"/>
    <w:bookmarkStart w:name="z415" w:id="403"/>
    <w:p>
      <w:pPr>
        <w:spacing w:after="0"/>
        <w:ind w:left="0"/>
        <w:jc w:val="both"/>
      </w:pPr>
      <w:r>
        <w:rPr>
          <w:rFonts w:ascii="Times New Roman"/>
          <w:b w:val="false"/>
          <w:i w:val="false"/>
          <w:color w:val="000000"/>
          <w:sz w:val="28"/>
        </w:rPr>
        <w:t>
      61. Жер қойнауын пайдалану құқығын беру келісімшартқа тиісті өзгерістер және (немесе) толықтырулар енгізу қажеттілігіне әкеп соғады және осындай өзгерістер және (немесе) толықтырулар тіркелген кезден бастап жасалған болып есептеледі.</w:t>
      </w:r>
    </w:p>
    <w:bookmarkEnd w:id="403"/>
    <w:bookmarkStart w:name="z416" w:id="404"/>
    <w:p>
      <w:pPr>
        <w:spacing w:after="0"/>
        <w:ind w:left="0"/>
        <w:jc w:val="left"/>
      </w:pPr>
      <w:r>
        <w:rPr>
          <w:rFonts w:ascii="Times New Roman"/>
          <w:b/>
          <w:i w:val="false"/>
          <w:color w:val="000000"/>
        </w:rPr>
        <w:t xml:space="preserve"> 16. Еңсерілмейтін күш</w:t>
      </w:r>
    </w:p>
    <w:bookmarkEnd w:id="404"/>
    <w:bookmarkStart w:name="z417" w:id="405"/>
    <w:p>
      <w:pPr>
        <w:spacing w:after="0"/>
        <w:ind w:left="0"/>
        <w:jc w:val="both"/>
      </w:pPr>
      <w:r>
        <w:rPr>
          <w:rFonts w:ascii="Times New Roman"/>
          <w:b w:val="false"/>
          <w:i w:val="false"/>
          <w:color w:val="000000"/>
          <w:sz w:val="28"/>
        </w:rPr>
        <w:t>
      62. Келісімшарт бойынша қандай да болмасын міндеттемелерді орындамағаны немесе тиісінше орындамағаны үшін, егер бұл орындамаушылық немесе тиісінше орындамаушылық еңсерілмейтін күшке байланысты болса, Тараптардың ешқайсысы ешқандай жауапкершілікке тартылмайды.</w:t>
      </w:r>
    </w:p>
    <w:bookmarkEnd w:id="405"/>
    <w:bookmarkStart w:name="z418" w:id="406"/>
    <w:p>
      <w:pPr>
        <w:spacing w:after="0"/>
        <w:ind w:left="0"/>
        <w:jc w:val="both"/>
      </w:pPr>
      <w:r>
        <w:rPr>
          <w:rFonts w:ascii="Times New Roman"/>
          <w:b w:val="false"/>
          <w:i w:val="false"/>
          <w:color w:val="000000"/>
          <w:sz w:val="28"/>
        </w:rPr>
        <w:t>
      63. Еңсерілмейтін күштің мән-жайларына мынадай мән-жайдың жағдайлары кезіндегі төтенше және күтпеген жағдаяттар жатады, мысалы: әскери жанжалдар, табиғат апаттары, табиғи зілзалалар (өрт және т.с.). Келтірілген тізбе бәрін толық қамтыған болып табылмайды.</w:t>
      </w:r>
    </w:p>
    <w:bookmarkEnd w:id="406"/>
    <w:bookmarkStart w:name="z419" w:id="407"/>
    <w:p>
      <w:pPr>
        <w:spacing w:after="0"/>
        <w:ind w:left="0"/>
        <w:jc w:val="both"/>
      </w:pPr>
      <w:r>
        <w:rPr>
          <w:rFonts w:ascii="Times New Roman"/>
          <w:b w:val="false"/>
          <w:i w:val="false"/>
          <w:color w:val="000000"/>
          <w:sz w:val="28"/>
        </w:rPr>
        <w:t>
      64. Еңсерілмейтін күш мән-жайлары туындаған жағдайда, одан зардап шегуші тарап бұл туралы кездейсоқ оқиға мән-жайлары басталған күнін және сипаттамасын анықтаған жазбаша хабарламаны тапсыру немесе поштамен жіберу жолымен екінші тарапқа дереу хабарлайды.</w:t>
      </w:r>
    </w:p>
    <w:bookmarkEnd w:id="407"/>
    <w:bookmarkStart w:name="z420" w:id="408"/>
    <w:p>
      <w:pPr>
        <w:spacing w:after="0"/>
        <w:ind w:left="0"/>
        <w:jc w:val="both"/>
      </w:pPr>
      <w:r>
        <w:rPr>
          <w:rFonts w:ascii="Times New Roman"/>
          <w:b w:val="false"/>
          <w:i w:val="false"/>
          <w:color w:val="000000"/>
          <w:sz w:val="28"/>
        </w:rPr>
        <w:t>
      65. Еңсерілмейтін күш мән-жайлары туындаған кезде Тараптар қалыптасқан жағдайдан шығудың шешімін іздеу үшін дереу кеңес өткізеді және мұндай мән-жайлардың салдарларын барынша азайту мәліметі үшін барлық құралдарды пайдаланады.</w:t>
      </w:r>
    </w:p>
    <w:bookmarkEnd w:id="408"/>
    <w:bookmarkStart w:name="z421" w:id="409"/>
    <w:p>
      <w:pPr>
        <w:spacing w:after="0"/>
        <w:ind w:left="0"/>
        <w:jc w:val="both"/>
      </w:pPr>
      <w:r>
        <w:rPr>
          <w:rFonts w:ascii="Times New Roman"/>
          <w:b w:val="false"/>
          <w:i w:val="false"/>
          <w:color w:val="000000"/>
          <w:sz w:val="28"/>
        </w:rPr>
        <w:t>
      66. Еңсерілмес күш мән-жайларынан туындаған келісімшарт бойынша жұмыстар толық немесе ішінара тоқтатылған кезде тараптар келісімшарт мерзімін еңсерілмес күш мән-жайларының қолданысы кезеңіне ұзартады.</w:t>
      </w:r>
    </w:p>
    <w:bookmarkEnd w:id="409"/>
    <w:bookmarkStart w:name="z422" w:id="410"/>
    <w:p>
      <w:pPr>
        <w:spacing w:after="0"/>
        <w:ind w:left="0"/>
        <w:jc w:val="left"/>
      </w:pPr>
      <w:r>
        <w:rPr>
          <w:rFonts w:ascii="Times New Roman"/>
          <w:b/>
          <w:i w:val="false"/>
          <w:color w:val="000000"/>
        </w:rPr>
        <w:t xml:space="preserve"> 17. Құпиялылық</w:t>
      </w:r>
    </w:p>
    <w:bookmarkEnd w:id="410"/>
    <w:bookmarkStart w:name="z423" w:id="411"/>
    <w:p>
      <w:pPr>
        <w:spacing w:after="0"/>
        <w:ind w:left="0"/>
        <w:jc w:val="both"/>
      </w:pPr>
      <w:r>
        <w:rPr>
          <w:rFonts w:ascii="Times New Roman"/>
          <w:b w:val="false"/>
          <w:i w:val="false"/>
          <w:color w:val="000000"/>
          <w:sz w:val="28"/>
        </w:rPr>
        <w:t>
      67. Келісімшартты орындау процесінде тараптар алған немесе сатып алған ақпарат құпия болып табылады және Қазақстан Республикасының заңнамасына сәйкес қорғалуға жатады. Тараптар Қазақстан Республикасының заңнамасында көзделген қажетті есеп берулер құрастыру үшін құпия ақпаратты пайдалана алады.</w:t>
      </w:r>
    </w:p>
    <w:bookmarkEnd w:id="411"/>
    <w:bookmarkStart w:name="z424" w:id="412"/>
    <w:p>
      <w:pPr>
        <w:spacing w:after="0"/>
        <w:ind w:left="0"/>
        <w:jc w:val="both"/>
      </w:pPr>
      <w:r>
        <w:rPr>
          <w:rFonts w:ascii="Times New Roman"/>
          <w:b w:val="false"/>
          <w:i w:val="false"/>
          <w:color w:val="000000"/>
          <w:sz w:val="28"/>
        </w:rPr>
        <w:t>
      68. Геологиялық ақпарат жер қойнауын пайдаланушыға 20__ жылғы "__" __________ № ____ құпиялылық туралы келісіммен рәсімделетін Заңның 11-бабына сәйкес белгіленген тәртіпте беріледі.</w:t>
      </w:r>
    </w:p>
    <w:bookmarkEnd w:id="412"/>
    <w:bookmarkStart w:name="z425" w:id="413"/>
    <w:p>
      <w:pPr>
        <w:spacing w:after="0"/>
        <w:ind w:left="0"/>
        <w:jc w:val="both"/>
      </w:pPr>
      <w:r>
        <w:rPr>
          <w:rFonts w:ascii="Times New Roman"/>
          <w:b w:val="false"/>
          <w:i w:val="false"/>
          <w:color w:val="000000"/>
          <w:sz w:val="28"/>
        </w:rPr>
        <w:t>
      69. Тараптардың екінші тараптың келісімінсіз құпия ақпаратты үшінші тұлғаларға мынадай:</w:t>
      </w:r>
    </w:p>
    <w:bookmarkEnd w:id="413"/>
    <w:p>
      <w:pPr>
        <w:spacing w:after="0"/>
        <w:ind w:left="0"/>
        <w:jc w:val="both"/>
      </w:pPr>
      <w:r>
        <w:rPr>
          <w:rFonts w:ascii="Times New Roman"/>
          <w:b w:val="false"/>
          <w:i w:val="false"/>
          <w:color w:val="000000"/>
          <w:sz w:val="28"/>
        </w:rPr>
        <w:t>
      егер бұл ақпарат сотта іс қарауды жүргізу барысында пайдаланылса;</w:t>
      </w:r>
    </w:p>
    <w:p>
      <w:pPr>
        <w:spacing w:after="0"/>
        <w:ind w:left="0"/>
        <w:jc w:val="both"/>
      </w:pPr>
      <w:r>
        <w:rPr>
          <w:rFonts w:ascii="Times New Roman"/>
          <w:b w:val="false"/>
          <w:i w:val="false"/>
          <w:color w:val="000000"/>
          <w:sz w:val="28"/>
        </w:rPr>
        <w:t>
      ақпарат жер қойнауын пайдаланушыға қызмет көрсететін үшінші тұлғаға мұндай үшінші тарап мұндай ақпаратты құпия қарап және оны тараптар белгілеген мақсаттарға және белгіленген мерзімдерде ғана пайдалануға міндеттеме алу шартымен берілген жағдайды;</w:t>
      </w:r>
    </w:p>
    <w:p>
      <w:pPr>
        <w:spacing w:after="0"/>
        <w:ind w:left="0"/>
        <w:jc w:val="both"/>
      </w:pPr>
      <w:r>
        <w:rPr>
          <w:rFonts w:ascii="Times New Roman"/>
          <w:b w:val="false"/>
          <w:i w:val="false"/>
          <w:color w:val="000000"/>
          <w:sz w:val="28"/>
        </w:rPr>
        <w:t>
      ақпарат жер қойнауын пайдаланушы қаржылық қаражат алатын банкке немесе басқа қаржылық ұйымға, мұндай банк немесе басқа қаржылық ұйым бұл ақпаратты құпия деп қарап және оны тек көрсетілген мақсаттарға ғана пайдалануға міндеттеме алу шартымен берілген жағдайды;</w:t>
      </w:r>
    </w:p>
    <w:p>
      <w:pPr>
        <w:spacing w:after="0"/>
        <w:ind w:left="0"/>
        <w:jc w:val="both"/>
      </w:pPr>
      <w:r>
        <w:rPr>
          <w:rFonts w:ascii="Times New Roman"/>
          <w:b w:val="false"/>
          <w:i w:val="false"/>
          <w:color w:val="000000"/>
          <w:sz w:val="28"/>
        </w:rPr>
        <w:t>
      ақпарат Қазақстан Республикасының бақылаушы органдарының лауазымды тұлғаларына олардың қызметтік міндеттерін орындауы барысында берілген жағдайды;</w:t>
      </w:r>
    </w:p>
    <w:bookmarkStart w:name="z426" w:id="414"/>
    <w:p>
      <w:pPr>
        <w:spacing w:after="0"/>
        <w:ind w:left="0"/>
        <w:jc w:val="both"/>
      </w:pPr>
      <w:r>
        <w:rPr>
          <w:rFonts w:ascii="Times New Roman"/>
          <w:b w:val="false"/>
          <w:i w:val="false"/>
          <w:color w:val="000000"/>
          <w:sz w:val="28"/>
        </w:rPr>
        <w:t>
      Қазақстан Республикасының заңнамасында көзделген өзге де жағдайларды қоспағанда беруге құқығы жоқ.</w:t>
      </w:r>
    </w:p>
    <w:bookmarkEnd w:id="414"/>
    <w:bookmarkStart w:name="z427" w:id="415"/>
    <w:p>
      <w:pPr>
        <w:spacing w:after="0"/>
        <w:ind w:left="0"/>
        <w:jc w:val="both"/>
      </w:pPr>
      <w:r>
        <w:rPr>
          <w:rFonts w:ascii="Times New Roman"/>
          <w:b w:val="false"/>
          <w:i w:val="false"/>
          <w:color w:val="000000"/>
          <w:sz w:val="28"/>
        </w:rPr>
        <w:t>
      70. Тараптар, Қазақстан Республикасының заңнамасына сәйкес, келісімшарттық аумақта барлау және өндіру жүргізуге байланысты және геологиялық ақпараттарды қамтитын барлық құжаттардың, ақпараттардың және есептердің құпиялығын сақтау мерзімін айқындайды.</w:t>
      </w:r>
    </w:p>
    <w:bookmarkEnd w:id="415"/>
    <w:bookmarkStart w:name="z428" w:id="416"/>
    <w:p>
      <w:pPr>
        <w:spacing w:after="0"/>
        <w:ind w:left="0"/>
        <w:jc w:val="both"/>
      </w:pPr>
      <w:r>
        <w:rPr>
          <w:rFonts w:ascii="Times New Roman"/>
          <w:b w:val="false"/>
          <w:i w:val="false"/>
          <w:color w:val="000000"/>
          <w:sz w:val="28"/>
        </w:rPr>
        <w:t>
      71. Жергілікті қамту бөлігінде келісімшарттық міндеттемелердің орындалуына қатысты, жер қойнауын пайдаланушының жұмыстар (көрсетілетін қызметтерді) сатып алуды жоспарлауы және өткізуі, сондай-ақ қазақстандық мамандарды оқытуға шығындар және өңірді әлеуметтік-экономикалық дамыту мен оның инфрақұрылымын дамытуға жұмсалған шығындары туралы ақпарат құпия болып табылмайды.</w:t>
      </w:r>
    </w:p>
    <w:bookmarkEnd w:id="4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71-тармақ жаңа редакцияда - ҚР Инвестициялар және даму министрінің м.а. 28.01.2016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429" w:id="417"/>
    <w:p>
      <w:pPr>
        <w:spacing w:after="0"/>
        <w:ind w:left="0"/>
        <w:jc w:val="left"/>
      </w:pPr>
      <w:r>
        <w:rPr>
          <w:rFonts w:ascii="Times New Roman"/>
          <w:b/>
          <w:i w:val="false"/>
          <w:color w:val="000000"/>
        </w:rPr>
        <w:t xml:space="preserve">  18. Қолданылатын құқық</w:t>
      </w:r>
    </w:p>
    <w:bookmarkEnd w:id="417"/>
    <w:bookmarkStart w:name="z430" w:id="418"/>
    <w:p>
      <w:pPr>
        <w:spacing w:after="0"/>
        <w:ind w:left="0"/>
        <w:jc w:val="both"/>
      </w:pPr>
      <w:r>
        <w:rPr>
          <w:rFonts w:ascii="Times New Roman"/>
          <w:b w:val="false"/>
          <w:i w:val="false"/>
          <w:color w:val="000000"/>
          <w:sz w:val="28"/>
        </w:rPr>
        <w:t>
      72. Қазақстан Республикасының құқығы осы келісімшартқа қолданылатын құқық болып табылады.</w:t>
      </w:r>
    </w:p>
    <w:bookmarkEnd w:id="418"/>
    <w:bookmarkStart w:name="z431" w:id="419"/>
    <w:p>
      <w:pPr>
        <w:spacing w:after="0"/>
        <w:ind w:left="0"/>
        <w:jc w:val="both"/>
      </w:pPr>
      <w:r>
        <w:rPr>
          <w:rFonts w:ascii="Times New Roman"/>
          <w:b w:val="false"/>
          <w:i w:val="false"/>
          <w:color w:val="000000"/>
          <w:sz w:val="28"/>
        </w:rPr>
        <w:t>
      73. Жер қойнауын пайдалану құқығын беру жөніндегі мәмілелерге Қазақстан Республикасының құқығы қолданылады.</w:t>
      </w:r>
    </w:p>
    <w:bookmarkEnd w:id="419"/>
    <w:bookmarkStart w:name="z432" w:id="420"/>
    <w:p>
      <w:pPr>
        <w:spacing w:after="0"/>
        <w:ind w:left="0"/>
        <w:jc w:val="left"/>
      </w:pPr>
      <w:r>
        <w:rPr>
          <w:rFonts w:ascii="Times New Roman"/>
          <w:b/>
          <w:i w:val="false"/>
          <w:color w:val="000000"/>
        </w:rPr>
        <w:t xml:space="preserve"> 19. Дауларды шешу тәртібі</w:t>
      </w:r>
    </w:p>
    <w:bookmarkEnd w:id="420"/>
    <w:bookmarkStart w:name="z433" w:id="421"/>
    <w:p>
      <w:pPr>
        <w:spacing w:after="0"/>
        <w:ind w:left="0"/>
        <w:jc w:val="both"/>
      </w:pPr>
      <w:r>
        <w:rPr>
          <w:rFonts w:ascii="Times New Roman"/>
          <w:b w:val="false"/>
          <w:i w:val="false"/>
          <w:color w:val="000000"/>
          <w:sz w:val="28"/>
        </w:rPr>
        <w:t>
      74. Келісімшартты орындауға, өзгертуге немесе тоқтатуға байланысты даулар келіссөздер жүргізу жолымен шешіледі.</w:t>
      </w:r>
    </w:p>
    <w:bookmarkEnd w:id="421"/>
    <w:bookmarkStart w:name="z434" w:id="422"/>
    <w:p>
      <w:pPr>
        <w:spacing w:after="0"/>
        <w:ind w:left="0"/>
        <w:jc w:val="both"/>
      </w:pPr>
      <w:r>
        <w:rPr>
          <w:rFonts w:ascii="Times New Roman"/>
          <w:b w:val="false"/>
          <w:i w:val="false"/>
          <w:color w:val="000000"/>
          <w:sz w:val="28"/>
        </w:rPr>
        <w:t>
      75. Егер келісімшартты орындауға, өзгертуге немесе тоқтатуға байланысты даулар келіссөздер арқылы алты ай мерзімде шешілмейтін болса, онда тараптар осы дауларды Қазақстан Республикасының заңнамасына сәйкес шешуге жатады.</w:t>
      </w:r>
    </w:p>
    <w:bookmarkEnd w:id="422"/>
    <w:bookmarkStart w:name="z435" w:id="423"/>
    <w:p>
      <w:pPr>
        <w:spacing w:after="0"/>
        <w:ind w:left="0"/>
        <w:jc w:val="left"/>
      </w:pPr>
      <w:r>
        <w:rPr>
          <w:rFonts w:ascii="Times New Roman"/>
          <w:b/>
          <w:i w:val="false"/>
          <w:color w:val="000000"/>
        </w:rPr>
        <w:t xml:space="preserve"> 20. Жер қойнауын пайдаланушының құқықтарының кепілдіктері</w:t>
      </w:r>
    </w:p>
    <w:bookmarkEnd w:id="423"/>
    <w:bookmarkStart w:name="z436" w:id="424"/>
    <w:p>
      <w:pPr>
        <w:spacing w:after="0"/>
        <w:ind w:left="0"/>
        <w:jc w:val="both"/>
      </w:pPr>
      <w:r>
        <w:rPr>
          <w:rFonts w:ascii="Times New Roman"/>
          <w:b w:val="false"/>
          <w:i w:val="false"/>
          <w:color w:val="000000"/>
          <w:sz w:val="28"/>
        </w:rPr>
        <w:t>
      76. Жер қойнауын пайдаланушыға Қазақстан Республикасының заңнамасына сәйкес оның құқықтары қорғалатынына кепілдік беріледі.</w:t>
      </w:r>
    </w:p>
    <w:bookmarkEnd w:id="424"/>
    <w:bookmarkStart w:name="z437" w:id="425"/>
    <w:p>
      <w:pPr>
        <w:spacing w:after="0"/>
        <w:ind w:left="0"/>
        <w:jc w:val="both"/>
      </w:pPr>
      <w:r>
        <w:rPr>
          <w:rFonts w:ascii="Times New Roman"/>
          <w:b w:val="false"/>
          <w:i w:val="false"/>
          <w:color w:val="000000"/>
          <w:sz w:val="28"/>
        </w:rPr>
        <w:t>
      77. Келісімшарт талаптарын өзгертуге және толықтыруға тараптардың келісімен жол беріледі. Тараптардың бірінің талап етуі бойынша келісімшарт талаптарын өзгертуге Заңда және осы келісімшартта тікелей көзделген жағдайларда жол беріледі.</w:t>
      </w:r>
    </w:p>
    <w:bookmarkEnd w:id="425"/>
    <w:bookmarkStart w:name="z438" w:id="426"/>
    <w:p>
      <w:pPr>
        <w:spacing w:after="0"/>
        <w:ind w:left="0"/>
        <w:jc w:val="left"/>
      </w:pPr>
      <w:r>
        <w:rPr>
          <w:rFonts w:ascii="Times New Roman"/>
          <w:b/>
          <w:i w:val="false"/>
          <w:color w:val="000000"/>
        </w:rPr>
        <w:t xml:space="preserve"> 21. Келісімшарттың қолданылуын тоқтату шарттары</w:t>
      </w:r>
    </w:p>
    <w:bookmarkEnd w:id="426"/>
    <w:bookmarkStart w:name="z439" w:id="427"/>
    <w:p>
      <w:pPr>
        <w:spacing w:after="0"/>
        <w:ind w:left="0"/>
        <w:jc w:val="both"/>
      </w:pPr>
      <w:r>
        <w:rPr>
          <w:rFonts w:ascii="Times New Roman"/>
          <w:b w:val="false"/>
          <w:i w:val="false"/>
          <w:color w:val="000000"/>
          <w:sz w:val="28"/>
        </w:rPr>
        <w:t xml:space="preserve">
      78. Егер Заңның </w:t>
      </w:r>
      <w:r>
        <w:rPr>
          <w:rFonts w:ascii="Times New Roman"/>
          <w:b w:val="false"/>
          <w:i w:val="false"/>
          <w:color w:val="000000"/>
          <w:sz w:val="28"/>
        </w:rPr>
        <w:t>69-бабына</w:t>
      </w:r>
      <w:r>
        <w:rPr>
          <w:rFonts w:ascii="Times New Roman"/>
          <w:b w:val="false"/>
          <w:i w:val="false"/>
          <w:color w:val="000000"/>
          <w:sz w:val="28"/>
        </w:rPr>
        <w:t xml:space="preserve"> сәйкес тараптар келісімшарттың қолданылу мерзімін ұзарту туралы келісімге қол жеткізбесе, келісімшарт қолданылу мерзімі өткеннен кейін тоқтатылады.</w:t>
      </w:r>
    </w:p>
    <w:bookmarkEnd w:id="427"/>
    <w:bookmarkStart w:name="z440" w:id="428"/>
    <w:p>
      <w:pPr>
        <w:spacing w:after="0"/>
        <w:ind w:left="0"/>
        <w:jc w:val="both"/>
      </w:pPr>
      <w:r>
        <w:rPr>
          <w:rFonts w:ascii="Times New Roman"/>
          <w:b w:val="false"/>
          <w:i w:val="false"/>
          <w:color w:val="000000"/>
          <w:sz w:val="28"/>
        </w:rPr>
        <w:t xml:space="preserve">
      79. Келісімшарт қолданысын мерзімінен бұрын тоқтатуға тараптардың келісімі бойынша жол беріледі. Келісімшарт сондай-ақ келісімшарттың </w:t>
      </w:r>
      <w:r>
        <w:rPr>
          <w:rFonts w:ascii="Times New Roman"/>
          <w:b w:val="false"/>
          <w:i w:val="false"/>
          <w:color w:val="000000"/>
          <w:sz w:val="28"/>
        </w:rPr>
        <w:t>3-бөліміне</w:t>
      </w:r>
      <w:r>
        <w:rPr>
          <w:rFonts w:ascii="Times New Roman"/>
          <w:b w:val="false"/>
          <w:i w:val="false"/>
          <w:color w:val="000000"/>
          <w:sz w:val="28"/>
        </w:rPr>
        <w:t xml:space="preserve"> сәйкес барлық келісімшарт аумағы қайтарылған жағдайда өз қолданысын мерзімінен бұрын тоқтатады.</w:t>
      </w:r>
    </w:p>
    <w:bookmarkEnd w:id="428"/>
    <w:bookmarkStart w:name="z441" w:id="429"/>
    <w:p>
      <w:pPr>
        <w:spacing w:after="0"/>
        <w:ind w:left="0"/>
        <w:jc w:val="both"/>
      </w:pPr>
      <w:r>
        <w:rPr>
          <w:rFonts w:ascii="Times New Roman"/>
          <w:b w:val="false"/>
          <w:i w:val="false"/>
          <w:color w:val="000000"/>
          <w:sz w:val="28"/>
        </w:rPr>
        <w:t>
      80. Құзыретті орган мынадай жағдайларда:</w:t>
      </w:r>
    </w:p>
    <w:bookmarkEnd w:id="429"/>
    <w:p>
      <w:pPr>
        <w:spacing w:after="0"/>
        <w:ind w:left="0"/>
        <w:jc w:val="both"/>
      </w:pPr>
      <w:r>
        <w:rPr>
          <w:rFonts w:ascii="Times New Roman"/>
          <w:b w:val="false"/>
          <w:i w:val="false"/>
          <w:color w:val="000000"/>
          <w:sz w:val="28"/>
        </w:rPr>
        <w:t>
      1) жер қойнауын пайдаланушы жер қойнауын пайдалануға арналған келiсiмшартта белгiленген мiндеттемелердi екi реттен көп бұзуды құзыреттi органның хабарламасында көрсетiлген мерзiмде жоймаған кезде;</w:t>
      </w:r>
    </w:p>
    <w:p>
      <w:pPr>
        <w:spacing w:after="0"/>
        <w:ind w:left="0"/>
        <w:jc w:val="both"/>
      </w:pPr>
      <w:r>
        <w:rPr>
          <w:rFonts w:ascii="Times New Roman"/>
          <w:b w:val="false"/>
          <w:i w:val="false"/>
          <w:color w:val="000000"/>
          <w:sz w:val="28"/>
        </w:rPr>
        <w:t xml:space="preserve">
      2) Заңның 36-бабының </w:t>
      </w:r>
      <w:r>
        <w:rPr>
          <w:rFonts w:ascii="Times New Roman"/>
          <w:b w:val="false"/>
          <w:i w:val="false"/>
          <w:color w:val="000000"/>
          <w:sz w:val="28"/>
        </w:rPr>
        <w:t>5-тармағына</w:t>
      </w:r>
      <w:r>
        <w:rPr>
          <w:rFonts w:ascii="Times New Roman"/>
          <w:b w:val="false"/>
          <w:i w:val="false"/>
          <w:color w:val="000000"/>
          <w:sz w:val="28"/>
        </w:rPr>
        <w:t xml:space="preserve"> сәйкес мұндай рұқсат ету талап етілмейтін жағдайларды қоспағанда, құзыретті органның рұқсатынсыз Заңның 36-бабының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-тармақтарында көзделген жағдайларда, жер қойнауын пайдаланушы жер қойнауын пайдалану құқығын және (немесе) жер қойнауын пайдалану құқығымен байланысты объектілерді берген кезде;</w:t>
      </w:r>
    </w:p>
    <w:p>
      <w:pPr>
        <w:spacing w:after="0"/>
        <w:ind w:left="0"/>
        <w:jc w:val="both"/>
      </w:pPr>
      <w:r>
        <w:rPr>
          <w:rFonts w:ascii="Times New Roman"/>
          <w:b w:val="false"/>
          <w:i w:val="false"/>
          <w:color w:val="000000"/>
          <w:sz w:val="28"/>
        </w:rPr>
        <w:t xml:space="preserve">
      3) Заңның 76-бабы 1-тармағының </w:t>
      </w:r>
      <w:r>
        <w:rPr>
          <w:rFonts w:ascii="Times New Roman"/>
          <w:b w:val="false"/>
          <w:i w:val="false"/>
          <w:color w:val="000000"/>
          <w:sz w:val="28"/>
        </w:rPr>
        <w:t>13) тармақшасында</w:t>
      </w:r>
      <w:r>
        <w:rPr>
          <w:rFonts w:ascii="Times New Roman"/>
          <w:b w:val="false"/>
          <w:i w:val="false"/>
          <w:color w:val="000000"/>
          <w:sz w:val="28"/>
        </w:rPr>
        <w:t xml:space="preserve"> көзделген мәліметтерді беруден бас тартқан не анық емес мәліметтер берген кезде;</w:t>
      </w:r>
    </w:p>
    <w:p>
      <w:pPr>
        <w:spacing w:after="0"/>
        <w:ind w:left="0"/>
        <w:jc w:val="both"/>
      </w:pPr>
      <w:r>
        <w:rPr>
          <w:rFonts w:ascii="Times New Roman"/>
          <w:b w:val="false"/>
          <w:i w:val="false"/>
          <w:color w:val="000000"/>
          <w:sz w:val="28"/>
        </w:rPr>
        <w:t>
      4) жер қойнауын пайдалануға арналған келісімшартта белгіленген қаржылық міндеттемелер қатарынан екі жыл бойы отыз пайыздан кем орындалған кезде келісімшарттың қолданылуын біржақты тәртіппен мерзімінен бұрын тоқтатуға құқылы.</w:t>
      </w:r>
    </w:p>
    <w:p>
      <w:pPr>
        <w:spacing w:after="0"/>
        <w:ind w:left="0"/>
        <w:jc w:val="both"/>
      </w:pPr>
      <w:r>
        <w:rPr>
          <w:rFonts w:ascii="Times New Roman"/>
          <w:b w:val="false"/>
          <w:i w:val="false"/>
          <w:color w:val="000000"/>
          <w:sz w:val="28"/>
        </w:rPr>
        <w:t>
      Жер қойнауын пайдаланушы құзыретті органның хабарламасында белгіленген мерзімде толық жойған келісімшарт талаптарының бұзылуы келісімшарттың қолданысын біржақты тәртіппен мерзімінен бұрын тоқтатуға негіз болып табылмайды.</w:t>
      </w:r>
    </w:p>
    <w:bookmarkStart w:name="z442" w:id="430"/>
    <w:p>
      <w:pPr>
        <w:spacing w:after="0"/>
        <w:ind w:left="0"/>
        <w:jc w:val="both"/>
      </w:pPr>
      <w:r>
        <w:rPr>
          <w:rFonts w:ascii="Times New Roman"/>
          <w:b w:val="false"/>
          <w:i w:val="false"/>
          <w:color w:val="000000"/>
          <w:sz w:val="28"/>
        </w:rPr>
        <w:t xml:space="preserve">
      81. Заңның 71-бабының </w:t>
      </w:r>
      <w:r>
        <w:rPr>
          <w:rFonts w:ascii="Times New Roman"/>
          <w:b w:val="false"/>
          <w:i w:val="false"/>
          <w:color w:val="000000"/>
          <w:sz w:val="28"/>
        </w:rPr>
        <w:t>3-тармағында</w:t>
      </w:r>
      <w:r>
        <w:rPr>
          <w:rFonts w:ascii="Times New Roman"/>
          <w:b w:val="false"/>
          <w:i w:val="false"/>
          <w:color w:val="000000"/>
          <w:sz w:val="28"/>
        </w:rPr>
        <w:t xml:space="preserve"> көзделген жағдайда құзыретті орган бір жақты тәртіппен келісімшарттың қолданысын мерзімінен бұрын тоқтатуға құқылы, егер:</w:t>
      </w:r>
    </w:p>
    <w:bookmarkEnd w:id="430"/>
    <w:p>
      <w:pPr>
        <w:spacing w:after="0"/>
        <w:ind w:left="0"/>
        <w:jc w:val="both"/>
      </w:pPr>
      <w:r>
        <w:rPr>
          <w:rFonts w:ascii="Times New Roman"/>
          <w:b w:val="false"/>
          <w:i w:val="false"/>
          <w:color w:val="000000"/>
          <w:sz w:val="28"/>
        </w:rPr>
        <w:t>
      1) құзыретті органнан келісімшарт талаптарын өзгерту және (немесе) толықтыру туралы хабарлама алған күннен бастап екі айға дейінгі мерзімде жер қойнауын пайдаланушы келісімшарт талаптарын өзгерту және (немесе) толықтыру жөнінде келіссөздер жүргізуге өз келісімін жазбаша түрде растамаса не оларды жүргізуден бас тартса;</w:t>
      </w:r>
    </w:p>
    <w:p>
      <w:pPr>
        <w:spacing w:after="0"/>
        <w:ind w:left="0"/>
        <w:jc w:val="both"/>
      </w:pPr>
      <w:r>
        <w:rPr>
          <w:rFonts w:ascii="Times New Roman"/>
          <w:b w:val="false"/>
          <w:i w:val="false"/>
          <w:color w:val="000000"/>
          <w:sz w:val="28"/>
        </w:rPr>
        <w:t>
      2) жер қойнауын пайдаланушының келісімшарт талаптарын өзгерту және (немесе) толықтыру жөнінде келіссөздер жүргізуге келісімі алынған күннен бастап төрт айға дейінгі мерзімде тараптар келісімшарт талаптарын өзгерту және (немесе) толықтыру жөніндегі келісімге келмесе;</w:t>
      </w:r>
    </w:p>
    <w:p>
      <w:pPr>
        <w:spacing w:after="0"/>
        <w:ind w:left="0"/>
        <w:jc w:val="both"/>
      </w:pPr>
      <w:r>
        <w:rPr>
          <w:rFonts w:ascii="Times New Roman"/>
          <w:b w:val="false"/>
          <w:i w:val="false"/>
          <w:color w:val="000000"/>
          <w:sz w:val="28"/>
        </w:rPr>
        <w:t>
      3) Қазақстан Республикасының экономикалық мүдделерін қалпына келтіру жөніндегі келісілген шешімге қол жеткізілген күннен бастап алты айға дейінгі мерзімде тараптар келісімшарттың талаптарына өзгерістерге және (немесе) толықтыруларға қол қоймаса, бір жақты тәртіппен келісімшарттың қолданысын мерзімінен бұрын тоқтатуға құқылы.</w:t>
      </w:r>
    </w:p>
    <w:bookmarkStart w:name="z443" w:id="431"/>
    <w:p>
      <w:pPr>
        <w:spacing w:after="0"/>
        <w:ind w:left="0"/>
        <w:jc w:val="both"/>
      </w:pPr>
      <w:r>
        <w:rPr>
          <w:rFonts w:ascii="Times New Roman"/>
          <w:b w:val="false"/>
          <w:i w:val="false"/>
          <w:color w:val="000000"/>
          <w:sz w:val="28"/>
        </w:rPr>
        <w:t>
      82. Егер стратегиялық маңызы бар жер қойнауы учаскелеріне (кен орындарына) қатысты барлау мен өндіру жүргізу кезінде жер қойнауын пайдаланушының іс-әрекеті ұлттық қауіпсіздікке қатер төндіретін, Қазақстан Республикасының экономикалық мүдделерін өзгертуге әкеп соғатын болса, Қазақстан Республикасының Үкіметінің шешімі бойынша құзыретті орган келісімшарттың, оның ішінде бұрын жасалған келісімшарттың қолданысын бір жақты тәртіппен тоқтатуға құқылы.</w:t>
      </w:r>
    </w:p>
    <w:bookmarkEnd w:id="431"/>
    <w:p>
      <w:pPr>
        <w:spacing w:after="0"/>
        <w:ind w:left="0"/>
        <w:jc w:val="both"/>
      </w:pPr>
      <w:r>
        <w:rPr>
          <w:rFonts w:ascii="Times New Roman"/>
          <w:b w:val="false"/>
          <w:i w:val="false"/>
          <w:color w:val="000000"/>
          <w:sz w:val="28"/>
        </w:rPr>
        <w:t>
      Келісімшарттың қолданылуы аталған негіз бойынша біржақты тәртіппен тоқтатылған жағдайда құзыретті орган ол жөнінде жер қойнауын пайдаланушыны кемінде екі ай бұрын ескертуге тиіс.</w:t>
      </w:r>
    </w:p>
    <w:bookmarkStart w:name="z444" w:id="432"/>
    <w:p>
      <w:pPr>
        <w:spacing w:after="0"/>
        <w:ind w:left="0"/>
        <w:jc w:val="left"/>
      </w:pPr>
      <w:r>
        <w:rPr>
          <w:rFonts w:ascii="Times New Roman"/>
          <w:b/>
          <w:i w:val="false"/>
          <w:color w:val="000000"/>
        </w:rPr>
        <w:t xml:space="preserve"> 22. Келісімшарт тілі</w:t>
      </w:r>
    </w:p>
    <w:bookmarkEnd w:id="432"/>
    <w:bookmarkStart w:name="z445" w:id="433"/>
    <w:p>
      <w:pPr>
        <w:spacing w:after="0"/>
        <w:ind w:left="0"/>
        <w:jc w:val="both"/>
      </w:pPr>
      <w:r>
        <w:rPr>
          <w:rFonts w:ascii="Times New Roman"/>
          <w:b w:val="false"/>
          <w:i w:val="false"/>
          <w:color w:val="000000"/>
          <w:sz w:val="28"/>
        </w:rPr>
        <w:t>
      83. Келісімшарттың мәтіні тараптардың әрқайсысы үшін _______ данадан мемлекеттік және орыс тілдерінде жасалады және барлық даналары бірдей болады.</w:t>
      </w:r>
    </w:p>
    <w:bookmarkEnd w:id="433"/>
    <w:p>
      <w:pPr>
        <w:spacing w:after="0"/>
        <w:ind w:left="0"/>
        <w:jc w:val="both"/>
      </w:pPr>
      <w:r>
        <w:rPr>
          <w:rFonts w:ascii="Times New Roman"/>
          <w:b w:val="false"/>
          <w:i w:val="false"/>
          <w:color w:val="000000"/>
          <w:sz w:val="28"/>
        </w:rPr>
        <w:t>
      Келісімшарт тараптарының келісуіне сәйкес, келісімшарт мәтіні өзге тіліне аударылуы мүмкін.</w:t>
      </w:r>
    </w:p>
    <w:bookmarkStart w:name="z446" w:id="434"/>
    <w:p>
      <w:pPr>
        <w:spacing w:after="0"/>
        <w:ind w:left="0"/>
        <w:jc w:val="both"/>
      </w:pPr>
      <w:r>
        <w:rPr>
          <w:rFonts w:ascii="Times New Roman"/>
          <w:b w:val="false"/>
          <w:i w:val="false"/>
          <w:color w:val="000000"/>
          <w:sz w:val="28"/>
        </w:rPr>
        <w:t>
      84. Мәтіннің нұсқалары арасында келісімшарттың мағынасы мен талдануын анықтау барысындағы келіспеушіліктер мен даулар туындаған жағдайда _____________________________________ (қазақ немесе орыс тілі көрсетілсін) нұсқасы басым күшке ие болады.</w:t>
      </w:r>
    </w:p>
    <w:bookmarkEnd w:id="434"/>
    <w:bookmarkStart w:name="z447" w:id="435"/>
    <w:p>
      <w:pPr>
        <w:spacing w:after="0"/>
        <w:ind w:left="0"/>
        <w:jc w:val="both"/>
      </w:pPr>
      <w:r>
        <w:rPr>
          <w:rFonts w:ascii="Times New Roman"/>
          <w:b w:val="false"/>
          <w:i w:val="false"/>
          <w:color w:val="000000"/>
          <w:sz w:val="28"/>
        </w:rPr>
        <w:t>
      85 Тараптар мемлекеттік және (немесе) орыс тілдерін қатынас тілдері ретінде қолданылатындығына уағдаласады.</w:t>
      </w:r>
    </w:p>
    <w:bookmarkEnd w:id="435"/>
    <w:bookmarkStart w:name="z448" w:id="436"/>
    <w:p>
      <w:pPr>
        <w:spacing w:after="0"/>
        <w:ind w:left="0"/>
        <w:jc w:val="both"/>
      </w:pPr>
      <w:r>
        <w:rPr>
          <w:rFonts w:ascii="Times New Roman"/>
          <w:b w:val="false"/>
          <w:i w:val="false"/>
          <w:color w:val="000000"/>
          <w:sz w:val="28"/>
        </w:rPr>
        <w:t>
      86. Келісімшарт күшіне енген күннен бастап бірлесіп барлау және өндіру жүргізуге қатысты техникалық құжаттамалар және ақпараттар</w:t>
      </w:r>
    </w:p>
    <w:bookmarkEnd w:id="436"/>
    <w:bookmarkStart w:name="z449" w:id="437"/>
    <w:p>
      <w:pPr>
        <w:spacing w:after="0"/>
        <w:ind w:left="0"/>
        <w:jc w:val="both"/>
      </w:pPr>
      <w:r>
        <w:rPr>
          <w:rFonts w:ascii="Times New Roman"/>
          <w:b w:val="false"/>
          <w:i w:val="false"/>
          <w:color w:val="000000"/>
          <w:sz w:val="28"/>
        </w:rPr>
        <w:t>
      _______________________________________________________________</w:t>
      </w:r>
    </w:p>
    <w:bookmarkEnd w:id="437"/>
    <w:bookmarkStart w:name="z450" w:id="438"/>
    <w:p>
      <w:pPr>
        <w:spacing w:after="0"/>
        <w:ind w:left="0"/>
        <w:jc w:val="both"/>
      </w:pPr>
      <w:r>
        <w:rPr>
          <w:rFonts w:ascii="Times New Roman"/>
          <w:b w:val="false"/>
          <w:i w:val="false"/>
          <w:color w:val="000000"/>
          <w:sz w:val="28"/>
        </w:rPr>
        <w:t xml:space="preserve">
      </w:t>
      </w:r>
      <w:r>
        <w:rPr>
          <w:rFonts w:ascii="Times New Roman"/>
          <w:b w:val="false"/>
          <w:i/>
          <w:color w:val="000000"/>
          <w:sz w:val="28"/>
        </w:rPr>
        <w:t>(пайдалы қазба түрі көрсетілсін)</w:t>
      </w:r>
    </w:p>
    <w:bookmarkEnd w:id="438"/>
    <w:bookmarkStart w:name="z452" w:id="439"/>
    <w:p>
      <w:pPr>
        <w:spacing w:after="0"/>
        <w:ind w:left="0"/>
        <w:jc w:val="both"/>
      </w:pPr>
      <w:r>
        <w:rPr>
          <w:rFonts w:ascii="Times New Roman"/>
          <w:b w:val="false"/>
          <w:i w:val="false"/>
          <w:color w:val="000000"/>
          <w:sz w:val="28"/>
        </w:rPr>
        <w:t>
            мемлекеттік және (немесе) орыс тілдерінде жасалатын болады.</w:t>
      </w:r>
    </w:p>
    <w:bookmarkEnd w:id="439"/>
    <w:bookmarkStart w:name="z453" w:id="440"/>
    <w:p>
      <w:pPr>
        <w:spacing w:after="0"/>
        <w:ind w:left="0"/>
        <w:jc w:val="left"/>
      </w:pPr>
      <w:r>
        <w:rPr>
          <w:rFonts w:ascii="Times New Roman"/>
          <w:b/>
          <w:i w:val="false"/>
          <w:color w:val="000000"/>
        </w:rPr>
        <w:t xml:space="preserve"> 23. Қосымша ережелер</w:t>
      </w:r>
    </w:p>
    <w:bookmarkEnd w:id="440"/>
    <w:bookmarkStart w:name="z454" w:id="441"/>
    <w:p>
      <w:pPr>
        <w:spacing w:after="0"/>
        <w:ind w:left="0"/>
        <w:jc w:val="both"/>
      </w:pPr>
      <w:r>
        <w:rPr>
          <w:rFonts w:ascii="Times New Roman"/>
          <w:b w:val="false"/>
          <w:i w:val="false"/>
          <w:color w:val="000000"/>
          <w:sz w:val="28"/>
        </w:rPr>
        <w:t>
      87. Осы келісімшартты іске асыруға байланысты талап етілетін барлық хабарламалар мен құжаттар оларды алу фактісі бойынша осы келісімшарт бойынша тараптардың әрқайсысына тиісті түрде ұсынылған және жеткізілген деп есептеледі.</w:t>
      </w:r>
    </w:p>
    <w:bookmarkEnd w:id="441"/>
    <w:bookmarkStart w:name="z455" w:id="442"/>
    <w:p>
      <w:pPr>
        <w:spacing w:after="0"/>
        <w:ind w:left="0"/>
        <w:jc w:val="both"/>
      </w:pPr>
      <w:r>
        <w:rPr>
          <w:rFonts w:ascii="Times New Roman"/>
          <w:b w:val="false"/>
          <w:i w:val="false"/>
          <w:color w:val="000000"/>
          <w:sz w:val="28"/>
        </w:rPr>
        <w:t>
      88. Хабарламалар мен құжаттар тікелей тараптардың қолына тапсырылады немесе пошта, тапсырыс авиапоштасы, факс бойынша жіберіледі.</w:t>
      </w:r>
    </w:p>
    <w:bookmarkEnd w:id="442"/>
    <w:bookmarkStart w:name="z456" w:id="443"/>
    <w:p>
      <w:pPr>
        <w:spacing w:after="0"/>
        <w:ind w:left="0"/>
        <w:jc w:val="both"/>
      </w:pPr>
      <w:r>
        <w:rPr>
          <w:rFonts w:ascii="Times New Roman"/>
          <w:b w:val="false"/>
          <w:i w:val="false"/>
          <w:color w:val="000000"/>
          <w:sz w:val="28"/>
        </w:rPr>
        <w:t>
      89. Осы келісімшарт бойынша пошталық мекенжай өзгерген кезде тараптардың әрқайсысы екінші тарапқа 7 күннің ішінде жазбаша хабарлама ұсынуға міндетті.</w:t>
      </w:r>
    </w:p>
    <w:bookmarkEnd w:id="443"/>
    <w:bookmarkStart w:name="z457" w:id="444"/>
    <w:p>
      <w:pPr>
        <w:spacing w:after="0"/>
        <w:ind w:left="0"/>
        <w:jc w:val="both"/>
      </w:pPr>
      <w:r>
        <w:rPr>
          <w:rFonts w:ascii="Times New Roman"/>
          <w:b w:val="false"/>
          <w:i w:val="false"/>
          <w:color w:val="000000"/>
          <w:sz w:val="28"/>
        </w:rPr>
        <w:t>
      90. Келісімшартқа барлық қосымшалар оның құрамдас бөліктері ретінде қарастырылады. Қосымшалардың және келісімшарттың өзінің ережелерінің арасында қандай да бір айырмашылық болған кезде, келісімшарттың ережелері басым күшке ие болады.</w:t>
      </w:r>
    </w:p>
    <w:bookmarkEnd w:id="444"/>
    <w:bookmarkStart w:name="z458" w:id="445"/>
    <w:p>
      <w:pPr>
        <w:spacing w:after="0"/>
        <w:ind w:left="0"/>
        <w:jc w:val="both"/>
      </w:pPr>
      <w:r>
        <w:rPr>
          <w:rFonts w:ascii="Times New Roman"/>
          <w:b w:val="false"/>
          <w:i w:val="false"/>
          <w:color w:val="000000"/>
          <w:sz w:val="28"/>
        </w:rPr>
        <w:t>
      91. Келісімшартқа өзгерістер мен толықтырулар тараптардың жазбаша келісімімен ресімделеді. Мұндай келісім келісімшарттың құрамдас бөлігі болып табылады. Келісімшартқа өзгерістер мен толықтырулар құзыретті органында міндетті тіркеуге жатады. Келісімшартқа өзгерістер мен толықтырулар олардың тіркелген сәтінен бастап күшіне енген деп танылады.</w:t>
      </w:r>
    </w:p>
    <w:bookmarkEnd w:id="445"/>
    <w:bookmarkStart w:name="z459" w:id="446"/>
    <w:p>
      <w:pPr>
        <w:spacing w:after="0"/>
        <w:ind w:left="0"/>
        <w:jc w:val="both"/>
      </w:pPr>
      <w:r>
        <w:rPr>
          <w:rFonts w:ascii="Times New Roman"/>
          <w:b w:val="false"/>
          <w:i w:val="false"/>
          <w:color w:val="000000"/>
          <w:sz w:val="28"/>
        </w:rPr>
        <w:t>
      92. Осы келісімшартта пайдаланылатын анықтамалар мен терминдер олар үшін Заңда айқындалған мағынаға ие.</w:t>
      </w:r>
    </w:p>
    <w:bookmarkEnd w:id="446"/>
    <w:bookmarkStart w:name="z460" w:id="447"/>
    <w:p>
      <w:pPr>
        <w:spacing w:after="0"/>
        <w:ind w:left="0"/>
        <w:jc w:val="both"/>
      </w:pPr>
      <w:r>
        <w:rPr>
          <w:rFonts w:ascii="Times New Roman"/>
          <w:b w:val="false"/>
          <w:i w:val="false"/>
          <w:color w:val="000000"/>
          <w:sz w:val="28"/>
        </w:rPr>
        <w:t>
      93. Осы келісімшартты қ. ж. (күн) (ай) (Қазақстан Республикасы) Тараптардың уәкілетті өкілдері жасасты.</w:t>
      </w:r>
    </w:p>
    <w:bookmarkEnd w:id="447"/>
    <w:bookmarkStart w:name="z461" w:id="448"/>
    <w:p>
      <w:pPr>
        <w:spacing w:after="0"/>
        <w:ind w:left="0"/>
        <w:jc w:val="both"/>
      </w:pPr>
      <w:r>
        <w:rPr>
          <w:rFonts w:ascii="Times New Roman"/>
          <w:b w:val="false"/>
          <w:i w:val="false"/>
          <w:color w:val="000000"/>
          <w:sz w:val="28"/>
        </w:rPr>
        <w:t>
      94. Тараптардың заңды мекенжайлары мен қолдары:</w:t>
      </w:r>
    </w:p>
    <w:bookmarkEnd w:id="4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Бірлесіп барлауға және өндіруге</w:t>
            </w:r>
            <w:r>
              <w:br/>
            </w:r>
            <w:r>
              <w:rPr>
                <w:rFonts w:ascii="Times New Roman"/>
                <w:b w:val="false"/>
                <w:i w:val="false"/>
                <w:color w:val="000000"/>
                <w:sz w:val="20"/>
              </w:rPr>
              <w:t>арналған</w:t>
            </w:r>
            <w:r>
              <w:br/>
            </w:r>
            <w:r>
              <w:rPr>
                <w:rFonts w:ascii="Times New Roman"/>
                <w:b w:val="false"/>
                <w:i w:val="false"/>
                <w:color w:val="000000"/>
                <w:sz w:val="20"/>
              </w:rPr>
              <w:t>үлгілік келісімшартқа</w:t>
            </w:r>
            <w:r>
              <w:br/>
            </w:r>
            <w:r>
              <w:rPr>
                <w:rFonts w:ascii="Times New Roman"/>
                <w:b w:val="false"/>
                <w:i w:val="false"/>
                <w:color w:val="000000"/>
                <w:sz w:val="20"/>
              </w:rPr>
              <w:t>1-қосымша</w:t>
            </w:r>
          </w:p>
        </w:tc>
      </w:tr>
    </w:tbl>
    <w:bookmarkStart w:name="z463" w:id="449"/>
    <w:p>
      <w:pPr>
        <w:spacing w:after="0"/>
        <w:ind w:left="0"/>
        <w:jc w:val="left"/>
      </w:pPr>
      <w:r>
        <w:rPr>
          <w:rFonts w:ascii="Times New Roman"/>
          <w:b/>
          <w:i w:val="false"/>
          <w:color w:val="000000"/>
        </w:rPr>
        <w:t xml:space="preserve"> Бірлесіп барлауға және өндіруге арналған келісімшартқа жұмыс</w:t>
      </w:r>
      <w:r>
        <w:br/>
      </w:r>
      <w:r>
        <w:rPr>
          <w:rFonts w:ascii="Times New Roman"/>
          <w:b/>
          <w:i w:val="false"/>
          <w:color w:val="000000"/>
        </w:rPr>
        <w:t>бағдарламасы</w:t>
      </w:r>
    </w:p>
    <w:bookmarkEnd w:id="449"/>
    <w:bookmarkStart w:name="z464" w:id="450"/>
    <w:p>
      <w:pPr>
        <w:spacing w:after="0"/>
        <w:ind w:left="0"/>
        <w:jc w:val="both"/>
      </w:pPr>
      <w:r>
        <w:rPr>
          <w:rFonts w:ascii="Times New Roman"/>
          <w:b w:val="false"/>
          <w:i w:val="false"/>
          <w:color w:val="000000"/>
          <w:sz w:val="28"/>
        </w:rPr>
        <w:t>
      Бірлесіп барлау және өндіру кезеңінде жер қойнауын пайдаланушы көрсетілген мерзімдерде келісімшарт аумағында мынадай жұмыс түрлерін орындауға міндеттенеді.</w:t>
      </w:r>
    </w:p>
    <w:bookmarkEnd w:id="4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6342"/>
        <w:gridCol w:w="1290"/>
        <w:gridCol w:w="306"/>
        <w:gridCol w:w="883"/>
        <w:gridCol w:w="883"/>
        <w:gridCol w:w="948"/>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түрлері</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3-жыл</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барлығы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 маршруттары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түсіру жұмыстары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км2</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Топографиялық жұмыстар</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км2</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Литогеохимиялық жұмыстар</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кен жұмыстары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Сейсмо барлау (2 D және/немесе 3 D)</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км</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Гравибарлау және геофизикалық зерттеулердің басқа да түрлері</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км2</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жұмыстары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 саны, қума км</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Объектілерді сынамалау және сынақтан өткізу</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 саны</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Гидрогеологиялық жұмыстар</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барлау жұмыстарының басқа түрлері</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объектілер және оларжы жобалау мерзімдері, құрылысы (құрылғылар), қажет болса (бар болса)</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 саны</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Келісімшарттық аумақтағы бұрғылауға жобаланған ұңғыма саны, олардың аяқталу мерзімі (егер бар болса)</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 саны</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инфрақұрылымдық объектілердің тізбесі, оларды жобалау мерзімі, құрылысы (құрылғылар) (бар болса)</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объектілер саны</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Шығындар және орындалатын геологиялық барлау жұмыстарының түрлері бойынша көлемдері (егер бар болса жұмыстардың негізгі түрлері бойынша мағынасын ашу)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 мың куб м</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Капиталдық шығындар, барлығы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ғимарат, құрылымдар</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Жайластыру, қайта құру</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Көліктер, жабдықтар</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құрылғыларының шығындары/ қоршаған ортаны қорғауға</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кезендері және шикізатты бастапқы өңдеу бойынша эксплуатациялық шығындар, негізгі баптарды мағынасын ашумен</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Өндіруге жұмсалған шығындар, барлығы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6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күрделі жұмыстары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қума м</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куб м</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өндіру шығындары (қайта іске қосу, ұңғымаларды жөндеу және т.с.с)</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Өндіру көлемі: (пайдалы қазбаларды көрсету)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тонна/ млн.куб.м</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өңдеу (жұмыстар тізбесін көрсету)</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 орган анықтаған, бастапқы өңдеуді өткен минералды шикізаттын шығуын көрсетумен пайдалы қазбалардың түрлері бойынша ішкі және сыртқы нарыққа таратылатын, инфляцияны ескерумен қолданыстағы бағасы бойынша өткізу көлемдері</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эксплуатациялық шығыстар (негізгі баптардын мағынасын ашу)</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және өнімнің түрлері бойынша біріктірілген кіріс</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Өңiрдiң әлеуметтiк-экономикалық дамуы және оның инфрақұрылымдарының дамуы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қорына жiберiлетiн аударымдар</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азаматтарын оқыту, бiлiктiлiгiн жоғарылату, қайта даярлау</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ҒЗТК жұмсалатын шығындар</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Тартылған персоналдын санын көрсетумен еңбек ақыны төлеу қоры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Жанама шығыстар (негiзгi баптарды көрсету)</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келісімшарт бойынша қызметті жүзеге асыру шеңберінде бюджетке төлеуге жататын салықтар мен мiндеттi төлемдер</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қойылатын бонус</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шығындар</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салынатын табыс</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Салықтарды төленгеннен кейін кәсіпорының иелігінде қалатын таза табыс</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ақша ағыны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дисконттау ставкалары 10, 15 және 20 пайыздарға тең болған кездегi жобаның таза ағымдағы келтiрiлген құны;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мың теңге</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бойынша жалпы және жылдар бойынша жоба рентабельдiлiгiнiң iшкi нормасы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31 наурыз</w:t>
            </w:r>
            <w:r>
              <w:br/>
            </w:r>
            <w:r>
              <w:rPr>
                <w:rFonts w:ascii="Times New Roman"/>
                <w:b w:val="false"/>
                <w:i w:val="false"/>
                <w:color w:val="000000"/>
                <w:sz w:val="20"/>
              </w:rPr>
              <w:t>№ 412 бұйрығына</w:t>
            </w:r>
            <w:r>
              <w:br/>
            </w:r>
            <w:r>
              <w:rPr>
                <w:rFonts w:ascii="Times New Roman"/>
                <w:b w:val="false"/>
                <w:i w:val="false"/>
                <w:color w:val="000000"/>
                <w:sz w:val="20"/>
              </w:rPr>
              <w:t>4-қосымша</w:t>
            </w:r>
          </w:p>
        </w:tc>
      </w:tr>
    </w:tbl>
    <w:bookmarkStart w:name="z466" w:id="451"/>
    <w:p>
      <w:pPr>
        <w:spacing w:after="0"/>
        <w:ind w:left="0"/>
        <w:jc w:val="left"/>
      </w:pPr>
      <w:r>
        <w:rPr>
          <w:rFonts w:ascii="Times New Roman"/>
          <w:b/>
          <w:i w:val="false"/>
          <w:color w:val="000000"/>
        </w:rPr>
        <w:t xml:space="preserve"> Барлаумен немесе өндірумен байланысты емес жерасты құрылыстрын</w:t>
      </w:r>
      <w:r>
        <w:br/>
      </w:r>
      <w:r>
        <w:rPr>
          <w:rFonts w:ascii="Times New Roman"/>
          <w:b/>
          <w:i w:val="false"/>
          <w:color w:val="000000"/>
        </w:rPr>
        <w:t>салуға және (немесе) пайдалануға арналған модельдік келісімшарт</w:t>
      </w:r>
    </w:p>
    <w:bookmarkEnd w:id="451"/>
    <w:p>
      <w:pPr>
        <w:spacing w:after="0"/>
        <w:ind w:left="0"/>
        <w:jc w:val="both"/>
      </w:pPr>
      <w:r>
        <w:rPr>
          <w:rFonts w:ascii="Times New Roman"/>
          <w:b w:val="false"/>
          <w:i w:val="false"/>
          <w:color w:val="000000"/>
          <w:sz w:val="28"/>
        </w:rPr>
        <w:t>
      Бұдан әрі бірлесіп Тараптар деп аталатын</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(облыстың жергілікті атқарушы органының, республикалық маңызы</w:t>
      </w:r>
    </w:p>
    <w:p>
      <w:pPr>
        <w:spacing w:after="0"/>
        <w:ind w:left="0"/>
        <w:jc w:val="both"/>
      </w:pPr>
      <w:r>
        <w:rPr>
          <w:rFonts w:ascii="Times New Roman"/>
          <w:b w:val="false"/>
          <w:i w:val="false"/>
          <w:color w:val="000000"/>
          <w:sz w:val="28"/>
        </w:rPr>
        <w:t>
      бар қаланың, астананың атауы)</w:t>
      </w:r>
    </w:p>
    <w:p>
      <w:pPr>
        <w:spacing w:after="0"/>
        <w:ind w:left="0"/>
        <w:jc w:val="both"/>
      </w:pPr>
      <w:r>
        <w:rPr>
          <w:rFonts w:ascii="Times New Roman"/>
          <w:b w:val="false"/>
          <w:i w:val="false"/>
          <w:color w:val="000000"/>
          <w:sz w:val="28"/>
        </w:rPr>
        <w:t>
            және</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(жеке тұлғаның Т.А.Ә.А. немесе заңды тұлғаның атауы (бұдан әрі</w:t>
      </w:r>
    </w:p>
    <w:p>
      <w:pPr>
        <w:spacing w:after="0"/>
        <w:ind w:left="0"/>
        <w:jc w:val="both"/>
      </w:pPr>
      <w:r>
        <w:rPr>
          <w:rFonts w:ascii="Times New Roman"/>
          <w:b w:val="false"/>
          <w:i w:val="false"/>
          <w:color w:val="000000"/>
          <w:sz w:val="28"/>
        </w:rPr>
        <w:t>
      – Жер қойнауын пайдаланушы) арасындағы</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(әкімшілік-аумақтық бірлікте орналасқан жерін көрсету)</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(объектінің атауын көрсету)</w:t>
      </w:r>
    </w:p>
    <w:p>
      <w:pPr>
        <w:spacing w:after="0"/>
        <w:ind w:left="0"/>
        <w:jc w:val="both"/>
      </w:pPr>
      <w:r>
        <w:rPr>
          <w:rFonts w:ascii="Times New Roman"/>
          <w:b w:val="false"/>
          <w:i w:val="false"/>
          <w:color w:val="000000"/>
          <w:sz w:val="28"/>
        </w:rPr>
        <w:t>
            барлаумен немесе өндірумен байланысты емес жерасты құрылысын салуға және (немесе) пайдалануға арналған келісімшарт.</w:t>
      </w:r>
    </w:p>
    <w:p>
      <w:pPr>
        <w:spacing w:after="0"/>
        <w:ind w:left="0"/>
        <w:jc w:val="both"/>
      </w:pPr>
      <w:r>
        <w:rPr>
          <w:rFonts w:ascii="Times New Roman"/>
          <w:b w:val="false"/>
          <w:i w:val="false"/>
          <w:color w:val="000000"/>
          <w:sz w:val="28"/>
        </w:rPr>
        <w:t>
      Осы барлаумен немесе өндірумен байланысты емес жерасты құрылысын салуға және (немесе) пайдалануға арналған келісімшартқа Тараптар 20___ жылғы "____" ________ 20___ жылғы " ____" _____________ тікелей келіссөздер хаттамасына сәйкес қол қойды.</w:t>
      </w:r>
    </w:p>
    <w:bookmarkStart w:name="z467" w:id="452"/>
    <w:p>
      <w:pPr>
        <w:spacing w:after="0"/>
        <w:ind w:left="0"/>
        <w:jc w:val="both"/>
      </w:pPr>
      <w:r>
        <w:rPr>
          <w:rFonts w:ascii="Times New Roman"/>
          <w:b w:val="false"/>
          <w:i w:val="false"/>
          <w:color w:val="000000"/>
          <w:sz w:val="28"/>
        </w:rPr>
        <w:t>
      Мазмұны</w:t>
      </w:r>
    </w:p>
    <w:bookmarkEnd w:id="452"/>
    <w:bookmarkStart w:name="z468" w:id="453"/>
    <w:p>
      <w:pPr>
        <w:spacing w:after="0"/>
        <w:ind w:left="0"/>
        <w:jc w:val="both"/>
      </w:pPr>
      <w:r>
        <w:rPr>
          <w:rFonts w:ascii="Times New Roman"/>
          <w:b w:val="false"/>
          <w:i w:val="false"/>
          <w:color w:val="000000"/>
          <w:sz w:val="28"/>
        </w:rPr>
        <w:t>
      Кіріспе</w:t>
      </w:r>
    </w:p>
    <w:bookmarkEnd w:id="453"/>
    <w:bookmarkStart w:name="z469" w:id="454"/>
    <w:p>
      <w:pPr>
        <w:spacing w:after="0"/>
        <w:ind w:left="0"/>
        <w:jc w:val="both"/>
      </w:pPr>
      <w:r>
        <w:rPr>
          <w:rFonts w:ascii="Times New Roman"/>
          <w:b w:val="false"/>
          <w:i w:val="false"/>
          <w:color w:val="000000"/>
          <w:sz w:val="28"/>
        </w:rPr>
        <w:t>
      1. Келісімшарттың мақсаты</w:t>
      </w:r>
    </w:p>
    <w:bookmarkEnd w:id="454"/>
    <w:bookmarkStart w:name="z470" w:id="455"/>
    <w:p>
      <w:pPr>
        <w:spacing w:after="0"/>
        <w:ind w:left="0"/>
        <w:jc w:val="both"/>
      </w:pPr>
      <w:r>
        <w:rPr>
          <w:rFonts w:ascii="Times New Roman"/>
          <w:b w:val="false"/>
          <w:i w:val="false"/>
          <w:color w:val="000000"/>
          <w:sz w:val="28"/>
        </w:rPr>
        <w:t>
      2. Келісімшарттың қолданылу мерзімі</w:t>
      </w:r>
    </w:p>
    <w:bookmarkEnd w:id="455"/>
    <w:bookmarkStart w:name="z471" w:id="456"/>
    <w:p>
      <w:pPr>
        <w:spacing w:after="0"/>
        <w:ind w:left="0"/>
        <w:jc w:val="both"/>
      </w:pPr>
      <w:r>
        <w:rPr>
          <w:rFonts w:ascii="Times New Roman"/>
          <w:b w:val="false"/>
          <w:i w:val="false"/>
          <w:color w:val="000000"/>
          <w:sz w:val="28"/>
        </w:rPr>
        <w:t>
      3. Келісімшарттық аумақ</w:t>
      </w:r>
    </w:p>
    <w:bookmarkEnd w:id="456"/>
    <w:bookmarkStart w:name="z472" w:id="457"/>
    <w:p>
      <w:pPr>
        <w:spacing w:after="0"/>
        <w:ind w:left="0"/>
        <w:jc w:val="both"/>
      </w:pPr>
      <w:r>
        <w:rPr>
          <w:rFonts w:ascii="Times New Roman"/>
          <w:b w:val="false"/>
          <w:i w:val="false"/>
          <w:color w:val="000000"/>
          <w:sz w:val="28"/>
        </w:rPr>
        <w:t>
      4. Жұмыс бағдарламасы</w:t>
      </w:r>
    </w:p>
    <w:bookmarkEnd w:id="457"/>
    <w:bookmarkStart w:name="z473" w:id="458"/>
    <w:p>
      <w:pPr>
        <w:spacing w:after="0"/>
        <w:ind w:left="0"/>
        <w:jc w:val="both"/>
      </w:pPr>
      <w:r>
        <w:rPr>
          <w:rFonts w:ascii="Times New Roman"/>
          <w:b w:val="false"/>
          <w:i w:val="false"/>
          <w:color w:val="000000"/>
          <w:sz w:val="28"/>
        </w:rPr>
        <w:t>
      5. Мүлік пен ақпаратқа арналған меншік құқығы</w:t>
      </w:r>
    </w:p>
    <w:bookmarkEnd w:id="458"/>
    <w:bookmarkStart w:name="z474" w:id="459"/>
    <w:p>
      <w:pPr>
        <w:spacing w:after="0"/>
        <w:ind w:left="0"/>
        <w:jc w:val="both"/>
      </w:pPr>
      <w:r>
        <w:rPr>
          <w:rFonts w:ascii="Times New Roman"/>
          <w:b w:val="false"/>
          <w:i w:val="false"/>
          <w:color w:val="000000"/>
          <w:sz w:val="28"/>
        </w:rPr>
        <w:t>
      6.Жерасты құрылыстарын салу және пайдалану кезінде персоналды жалға алу, тауарларды, жұмыстарды және көрсетілетін қызметтерді сатып алу</w:t>
      </w:r>
    </w:p>
    <w:bookmarkEnd w:id="459"/>
    <w:bookmarkStart w:name="z475" w:id="460"/>
    <w:p>
      <w:pPr>
        <w:spacing w:after="0"/>
        <w:ind w:left="0"/>
        <w:jc w:val="both"/>
      </w:pPr>
      <w:r>
        <w:rPr>
          <w:rFonts w:ascii="Times New Roman"/>
          <w:b w:val="false"/>
          <w:i w:val="false"/>
          <w:color w:val="000000"/>
          <w:sz w:val="28"/>
        </w:rPr>
        <w:t>
      7. Өңірді әлеуметтік-экономикалық дамытуға қатысу</w:t>
      </w:r>
    </w:p>
    <w:bookmarkEnd w:id="460"/>
    <w:bookmarkStart w:name="z476" w:id="461"/>
    <w:p>
      <w:pPr>
        <w:spacing w:after="0"/>
        <w:ind w:left="0"/>
        <w:jc w:val="both"/>
      </w:pPr>
      <w:r>
        <w:rPr>
          <w:rFonts w:ascii="Times New Roman"/>
          <w:b w:val="false"/>
          <w:i w:val="false"/>
          <w:color w:val="000000"/>
          <w:sz w:val="28"/>
        </w:rPr>
        <w:t>
      8. Консервациялау, тарату және тарату қоры</w:t>
      </w:r>
    </w:p>
    <w:bookmarkEnd w:id="461"/>
    <w:bookmarkStart w:name="z477" w:id="462"/>
    <w:p>
      <w:pPr>
        <w:spacing w:after="0"/>
        <w:ind w:left="0"/>
        <w:jc w:val="both"/>
      </w:pPr>
      <w:r>
        <w:rPr>
          <w:rFonts w:ascii="Times New Roman"/>
          <w:b w:val="false"/>
          <w:i w:val="false"/>
          <w:color w:val="000000"/>
          <w:sz w:val="28"/>
        </w:rPr>
        <w:t>
      9. Есепке алу және есептілік</w:t>
      </w:r>
    </w:p>
    <w:bookmarkEnd w:id="462"/>
    <w:bookmarkStart w:name="z478" w:id="463"/>
    <w:p>
      <w:pPr>
        <w:spacing w:after="0"/>
        <w:ind w:left="0"/>
        <w:jc w:val="both"/>
      </w:pPr>
      <w:r>
        <w:rPr>
          <w:rFonts w:ascii="Times New Roman"/>
          <w:b w:val="false"/>
          <w:i w:val="false"/>
          <w:color w:val="000000"/>
          <w:sz w:val="28"/>
        </w:rPr>
        <w:t>
      10. Жер қойнауын пайдалану бойынша операциялар жүргізудің жалпы шарттары</w:t>
      </w:r>
    </w:p>
    <w:bookmarkEnd w:id="463"/>
    <w:bookmarkStart w:name="z479" w:id="464"/>
    <w:p>
      <w:pPr>
        <w:spacing w:after="0"/>
        <w:ind w:left="0"/>
        <w:jc w:val="both"/>
      </w:pPr>
      <w:r>
        <w:rPr>
          <w:rFonts w:ascii="Times New Roman"/>
          <w:b w:val="false"/>
          <w:i w:val="false"/>
          <w:color w:val="000000"/>
          <w:sz w:val="28"/>
        </w:rPr>
        <w:t>
      11. Жер қойнауын пайдаланушының келісімшарт талаптарын бұзғаны үшін жауапкершілігі</w:t>
      </w:r>
    </w:p>
    <w:bookmarkEnd w:id="464"/>
    <w:bookmarkStart w:name="z480" w:id="465"/>
    <w:p>
      <w:pPr>
        <w:spacing w:after="0"/>
        <w:ind w:left="0"/>
        <w:jc w:val="both"/>
      </w:pPr>
      <w:r>
        <w:rPr>
          <w:rFonts w:ascii="Times New Roman"/>
          <w:b w:val="false"/>
          <w:i w:val="false"/>
          <w:color w:val="000000"/>
          <w:sz w:val="28"/>
        </w:rPr>
        <w:t>
      12. Құқықтар мен міндеттерді беру</w:t>
      </w:r>
    </w:p>
    <w:bookmarkEnd w:id="465"/>
    <w:bookmarkStart w:name="z481" w:id="466"/>
    <w:p>
      <w:pPr>
        <w:spacing w:after="0"/>
        <w:ind w:left="0"/>
        <w:jc w:val="both"/>
      </w:pPr>
      <w:r>
        <w:rPr>
          <w:rFonts w:ascii="Times New Roman"/>
          <w:b w:val="false"/>
          <w:i w:val="false"/>
          <w:color w:val="000000"/>
          <w:sz w:val="28"/>
        </w:rPr>
        <w:t>
      13. Еңсерілмейтін күш</w:t>
      </w:r>
    </w:p>
    <w:bookmarkEnd w:id="466"/>
    <w:bookmarkStart w:name="z482" w:id="467"/>
    <w:p>
      <w:pPr>
        <w:spacing w:after="0"/>
        <w:ind w:left="0"/>
        <w:jc w:val="both"/>
      </w:pPr>
      <w:r>
        <w:rPr>
          <w:rFonts w:ascii="Times New Roman"/>
          <w:b w:val="false"/>
          <w:i w:val="false"/>
          <w:color w:val="000000"/>
          <w:sz w:val="28"/>
        </w:rPr>
        <w:t>
      14. Құпиялылық</w:t>
      </w:r>
    </w:p>
    <w:bookmarkEnd w:id="467"/>
    <w:bookmarkStart w:name="z483" w:id="468"/>
    <w:p>
      <w:pPr>
        <w:spacing w:after="0"/>
        <w:ind w:left="0"/>
        <w:jc w:val="both"/>
      </w:pPr>
      <w:r>
        <w:rPr>
          <w:rFonts w:ascii="Times New Roman"/>
          <w:b w:val="false"/>
          <w:i w:val="false"/>
          <w:color w:val="000000"/>
          <w:sz w:val="28"/>
        </w:rPr>
        <w:t>
      15. Қолданылатын құқық</w:t>
      </w:r>
    </w:p>
    <w:bookmarkEnd w:id="468"/>
    <w:bookmarkStart w:name="z484" w:id="469"/>
    <w:p>
      <w:pPr>
        <w:spacing w:after="0"/>
        <w:ind w:left="0"/>
        <w:jc w:val="both"/>
      </w:pPr>
      <w:r>
        <w:rPr>
          <w:rFonts w:ascii="Times New Roman"/>
          <w:b w:val="false"/>
          <w:i w:val="false"/>
          <w:color w:val="000000"/>
          <w:sz w:val="28"/>
        </w:rPr>
        <w:t>
      16. Дауларды шешу тәртібі</w:t>
      </w:r>
    </w:p>
    <w:bookmarkEnd w:id="469"/>
    <w:bookmarkStart w:name="z485" w:id="470"/>
    <w:p>
      <w:pPr>
        <w:spacing w:after="0"/>
        <w:ind w:left="0"/>
        <w:jc w:val="both"/>
      </w:pPr>
      <w:r>
        <w:rPr>
          <w:rFonts w:ascii="Times New Roman"/>
          <w:b w:val="false"/>
          <w:i w:val="false"/>
          <w:color w:val="000000"/>
          <w:sz w:val="28"/>
        </w:rPr>
        <w:t>
      17. Жер қойнауын пайдаланушының құқықтарының кепілдіктері</w:t>
      </w:r>
    </w:p>
    <w:bookmarkEnd w:id="470"/>
    <w:bookmarkStart w:name="z486" w:id="471"/>
    <w:p>
      <w:pPr>
        <w:spacing w:after="0"/>
        <w:ind w:left="0"/>
        <w:jc w:val="both"/>
      </w:pPr>
      <w:r>
        <w:rPr>
          <w:rFonts w:ascii="Times New Roman"/>
          <w:b w:val="false"/>
          <w:i w:val="false"/>
          <w:color w:val="000000"/>
          <w:sz w:val="28"/>
        </w:rPr>
        <w:t>
      18. Салық салу</w:t>
      </w:r>
    </w:p>
    <w:bookmarkEnd w:id="471"/>
    <w:bookmarkStart w:name="z487" w:id="472"/>
    <w:p>
      <w:pPr>
        <w:spacing w:after="0"/>
        <w:ind w:left="0"/>
        <w:jc w:val="both"/>
      </w:pPr>
      <w:r>
        <w:rPr>
          <w:rFonts w:ascii="Times New Roman"/>
          <w:b w:val="false"/>
          <w:i w:val="false"/>
          <w:color w:val="000000"/>
          <w:sz w:val="28"/>
        </w:rPr>
        <w:t>
      19. Келісімшарттың қолданылуын тоқтату шарттары</w:t>
      </w:r>
    </w:p>
    <w:bookmarkEnd w:id="472"/>
    <w:bookmarkStart w:name="z488" w:id="473"/>
    <w:p>
      <w:pPr>
        <w:spacing w:after="0"/>
        <w:ind w:left="0"/>
        <w:jc w:val="both"/>
      </w:pPr>
      <w:r>
        <w:rPr>
          <w:rFonts w:ascii="Times New Roman"/>
          <w:b w:val="false"/>
          <w:i w:val="false"/>
          <w:color w:val="000000"/>
          <w:sz w:val="28"/>
        </w:rPr>
        <w:t>
      20. Келісімшарт тілі</w:t>
      </w:r>
    </w:p>
    <w:bookmarkEnd w:id="473"/>
    <w:bookmarkStart w:name="z489" w:id="474"/>
    <w:p>
      <w:pPr>
        <w:spacing w:after="0"/>
        <w:ind w:left="0"/>
        <w:jc w:val="both"/>
      </w:pPr>
      <w:r>
        <w:rPr>
          <w:rFonts w:ascii="Times New Roman"/>
          <w:b w:val="false"/>
          <w:i w:val="false"/>
          <w:color w:val="000000"/>
          <w:sz w:val="28"/>
        </w:rPr>
        <w:t>
      21. Қосымша ережелер</w:t>
      </w:r>
    </w:p>
    <w:bookmarkEnd w:id="474"/>
    <w:p>
      <w:pPr>
        <w:spacing w:after="0"/>
        <w:ind w:left="0"/>
        <w:jc w:val="both"/>
      </w:pPr>
      <w:r>
        <w:rPr>
          <w:rFonts w:ascii="Times New Roman"/>
          <w:b w:val="false"/>
          <w:i w:val="false"/>
          <w:color w:val="000000"/>
          <w:sz w:val="28"/>
        </w:rPr>
        <w:t xml:space="preserve">
      </w:t>
      </w:r>
      <w:r>
        <w:rPr>
          <w:rFonts w:ascii="Times New Roman"/>
          <w:b w:val="false"/>
          <w:i/>
          <w:color w:val="000000"/>
          <w:sz w:val="28"/>
        </w:rPr>
        <w:t>Келісімшартқа қосымшалар:</w:t>
      </w:r>
    </w:p>
    <w:p>
      <w:pPr>
        <w:spacing w:after="0"/>
        <w:ind w:left="0"/>
        <w:jc w:val="both"/>
      </w:pPr>
      <w:r>
        <w:rPr>
          <w:rFonts w:ascii="Times New Roman"/>
          <w:b w:val="false"/>
          <w:i w:val="false"/>
          <w:color w:val="000000"/>
          <w:sz w:val="28"/>
        </w:rPr>
        <w:t xml:space="preserve">
      </w:t>
      </w:r>
      <w:r>
        <w:rPr>
          <w:rFonts w:ascii="Times New Roman"/>
          <w:b w:val="false"/>
          <w:i/>
          <w:color w:val="000000"/>
          <w:sz w:val="28"/>
        </w:rPr>
        <w:t>1-қосымша – Барлаумен немесе өндірумен байланысты емес жерасты құрылыстарын салуға және (немесе) пайдалануға арналған модельдік келісімшарттың жұмыс бағдарламасы;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2-қосымша – Тау-кендік бөлу.</w:t>
      </w:r>
    </w:p>
    <w:bookmarkStart w:name="z490" w:id="475"/>
    <w:p>
      <w:pPr>
        <w:spacing w:after="0"/>
        <w:ind w:left="0"/>
        <w:jc w:val="left"/>
      </w:pPr>
      <w:r>
        <w:rPr>
          <w:rFonts w:ascii="Times New Roman"/>
          <w:b/>
          <w:i w:val="false"/>
          <w:color w:val="000000"/>
        </w:rPr>
        <w:t xml:space="preserve"> Кіріспе</w:t>
      </w:r>
    </w:p>
    <w:bookmarkEnd w:id="475"/>
    <w:bookmarkStart w:name="z491" w:id="476"/>
    <w:p>
      <w:pPr>
        <w:spacing w:after="0"/>
        <w:ind w:left="0"/>
        <w:jc w:val="both"/>
      </w:pPr>
      <w:r>
        <w:rPr>
          <w:rFonts w:ascii="Times New Roman"/>
          <w:b w:val="false"/>
          <w:i w:val="false"/>
          <w:color w:val="000000"/>
          <w:sz w:val="28"/>
        </w:rPr>
        <w:t>
      Мыналарды:</w:t>
      </w:r>
    </w:p>
    <w:bookmarkEnd w:id="476"/>
    <w:p>
      <w:pPr>
        <w:spacing w:after="0"/>
        <w:ind w:left="0"/>
        <w:jc w:val="both"/>
      </w:pPr>
      <w:r>
        <w:rPr>
          <w:rFonts w:ascii="Times New Roman"/>
          <w:b w:val="false"/>
          <w:i w:val="false"/>
          <w:color w:val="000000"/>
          <w:sz w:val="28"/>
        </w:rPr>
        <w:t>
      1) Қазақстан Республикасының Конституциясына сәйкес жер қойнауы мемлекет меншігі болып табылатындығын назарға ала отырып, Қазақстан Республикасы жер қойнауын ұтымды, кешенді және қауіпсіз пайдаланған жағдайда (объекті атауын көрсетіңіз) барлаумен және (немесе) өндірумен байланысты емес жерасты құрылыстарын салуды және (немесе) оларды пайдалануды жүзеге асыру ниетін білдіретіндігін,</w:t>
      </w:r>
    </w:p>
    <w:p>
      <w:pPr>
        <w:spacing w:after="0"/>
        <w:ind w:left="0"/>
        <w:jc w:val="both"/>
      </w:pPr>
      <w:r>
        <w:rPr>
          <w:rFonts w:ascii="Times New Roman"/>
          <w:b w:val="false"/>
          <w:i w:val="false"/>
          <w:color w:val="000000"/>
          <w:sz w:val="28"/>
        </w:rPr>
        <w:t>
      2) Жер қойнауын пайдаланушы келісімшартқа сәйкес (объекті атауын көрсетіңіз) барлаумен және (немесе) өндірумен байланысты емес жерасты құрылыстарын салу және (немесе) оларды пайдалану операцияларын ұтымды және тиімді жүзеге асырудың қаржылық және техникалық мүмкіндіктері ниетін білдіретіндігін;</w:t>
      </w:r>
    </w:p>
    <w:p>
      <w:pPr>
        <w:spacing w:after="0"/>
        <w:ind w:left="0"/>
        <w:jc w:val="both"/>
      </w:pPr>
      <w:r>
        <w:rPr>
          <w:rFonts w:ascii="Times New Roman"/>
          <w:b w:val="false"/>
          <w:i w:val="false"/>
          <w:color w:val="000000"/>
          <w:sz w:val="28"/>
        </w:rPr>
        <w:t>
      3) ____________________________________________________________</w:t>
      </w:r>
    </w:p>
    <w:p>
      <w:pPr>
        <w:spacing w:after="0"/>
        <w:ind w:left="0"/>
        <w:jc w:val="both"/>
      </w:pPr>
      <w:r>
        <w:rPr>
          <w:rFonts w:ascii="Times New Roman"/>
          <w:b w:val="false"/>
          <w:i w:val="false"/>
          <w:color w:val="000000"/>
          <w:sz w:val="28"/>
        </w:rPr>
        <w:t>
      _______ объекті атауын көрсетіңіз) __________________________________</w:t>
      </w:r>
    </w:p>
    <w:p>
      <w:pPr>
        <w:spacing w:after="0"/>
        <w:ind w:left="0"/>
        <w:jc w:val="both"/>
      </w:pPr>
      <w:r>
        <w:rPr>
          <w:rFonts w:ascii="Times New Roman"/>
          <w:b w:val="false"/>
          <w:i w:val="false"/>
          <w:color w:val="000000"/>
          <w:sz w:val="28"/>
        </w:rPr>
        <w:t>
      _______________ (әкімшілік-аумақтық бірлікті көрсетіңіз) аумағында орналасқандығын;</w:t>
      </w:r>
    </w:p>
    <w:p>
      <w:pPr>
        <w:spacing w:after="0"/>
        <w:ind w:left="0"/>
        <w:jc w:val="both"/>
      </w:pPr>
      <w:r>
        <w:rPr>
          <w:rFonts w:ascii="Times New Roman"/>
          <w:b w:val="false"/>
          <w:i w:val="false"/>
          <w:color w:val="000000"/>
          <w:sz w:val="28"/>
        </w:rPr>
        <w:t>
      4) ____________________________________________________________</w:t>
      </w:r>
    </w:p>
    <w:p>
      <w:pPr>
        <w:spacing w:after="0"/>
        <w:ind w:left="0"/>
        <w:jc w:val="both"/>
      </w:pPr>
      <w:r>
        <w:rPr>
          <w:rFonts w:ascii="Times New Roman"/>
          <w:b w:val="false"/>
          <w:i w:val="false"/>
          <w:color w:val="000000"/>
          <w:sz w:val="28"/>
        </w:rPr>
        <w:t>
      ______________ (облыстың, республикалық маңызы бар қаланың жергілікті атқарушы органының атауы) және жер қойнауын пайдаланушы төмендегілер туралы уағдаласты:</w:t>
      </w:r>
    </w:p>
    <w:bookmarkStart w:name="z492" w:id="477"/>
    <w:p>
      <w:pPr>
        <w:spacing w:after="0"/>
        <w:ind w:left="0"/>
        <w:jc w:val="left"/>
      </w:pPr>
      <w:r>
        <w:rPr>
          <w:rFonts w:ascii="Times New Roman"/>
          <w:b/>
          <w:i w:val="false"/>
          <w:color w:val="000000"/>
        </w:rPr>
        <w:t xml:space="preserve"> 1. Келісімшарттың мақсаты</w:t>
      </w:r>
    </w:p>
    <w:bookmarkEnd w:id="477"/>
    <w:bookmarkStart w:name="z493" w:id="478"/>
    <w:p>
      <w:pPr>
        <w:spacing w:after="0"/>
        <w:ind w:left="0"/>
        <w:jc w:val="both"/>
      </w:pPr>
      <w:r>
        <w:rPr>
          <w:rFonts w:ascii="Times New Roman"/>
          <w:b w:val="false"/>
          <w:i w:val="false"/>
          <w:color w:val="000000"/>
          <w:sz w:val="28"/>
        </w:rPr>
        <w:t>
      1. Келісімшарт мақсаты Қазақстан Республикасының заңнамасына сәйкес келісімшарттық аумақта барлаумен немесе өндірумен байланысты емес жерасты құрылыстарын салу және (немесе) пайдалану операцияларын жүргізу үшін жер қойнауын пайдалану құқығын беру шарттарын айқындау болып табылады.</w:t>
      </w:r>
    </w:p>
    <w:bookmarkEnd w:id="478"/>
    <w:bookmarkStart w:name="z494" w:id="479"/>
    <w:p>
      <w:pPr>
        <w:spacing w:after="0"/>
        <w:ind w:left="0"/>
        <w:jc w:val="both"/>
      </w:pPr>
      <w:r>
        <w:rPr>
          <w:rFonts w:ascii="Times New Roman"/>
          <w:b w:val="false"/>
          <w:i w:val="false"/>
          <w:color w:val="000000"/>
          <w:sz w:val="28"/>
        </w:rPr>
        <w:t>
      2. Келісімшарттың және Қазақстан Республикасы заңнамасының талаптарына сәйкес жер қойнауын пайдаланушы</w:t>
      </w:r>
    </w:p>
    <w:bookmarkEnd w:id="479"/>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мақсатында (тікелей келіссөздерге сәйкес барлаумен немесе өндірумен байланысты емес құрылыс және (немесе) жерасты құрылыстары үшін жер қойнауын пайдалану құқығын ұсыну мақсаттарын көрсету) тау-кенді бөлу шегінде барлаумен немесе өндірумен байланысты емес құрылысты және (немесе) жерасты құрылыстарын салуды пайдалануды жүзеге асыруға құқылы, оның ішінде:</w:t>
      </w:r>
    </w:p>
    <w:p>
      <w:pPr>
        <w:spacing w:after="0"/>
        <w:ind w:left="0"/>
        <w:jc w:val="both"/>
      </w:pPr>
      <w:r>
        <w:rPr>
          <w:rFonts w:ascii="Times New Roman"/>
          <w:b w:val="false"/>
          <w:i w:val="false"/>
          <w:color w:val="000000"/>
          <w:sz w:val="28"/>
        </w:rPr>
        <w:t>
      келісімшарттық аумақта, ал қажет болған жағдайда жер қойнауын пайдаланушыға белгіленген тәртіппен берілген өзге де жер учаскелерінде жұмыстарды жүзеге асыру үшін қажетті өндірістік және әлеуметтік сала объектілерін салуға, сондай-ақ шарттар негізінде келісімшарттық аумақта да, одан тысқары жерлерде де жалпыға ортақ объектілер мен коммуникацияларды пайдалануға;</w:t>
      </w:r>
    </w:p>
    <w:p>
      <w:pPr>
        <w:spacing w:after="0"/>
        <w:ind w:left="0"/>
        <w:jc w:val="both"/>
      </w:pPr>
      <w:r>
        <w:rPr>
          <w:rFonts w:ascii="Times New Roman"/>
          <w:b w:val="false"/>
          <w:i w:val="false"/>
          <w:color w:val="000000"/>
          <w:sz w:val="28"/>
        </w:rPr>
        <w:t>
      Заңда белгіленген талаптарды сақтай отырып, құқықтарды немесе олардың бір бөлігін басқа тұлғаларға беруге;</w:t>
      </w:r>
    </w:p>
    <w:p>
      <w:pPr>
        <w:spacing w:after="0"/>
        <w:ind w:left="0"/>
        <w:jc w:val="both"/>
      </w:pPr>
      <w:r>
        <w:rPr>
          <w:rFonts w:ascii="Times New Roman"/>
          <w:b w:val="false"/>
          <w:i w:val="false"/>
          <w:color w:val="000000"/>
          <w:sz w:val="28"/>
        </w:rPr>
        <w:t>
      келісімшартта және Заңда көзделген келісімшарттық аумаққа қатысты өзге де құқықтарды жүзеге асыруға құқылы.</w:t>
      </w:r>
    </w:p>
    <w:bookmarkStart w:name="z495" w:id="480"/>
    <w:p>
      <w:pPr>
        <w:spacing w:after="0"/>
        <w:ind w:left="0"/>
        <w:jc w:val="left"/>
      </w:pPr>
      <w:r>
        <w:rPr>
          <w:rFonts w:ascii="Times New Roman"/>
          <w:b/>
          <w:i w:val="false"/>
          <w:color w:val="000000"/>
        </w:rPr>
        <w:t xml:space="preserve"> 2. Келісімшарттың қолданылу мерзімі</w:t>
      </w:r>
    </w:p>
    <w:bookmarkEnd w:id="480"/>
    <w:bookmarkStart w:name="z496" w:id="481"/>
    <w:p>
      <w:pPr>
        <w:spacing w:after="0"/>
        <w:ind w:left="0"/>
        <w:jc w:val="both"/>
      </w:pPr>
      <w:r>
        <w:rPr>
          <w:rFonts w:ascii="Times New Roman"/>
          <w:b w:val="false"/>
          <w:i w:val="false"/>
          <w:color w:val="000000"/>
          <w:sz w:val="28"/>
        </w:rPr>
        <w:t>
      3. _____________________________________ (объектінің атауын көрсету) арналған келісімшарт жұмыс жүргізуге жобамен анықталған мерзімге жасалады және ___ жылды құрайды (жиырма бес жылдан аспайды).</w:t>
      </w:r>
    </w:p>
    <w:bookmarkEnd w:id="481"/>
    <w:bookmarkStart w:name="z497" w:id="482"/>
    <w:p>
      <w:pPr>
        <w:spacing w:after="0"/>
        <w:ind w:left="0"/>
        <w:jc w:val="both"/>
      </w:pPr>
      <w:r>
        <w:rPr>
          <w:rFonts w:ascii="Times New Roman"/>
          <w:b w:val="false"/>
          <w:i w:val="false"/>
          <w:color w:val="000000"/>
          <w:sz w:val="28"/>
        </w:rPr>
        <w:t>
      4. Келісімшарт облыстың, республикалық маңызы бар қаланың, астананың жергілікті атқарушы органында мемлекеттік тіркелген күнінен бастап күшіне енеді.</w:t>
      </w:r>
    </w:p>
    <w:bookmarkEnd w:id="482"/>
    <w:bookmarkStart w:name="z498" w:id="483"/>
    <w:p>
      <w:pPr>
        <w:spacing w:after="0"/>
        <w:ind w:left="0"/>
        <w:jc w:val="left"/>
      </w:pPr>
      <w:r>
        <w:rPr>
          <w:rFonts w:ascii="Times New Roman"/>
          <w:b/>
          <w:i w:val="false"/>
          <w:color w:val="000000"/>
        </w:rPr>
        <w:t xml:space="preserve"> 3. Келісімшарттық аумақ</w:t>
      </w:r>
    </w:p>
    <w:bookmarkEnd w:id="483"/>
    <w:bookmarkStart w:name="z499" w:id="484"/>
    <w:p>
      <w:pPr>
        <w:spacing w:after="0"/>
        <w:ind w:left="0"/>
        <w:jc w:val="both"/>
      </w:pPr>
      <w:r>
        <w:rPr>
          <w:rFonts w:ascii="Times New Roman"/>
          <w:b w:val="false"/>
          <w:i w:val="false"/>
          <w:color w:val="000000"/>
          <w:sz w:val="28"/>
        </w:rPr>
        <w:t>
      5. Жер қойнауын пайдаланушы жер қойнауын пайдалану операцияларын келісімшарттың ажырамас бөлігі болып табылатын тау-кендік бөлуде көрсетілген келісімшарттық аумақ шегінде жүргізеді.</w:t>
      </w:r>
    </w:p>
    <w:bookmarkEnd w:id="484"/>
    <w:bookmarkStart w:name="z500" w:id="485"/>
    <w:p>
      <w:pPr>
        <w:spacing w:after="0"/>
        <w:ind w:left="0"/>
        <w:jc w:val="both"/>
      </w:pPr>
      <w:r>
        <w:rPr>
          <w:rFonts w:ascii="Times New Roman"/>
          <w:b w:val="false"/>
          <w:i w:val="false"/>
          <w:color w:val="000000"/>
          <w:sz w:val="28"/>
        </w:rPr>
        <w:t>
      6. Жер қойнауын пайдаланушы келісімшарттық аумақты тек қана келісімшартта көзделген мақсаттарда пайдалануға міндеттенеді.</w:t>
      </w:r>
    </w:p>
    <w:bookmarkEnd w:id="485"/>
    <w:bookmarkStart w:name="z501" w:id="486"/>
    <w:p>
      <w:pPr>
        <w:spacing w:after="0"/>
        <w:ind w:left="0"/>
        <w:jc w:val="both"/>
      </w:pPr>
      <w:r>
        <w:rPr>
          <w:rFonts w:ascii="Times New Roman"/>
          <w:b w:val="false"/>
          <w:i w:val="false"/>
          <w:color w:val="000000"/>
          <w:sz w:val="28"/>
        </w:rPr>
        <w:t>
      7. Келісімшарттық аумақты қайтару Қазақстан Республикасының заңамасында белгіленген тәртіппен жүзеге асырылады.</w:t>
      </w:r>
    </w:p>
    <w:bookmarkEnd w:id="486"/>
    <w:bookmarkStart w:name="z502" w:id="487"/>
    <w:p>
      <w:pPr>
        <w:spacing w:after="0"/>
        <w:ind w:left="0"/>
        <w:jc w:val="both"/>
      </w:pPr>
      <w:r>
        <w:rPr>
          <w:rFonts w:ascii="Times New Roman"/>
          <w:b w:val="false"/>
          <w:i w:val="false"/>
          <w:color w:val="000000"/>
          <w:sz w:val="28"/>
        </w:rPr>
        <w:t>
      8. Қайтарылатын учаскелер Қазақстан Республикасының учаскелерді қайтаруға қойылатын заңнамасы талаптарына сәйкес келуге тиіс.Жер қойнауын пайдаланушы барлау салдарынан бүлінген қайтарылатын аумақтарды және өзге де табиғи объектілерді одан әрі тікелей мақсатына пайдалануға жарамды қалыпқа дейін өз қаражаты есебінен қалпына келтіреді.</w:t>
      </w:r>
    </w:p>
    <w:bookmarkEnd w:id="487"/>
    <w:bookmarkStart w:name="z503" w:id="488"/>
    <w:p>
      <w:pPr>
        <w:spacing w:after="0"/>
        <w:ind w:left="0"/>
        <w:jc w:val="left"/>
      </w:pPr>
      <w:r>
        <w:rPr>
          <w:rFonts w:ascii="Times New Roman"/>
          <w:b/>
          <w:i w:val="false"/>
          <w:color w:val="000000"/>
        </w:rPr>
        <w:t xml:space="preserve"> 4. Жұмыс бағдарламасы</w:t>
      </w:r>
    </w:p>
    <w:bookmarkEnd w:id="488"/>
    <w:bookmarkStart w:name="z504" w:id="489"/>
    <w:p>
      <w:pPr>
        <w:spacing w:after="0"/>
        <w:ind w:left="0"/>
        <w:jc w:val="both"/>
      </w:pPr>
      <w:r>
        <w:rPr>
          <w:rFonts w:ascii="Times New Roman"/>
          <w:b w:val="false"/>
          <w:i w:val="false"/>
          <w:color w:val="000000"/>
          <w:sz w:val="28"/>
        </w:rPr>
        <w:t xml:space="preserve">
      9. Жұмыс бағдарламасы осы келісімшарттың </w:t>
      </w:r>
      <w:r>
        <w:rPr>
          <w:rFonts w:ascii="Times New Roman"/>
          <w:b w:val="false"/>
          <w:i w:val="false"/>
          <w:color w:val="000000"/>
          <w:sz w:val="28"/>
        </w:rPr>
        <w:t>қосымшасына</w:t>
      </w:r>
      <w:r>
        <w:rPr>
          <w:rFonts w:ascii="Times New Roman"/>
          <w:b w:val="false"/>
          <w:i w:val="false"/>
          <w:color w:val="000000"/>
          <w:sz w:val="28"/>
        </w:rPr>
        <w:t xml:space="preserve"> сәйкес міндетті бөлігі болып табылады және жобалау көрсеткіштерін (жұмыстардың физикалық көлемдерін) және оларға қол жеткізу үшін қажет инвестициялар ауқымын қамтиды.</w:t>
      </w:r>
    </w:p>
    <w:bookmarkEnd w:id="489"/>
    <w:bookmarkStart w:name="z505" w:id="490"/>
    <w:p>
      <w:pPr>
        <w:spacing w:after="0"/>
        <w:ind w:left="0"/>
        <w:jc w:val="both"/>
      </w:pPr>
      <w:r>
        <w:rPr>
          <w:rFonts w:ascii="Times New Roman"/>
          <w:b w:val="false"/>
          <w:i w:val="false"/>
          <w:color w:val="000000"/>
          <w:sz w:val="28"/>
        </w:rPr>
        <w:t>
      10. Жұмыс бағдарламасына енгізілген инвестициялық жобалау көрсеткіштерін қозғайтын жобалау құжаттары көрсеткіштерін өзгерткен кезде жұмыс бағдарламасына тиісті өзгерістер енгізілуге тиіс.</w:t>
      </w:r>
    </w:p>
    <w:bookmarkEnd w:id="490"/>
    <w:bookmarkStart w:name="z506" w:id="491"/>
    <w:p>
      <w:pPr>
        <w:spacing w:after="0"/>
        <w:ind w:left="0"/>
        <w:jc w:val="left"/>
      </w:pPr>
      <w:r>
        <w:rPr>
          <w:rFonts w:ascii="Times New Roman"/>
          <w:b/>
          <w:i w:val="false"/>
          <w:color w:val="000000"/>
        </w:rPr>
        <w:t xml:space="preserve"> 5. Мүлік пен ақпаратқа арналған меншік құқығы</w:t>
      </w:r>
    </w:p>
    <w:bookmarkEnd w:id="491"/>
    <w:bookmarkStart w:name="z507" w:id="492"/>
    <w:p>
      <w:pPr>
        <w:spacing w:after="0"/>
        <w:ind w:left="0"/>
        <w:jc w:val="both"/>
      </w:pPr>
      <w:r>
        <w:rPr>
          <w:rFonts w:ascii="Times New Roman"/>
          <w:b w:val="false"/>
          <w:i w:val="false"/>
          <w:color w:val="000000"/>
          <w:sz w:val="28"/>
        </w:rPr>
        <w:t>
      11. Барлаумен немесе өндірумен байланысты емес жерасты құрылыстарын салу және (немесе) пайдалану операцияларды жүргізу үшін жер қойнауын пайдаланушы алған мүлік жер қойнауын пайдаланушының меншігі болып табылады.</w:t>
      </w:r>
    </w:p>
    <w:bookmarkEnd w:id="492"/>
    <w:bookmarkStart w:name="z508" w:id="493"/>
    <w:p>
      <w:pPr>
        <w:spacing w:after="0"/>
        <w:ind w:left="0"/>
        <w:jc w:val="both"/>
      </w:pPr>
      <w:r>
        <w:rPr>
          <w:rFonts w:ascii="Times New Roman"/>
          <w:b w:val="false"/>
          <w:i w:val="false"/>
          <w:color w:val="000000"/>
          <w:sz w:val="28"/>
        </w:rPr>
        <w:t>
      12. Жабдыққа және өзге де мүлікке меншік құқығының Қазақстан Республикасына ауысуына қарамастан, келісімшарттың қолданылу мерзімі ішінде, сондай-ақ мұндай жабдықты және өзге де мүлікті облыстың, республикалық маңызы бар қаланың, астананың жергілікті атқарушы органның жазбаша хабарламасына сәйкес басқа тұлғаға беру жағдайларын қоспағанда, келісімшарттың қолданылу мерзімі өткен сәттен бастап бір жыл ішінде не келісімшартта өзгеше белгіленген жағдайда, жер қойнауын пайдаланушыда мұндай жабдық пен өзге де мүлікті өз есебінен бөлшектеу не келісімшарттық аумақтан әкету міндеті сақталады.</w:t>
      </w:r>
    </w:p>
    <w:bookmarkEnd w:id="493"/>
    <w:p>
      <w:pPr>
        <w:spacing w:after="0"/>
        <w:ind w:left="0"/>
        <w:jc w:val="both"/>
      </w:pPr>
      <w:r>
        <w:rPr>
          <w:rFonts w:ascii="Times New Roman"/>
          <w:b w:val="false"/>
          <w:i w:val="false"/>
          <w:color w:val="000000"/>
          <w:sz w:val="28"/>
        </w:rPr>
        <w:t>
      Жабдықтың және өзге де мүліктің тиесілігіне қарамастан, мұндай жабдық пен өзге де мүлікті бөлшектеуді және келісімшарттық аумақтан әкетуді жер қойнауын пайдаланушы адам өміріне, денсаулығына және қоршаған ортаға қауіпсіз тәсілмен, мемлекеттің заңнамасына сәйкес жүзеге асыруға тиіс.</w:t>
      </w:r>
    </w:p>
    <w:bookmarkStart w:name="z509" w:id="494"/>
    <w:p>
      <w:pPr>
        <w:spacing w:after="0"/>
        <w:ind w:left="0"/>
        <w:jc w:val="both"/>
      </w:pPr>
      <w:r>
        <w:rPr>
          <w:rFonts w:ascii="Times New Roman"/>
          <w:b w:val="false"/>
          <w:i w:val="false"/>
          <w:color w:val="000000"/>
          <w:sz w:val="28"/>
        </w:rPr>
        <w:t>
      13. Геологиялық ақпарат, егер ол жер қойнауын пайдаланушының жеке қаражаты есебінен алынса, жер қойнауын пайдаланушының меншігінде болады.</w:t>
      </w:r>
    </w:p>
    <w:bookmarkEnd w:id="494"/>
    <w:p>
      <w:pPr>
        <w:spacing w:after="0"/>
        <w:ind w:left="0"/>
        <w:jc w:val="both"/>
      </w:pPr>
      <w:r>
        <w:rPr>
          <w:rFonts w:ascii="Times New Roman"/>
          <w:b w:val="false"/>
          <w:i w:val="false"/>
          <w:color w:val="000000"/>
          <w:sz w:val="28"/>
        </w:rPr>
        <w:t>
      Келісімшарт қолданысы тоқтатылғаннан кейін барлық геологиялық және жер қойнауы туралы өзге де ақпаратты жер қойнауын пайдаланушы өтеусіз негізде мемлекет меншігіне береді.</w:t>
      </w:r>
    </w:p>
    <w:bookmarkStart w:name="z510" w:id="495"/>
    <w:p>
      <w:pPr>
        <w:spacing w:after="0"/>
        <w:ind w:left="0"/>
        <w:jc w:val="left"/>
      </w:pPr>
      <w:r>
        <w:rPr>
          <w:rFonts w:ascii="Times New Roman"/>
          <w:b/>
          <w:i w:val="false"/>
          <w:color w:val="000000"/>
        </w:rPr>
        <w:t xml:space="preserve"> 6. Персоналды жалға алу, тауарларды, жұмыстарды және</w:t>
      </w:r>
      <w:r>
        <w:br/>
      </w:r>
      <w:r>
        <w:rPr>
          <w:rFonts w:ascii="Times New Roman"/>
          <w:b/>
          <w:i w:val="false"/>
          <w:color w:val="000000"/>
        </w:rPr>
        <w:t>көрсетілетін қызметтерді сатыпалу</w:t>
      </w:r>
    </w:p>
    <w:bookmarkEnd w:id="495"/>
    <w:bookmarkStart w:name="z512" w:id="496"/>
    <w:p>
      <w:pPr>
        <w:spacing w:after="0"/>
        <w:ind w:left="0"/>
        <w:jc w:val="both"/>
      </w:pPr>
      <w:r>
        <w:rPr>
          <w:rFonts w:ascii="Times New Roman"/>
          <w:b w:val="false"/>
          <w:i w:val="false"/>
          <w:color w:val="000000"/>
          <w:sz w:val="28"/>
        </w:rPr>
        <w:t>
      14. Қазақстан Республикасының халықты жұмыспен қамту туралы және халықтың көші-қоны туралы заңнамасына сәйкес корпоративішілік ауыстыру шеңберінде тартылуы кезінде Қазақстан Республикасы азаматтарының саны әрбір тиісті санат бойынша қызметкерлердің жалпы санының елу пайызынан кем болмауға тиіс менеджерлер мен мамандарды қоспағанда, жер қойнауын пайдаланушы барлаумен немесе өндірумен байланысты емес жерасты құрылыстарын салу және (немесе) пайдалану операцияларды жүргізу кезінде қазақстандық кадрларға басымдық беруге міндеттенеді. Бұл ретте, корпоративішілік ауыстыру шеңберінде тартылатын басшылар үшін Қазақстан Республикасы азаматтарының санына арақатынасты сақтау бойынша талаптар қолданылмайды.</w:t>
      </w:r>
    </w:p>
    <w:bookmarkEnd w:id="4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Инвестициялар және даму министрінің м.а. 28.01.2016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513" w:id="497"/>
    <w:p>
      <w:pPr>
        <w:spacing w:after="0"/>
        <w:ind w:left="0"/>
        <w:jc w:val="both"/>
      </w:pPr>
      <w:r>
        <w:rPr>
          <w:rFonts w:ascii="Times New Roman"/>
          <w:b w:val="false"/>
          <w:i w:val="false"/>
          <w:color w:val="000000"/>
          <w:sz w:val="28"/>
        </w:rPr>
        <w:t>
       15. Жер қойнауын пайдаланушы қазақстандық персоналға тартылған шетелдік қызметкерлерге қатысты алғанда еңбекке ақы төлеудің тең жағдайларын қамтамасыз етуге міндетті.</w:t>
      </w:r>
    </w:p>
    <w:bookmarkEnd w:id="497"/>
    <w:bookmarkStart w:name="z514" w:id="498"/>
    <w:p>
      <w:pPr>
        <w:spacing w:after="0"/>
        <w:ind w:left="0"/>
        <w:jc w:val="both"/>
      </w:pPr>
      <w:r>
        <w:rPr>
          <w:rFonts w:ascii="Times New Roman"/>
          <w:b w:val="false"/>
          <w:i w:val="false"/>
          <w:color w:val="000000"/>
          <w:sz w:val="28"/>
        </w:rPr>
        <w:t>
      16. Жер қойнауын пайдаланушы барлаумен немесе өндірумен байланысты емес жерасты құрылысын салуға және (немесе) пайдалану бойынша операцияларды жүргізу кезінде келісімшартты орындау кезінде тартылған Қазақстан Республикасының азаматтары болып табылатын жұмыскерлерін оқыту, біліктілігін арттыру және қайта даярлауды қаржыландару бойынша міндеттемелерге ие емес.</w:t>
      </w:r>
    </w:p>
    <w:bookmarkEnd w:id="498"/>
    <w:bookmarkStart w:name="z515" w:id="499"/>
    <w:p>
      <w:pPr>
        <w:spacing w:after="0"/>
        <w:ind w:left="0"/>
        <w:jc w:val="both"/>
      </w:pPr>
      <w:r>
        <w:rPr>
          <w:rFonts w:ascii="Times New Roman"/>
          <w:b w:val="false"/>
          <w:i w:val="false"/>
          <w:color w:val="000000"/>
          <w:sz w:val="28"/>
        </w:rPr>
        <w:t>
      17. Барлаумен немесе өндірумен байланысты емес жерасты құрылыстарын салу және (немесе) пайдалануды жүргізу кезінде тауарларды және жұмыстарды (көрсетілетін қызметтерді) сатып алу Заң талаптарына сәйкес жүзеге асырылады. Жер қойнауын пайдаланушы жұмыстарды (көрсетілетін қызметтерді) сатып алу кезінде, егер осы жұмыстар (көрсетілген қызметтер) Қазақстан Республикасының резидент еместері орындайтын біртектес жұмыстар (көрсетілетін қызметтер) стандарттарына, бағалық және сапалық сипаттамаларына сәйкес келсе, әуе, теміржол, су және басқа да көлік түрлерін пайдалануды қоса алғанда, жер қойнауын пайдалану жөніндегі операцияларды жүргізу кезінде жұмыстарды (көрсетілетін қызметтерді) қазақстандық өндірушілерді тартуға міндеттенеді.</w:t>
      </w:r>
    </w:p>
    <w:bookmarkEnd w:id="4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Инвестициялар және даму министрінің м.а. 28.01.2016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516" w:id="500"/>
    <w:p>
      <w:pPr>
        <w:spacing w:after="0"/>
        <w:ind w:left="0"/>
        <w:jc w:val="left"/>
      </w:pPr>
      <w:r>
        <w:rPr>
          <w:rFonts w:ascii="Times New Roman"/>
          <w:b/>
          <w:i w:val="false"/>
          <w:color w:val="000000"/>
        </w:rPr>
        <w:t xml:space="preserve">  7. Өңірді әлеуметтік-экономикалық дамытуға қатысу</w:t>
      </w:r>
    </w:p>
    <w:bookmarkEnd w:id="500"/>
    <w:bookmarkStart w:name="z517" w:id="501"/>
    <w:p>
      <w:pPr>
        <w:spacing w:after="0"/>
        <w:ind w:left="0"/>
        <w:jc w:val="both"/>
      </w:pPr>
      <w:r>
        <w:rPr>
          <w:rFonts w:ascii="Times New Roman"/>
          <w:b w:val="false"/>
          <w:i w:val="false"/>
          <w:color w:val="000000"/>
          <w:sz w:val="28"/>
        </w:rPr>
        <w:t xml:space="preserve">
      18. Келісімшарт қолданылу мерзімі ішінде жер қойнауын пайдаланушы өңірді әлеуметтік-экономикалық дамытуға және оның инфрақұрылымын дамытуға _____________ мөлшерінде (тендерге қатысу үшін ұсынылған конкурстық ұсыныста немесе тiкелей келiссөздер хаттамасында көрсетiлген, не аукцион өткізу туралы хабарландыруда көрсетілген мөлшерден төмен болмайтын соманы көрсету) Қазақстан Республикасы Қаржы министрінің 2014 жылғы 18 қыркүйектегі № 403 </w:t>
      </w:r>
      <w:r>
        <w:rPr>
          <w:rFonts w:ascii="Times New Roman"/>
          <w:b w:val="false"/>
          <w:i w:val="false"/>
          <w:color w:val="000000"/>
          <w:sz w:val="28"/>
        </w:rPr>
        <w:t>бұйрығымен</w:t>
      </w:r>
      <w:r>
        <w:rPr>
          <w:rFonts w:ascii="Times New Roman"/>
          <w:b w:val="false"/>
          <w:i w:val="false"/>
          <w:color w:val="000000"/>
          <w:sz w:val="28"/>
        </w:rPr>
        <w:t xml:space="preserve"> (Нормативтiк құқықтық актілерді мемлекеттiк тiркеу тізілімінде № 9756 тіркелген) бекітілген Бірыңғай бюджеттік сыныптамасына сәйкес "Жер қойнауын пайдаланушы өңірді әлеуметтік-экономикалық дамытуға және оның инфрақұрылымын дамытуға аударымдар" 206114 бюджетті сыныптама кодына облыстың, республикалық маңызы бар қаланың және астананың жергілікті атқарушы органның бюджетіне жыл сайынғы аударымдарды жүргізеді.</w:t>
      </w:r>
    </w:p>
    <w:bookmarkEnd w:id="501"/>
    <w:bookmarkStart w:name="z518" w:id="502"/>
    <w:p>
      <w:pPr>
        <w:spacing w:after="0"/>
        <w:ind w:left="0"/>
        <w:jc w:val="left"/>
      </w:pPr>
      <w:r>
        <w:rPr>
          <w:rFonts w:ascii="Times New Roman"/>
          <w:b/>
          <w:i w:val="false"/>
          <w:color w:val="000000"/>
        </w:rPr>
        <w:t xml:space="preserve"> 8. Консервациялау, тарату және тарату қоры</w:t>
      </w:r>
    </w:p>
    <w:bookmarkEnd w:id="502"/>
    <w:bookmarkStart w:name="z519" w:id="503"/>
    <w:p>
      <w:pPr>
        <w:spacing w:after="0"/>
        <w:ind w:left="0"/>
        <w:jc w:val="both"/>
      </w:pPr>
      <w:r>
        <w:rPr>
          <w:rFonts w:ascii="Times New Roman"/>
          <w:b w:val="false"/>
          <w:i w:val="false"/>
          <w:color w:val="000000"/>
          <w:sz w:val="28"/>
        </w:rPr>
        <w:t>
      19. Барлаумен немесе өндірумен байланысты емес жерасты құрылыстарын салу және (немесе) пайдалану операциялар тоқтатылған кезде жер қойнауын пайдаланушы жобалаушы құжаттарға және жұмыс бағдарламасына сәйкес бұдан кейінгі жер қойнауын пайдалану жөніндегі операцияларда қолданылатын жер қойнауын пайдалану объектісінің технологиялық бірліктерін (блоктарды, панельдерді, қазбаларды) қоспағанда, барлаумен немесе өндірумен байланысты емес жерасты құрылыстарын салу және (немесе) пайдалану жұмыстары жүргізілген жер қойнауын пайдалану объектілерін таратуды немесе консервациялауды жүзеге асырады.</w:t>
      </w:r>
    </w:p>
    <w:bookmarkEnd w:id="503"/>
    <w:bookmarkStart w:name="z520" w:id="504"/>
    <w:p>
      <w:pPr>
        <w:spacing w:after="0"/>
        <w:ind w:left="0"/>
        <w:jc w:val="both"/>
      </w:pPr>
      <w:r>
        <w:rPr>
          <w:rFonts w:ascii="Times New Roman"/>
          <w:b w:val="false"/>
          <w:i w:val="false"/>
          <w:color w:val="000000"/>
          <w:sz w:val="28"/>
        </w:rPr>
        <w:t>
      20. Жер қойнауын пайдалану объектілері Қазақстан Республикасының заңнамасында белгіленген тәртіппен таратылады немесе консервацияланады.</w:t>
      </w:r>
    </w:p>
    <w:bookmarkEnd w:id="504"/>
    <w:p>
      <w:pPr>
        <w:spacing w:after="0"/>
        <w:ind w:left="0"/>
        <w:jc w:val="both"/>
      </w:pPr>
      <w:r>
        <w:rPr>
          <w:rFonts w:ascii="Times New Roman"/>
          <w:b w:val="false"/>
          <w:i w:val="false"/>
          <w:color w:val="000000"/>
          <w:sz w:val="28"/>
        </w:rPr>
        <w:t>
      Жер қойнауын пайдаланушы келісімшарт бойынша өз операциялары салдарын жою үшін тарату қорын құрады.</w:t>
      </w:r>
    </w:p>
    <w:p>
      <w:pPr>
        <w:spacing w:after="0"/>
        <w:ind w:left="0"/>
        <w:jc w:val="both"/>
      </w:pPr>
      <w:r>
        <w:rPr>
          <w:rFonts w:ascii="Times New Roman"/>
          <w:b w:val="false"/>
          <w:i w:val="false"/>
          <w:color w:val="000000"/>
          <w:sz w:val="28"/>
        </w:rPr>
        <w:t>
      Тарату қорына аударымдарды жер қойнауын пайдаланушы жыл сайын тиісті жылға жұмыс бағдарламасында көзделген барлаумен немесе өндірумен байланысты емес жерасты құрылыстарын салу және (немесе) пайдалану операцияларға жыл сайынғы шығындардың бір пайызынан кем емес мөлшерде мемлекет аумағындағы кез келген банктегі депозиттік шотқа жүргізеді.</w:t>
      </w:r>
    </w:p>
    <w:bookmarkStart w:name="z521" w:id="505"/>
    <w:p>
      <w:pPr>
        <w:spacing w:after="0"/>
        <w:ind w:left="0"/>
        <w:jc w:val="both"/>
      </w:pPr>
      <w:r>
        <w:rPr>
          <w:rFonts w:ascii="Times New Roman"/>
          <w:b w:val="false"/>
          <w:i w:val="false"/>
          <w:color w:val="000000"/>
          <w:sz w:val="28"/>
        </w:rPr>
        <w:t>
      21. Егер жер қойнауын пайдалану объектілерін таратуға арналған нақты шығындар тарату қорының мөлшерінен асып кетсе, жер қойнауын пайдаланушы тарату жұмыстарын қосымша қаржыландыруды жүзеге асырады.</w:t>
      </w:r>
    </w:p>
    <w:bookmarkEnd w:id="505"/>
    <w:bookmarkStart w:name="z522" w:id="506"/>
    <w:p>
      <w:pPr>
        <w:spacing w:after="0"/>
        <w:ind w:left="0"/>
        <w:jc w:val="both"/>
      </w:pPr>
      <w:r>
        <w:rPr>
          <w:rFonts w:ascii="Times New Roman"/>
          <w:b w:val="false"/>
          <w:i w:val="false"/>
          <w:color w:val="000000"/>
          <w:sz w:val="28"/>
        </w:rPr>
        <w:t>
      22. Егер жер қойнауын пайдалану объектілерін таратуға арналған нақты шығындар тарату қорының мөлшерінен кем болып шықса, ақшалай қаражаттың артығы жер қойнауын пайдаланушыға беріледі және салық салынатын табысқа енгізіледі.</w:t>
      </w:r>
    </w:p>
    <w:bookmarkEnd w:id="506"/>
    <w:bookmarkStart w:name="z523" w:id="507"/>
    <w:p>
      <w:pPr>
        <w:spacing w:after="0"/>
        <w:ind w:left="0"/>
        <w:jc w:val="both"/>
      </w:pPr>
      <w:r>
        <w:rPr>
          <w:rFonts w:ascii="Times New Roman"/>
          <w:b w:val="false"/>
          <w:i w:val="false"/>
          <w:color w:val="000000"/>
          <w:sz w:val="28"/>
        </w:rPr>
        <w:t>
      23. Жер қойнауын пайдалану құқығы берілген жағдайда тарату қоры жаңа жер қойнауын пайдаланушыға беріледі.</w:t>
      </w:r>
    </w:p>
    <w:bookmarkEnd w:id="507"/>
    <w:bookmarkStart w:name="z524" w:id="508"/>
    <w:p>
      <w:pPr>
        <w:spacing w:after="0"/>
        <w:ind w:left="0"/>
        <w:jc w:val="left"/>
      </w:pPr>
      <w:r>
        <w:rPr>
          <w:rFonts w:ascii="Times New Roman"/>
          <w:b/>
          <w:i w:val="false"/>
          <w:color w:val="000000"/>
        </w:rPr>
        <w:t xml:space="preserve"> 9. Есепке алу және есептілік</w:t>
      </w:r>
    </w:p>
    <w:bookmarkEnd w:id="508"/>
    <w:bookmarkStart w:name="z525" w:id="509"/>
    <w:p>
      <w:pPr>
        <w:spacing w:after="0"/>
        <w:ind w:left="0"/>
        <w:jc w:val="both"/>
      </w:pPr>
      <w:r>
        <w:rPr>
          <w:rFonts w:ascii="Times New Roman"/>
          <w:b w:val="false"/>
          <w:i w:val="false"/>
          <w:color w:val="000000"/>
          <w:sz w:val="28"/>
        </w:rPr>
        <w:t>
      24. Жер қойнауын пайдаланушы барлаумен немесе өндірумен байланысты емес жерасты құрылыстарын салу және (немесе) пайдалану операцияларды жүргізу кезінде жер қойнауын пайдалану бойынша жүргізілетін операциялардың есебін жүргізуге және ________________________________ (облыстың, республикалық маңызы бар қаланың және астананың жергілікті атқарушы органының атауы)Заңда көзделген тәртіппен және мерзімдерде келісімшартта және жұмыс бағдарламасында көзделген міндеттемелердің орындалғаны туралы есептілікті ұсынуға тиіс.</w:t>
      </w:r>
    </w:p>
    <w:bookmarkEnd w:id="509"/>
    <w:bookmarkStart w:name="z526" w:id="510"/>
    <w:p>
      <w:pPr>
        <w:spacing w:after="0"/>
        <w:ind w:left="0"/>
        <w:jc w:val="both"/>
      </w:pPr>
      <w:r>
        <w:rPr>
          <w:rFonts w:ascii="Times New Roman"/>
          <w:b w:val="false"/>
          <w:i w:val="false"/>
          <w:color w:val="000000"/>
          <w:sz w:val="28"/>
        </w:rPr>
        <w:t>
      25. Жер қойнауын пайдаланушы Қазақстан Республикасының бақылаушы органдарының лауазымды адамдарына олар қызметтік міндеттерді орындаған кезде қажетті құжаттарды, ақпаратты беруге және жұмыс орындарына кедергісіз енуді қамтамасыз етуге және олар анықтаған бұзушылықтарды уақытылы жоюға міндеттенеді.</w:t>
      </w:r>
    </w:p>
    <w:bookmarkEnd w:id="510"/>
    <w:bookmarkStart w:name="z527" w:id="511"/>
    <w:p>
      <w:pPr>
        <w:spacing w:after="0"/>
        <w:ind w:left="0"/>
        <w:jc w:val="both"/>
      </w:pPr>
      <w:r>
        <w:rPr>
          <w:rFonts w:ascii="Times New Roman"/>
          <w:b w:val="false"/>
          <w:i w:val="false"/>
          <w:color w:val="000000"/>
          <w:sz w:val="28"/>
        </w:rPr>
        <w:t>
      26. Келісімшарт аумағындағы қызмет нәтижелері бойынша жер қойнауын пайдаланушы жер қойнауын зерттеу және пайдалану жөніндегі уәкілетті органға геологиялық есептілікті беруге міндетті.</w:t>
      </w:r>
    </w:p>
    <w:bookmarkEnd w:id="511"/>
    <w:bookmarkStart w:name="z528" w:id="512"/>
    <w:p>
      <w:pPr>
        <w:spacing w:after="0"/>
        <w:ind w:left="0"/>
        <w:jc w:val="left"/>
      </w:pPr>
      <w:r>
        <w:rPr>
          <w:rFonts w:ascii="Times New Roman"/>
          <w:b/>
          <w:i w:val="false"/>
          <w:color w:val="000000"/>
        </w:rPr>
        <w:t xml:space="preserve"> 10. Жер қойнауын пайдаланубойыншаоперациялар жүргізудің</w:t>
      </w:r>
      <w:r>
        <w:br/>
      </w:r>
      <w:r>
        <w:rPr>
          <w:rFonts w:ascii="Times New Roman"/>
          <w:b/>
          <w:i w:val="false"/>
          <w:color w:val="000000"/>
        </w:rPr>
        <w:t>жалпышарттары</w:t>
      </w:r>
    </w:p>
    <w:bookmarkEnd w:id="512"/>
    <w:bookmarkStart w:name="z530" w:id="513"/>
    <w:p>
      <w:pPr>
        <w:spacing w:after="0"/>
        <w:ind w:left="0"/>
        <w:jc w:val="both"/>
      </w:pPr>
      <w:r>
        <w:rPr>
          <w:rFonts w:ascii="Times New Roman"/>
          <w:b w:val="false"/>
          <w:i w:val="false"/>
          <w:color w:val="000000"/>
          <w:sz w:val="28"/>
        </w:rPr>
        <w:t>
      27. Жер қойнауын пайдаланушы келісімшартқа және Қазақстан Республикасының заңнамасына сәйкес жер қойнауын пайдалану бойынша операцияларды жүргізуге, жер қойнауын пайдалану бойынша операцияларға Қазақстан Республикасының заңнамасында белгіленген талаптарды сақтауға, оның ішінде экологиялық талаптарды, жер қойнауын қорғау саласындағы талаптарды, жер қойнауын ұтымды және кешенді пайдалану талаптарын сақтауға тиіс.</w:t>
      </w:r>
    </w:p>
    <w:bookmarkEnd w:id="513"/>
    <w:bookmarkStart w:name="z531" w:id="514"/>
    <w:p>
      <w:pPr>
        <w:spacing w:after="0"/>
        <w:ind w:left="0"/>
        <w:jc w:val="both"/>
      </w:pPr>
      <w:r>
        <w:rPr>
          <w:rFonts w:ascii="Times New Roman"/>
          <w:b w:val="false"/>
          <w:i w:val="false"/>
          <w:color w:val="000000"/>
          <w:sz w:val="28"/>
        </w:rPr>
        <w:t>
      28. Жер қойнауын пайдаланушы жер қойнауын пайдалану бойынша операцияларды жүргізу кезінде басқа адамдарға келісімшарт аумағы шегінде еркін жүріп-тұруға кедергі келтірмеуге, егер қауіпсіздіктің ерекше жағдайларына байланысты болмаса және мұндай қызмет жер қойнауын пайдалану бойынша операцияларды жүргізуге кедергі келтірмесе, жалпы пайдаланудағы объектілерді және коммуникацияларды пайдалануға міндеттенеді.</w:t>
      </w:r>
    </w:p>
    <w:bookmarkEnd w:id="514"/>
    <w:bookmarkStart w:name="z532" w:id="515"/>
    <w:p>
      <w:pPr>
        <w:spacing w:after="0"/>
        <w:ind w:left="0"/>
        <w:jc w:val="both"/>
      </w:pPr>
      <w:r>
        <w:rPr>
          <w:rFonts w:ascii="Times New Roman"/>
          <w:b w:val="false"/>
          <w:i w:val="false"/>
          <w:color w:val="000000"/>
          <w:sz w:val="28"/>
        </w:rPr>
        <w:t>
      29. Барлаумен немесе өндірумен байланысты емес жерасты құрылыстарын салу және (немесе) пайдалану операциялардыжүзеге асыру кезінде жер қойнауын пайдаланушы жер қойнауын пайдаланудың оң практикасына негізделген жер қойнауын пайдалану бойынша операцияларды жүргізудің анағұрлым тиімді әдістері мен технологияларын таңдауға тиіс.</w:t>
      </w:r>
    </w:p>
    <w:bookmarkEnd w:id="515"/>
    <w:bookmarkStart w:name="z533" w:id="516"/>
    <w:p>
      <w:pPr>
        <w:spacing w:after="0"/>
        <w:ind w:left="0"/>
        <w:jc w:val="left"/>
      </w:pPr>
      <w:r>
        <w:rPr>
          <w:rFonts w:ascii="Times New Roman"/>
          <w:b/>
          <w:i w:val="false"/>
          <w:color w:val="000000"/>
        </w:rPr>
        <w:t xml:space="preserve"> 11. Жер қойнауын пайдаланушының келісімшарт талаптарын бұзғаны</w:t>
      </w:r>
      <w:r>
        <w:br/>
      </w:r>
      <w:r>
        <w:rPr>
          <w:rFonts w:ascii="Times New Roman"/>
          <w:b/>
          <w:i w:val="false"/>
          <w:color w:val="000000"/>
        </w:rPr>
        <w:t>үшін жауапкершілігі</w:t>
      </w:r>
    </w:p>
    <w:bookmarkEnd w:id="516"/>
    <w:bookmarkStart w:name="z535" w:id="517"/>
    <w:p>
      <w:pPr>
        <w:spacing w:after="0"/>
        <w:ind w:left="0"/>
        <w:jc w:val="both"/>
      </w:pPr>
      <w:r>
        <w:rPr>
          <w:rFonts w:ascii="Times New Roman"/>
          <w:b w:val="false"/>
          <w:i w:val="false"/>
          <w:color w:val="000000"/>
          <w:sz w:val="28"/>
        </w:rPr>
        <w:t>
      30. Келісімшарт талаптарын бұзғаны үшін жер қойнауын пайдаланушы осы келісімшартқа және Заңға сәйкес жауапты болады.</w:t>
      </w:r>
    </w:p>
    <w:bookmarkEnd w:id="517"/>
    <w:bookmarkStart w:name="z536" w:id="518"/>
    <w:p>
      <w:pPr>
        <w:spacing w:after="0"/>
        <w:ind w:left="0"/>
        <w:jc w:val="both"/>
      </w:pPr>
      <w:r>
        <w:rPr>
          <w:rFonts w:ascii="Times New Roman"/>
          <w:b w:val="false"/>
          <w:i w:val="false"/>
          <w:color w:val="000000"/>
          <w:sz w:val="28"/>
        </w:rPr>
        <w:t>
      31. Қазақстан Республикасының аумағынан тысқары жерде өткізілген конкурстың нәтижелері бойынша барлаумен немесе өндірумен байланысты емес жерасты құрылыстарын салу және (немесе) пайдалану операцияларды жүзеге асыру кезінде пайдаланылатын немесе жер қойнауын пайдалану жөніндегі операцияларды жүргізу кезінде тауарларды, жұмыстар мен көрсетілетін қызметтерді иеленудің белгілеген тәртібі бұзыла отырып, сатып алынған тауарларды, жұмыстар мен қызметтерді иелену жөніндегі шығыстар құзыретті орган келісімшарттық міндеттемелерді жер қойнауын пайдаланушының орындауы ретінде есепке алатын шығыстарынан алып тасталады.</w:t>
      </w:r>
    </w:p>
    <w:bookmarkEnd w:id="5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Инвестициялар және даму министрінің м.а. 28.01.2016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537" w:id="519"/>
    <w:p>
      <w:pPr>
        <w:spacing w:after="0"/>
        <w:ind w:left="0"/>
        <w:jc w:val="left"/>
      </w:pPr>
      <w:r>
        <w:rPr>
          <w:rFonts w:ascii="Times New Roman"/>
          <w:b/>
          <w:i w:val="false"/>
          <w:color w:val="000000"/>
        </w:rPr>
        <w:t xml:space="preserve">  12. Құқықтар мен міндеттерді беру</w:t>
      </w:r>
    </w:p>
    <w:bookmarkEnd w:id="519"/>
    <w:bookmarkStart w:name="z538" w:id="520"/>
    <w:p>
      <w:pPr>
        <w:spacing w:after="0"/>
        <w:ind w:left="0"/>
        <w:jc w:val="both"/>
      </w:pPr>
      <w:r>
        <w:rPr>
          <w:rFonts w:ascii="Times New Roman"/>
          <w:b w:val="false"/>
          <w:i w:val="false"/>
          <w:color w:val="000000"/>
          <w:sz w:val="28"/>
        </w:rPr>
        <w:t>
      32. Жер қойнауын пайдаланушы Заңда белгіленген талаптарды сақтай отырып, басқа адамдарға келісімшарт бойынша құқықтарды немесе олардың бөлігін беруге құқылы.</w:t>
      </w:r>
    </w:p>
    <w:bookmarkEnd w:id="520"/>
    <w:bookmarkStart w:name="z539" w:id="521"/>
    <w:p>
      <w:pPr>
        <w:spacing w:after="0"/>
        <w:ind w:left="0"/>
        <w:jc w:val="both"/>
      </w:pPr>
      <w:r>
        <w:rPr>
          <w:rFonts w:ascii="Times New Roman"/>
          <w:b w:val="false"/>
          <w:i w:val="false"/>
          <w:color w:val="000000"/>
          <w:sz w:val="28"/>
        </w:rPr>
        <w:t>
      33. Жер қойнауын пайдалану құқығын беру келісімшартқа тиісті өзгерістер және (немесе) толықтырулар енгізу қажеттілігіне әкеп соғады және осындай өзгерістер және (немесе) толықтырулар тіркелген кезден бастап жасалған болып есептеледі.</w:t>
      </w:r>
    </w:p>
    <w:bookmarkEnd w:id="521"/>
    <w:bookmarkStart w:name="z540" w:id="522"/>
    <w:p>
      <w:pPr>
        <w:spacing w:after="0"/>
        <w:ind w:left="0"/>
        <w:jc w:val="left"/>
      </w:pPr>
      <w:r>
        <w:rPr>
          <w:rFonts w:ascii="Times New Roman"/>
          <w:b/>
          <w:i w:val="false"/>
          <w:color w:val="000000"/>
        </w:rPr>
        <w:t xml:space="preserve"> 13. Еңсерілмейтін күш</w:t>
      </w:r>
    </w:p>
    <w:bookmarkEnd w:id="522"/>
    <w:bookmarkStart w:name="z541" w:id="523"/>
    <w:p>
      <w:pPr>
        <w:spacing w:after="0"/>
        <w:ind w:left="0"/>
        <w:jc w:val="both"/>
      </w:pPr>
      <w:r>
        <w:rPr>
          <w:rFonts w:ascii="Times New Roman"/>
          <w:b w:val="false"/>
          <w:i w:val="false"/>
          <w:color w:val="000000"/>
          <w:sz w:val="28"/>
        </w:rPr>
        <w:t>
      34. Келісімшарт бойынша қандай да болмасын міндеттемелерді орындамағаны немесе тиісінше орындамағаны үшін, егер бұл орындамаушылық немесе тиісінше орындамаушылық еңсерілмейтін күшке байланысты болса, Тараптардың ешқайсысы ешқандай жауапкершілікке тартылмайды.</w:t>
      </w:r>
    </w:p>
    <w:bookmarkEnd w:id="523"/>
    <w:bookmarkStart w:name="z542" w:id="524"/>
    <w:p>
      <w:pPr>
        <w:spacing w:after="0"/>
        <w:ind w:left="0"/>
        <w:jc w:val="both"/>
      </w:pPr>
      <w:r>
        <w:rPr>
          <w:rFonts w:ascii="Times New Roman"/>
          <w:b w:val="false"/>
          <w:i w:val="false"/>
          <w:color w:val="000000"/>
          <w:sz w:val="28"/>
        </w:rPr>
        <w:t>
      35. Еңсерілмейтін күштің мән-жайларына мынадай мән-жайдың жағдайлары кезіндегі төтенше және күтпеген жағдаяттар жатады, мысалы: әскери жанжалдар, табиғат апаттары, табиғи зілзалалар (өрт және т.с.). Келтірілген тізбе бәрін толық қамтыған болып табылмайды.</w:t>
      </w:r>
    </w:p>
    <w:bookmarkEnd w:id="524"/>
    <w:bookmarkStart w:name="z543" w:id="525"/>
    <w:p>
      <w:pPr>
        <w:spacing w:after="0"/>
        <w:ind w:left="0"/>
        <w:jc w:val="both"/>
      </w:pPr>
      <w:r>
        <w:rPr>
          <w:rFonts w:ascii="Times New Roman"/>
          <w:b w:val="false"/>
          <w:i w:val="false"/>
          <w:color w:val="000000"/>
          <w:sz w:val="28"/>
        </w:rPr>
        <w:t>
      36. Еңсерілмейтін күш мән-жайлары туындаған жағдайда, одан зардап шегуші тарап бұл туралы кездейсоқ оқиға мән-жайлары басталған күнін және сипаттамасын анықтаған жазбаша хабарламаны тапсыру немесе поштамен жіберу жолымен екінші тарапқа дереу хабарлайды.</w:t>
      </w:r>
    </w:p>
    <w:bookmarkEnd w:id="525"/>
    <w:bookmarkStart w:name="z544" w:id="526"/>
    <w:p>
      <w:pPr>
        <w:spacing w:after="0"/>
        <w:ind w:left="0"/>
        <w:jc w:val="both"/>
      </w:pPr>
      <w:r>
        <w:rPr>
          <w:rFonts w:ascii="Times New Roman"/>
          <w:b w:val="false"/>
          <w:i w:val="false"/>
          <w:color w:val="000000"/>
          <w:sz w:val="28"/>
        </w:rPr>
        <w:t>
      37. Еңсерілмейтін күш мән-жайлары туындаған кезде Тараптар қалыптасқан жағдайдан шығудың шешімін іздеу үшін дереу кеңес өткізеді және мұндай мән-жайлардың салдарларын барынша азайту мәліметі үшін барлық құралдарды пайдаланады.</w:t>
      </w:r>
    </w:p>
    <w:bookmarkEnd w:id="526"/>
    <w:bookmarkStart w:name="z545" w:id="527"/>
    <w:p>
      <w:pPr>
        <w:spacing w:after="0"/>
        <w:ind w:left="0"/>
        <w:jc w:val="both"/>
      </w:pPr>
      <w:r>
        <w:rPr>
          <w:rFonts w:ascii="Times New Roman"/>
          <w:b w:val="false"/>
          <w:i w:val="false"/>
          <w:color w:val="000000"/>
          <w:sz w:val="28"/>
        </w:rPr>
        <w:t>
      38. Еңсерілмес күш мән-жайларынан туындаған келісімшарт бойынша жұмыстар толық немесе ішінара тоқтатылған кезде тараптар келісімшарт мерзімін еңсерілмес күш мән-жайларының қолданысы кезеңіне ұзартады.</w:t>
      </w:r>
    </w:p>
    <w:bookmarkEnd w:id="527"/>
    <w:bookmarkStart w:name="z546" w:id="528"/>
    <w:p>
      <w:pPr>
        <w:spacing w:after="0"/>
        <w:ind w:left="0"/>
        <w:jc w:val="left"/>
      </w:pPr>
      <w:r>
        <w:rPr>
          <w:rFonts w:ascii="Times New Roman"/>
          <w:b/>
          <w:i w:val="false"/>
          <w:color w:val="000000"/>
        </w:rPr>
        <w:t xml:space="preserve"> 14. Құпиялылық</w:t>
      </w:r>
    </w:p>
    <w:bookmarkEnd w:id="528"/>
    <w:bookmarkStart w:name="z547" w:id="529"/>
    <w:p>
      <w:pPr>
        <w:spacing w:after="0"/>
        <w:ind w:left="0"/>
        <w:jc w:val="both"/>
      </w:pPr>
      <w:r>
        <w:rPr>
          <w:rFonts w:ascii="Times New Roman"/>
          <w:b w:val="false"/>
          <w:i w:val="false"/>
          <w:color w:val="000000"/>
          <w:sz w:val="28"/>
        </w:rPr>
        <w:t>
      39. Келісімшартты орындау процесінде тараптар алған немесе сатып алған ақпарат құпия болып табылады және Қазақстан Республикасының заңнамасына сәйкес қорғалуға жатады.Тараптар мемлекет заңнамасында көзделген қажетті есеп берулер құрастыру үшін құпия ақпаратты пайдалана алады.</w:t>
      </w:r>
    </w:p>
    <w:bookmarkEnd w:id="529"/>
    <w:bookmarkStart w:name="z548" w:id="530"/>
    <w:p>
      <w:pPr>
        <w:spacing w:after="0"/>
        <w:ind w:left="0"/>
        <w:jc w:val="both"/>
      </w:pPr>
      <w:r>
        <w:rPr>
          <w:rFonts w:ascii="Times New Roman"/>
          <w:b w:val="false"/>
          <w:i w:val="false"/>
          <w:color w:val="000000"/>
          <w:sz w:val="28"/>
        </w:rPr>
        <w:t>
      40. Геологиялық ақпарат жер қойнауын пайдаланушыға 20__ жылғы "__" __________ № ____ құпиялылық туралы келісіммен рәсімделетін Заңның 11-бабына сәйкес белгіленген тәртіпте беріледі.</w:t>
      </w:r>
    </w:p>
    <w:bookmarkEnd w:id="530"/>
    <w:bookmarkStart w:name="z549" w:id="531"/>
    <w:p>
      <w:pPr>
        <w:spacing w:after="0"/>
        <w:ind w:left="0"/>
        <w:jc w:val="both"/>
      </w:pPr>
      <w:r>
        <w:rPr>
          <w:rFonts w:ascii="Times New Roman"/>
          <w:b w:val="false"/>
          <w:i w:val="false"/>
          <w:color w:val="000000"/>
          <w:sz w:val="28"/>
        </w:rPr>
        <w:t>
      41. Тараптардың екінші тараптың келісімінсіз құпия ақпаратты үшінші тұлғаларға мынадай:</w:t>
      </w:r>
    </w:p>
    <w:bookmarkEnd w:id="531"/>
    <w:p>
      <w:pPr>
        <w:spacing w:after="0"/>
        <w:ind w:left="0"/>
        <w:jc w:val="both"/>
      </w:pPr>
      <w:r>
        <w:rPr>
          <w:rFonts w:ascii="Times New Roman"/>
          <w:b w:val="false"/>
          <w:i w:val="false"/>
          <w:color w:val="000000"/>
          <w:sz w:val="28"/>
        </w:rPr>
        <w:t>
      егер бұл ақпарат сотта іс қарауды жүргізу барысында пайдаланылса;</w:t>
      </w:r>
    </w:p>
    <w:p>
      <w:pPr>
        <w:spacing w:after="0"/>
        <w:ind w:left="0"/>
        <w:jc w:val="both"/>
      </w:pPr>
      <w:r>
        <w:rPr>
          <w:rFonts w:ascii="Times New Roman"/>
          <w:b w:val="false"/>
          <w:i w:val="false"/>
          <w:color w:val="000000"/>
          <w:sz w:val="28"/>
        </w:rPr>
        <w:t>
      ақпарат жер қойнауын пайдаланушыға қызмет көрсететін үшінші тұлғаға мұндай үшінші тарап мұндай ақпаратты құпия қарап және оны тараптар белгілеген мақсаттарға және белгіленген мерзімдерде ғана пайдалануға міндеттеме алу шартымен берілген жағдайды;</w:t>
      </w:r>
    </w:p>
    <w:p>
      <w:pPr>
        <w:spacing w:after="0"/>
        <w:ind w:left="0"/>
        <w:jc w:val="both"/>
      </w:pPr>
      <w:r>
        <w:rPr>
          <w:rFonts w:ascii="Times New Roman"/>
          <w:b w:val="false"/>
          <w:i w:val="false"/>
          <w:color w:val="000000"/>
          <w:sz w:val="28"/>
        </w:rPr>
        <w:t>
      ақпарат жер қойнауын пайдаланушы қаржылық қаражат алатын банкке немесе басқа қаржылық ұйымға, мұндай банк немесе басқа қаржылық ұйым бұл ақпаратты құпия деп қарап және оны тек көрсетілген мақсаттарға ғана пайдалануға міндеттеме алу шартымен берілген жағдайды;</w:t>
      </w:r>
    </w:p>
    <w:p>
      <w:pPr>
        <w:spacing w:after="0"/>
        <w:ind w:left="0"/>
        <w:jc w:val="both"/>
      </w:pPr>
      <w:r>
        <w:rPr>
          <w:rFonts w:ascii="Times New Roman"/>
          <w:b w:val="false"/>
          <w:i w:val="false"/>
          <w:color w:val="000000"/>
          <w:sz w:val="28"/>
        </w:rPr>
        <w:t>
      ақпарат Қазақстан Республикасының бақылаушы органдарының лауазымды тұлғаларына олардың қызметтік міндеттерін орындауы барысында берілген жағдайды;</w:t>
      </w:r>
    </w:p>
    <w:p>
      <w:pPr>
        <w:spacing w:after="0"/>
        <w:ind w:left="0"/>
        <w:jc w:val="both"/>
      </w:pPr>
      <w:r>
        <w:rPr>
          <w:rFonts w:ascii="Times New Roman"/>
          <w:b w:val="false"/>
          <w:i w:val="false"/>
          <w:color w:val="000000"/>
          <w:sz w:val="28"/>
        </w:rPr>
        <w:t>
      Қазақстан Республикасының заңнамасында көзделген өзге де жағдайларды қоспағанда беруге құқығы жоқ.</w:t>
      </w:r>
    </w:p>
    <w:bookmarkStart w:name="z550" w:id="532"/>
    <w:p>
      <w:pPr>
        <w:spacing w:after="0"/>
        <w:ind w:left="0"/>
        <w:jc w:val="both"/>
      </w:pPr>
      <w:r>
        <w:rPr>
          <w:rFonts w:ascii="Times New Roman"/>
          <w:b w:val="false"/>
          <w:i w:val="false"/>
          <w:color w:val="000000"/>
          <w:sz w:val="28"/>
        </w:rPr>
        <w:t>
      42. Тараптар, мемлекет заңнамасына сәйкес, келісімшарттық аумақта барлаумен немесе өндірумен байланысты емес жерасты құрылыстарын салу және (немесе) пайдалану операцияларды жүргізуге байланысты және геологиялықақпараттарды қамтитын барлық құжаттардың, ақпараттардың және есептердің құпиялығын сақтау мерзімін айқындайды.</w:t>
      </w:r>
    </w:p>
    <w:bookmarkEnd w:id="532"/>
    <w:bookmarkStart w:name="z551" w:id="533"/>
    <w:p>
      <w:pPr>
        <w:spacing w:after="0"/>
        <w:ind w:left="0"/>
        <w:jc w:val="both"/>
      </w:pPr>
      <w:r>
        <w:rPr>
          <w:rFonts w:ascii="Times New Roman"/>
          <w:b w:val="false"/>
          <w:i w:val="false"/>
          <w:color w:val="000000"/>
          <w:sz w:val="28"/>
        </w:rPr>
        <w:t>
      43. Жергілікті қамту бөлігінде келісімшарттық міндеттемелердің орындалуына қатысты, жер қойнауын пайдаланушының тауарларды, жұмыстар мен көрсетілетін қызметтерді сатып алуды жоспарлауы және өткізуі, сондай-ақ қазақстандық мамандарды оқытуға шығындар және өңірді әлеуметтік-экономикалық дамыту мен оның инфрақұрылымын дамытуға жұмсалған шығындары туралы ақпарат құпия болып табылмайды.</w:t>
      </w:r>
    </w:p>
    <w:bookmarkEnd w:id="5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 ҚР Инвестициялар және даму министрінің м.а. 28.01.2016 </w:t>
      </w:r>
      <w:r>
        <w:rPr>
          <w:rFonts w:ascii="Times New Roman"/>
          <w:b w:val="false"/>
          <w:i w:val="false"/>
          <w:color w:val="000000"/>
          <w:sz w:val="28"/>
        </w:rPr>
        <w:t>№ 109</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552" w:id="534"/>
    <w:p>
      <w:pPr>
        <w:spacing w:after="0"/>
        <w:ind w:left="0"/>
        <w:jc w:val="left"/>
      </w:pPr>
      <w:r>
        <w:rPr>
          <w:rFonts w:ascii="Times New Roman"/>
          <w:b/>
          <w:i w:val="false"/>
          <w:color w:val="000000"/>
        </w:rPr>
        <w:t xml:space="preserve">  15. Қолданылатын құқық</w:t>
      </w:r>
    </w:p>
    <w:bookmarkEnd w:id="534"/>
    <w:bookmarkStart w:name="z553" w:id="535"/>
    <w:p>
      <w:pPr>
        <w:spacing w:after="0"/>
        <w:ind w:left="0"/>
        <w:jc w:val="both"/>
      </w:pPr>
      <w:r>
        <w:rPr>
          <w:rFonts w:ascii="Times New Roman"/>
          <w:b w:val="false"/>
          <w:i w:val="false"/>
          <w:color w:val="000000"/>
          <w:sz w:val="28"/>
        </w:rPr>
        <w:t>
      44. Қазақстан Республикасының құқығы осы келісімшартқа қолданылатын құқық болып табылады.</w:t>
      </w:r>
    </w:p>
    <w:bookmarkEnd w:id="535"/>
    <w:bookmarkStart w:name="z554" w:id="536"/>
    <w:p>
      <w:pPr>
        <w:spacing w:after="0"/>
        <w:ind w:left="0"/>
        <w:jc w:val="both"/>
      </w:pPr>
      <w:r>
        <w:rPr>
          <w:rFonts w:ascii="Times New Roman"/>
          <w:b w:val="false"/>
          <w:i w:val="false"/>
          <w:color w:val="000000"/>
          <w:sz w:val="28"/>
        </w:rPr>
        <w:t>
      45. Жер қойнауын пайдалану құқығын беру жөніндегі мәмілелерге Қазақстан Республикасының құқығы қолданылады.</w:t>
      </w:r>
    </w:p>
    <w:bookmarkEnd w:id="536"/>
    <w:bookmarkStart w:name="z555" w:id="537"/>
    <w:p>
      <w:pPr>
        <w:spacing w:after="0"/>
        <w:ind w:left="0"/>
        <w:jc w:val="left"/>
      </w:pPr>
      <w:r>
        <w:rPr>
          <w:rFonts w:ascii="Times New Roman"/>
          <w:b/>
          <w:i w:val="false"/>
          <w:color w:val="000000"/>
        </w:rPr>
        <w:t xml:space="preserve"> 16. Дауларды шешу тәртібі</w:t>
      </w:r>
    </w:p>
    <w:bookmarkEnd w:id="537"/>
    <w:bookmarkStart w:name="z556" w:id="538"/>
    <w:p>
      <w:pPr>
        <w:spacing w:after="0"/>
        <w:ind w:left="0"/>
        <w:jc w:val="both"/>
      </w:pPr>
      <w:r>
        <w:rPr>
          <w:rFonts w:ascii="Times New Roman"/>
          <w:b w:val="false"/>
          <w:i w:val="false"/>
          <w:color w:val="000000"/>
          <w:sz w:val="28"/>
        </w:rPr>
        <w:t>
      46. Келісімшартты орындауға, өзгертуге немесе тоқтатуға байланысты даулар келіссөздер жүргізу жолымен шешіледі.</w:t>
      </w:r>
    </w:p>
    <w:bookmarkEnd w:id="538"/>
    <w:bookmarkStart w:name="z557" w:id="539"/>
    <w:p>
      <w:pPr>
        <w:spacing w:after="0"/>
        <w:ind w:left="0"/>
        <w:jc w:val="both"/>
      </w:pPr>
      <w:r>
        <w:rPr>
          <w:rFonts w:ascii="Times New Roman"/>
          <w:b w:val="false"/>
          <w:i w:val="false"/>
          <w:color w:val="000000"/>
          <w:sz w:val="28"/>
        </w:rPr>
        <w:t>
      47. Егер келісімшартты орындауға, өзгертуге немесе тоқтатуға байланысты даулар келіссөздер арқылы алты ай мерзімде шешілмейтін болса, онда тараптар дауларды Қазақстан Республикасының заңнамасына сәйкес шешуге құқылы.</w:t>
      </w:r>
    </w:p>
    <w:bookmarkEnd w:id="539"/>
    <w:bookmarkStart w:name="z558" w:id="540"/>
    <w:p>
      <w:pPr>
        <w:spacing w:after="0"/>
        <w:ind w:left="0"/>
        <w:jc w:val="left"/>
      </w:pPr>
      <w:r>
        <w:rPr>
          <w:rFonts w:ascii="Times New Roman"/>
          <w:b/>
          <w:i w:val="false"/>
          <w:color w:val="000000"/>
        </w:rPr>
        <w:t xml:space="preserve"> 17. Жер қойнауын пайдаланушының құқықтарының кепілдіктері</w:t>
      </w:r>
    </w:p>
    <w:bookmarkEnd w:id="540"/>
    <w:bookmarkStart w:name="z559" w:id="541"/>
    <w:p>
      <w:pPr>
        <w:spacing w:after="0"/>
        <w:ind w:left="0"/>
        <w:jc w:val="both"/>
      </w:pPr>
      <w:r>
        <w:rPr>
          <w:rFonts w:ascii="Times New Roman"/>
          <w:b w:val="false"/>
          <w:i w:val="false"/>
          <w:color w:val="000000"/>
          <w:sz w:val="28"/>
        </w:rPr>
        <w:t>
      48. Жер қойнауын пайдаланушыға Қазақстан Республикасының заңнамасына сәйкес оның құқықтары қорғалатынына кепілдік беріледі.</w:t>
      </w:r>
    </w:p>
    <w:bookmarkEnd w:id="541"/>
    <w:bookmarkStart w:name="z560" w:id="542"/>
    <w:p>
      <w:pPr>
        <w:spacing w:after="0"/>
        <w:ind w:left="0"/>
        <w:jc w:val="both"/>
      </w:pPr>
      <w:r>
        <w:rPr>
          <w:rFonts w:ascii="Times New Roman"/>
          <w:b w:val="false"/>
          <w:i w:val="false"/>
          <w:color w:val="000000"/>
          <w:sz w:val="28"/>
        </w:rPr>
        <w:t>
      49. Келісімшарт талаптарын өзгертуге және толықтыруға тараптардың келісімен жол беріледі. Тараптардың бірінің талап етуі бойынша келісімшарт талаптарын өзгертуге Заңда және осы келісімшартта тікелей көзделген жағдайларда жол беріледі.</w:t>
      </w:r>
    </w:p>
    <w:bookmarkEnd w:id="542"/>
    <w:bookmarkStart w:name="z561" w:id="543"/>
    <w:p>
      <w:pPr>
        <w:spacing w:after="0"/>
        <w:ind w:left="0"/>
        <w:jc w:val="left"/>
      </w:pPr>
      <w:r>
        <w:rPr>
          <w:rFonts w:ascii="Times New Roman"/>
          <w:b/>
          <w:i w:val="false"/>
          <w:color w:val="000000"/>
        </w:rPr>
        <w:t xml:space="preserve"> 18. Салық салу</w:t>
      </w:r>
    </w:p>
    <w:bookmarkEnd w:id="543"/>
    <w:bookmarkStart w:name="z562" w:id="544"/>
    <w:p>
      <w:pPr>
        <w:spacing w:after="0"/>
        <w:ind w:left="0"/>
        <w:jc w:val="both"/>
      </w:pPr>
      <w:r>
        <w:rPr>
          <w:rFonts w:ascii="Times New Roman"/>
          <w:b w:val="false"/>
          <w:i w:val="false"/>
          <w:color w:val="000000"/>
          <w:sz w:val="28"/>
        </w:rPr>
        <w:t>
      50. Келiсiмшарт шеңберiнде жүзеге асырылатын қызмет бойынша салықтар мен бюджетке төленетiн басқа да мiндеттi төлемдер бойынша салықтық мiндеттемелердi есептеу оларды төлеу бойынша мiндеттеме туындаған күнi қолданыста болатын салық заңнамасына сәйкес жүзеге асырылады. Келiсiмшарт шеңберiнде жүзеге асырылатын қызмет бойынша салықтық мiндеттемелердi орындау жер қойнауын пайдаланушыны мемлекетте келiсiмшарт шеңберiнен тыс қызметтi жүзеге асыру бойынша салықтық мiндеттеме туындаған күнi қолданыста болатын Қазақстан Республикасының салық заңнамасына сәйкес салықтық мiндеттемесiн орындаудан босатпайды.</w:t>
      </w:r>
    </w:p>
    <w:bookmarkEnd w:id="544"/>
    <w:bookmarkStart w:name="z563" w:id="545"/>
    <w:p>
      <w:pPr>
        <w:spacing w:after="0"/>
        <w:ind w:left="0"/>
        <w:jc w:val="both"/>
      </w:pPr>
      <w:r>
        <w:rPr>
          <w:rFonts w:ascii="Times New Roman"/>
          <w:b w:val="false"/>
          <w:i w:val="false"/>
          <w:color w:val="000000"/>
          <w:sz w:val="28"/>
        </w:rPr>
        <w:t>
      51.Қол қойылатын бонустың түпклікті мөлшері ________(сомасы көрсетілсін).</w:t>
      </w:r>
    </w:p>
    <w:bookmarkEnd w:id="545"/>
    <w:bookmarkStart w:name="z564" w:id="546"/>
    <w:p>
      <w:pPr>
        <w:spacing w:after="0"/>
        <w:ind w:left="0"/>
        <w:jc w:val="both"/>
      </w:pPr>
      <w:r>
        <w:rPr>
          <w:rFonts w:ascii="Times New Roman"/>
          <w:b w:val="false"/>
          <w:i w:val="false"/>
          <w:color w:val="000000"/>
          <w:sz w:val="28"/>
        </w:rPr>
        <w:t>
      52. Келiсiмшартты жасасу кезiнде жер қойнауын пайдаланушы қол қойылатын бонустың белгiленген сомасының елу пайызын 20 жылғы "___" №___ төлем тапсырмасы бойынша төледi.</w:t>
      </w:r>
    </w:p>
    <w:bookmarkEnd w:id="546"/>
    <w:bookmarkStart w:name="z565" w:id="547"/>
    <w:p>
      <w:pPr>
        <w:spacing w:after="0"/>
        <w:ind w:left="0"/>
        <w:jc w:val="both"/>
      </w:pPr>
      <w:r>
        <w:rPr>
          <w:rFonts w:ascii="Times New Roman"/>
          <w:b w:val="false"/>
          <w:i w:val="false"/>
          <w:color w:val="000000"/>
          <w:sz w:val="28"/>
        </w:rPr>
        <w:t>
      53. Қол қойылатын бонустың мөлшердегi қалған ______ (сомасы көрсетiлсiн) елу пайызын жер қойнауын пайдаланушы Қазақстан Республикасының салық заңнамасында белгіленген тәртіппен және мерзімде төлейдi.</w:t>
      </w:r>
    </w:p>
    <w:bookmarkEnd w:id="547"/>
    <w:bookmarkStart w:name="z566" w:id="548"/>
    <w:p>
      <w:pPr>
        <w:spacing w:after="0"/>
        <w:ind w:left="0"/>
        <w:jc w:val="left"/>
      </w:pPr>
      <w:r>
        <w:rPr>
          <w:rFonts w:ascii="Times New Roman"/>
          <w:b/>
          <w:i w:val="false"/>
          <w:color w:val="000000"/>
        </w:rPr>
        <w:t xml:space="preserve"> 19. Келісімшарттың қолданылуын тоқтату шарттары</w:t>
      </w:r>
    </w:p>
    <w:bookmarkEnd w:id="548"/>
    <w:bookmarkStart w:name="z567" w:id="549"/>
    <w:p>
      <w:pPr>
        <w:spacing w:after="0"/>
        <w:ind w:left="0"/>
        <w:jc w:val="both"/>
      </w:pPr>
      <w:r>
        <w:rPr>
          <w:rFonts w:ascii="Times New Roman"/>
          <w:b w:val="false"/>
          <w:i w:val="false"/>
          <w:color w:val="000000"/>
          <w:sz w:val="28"/>
        </w:rPr>
        <w:t xml:space="preserve">
      54. Егер тараптар келісімшарттың қолданылу мерзімін ұзарту туралы Заңның </w:t>
      </w:r>
      <w:r>
        <w:rPr>
          <w:rFonts w:ascii="Times New Roman"/>
          <w:b w:val="false"/>
          <w:i w:val="false"/>
          <w:color w:val="000000"/>
          <w:sz w:val="28"/>
        </w:rPr>
        <w:t>69-бабына</w:t>
      </w:r>
      <w:r>
        <w:rPr>
          <w:rFonts w:ascii="Times New Roman"/>
          <w:b w:val="false"/>
          <w:i w:val="false"/>
          <w:color w:val="000000"/>
          <w:sz w:val="28"/>
        </w:rPr>
        <w:t xml:space="preserve"> сәйкес келісім жасалмаса, келісімшарт қолданылу мерзімі өткеннен кейін тоқтатылады.</w:t>
      </w:r>
    </w:p>
    <w:bookmarkEnd w:id="549"/>
    <w:bookmarkStart w:name="z568" w:id="550"/>
    <w:p>
      <w:pPr>
        <w:spacing w:after="0"/>
        <w:ind w:left="0"/>
        <w:jc w:val="both"/>
      </w:pPr>
      <w:r>
        <w:rPr>
          <w:rFonts w:ascii="Times New Roman"/>
          <w:b w:val="false"/>
          <w:i w:val="false"/>
          <w:color w:val="000000"/>
          <w:sz w:val="28"/>
        </w:rPr>
        <w:t>
      55. Келісімшарт қолданысын мерзімінен бұрын тоқтатуға тараптардың келісімі бойынша жол беріледі. Келісімшарт сондай-ақ келісімшарт аумағы қайтарылған жағдайда өз қолданысын мерзімінен бұрын тоқтатады.</w:t>
      </w:r>
    </w:p>
    <w:bookmarkEnd w:id="550"/>
    <w:bookmarkStart w:name="z569" w:id="551"/>
    <w:p>
      <w:pPr>
        <w:spacing w:after="0"/>
        <w:ind w:left="0"/>
        <w:jc w:val="both"/>
      </w:pPr>
      <w:r>
        <w:rPr>
          <w:rFonts w:ascii="Times New Roman"/>
          <w:b w:val="false"/>
          <w:i w:val="false"/>
          <w:color w:val="000000"/>
          <w:sz w:val="28"/>
        </w:rPr>
        <w:t>
      56. Облыстың, республикалық маңызы бар қаланың, астананың жергілікті атқарушы органы жер қойнауын пайдаланушы жер қойнауын пайдалануға арналған келісімшартта белгіленген міндеттемелерді екі реттен көп бұзуды құзыретті органның хабарламасында көрсетілген мерзімде жоймаған кезде кең таралған пайдалы қазбаларды барлауға немесе өндіруге арналған келісімшарттың қолданысын біржақты тәртіппен мерзімінен бұрын тоқтатуға құқылы.</w:t>
      </w:r>
    </w:p>
    <w:bookmarkEnd w:id="551"/>
    <w:p>
      <w:pPr>
        <w:spacing w:after="0"/>
        <w:ind w:left="0"/>
        <w:jc w:val="both"/>
      </w:pPr>
      <w:r>
        <w:rPr>
          <w:rFonts w:ascii="Times New Roman"/>
          <w:b w:val="false"/>
          <w:i w:val="false"/>
          <w:color w:val="000000"/>
          <w:sz w:val="28"/>
        </w:rPr>
        <w:t>
      Жер қойнауын пайдаланушы облыстың, республикалық маңызы бар қаланың, астананың жергілікті атқарушы органының хабарламасында белгіленген мерзімде толық жойған келісімшарт талаптарының бұзылуы келісімшарттың қолданысын біржақты тәртіппен мерзімінен бұрын тоқтатуға негіз болып табылмайды.</w:t>
      </w:r>
    </w:p>
    <w:bookmarkStart w:name="z570" w:id="552"/>
    <w:p>
      <w:pPr>
        <w:spacing w:after="0"/>
        <w:ind w:left="0"/>
        <w:jc w:val="left"/>
      </w:pPr>
      <w:r>
        <w:rPr>
          <w:rFonts w:ascii="Times New Roman"/>
          <w:b/>
          <w:i w:val="false"/>
          <w:color w:val="000000"/>
        </w:rPr>
        <w:t xml:space="preserve"> 20. Келісімшарт тілі</w:t>
      </w:r>
    </w:p>
    <w:bookmarkEnd w:id="552"/>
    <w:bookmarkStart w:name="z571" w:id="553"/>
    <w:p>
      <w:pPr>
        <w:spacing w:after="0"/>
        <w:ind w:left="0"/>
        <w:jc w:val="both"/>
      </w:pPr>
      <w:r>
        <w:rPr>
          <w:rFonts w:ascii="Times New Roman"/>
          <w:b w:val="false"/>
          <w:i w:val="false"/>
          <w:color w:val="000000"/>
          <w:sz w:val="28"/>
        </w:rPr>
        <w:t>
      57. Келісімшарттың мәтіні тараптардың әрқайсысы үшін _______ данадан мемлекеттік және орыс тілдерінде жасалады және барлық даналары бірдей болады.</w:t>
      </w:r>
    </w:p>
    <w:bookmarkEnd w:id="553"/>
    <w:p>
      <w:pPr>
        <w:spacing w:after="0"/>
        <w:ind w:left="0"/>
        <w:jc w:val="both"/>
      </w:pPr>
      <w:r>
        <w:rPr>
          <w:rFonts w:ascii="Times New Roman"/>
          <w:b w:val="false"/>
          <w:i w:val="false"/>
          <w:color w:val="000000"/>
          <w:sz w:val="28"/>
        </w:rPr>
        <w:t>
      Келісімшарт тараптарының келісуіне сәйкес, келісімшарт мәтіні өзгетіліне аударылуы мүмкін.</w:t>
      </w:r>
    </w:p>
    <w:bookmarkStart w:name="z572" w:id="554"/>
    <w:p>
      <w:pPr>
        <w:spacing w:after="0"/>
        <w:ind w:left="0"/>
        <w:jc w:val="both"/>
      </w:pPr>
      <w:r>
        <w:rPr>
          <w:rFonts w:ascii="Times New Roman"/>
          <w:b w:val="false"/>
          <w:i w:val="false"/>
          <w:color w:val="000000"/>
          <w:sz w:val="28"/>
        </w:rPr>
        <w:t>
      58. Мәтіннің нұсқалары арасында келісімшарттың мағынасы мен талдануын анықтау барысындағы келіспеушіліктер мен даулар туындаған жағдайда _____________________________________ (тілі көрсетілсін) нұсқасы басым күшке ие болады.</w:t>
      </w:r>
    </w:p>
    <w:bookmarkEnd w:id="554"/>
    <w:bookmarkStart w:name="z573" w:id="555"/>
    <w:p>
      <w:pPr>
        <w:spacing w:after="0"/>
        <w:ind w:left="0"/>
        <w:jc w:val="both"/>
      </w:pPr>
      <w:r>
        <w:rPr>
          <w:rFonts w:ascii="Times New Roman"/>
          <w:b w:val="false"/>
          <w:i w:val="false"/>
          <w:color w:val="000000"/>
          <w:sz w:val="28"/>
        </w:rPr>
        <w:t>
      59. Тараптар қазақ және (немесе) орыс тілдерін қатынас тілдері ретінде қолданылатындығына уағдаласады.</w:t>
      </w:r>
    </w:p>
    <w:bookmarkEnd w:id="555"/>
    <w:bookmarkStart w:name="z574" w:id="556"/>
    <w:p>
      <w:pPr>
        <w:spacing w:after="0"/>
        <w:ind w:left="0"/>
        <w:jc w:val="left"/>
      </w:pPr>
      <w:r>
        <w:rPr>
          <w:rFonts w:ascii="Times New Roman"/>
          <w:b/>
          <w:i w:val="false"/>
          <w:color w:val="000000"/>
        </w:rPr>
        <w:t xml:space="preserve"> 21. Қосымша ережелер</w:t>
      </w:r>
    </w:p>
    <w:bookmarkEnd w:id="556"/>
    <w:bookmarkStart w:name="z575" w:id="557"/>
    <w:p>
      <w:pPr>
        <w:spacing w:after="0"/>
        <w:ind w:left="0"/>
        <w:jc w:val="both"/>
      </w:pPr>
      <w:r>
        <w:rPr>
          <w:rFonts w:ascii="Times New Roman"/>
          <w:b w:val="false"/>
          <w:i w:val="false"/>
          <w:color w:val="000000"/>
          <w:sz w:val="28"/>
        </w:rPr>
        <w:t>
      60. Осы келісімшартты іске асыруға байланысты талап етілетін барлық хабарламалар мен құжаттар оларды алу фактісі бойынша осы келісімшарт бойынша тараптардың әрқайсысына тиісті түрде ұсынылған және жеткізілген деп есептеледі.</w:t>
      </w:r>
    </w:p>
    <w:bookmarkEnd w:id="557"/>
    <w:bookmarkStart w:name="z576" w:id="558"/>
    <w:p>
      <w:pPr>
        <w:spacing w:after="0"/>
        <w:ind w:left="0"/>
        <w:jc w:val="both"/>
      </w:pPr>
      <w:r>
        <w:rPr>
          <w:rFonts w:ascii="Times New Roman"/>
          <w:b w:val="false"/>
          <w:i w:val="false"/>
          <w:color w:val="000000"/>
          <w:sz w:val="28"/>
        </w:rPr>
        <w:t>
      61. Хабарламалар мен құжаттар тікелей тараптардың қолына тапсырылады немесе пошта, тапсырыс авиапоштасы, факс бойынша жіберіледі.</w:t>
      </w:r>
    </w:p>
    <w:bookmarkEnd w:id="558"/>
    <w:bookmarkStart w:name="z577" w:id="559"/>
    <w:p>
      <w:pPr>
        <w:spacing w:after="0"/>
        <w:ind w:left="0"/>
        <w:jc w:val="both"/>
      </w:pPr>
      <w:r>
        <w:rPr>
          <w:rFonts w:ascii="Times New Roman"/>
          <w:b w:val="false"/>
          <w:i w:val="false"/>
          <w:color w:val="000000"/>
          <w:sz w:val="28"/>
        </w:rPr>
        <w:t>
      62. Осы келісімшарт бойынша пошталық мекенжай өзгерген кезде тараптардың әрқайсысы екінші тарапқа 7 күннің ішінде жазбаша хабарлама ұсынуға міндетті.</w:t>
      </w:r>
    </w:p>
    <w:bookmarkEnd w:id="559"/>
    <w:bookmarkStart w:name="z578" w:id="560"/>
    <w:p>
      <w:pPr>
        <w:spacing w:after="0"/>
        <w:ind w:left="0"/>
        <w:jc w:val="both"/>
      </w:pPr>
      <w:r>
        <w:rPr>
          <w:rFonts w:ascii="Times New Roman"/>
          <w:b w:val="false"/>
          <w:i w:val="false"/>
          <w:color w:val="000000"/>
          <w:sz w:val="28"/>
        </w:rPr>
        <w:t>
      63. Келісімшартқа барлық қосымшалар оның құрамдас бөліктері ретінде қарастырылады. Қосымшалардың және келісімшарттың өзінің ережелерінің арасында қандай да бір айырмашылық болған кезде, келісімшарттың ережелері басым күшке ие болады.</w:t>
      </w:r>
    </w:p>
    <w:bookmarkEnd w:id="560"/>
    <w:bookmarkStart w:name="z579" w:id="561"/>
    <w:p>
      <w:pPr>
        <w:spacing w:after="0"/>
        <w:ind w:left="0"/>
        <w:jc w:val="both"/>
      </w:pPr>
      <w:r>
        <w:rPr>
          <w:rFonts w:ascii="Times New Roman"/>
          <w:b w:val="false"/>
          <w:i w:val="false"/>
          <w:color w:val="000000"/>
          <w:sz w:val="28"/>
        </w:rPr>
        <w:t>
      64. Келісімшартқа өзгерістер мен толықтырулар тараптардың жазбаша келісімімен ресімделеді. Мұндай келісім келісімшарттың құрамдас бөлігі болып табылады. Келісімшартқа өзгерістер мен толықтырулар облыстың, республикалық маңызы бар қаланың және астананың жергілікті атқарушы органында міндетті тіркеуге жатады. Келісімшартқа өзгерістер мен толықтырулар олардың тіркелген сәтінен бастап күшіне енген деп танылады.</w:t>
      </w:r>
    </w:p>
    <w:bookmarkEnd w:id="561"/>
    <w:bookmarkStart w:name="z580" w:id="562"/>
    <w:p>
      <w:pPr>
        <w:spacing w:after="0"/>
        <w:ind w:left="0"/>
        <w:jc w:val="both"/>
      </w:pPr>
      <w:r>
        <w:rPr>
          <w:rFonts w:ascii="Times New Roman"/>
          <w:b w:val="false"/>
          <w:i w:val="false"/>
          <w:color w:val="000000"/>
          <w:sz w:val="28"/>
        </w:rPr>
        <w:t>
      65. Осы келісімшартта пайдаланылатын анықтамалар мен терминдер олар үшін Заңда айқындалған мағынаға ие.</w:t>
      </w:r>
    </w:p>
    <w:bookmarkEnd w:id="562"/>
    <w:bookmarkStart w:name="z581" w:id="563"/>
    <w:p>
      <w:pPr>
        <w:spacing w:after="0"/>
        <w:ind w:left="0"/>
        <w:jc w:val="both"/>
      </w:pPr>
      <w:r>
        <w:rPr>
          <w:rFonts w:ascii="Times New Roman"/>
          <w:b w:val="false"/>
          <w:i w:val="false"/>
          <w:color w:val="000000"/>
          <w:sz w:val="28"/>
        </w:rPr>
        <w:t>
      66. Осы келісімшартты қ. ж. (күн) (ай) (Қазақстан Республикасы) Тараптардың уәкілетті өкілдері жасасты.</w:t>
      </w:r>
    </w:p>
    <w:bookmarkEnd w:id="563"/>
    <w:bookmarkStart w:name="z582" w:id="564"/>
    <w:p>
      <w:pPr>
        <w:spacing w:after="0"/>
        <w:ind w:left="0"/>
        <w:jc w:val="both"/>
      </w:pPr>
      <w:r>
        <w:rPr>
          <w:rFonts w:ascii="Times New Roman"/>
          <w:b w:val="false"/>
          <w:i w:val="false"/>
          <w:color w:val="000000"/>
          <w:sz w:val="28"/>
        </w:rPr>
        <w:t>
      67. Тараптардың заңды мекенжайлары мен қолдары:</w:t>
      </w:r>
    </w:p>
    <w:bookmarkEnd w:id="5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Барлаумен немесе өндірумен</w:t>
            </w:r>
            <w:r>
              <w:br/>
            </w:r>
            <w:r>
              <w:rPr>
                <w:rFonts w:ascii="Times New Roman"/>
                <w:b w:val="false"/>
                <w:i w:val="false"/>
                <w:color w:val="000000"/>
                <w:sz w:val="20"/>
              </w:rPr>
              <w:t>байланысты емес жерасты</w:t>
            </w:r>
            <w:r>
              <w:br/>
            </w:r>
            <w:r>
              <w:rPr>
                <w:rFonts w:ascii="Times New Roman"/>
                <w:b w:val="false"/>
                <w:i w:val="false"/>
                <w:color w:val="000000"/>
                <w:sz w:val="20"/>
              </w:rPr>
              <w:t>құрылыстарын салуға және (немесе)</w:t>
            </w:r>
            <w:r>
              <w:br/>
            </w:r>
            <w:r>
              <w:rPr>
                <w:rFonts w:ascii="Times New Roman"/>
                <w:b w:val="false"/>
                <w:i w:val="false"/>
                <w:color w:val="000000"/>
                <w:sz w:val="20"/>
              </w:rPr>
              <w:t>пайдалануға арналған модельдік</w:t>
            </w:r>
            <w:r>
              <w:br/>
            </w:r>
            <w:r>
              <w:rPr>
                <w:rFonts w:ascii="Times New Roman"/>
                <w:b w:val="false"/>
                <w:i w:val="false"/>
                <w:color w:val="000000"/>
                <w:sz w:val="20"/>
              </w:rPr>
              <w:t>келісімшартқа</w:t>
            </w:r>
            <w:r>
              <w:br/>
            </w:r>
            <w:r>
              <w:rPr>
                <w:rFonts w:ascii="Times New Roman"/>
                <w:b w:val="false"/>
                <w:i w:val="false"/>
                <w:color w:val="000000"/>
                <w:sz w:val="20"/>
              </w:rPr>
              <w:t>1 қосымша</w:t>
            </w:r>
          </w:p>
        </w:tc>
      </w:tr>
    </w:tbl>
    <w:bookmarkStart w:name="z584" w:id="565"/>
    <w:p>
      <w:pPr>
        <w:spacing w:after="0"/>
        <w:ind w:left="0"/>
        <w:jc w:val="left"/>
      </w:pPr>
      <w:r>
        <w:rPr>
          <w:rFonts w:ascii="Times New Roman"/>
          <w:b/>
          <w:i w:val="false"/>
          <w:color w:val="000000"/>
        </w:rPr>
        <w:t xml:space="preserve"> Барлаумен немесе өндірумен байланысты емес жерасты құрылыстарын салуға және (немесе) пайдалануға арналған модельдік келісімшарттың жұмыс бағдарламасы</w:t>
      </w:r>
    </w:p>
    <w:bookmarkEnd w:id="565"/>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(жерқойнауын пайдалану объектісі көрсетіледі)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9"/>
        <w:gridCol w:w="3775"/>
        <w:gridCol w:w="1761"/>
        <w:gridCol w:w="492"/>
        <w:gridCol w:w="1517"/>
        <w:gridCol w:w="1518"/>
        <w:gridCol w:w="1518"/>
      </w:tblGrid>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Жұмыстүрлері</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1-жыл</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2-жыл</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3-жыл</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барлығы</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шығындар, барлығы</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ғимарат, құрылыстар</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жайластыру, реконструкциялау</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құрал-жабдықтар</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Өңірді әлеуметтік-экономикалық дамытуға және оның инфрақұрылымын дамытуға</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Тазалау құрылғыларына/ қоршаған ортаны қорғауға жұмсалатын шығындар</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шығындары, барлығы</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Қоймалау (көму) көлемі</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текше м/мың теңге</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пайдалану шығыстары (негізгі баптарды ашып көрсете отырып)</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 сақтандыру, барлығы</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