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8c4d4" w14:textId="658c4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кірістер органдарында кедендік баждардың, салықтардың төленуін қамтамасыз етуді есепке алу, кедендік баждардың, салықтардың төленуін қамтамасыз ету сомасын айқындау және кедендік баждардың, салықтардың төленуін бас қамтамасыз етуді қолдану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2015 жылғы 20 сәуірдегі № 274 бұйрығы. Қазақстан Республикасының Әділет министрлігінде 2015 жылы 26 мамырда № 11172 тіркелді. Күші жойылды - Қазақстан Республикасы Қаржы министрінің 2018 жылғы 26 ақпандағы № 294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26.02.2018 </w:t>
      </w:r>
      <w:r>
        <w:rPr>
          <w:rFonts w:ascii="Times New Roman"/>
          <w:b w:val="false"/>
          <w:i w:val="false"/>
          <w:color w:val="ff0000"/>
          <w:sz w:val="28"/>
        </w:rPr>
        <w:t>№ 294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Республикасындағы кеден ісі туралы" Қазақстан Республикасының 2010 жылғы 30 маусымдағы Кодексінің </w:t>
      </w:r>
      <w:r>
        <w:rPr>
          <w:rFonts w:ascii="Times New Roman"/>
          <w:b w:val="false"/>
          <w:i w:val="false"/>
          <w:color w:val="000000"/>
          <w:sz w:val="28"/>
        </w:rPr>
        <w:t>143</w:t>
      </w:r>
      <w:r>
        <w:rPr>
          <w:rFonts w:ascii="Times New Roman"/>
          <w:b w:val="false"/>
          <w:i w:val="false"/>
          <w:color w:val="000000"/>
          <w:sz w:val="28"/>
        </w:rPr>
        <w:t xml:space="preserve">, </w:t>
      </w:r>
      <w:r>
        <w:rPr>
          <w:rFonts w:ascii="Times New Roman"/>
          <w:b w:val="false"/>
          <w:i w:val="false"/>
          <w:color w:val="000000"/>
          <w:sz w:val="28"/>
        </w:rPr>
        <w:t>150</w:t>
      </w:r>
      <w:r>
        <w:rPr>
          <w:rFonts w:ascii="Times New Roman"/>
          <w:b w:val="false"/>
          <w:i w:val="false"/>
          <w:color w:val="000000"/>
          <w:sz w:val="28"/>
        </w:rPr>
        <w:t xml:space="preserve">,  </w:t>
      </w:r>
      <w:r>
        <w:rPr>
          <w:rFonts w:ascii="Times New Roman"/>
          <w:b w:val="false"/>
          <w:i w:val="false"/>
          <w:color w:val="000000"/>
          <w:sz w:val="28"/>
        </w:rPr>
        <w:t>151-баптарына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кірістер органдарында кедендік баждардың, салықтардың төленуін қамтамасыз етуді есепке алу, кедендік баждардың, салықтардың төленуін қамтамасыз ету сомасын айқындау қағидасы;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Кедендік баждардың, салықтардың төленуін бас қамтамасыз етуді қолдану қағидасы бекітілсін.</w:t>
      </w:r>
    </w:p>
    <w:bookmarkEnd w:id="3"/>
    <w:bookmarkStart w:name="z5" w:id="4"/>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(Д.Е. Ерғожин) заңнамада белгіленген тәртіпте:</w:t>
      </w:r>
    </w:p>
    <w:bookmarkEnd w:id="4"/>
    <w:bookmarkStart w:name="z6" w:id="5"/>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5"/>
    <w:bookmarkStart w:name="z7" w:id="6"/>
    <w:p>
      <w:pPr>
        <w:spacing w:after="0"/>
        <w:ind w:left="0"/>
        <w:jc w:val="both"/>
      </w:pPr>
      <w:r>
        <w:rPr>
          <w:rFonts w:ascii="Times New Roman"/>
          <w:b w:val="false"/>
          <w:i w:val="false"/>
          <w:color w:val="000000"/>
          <w:sz w:val="28"/>
        </w:rPr>
        <w:t>
      2) осы бұйрықты мемлекеттік тіркегеннен кейін күнтізбелік он күн ішінде оны ресми жариялауға мерзімдік баспа басылымдарына және "Әділет" ақпараттық құқықтық жүйесіне жолдауды;</w:t>
      </w:r>
    </w:p>
    <w:bookmarkEnd w:id="6"/>
    <w:bookmarkStart w:name="z8" w:id="7"/>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интернет–ресурстарында жариялануын қамтамасыз етсін.</w:t>
      </w:r>
    </w:p>
    <w:bookmarkEnd w:id="7"/>
    <w:bookmarkStart w:name="z9" w:id="8"/>
    <w:p>
      <w:pPr>
        <w:spacing w:after="0"/>
        <w:ind w:left="0"/>
        <w:jc w:val="both"/>
      </w:pPr>
      <w:r>
        <w:rPr>
          <w:rFonts w:ascii="Times New Roman"/>
          <w:b w:val="false"/>
          <w:i w:val="false"/>
          <w:color w:val="000000"/>
          <w:sz w:val="28"/>
        </w:rPr>
        <w:t>
      3. Осы бұйрық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Сұлтанов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20 сәуірдегі</w:t>
            </w:r>
            <w:r>
              <w:br/>
            </w:r>
            <w:r>
              <w:rPr>
                <w:rFonts w:ascii="Times New Roman"/>
                <w:b w:val="false"/>
                <w:i w:val="false"/>
                <w:color w:val="000000"/>
                <w:sz w:val="20"/>
              </w:rPr>
              <w:t>№ 274 бұйрығына</w:t>
            </w:r>
            <w:r>
              <w:br/>
            </w:r>
            <w:r>
              <w:rPr>
                <w:rFonts w:ascii="Times New Roman"/>
                <w:b w:val="false"/>
                <w:i w:val="false"/>
                <w:color w:val="000000"/>
                <w:sz w:val="20"/>
              </w:rPr>
              <w:t>1-қосымша</w:t>
            </w:r>
          </w:p>
        </w:tc>
      </w:tr>
    </w:tbl>
    <w:bookmarkStart w:name="z11" w:id="9"/>
    <w:p>
      <w:pPr>
        <w:spacing w:after="0"/>
        <w:ind w:left="0"/>
        <w:jc w:val="left"/>
      </w:pPr>
      <w:r>
        <w:rPr>
          <w:rFonts w:ascii="Times New Roman"/>
          <w:b/>
          <w:i w:val="false"/>
          <w:color w:val="000000"/>
        </w:rPr>
        <w:t xml:space="preserve"> Мемлекеттік кірістер органдарында кедендік баждардың,</w:t>
      </w:r>
      <w:r>
        <w:br/>
      </w:r>
      <w:r>
        <w:rPr>
          <w:rFonts w:ascii="Times New Roman"/>
          <w:b/>
          <w:i w:val="false"/>
          <w:color w:val="000000"/>
        </w:rPr>
        <w:t>салықтардың төленуін қамтамасыз етуді есепке алу, кедендік</w:t>
      </w:r>
      <w:r>
        <w:br/>
      </w:r>
      <w:r>
        <w:rPr>
          <w:rFonts w:ascii="Times New Roman"/>
          <w:b/>
          <w:i w:val="false"/>
          <w:color w:val="000000"/>
        </w:rPr>
        <w:t>баждардың, салықтардың төленуін қамтамасыз ету сомасын</w:t>
      </w:r>
      <w:r>
        <w:br/>
      </w:r>
      <w:r>
        <w:rPr>
          <w:rFonts w:ascii="Times New Roman"/>
          <w:b/>
          <w:i w:val="false"/>
          <w:color w:val="000000"/>
        </w:rPr>
        <w:t>айқындау қағидалары</w:t>
      </w:r>
      <w:r>
        <w:br/>
      </w:r>
      <w:r>
        <w:rPr>
          <w:rFonts w:ascii="Times New Roman"/>
          <w:b/>
          <w:i w:val="false"/>
          <w:color w:val="000000"/>
        </w:rPr>
        <w:t>1. Жалпы ережелер</w:t>
      </w:r>
    </w:p>
    <w:bookmarkEnd w:id="9"/>
    <w:bookmarkStart w:name="z13" w:id="10"/>
    <w:p>
      <w:pPr>
        <w:spacing w:after="0"/>
        <w:ind w:left="0"/>
        <w:jc w:val="both"/>
      </w:pPr>
      <w:r>
        <w:rPr>
          <w:rFonts w:ascii="Times New Roman"/>
          <w:b w:val="false"/>
          <w:i w:val="false"/>
          <w:color w:val="000000"/>
          <w:sz w:val="28"/>
        </w:rPr>
        <w:t xml:space="preserve">
      1. Осы Мемлекеттік кірістер органдарында кедендік баждардың, салықтардың төленуін қамтамасыз етуді есепке алу, кедендік баждардың, салықтардың төленуін қамтамасыз ету сомасын айқындау қағидасы "Қазақстан Республикасындағы кеден ісі туралы" Қазақстан Республикасының 2010 жылғы 30 маусымдағы </w:t>
      </w:r>
      <w:r>
        <w:rPr>
          <w:rFonts w:ascii="Times New Roman"/>
          <w:b w:val="false"/>
          <w:i w:val="false"/>
          <w:color w:val="000000"/>
          <w:sz w:val="28"/>
        </w:rPr>
        <w:t>Кодексіне</w:t>
      </w:r>
      <w:r>
        <w:rPr>
          <w:rFonts w:ascii="Times New Roman"/>
          <w:b w:val="false"/>
          <w:i w:val="false"/>
          <w:color w:val="000000"/>
          <w:sz w:val="28"/>
        </w:rPr>
        <w:t xml:space="preserve"> (бұдан әрі – Кодекс) сәйкес әзірленген және мемлекеттік кірістер органдарына тауарлар туралы нақты мәліметтер берілмеген кезде мемлекеттік кірістер органдарында кедендік баждардың, салықтардың төленуін қамтамасыз етуді есепке алу, кедендік баждардың, салықтардың төленуін қамтамасыз ету сомасын анықтау тәртібін айқындайды.</w:t>
      </w:r>
    </w:p>
    <w:bookmarkEnd w:id="10"/>
    <w:bookmarkStart w:name="z14" w:id="11"/>
    <w:p>
      <w:pPr>
        <w:spacing w:after="0"/>
        <w:ind w:left="0"/>
        <w:jc w:val="both"/>
      </w:pPr>
      <w:r>
        <w:rPr>
          <w:rFonts w:ascii="Times New Roman"/>
          <w:b w:val="false"/>
          <w:i w:val="false"/>
          <w:color w:val="000000"/>
          <w:sz w:val="28"/>
        </w:rPr>
        <w:t>
      2. Осы Қағидаларда қолданылатын ұғымдар Қазақстан Республикасы және (немесе) Еуразиялық экономикалық одақтың кеден заңнамасымен белгіленген мағынада қолданылады.</w:t>
      </w:r>
    </w:p>
    <w:bookmarkEnd w:id="11"/>
    <w:bookmarkStart w:name="z156" w:id="12"/>
    <w:p>
      <w:pPr>
        <w:spacing w:after="0"/>
        <w:ind w:left="0"/>
        <w:jc w:val="both"/>
      </w:pPr>
      <w:r>
        <w:rPr>
          <w:rFonts w:ascii="Times New Roman"/>
          <w:b w:val="false"/>
          <w:i w:val="false"/>
          <w:color w:val="000000"/>
          <w:sz w:val="28"/>
        </w:rPr>
        <w:t>
      Осы Қағидаларда уәкілетті лауазымды тұлға деп кедендік баждардың, салықтардың төленуін қамтамасыз етуді тіркеуді жүзеге асыратын, сондай-ақ қамтамасыз ету сомаларының есебін жүргізетін аумақтық мемлекеттік кірістер органы бөлімшесінің, кеденнің, кеден бекетінің лауазымды тұлғасы түсініледі.</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Қаржы министрінің 15.09.2016 </w:t>
      </w:r>
      <w:r>
        <w:rPr>
          <w:rFonts w:ascii="Times New Roman"/>
          <w:b w:val="false"/>
          <w:i w:val="false"/>
          <w:color w:val="000000"/>
          <w:sz w:val="28"/>
        </w:rPr>
        <w:t>№ 493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13"/>
    <w:p>
      <w:pPr>
        <w:spacing w:after="0"/>
        <w:ind w:left="0"/>
        <w:jc w:val="left"/>
      </w:pPr>
      <w:r>
        <w:rPr>
          <w:rFonts w:ascii="Times New Roman"/>
          <w:b/>
          <w:i w:val="false"/>
          <w:color w:val="000000"/>
        </w:rPr>
        <w:t xml:space="preserve">  2. Мелекттік кірістер органдарында кедендік баждардың,</w:t>
      </w:r>
      <w:r>
        <w:br/>
      </w:r>
      <w:r>
        <w:rPr>
          <w:rFonts w:ascii="Times New Roman"/>
          <w:b/>
          <w:i w:val="false"/>
          <w:color w:val="000000"/>
        </w:rPr>
        <w:t>салықтардың төленуін қамтамасыз етуді есепке алу тәртібі</w:t>
      </w:r>
    </w:p>
    <w:bookmarkEnd w:id="13"/>
    <w:bookmarkStart w:name="z16" w:id="14"/>
    <w:p>
      <w:pPr>
        <w:spacing w:after="0"/>
        <w:ind w:left="0"/>
        <w:jc w:val="both"/>
      </w:pPr>
      <w:r>
        <w:rPr>
          <w:rFonts w:ascii="Times New Roman"/>
          <w:b w:val="false"/>
          <w:i w:val="false"/>
          <w:color w:val="000000"/>
          <w:sz w:val="28"/>
        </w:rPr>
        <w:t>
      3. Кедендік баждарды, салықтарды төлеу мынадай тәсілдермен қамтамасыз етіледі:</w:t>
      </w:r>
    </w:p>
    <w:bookmarkEnd w:id="14"/>
    <w:p>
      <w:pPr>
        <w:spacing w:after="0"/>
        <w:ind w:left="0"/>
        <w:jc w:val="both"/>
      </w:pPr>
      <w:r>
        <w:rPr>
          <w:rFonts w:ascii="Times New Roman"/>
          <w:b w:val="false"/>
          <w:i w:val="false"/>
          <w:color w:val="000000"/>
          <w:sz w:val="28"/>
        </w:rPr>
        <w:t>
      ақшамен;</w:t>
      </w:r>
    </w:p>
    <w:p>
      <w:pPr>
        <w:spacing w:after="0"/>
        <w:ind w:left="0"/>
        <w:jc w:val="both"/>
      </w:pPr>
      <w:r>
        <w:rPr>
          <w:rFonts w:ascii="Times New Roman"/>
          <w:b w:val="false"/>
          <w:i w:val="false"/>
          <w:color w:val="000000"/>
          <w:sz w:val="28"/>
        </w:rPr>
        <w:t>
      банк кепілдігімен;</w:t>
      </w:r>
    </w:p>
    <w:p>
      <w:pPr>
        <w:spacing w:after="0"/>
        <w:ind w:left="0"/>
        <w:jc w:val="both"/>
      </w:pPr>
      <w:r>
        <w:rPr>
          <w:rFonts w:ascii="Times New Roman"/>
          <w:b w:val="false"/>
          <w:i w:val="false"/>
          <w:color w:val="000000"/>
          <w:sz w:val="28"/>
        </w:rPr>
        <w:t>
      кепілгерлікпен;</w:t>
      </w:r>
    </w:p>
    <w:p>
      <w:pPr>
        <w:spacing w:after="0"/>
        <w:ind w:left="0"/>
        <w:jc w:val="both"/>
      </w:pPr>
      <w:r>
        <w:rPr>
          <w:rFonts w:ascii="Times New Roman"/>
          <w:b w:val="false"/>
          <w:i w:val="false"/>
          <w:color w:val="000000"/>
          <w:sz w:val="28"/>
        </w:rPr>
        <w:t>
      мүлік кепілімен;</w:t>
      </w:r>
    </w:p>
    <w:p>
      <w:pPr>
        <w:spacing w:after="0"/>
        <w:ind w:left="0"/>
        <w:jc w:val="both"/>
      </w:pPr>
      <w:r>
        <w:rPr>
          <w:rFonts w:ascii="Times New Roman"/>
          <w:b w:val="false"/>
          <w:i w:val="false"/>
          <w:color w:val="000000"/>
          <w:sz w:val="28"/>
        </w:rPr>
        <w:t>
      сақтандыру шартымен.</w:t>
      </w:r>
    </w:p>
    <w:bookmarkStart w:name="z157" w:id="15"/>
    <w:p>
      <w:pPr>
        <w:spacing w:after="0"/>
        <w:ind w:left="0"/>
        <w:jc w:val="both"/>
      </w:pPr>
      <w:r>
        <w:rPr>
          <w:rFonts w:ascii="Times New Roman"/>
          <w:b w:val="false"/>
          <w:i w:val="false"/>
          <w:color w:val="000000"/>
          <w:sz w:val="28"/>
        </w:rPr>
        <w:t xml:space="preserve">
      Кодекстің 143-бабының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кедендік операцияларды жасау кезінде, сондай-ақ Қазақстан Республикасының халықаралық шарттарында көзделген өзге де жағдайларда кедендік баждардың, салықтардың төленуін қамтамасыз ету қолданылады.</w:t>
      </w:r>
    </w:p>
    <w:bookmarkEnd w:id="15"/>
    <w:bookmarkStart w:name="z158" w:id="16"/>
    <w:p>
      <w:pPr>
        <w:spacing w:after="0"/>
        <w:ind w:left="0"/>
        <w:jc w:val="both"/>
      </w:pPr>
      <w:r>
        <w:rPr>
          <w:rFonts w:ascii="Times New Roman"/>
          <w:b w:val="false"/>
          <w:i w:val="false"/>
          <w:color w:val="000000"/>
          <w:sz w:val="28"/>
        </w:rPr>
        <w:t>
      Кедендiк тасымалдаушы және (немесе) кеден өкiлi ретiнде қызметтi жүзеге асыру үшін кедендік баждардың, салықтардың төленуін қамтамасыз ету аумақтық мемлекеттік кірістер органдарының бөлімшесіне немесе кеденге ұсынылады.</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Қаржы министрінің 15.09.2016 </w:t>
      </w:r>
      <w:r>
        <w:rPr>
          <w:rFonts w:ascii="Times New Roman"/>
          <w:b w:val="false"/>
          <w:i w:val="false"/>
          <w:color w:val="000000"/>
          <w:sz w:val="28"/>
        </w:rPr>
        <w:t>№ 493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 w:id="17"/>
    <w:p>
      <w:pPr>
        <w:spacing w:after="0"/>
        <w:ind w:left="0"/>
        <w:jc w:val="both"/>
      </w:pPr>
      <w:r>
        <w:rPr>
          <w:rFonts w:ascii="Times New Roman"/>
          <w:b w:val="false"/>
          <w:i w:val="false"/>
          <w:color w:val="000000"/>
          <w:sz w:val="28"/>
        </w:rPr>
        <w:t xml:space="preserve">
       4. Кедендік баждардың, салықтардың төленуін қамтамасыз етуді тіркеу осы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Кедендік баждардың, салықтардың төленуін қамтамасыз ету карточкасын (бұдан әрі – Карточка) ресімдеу арқылы жүргізіледі.</w:t>
      </w:r>
    </w:p>
    <w:bookmarkEnd w:id="17"/>
    <w:bookmarkStart w:name="z18" w:id="18"/>
    <w:p>
      <w:pPr>
        <w:spacing w:after="0"/>
        <w:ind w:left="0"/>
        <w:jc w:val="both"/>
      </w:pPr>
      <w:r>
        <w:rPr>
          <w:rFonts w:ascii="Times New Roman"/>
          <w:b w:val="false"/>
          <w:i w:val="false"/>
          <w:color w:val="000000"/>
          <w:sz w:val="28"/>
        </w:rPr>
        <w:t>
      5. Карточка мемлекеттік кірістер органдарының кедендік баждардың, салықтардың төленуін қамтамасыз етуін есепке алу мақсатында ресімделеді және мемлекетік кірістер органдары үшін, кедендік баждардың, салықтардың төленуін қамтамасыз етуді қабылдауды, оның ішінде тауарларды кедендік транзит кедендік рәсіміне сәйкес тасымалдау кезінде растайтын құжат болып табылады.</w:t>
      </w:r>
    </w:p>
    <w:bookmarkEnd w:id="18"/>
    <w:bookmarkStart w:name="z19" w:id="19"/>
    <w:p>
      <w:pPr>
        <w:spacing w:after="0"/>
        <w:ind w:left="0"/>
        <w:jc w:val="both"/>
      </w:pPr>
      <w:r>
        <w:rPr>
          <w:rFonts w:ascii="Times New Roman"/>
          <w:b w:val="false"/>
          <w:i w:val="false"/>
          <w:color w:val="000000"/>
          <w:sz w:val="28"/>
        </w:rPr>
        <w:t>
      6. Карточка екі данада ресімделеді:</w:t>
      </w:r>
    </w:p>
    <w:bookmarkEnd w:id="19"/>
    <w:p>
      <w:pPr>
        <w:spacing w:after="0"/>
        <w:ind w:left="0"/>
        <w:jc w:val="both"/>
      </w:pPr>
      <w:r>
        <w:rPr>
          <w:rFonts w:ascii="Times New Roman"/>
          <w:b w:val="false"/>
          <w:i w:val="false"/>
          <w:color w:val="000000"/>
          <w:sz w:val="28"/>
        </w:rPr>
        <w:t>
      Карточканның бірінші данасы, оны тіркеген мемлекетік кірістер органының бөлімшесінде қалады;</w:t>
      </w:r>
    </w:p>
    <w:p>
      <w:pPr>
        <w:spacing w:after="0"/>
        <w:ind w:left="0"/>
        <w:jc w:val="both"/>
      </w:pPr>
      <w:r>
        <w:rPr>
          <w:rFonts w:ascii="Times New Roman"/>
          <w:b w:val="false"/>
          <w:i w:val="false"/>
          <w:color w:val="000000"/>
          <w:sz w:val="28"/>
        </w:rPr>
        <w:t>
      екінші данасы, Карточка тіркелген күннен кейінгі жұмыс күнінен кешіктірмей кедендік операциялар жасалатын мемлекеттік кірістер органы бөлімшесінің автоматтандырылған ақпараттық жүйесіне немесе кедендік операцияны жасауды жүзеге асырушы лауазымды тұлғаға беріледі және (немесе) жолданады.</w:t>
      </w:r>
    </w:p>
    <w:p>
      <w:pPr>
        <w:spacing w:after="0"/>
        <w:ind w:left="0"/>
        <w:jc w:val="both"/>
      </w:pPr>
      <w:r>
        <w:rPr>
          <w:rFonts w:ascii="Times New Roman"/>
          <w:b w:val="false"/>
          <w:i w:val="false"/>
          <w:color w:val="000000"/>
          <w:sz w:val="28"/>
        </w:rPr>
        <w:t>
      Кедендік тасымалдаушы ретінде қызметін жүзеге асыру үшін кедендік өкілге кедендік баждардың, салықтардың төленуін қамтамасыз етуді ұсынған жағдайда, Карточканың екінші данасы оны тіркеген күннен кейінгі жұмыс күнінен кешіктірмей, осындай тұлғалардың тиісті тізілімін жүргізуді жүзеге асырушы мемлекетік кірістер органдарындағы автоматандырылған ақпаратық жүйеге беріледі және (немесе) жолданады.</w:t>
      </w:r>
    </w:p>
    <w:p>
      <w:pPr>
        <w:spacing w:after="0"/>
        <w:ind w:left="0"/>
        <w:jc w:val="both"/>
      </w:pPr>
      <w:r>
        <w:rPr>
          <w:rFonts w:ascii="Times New Roman"/>
          <w:b w:val="false"/>
          <w:i w:val="false"/>
          <w:color w:val="000000"/>
          <w:sz w:val="28"/>
        </w:rPr>
        <w:t>
      Мемлекетік кірістер органдарында кедендік баждарды, салықтарды төлеушінің кедендік баждардың, салықтардың төленуін қамтамасыз ету туралы өтініші тіркелген күнінен кейінгі 10 күннен кешіктірмей, төлеушіге Карточканы тіркеу немесе себебін көрсетіп, тіркеуден бас тарту туралы хабарлама жолданады.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Қаржы министрінің 15.09.2016 </w:t>
      </w:r>
      <w:r>
        <w:rPr>
          <w:rFonts w:ascii="Times New Roman"/>
          <w:b w:val="false"/>
          <w:i w:val="false"/>
          <w:color w:val="000000"/>
          <w:sz w:val="28"/>
        </w:rPr>
        <w:t>№ 493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20"/>
    <w:p>
      <w:pPr>
        <w:spacing w:after="0"/>
        <w:ind w:left="0"/>
        <w:jc w:val="both"/>
      </w:pPr>
      <w:r>
        <w:rPr>
          <w:rFonts w:ascii="Times New Roman"/>
          <w:b w:val="false"/>
          <w:i w:val="false"/>
          <w:color w:val="000000"/>
          <w:sz w:val="28"/>
        </w:rPr>
        <w:t>
       7. Карточканың тіркеу нөмірі мынадай құрылымнан тұрады:</w:t>
      </w:r>
    </w:p>
    <w:bookmarkEnd w:id="20"/>
    <w:p>
      <w:pPr>
        <w:spacing w:after="0"/>
        <w:ind w:left="0"/>
        <w:jc w:val="both"/>
      </w:pPr>
      <w:r>
        <w:rPr>
          <w:rFonts w:ascii="Times New Roman"/>
          <w:b w:val="false"/>
          <w:i w:val="false"/>
          <w:color w:val="000000"/>
          <w:sz w:val="28"/>
        </w:rPr>
        <w:t>
      ООООО/ККААЖЖ/ННННН, мұнда:</w:t>
      </w:r>
    </w:p>
    <w:p>
      <w:pPr>
        <w:spacing w:after="0"/>
        <w:ind w:left="0"/>
        <w:jc w:val="both"/>
      </w:pPr>
      <w:r>
        <w:rPr>
          <w:rFonts w:ascii="Times New Roman"/>
          <w:b w:val="false"/>
          <w:i w:val="false"/>
          <w:color w:val="000000"/>
          <w:sz w:val="28"/>
        </w:rPr>
        <w:t>
      ООООО – Карточканы тіркеген мемлекеттік кірістер органының коды;</w:t>
      </w:r>
    </w:p>
    <w:p>
      <w:pPr>
        <w:spacing w:after="0"/>
        <w:ind w:left="0"/>
        <w:jc w:val="both"/>
      </w:pPr>
      <w:r>
        <w:rPr>
          <w:rFonts w:ascii="Times New Roman"/>
          <w:b w:val="false"/>
          <w:i w:val="false"/>
          <w:color w:val="000000"/>
          <w:sz w:val="28"/>
        </w:rPr>
        <w:t>
      КК – тіркелген күні;</w:t>
      </w:r>
    </w:p>
    <w:p>
      <w:pPr>
        <w:spacing w:after="0"/>
        <w:ind w:left="0"/>
        <w:jc w:val="both"/>
      </w:pPr>
      <w:r>
        <w:rPr>
          <w:rFonts w:ascii="Times New Roman"/>
          <w:b w:val="false"/>
          <w:i w:val="false"/>
          <w:color w:val="000000"/>
          <w:sz w:val="28"/>
        </w:rPr>
        <w:t>
      АА – тіркелген айы;</w:t>
      </w:r>
    </w:p>
    <w:p>
      <w:pPr>
        <w:spacing w:after="0"/>
        <w:ind w:left="0"/>
        <w:jc w:val="both"/>
      </w:pPr>
      <w:r>
        <w:rPr>
          <w:rFonts w:ascii="Times New Roman"/>
          <w:b w:val="false"/>
          <w:i w:val="false"/>
          <w:color w:val="000000"/>
          <w:sz w:val="28"/>
        </w:rPr>
        <w:t>
      ЖЖ – тіркелген жылдың соңғы екі цифры;</w:t>
      </w:r>
    </w:p>
    <w:p>
      <w:pPr>
        <w:spacing w:after="0"/>
        <w:ind w:left="0"/>
        <w:jc w:val="both"/>
      </w:pPr>
      <w:r>
        <w:rPr>
          <w:rFonts w:ascii="Times New Roman"/>
          <w:b w:val="false"/>
          <w:i w:val="false"/>
          <w:color w:val="000000"/>
          <w:sz w:val="28"/>
        </w:rPr>
        <w:t>
      ННННН – Карточканның реттік нөмірі.</w:t>
      </w:r>
    </w:p>
    <w:p>
      <w:pPr>
        <w:spacing w:after="0"/>
        <w:ind w:left="0"/>
        <w:jc w:val="both"/>
      </w:pPr>
      <w:r>
        <w:rPr>
          <w:rFonts w:ascii="Times New Roman"/>
          <w:b w:val="false"/>
          <w:i w:val="false"/>
          <w:color w:val="000000"/>
          <w:sz w:val="28"/>
        </w:rPr>
        <w:t>
      Карточканың реттік нөмірлерін нөмірлеу бір санынан басталады. Әрбір келесі күнтізбелік жылдың 1 қаңтарынан бастап Карточканың реттік нөмірлерін нөмілеу бір санынан басталады.</w:t>
      </w:r>
    </w:p>
    <w:bookmarkStart w:name="z21" w:id="21"/>
    <w:p>
      <w:pPr>
        <w:spacing w:after="0"/>
        <w:ind w:left="0"/>
        <w:jc w:val="both"/>
      </w:pPr>
      <w:r>
        <w:rPr>
          <w:rFonts w:ascii="Times New Roman"/>
          <w:b w:val="false"/>
          <w:i w:val="false"/>
          <w:color w:val="000000"/>
          <w:sz w:val="28"/>
        </w:rPr>
        <w:t>
      8. Төлеушінің өтініші бойынша Карточкаға қосымша құрылады, сондай-ақ мынадай:</w:t>
      </w:r>
    </w:p>
    <w:bookmarkEnd w:id="21"/>
    <w:p>
      <w:pPr>
        <w:spacing w:after="0"/>
        <w:ind w:left="0"/>
        <w:jc w:val="both"/>
      </w:pPr>
      <w:r>
        <w:rPr>
          <w:rFonts w:ascii="Times New Roman"/>
          <w:b w:val="false"/>
          <w:i w:val="false"/>
          <w:color w:val="000000"/>
          <w:sz w:val="28"/>
        </w:rPr>
        <w:t>
      кедендік операцияларды жасау мерзімінің ұзартылуына байланысты, кедендік баждардың, салықтардың төленуін қамтамасыз етуді қолдану мерзімі ұзартылған;</w:t>
      </w:r>
    </w:p>
    <w:p>
      <w:pPr>
        <w:spacing w:after="0"/>
        <w:ind w:left="0"/>
        <w:jc w:val="both"/>
      </w:pPr>
      <w:r>
        <w:rPr>
          <w:rFonts w:ascii="Times New Roman"/>
          <w:b w:val="false"/>
          <w:i w:val="false"/>
          <w:color w:val="000000"/>
          <w:sz w:val="28"/>
        </w:rPr>
        <w:t>
      банк кепілдігін, мүлік кепілі шартын, кепілгерлік шартын, сақтандыру шартын қолдану мерзімі ұзартылған;</w:t>
      </w:r>
    </w:p>
    <w:p>
      <w:pPr>
        <w:spacing w:after="0"/>
        <w:ind w:left="0"/>
        <w:jc w:val="both"/>
      </w:pPr>
      <w:r>
        <w:rPr>
          <w:rFonts w:ascii="Times New Roman"/>
          <w:b w:val="false"/>
          <w:i w:val="false"/>
          <w:color w:val="000000"/>
          <w:sz w:val="28"/>
        </w:rPr>
        <w:t>
      кедендік баждардың, салықтардың төленуін қамтамасыз етуді ұсынған заңды тұлға немесе кепілгер болып табылатын заңды тұлға қайта ұйымдастырылған;</w:t>
      </w:r>
    </w:p>
    <w:p>
      <w:pPr>
        <w:spacing w:after="0"/>
        <w:ind w:left="0"/>
        <w:jc w:val="both"/>
      </w:pPr>
      <w:r>
        <w:rPr>
          <w:rFonts w:ascii="Times New Roman"/>
          <w:b w:val="false"/>
          <w:i w:val="false"/>
          <w:color w:val="000000"/>
          <w:sz w:val="28"/>
        </w:rPr>
        <w:t xml:space="preserve">
      бір тауар партиясында әкелінген тауарлардың бөлігін </w:t>
      </w:r>
      <w:r>
        <w:rPr>
          <w:rFonts w:ascii="Times New Roman"/>
          <w:b w:val="false"/>
          <w:i w:val="false"/>
          <w:color w:val="000000"/>
          <w:sz w:val="28"/>
        </w:rPr>
        <w:t>кедендік тазарту</w:t>
      </w:r>
      <w:r>
        <w:rPr>
          <w:rFonts w:ascii="Times New Roman"/>
          <w:b w:val="false"/>
          <w:i w:val="false"/>
          <w:color w:val="000000"/>
          <w:sz w:val="28"/>
        </w:rPr>
        <w:t xml:space="preserve"> нәтежиесі бойынша кедендік баждардың, салықтардың төленуін қамтамасыз ету сомасы азайған жағдайларда тізілімде тиісті өзгертулер көрсетіледі.</w:t>
      </w:r>
    </w:p>
    <w:p>
      <w:pPr>
        <w:spacing w:after="0"/>
        <w:ind w:left="0"/>
        <w:jc w:val="both"/>
      </w:pPr>
      <w:r>
        <w:rPr>
          <w:rFonts w:ascii="Times New Roman"/>
          <w:b w:val="false"/>
          <w:i w:val="false"/>
          <w:color w:val="000000"/>
          <w:sz w:val="28"/>
        </w:rPr>
        <w:t xml:space="preserve">
      Карточкаға қосымша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ресімделеді.</w:t>
      </w:r>
    </w:p>
    <w:bookmarkStart w:name="z22" w:id="22"/>
    <w:p>
      <w:pPr>
        <w:spacing w:after="0"/>
        <w:ind w:left="0"/>
        <w:jc w:val="both"/>
      </w:pPr>
      <w:r>
        <w:rPr>
          <w:rFonts w:ascii="Times New Roman"/>
          <w:b w:val="false"/>
          <w:i w:val="false"/>
          <w:color w:val="000000"/>
          <w:sz w:val="28"/>
        </w:rPr>
        <w:t>
      9. Кедендік баждардың, салықтардың төленуін қамтамасыз етуді қабылдаған мемлекеттік кірістер органдарында тіркелген және берілген кедендік баждардың, салықтардың төленуін қамтамасыз ету сертификаты (бұдан әрі – Сертификат) тауарларды кедендік транзит кедендік рәсіміне сәйкес тасымалдау кезінде кедендік баждардың, салықтардың төленуін қамтамасыз етудің қабылдануын растайтын құжат болып табылады.</w:t>
      </w:r>
    </w:p>
    <w:bookmarkEnd w:id="2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Сертификаттың нысаны</w:t>
      </w:r>
      <w:r>
        <w:rPr>
          <w:rFonts w:ascii="Times New Roman"/>
          <w:b w:val="false"/>
          <w:i w:val="false"/>
          <w:color w:val="000000"/>
          <w:sz w:val="28"/>
        </w:rPr>
        <w:t xml:space="preserve"> және оны толтыру </w:t>
      </w:r>
      <w:r>
        <w:rPr>
          <w:rFonts w:ascii="Times New Roman"/>
          <w:b w:val="false"/>
          <w:i w:val="false"/>
          <w:color w:val="000000"/>
          <w:sz w:val="28"/>
        </w:rPr>
        <w:t>тәртібі</w:t>
      </w:r>
      <w:r>
        <w:rPr>
          <w:rFonts w:ascii="Times New Roman"/>
          <w:b w:val="false"/>
          <w:i w:val="false"/>
          <w:color w:val="000000"/>
          <w:sz w:val="28"/>
        </w:rPr>
        <w:t xml:space="preserve"> Еуразиялық экономикалық одаққа мүше мемлекеттердің халықаралық шарттарымен айқындалады.</w:t>
      </w:r>
    </w:p>
    <w:bookmarkStart w:name="z23" w:id="23"/>
    <w:p>
      <w:pPr>
        <w:spacing w:after="0"/>
        <w:ind w:left="0"/>
        <w:jc w:val="both"/>
      </w:pPr>
      <w:r>
        <w:rPr>
          <w:rFonts w:ascii="Times New Roman"/>
          <w:b w:val="false"/>
          <w:i w:val="false"/>
          <w:color w:val="000000"/>
          <w:sz w:val="28"/>
        </w:rPr>
        <w:t xml:space="preserve">
      10. Кодекістің </w:t>
      </w:r>
      <w:r>
        <w:rPr>
          <w:rFonts w:ascii="Times New Roman"/>
          <w:b w:val="false"/>
          <w:i w:val="false"/>
          <w:color w:val="000000"/>
          <w:sz w:val="28"/>
        </w:rPr>
        <w:t>298-бабына</w:t>
      </w:r>
      <w:r>
        <w:rPr>
          <w:rFonts w:ascii="Times New Roman"/>
          <w:b w:val="false"/>
          <w:i w:val="false"/>
          <w:color w:val="000000"/>
          <w:sz w:val="28"/>
        </w:rPr>
        <w:t xml:space="preserve"> сәйкес кедендік декларацияны бергенге дейін тауарларды шығарған жағдайда, шығару оны уәкілетті экономикалық операторлар тізіліміне қосу үшін енгізілген, уәкілетті экономикалық операторда бар кедендік баждардың, салықтардың төленуін қамтамасыз ету сомасы шегінде жүзеге асырылады.</w:t>
      </w:r>
    </w:p>
    <w:bookmarkEnd w:id="23"/>
    <w:bookmarkStart w:name="z159" w:id="24"/>
    <w:p>
      <w:pPr>
        <w:spacing w:after="0"/>
        <w:ind w:left="0"/>
        <w:jc w:val="both"/>
      </w:pPr>
      <w:r>
        <w:rPr>
          <w:rFonts w:ascii="Times New Roman"/>
          <w:b w:val="false"/>
          <w:i w:val="false"/>
          <w:color w:val="000000"/>
          <w:sz w:val="28"/>
        </w:rPr>
        <w:t>
      Уәкілетті экономикалық оператор декларант болып әрекет ететін тауарларды кедендік декларацияны бергенге дейін шығару кезінде, мемлекеттік кірістер органының бөлімшесі немесе тауарларды шығаруды жүзеге асырушы лауазымды тұлға, тауарларды шығарумен байланысты міндеттемелер орындалғанға дейін қамтамасыз ету сомасын есепке алу мақсатында Карточканы тіркеген мемлекеттік кірістер органы бөлімшесінің автоматандырылған ақпараттық жүйесіне немесе уәкілетті лауазымды тұлғаға бұл туралы ақпаратты жолдайды және (немесе) хабардар етеді.</w:t>
      </w:r>
    </w:p>
    <w:bookmarkEnd w:id="24"/>
    <w:bookmarkStart w:name="z160" w:id="25"/>
    <w:p>
      <w:pPr>
        <w:spacing w:after="0"/>
        <w:ind w:left="0"/>
        <w:jc w:val="both"/>
      </w:pPr>
      <w:r>
        <w:rPr>
          <w:rFonts w:ascii="Times New Roman"/>
          <w:b w:val="false"/>
          <w:i w:val="false"/>
          <w:color w:val="000000"/>
          <w:sz w:val="28"/>
        </w:rPr>
        <w:t>
      Карточканы тіркеген мемлекеттік кірістер органының бөлімшесі, немесе уәкілетті лауазымды тұлға, уәкілетті экономикалық оператор декларант болып әрекет ететін кедендік декларацияны бергенге дейін тауарларды шығару туралы ұсынылған ақпаратты ескереді, сондай-ақ уәкілетті экономикалық оператор тізілімін жүргізуді жүзеге асыратын мемлекеттік кірістер органың автоматтандырылған ақпараттық жүйесіне аталған ақпаратты жолдайды және (немесе) хабардар етеді.</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Қаржы министрінің 15.09.2016 </w:t>
      </w:r>
      <w:r>
        <w:rPr>
          <w:rFonts w:ascii="Times New Roman"/>
          <w:b w:val="false"/>
          <w:i w:val="false"/>
          <w:color w:val="000000"/>
          <w:sz w:val="28"/>
        </w:rPr>
        <w:t>№ 493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26"/>
    <w:p>
      <w:pPr>
        <w:spacing w:after="0"/>
        <w:ind w:left="0"/>
        <w:jc w:val="both"/>
      </w:pPr>
      <w:r>
        <w:rPr>
          <w:rFonts w:ascii="Times New Roman"/>
          <w:b w:val="false"/>
          <w:i w:val="false"/>
          <w:color w:val="000000"/>
          <w:sz w:val="28"/>
        </w:rPr>
        <w:t>
       11. Төлеуші, кедендік баждарды, салықтарды төлеуді қамтамасыз ету жүргізілген кедендік операцияларды аяқтағаннан кейін, кедендік операция жүргізілген мемлекеттік кірістер органының бөлімшесі келесі жұмыс күнінен кешіктірмей растайтын құжатардың көшірмелерін бере отырып, Карточканы тіркеген мемлекеттік кірістер органының бөлімшесіне, немесе уәкілетті лауазымды тұлғаға бұл туралы ақпаратты жолдайды.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Қаржы министрінің 15.09.2016 </w:t>
      </w:r>
      <w:r>
        <w:rPr>
          <w:rFonts w:ascii="Times New Roman"/>
          <w:b w:val="false"/>
          <w:i w:val="false"/>
          <w:color w:val="000000"/>
          <w:sz w:val="28"/>
        </w:rPr>
        <w:t>№ 493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27"/>
    <w:p>
      <w:pPr>
        <w:spacing w:after="0"/>
        <w:ind w:left="0"/>
        <w:jc w:val="both"/>
      </w:pPr>
      <w:r>
        <w:rPr>
          <w:rFonts w:ascii="Times New Roman"/>
          <w:b w:val="false"/>
          <w:i w:val="false"/>
          <w:color w:val="000000"/>
          <w:sz w:val="28"/>
        </w:rPr>
        <w:t>
       12. Төлеуші кедендік операцияларды жасаған кезде міндеттемелердің уақтылы және тиісінше орындалғанын растайтын құжаттарды ұсына отырып, кедендік баждардың, салықтардың төленуін қамтамасыз ету сомасын қайтару туралы Карточканы ресімдеген мемлекеттік кірістер органына жазбаша нысанда жүгінеді.</w:t>
      </w:r>
    </w:p>
    <w:bookmarkEnd w:id="27"/>
    <w:bookmarkStart w:name="z26" w:id="28"/>
    <w:p>
      <w:pPr>
        <w:spacing w:after="0"/>
        <w:ind w:left="0"/>
        <w:jc w:val="both"/>
      </w:pPr>
      <w:r>
        <w:rPr>
          <w:rFonts w:ascii="Times New Roman"/>
          <w:b w:val="false"/>
          <w:i w:val="false"/>
          <w:color w:val="000000"/>
          <w:sz w:val="28"/>
        </w:rPr>
        <w:t>
      13. Карточканы тіркеген мемлекеттік кірістер органының бөлімшесі, немесе уәкілетті лауазымды тұлға кедендік баждарды төлеуді қамтамасыз ету сомасын қайтару үшін кедендік операциялар жүргізілген мемлекеттік кірістер органдарының бөлімшелеріне немесе кедендік операцияны жүзеге асырған лауазымды тұлға ұсынған құжаттарды, кедендік операцияларды жасаған кездегі міндеттемелердің уақтылы және тиісінше орындалуына тексеруді жүзеге асырады.</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Қаржы министрінің 15.09.2016 </w:t>
      </w:r>
      <w:r>
        <w:rPr>
          <w:rFonts w:ascii="Times New Roman"/>
          <w:b w:val="false"/>
          <w:i w:val="false"/>
          <w:color w:val="000000"/>
          <w:sz w:val="28"/>
        </w:rPr>
        <w:t>№ 493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 w:id="29"/>
    <w:p>
      <w:pPr>
        <w:spacing w:after="0"/>
        <w:ind w:left="0"/>
        <w:jc w:val="both"/>
      </w:pPr>
      <w:r>
        <w:rPr>
          <w:rFonts w:ascii="Times New Roman"/>
          <w:b w:val="false"/>
          <w:i w:val="false"/>
          <w:color w:val="000000"/>
          <w:sz w:val="28"/>
        </w:rPr>
        <w:t>
       14. Кедендік баждардың, салықтардың төленуін қамтамасыз ету сомасын кайтару Кодекске сәйкес жүргізіледі.</w:t>
      </w:r>
    </w:p>
    <w:bookmarkEnd w:id="29"/>
    <w:bookmarkStart w:name="z28" w:id="30"/>
    <w:p>
      <w:pPr>
        <w:spacing w:after="0"/>
        <w:ind w:left="0"/>
        <w:jc w:val="both"/>
      </w:pPr>
      <w:r>
        <w:rPr>
          <w:rFonts w:ascii="Times New Roman"/>
          <w:b w:val="false"/>
          <w:i w:val="false"/>
          <w:color w:val="000000"/>
          <w:sz w:val="28"/>
        </w:rPr>
        <w:t>
      15. Кедендік баждардың, салықтардың төленуін қамтамасыз ету берілген, оның ішінде белгіленген мерзімде міндеттемелерді төлеуші орындамаған немесе тисінше орындамаған кезде, аталған кедендік операция жүргізілген немесе жүргізілуі тиіс мемлекеттік кірістер органдарының бөлімшесі немесе кедендік операцияны жүзеге асырған лауазымды тұлға міндеттеменің орындалу мерзімі келген немесе міндеттемені орындамау немесе тисінше орындамау фактісі анықталған келесі жұмыс күнінен кешіктірмей растайтын құжаттарды ұсына отырып, Карточканы тіркеген мемлекеттік кірістер органның бөлімшесіне, немесе уәкілетті лауазымды тұлға бұл туралы ақпараттарды жолдайды.</w:t>
      </w:r>
    </w:p>
    <w:bookmarkEnd w:id="30"/>
    <w:p>
      <w:pPr>
        <w:spacing w:after="0"/>
        <w:ind w:left="0"/>
        <w:jc w:val="both"/>
      </w:pPr>
      <w:r>
        <w:rPr>
          <w:rFonts w:ascii="Times New Roman"/>
          <w:b w:val="false"/>
          <w:i w:val="false"/>
          <w:color w:val="000000"/>
          <w:sz w:val="28"/>
        </w:rPr>
        <w:t>
      Кедендік баждардың, салықтардың төленуін қамтамасыз ету бойынша берілген, оның ішінде белгіленген мерзімде төлеушінің міндеттемелерін орындамағаны немесе тисінше орындамағаны туралы ақпараттарды алғаннан кейін Карточканы тіркеген мемлекеттік кірістер органның бөлімшесі, немесе уәкілетті лауазымды тұлға төлеушінің өз міндеттемелерін орындамаумен немесе тисінше орындамаумен байланысты шараларды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Қаржы министрінің 15.09.2016 </w:t>
      </w:r>
      <w:r>
        <w:rPr>
          <w:rFonts w:ascii="Times New Roman"/>
          <w:b w:val="false"/>
          <w:i w:val="false"/>
          <w:color w:val="000000"/>
          <w:sz w:val="28"/>
        </w:rPr>
        <w:t>№ 493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 w:id="31"/>
    <w:p>
      <w:pPr>
        <w:spacing w:after="0"/>
        <w:ind w:left="0"/>
        <w:jc w:val="both"/>
      </w:pPr>
      <w:r>
        <w:rPr>
          <w:rFonts w:ascii="Times New Roman"/>
          <w:b w:val="false"/>
          <w:i w:val="false"/>
          <w:color w:val="000000"/>
          <w:sz w:val="28"/>
        </w:rPr>
        <w:t xml:space="preserve">
       16. Карточканы тіркеген мемлекеттік кірістер органының бөлімшесі, немесе уәкілетті лауазымды тұлға осы Қағидаға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Кедендік баждардың, салықтардың төленуін қамтамасыз ету карточкалары тізілімінде ресімделген Карточкалардың есебін жүргізуді жүзеге асырады.</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Қаржы министрінің 15.09.2016 </w:t>
      </w:r>
      <w:r>
        <w:rPr>
          <w:rFonts w:ascii="Times New Roman"/>
          <w:b w:val="false"/>
          <w:i w:val="false"/>
          <w:color w:val="000000"/>
          <w:sz w:val="28"/>
        </w:rPr>
        <w:t>№ 493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 w:id="32"/>
    <w:p>
      <w:pPr>
        <w:spacing w:after="0"/>
        <w:ind w:left="0"/>
        <w:jc w:val="both"/>
      </w:pPr>
      <w:r>
        <w:rPr>
          <w:rFonts w:ascii="Times New Roman"/>
          <w:b w:val="false"/>
          <w:i w:val="false"/>
          <w:color w:val="000000"/>
          <w:sz w:val="28"/>
        </w:rPr>
        <w:t>
       17. Төлеушінің өтініші бойынша, егер кедендік баждарды, салықтарды төлеуді қамтамасыз етуді енгізу бойынша кедендік операция жасалмаған жағдайда, Кедендік баждарды, салықтарды төлеуді қамтамасыз ету карточкасы тізілімінің ескертпесіне күшін жою туралы мәліметтерді енгізе отырып, Карточка күшiн жоюға жатады.</w:t>
      </w:r>
    </w:p>
    <w:bookmarkEnd w:id="32"/>
    <w:p>
      <w:pPr>
        <w:spacing w:after="0"/>
        <w:ind w:left="0"/>
        <w:jc w:val="both"/>
      </w:pPr>
      <w:r>
        <w:rPr>
          <w:rFonts w:ascii="Times New Roman"/>
          <w:b w:val="false"/>
          <w:i w:val="false"/>
          <w:color w:val="000000"/>
          <w:sz w:val="28"/>
        </w:rPr>
        <w:t>
      Карточка күшін жойған күннен кейінгі жұмыс күнінен кешіктірмей, Карточканы тіркеген мемлекеттік кірістер органының бөлімшесі, немесе уәкілетті лауазымды тұлға Карточканың екінші данасы жолданған мемлекеттік кірістер органының бөлімшесін Карточканың күшін жоюы туралы ақпараттандырады.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Қаржы министрінің 15.09.2016 </w:t>
      </w:r>
      <w:r>
        <w:rPr>
          <w:rFonts w:ascii="Times New Roman"/>
          <w:b w:val="false"/>
          <w:i w:val="false"/>
          <w:color w:val="000000"/>
          <w:sz w:val="28"/>
        </w:rPr>
        <w:t>№ 493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 w:id="33"/>
    <w:p>
      <w:pPr>
        <w:spacing w:after="0"/>
        <w:ind w:left="0"/>
        <w:jc w:val="left"/>
      </w:pPr>
      <w:r>
        <w:rPr>
          <w:rFonts w:ascii="Times New Roman"/>
          <w:b/>
          <w:i w:val="false"/>
          <w:color w:val="000000"/>
        </w:rPr>
        <w:t xml:space="preserve">  3. Мемлекеттік кірістер органының ақшаны уақытша орналастыру</w:t>
      </w:r>
      <w:r>
        <w:br/>
      </w:r>
      <w:r>
        <w:rPr>
          <w:rFonts w:ascii="Times New Roman"/>
          <w:b/>
          <w:i w:val="false"/>
          <w:color w:val="000000"/>
        </w:rPr>
        <w:t>шотына енгізілген ақшаны есепке алу тәртібі</w:t>
      </w:r>
    </w:p>
    <w:bookmarkEnd w:id="33"/>
    <w:bookmarkStart w:name="z32" w:id="34"/>
    <w:p>
      <w:pPr>
        <w:spacing w:after="0"/>
        <w:ind w:left="0"/>
        <w:jc w:val="both"/>
      </w:pPr>
      <w:r>
        <w:rPr>
          <w:rFonts w:ascii="Times New Roman"/>
          <w:b w:val="false"/>
          <w:i w:val="false"/>
          <w:color w:val="000000"/>
          <w:sz w:val="28"/>
        </w:rPr>
        <w:t>
      18. Төлеуші кедендік баждардың, салықтардың төленуін қамтамасыз ету сомасын ақшаны уақытша орналастыру шотына енгізеді.</w:t>
      </w:r>
    </w:p>
    <w:bookmarkEnd w:id="34"/>
    <w:bookmarkStart w:name="z33" w:id="35"/>
    <w:p>
      <w:pPr>
        <w:spacing w:after="0"/>
        <w:ind w:left="0"/>
        <w:jc w:val="both"/>
      </w:pPr>
      <w:r>
        <w:rPr>
          <w:rFonts w:ascii="Times New Roman"/>
          <w:b w:val="false"/>
          <w:i w:val="false"/>
          <w:color w:val="000000"/>
          <w:sz w:val="28"/>
        </w:rPr>
        <w:t xml:space="preserve">
      19. Карточканы тіркеген мемлекеттік кірістер орган бөлімшесі, немесе уәкілетті лауазымды тұлға ақшаны уақытша орналастыру шотына қамтамасыз ету сомасын енгізу туралы ұсынылған төлем құжаттарының, сондай-ақ Карточкада көрсетілген мәліметтердің негізінде, кедендік баждарды, салықтарды қамтамасыз ету сомасын есепке алу мақсатында осы Қағидаға </w:t>
      </w:r>
      <w:r>
        <w:rPr>
          <w:rFonts w:ascii="Times New Roman"/>
          <w:b w:val="false"/>
          <w:i w:val="false"/>
          <w:color w:val="000000"/>
          <w:sz w:val="28"/>
        </w:rPr>
        <w:t>4-қосымшаға</w:t>
      </w:r>
      <w:r>
        <w:rPr>
          <w:rFonts w:ascii="Times New Roman"/>
          <w:b w:val="false"/>
          <w:i w:val="false"/>
          <w:color w:val="000000"/>
          <w:sz w:val="28"/>
        </w:rPr>
        <w:t xml:space="preserve"> сәйкес нысаны бойынша мемлекеттік кірістер органының уақытша орналастыру шотына кедендік баждардың, салықтардың төленуін қамтамасыз ету сомасын енгізу туралы Төлем құжаттарының тізілімін қалыптастыруды жүргізеді.</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Қаржы министрінің 15.09.2016 </w:t>
      </w:r>
      <w:r>
        <w:rPr>
          <w:rFonts w:ascii="Times New Roman"/>
          <w:b w:val="false"/>
          <w:i w:val="false"/>
          <w:color w:val="000000"/>
          <w:sz w:val="28"/>
        </w:rPr>
        <w:t>№ 493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 w:id="36"/>
    <w:p>
      <w:pPr>
        <w:spacing w:after="0"/>
        <w:ind w:left="0"/>
        <w:jc w:val="both"/>
      </w:pPr>
      <w:r>
        <w:rPr>
          <w:rFonts w:ascii="Times New Roman"/>
          <w:b w:val="false"/>
          <w:i w:val="false"/>
          <w:color w:val="000000"/>
          <w:sz w:val="28"/>
        </w:rPr>
        <w:t xml:space="preserve">
       20. Карточканы тіркеген мемлекеттік кірістер органының бөлімшесі, немесе уәкілетті лауазымды тұлға, ақшаны уақытша орналастыру шотына ақшаны салған кезде төлеушінің кедендік баждарды, салықтарды төлеу бойынша міндеттемелерді орындауын есепке алу және бақылау мақсатында осы Қағидаға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Кедендік баждарды, салықтарды төлеуді қамтамасыз ету сомасы бойынша жеке карточкаларды (бұдан әрі – Қамтамасыз ету сомасы бойынша жеке карточка) жүргізуді жүзеге асырады.</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Қаржы министрінің 15.09.2016 </w:t>
      </w:r>
      <w:r>
        <w:rPr>
          <w:rFonts w:ascii="Times New Roman"/>
          <w:b w:val="false"/>
          <w:i w:val="false"/>
          <w:color w:val="000000"/>
          <w:sz w:val="28"/>
        </w:rPr>
        <w:t>№ 493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 w:id="37"/>
    <w:p>
      <w:pPr>
        <w:spacing w:after="0"/>
        <w:ind w:left="0"/>
        <w:jc w:val="both"/>
      </w:pPr>
      <w:r>
        <w:rPr>
          <w:rFonts w:ascii="Times New Roman"/>
          <w:b w:val="false"/>
          <w:i w:val="false"/>
          <w:color w:val="000000"/>
          <w:sz w:val="28"/>
        </w:rPr>
        <w:t xml:space="preserve">
       21. Қамтамасыз ету сомасы бойынша жеке карточка, сондай-ақ: </w:t>
      </w:r>
    </w:p>
    <w:bookmarkEnd w:id="37"/>
    <w:p>
      <w:pPr>
        <w:spacing w:after="0"/>
        <w:ind w:left="0"/>
        <w:jc w:val="both"/>
      </w:pPr>
      <w:r>
        <w:rPr>
          <w:rFonts w:ascii="Times New Roman"/>
          <w:b w:val="false"/>
          <w:i w:val="false"/>
          <w:color w:val="000000"/>
          <w:sz w:val="28"/>
        </w:rPr>
        <w:t>
      төлеушінің орындалмаған немесе тиісінше орындалмаған міндеттемелері бойынша бюджетке кедендік баждардың, салықтардың төленуін қамтамасыз ету сомасын аудару;</w:t>
      </w:r>
    </w:p>
    <w:p>
      <w:pPr>
        <w:spacing w:after="0"/>
        <w:ind w:left="0"/>
        <w:jc w:val="both"/>
      </w:pPr>
      <w:r>
        <w:rPr>
          <w:rFonts w:ascii="Times New Roman"/>
          <w:b w:val="false"/>
          <w:i w:val="false"/>
          <w:color w:val="000000"/>
          <w:sz w:val="28"/>
        </w:rPr>
        <w:t>
      орындалған міндеттемелері бойынша төлеушiнiң банк шоттарына ақшаны уақытша орналастыру шотына салынған ақшаны қайтару;</w:t>
      </w:r>
    </w:p>
    <w:p>
      <w:pPr>
        <w:spacing w:after="0"/>
        <w:ind w:left="0"/>
        <w:jc w:val="both"/>
      </w:pPr>
      <w:r>
        <w:rPr>
          <w:rFonts w:ascii="Times New Roman"/>
          <w:b w:val="false"/>
          <w:i w:val="false"/>
          <w:color w:val="000000"/>
          <w:sz w:val="28"/>
        </w:rPr>
        <w:t>
      кедендік баждардың, салықтардың төленуін қамтамасыз ету енгізілетін кедендік операцияларды одан әрі жасау үшін кедендік баждардың, салықтардың төленуін қамтамасыз ету сомасын есепке алу;</w:t>
      </w:r>
    </w:p>
    <w:p>
      <w:pPr>
        <w:spacing w:after="0"/>
        <w:ind w:left="0"/>
        <w:jc w:val="both"/>
      </w:pPr>
      <w:r>
        <w:rPr>
          <w:rFonts w:ascii="Times New Roman"/>
          <w:b w:val="false"/>
          <w:i w:val="false"/>
          <w:color w:val="000000"/>
          <w:sz w:val="28"/>
        </w:rPr>
        <w:t>
      кедендік баждар, салықтар бойынша алдағы міндеттемелер есебіне кедендік баждарды, салықтарды төлеуді қамтамасыз ету сомаларын аудару;</w:t>
      </w:r>
    </w:p>
    <w:p>
      <w:pPr>
        <w:spacing w:after="0"/>
        <w:ind w:left="0"/>
        <w:jc w:val="both"/>
      </w:pPr>
      <w:r>
        <w:rPr>
          <w:rFonts w:ascii="Times New Roman"/>
          <w:b w:val="false"/>
          <w:i w:val="false"/>
          <w:color w:val="000000"/>
          <w:sz w:val="28"/>
        </w:rPr>
        <w:t>
      кедендік төлемдер мен салықтар бойынша берешек есебіне кедендік баждардың, салықтарды төлеуді қамтамасыз ету сомаларын аудару;</w:t>
      </w:r>
    </w:p>
    <w:p>
      <w:pPr>
        <w:spacing w:after="0"/>
        <w:ind w:left="0"/>
        <w:jc w:val="both"/>
      </w:pPr>
      <w:r>
        <w:rPr>
          <w:rFonts w:ascii="Times New Roman"/>
          <w:b w:val="false"/>
          <w:i w:val="false"/>
          <w:color w:val="000000"/>
          <w:sz w:val="28"/>
        </w:rPr>
        <w:t>
      талап ету мерзімінің өтуі бойынша кедендік баждарды, салықтарды төлеуді қамтамасыз ету сомаларын аудару үшін арналған.</w:t>
      </w:r>
    </w:p>
    <w:bookmarkStart w:name="z36" w:id="38"/>
    <w:p>
      <w:pPr>
        <w:spacing w:after="0"/>
        <w:ind w:left="0"/>
        <w:jc w:val="both"/>
      </w:pPr>
      <w:r>
        <w:rPr>
          <w:rFonts w:ascii="Times New Roman"/>
          <w:b w:val="false"/>
          <w:i w:val="false"/>
          <w:color w:val="000000"/>
          <w:sz w:val="28"/>
        </w:rPr>
        <w:t>
      22. Ақшаны уақытша орналастыру шотына енгізілген кедендік баждардың, салықтардың төленуін қамтамасыз ету сомасын есепке алу мақсатында қамтамасыз ету сомасы бойынша жеке карточка төлеушілердің әрқайсына жеке ашылады.</w:t>
      </w:r>
    </w:p>
    <w:bookmarkEnd w:id="38"/>
    <w:bookmarkStart w:name="z37" w:id="39"/>
    <w:p>
      <w:pPr>
        <w:spacing w:after="0"/>
        <w:ind w:left="0"/>
        <w:jc w:val="both"/>
      </w:pPr>
      <w:r>
        <w:rPr>
          <w:rFonts w:ascii="Times New Roman"/>
          <w:b w:val="false"/>
          <w:i w:val="false"/>
          <w:color w:val="000000"/>
          <w:sz w:val="28"/>
        </w:rPr>
        <w:t>
      23. Ақшаны уақытша орналастыру шотына енгізілген кедендік баждардың, салықтардың төленуін қамтамасыз ету сомасының есебі қағаз тасымалдағышында және (немесе) автоматтандырылған жүйеде жүргізіледі.</w:t>
      </w:r>
    </w:p>
    <w:bookmarkEnd w:id="39"/>
    <w:bookmarkStart w:name="z38" w:id="40"/>
    <w:p>
      <w:pPr>
        <w:spacing w:after="0"/>
        <w:ind w:left="0"/>
        <w:jc w:val="both"/>
      </w:pPr>
      <w:r>
        <w:rPr>
          <w:rFonts w:ascii="Times New Roman"/>
          <w:b w:val="false"/>
          <w:i w:val="false"/>
          <w:color w:val="000000"/>
          <w:sz w:val="28"/>
        </w:rPr>
        <w:t>
      24. Қамтамасыз ету сомасы бойынша жеке карточканы ашу үшін ақшаны уақытша орналастыру шотына кедендік баждарды, салықтарды төлеуді қамтамасыз ету ретінде ақшаны енгізу незідеме болып табылады.</w:t>
      </w:r>
    </w:p>
    <w:bookmarkEnd w:id="40"/>
    <w:bookmarkStart w:name="z39" w:id="41"/>
    <w:p>
      <w:pPr>
        <w:spacing w:after="0"/>
        <w:ind w:left="0"/>
        <w:jc w:val="both"/>
      </w:pPr>
      <w:r>
        <w:rPr>
          <w:rFonts w:ascii="Times New Roman"/>
          <w:b w:val="false"/>
          <w:i w:val="false"/>
          <w:color w:val="000000"/>
          <w:sz w:val="28"/>
        </w:rPr>
        <w:t>
      25. Қамтамасыз ету сомасы бойынша жеке карточка әрбір күнтізбелік жылға ашылады</w:t>
      </w:r>
    </w:p>
    <w:bookmarkEnd w:id="41"/>
    <w:p>
      <w:pPr>
        <w:spacing w:after="0"/>
        <w:ind w:left="0"/>
        <w:jc w:val="both"/>
      </w:pPr>
      <w:r>
        <w:rPr>
          <w:rFonts w:ascii="Times New Roman"/>
          <w:b w:val="false"/>
          <w:i w:val="false"/>
          <w:color w:val="000000"/>
          <w:sz w:val="28"/>
        </w:rPr>
        <w:t>
      Кедендік баждардың, салықтардың төленуін қамтамасыз ету сомасы бойынша түпкілікті сальдо, алдағы қаржылық жыл үшін қамтамасыз ету сомасы бойынша жеке карточкадан келесі жылы ашылатын қамтамасыз ету сомасы бойынша жеке карточкаға аударылады.</w:t>
      </w:r>
    </w:p>
    <w:bookmarkStart w:name="z40" w:id="42"/>
    <w:p>
      <w:pPr>
        <w:spacing w:after="0"/>
        <w:ind w:left="0"/>
        <w:jc w:val="both"/>
      </w:pPr>
      <w:r>
        <w:rPr>
          <w:rFonts w:ascii="Times New Roman"/>
          <w:b w:val="false"/>
          <w:i w:val="false"/>
          <w:color w:val="000000"/>
          <w:sz w:val="28"/>
        </w:rPr>
        <w:t>
      26. Заңды тұлғалар қамтамасыз ету сомасы бойынша жеке карточканы ашқан кезде міндетті түрде мынадай деректемелер көрсетіледі:</w:t>
      </w:r>
    </w:p>
    <w:bookmarkEnd w:id="42"/>
    <w:p>
      <w:pPr>
        <w:spacing w:after="0"/>
        <w:ind w:left="0"/>
        <w:jc w:val="both"/>
      </w:pPr>
      <w:r>
        <w:rPr>
          <w:rFonts w:ascii="Times New Roman"/>
          <w:b w:val="false"/>
          <w:i w:val="false"/>
          <w:color w:val="000000"/>
          <w:sz w:val="28"/>
        </w:rPr>
        <w:t>
      заңды тұлғаның толық атауы;</w:t>
      </w:r>
    </w:p>
    <w:p>
      <w:pPr>
        <w:spacing w:after="0"/>
        <w:ind w:left="0"/>
        <w:jc w:val="both"/>
      </w:pPr>
      <w:r>
        <w:rPr>
          <w:rFonts w:ascii="Times New Roman"/>
          <w:b w:val="false"/>
          <w:i w:val="false"/>
          <w:color w:val="000000"/>
          <w:sz w:val="28"/>
        </w:rPr>
        <w:t xml:space="preserve">
      бизнес-сәйкестендіру </w:t>
      </w:r>
      <w:r>
        <w:rPr>
          <w:rFonts w:ascii="Times New Roman"/>
          <w:b w:val="false"/>
          <w:i w:val="false"/>
          <w:color w:val="000000"/>
          <w:sz w:val="28"/>
        </w:rPr>
        <w:t>нөмірі</w:t>
      </w:r>
      <w:r>
        <w:rPr>
          <w:rFonts w:ascii="Times New Roman"/>
          <w:b w:val="false"/>
          <w:i w:val="false"/>
          <w:color w:val="000000"/>
          <w:sz w:val="28"/>
        </w:rPr>
        <w:t>;</w:t>
      </w:r>
    </w:p>
    <w:p>
      <w:pPr>
        <w:spacing w:after="0"/>
        <w:ind w:left="0"/>
        <w:jc w:val="both"/>
      </w:pPr>
      <w:r>
        <w:rPr>
          <w:rFonts w:ascii="Times New Roman"/>
          <w:b w:val="false"/>
          <w:i w:val="false"/>
          <w:color w:val="000000"/>
          <w:sz w:val="28"/>
        </w:rPr>
        <w:t>
      заңды мекенжайы.</w:t>
      </w:r>
    </w:p>
    <w:bookmarkStart w:name="z41" w:id="43"/>
    <w:p>
      <w:pPr>
        <w:spacing w:after="0"/>
        <w:ind w:left="0"/>
        <w:jc w:val="both"/>
      </w:pPr>
      <w:r>
        <w:rPr>
          <w:rFonts w:ascii="Times New Roman"/>
          <w:b w:val="false"/>
          <w:i w:val="false"/>
          <w:color w:val="000000"/>
          <w:sz w:val="28"/>
        </w:rPr>
        <w:t>
      27. Дара кәсіпкерлерді қоса алғанда, жеке тұлғаның қамтамасыз ету сомасы бойынша жеке карточкаларында:</w:t>
      </w:r>
    </w:p>
    <w:bookmarkEnd w:id="43"/>
    <w:p>
      <w:pPr>
        <w:spacing w:after="0"/>
        <w:ind w:left="0"/>
        <w:jc w:val="both"/>
      </w:pPr>
      <w:r>
        <w:rPr>
          <w:rFonts w:ascii="Times New Roman"/>
          <w:b w:val="false"/>
          <w:i w:val="false"/>
          <w:color w:val="000000"/>
          <w:sz w:val="28"/>
        </w:rPr>
        <w:t>
      жеке тұлғаның тегі, аты және әкесінің аты (бар болған кезде);</w:t>
      </w:r>
    </w:p>
    <w:p>
      <w:pPr>
        <w:spacing w:after="0"/>
        <w:ind w:left="0"/>
        <w:jc w:val="both"/>
      </w:pPr>
      <w:r>
        <w:rPr>
          <w:rFonts w:ascii="Times New Roman"/>
          <w:b w:val="false"/>
          <w:i w:val="false"/>
          <w:color w:val="000000"/>
          <w:sz w:val="28"/>
        </w:rPr>
        <w:t xml:space="preserve">
      жеке сәйкестендіру </w:t>
      </w:r>
      <w:r>
        <w:rPr>
          <w:rFonts w:ascii="Times New Roman"/>
          <w:b w:val="false"/>
          <w:i w:val="false"/>
          <w:color w:val="000000"/>
          <w:sz w:val="28"/>
        </w:rPr>
        <w:t>нөмірі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Қазақстан Республикасының резиденті болып табылатын жеке тұлғаның жеке басын куәландыратын </w:t>
      </w:r>
      <w:r>
        <w:rPr>
          <w:rFonts w:ascii="Times New Roman"/>
          <w:b w:val="false"/>
          <w:i w:val="false"/>
          <w:color w:val="000000"/>
          <w:sz w:val="28"/>
        </w:rPr>
        <w:t>құжаттың</w:t>
      </w:r>
      <w:r>
        <w:rPr>
          <w:rFonts w:ascii="Times New Roman"/>
          <w:b w:val="false"/>
          <w:i w:val="false"/>
          <w:color w:val="000000"/>
          <w:sz w:val="28"/>
        </w:rPr>
        <w:t xml:space="preserve"> нөмірі мен күні көрсетіледі.</w:t>
      </w:r>
    </w:p>
    <w:bookmarkStart w:name="z42" w:id="44"/>
    <w:p>
      <w:pPr>
        <w:spacing w:after="0"/>
        <w:ind w:left="0"/>
        <w:jc w:val="both"/>
      </w:pPr>
      <w:r>
        <w:rPr>
          <w:rFonts w:ascii="Times New Roman"/>
          <w:b w:val="false"/>
          <w:i w:val="false"/>
          <w:color w:val="000000"/>
          <w:sz w:val="28"/>
        </w:rPr>
        <w:t>
      28. Ақшаны уақытша орналастыру шотына ақшаны енгізу қамтамасыз етілген мiндеттемесiн орындау шарты кезінде төлеуші мемлекеттік кірістер органына:</w:t>
      </w:r>
    </w:p>
    <w:bookmarkEnd w:id="44"/>
    <w:p>
      <w:pPr>
        <w:spacing w:after="0"/>
        <w:ind w:left="0"/>
        <w:jc w:val="both"/>
      </w:pPr>
      <w:r>
        <w:rPr>
          <w:rFonts w:ascii="Times New Roman"/>
          <w:b w:val="false"/>
          <w:i w:val="false"/>
          <w:color w:val="000000"/>
          <w:sz w:val="28"/>
        </w:rPr>
        <w:t>
      орындалған міндеттемелер бойынша төлеушінің банк шотынан ақшаны қайтару туралы;</w:t>
      </w:r>
    </w:p>
    <w:p>
      <w:pPr>
        <w:spacing w:after="0"/>
        <w:ind w:left="0"/>
        <w:jc w:val="both"/>
      </w:pPr>
      <w:r>
        <w:rPr>
          <w:rFonts w:ascii="Times New Roman"/>
          <w:b w:val="false"/>
          <w:i w:val="false"/>
          <w:color w:val="000000"/>
          <w:sz w:val="28"/>
        </w:rPr>
        <w:t>
      кедендік баждардың, салықтардың төленуін қамтамасыз ету енгізілген кедендік операцияларды одан әрі жасау үшін кедендік баждардың, салықтардың төленуін қамтамасыз ету сомасын пайдалану туралы;</w:t>
      </w:r>
    </w:p>
    <w:p>
      <w:pPr>
        <w:spacing w:after="0"/>
        <w:ind w:left="0"/>
        <w:jc w:val="both"/>
      </w:pPr>
      <w:r>
        <w:rPr>
          <w:rFonts w:ascii="Times New Roman"/>
          <w:b w:val="false"/>
          <w:i w:val="false"/>
          <w:color w:val="000000"/>
          <w:sz w:val="28"/>
        </w:rPr>
        <w:t>
      кедендік баждар, салықтар бойынша алдағы міндеттемелер шотына кедендік баждардың, салықтардың төленуін қамтамасыз ету сомасын аудару туралы;</w:t>
      </w:r>
    </w:p>
    <w:p>
      <w:pPr>
        <w:spacing w:after="0"/>
        <w:ind w:left="0"/>
        <w:jc w:val="both"/>
      </w:pPr>
      <w:r>
        <w:rPr>
          <w:rFonts w:ascii="Times New Roman"/>
          <w:b w:val="false"/>
          <w:i w:val="false"/>
          <w:color w:val="000000"/>
          <w:sz w:val="28"/>
        </w:rPr>
        <w:t>
      талап қою мерзімінің өтуі бойынша кедендік баждардың, салықтардың төленуін қамтамасыз ету сомасын аудару туралы жазбаша өтінішпен жүгінеді.</w:t>
      </w:r>
    </w:p>
    <w:bookmarkStart w:name="z43" w:id="45"/>
    <w:p>
      <w:pPr>
        <w:spacing w:after="0"/>
        <w:ind w:left="0"/>
        <w:jc w:val="both"/>
      </w:pPr>
      <w:r>
        <w:rPr>
          <w:rFonts w:ascii="Times New Roman"/>
          <w:b w:val="false"/>
          <w:i w:val="false"/>
          <w:color w:val="000000"/>
          <w:sz w:val="28"/>
        </w:rPr>
        <w:t>
      29. Төлеуші ақшаны уақытша орналастыру шотына ақшаны енгізуді қамтамасыз ету міндеттемелерін орындамаған немесе тиісінше орындамаған жағдайда, Карточканы тіркеген мемлекеттік кірістер органының бөлімшесі, немесе уәкілетті лауазымды тұлға кедендік баждардың, салықтардың төленуін қамтамасыз ету сомасын бюджетке есептеуді жүзеге асырады.</w:t>
      </w:r>
    </w:p>
    <w:bookmarkEnd w:id="45"/>
    <w:p>
      <w:pPr>
        <w:spacing w:after="0"/>
        <w:ind w:left="0"/>
        <w:jc w:val="both"/>
      </w:pPr>
      <w:r>
        <w:rPr>
          <w:rFonts w:ascii="Times New Roman"/>
          <w:b w:val="false"/>
          <w:i w:val="false"/>
          <w:color w:val="000000"/>
          <w:sz w:val="28"/>
        </w:rPr>
        <w:t>
      Бұл ретте мемлекеттік кірістер органы бес жұмыс күнінің ішінде төлеушіге, олардың міндеттемелерін орындамауы немесе тиісінше орындамауы бойынша ақшаны уақытша орналастыру шотынан кедендік баждардың, салықтардың төленуін қамтамасыз ету сомасының бюджетке есептелуі туралы хабарлайды.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Қаржы министрінің 15.09.2016 </w:t>
      </w:r>
      <w:r>
        <w:rPr>
          <w:rFonts w:ascii="Times New Roman"/>
          <w:b w:val="false"/>
          <w:i w:val="false"/>
          <w:color w:val="000000"/>
          <w:sz w:val="28"/>
        </w:rPr>
        <w:t>№ 493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 w:id="46"/>
    <w:p>
      <w:pPr>
        <w:spacing w:after="0"/>
        <w:ind w:left="0"/>
        <w:jc w:val="both"/>
      </w:pPr>
      <w:r>
        <w:rPr>
          <w:rFonts w:ascii="Times New Roman"/>
          <w:b w:val="false"/>
          <w:i w:val="false"/>
          <w:color w:val="000000"/>
          <w:sz w:val="28"/>
        </w:rPr>
        <w:t>
       30. Кедендік операцияны жасаудың нәтижесі бойынша, кедендік баждардың, салықтардың төленуін қамтамасыз ету енгізілген мемлекеттік кірістер органының уақытша орналастыру шотына кедендік баждардың, салықтардың төленуін қамтамасыз ету сомасын енгізу туралы Төлем құжаттарының тізіліміне толықтырулар енгізіледі.</w:t>
      </w:r>
    </w:p>
    <w:bookmarkEnd w:id="46"/>
    <w:bookmarkStart w:name="z45" w:id="47"/>
    <w:p>
      <w:pPr>
        <w:spacing w:after="0"/>
        <w:ind w:left="0"/>
        <w:jc w:val="left"/>
      </w:pPr>
      <w:r>
        <w:rPr>
          <w:rFonts w:ascii="Times New Roman"/>
          <w:b/>
          <w:i w:val="false"/>
          <w:color w:val="000000"/>
        </w:rPr>
        <w:t xml:space="preserve"> 4. Банк кепілдігін есепке алу тәртібі</w:t>
      </w:r>
    </w:p>
    <w:bookmarkEnd w:id="47"/>
    <w:bookmarkStart w:name="z46" w:id="48"/>
    <w:p>
      <w:pPr>
        <w:spacing w:after="0"/>
        <w:ind w:left="0"/>
        <w:jc w:val="both"/>
      </w:pPr>
      <w:r>
        <w:rPr>
          <w:rFonts w:ascii="Times New Roman"/>
          <w:b w:val="false"/>
          <w:i w:val="false"/>
          <w:color w:val="000000"/>
          <w:sz w:val="28"/>
        </w:rPr>
        <w:t>
      31. Төлеуші мемлекеттік кірістер органына банк кепілдігін ұсынады.</w:t>
      </w:r>
    </w:p>
    <w:bookmarkEnd w:id="48"/>
    <w:bookmarkStart w:name="z47" w:id="49"/>
    <w:p>
      <w:pPr>
        <w:spacing w:after="0"/>
        <w:ind w:left="0"/>
        <w:jc w:val="both"/>
      </w:pPr>
      <w:r>
        <w:rPr>
          <w:rFonts w:ascii="Times New Roman"/>
          <w:b w:val="false"/>
          <w:i w:val="false"/>
          <w:color w:val="000000"/>
          <w:sz w:val="28"/>
        </w:rPr>
        <w:t>
      32. Төлеуші ұсынған банк кепілдігінің түпнұсқалылығына және/немесе мазмұнына қатысты күдік туындаған кезде мемлекеттік кірістер органдары мұндай кепілдікті берген банктен жазбаша нысанда растауды сұратады.</w:t>
      </w:r>
    </w:p>
    <w:bookmarkEnd w:id="49"/>
    <w:bookmarkStart w:name="z48" w:id="50"/>
    <w:p>
      <w:pPr>
        <w:spacing w:after="0"/>
        <w:ind w:left="0"/>
        <w:jc w:val="both"/>
      </w:pPr>
      <w:r>
        <w:rPr>
          <w:rFonts w:ascii="Times New Roman"/>
          <w:b w:val="false"/>
          <w:i w:val="false"/>
          <w:color w:val="000000"/>
          <w:sz w:val="28"/>
        </w:rPr>
        <w:t xml:space="preserve">
      33. Карточканы тіркеген мемлекеттік кірістер органының бөлімшесі, немесе уәкілетті лауазымды тұлға ұсынылған банктік кепілдіктің, сондай-ақ Карточкада көрсетілген мәліметтердің негізінде, кедендік баждарды, салықтарды камтамасыз ету сомаларын есепке алу мақсатында, осы Қағидаға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Банктік кепілдіктер тізілімін қалыптастыруды жүргізеді.</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Қаржы министрінің 15.09.2016 </w:t>
      </w:r>
      <w:r>
        <w:rPr>
          <w:rFonts w:ascii="Times New Roman"/>
          <w:b w:val="false"/>
          <w:i w:val="false"/>
          <w:color w:val="000000"/>
          <w:sz w:val="28"/>
        </w:rPr>
        <w:t>№ 493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9" w:id="51"/>
    <w:p>
      <w:pPr>
        <w:spacing w:after="0"/>
        <w:ind w:left="0"/>
        <w:jc w:val="both"/>
      </w:pPr>
      <w:r>
        <w:rPr>
          <w:rFonts w:ascii="Times New Roman"/>
          <w:b w:val="false"/>
          <w:i w:val="false"/>
          <w:color w:val="000000"/>
          <w:sz w:val="28"/>
        </w:rPr>
        <w:t>
       34. Банк кепілдігімен қамтамасыз ету міндеттемесін орындаған төлеуші, бұл туралы Банкке хабарлайды.</w:t>
      </w:r>
    </w:p>
    <w:bookmarkEnd w:id="51"/>
    <w:p>
      <w:pPr>
        <w:spacing w:after="0"/>
        <w:ind w:left="0"/>
        <w:jc w:val="both"/>
      </w:pPr>
      <w:r>
        <w:rPr>
          <w:rFonts w:ascii="Times New Roman"/>
          <w:b w:val="false"/>
          <w:i w:val="false"/>
          <w:color w:val="000000"/>
          <w:sz w:val="28"/>
        </w:rPr>
        <w:t>
      Банк кепілі бақылаудан алынады, ал банктік-кепіл, орындау үшін банктік кепіл берілген міндеттемелерді төлеуші орындаған жағдайда банктік кепілдің қолданылуын тоқтату туралы Карточканы тіркеген мемлекеттік кірістер органының бөлімшесі, немесе уәкілетті лауазымды тұлғаға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Қаржы министрінің 15.09.2016 </w:t>
      </w:r>
      <w:r>
        <w:rPr>
          <w:rFonts w:ascii="Times New Roman"/>
          <w:b w:val="false"/>
          <w:i w:val="false"/>
          <w:color w:val="000000"/>
          <w:sz w:val="28"/>
        </w:rPr>
        <w:t>№ 493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0" w:id="52"/>
    <w:p>
      <w:pPr>
        <w:spacing w:after="0"/>
        <w:ind w:left="0"/>
        <w:jc w:val="both"/>
      </w:pPr>
      <w:r>
        <w:rPr>
          <w:rFonts w:ascii="Times New Roman"/>
          <w:b w:val="false"/>
          <w:i w:val="false"/>
          <w:color w:val="000000"/>
          <w:sz w:val="28"/>
        </w:rPr>
        <w:t>
       35. Кедендік баждарды, салықтарды төлеу бойынша міндеттемелер орындалмаған немесе тиісінше орындалмаған жағдайда мемлекеттік кірістер органдары банктік кепілдікте көзделген міндеттемелерді орындау мерзімі аяқталғанан кейін бес жұмыс күнінің ішінде банкке кедендік баждардың, салықтардың тиісті сомасын төлеу туралы талапты жолдайды.</w:t>
      </w:r>
    </w:p>
    <w:bookmarkEnd w:id="52"/>
    <w:bookmarkStart w:name="z51" w:id="53"/>
    <w:p>
      <w:pPr>
        <w:spacing w:after="0"/>
        <w:ind w:left="0"/>
        <w:jc w:val="both"/>
      </w:pPr>
      <w:r>
        <w:rPr>
          <w:rFonts w:ascii="Times New Roman"/>
          <w:b w:val="false"/>
          <w:i w:val="false"/>
          <w:color w:val="000000"/>
          <w:sz w:val="28"/>
        </w:rPr>
        <w:t>
      36. Мемлекеттік кірістер органдары кедендік баждардың, салықтардың және өсімпұлдардың тиісті сомасын төлеу туралы банкке жолдаған талабында:</w:t>
      </w:r>
    </w:p>
    <w:bookmarkEnd w:id="53"/>
    <w:p>
      <w:pPr>
        <w:spacing w:after="0"/>
        <w:ind w:left="0"/>
        <w:jc w:val="both"/>
      </w:pPr>
      <w:r>
        <w:rPr>
          <w:rFonts w:ascii="Times New Roman"/>
          <w:b w:val="false"/>
          <w:i w:val="false"/>
          <w:color w:val="000000"/>
          <w:sz w:val="28"/>
        </w:rPr>
        <w:t>
      төлеушінің атауы;</w:t>
      </w:r>
    </w:p>
    <w:p>
      <w:pPr>
        <w:spacing w:after="0"/>
        <w:ind w:left="0"/>
        <w:jc w:val="both"/>
      </w:pPr>
      <w:r>
        <w:rPr>
          <w:rFonts w:ascii="Times New Roman"/>
          <w:b w:val="false"/>
          <w:i w:val="false"/>
          <w:color w:val="000000"/>
          <w:sz w:val="28"/>
        </w:rPr>
        <w:t>
      төлеушінің жеке сәйкестендіру нөмірі/бизнес-сәйкестендіру нөмірі;</w:t>
      </w:r>
    </w:p>
    <w:p>
      <w:pPr>
        <w:spacing w:after="0"/>
        <w:ind w:left="0"/>
        <w:jc w:val="both"/>
      </w:pPr>
      <w:r>
        <w:rPr>
          <w:rFonts w:ascii="Times New Roman"/>
          <w:b w:val="false"/>
          <w:i w:val="false"/>
          <w:color w:val="000000"/>
          <w:sz w:val="28"/>
        </w:rPr>
        <w:t xml:space="preserve">
      кедендік баждарды, салықтарды қамтамасыз ету сомасын есептеуге жататын </w:t>
      </w:r>
      <w:r>
        <w:rPr>
          <w:rFonts w:ascii="Times New Roman"/>
          <w:b w:val="false"/>
          <w:i w:val="false"/>
          <w:color w:val="000000"/>
          <w:sz w:val="28"/>
        </w:rPr>
        <w:t>бюджеттік жіктеу</w:t>
      </w:r>
      <w:r>
        <w:rPr>
          <w:rFonts w:ascii="Times New Roman"/>
          <w:b w:val="false"/>
          <w:i w:val="false"/>
          <w:color w:val="000000"/>
          <w:sz w:val="28"/>
        </w:rPr>
        <w:t xml:space="preserve"> коды;</w:t>
      </w:r>
    </w:p>
    <w:p>
      <w:pPr>
        <w:spacing w:after="0"/>
        <w:ind w:left="0"/>
        <w:jc w:val="both"/>
      </w:pPr>
      <w:r>
        <w:rPr>
          <w:rFonts w:ascii="Times New Roman"/>
          <w:b w:val="false"/>
          <w:i w:val="false"/>
          <w:color w:val="000000"/>
          <w:sz w:val="28"/>
        </w:rPr>
        <w:t>
      мемлекеттік кірістер органы-бенефициар және қазынашылық органының деректемелері;</w:t>
      </w:r>
    </w:p>
    <w:p>
      <w:pPr>
        <w:spacing w:after="0"/>
        <w:ind w:left="0"/>
        <w:jc w:val="both"/>
      </w:pPr>
      <w:r>
        <w:rPr>
          <w:rFonts w:ascii="Times New Roman"/>
          <w:b w:val="false"/>
          <w:i w:val="false"/>
          <w:color w:val="000000"/>
          <w:sz w:val="28"/>
        </w:rPr>
        <w:t>
      төлеушінің міндеттемелерін орындамауына немесе тиісінше орындамауына байланысты төлеуге жататын кедендік баждардың, салықтардың, сондай-ақ олар бойынша өсімпұлдардың сомасы;</w:t>
      </w:r>
    </w:p>
    <w:p>
      <w:pPr>
        <w:spacing w:after="0"/>
        <w:ind w:left="0"/>
        <w:jc w:val="both"/>
      </w:pPr>
      <w:r>
        <w:rPr>
          <w:rFonts w:ascii="Times New Roman"/>
          <w:b w:val="false"/>
          <w:i w:val="false"/>
          <w:color w:val="000000"/>
          <w:sz w:val="28"/>
        </w:rPr>
        <w:t>
      төлеушінің міндеттемелерін орындамауына немесе тиісінше орындамауына байланысты төлеуге жататын кедендік баждарды, салықтарды, сондай-ақ олар бойынша өсімпұлдарды төлеу мерзімі болады.</w:t>
      </w:r>
    </w:p>
    <w:bookmarkStart w:name="z52" w:id="54"/>
    <w:p>
      <w:pPr>
        <w:spacing w:after="0"/>
        <w:ind w:left="0"/>
        <w:jc w:val="both"/>
      </w:pPr>
      <w:r>
        <w:rPr>
          <w:rFonts w:ascii="Times New Roman"/>
          <w:b w:val="false"/>
          <w:i w:val="false"/>
          <w:color w:val="000000"/>
          <w:sz w:val="28"/>
        </w:rPr>
        <w:t>
      37. Кедендік операцияны жасаудың нәтижесі бойынша, кедендік баждардың, салықтардың төленуін қамтамасыз ету енгізілген банктік кепілдер тізіліміне толықтырулар енгізіледі.</w:t>
      </w:r>
    </w:p>
    <w:bookmarkEnd w:id="54"/>
    <w:bookmarkStart w:name="z53" w:id="55"/>
    <w:p>
      <w:pPr>
        <w:spacing w:after="0"/>
        <w:ind w:left="0"/>
        <w:jc w:val="left"/>
      </w:pPr>
      <w:r>
        <w:rPr>
          <w:rFonts w:ascii="Times New Roman"/>
          <w:b/>
          <w:i w:val="false"/>
          <w:color w:val="000000"/>
        </w:rPr>
        <w:t xml:space="preserve"> 5. Кепілгерлік шартын есепке алу тәртібі</w:t>
      </w:r>
    </w:p>
    <w:bookmarkEnd w:id="55"/>
    <w:bookmarkStart w:name="z54" w:id="56"/>
    <w:p>
      <w:pPr>
        <w:spacing w:after="0"/>
        <w:ind w:left="0"/>
        <w:jc w:val="both"/>
      </w:pPr>
      <w:r>
        <w:rPr>
          <w:rFonts w:ascii="Times New Roman"/>
          <w:b w:val="false"/>
          <w:i w:val="false"/>
          <w:color w:val="000000"/>
          <w:sz w:val="28"/>
        </w:rPr>
        <w:t>
      38. Төлеуші мемлекеттік кірістер органына кепілгерлік шартын ұсынады.</w:t>
      </w:r>
    </w:p>
    <w:bookmarkEnd w:id="56"/>
    <w:bookmarkStart w:name="z55" w:id="57"/>
    <w:p>
      <w:pPr>
        <w:spacing w:after="0"/>
        <w:ind w:left="0"/>
        <w:jc w:val="both"/>
      </w:pPr>
      <w:r>
        <w:rPr>
          <w:rFonts w:ascii="Times New Roman"/>
          <w:b w:val="false"/>
          <w:i w:val="false"/>
          <w:color w:val="000000"/>
          <w:sz w:val="28"/>
        </w:rPr>
        <w:t xml:space="preserve">
      39. Кедендік баждардың, салықтардың төленуін қамтамасыз ету ретінде мемлекеттік кірістер органы Қазақстан Республикасының </w:t>
      </w:r>
      <w:r>
        <w:rPr>
          <w:rFonts w:ascii="Times New Roman"/>
          <w:b w:val="false"/>
          <w:i w:val="false"/>
          <w:color w:val="000000"/>
          <w:sz w:val="28"/>
        </w:rPr>
        <w:t>азаматтық</w:t>
      </w:r>
      <w:r>
        <w:rPr>
          <w:rFonts w:ascii="Times New Roman"/>
          <w:b w:val="false"/>
          <w:i w:val="false"/>
          <w:color w:val="000000"/>
          <w:sz w:val="28"/>
        </w:rPr>
        <w:t xml:space="preserve"> және кеден заңнамасына сәйкес ресімделген кепілгерлік шартын қабылдайды.</w:t>
      </w:r>
    </w:p>
    <w:bookmarkEnd w:id="57"/>
    <w:bookmarkStart w:name="z56" w:id="58"/>
    <w:p>
      <w:pPr>
        <w:spacing w:after="0"/>
        <w:ind w:left="0"/>
        <w:jc w:val="both"/>
      </w:pPr>
      <w:r>
        <w:rPr>
          <w:rFonts w:ascii="Times New Roman"/>
          <w:b w:val="false"/>
          <w:i w:val="false"/>
          <w:color w:val="000000"/>
          <w:sz w:val="28"/>
        </w:rPr>
        <w:t>
      40. Мемлекеттік кірістер органы, төлеуші ұсынған кепілгерлік шартының түпнұсқалығына және/немесе мазмұнына қатысты күмән туындаған кезде, кепілгерден жазбаша нысанда растауды сұратады.</w:t>
      </w:r>
    </w:p>
    <w:bookmarkEnd w:id="58"/>
    <w:bookmarkStart w:name="z57" w:id="59"/>
    <w:p>
      <w:pPr>
        <w:spacing w:after="0"/>
        <w:ind w:left="0"/>
        <w:jc w:val="both"/>
      </w:pPr>
      <w:r>
        <w:rPr>
          <w:rFonts w:ascii="Times New Roman"/>
          <w:b w:val="false"/>
          <w:i w:val="false"/>
          <w:color w:val="000000"/>
          <w:sz w:val="28"/>
        </w:rPr>
        <w:t>
      41. Ұсынылған кепілгерлік шарт негізінде, кедендік баждарды, салықтарды төлеуді кепілгер мынадай тәсілдермен қамтамасыз етуі мүмкін:</w:t>
      </w:r>
    </w:p>
    <w:bookmarkEnd w:id="59"/>
    <w:p>
      <w:pPr>
        <w:spacing w:after="0"/>
        <w:ind w:left="0"/>
        <w:jc w:val="both"/>
      </w:pPr>
      <w:r>
        <w:rPr>
          <w:rFonts w:ascii="Times New Roman"/>
          <w:b w:val="false"/>
          <w:i w:val="false"/>
          <w:color w:val="000000"/>
          <w:sz w:val="28"/>
        </w:rPr>
        <w:t>
      ақшаны уақытша орналастыру шотына қамтамасыз ету сомасын енгізу;</w:t>
      </w:r>
    </w:p>
    <w:p>
      <w:pPr>
        <w:spacing w:after="0"/>
        <w:ind w:left="0"/>
        <w:jc w:val="both"/>
      </w:pPr>
      <w:r>
        <w:rPr>
          <w:rFonts w:ascii="Times New Roman"/>
          <w:b w:val="false"/>
          <w:i w:val="false"/>
          <w:color w:val="000000"/>
          <w:sz w:val="28"/>
        </w:rPr>
        <w:t>
      банк кепілдігі;</w:t>
      </w:r>
    </w:p>
    <w:p>
      <w:pPr>
        <w:spacing w:after="0"/>
        <w:ind w:left="0"/>
        <w:jc w:val="both"/>
      </w:pPr>
      <w:r>
        <w:rPr>
          <w:rFonts w:ascii="Times New Roman"/>
          <w:b w:val="false"/>
          <w:i w:val="false"/>
          <w:color w:val="000000"/>
          <w:sz w:val="28"/>
        </w:rPr>
        <w:t>
      мүліктік кепіл;</w:t>
      </w:r>
    </w:p>
    <w:p>
      <w:pPr>
        <w:spacing w:after="0"/>
        <w:ind w:left="0"/>
        <w:jc w:val="both"/>
      </w:pPr>
      <w:r>
        <w:rPr>
          <w:rFonts w:ascii="Times New Roman"/>
          <w:b w:val="false"/>
          <w:i w:val="false"/>
          <w:color w:val="000000"/>
          <w:sz w:val="28"/>
        </w:rPr>
        <w:t>
      сақтандыру шарты.</w:t>
      </w:r>
    </w:p>
    <w:p>
      <w:pPr>
        <w:spacing w:after="0"/>
        <w:ind w:left="0"/>
        <w:jc w:val="both"/>
      </w:pPr>
      <w:r>
        <w:rPr>
          <w:rFonts w:ascii="Times New Roman"/>
          <w:b w:val="false"/>
          <w:i w:val="false"/>
          <w:color w:val="000000"/>
          <w:sz w:val="28"/>
        </w:rPr>
        <w:t>
      Кепілгерлік шартын ұсынумен қатар төлеуші, мемлекеттік кірістер органына кедендік баждардың, салықтардың төленуін қамтамасыз етуді растайтын құжаттарды ұсынады:</w:t>
      </w:r>
    </w:p>
    <w:p>
      <w:pPr>
        <w:spacing w:after="0"/>
        <w:ind w:left="0"/>
        <w:jc w:val="both"/>
      </w:pPr>
      <w:r>
        <w:rPr>
          <w:rFonts w:ascii="Times New Roman"/>
          <w:b w:val="false"/>
          <w:i w:val="false"/>
          <w:color w:val="000000"/>
          <w:sz w:val="28"/>
        </w:rPr>
        <w:t>
      ақшаны уақытша орналастыру шотына ақшаны аудару туралы төлем құжатының көшірмесі;</w:t>
      </w:r>
    </w:p>
    <w:p>
      <w:pPr>
        <w:spacing w:after="0"/>
        <w:ind w:left="0"/>
        <w:jc w:val="both"/>
      </w:pPr>
      <w:r>
        <w:rPr>
          <w:rFonts w:ascii="Times New Roman"/>
          <w:b w:val="false"/>
          <w:i w:val="false"/>
          <w:color w:val="000000"/>
          <w:sz w:val="28"/>
        </w:rPr>
        <w:t>
      мүлікті кепілге қою шарты және кепілге қойылған мүліктің нарықтық бағасы туралы бағалаушының есебі;</w:t>
      </w:r>
    </w:p>
    <w:p>
      <w:pPr>
        <w:spacing w:after="0"/>
        <w:ind w:left="0"/>
        <w:jc w:val="both"/>
      </w:pPr>
      <w:r>
        <w:rPr>
          <w:rFonts w:ascii="Times New Roman"/>
          <w:b w:val="false"/>
          <w:i w:val="false"/>
          <w:color w:val="000000"/>
          <w:sz w:val="28"/>
        </w:rPr>
        <w:t>
      банк кепілдігі;</w:t>
      </w:r>
    </w:p>
    <w:p>
      <w:pPr>
        <w:spacing w:after="0"/>
        <w:ind w:left="0"/>
        <w:jc w:val="both"/>
      </w:pPr>
      <w:r>
        <w:rPr>
          <w:rFonts w:ascii="Times New Roman"/>
          <w:b w:val="false"/>
          <w:i w:val="false"/>
          <w:color w:val="000000"/>
          <w:sz w:val="28"/>
        </w:rPr>
        <w:t>
      сақтандыру шарты.</w:t>
      </w:r>
    </w:p>
    <w:bookmarkStart w:name="z58" w:id="60"/>
    <w:p>
      <w:pPr>
        <w:spacing w:after="0"/>
        <w:ind w:left="0"/>
        <w:jc w:val="both"/>
      </w:pPr>
      <w:r>
        <w:rPr>
          <w:rFonts w:ascii="Times New Roman"/>
          <w:b w:val="false"/>
          <w:i w:val="false"/>
          <w:color w:val="000000"/>
          <w:sz w:val="28"/>
        </w:rPr>
        <w:t xml:space="preserve">
      42. Карточканы тіркеген мемлекеттік кірістер органының бөлімшесі, немесе уәкілетті лауазымды тұлға ұсынылған кепілгерлік шарттың, сондай-ақ Карточкада көрсетілген мәліметтердің негізінде, кедендік баждарды, салықтарды қамтамасыз ету сомасының есебін жүргізу мақсатында, осы Қағидаға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Кепілгерлік шарттар тізілімін қалыптастыруды жүргізеді.</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42-тармақ жаңа редакцияда - ҚР Қаржы министрінің 15.09.2016 </w:t>
      </w:r>
      <w:r>
        <w:rPr>
          <w:rFonts w:ascii="Times New Roman"/>
          <w:b w:val="false"/>
          <w:i w:val="false"/>
          <w:color w:val="000000"/>
          <w:sz w:val="28"/>
        </w:rPr>
        <w:t>№ 493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9" w:id="61"/>
    <w:p>
      <w:pPr>
        <w:spacing w:after="0"/>
        <w:ind w:left="0"/>
        <w:jc w:val="both"/>
      </w:pPr>
      <w:r>
        <w:rPr>
          <w:rFonts w:ascii="Times New Roman"/>
          <w:b w:val="false"/>
          <w:i w:val="false"/>
          <w:color w:val="000000"/>
          <w:sz w:val="28"/>
        </w:rPr>
        <w:t>
       43. Кепілгерлік шартпен қамтамасыз етiлген мiндеттеменi орындаған төлеуші бұл туралы кепілгерге хабарлайды.</w:t>
      </w:r>
    </w:p>
    <w:bookmarkEnd w:id="61"/>
    <w:p>
      <w:pPr>
        <w:spacing w:after="0"/>
        <w:ind w:left="0"/>
        <w:jc w:val="both"/>
      </w:pPr>
      <w:r>
        <w:rPr>
          <w:rFonts w:ascii="Times New Roman"/>
          <w:b w:val="false"/>
          <w:i w:val="false"/>
          <w:color w:val="000000"/>
          <w:sz w:val="28"/>
        </w:rPr>
        <w:t>
      Кепілгерлік шарты бақылаудан алынады, ал мемлекеттік кірістер органы, орындау үшін кепілгерлік шарты ұсынылған міндеттемелерді төлеуші орындаған жағдайда кепілгерлік шартының қолданылуын тоқтату туралы кепілгерге хабарлайды.</w:t>
      </w:r>
    </w:p>
    <w:bookmarkStart w:name="z60" w:id="62"/>
    <w:p>
      <w:pPr>
        <w:spacing w:after="0"/>
        <w:ind w:left="0"/>
        <w:jc w:val="both"/>
      </w:pPr>
      <w:r>
        <w:rPr>
          <w:rFonts w:ascii="Times New Roman"/>
          <w:b w:val="false"/>
          <w:i w:val="false"/>
          <w:color w:val="000000"/>
          <w:sz w:val="28"/>
        </w:rPr>
        <w:t>
      44. Кедендік баждарды, салықтарды төлеу бойынша міндеттемелерді төлеуші орындамаған немесе тиісінше орындамаған жағдайда, мемлекеттік кірістер органы кепілгерлікте көзделген міндеттемелерді орындау мерзімі аяқталғаннан кейін бес жұмыс күнінің ішінде кедендік баждардың, салықтардың және өсімпұлдардың тиісті сомасын төлеу туралы кепілдік берушіге талап жолдайды.</w:t>
      </w:r>
    </w:p>
    <w:bookmarkEnd w:id="62"/>
    <w:p>
      <w:pPr>
        <w:spacing w:after="0"/>
        <w:ind w:left="0"/>
        <w:jc w:val="both"/>
      </w:pPr>
      <w:r>
        <w:rPr>
          <w:rFonts w:ascii="Times New Roman"/>
          <w:b w:val="false"/>
          <w:i w:val="false"/>
          <w:color w:val="000000"/>
          <w:sz w:val="28"/>
        </w:rPr>
        <w:t>
      Бұл ретте кедендік баждарды, салықтарды төлеуді қамтамасыз ету бойынша міндеттемелерді орындау мерзімі аяқталған күнінен кейінгі күннен бастап айыппұл есептеледі.</w:t>
      </w:r>
    </w:p>
    <w:bookmarkStart w:name="z61" w:id="63"/>
    <w:p>
      <w:pPr>
        <w:spacing w:after="0"/>
        <w:ind w:left="0"/>
        <w:jc w:val="both"/>
      </w:pPr>
      <w:r>
        <w:rPr>
          <w:rFonts w:ascii="Times New Roman"/>
          <w:b w:val="false"/>
          <w:i w:val="false"/>
          <w:color w:val="000000"/>
          <w:sz w:val="28"/>
        </w:rPr>
        <w:t>
      45. Мемлекеттік кірістер органының кепілгерге кедендік баждардың, салықтар мен айыппұлдардың тиісті сомасын төлеу туралы талабында:</w:t>
      </w:r>
    </w:p>
    <w:bookmarkEnd w:id="63"/>
    <w:p>
      <w:pPr>
        <w:spacing w:after="0"/>
        <w:ind w:left="0"/>
        <w:jc w:val="both"/>
      </w:pPr>
      <w:r>
        <w:rPr>
          <w:rFonts w:ascii="Times New Roman"/>
          <w:b w:val="false"/>
          <w:i w:val="false"/>
          <w:color w:val="000000"/>
          <w:sz w:val="28"/>
        </w:rPr>
        <w:t>
      төлеушінің атауы;</w:t>
      </w:r>
    </w:p>
    <w:p>
      <w:pPr>
        <w:spacing w:after="0"/>
        <w:ind w:left="0"/>
        <w:jc w:val="both"/>
      </w:pPr>
      <w:r>
        <w:rPr>
          <w:rFonts w:ascii="Times New Roman"/>
          <w:b w:val="false"/>
          <w:i w:val="false"/>
          <w:color w:val="000000"/>
          <w:sz w:val="28"/>
        </w:rPr>
        <w:t>
      төлеушінің жеке сәйкестендіру нөмірі/бизнес-сәйкестендіру нөмірі;</w:t>
      </w:r>
    </w:p>
    <w:p>
      <w:pPr>
        <w:spacing w:after="0"/>
        <w:ind w:left="0"/>
        <w:jc w:val="both"/>
      </w:pPr>
      <w:r>
        <w:rPr>
          <w:rFonts w:ascii="Times New Roman"/>
          <w:b w:val="false"/>
          <w:i w:val="false"/>
          <w:color w:val="000000"/>
          <w:sz w:val="28"/>
        </w:rPr>
        <w:t xml:space="preserve">
      кедендік баждарды, салықтарды қамтамасыз ету сомасын есептеуге жататын </w:t>
      </w:r>
      <w:r>
        <w:rPr>
          <w:rFonts w:ascii="Times New Roman"/>
          <w:b w:val="false"/>
          <w:i w:val="false"/>
          <w:color w:val="000000"/>
          <w:sz w:val="28"/>
        </w:rPr>
        <w:t>бюджеттік жіктеу</w:t>
      </w:r>
      <w:r>
        <w:rPr>
          <w:rFonts w:ascii="Times New Roman"/>
          <w:b w:val="false"/>
          <w:i w:val="false"/>
          <w:color w:val="000000"/>
          <w:sz w:val="28"/>
        </w:rPr>
        <w:t xml:space="preserve"> коды;</w:t>
      </w:r>
    </w:p>
    <w:p>
      <w:pPr>
        <w:spacing w:after="0"/>
        <w:ind w:left="0"/>
        <w:jc w:val="both"/>
      </w:pPr>
      <w:r>
        <w:rPr>
          <w:rFonts w:ascii="Times New Roman"/>
          <w:b w:val="false"/>
          <w:i w:val="false"/>
          <w:color w:val="000000"/>
          <w:sz w:val="28"/>
        </w:rPr>
        <w:t>
      мемлекеттік кірістер органының-бенефициар мен қазынашылық органының деректемелері;</w:t>
      </w:r>
    </w:p>
    <w:p>
      <w:pPr>
        <w:spacing w:after="0"/>
        <w:ind w:left="0"/>
        <w:jc w:val="both"/>
      </w:pPr>
      <w:r>
        <w:rPr>
          <w:rFonts w:ascii="Times New Roman"/>
          <w:b w:val="false"/>
          <w:i w:val="false"/>
          <w:color w:val="000000"/>
          <w:sz w:val="28"/>
        </w:rPr>
        <w:t>
      төлеушінің міндеттемелерін орындамауымен немесе тиісінше орындамауымен байланысты төлеуге жататын кедендік баждардың, салықтардың, сондай-ақ олар бойынша айыппұлдар сомасы;</w:t>
      </w:r>
    </w:p>
    <w:p>
      <w:pPr>
        <w:spacing w:after="0"/>
        <w:ind w:left="0"/>
        <w:jc w:val="both"/>
      </w:pPr>
      <w:r>
        <w:rPr>
          <w:rFonts w:ascii="Times New Roman"/>
          <w:b w:val="false"/>
          <w:i w:val="false"/>
          <w:color w:val="000000"/>
          <w:sz w:val="28"/>
        </w:rPr>
        <w:t>
      төлеушінің міндеттемелерін орындамауымен немесе тиісінше орындамауымен байланысты төлеуге жататын кедендік баждарды, салықтарды, сондай-ақ олар бойынша айыппұлдарды төлеу мерзімі болады.</w:t>
      </w:r>
    </w:p>
    <w:bookmarkStart w:name="z62" w:id="64"/>
    <w:p>
      <w:pPr>
        <w:spacing w:after="0"/>
        <w:ind w:left="0"/>
        <w:jc w:val="both"/>
      </w:pPr>
      <w:r>
        <w:rPr>
          <w:rFonts w:ascii="Times New Roman"/>
          <w:b w:val="false"/>
          <w:i w:val="false"/>
          <w:color w:val="000000"/>
          <w:sz w:val="28"/>
        </w:rPr>
        <w:t>
      46. Кедендік операцияны жасаудың нәтижесі бойынша, кедендік баждардың, салықтардың төленуін қамтамасыз ету енгізілген кепілгерлік шарттар тізіліміне толықтырулар енгізіледі.</w:t>
      </w:r>
    </w:p>
    <w:bookmarkEnd w:id="64"/>
    <w:bookmarkStart w:name="z63" w:id="65"/>
    <w:p>
      <w:pPr>
        <w:spacing w:after="0"/>
        <w:ind w:left="0"/>
        <w:jc w:val="left"/>
      </w:pPr>
      <w:r>
        <w:rPr>
          <w:rFonts w:ascii="Times New Roman"/>
          <w:b/>
          <w:i w:val="false"/>
          <w:color w:val="000000"/>
        </w:rPr>
        <w:t xml:space="preserve"> 6. Мүлік кепілін есепке алу тәртібі</w:t>
      </w:r>
    </w:p>
    <w:bookmarkEnd w:id="65"/>
    <w:bookmarkStart w:name="z64" w:id="66"/>
    <w:p>
      <w:pPr>
        <w:spacing w:after="0"/>
        <w:ind w:left="0"/>
        <w:jc w:val="both"/>
      </w:pPr>
      <w:r>
        <w:rPr>
          <w:rFonts w:ascii="Times New Roman"/>
          <w:b w:val="false"/>
          <w:i w:val="false"/>
          <w:color w:val="000000"/>
          <w:sz w:val="28"/>
        </w:rPr>
        <w:t>
      47. Төлеуші мемлекеттік кірістер органына Мүлік кепілі шартын ұсынады.</w:t>
      </w:r>
    </w:p>
    <w:bookmarkEnd w:id="66"/>
    <w:bookmarkStart w:name="z65" w:id="67"/>
    <w:p>
      <w:pPr>
        <w:spacing w:after="0"/>
        <w:ind w:left="0"/>
        <w:jc w:val="both"/>
      </w:pPr>
      <w:r>
        <w:rPr>
          <w:rFonts w:ascii="Times New Roman"/>
          <w:b w:val="false"/>
          <w:i w:val="false"/>
          <w:color w:val="000000"/>
          <w:sz w:val="28"/>
        </w:rPr>
        <w:t xml:space="preserve">
      48. Мемлекеттік кірістер органы кедендік баждардың, салықтардың төленуін қамтамасыз ету ретінде Қазақстан Республикасының </w:t>
      </w:r>
      <w:r>
        <w:rPr>
          <w:rFonts w:ascii="Times New Roman"/>
          <w:b w:val="false"/>
          <w:i w:val="false"/>
          <w:color w:val="000000"/>
          <w:sz w:val="28"/>
        </w:rPr>
        <w:t>азаматтық</w:t>
      </w:r>
      <w:r>
        <w:rPr>
          <w:rFonts w:ascii="Times New Roman"/>
          <w:b w:val="false"/>
          <w:i w:val="false"/>
          <w:color w:val="000000"/>
          <w:sz w:val="28"/>
        </w:rPr>
        <w:t xml:space="preserve"> және кеден заңнамасына сәйкес ресімделген, мүлік кепілі шартының негізінде мүлік кепілін, сондай-ақ кепілдікке қойылған мүліктің нарықтық құнын бағалау туралы бағалаушының есебін қабылдайды.</w:t>
      </w:r>
    </w:p>
    <w:bookmarkEnd w:id="67"/>
    <w:bookmarkStart w:name="z66" w:id="68"/>
    <w:p>
      <w:pPr>
        <w:spacing w:after="0"/>
        <w:ind w:left="0"/>
        <w:jc w:val="both"/>
      </w:pPr>
      <w:r>
        <w:rPr>
          <w:rFonts w:ascii="Times New Roman"/>
          <w:b w:val="false"/>
          <w:i w:val="false"/>
          <w:color w:val="000000"/>
          <w:sz w:val="28"/>
        </w:rPr>
        <w:t>
      49. Мемлекеттік кірістер органы төлеуші ұсынған мүлік кепілі шартының түпнұсқалығына және/немесе мазмұнына қатысты күмән туындаған кезде кепіл берушіден жазбаша нысанда растауды сұратады.</w:t>
      </w:r>
    </w:p>
    <w:bookmarkEnd w:id="68"/>
    <w:bookmarkStart w:name="z67" w:id="69"/>
    <w:p>
      <w:pPr>
        <w:spacing w:after="0"/>
        <w:ind w:left="0"/>
        <w:jc w:val="both"/>
      </w:pPr>
      <w:r>
        <w:rPr>
          <w:rFonts w:ascii="Times New Roman"/>
          <w:b w:val="false"/>
          <w:i w:val="false"/>
          <w:color w:val="000000"/>
          <w:sz w:val="28"/>
        </w:rPr>
        <w:t xml:space="preserve">
      50. Карточканы тіркеген мемлекеттік кірістер органының бөлімшесі, немесе уәкілетті лауазымды тұлға ұсынылған мүлік кепілі шартының, сондай-ақ Карточкада көрсетілген мәліметтердің негізінде, кедендік баждарды, салықтарды қамтамасыз ету сомасының есебін жүргізу мақсатында осы Қағидаға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Мүлік кепілі шарттарының тізілімін қалыптастыруды жүргізеді.</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50-тармақ жаңа редакцияда - ҚР Қаржы министрінің 15.09.2016 </w:t>
      </w:r>
      <w:r>
        <w:rPr>
          <w:rFonts w:ascii="Times New Roman"/>
          <w:b w:val="false"/>
          <w:i w:val="false"/>
          <w:color w:val="000000"/>
          <w:sz w:val="28"/>
        </w:rPr>
        <w:t>№ 493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8" w:id="70"/>
    <w:p>
      <w:pPr>
        <w:spacing w:after="0"/>
        <w:ind w:left="0"/>
        <w:jc w:val="both"/>
      </w:pPr>
      <w:r>
        <w:rPr>
          <w:rFonts w:ascii="Times New Roman"/>
          <w:b w:val="false"/>
          <w:i w:val="false"/>
          <w:color w:val="000000"/>
          <w:sz w:val="28"/>
        </w:rPr>
        <w:t>
       51. Мүлік кепiлі шартында қамтамасыз етiлген мiндеттеменi орындаған төлеуші, бұл туралы кепіл берушіге хабарлайды.</w:t>
      </w:r>
    </w:p>
    <w:bookmarkEnd w:id="70"/>
    <w:p>
      <w:pPr>
        <w:spacing w:after="0"/>
        <w:ind w:left="0"/>
        <w:jc w:val="both"/>
      </w:pPr>
      <w:r>
        <w:rPr>
          <w:rFonts w:ascii="Times New Roman"/>
          <w:b w:val="false"/>
          <w:i w:val="false"/>
          <w:color w:val="000000"/>
          <w:sz w:val="28"/>
        </w:rPr>
        <w:t>
      Мүлік кепiлі шарты бақылаудан алынады, ал мемлекеттік кірістер органы орындау үшін кепіл шарты ұсынылған міндеттемелерді төлеуші орындаған жағдайда мүлік кепiлі шартының қолданылуын тоқтату туралы кепіл берушіге хабарлайды.</w:t>
      </w:r>
    </w:p>
    <w:bookmarkStart w:name="z69" w:id="71"/>
    <w:p>
      <w:pPr>
        <w:spacing w:after="0"/>
        <w:ind w:left="0"/>
        <w:jc w:val="both"/>
      </w:pPr>
      <w:r>
        <w:rPr>
          <w:rFonts w:ascii="Times New Roman"/>
          <w:b w:val="false"/>
          <w:i w:val="false"/>
          <w:color w:val="000000"/>
          <w:sz w:val="28"/>
        </w:rPr>
        <w:t>
      52. Кедендік баждарды, салықтарды төлеу бойынша міндеттелерді төлеуші орындамаған немесе тиісінше орындамаған жағдайда, мемлекеттік кірістер органы мүлік кепiлі шартында көзделген міндеттемелерді орындау мерзімі аяқталғаннан кейін бес жұмыс күнінің ішінде кедендік баждардың, салықтардың тиісті сомасын төлеу туралы кепіл берушіге талап жолдайды.</w:t>
      </w:r>
    </w:p>
    <w:bookmarkEnd w:id="71"/>
    <w:p>
      <w:pPr>
        <w:spacing w:after="0"/>
        <w:ind w:left="0"/>
        <w:jc w:val="both"/>
      </w:pPr>
      <w:r>
        <w:rPr>
          <w:rFonts w:ascii="Times New Roman"/>
          <w:b w:val="false"/>
          <w:i w:val="false"/>
          <w:color w:val="000000"/>
          <w:sz w:val="28"/>
        </w:rPr>
        <w:t>
      Бұл ретте кедендік баждарды, салықтарды төлеуді қамтамасыз ету бойынша міндеттемелерді орындау мерзімі аяқталған күнінен кейінгі күннен бастап айыппұл есептеледі.</w:t>
      </w:r>
    </w:p>
    <w:bookmarkStart w:name="z70" w:id="72"/>
    <w:p>
      <w:pPr>
        <w:spacing w:after="0"/>
        <w:ind w:left="0"/>
        <w:jc w:val="both"/>
      </w:pPr>
      <w:r>
        <w:rPr>
          <w:rFonts w:ascii="Times New Roman"/>
          <w:b w:val="false"/>
          <w:i w:val="false"/>
          <w:color w:val="000000"/>
          <w:sz w:val="28"/>
        </w:rPr>
        <w:t>
      53. Мемлекеттік кірістер органының кепіл берушіге кедендік баждардың, салықтар мен айыппұлдардың тиісті сомасын төлеу туралы талабында:</w:t>
      </w:r>
    </w:p>
    <w:bookmarkEnd w:id="72"/>
    <w:p>
      <w:pPr>
        <w:spacing w:after="0"/>
        <w:ind w:left="0"/>
        <w:jc w:val="both"/>
      </w:pPr>
      <w:r>
        <w:rPr>
          <w:rFonts w:ascii="Times New Roman"/>
          <w:b w:val="false"/>
          <w:i w:val="false"/>
          <w:color w:val="000000"/>
          <w:sz w:val="28"/>
        </w:rPr>
        <w:t>
      төлеушінің атауы;</w:t>
      </w:r>
    </w:p>
    <w:p>
      <w:pPr>
        <w:spacing w:after="0"/>
        <w:ind w:left="0"/>
        <w:jc w:val="both"/>
      </w:pPr>
      <w:r>
        <w:rPr>
          <w:rFonts w:ascii="Times New Roman"/>
          <w:b w:val="false"/>
          <w:i w:val="false"/>
          <w:color w:val="000000"/>
          <w:sz w:val="28"/>
        </w:rPr>
        <w:t>
      төлеушінің жеке сәйкестендіру нөмірі/бизнес-сәйкестендіру нөмірі;</w:t>
      </w:r>
    </w:p>
    <w:p>
      <w:pPr>
        <w:spacing w:after="0"/>
        <w:ind w:left="0"/>
        <w:jc w:val="both"/>
      </w:pPr>
      <w:r>
        <w:rPr>
          <w:rFonts w:ascii="Times New Roman"/>
          <w:b w:val="false"/>
          <w:i w:val="false"/>
          <w:color w:val="000000"/>
          <w:sz w:val="28"/>
        </w:rPr>
        <w:t xml:space="preserve">
      кедендік баждарды, салықтарды қамтамасыз ету сомасын есептеуге жататын </w:t>
      </w:r>
      <w:r>
        <w:rPr>
          <w:rFonts w:ascii="Times New Roman"/>
          <w:b w:val="false"/>
          <w:i w:val="false"/>
          <w:color w:val="000000"/>
          <w:sz w:val="28"/>
        </w:rPr>
        <w:t>бюджеттік жіктеу</w:t>
      </w:r>
      <w:r>
        <w:rPr>
          <w:rFonts w:ascii="Times New Roman"/>
          <w:b w:val="false"/>
          <w:i w:val="false"/>
          <w:color w:val="000000"/>
          <w:sz w:val="28"/>
        </w:rPr>
        <w:t xml:space="preserve"> коды;</w:t>
      </w:r>
    </w:p>
    <w:p>
      <w:pPr>
        <w:spacing w:after="0"/>
        <w:ind w:left="0"/>
        <w:jc w:val="both"/>
      </w:pPr>
      <w:r>
        <w:rPr>
          <w:rFonts w:ascii="Times New Roman"/>
          <w:b w:val="false"/>
          <w:i w:val="false"/>
          <w:color w:val="000000"/>
          <w:sz w:val="28"/>
        </w:rPr>
        <w:t>
      мемлекеттік кірістер органының-бенефициар мен қазынашылық органының деректемелері;</w:t>
      </w:r>
    </w:p>
    <w:p>
      <w:pPr>
        <w:spacing w:after="0"/>
        <w:ind w:left="0"/>
        <w:jc w:val="both"/>
      </w:pPr>
      <w:r>
        <w:rPr>
          <w:rFonts w:ascii="Times New Roman"/>
          <w:b w:val="false"/>
          <w:i w:val="false"/>
          <w:color w:val="000000"/>
          <w:sz w:val="28"/>
        </w:rPr>
        <w:t>
      төлеушінің міндеттемелерін орындамауымен немесе тиісінше орындамауымен байланысты төлеуге жататын кедендік баждардың, салықтардың, сондай-ақ олар бойынша айыппұлдар сомасы;</w:t>
      </w:r>
    </w:p>
    <w:p>
      <w:pPr>
        <w:spacing w:after="0"/>
        <w:ind w:left="0"/>
        <w:jc w:val="both"/>
      </w:pPr>
      <w:r>
        <w:rPr>
          <w:rFonts w:ascii="Times New Roman"/>
          <w:b w:val="false"/>
          <w:i w:val="false"/>
          <w:color w:val="000000"/>
          <w:sz w:val="28"/>
        </w:rPr>
        <w:t>
      төлеушінің міндеттемелерін орындамауымен немесе тиісінше орындамауымен байланысты төлеуге жататын кедендік баждарды, салықтарды, сондай-ақ олар бойынша айыппұлдарды төлеу мерзімі болады.</w:t>
      </w:r>
    </w:p>
    <w:bookmarkStart w:name="z71" w:id="73"/>
    <w:p>
      <w:pPr>
        <w:spacing w:after="0"/>
        <w:ind w:left="0"/>
        <w:jc w:val="both"/>
      </w:pPr>
      <w:r>
        <w:rPr>
          <w:rFonts w:ascii="Times New Roman"/>
          <w:b w:val="false"/>
          <w:i w:val="false"/>
          <w:color w:val="000000"/>
          <w:sz w:val="28"/>
        </w:rPr>
        <w:t>
      54. Кедендік операцияны жасаудың нәтижесі бойынша, кедендік баждардың, салықтардың төленуін қамтамасыз ету енгізілген Мүлік кепiлі шарттарының тізіліміне толықтырулар енгізіледі.</w:t>
      </w:r>
    </w:p>
    <w:bookmarkEnd w:id="73"/>
    <w:bookmarkStart w:name="z72" w:id="74"/>
    <w:p>
      <w:pPr>
        <w:spacing w:after="0"/>
        <w:ind w:left="0"/>
        <w:jc w:val="left"/>
      </w:pPr>
      <w:r>
        <w:rPr>
          <w:rFonts w:ascii="Times New Roman"/>
          <w:b/>
          <w:i w:val="false"/>
          <w:color w:val="000000"/>
        </w:rPr>
        <w:t xml:space="preserve"> 7. Сақтандыру шартын есепке алу тәртібі</w:t>
      </w:r>
    </w:p>
    <w:bookmarkEnd w:id="74"/>
    <w:bookmarkStart w:name="z73" w:id="75"/>
    <w:p>
      <w:pPr>
        <w:spacing w:after="0"/>
        <w:ind w:left="0"/>
        <w:jc w:val="both"/>
      </w:pPr>
      <w:r>
        <w:rPr>
          <w:rFonts w:ascii="Times New Roman"/>
          <w:b w:val="false"/>
          <w:i w:val="false"/>
          <w:color w:val="000000"/>
          <w:sz w:val="28"/>
        </w:rPr>
        <w:t>
      55. Төлеуші мемлекеттік кірістер органдарына сақтандыру шартын ұсынады.</w:t>
      </w:r>
    </w:p>
    <w:bookmarkEnd w:id="75"/>
    <w:bookmarkStart w:name="z74" w:id="76"/>
    <w:p>
      <w:pPr>
        <w:spacing w:after="0"/>
        <w:ind w:left="0"/>
        <w:jc w:val="both"/>
      </w:pPr>
      <w:r>
        <w:rPr>
          <w:rFonts w:ascii="Times New Roman"/>
          <w:b w:val="false"/>
          <w:i w:val="false"/>
          <w:color w:val="000000"/>
          <w:sz w:val="28"/>
        </w:rPr>
        <w:t xml:space="preserve">
      56. Кедендік баждардың, салықтардың төленуін қамтамасыз ету ретінде мемлекеттік кірістер органы Қазақстан Республикасының </w:t>
      </w:r>
      <w:r>
        <w:rPr>
          <w:rFonts w:ascii="Times New Roman"/>
          <w:b w:val="false"/>
          <w:i w:val="false"/>
          <w:color w:val="000000"/>
          <w:sz w:val="28"/>
        </w:rPr>
        <w:t>азаматтық</w:t>
      </w:r>
      <w:r>
        <w:rPr>
          <w:rFonts w:ascii="Times New Roman"/>
          <w:b w:val="false"/>
          <w:i w:val="false"/>
          <w:color w:val="000000"/>
          <w:sz w:val="28"/>
        </w:rPr>
        <w:t xml:space="preserve"> және кеден заңнамасына сәйкес ресімделген сақтандыру шартын қабылдайды.</w:t>
      </w:r>
    </w:p>
    <w:bookmarkEnd w:id="76"/>
    <w:bookmarkStart w:name="z75" w:id="77"/>
    <w:p>
      <w:pPr>
        <w:spacing w:after="0"/>
        <w:ind w:left="0"/>
        <w:jc w:val="both"/>
      </w:pPr>
      <w:r>
        <w:rPr>
          <w:rFonts w:ascii="Times New Roman"/>
          <w:b w:val="false"/>
          <w:i w:val="false"/>
          <w:color w:val="000000"/>
          <w:sz w:val="28"/>
        </w:rPr>
        <w:t>
      57. Мемлекеттік кірістер органы төлеуші ұсынған сақтандыру шартының түпнұсқалығына және/немесе мазмұнына қатысты күмән туындаған кезде сақтандыру ұйымынан жазбаша нысанда растауды сұратады.</w:t>
      </w:r>
    </w:p>
    <w:bookmarkEnd w:id="77"/>
    <w:bookmarkStart w:name="z76" w:id="78"/>
    <w:p>
      <w:pPr>
        <w:spacing w:after="0"/>
        <w:ind w:left="0"/>
        <w:jc w:val="both"/>
      </w:pPr>
      <w:r>
        <w:rPr>
          <w:rFonts w:ascii="Times New Roman"/>
          <w:b w:val="false"/>
          <w:i w:val="false"/>
          <w:color w:val="000000"/>
          <w:sz w:val="28"/>
        </w:rPr>
        <w:t xml:space="preserve">
      58. Карточканы тіркеген мемлекеттік кірістер органының бөлімшесі, немесе уәкілетті лауазымды тұлға ұсынылған сақтандыру шартының, сондай-ақ Карточкада көрсетілген мәліметтердің негізінде, кедендік баждарды, салықтарды қамтамасыз ету сомасының есебін жүргізу мақсатында, осы Қағидаға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Сақтандыру шарттарының тізілімін қалыптастыруды жүргізеді.</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58-тармақ жаңа редакцияда - ҚР Қаржы министрінің 15.09.2016 </w:t>
      </w:r>
      <w:r>
        <w:rPr>
          <w:rFonts w:ascii="Times New Roman"/>
          <w:b w:val="false"/>
          <w:i w:val="false"/>
          <w:color w:val="000000"/>
          <w:sz w:val="28"/>
        </w:rPr>
        <w:t>№ 493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7" w:id="79"/>
    <w:p>
      <w:pPr>
        <w:spacing w:after="0"/>
        <w:ind w:left="0"/>
        <w:jc w:val="both"/>
      </w:pPr>
      <w:r>
        <w:rPr>
          <w:rFonts w:ascii="Times New Roman"/>
          <w:b w:val="false"/>
          <w:i w:val="false"/>
          <w:color w:val="000000"/>
          <w:sz w:val="28"/>
        </w:rPr>
        <w:t>
       59. Сақтандыру шартында қамтамасыз етілген міндеттемелерді орындаған төлеуші, бұл туралы сақтандыру ұйымына хабарлайды.</w:t>
      </w:r>
    </w:p>
    <w:bookmarkEnd w:id="79"/>
    <w:p>
      <w:pPr>
        <w:spacing w:after="0"/>
        <w:ind w:left="0"/>
        <w:jc w:val="both"/>
      </w:pPr>
      <w:r>
        <w:rPr>
          <w:rFonts w:ascii="Times New Roman"/>
          <w:b w:val="false"/>
          <w:i w:val="false"/>
          <w:color w:val="000000"/>
          <w:sz w:val="28"/>
        </w:rPr>
        <w:t>
      Сақтандыру шарты бақылаудан алынады, ал мемлекеттік кірістер органы орындау үшін сақтандыру шарты ұсынылған міндеттемелерді төлеуші орындаған жағдайда сақтандыру шартының қолданылуын тоқтату туралы сақтандыру ұйымына хабарлайды.</w:t>
      </w:r>
    </w:p>
    <w:bookmarkStart w:name="z78" w:id="80"/>
    <w:p>
      <w:pPr>
        <w:spacing w:after="0"/>
        <w:ind w:left="0"/>
        <w:jc w:val="both"/>
      </w:pPr>
      <w:r>
        <w:rPr>
          <w:rFonts w:ascii="Times New Roman"/>
          <w:b w:val="false"/>
          <w:i w:val="false"/>
          <w:color w:val="000000"/>
          <w:sz w:val="28"/>
        </w:rPr>
        <w:t>
      60. Кедендік баждарды, салықтарды төлеу бойынша міндеттелерді төлеуші орындамаған немесе тиісінше орындамаған жағдайда, мемлекеттік кірістер органы сақтандыру шартында көзделген міндеттемелерді орындау мерзімі аяқталғаннан кейін бес жұмыс күнінің ішінде кедендік баждардың, салықтардың тиісті сомасын төлеу туралы сақтандыру ұйымына талап жолдайды.</w:t>
      </w:r>
    </w:p>
    <w:bookmarkEnd w:id="80"/>
    <w:p>
      <w:pPr>
        <w:spacing w:after="0"/>
        <w:ind w:left="0"/>
        <w:jc w:val="both"/>
      </w:pPr>
      <w:r>
        <w:rPr>
          <w:rFonts w:ascii="Times New Roman"/>
          <w:b w:val="false"/>
          <w:i w:val="false"/>
          <w:color w:val="000000"/>
          <w:sz w:val="28"/>
        </w:rPr>
        <w:t>
      Бұл ретте кедендік баждарды, салықтарды төлеуді қамтамасыз ету бойынша міндеттемелерді орындау мерзімі аяқталған күнінен кейінгі күннен бастап айыппұл есептеледі.</w:t>
      </w:r>
    </w:p>
    <w:bookmarkStart w:name="z79" w:id="81"/>
    <w:p>
      <w:pPr>
        <w:spacing w:after="0"/>
        <w:ind w:left="0"/>
        <w:jc w:val="both"/>
      </w:pPr>
      <w:r>
        <w:rPr>
          <w:rFonts w:ascii="Times New Roman"/>
          <w:b w:val="false"/>
          <w:i w:val="false"/>
          <w:color w:val="000000"/>
          <w:sz w:val="28"/>
        </w:rPr>
        <w:t>
      61. Мемлекеттік кірістер органының сақтандыру ұйымына кедендік баждардың, салықтар мен айыппұлдардың тиісті сомасын төлеу туралы талабында:</w:t>
      </w:r>
    </w:p>
    <w:bookmarkEnd w:id="81"/>
    <w:p>
      <w:pPr>
        <w:spacing w:after="0"/>
        <w:ind w:left="0"/>
        <w:jc w:val="both"/>
      </w:pPr>
      <w:r>
        <w:rPr>
          <w:rFonts w:ascii="Times New Roman"/>
          <w:b w:val="false"/>
          <w:i w:val="false"/>
          <w:color w:val="000000"/>
          <w:sz w:val="28"/>
        </w:rPr>
        <w:t>
      төлеушінің атауы;</w:t>
      </w:r>
    </w:p>
    <w:p>
      <w:pPr>
        <w:spacing w:after="0"/>
        <w:ind w:left="0"/>
        <w:jc w:val="both"/>
      </w:pPr>
      <w:r>
        <w:rPr>
          <w:rFonts w:ascii="Times New Roman"/>
          <w:b w:val="false"/>
          <w:i w:val="false"/>
          <w:color w:val="000000"/>
          <w:sz w:val="28"/>
        </w:rPr>
        <w:t>
      төлеушінің жеке сәйкестендіру нөмірі/бизнес-сәйкестендіру нөмірі;</w:t>
      </w:r>
    </w:p>
    <w:p>
      <w:pPr>
        <w:spacing w:after="0"/>
        <w:ind w:left="0"/>
        <w:jc w:val="both"/>
      </w:pPr>
      <w:r>
        <w:rPr>
          <w:rFonts w:ascii="Times New Roman"/>
          <w:b w:val="false"/>
          <w:i w:val="false"/>
          <w:color w:val="000000"/>
          <w:sz w:val="28"/>
        </w:rPr>
        <w:t xml:space="preserve">
      кедендік баждарды, салықтарды қамтамасыз ету сомасын есептеуге жататын </w:t>
      </w:r>
      <w:r>
        <w:rPr>
          <w:rFonts w:ascii="Times New Roman"/>
          <w:b w:val="false"/>
          <w:i w:val="false"/>
          <w:color w:val="000000"/>
          <w:sz w:val="28"/>
        </w:rPr>
        <w:t>бюджеттік жіктеу</w:t>
      </w:r>
      <w:r>
        <w:rPr>
          <w:rFonts w:ascii="Times New Roman"/>
          <w:b w:val="false"/>
          <w:i w:val="false"/>
          <w:color w:val="000000"/>
          <w:sz w:val="28"/>
        </w:rPr>
        <w:t xml:space="preserve"> коды;</w:t>
      </w:r>
    </w:p>
    <w:p>
      <w:pPr>
        <w:spacing w:after="0"/>
        <w:ind w:left="0"/>
        <w:jc w:val="both"/>
      </w:pPr>
      <w:r>
        <w:rPr>
          <w:rFonts w:ascii="Times New Roman"/>
          <w:b w:val="false"/>
          <w:i w:val="false"/>
          <w:color w:val="000000"/>
          <w:sz w:val="28"/>
        </w:rPr>
        <w:t>
      мемлекеттік кірістер органының-бенефициар мен қазынашылық органының деректемелері;</w:t>
      </w:r>
    </w:p>
    <w:p>
      <w:pPr>
        <w:spacing w:after="0"/>
        <w:ind w:left="0"/>
        <w:jc w:val="both"/>
      </w:pPr>
      <w:r>
        <w:rPr>
          <w:rFonts w:ascii="Times New Roman"/>
          <w:b w:val="false"/>
          <w:i w:val="false"/>
          <w:color w:val="000000"/>
          <w:sz w:val="28"/>
        </w:rPr>
        <w:t>
      төлеушінің міндеттемелерін орындамауымен немесе тиісінше орындамауымен байланысты төлеуге жататын кедендік баждардың, салықтардың, сондай-ақ олар бойынша айыппұлдар сомасы;</w:t>
      </w:r>
    </w:p>
    <w:p>
      <w:pPr>
        <w:spacing w:after="0"/>
        <w:ind w:left="0"/>
        <w:jc w:val="both"/>
      </w:pPr>
      <w:r>
        <w:rPr>
          <w:rFonts w:ascii="Times New Roman"/>
          <w:b w:val="false"/>
          <w:i w:val="false"/>
          <w:color w:val="000000"/>
          <w:sz w:val="28"/>
        </w:rPr>
        <w:t>
      төлеушінің міндеттемелерін орындамауымен немесе тиісінше орындамауымен байланысты төлеуге жататын кедендік баждарды, салықтарды, сондай-ақ олар бойынша айыппұлдарды төлеу мерзімі болады.</w:t>
      </w:r>
    </w:p>
    <w:bookmarkStart w:name="z80" w:id="82"/>
    <w:p>
      <w:pPr>
        <w:spacing w:after="0"/>
        <w:ind w:left="0"/>
        <w:jc w:val="both"/>
      </w:pPr>
      <w:r>
        <w:rPr>
          <w:rFonts w:ascii="Times New Roman"/>
          <w:b w:val="false"/>
          <w:i w:val="false"/>
          <w:color w:val="000000"/>
          <w:sz w:val="28"/>
        </w:rPr>
        <w:t>
      62. Кедендік операцияны жасаудың нәтижесі бойынша, кедендік баждардың, салықтардың төленуін қамтамасыз ету енгізілген сақтандыру шарттарының тізіліміне толықтырулар енгізіледі.</w:t>
      </w:r>
    </w:p>
    <w:bookmarkEnd w:id="82"/>
    <w:bookmarkStart w:name="z81" w:id="83"/>
    <w:p>
      <w:pPr>
        <w:spacing w:after="0"/>
        <w:ind w:left="0"/>
        <w:jc w:val="left"/>
      </w:pPr>
      <w:r>
        <w:rPr>
          <w:rFonts w:ascii="Times New Roman"/>
          <w:b/>
          <w:i w:val="false"/>
          <w:color w:val="000000"/>
        </w:rPr>
        <w:t xml:space="preserve"> 8. Кедендік баждардың, салықтардың төленуін қамтамасыз ету</w:t>
      </w:r>
      <w:r>
        <w:br/>
      </w:r>
      <w:r>
        <w:rPr>
          <w:rFonts w:ascii="Times New Roman"/>
          <w:b/>
          <w:i w:val="false"/>
          <w:color w:val="000000"/>
        </w:rPr>
        <w:t>сомасын айқындау тәртібі</w:t>
      </w:r>
    </w:p>
    <w:bookmarkEnd w:id="83"/>
    <w:bookmarkStart w:name="z82" w:id="84"/>
    <w:p>
      <w:pPr>
        <w:spacing w:after="0"/>
        <w:ind w:left="0"/>
        <w:jc w:val="both"/>
      </w:pPr>
      <w:r>
        <w:rPr>
          <w:rFonts w:ascii="Times New Roman"/>
          <w:b w:val="false"/>
          <w:i w:val="false"/>
          <w:color w:val="000000"/>
          <w:sz w:val="28"/>
        </w:rPr>
        <w:t>
      63. Кедендік баждардың, салықтардың төленуін қамтамасыз ету сомасы тауарларды ішкі тұтыну үшін шығару немесе кедендік баждарды, салықтарды төлеу бойынша тарифтік преференциялар мен жеңілдіктерді есепке алмай экспорт кедендік рәсімдеріне орналастыру кезінде төлеуге тиесілі кедендік төлемдердің, салықтардың сомасына негізделе отырып айқындалады.</w:t>
      </w:r>
    </w:p>
    <w:bookmarkEnd w:id="84"/>
    <w:p>
      <w:pPr>
        <w:spacing w:after="0"/>
        <w:ind w:left="0"/>
        <w:jc w:val="both"/>
      </w:pPr>
      <w:r>
        <w:rPr>
          <w:rFonts w:ascii="Times New Roman"/>
          <w:b w:val="false"/>
          <w:i w:val="false"/>
          <w:color w:val="000000"/>
          <w:sz w:val="28"/>
        </w:rPr>
        <w:t>
      Тауарлардың кедендік транзит кедендік рәсімімен орналастыру кезінде кедендік баждардың, салықтардың төленуін қамтамасыз ету сомасы тауарларды ішкі тұтыну үшін шығару немесе кедендік баждарды, салықтарды төлеу бойынша тарифтік преференциялар мен жеңілдіктерді есепке алмай экспорт кедендік рәсімдеріне орналастыру кезінде төленуге жататын кедендік төлемдердің, салықтардың сомасына негізделе отырып, бірақ егер де, тауар Еуразиялық экономикалық одаққа мүше басқа мемлекеттердің аумағында ішкі тұтыну үшін шығару немесе кедендік баждарды, салықтарды төлеу бойынша тарифтік преференциялар мен жеңілдіктерді есепке алмай экспорт кедендік рәсімдеріне орналасса, Еуразиялық экономикалық одаққа мүше осы мемлекеттерде төлеуге тиесілі кедендік баждардың, салықтардың сомасынан кем емес болып айқындалады.</w:t>
      </w:r>
    </w:p>
    <w:bookmarkStart w:name="z83" w:id="85"/>
    <w:p>
      <w:pPr>
        <w:spacing w:after="0"/>
        <w:ind w:left="0"/>
        <w:jc w:val="both"/>
      </w:pPr>
      <w:r>
        <w:rPr>
          <w:rFonts w:ascii="Times New Roman"/>
          <w:b w:val="false"/>
          <w:i w:val="false"/>
          <w:color w:val="000000"/>
          <w:sz w:val="28"/>
        </w:rPr>
        <w:t>
      64. Егер кедендік баждардың, салықтардың төленуін қамтамасыз ету сомасын белгілеген кезде тауарлардың сипаты, олардың атаулары, саны, шыққан елі және кедендік құны туралы нақты мәліметтер мемлекеттік кірістер органына ұсынылмағандықтан, төлеуге жататын кедендік баждар, салықтар сомасын айқындау мүмкін болмаса, қамтамасыз ету сомасы кедендік баждар, салықтар ставкаларының, тауарлар құны және (немесе) мынадай әдістермен мемлекеттік кірістер органында қолда бар мәліметтер негізінде айқындалуы мүмкін табиғи түрдегі (саны, салмағы, көлемі немесе өзге сипаттамалары) физикалық сипаттамаларына сүйене отырып айқындалады:</w:t>
      </w:r>
    </w:p>
    <w:bookmarkEnd w:id="85"/>
    <w:p>
      <w:pPr>
        <w:spacing w:after="0"/>
        <w:ind w:left="0"/>
        <w:jc w:val="both"/>
      </w:pPr>
      <w:r>
        <w:rPr>
          <w:rFonts w:ascii="Times New Roman"/>
          <w:b w:val="false"/>
          <w:i w:val="false"/>
          <w:color w:val="000000"/>
          <w:sz w:val="28"/>
        </w:rPr>
        <w:t>
      кедендік сараптама жүргізу;</w:t>
      </w:r>
    </w:p>
    <w:p>
      <w:pPr>
        <w:spacing w:after="0"/>
        <w:ind w:left="0"/>
        <w:jc w:val="both"/>
      </w:pPr>
      <w:r>
        <w:rPr>
          <w:rFonts w:ascii="Times New Roman"/>
          <w:b w:val="false"/>
          <w:i w:val="false"/>
          <w:color w:val="000000"/>
          <w:sz w:val="28"/>
        </w:rPr>
        <w:t>
      анықтамалық ақпаратты (журналдар, буклеттер, каталогтар, анықтамалар және басқалар) пайдалану;</w:t>
      </w:r>
    </w:p>
    <w:p>
      <w:pPr>
        <w:spacing w:after="0"/>
        <w:ind w:left="0"/>
        <w:jc w:val="both"/>
      </w:pPr>
      <w:r>
        <w:rPr>
          <w:rFonts w:ascii="Times New Roman"/>
          <w:b w:val="false"/>
          <w:i w:val="false"/>
          <w:color w:val="000000"/>
          <w:sz w:val="28"/>
        </w:rPr>
        <w:t>
      техникалық құжаттаманы және (немесе) сәйкестендіру құжаттарын пайдалану;</w:t>
      </w:r>
    </w:p>
    <w:p>
      <w:pPr>
        <w:spacing w:after="0"/>
        <w:ind w:left="0"/>
        <w:jc w:val="both"/>
      </w:pPr>
      <w:r>
        <w:rPr>
          <w:rFonts w:ascii="Times New Roman"/>
          <w:b w:val="false"/>
          <w:i w:val="false"/>
          <w:color w:val="000000"/>
          <w:sz w:val="28"/>
        </w:rPr>
        <w:t>
      ресми интернет-ресурстарды пайдалану.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кірістер органдарында</w:t>
            </w:r>
            <w:r>
              <w:br/>
            </w:r>
            <w:r>
              <w:rPr>
                <w:rFonts w:ascii="Times New Roman"/>
                <w:b w:val="false"/>
                <w:i w:val="false"/>
                <w:color w:val="000000"/>
                <w:sz w:val="20"/>
              </w:rPr>
              <w:t>кедендік баждардың, салықтардың</w:t>
            </w:r>
            <w:r>
              <w:br/>
            </w:r>
            <w:r>
              <w:rPr>
                <w:rFonts w:ascii="Times New Roman"/>
                <w:b w:val="false"/>
                <w:i w:val="false"/>
                <w:color w:val="000000"/>
                <w:sz w:val="20"/>
              </w:rPr>
              <w:t>төленуін қамтамасыз етуді есепке алу,</w:t>
            </w:r>
            <w:r>
              <w:br/>
            </w:r>
            <w:r>
              <w:rPr>
                <w:rFonts w:ascii="Times New Roman"/>
                <w:b w:val="false"/>
                <w:i w:val="false"/>
                <w:color w:val="000000"/>
                <w:sz w:val="20"/>
              </w:rPr>
              <w:t>кедендік баждардың, салықтардың</w:t>
            </w:r>
            <w:r>
              <w:br/>
            </w:r>
            <w:r>
              <w:rPr>
                <w:rFonts w:ascii="Times New Roman"/>
                <w:b w:val="false"/>
                <w:i w:val="false"/>
                <w:color w:val="000000"/>
                <w:sz w:val="20"/>
              </w:rPr>
              <w:t>төленуін қамтамасыз ету сомасын</w:t>
            </w:r>
            <w:r>
              <w:br/>
            </w:r>
            <w:r>
              <w:rPr>
                <w:rFonts w:ascii="Times New Roman"/>
                <w:b w:val="false"/>
                <w:i w:val="false"/>
                <w:color w:val="000000"/>
                <w:sz w:val="20"/>
              </w:rPr>
              <w:t>айқындау қағидасына</w:t>
            </w:r>
            <w:r>
              <w:br/>
            </w:r>
            <w:r>
              <w:rPr>
                <w:rFonts w:ascii="Times New Roman"/>
                <w:b w:val="false"/>
                <w:i w:val="false"/>
                <w:color w:val="000000"/>
                <w:sz w:val="20"/>
              </w:rPr>
              <w:t>1-қосымша</w:t>
            </w:r>
          </w:p>
        </w:tc>
      </w:tr>
    </w:tbl>
    <w:bookmarkStart w:name="z85" w:id="86"/>
    <w:p>
      <w:pPr>
        <w:spacing w:after="0"/>
        <w:ind w:left="0"/>
        <w:jc w:val="both"/>
      </w:pPr>
      <w:r>
        <w:rPr>
          <w:rFonts w:ascii="Times New Roman"/>
          <w:b w:val="false"/>
          <w:i w:val="false"/>
          <w:color w:val="000000"/>
          <w:sz w:val="28"/>
        </w:rPr>
        <w:t>
      Нысан</w:t>
      </w:r>
    </w:p>
    <w:bookmarkEnd w:id="86"/>
    <w:bookmarkStart w:name="z86" w:id="87"/>
    <w:p>
      <w:pPr>
        <w:spacing w:after="0"/>
        <w:ind w:left="0"/>
        <w:jc w:val="left"/>
      </w:pPr>
      <w:r>
        <w:rPr>
          <w:rFonts w:ascii="Times New Roman"/>
          <w:b/>
          <w:i w:val="false"/>
          <w:color w:val="000000"/>
        </w:rPr>
        <w:t xml:space="preserve"> Кедендік баждардың, салықтардың төленуін қамтамасыз ету</w:t>
      </w:r>
      <w:r>
        <w:br/>
      </w:r>
      <w:r>
        <w:rPr>
          <w:rFonts w:ascii="Times New Roman"/>
          <w:b/>
          <w:i w:val="false"/>
          <w:color w:val="000000"/>
        </w:rPr>
        <w:t>карточкасы</w:t>
      </w:r>
      <w:r>
        <w:br/>
      </w:r>
      <w:r>
        <w:rPr>
          <w:rFonts w:ascii="Times New Roman"/>
          <w:b/>
          <w:i w:val="false"/>
          <w:color w:val="000000"/>
        </w:rPr>
        <w:t>№ ______________________</w:t>
      </w:r>
    </w:p>
    <w:bookmarkEnd w:id="87"/>
    <w:p>
      <w:pPr>
        <w:spacing w:after="0"/>
        <w:ind w:left="0"/>
        <w:jc w:val="both"/>
      </w:pPr>
      <w:r>
        <w:rPr>
          <w:rFonts w:ascii="Times New Roman"/>
          <w:b w:val="false"/>
          <w:i w:val="false"/>
          <w:color w:val="000000"/>
          <w:sz w:val="28"/>
        </w:rPr>
        <w:t>
      1. Төлеуші___________________________________________________________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(заңды тұлғаның атауы немесе жеке тұлғаның тегі, аты және әкесінің аты)</w:t>
      </w:r>
    </w:p>
    <w:p>
      <w:pPr>
        <w:spacing w:after="0"/>
        <w:ind w:left="0"/>
        <w:jc w:val="both"/>
      </w:pPr>
      <w:r>
        <w:rPr>
          <w:rFonts w:ascii="Times New Roman"/>
          <w:b w:val="false"/>
          <w:i w:val="false"/>
          <w:color w:val="000000"/>
          <w:sz w:val="28"/>
        </w:rPr>
        <w:t>
      2.___________________________________________________________________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заңды</w:t>
      </w:r>
      <w:r>
        <w:rPr>
          <w:rFonts w:ascii="Times New Roman"/>
          <w:b w:val="false"/>
          <w:i/>
          <w:color w:val="000000"/>
          <w:sz w:val="28"/>
        </w:rPr>
        <w:t xml:space="preserve"> мекенжайы немесе тұрақты тұратын жерінің мекенжайы)</w:t>
      </w:r>
    </w:p>
    <w:p>
      <w:pPr>
        <w:spacing w:after="0"/>
        <w:ind w:left="0"/>
        <w:jc w:val="both"/>
      </w:pPr>
      <w:r>
        <w:rPr>
          <w:rFonts w:ascii="Times New Roman"/>
          <w:b w:val="false"/>
          <w:i w:val="false"/>
          <w:color w:val="000000"/>
          <w:sz w:val="28"/>
        </w:rPr>
        <w:t>
      3.___________________________________________________________________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(Қазақстан Республикасының резиденті емес болып табылатын төлеушінің</w:t>
      </w:r>
    </w:p>
    <w:p>
      <w:pPr>
        <w:spacing w:after="0"/>
        <w:ind w:left="0"/>
        <w:jc w:val="both"/>
      </w:pPr>
      <w:r>
        <w:rPr>
          <w:rFonts w:ascii="Times New Roman"/>
          <w:b w:val="false"/>
          <w:i w:val="false"/>
          <w:color w:val="000000"/>
          <w:sz w:val="28"/>
        </w:rPr>
        <w:t xml:space="preserve">
      </w:t>
      </w:r>
      <w:r>
        <w:rPr>
          <w:rFonts w:ascii="Times New Roman"/>
          <w:b w:val="false"/>
          <w:i/>
          <w:color w:val="000000"/>
          <w:sz w:val="28"/>
        </w:rPr>
        <w:t>жеке басын куәландыратын құжаттың нөмірі мен құжаттың берілген күні)</w:t>
      </w:r>
    </w:p>
    <w:p>
      <w:pPr>
        <w:spacing w:after="0"/>
        <w:ind w:left="0"/>
        <w:jc w:val="both"/>
      </w:pPr>
      <w:r>
        <w:rPr>
          <w:rFonts w:ascii="Times New Roman"/>
          <w:b w:val="false"/>
          <w:i w:val="false"/>
          <w:color w:val="000000"/>
          <w:sz w:val="28"/>
        </w:rPr>
        <w:t>
      4. __________________________________________________________________</w:t>
      </w:r>
    </w:p>
    <w:p>
      <w:pPr>
        <w:spacing w:after="0"/>
        <w:ind w:left="0"/>
        <w:jc w:val="both"/>
      </w:pPr>
      <w:r>
        <w:rPr>
          <w:rFonts w:ascii="Times New Roman"/>
          <w:b w:val="false"/>
          <w:i w:val="false"/>
          <w:color w:val="000000"/>
          <w:sz w:val="28"/>
        </w:rPr>
        <w:t>
                (жеке сәйкестендiру нөмiрі/бизнес-сәйкестендiру нөмiрi)</w:t>
      </w:r>
    </w:p>
    <w:p>
      <w:pPr>
        <w:spacing w:after="0"/>
        <w:ind w:left="0"/>
        <w:jc w:val="both"/>
      </w:pPr>
      <w:r>
        <w:rPr>
          <w:rFonts w:ascii="Times New Roman"/>
          <w:b w:val="false"/>
          <w:i w:val="false"/>
          <w:color w:val="000000"/>
          <w:sz w:val="28"/>
        </w:rPr>
        <w:t>
      5. __________________________________________________________________</w:t>
      </w:r>
    </w:p>
    <w:p>
      <w:pPr>
        <w:spacing w:after="0"/>
        <w:ind w:left="0"/>
        <w:jc w:val="both"/>
      </w:pPr>
      <w:r>
        <w:rPr>
          <w:rFonts w:ascii="Times New Roman"/>
          <w:b w:val="false"/>
          <w:i w:val="false"/>
          <w:color w:val="000000"/>
          <w:sz w:val="28"/>
        </w:rPr>
        <w:t>
      (Кедендік операция түрі)</w:t>
      </w:r>
    </w:p>
    <w:p>
      <w:pPr>
        <w:spacing w:after="0"/>
        <w:ind w:left="0"/>
        <w:jc w:val="both"/>
      </w:pPr>
      <w:r>
        <w:rPr>
          <w:rFonts w:ascii="Times New Roman"/>
          <w:b w:val="false"/>
          <w:i w:val="false"/>
          <w:color w:val="000000"/>
          <w:sz w:val="28"/>
        </w:rPr>
        <w:t>
      6. 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кедендік</w:t>
      </w:r>
      <w:r>
        <w:rPr>
          <w:rFonts w:ascii="Times New Roman"/>
          <w:b w:val="false"/>
          <w:i/>
          <w:color w:val="000000"/>
          <w:sz w:val="28"/>
        </w:rPr>
        <w:t xml:space="preserve"> операциясы бойынша міндеттемені орындау мерзімі)</w:t>
      </w:r>
    </w:p>
    <w:p>
      <w:pPr>
        <w:spacing w:after="0"/>
        <w:ind w:left="0"/>
        <w:jc w:val="both"/>
      </w:pPr>
      <w:r>
        <w:rPr>
          <w:rFonts w:ascii="Times New Roman"/>
          <w:b w:val="false"/>
          <w:i w:val="false"/>
          <w:color w:val="000000"/>
          <w:sz w:val="28"/>
        </w:rPr>
        <w:t>
      7. 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кедендік</w:t>
      </w:r>
      <w:r>
        <w:rPr>
          <w:rFonts w:ascii="Times New Roman"/>
          <w:b w:val="false"/>
          <w:i/>
          <w:color w:val="000000"/>
          <w:sz w:val="28"/>
        </w:rPr>
        <w:t xml:space="preserve"> баждарды, салықтарды төлеуді қамтамасыз ету тәсілі)</w:t>
      </w:r>
    </w:p>
    <w:p>
      <w:pPr>
        <w:spacing w:after="0"/>
        <w:ind w:left="0"/>
        <w:jc w:val="both"/>
      </w:pPr>
      <w:r>
        <w:rPr>
          <w:rFonts w:ascii="Times New Roman"/>
          <w:b w:val="false"/>
          <w:i w:val="false"/>
          <w:color w:val="000000"/>
          <w:sz w:val="28"/>
        </w:rPr>
        <w:t>
      8. 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төлем</w:t>
      </w:r>
      <w:r>
        <w:rPr>
          <w:rFonts w:ascii="Times New Roman"/>
          <w:b w:val="false"/>
          <w:i/>
          <w:color w:val="000000"/>
          <w:sz w:val="28"/>
        </w:rPr>
        <w:t xml:space="preserve"> тапсырмасының, банк кепілдігінің, мүлік кепілі шартының,</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кепілгерлік</w:t>
      </w:r>
      <w:r>
        <w:rPr>
          <w:rFonts w:ascii="Times New Roman"/>
          <w:b w:val="false"/>
          <w:i/>
          <w:color w:val="000000"/>
          <w:sz w:val="28"/>
        </w:rPr>
        <w:t xml:space="preserve"> шартының, сақтандыру шартының нөмірі мен берілген күні)</w:t>
      </w:r>
    </w:p>
    <w:p>
      <w:pPr>
        <w:spacing w:after="0"/>
        <w:ind w:left="0"/>
        <w:jc w:val="both"/>
      </w:pPr>
      <w:r>
        <w:rPr>
          <w:rFonts w:ascii="Times New Roman"/>
          <w:b w:val="false"/>
          <w:i w:val="false"/>
          <w:color w:val="000000"/>
          <w:sz w:val="28"/>
        </w:rPr>
        <w:t>
      9. 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кедендік</w:t>
      </w:r>
      <w:r>
        <w:rPr>
          <w:rFonts w:ascii="Times New Roman"/>
          <w:b w:val="false"/>
          <w:i/>
          <w:color w:val="000000"/>
          <w:sz w:val="28"/>
        </w:rPr>
        <w:t xml:space="preserve"> баждардың, салықтардың төленуін қамтамасыз ету сомасы)</w:t>
      </w:r>
    </w:p>
    <w:p>
      <w:pPr>
        <w:spacing w:after="0"/>
        <w:ind w:left="0"/>
        <w:jc w:val="both"/>
      </w:pPr>
      <w:r>
        <w:rPr>
          <w:rFonts w:ascii="Times New Roman"/>
          <w:b w:val="false"/>
          <w:i w:val="false"/>
          <w:color w:val="000000"/>
          <w:sz w:val="28"/>
        </w:rPr>
        <w:t>
      10. _________________________________________________________________</w:t>
      </w:r>
    </w:p>
    <w:p>
      <w:pPr>
        <w:spacing w:after="0"/>
        <w:ind w:left="0"/>
        <w:jc w:val="both"/>
      </w:pPr>
      <w:r>
        <w:rPr>
          <w:rFonts w:ascii="Times New Roman"/>
          <w:b w:val="false"/>
          <w:i w:val="false"/>
          <w:color w:val="000000"/>
          <w:sz w:val="28"/>
        </w:rPr>
        <w:t>
      (инвойстың, келісімшартын т.б. нөмiрі мен күні )</w:t>
      </w:r>
    </w:p>
    <w:p>
      <w:pPr>
        <w:spacing w:after="0"/>
        <w:ind w:left="0"/>
        <w:jc w:val="both"/>
      </w:pPr>
      <w:r>
        <w:rPr>
          <w:rFonts w:ascii="Times New Roman"/>
          <w:b w:val="false"/>
          <w:i w:val="false"/>
          <w:color w:val="000000"/>
          <w:sz w:val="28"/>
        </w:rPr>
        <w:t>
      11. 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(кедендік баждардың, салықтардың төленуін қамтамасыз етуге кепілдік</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беруші болып табылатын тұлға туралы ақпарат (банк, кепілгер, кепіл</w:t>
      </w:r>
    </w:p>
    <w:p>
      <w:pPr>
        <w:spacing w:after="0"/>
        <w:ind w:left="0"/>
        <w:jc w:val="both"/>
      </w:pPr>
      <w:r>
        <w:rPr>
          <w:rFonts w:ascii="Times New Roman"/>
          <w:b w:val="false"/>
          <w:i w:val="false"/>
          <w:color w:val="000000"/>
          <w:sz w:val="28"/>
        </w:rPr>
        <w:t>
      беруші, сақтандыру ұйымы)</w:t>
      </w:r>
    </w:p>
    <w:p>
      <w:pPr>
        <w:spacing w:after="0"/>
        <w:ind w:left="0"/>
        <w:jc w:val="both"/>
      </w:pPr>
      <w:r>
        <w:rPr>
          <w:rFonts w:ascii="Times New Roman"/>
          <w:b w:val="false"/>
          <w:i w:val="false"/>
          <w:color w:val="000000"/>
          <w:sz w:val="28"/>
        </w:rPr>
        <w:t>
      12. 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кепіл</w:t>
      </w:r>
      <w:r>
        <w:rPr>
          <w:rFonts w:ascii="Times New Roman"/>
          <w:b w:val="false"/>
          <w:i/>
          <w:color w:val="000000"/>
          <w:sz w:val="28"/>
        </w:rPr>
        <w:t xml:space="preserve"> беруші тандалған кедендік баждарды, салықтарды төлеу</w:t>
      </w:r>
    </w:p>
    <w:p>
      <w:pPr>
        <w:spacing w:after="0"/>
        <w:ind w:left="0"/>
        <w:jc w:val="both"/>
      </w:pPr>
      <w:r>
        <w:rPr>
          <w:rFonts w:ascii="Times New Roman"/>
          <w:b w:val="false"/>
          <w:i w:val="false"/>
          <w:color w:val="000000"/>
          <w:sz w:val="28"/>
        </w:rPr>
        <w:t>
      қамтамасыз ету тәсілі)</w:t>
      </w:r>
    </w:p>
    <w:p>
      <w:pPr>
        <w:spacing w:after="0"/>
        <w:ind w:left="0"/>
        <w:jc w:val="both"/>
      </w:pPr>
      <w:r>
        <w:rPr>
          <w:rFonts w:ascii="Times New Roman"/>
          <w:b w:val="false"/>
          <w:i w:val="false"/>
          <w:color w:val="000000"/>
          <w:sz w:val="28"/>
        </w:rPr>
        <w:t>
      13. 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(кепіл беруші ұсынған төлем тапсырмасының, банк кепілдігінің, мүлік</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кепілі шартының, кепілгерлік шартының, сақтандыру шартының нөмірі</w:t>
      </w:r>
    </w:p>
    <w:p>
      <w:pPr>
        <w:spacing w:after="0"/>
        <w:ind w:left="0"/>
        <w:jc w:val="both"/>
      </w:pPr>
      <w:r>
        <w:rPr>
          <w:rFonts w:ascii="Times New Roman"/>
          <w:b w:val="false"/>
          <w:i w:val="false"/>
          <w:color w:val="000000"/>
          <w:sz w:val="28"/>
        </w:rPr>
        <w:t>
      мен берілген күні)</w:t>
      </w:r>
    </w:p>
    <w:p>
      <w:pPr>
        <w:spacing w:after="0"/>
        <w:ind w:left="0"/>
        <w:jc w:val="both"/>
      </w:pPr>
      <w:r>
        <w:rPr>
          <w:rFonts w:ascii="Times New Roman"/>
          <w:b w:val="false"/>
          <w:i w:val="false"/>
          <w:color w:val="000000"/>
          <w:sz w:val="28"/>
        </w:rPr>
        <w:t>
      14. 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банк</w:t>
      </w:r>
      <w:r>
        <w:rPr>
          <w:rFonts w:ascii="Times New Roman"/>
          <w:b w:val="false"/>
          <w:i/>
          <w:color w:val="000000"/>
          <w:sz w:val="28"/>
        </w:rPr>
        <w:t xml:space="preserve"> кепілдігінің, мүлік кепілі шартының, кепілгерлік шартының,</w:t>
      </w:r>
    </w:p>
    <w:p>
      <w:pPr>
        <w:spacing w:after="0"/>
        <w:ind w:left="0"/>
        <w:jc w:val="both"/>
      </w:pPr>
      <w:r>
        <w:rPr>
          <w:rFonts w:ascii="Times New Roman"/>
          <w:b w:val="false"/>
          <w:i w:val="false"/>
          <w:color w:val="000000"/>
          <w:sz w:val="28"/>
        </w:rPr>
        <w:t>
      сақтандыру шартының қолданылу мерзімі)</w:t>
      </w:r>
    </w:p>
    <w:p>
      <w:pPr>
        <w:spacing w:after="0"/>
        <w:ind w:left="0"/>
        <w:jc w:val="both"/>
      </w:pPr>
      <w:r>
        <w:rPr>
          <w:rFonts w:ascii="Times New Roman"/>
          <w:b w:val="false"/>
          <w:i w:val="false"/>
          <w:color w:val="000000"/>
          <w:sz w:val="28"/>
        </w:rPr>
        <w:t>
      15. 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кедендік</w:t>
      </w:r>
      <w:r>
        <w:rPr>
          <w:rFonts w:ascii="Times New Roman"/>
          <w:b w:val="false"/>
          <w:i/>
          <w:color w:val="000000"/>
          <w:sz w:val="28"/>
        </w:rPr>
        <w:t xml:space="preserve"> операция жасалатын мемлекеттік кірістер органының</w:t>
      </w:r>
    </w:p>
    <w:p>
      <w:pPr>
        <w:spacing w:after="0"/>
        <w:ind w:left="0"/>
        <w:jc w:val="both"/>
      </w:pPr>
      <w:r>
        <w:rPr>
          <w:rFonts w:ascii="Times New Roman"/>
          <w:b w:val="false"/>
          <w:i w:val="false"/>
          <w:color w:val="000000"/>
          <w:sz w:val="28"/>
        </w:rPr>
        <w:t>
      бөлімшесі және мемлекеттік кірістер органы)</w:t>
      </w:r>
    </w:p>
    <w:p>
      <w:pPr>
        <w:spacing w:after="0"/>
        <w:ind w:left="0"/>
        <w:jc w:val="both"/>
      </w:pPr>
      <w:r>
        <w:rPr>
          <w:rFonts w:ascii="Times New Roman"/>
          <w:b w:val="false"/>
          <w:i w:val="false"/>
          <w:color w:val="000000"/>
          <w:sz w:val="28"/>
        </w:rPr>
        <w:t>
      16. 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оны</w:t>
      </w:r>
      <w:r>
        <w:rPr>
          <w:rFonts w:ascii="Times New Roman"/>
          <w:b w:val="false"/>
          <w:i/>
          <w:color w:val="000000"/>
          <w:sz w:val="28"/>
        </w:rPr>
        <w:t xml:space="preserve"> қолданған кезде, кедендік баждардың, салықтардың төленуін</w:t>
      </w:r>
    </w:p>
    <w:p>
      <w:pPr>
        <w:spacing w:after="0"/>
        <w:ind w:left="0"/>
        <w:jc w:val="both"/>
      </w:pPr>
      <w:r>
        <w:rPr>
          <w:rFonts w:ascii="Times New Roman"/>
          <w:b w:val="false"/>
          <w:i w:val="false"/>
          <w:color w:val="000000"/>
          <w:sz w:val="28"/>
        </w:rPr>
        <w:t>
      бас қамтамасыз етуді растау нөмірі)</w:t>
      </w:r>
    </w:p>
    <w:p>
      <w:pPr>
        <w:spacing w:after="0"/>
        <w:ind w:left="0"/>
        <w:jc w:val="both"/>
      </w:pPr>
      <w:r>
        <w:rPr>
          <w:rFonts w:ascii="Times New Roman"/>
          <w:b w:val="false"/>
          <w:i w:val="false"/>
          <w:color w:val="000000"/>
          <w:sz w:val="28"/>
        </w:rPr>
        <w:t>
      17.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кедендік</w:t>
      </w:r>
      <w:r>
        <w:rPr>
          <w:rFonts w:ascii="Times New Roman"/>
          <w:b w:val="false"/>
          <w:i/>
          <w:color w:val="000000"/>
          <w:sz w:val="28"/>
        </w:rPr>
        <w:t xml:space="preserve"> баждардың, салықтардың төленуін қамтамасыз ету</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карточкасын</w:t>
      </w:r>
      <w:r>
        <w:rPr>
          <w:rFonts w:ascii="Times New Roman"/>
          <w:b w:val="false"/>
          <w:i/>
          <w:color w:val="000000"/>
          <w:sz w:val="28"/>
        </w:rPr>
        <w:t xml:space="preserve"> берген аумақтық мемлекеттік кірістер органының</w:t>
      </w:r>
    </w:p>
    <w:p>
      <w:pPr>
        <w:spacing w:after="0"/>
        <w:ind w:left="0"/>
        <w:jc w:val="both"/>
      </w:pPr>
      <w:r>
        <w:rPr>
          <w:rFonts w:ascii="Times New Roman"/>
          <w:b w:val="false"/>
          <w:i w:val="false"/>
          <w:color w:val="000000"/>
          <w:sz w:val="28"/>
        </w:rPr>
        <w:t>
      лауазымды тұлғасының аты-жөні)</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(қолы және жеке нөмірлі мөрі)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кірістер органдарында</w:t>
            </w:r>
            <w:r>
              <w:br/>
            </w:r>
            <w:r>
              <w:rPr>
                <w:rFonts w:ascii="Times New Roman"/>
                <w:b w:val="false"/>
                <w:i w:val="false"/>
                <w:color w:val="000000"/>
                <w:sz w:val="20"/>
              </w:rPr>
              <w:t>кедендік баждардың, салықтардың</w:t>
            </w:r>
            <w:r>
              <w:br/>
            </w:r>
            <w:r>
              <w:rPr>
                <w:rFonts w:ascii="Times New Roman"/>
                <w:b w:val="false"/>
                <w:i w:val="false"/>
                <w:color w:val="000000"/>
                <w:sz w:val="20"/>
              </w:rPr>
              <w:t>төленуін қамтамасыз етуді есепке алу,</w:t>
            </w:r>
            <w:r>
              <w:br/>
            </w:r>
            <w:r>
              <w:rPr>
                <w:rFonts w:ascii="Times New Roman"/>
                <w:b w:val="false"/>
                <w:i w:val="false"/>
                <w:color w:val="000000"/>
                <w:sz w:val="20"/>
              </w:rPr>
              <w:t>кедендік баждардың, салықтардың</w:t>
            </w:r>
            <w:r>
              <w:br/>
            </w:r>
            <w:r>
              <w:rPr>
                <w:rFonts w:ascii="Times New Roman"/>
                <w:b w:val="false"/>
                <w:i w:val="false"/>
                <w:color w:val="000000"/>
                <w:sz w:val="20"/>
              </w:rPr>
              <w:t>төленуін қамтамасыз ету сомасын</w:t>
            </w:r>
            <w:r>
              <w:br/>
            </w:r>
            <w:r>
              <w:rPr>
                <w:rFonts w:ascii="Times New Roman"/>
                <w:b w:val="false"/>
                <w:i w:val="false"/>
                <w:color w:val="000000"/>
                <w:sz w:val="20"/>
              </w:rPr>
              <w:t>айқындау қағидасына</w:t>
            </w:r>
            <w:r>
              <w:br/>
            </w:r>
            <w:r>
              <w:rPr>
                <w:rFonts w:ascii="Times New Roman"/>
                <w:b w:val="false"/>
                <w:i w:val="false"/>
                <w:color w:val="000000"/>
                <w:sz w:val="20"/>
              </w:rPr>
              <w:t>2-қосымша</w:t>
            </w:r>
          </w:p>
        </w:tc>
      </w:tr>
    </w:tbl>
    <w:bookmarkStart w:name="z88" w:id="88"/>
    <w:p>
      <w:pPr>
        <w:spacing w:after="0"/>
        <w:ind w:left="0"/>
        <w:jc w:val="both"/>
      </w:pPr>
      <w:r>
        <w:rPr>
          <w:rFonts w:ascii="Times New Roman"/>
          <w:b w:val="false"/>
          <w:i w:val="false"/>
          <w:color w:val="000000"/>
          <w:sz w:val="28"/>
        </w:rPr>
        <w:t>
      Нысан</w:t>
      </w:r>
    </w:p>
    <w:bookmarkEnd w:id="88"/>
    <w:bookmarkStart w:name="z89" w:id="89"/>
    <w:p>
      <w:pPr>
        <w:spacing w:after="0"/>
        <w:ind w:left="0"/>
        <w:jc w:val="left"/>
      </w:pPr>
      <w:r>
        <w:rPr>
          <w:rFonts w:ascii="Times New Roman"/>
          <w:b/>
          <w:i w:val="false"/>
          <w:color w:val="000000"/>
        </w:rPr>
        <w:t xml:space="preserve"> Кедендік баждардың, салықтардың төленуін қамтамасыз ету</w:t>
      </w:r>
      <w:r>
        <w:br/>
      </w:r>
      <w:r>
        <w:rPr>
          <w:rFonts w:ascii="Times New Roman"/>
          <w:b/>
          <w:i w:val="false"/>
          <w:color w:val="000000"/>
        </w:rPr>
        <w:t>карточкасына толықтыру</w:t>
      </w:r>
      <w:r>
        <w:br/>
      </w:r>
      <w:r>
        <w:rPr>
          <w:rFonts w:ascii="Times New Roman"/>
          <w:b/>
          <w:i w:val="false"/>
          <w:color w:val="000000"/>
        </w:rPr>
        <w:t>№ ______________________</w:t>
      </w:r>
    </w:p>
    <w:bookmarkEnd w:id="89"/>
    <w:p>
      <w:pPr>
        <w:spacing w:after="0"/>
        <w:ind w:left="0"/>
        <w:jc w:val="both"/>
      </w:pPr>
      <w:r>
        <w:rPr>
          <w:rFonts w:ascii="Times New Roman"/>
          <w:b w:val="false"/>
          <w:i w:val="false"/>
          <w:color w:val="000000"/>
          <w:sz w:val="28"/>
        </w:rPr>
        <w:t>
      1. Төлеуші__________________________________________________________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(заңды тұлғаның атауы немесе жеке тұлғаның тегі, аты және әкесінің</w:t>
      </w:r>
    </w:p>
    <w:p>
      <w:pPr>
        <w:spacing w:after="0"/>
        <w:ind w:left="0"/>
        <w:jc w:val="both"/>
      </w:pPr>
      <w:r>
        <w:rPr>
          <w:rFonts w:ascii="Times New Roman"/>
          <w:b w:val="false"/>
          <w:i w:val="false"/>
          <w:color w:val="000000"/>
          <w:sz w:val="28"/>
        </w:rPr>
        <w:t>
      аты)</w:t>
      </w:r>
    </w:p>
    <w:p>
      <w:pPr>
        <w:spacing w:after="0"/>
        <w:ind w:left="0"/>
        <w:jc w:val="both"/>
      </w:pPr>
      <w:r>
        <w:rPr>
          <w:rFonts w:ascii="Times New Roman"/>
          <w:b w:val="false"/>
          <w:i w:val="false"/>
          <w:color w:val="000000"/>
          <w:sz w:val="28"/>
        </w:rPr>
        <w:t>
      2.___________________________________________________________________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заңды</w:t>
      </w:r>
      <w:r>
        <w:rPr>
          <w:rFonts w:ascii="Times New Roman"/>
          <w:b w:val="false"/>
          <w:i/>
          <w:color w:val="000000"/>
          <w:sz w:val="28"/>
        </w:rPr>
        <w:t xml:space="preserve"> мекенжайы немесе тұрақты тұратын жерінің мекенжайы)</w:t>
      </w:r>
    </w:p>
    <w:p>
      <w:pPr>
        <w:spacing w:after="0"/>
        <w:ind w:left="0"/>
        <w:jc w:val="both"/>
      </w:pPr>
      <w:r>
        <w:rPr>
          <w:rFonts w:ascii="Times New Roman"/>
          <w:b w:val="false"/>
          <w:i w:val="false"/>
          <w:color w:val="000000"/>
          <w:sz w:val="28"/>
        </w:rPr>
        <w:t>
      3.___________________________________________________________________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(Қазақстан Республикасының резиденті емес болып табылатын төлеушінің</w:t>
      </w:r>
    </w:p>
    <w:p>
      <w:pPr>
        <w:spacing w:after="0"/>
        <w:ind w:left="0"/>
        <w:jc w:val="both"/>
      </w:pPr>
      <w:r>
        <w:rPr>
          <w:rFonts w:ascii="Times New Roman"/>
          <w:b w:val="false"/>
          <w:i w:val="false"/>
          <w:color w:val="000000"/>
          <w:sz w:val="28"/>
        </w:rPr>
        <w:t xml:space="preserve">
      </w:t>
      </w:r>
      <w:r>
        <w:rPr>
          <w:rFonts w:ascii="Times New Roman"/>
          <w:b w:val="false"/>
          <w:i/>
          <w:color w:val="000000"/>
          <w:sz w:val="28"/>
        </w:rPr>
        <w:t>жеке</w:t>
      </w:r>
      <w:r>
        <w:rPr>
          <w:rFonts w:ascii="Times New Roman"/>
          <w:b w:val="false"/>
          <w:i/>
          <w:color w:val="000000"/>
          <w:sz w:val="28"/>
        </w:rPr>
        <w:t xml:space="preserve"> басын куәландыратын құжаттың нөмірі мен берілген күні) </w:t>
      </w:r>
    </w:p>
    <w:p>
      <w:pPr>
        <w:spacing w:after="0"/>
        <w:ind w:left="0"/>
        <w:jc w:val="both"/>
      </w:pPr>
      <w:r>
        <w:rPr>
          <w:rFonts w:ascii="Times New Roman"/>
          <w:b w:val="false"/>
          <w:i w:val="false"/>
          <w:color w:val="000000"/>
          <w:sz w:val="28"/>
        </w:rPr>
        <w:t>
      4. __________________________________________________________________</w:t>
      </w:r>
    </w:p>
    <w:p>
      <w:pPr>
        <w:spacing w:after="0"/>
        <w:ind w:left="0"/>
        <w:jc w:val="both"/>
      </w:pPr>
      <w:r>
        <w:rPr>
          <w:rFonts w:ascii="Times New Roman"/>
          <w:b w:val="false"/>
          <w:i w:val="false"/>
          <w:color w:val="000000"/>
          <w:sz w:val="28"/>
        </w:rPr>
        <w:t>
                 (жеке сәйкестендiру нөмiрі/бизнес-сәйкестендiру нөмiрi)</w:t>
      </w:r>
    </w:p>
    <w:p>
      <w:pPr>
        <w:spacing w:after="0"/>
        <w:ind w:left="0"/>
        <w:jc w:val="both"/>
      </w:pPr>
      <w:r>
        <w:rPr>
          <w:rFonts w:ascii="Times New Roman"/>
          <w:b w:val="false"/>
          <w:i w:val="false"/>
          <w:color w:val="000000"/>
          <w:sz w:val="28"/>
        </w:rPr>
        <w:t>
      5. __________________________________________________________________</w:t>
      </w:r>
    </w:p>
    <w:p>
      <w:pPr>
        <w:spacing w:after="0"/>
        <w:ind w:left="0"/>
        <w:jc w:val="both"/>
      </w:pPr>
      <w:r>
        <w:rPr>
          <w:rFonts w:ascii="Times New Roman"/>
          <w:b w:val="false"/>
          <w:i w:val="false"/>
          <w:color w:val="000000"/>
          <w:sz w:val="28"/>
        </w:rPr>
        <w:t>
      (Кедендік операция түрі)</w:t>
      </w:r>
    </w:p>
    <w:p>
      <w:pPr>
        <w:spacing w:after="0"/>
        <w:ind w:left="0"/>
        <w:jc w:val="both"/>
      </w:pPr>
      <w:r>
        <w:rPr>
          <w:rFonts w:ascii="Times New Roman"/>
          <w:b w:val="false"/>
          <w:i w:val="false"/>
          <w:color w:val="000000"/>
          <w:sz w:val="28"/>
        </w:rPr>
        <w:t>
      6. 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кедендік</w:t>
      </w:r>
      <w:r>
        <w:rPr>
          <w:rFonts w:ascii="Times New Roman"/>
          <w:b w:val="false"/>
          <w:i/>
          <w:color w:val="000000"/>
          <w:sz w:val="28"/>
        </w:rPr>
        <w:t xml:space="preserve"> операциялар бойынша міндеттемелерді орындау </w:t>
      </w:r>
      <w:r>
        <w:rPr>
          <w:rFonts w:ascii="Times New Roman"/>
          <w:b w:val="false"/>
          <w:i/>
          <w:color w:val="000000"/>
          <w:sz w:val="28"/>
        </w:rPr>
        <w:t>мерзімі)</w:t>
      </w:r>
    </w:p>
    <w:p>
      <w:pPr>
        <w:spacing w:after="0"/>
        <w:ind w:left="0"/>
        <w:jc w:val="both"/>
      </w:pPr>
      <w:r>
        <w:rPr>
          <w:rFonts w:ascii="Times New Roman"/>
          <w:b w:val="false"/>
          <w:i w:val="false"/>
          <w:color w:val="000000"/>
          <w:sz w:val="28"/>
        </w:rPr>
        <w:t>
      7. 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кедендік</w:t>
      </w:r>
      <w:r>
        <w:rPr>
          <w:rFonts w:ascii="Times New Roman"/>
          <w:b w:val="false"/>
          <w:i/>
          <w:color w:val="000000"/>
          <w:sz w:val="28"/>
        </w:rPr>
        <w:t xml:space="preserve"> баждарды, салықтарды төлеу қамтамасыз ету тәсілі)</w:t>
      </w:r>
    </w:p>
    <w:p>
      <w:pPr>
        <w:spacing w:after="0"/>
        <w:ind w:left="0"/>
        <w:jc w:val="both"/>
      </w:pPr>
      <w:r>
        <w:rPr>
          <w:rFonts w:ascii="Times New Roman"/>
          <w:b w:val="false"/>
          <w:i w:val="false"/>
          <w:color w:val="000000"/>
          <w:sz w:val="28"/>
        </w:rPr>
        <w:t>
      8. 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төлем</w:t>
      </w:r>
      <w:r>
        <w:rPr>
          <w:rFonts w:ascii="Times New Roman"/>
          <w:b w:val="false"/>
          <w:i/>
          <w:color w:val="000000"/>
          <w:sz w:val="28"/>
        </w:rPr>
        <w:t xml:space="preserve"> тапсырмасының, банк кепілдігінің, мүлік кепілі шартының,</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кепілгерлік</w:t>
      </w:r>
      <w:r>
        <w:rPr>
          <w:rFonts w:ascii="Times New Roman"/>
          <w:b w:val="false"/>
          <w:i/>
          <w:color w:val="000000"/>
          <w:sz w:val="28"/>
        </w:rPr>
        <w:t xml:space="preserve"> шартының, сақтандыру шартының нөмірі мен берілген күні)</w:t>
      </w:r>
    </w:p>
    <w:p>
      <w:pPr>
        <w:spacing w:after="0"/>
        <w:ind w:left="0"/>
        <w:jc w:val="both"/>
      </w:pPr>
      <w:r>
        <w:rPr>
          <w:rFonts w:ascii="Times New Roman"/>
          <w:b w:val="false"/>
          <w:i w:val="false"/>
          <w:color w:val="000000"/>
          <w:sz w:val="28"/>
        </w:rPr>
        <w:t>
      9. 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кедендік</w:t>
      </w:r>
      <w:r>
        <w:rPr>
          <w:rFonts w:ascii="Times New Roman"/>
          <w:b w:val="false"/>
          <w:i/>
          <w:color w:val="000000"/>
          <w:sz w:val="28"/>
        </w:rPr>
        <w:t xml:space="preserve"> баждардың, салықтардың төленуін қамтамасыз ету сомасы)</w:t>
      </w:r>
    </w:p>
    <w:p>
      <w:pPr>
        <w:spacing w:after="0"/>
        <w:ind w:left="0"/>
        <w:jc w:val="both"/>
      </w:pPr>
      <w:r>
        <w:rPr>
          <w:rFonts w:ascii="Times New Roman"/>
          <w:b w:val="false"/>
          <w:i w:val="false"/>
          <w:color w:val="000000"/>
          <w:sz w:val="28"/>
        </w:rPr>
        <w:t>
      10. _________________________________________________________________</w:t>
      </w:r>
    </w:p>
    <w:p>
      <w:pPr>
        <w:spacing w:after="0"/>
        <w:ind w:left="0"/>
        <w:jc w:val="both"/>
      </w:pPr>
      <w:r>
        <w:rPr>
          <w:rFonts w:ascii="Times New Roman"/>
          <w:b w:val="false"/>
          <w:i w:val="false"/>
          <w:color w:val="000000"/>
          <w:sz w:val="28"/>
        </w:rPr>
        <w:t>
                  (инвойстың, келісімшартың және т.б. нөмiрі мен күні)</w:t>
      </w:r>
    </w:p>
    <w:p>
      <w:pPr>
        <w:spacing w:after="0"/>
        <w:ind w:left="0"/>
        <w:jc w:val="both"/>
      </w:pPr>
      <w:r>
        <w:rPr>
          <w:rFonts w:ascii="Times New Roman"/>
          <w:b w:val="false"/>
          <w:i w:val="false"/>
          <w:color w:val="000000"/>
          <w:sz w:val="28"/>
        </w:rPr>
        <w:t>
      11. 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кедендік</w:t>
      </w:r>
      <w:r>
        <w:rPr>
          <w:rFonts w:ascii="Times New Roman"/>
          <w:b w:val="false"/>
          <w:i/>
          <w:color w:val="000000"/>
          <w:sz w:val="28"/>
        </w:rPr>
        <w:t xml:space="preserve"> баждардың, салықтардың төленуін қамтамасыз етуге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кепілдік</w:t>
      </w:r>
      <w:r>
        <w:rPr>
          <w:rFonts w:ascii="Times New Roman"/>
          <w:b w:val="false"/>
          <w:i/>
          <w:color w:val="000000"/>
          <w:sz w:val="28"/>
        </w:rPr>
        <w:t xml:space="preserve"> беруші болып табылатын тұлға туралы ақпарат (банк,</w:t>
      </w:r>
    </w:p>
    <w:p>
      <w:pPr>
        <w:spacing w:after="0"/>
        <w:ind w:left="0"/>
        <w:jc w:val="both"/>
      </w:pPr>
      <w:r>
        <w:rPr>
          <w:rFonts w:ascii="Times New Roman"/>
          <w:b w:val="false"/>
          <w:i w:val="false"/>
          <w:color w:val="000000"/>
          <w:sz w:val="28"/>
        </w:rPr>
        <w:t>
      кепілгер, кепіл беруші, сақтандыру ұйымы)</w:t>
      </w:r>
    </w:p>
    <w:p>
      <w:pPr>
        <w:spacing w:after="0"/>
        <w:ind w:left="0"/>
        <w:jc w:val="both"/>
      </w:pPr>
      <w:r>
        <w:rPr>
          <w:rFonts w:ascii="Times New Roman"/>
          <w:b w:val="false"/>
          <w:i w:val="false"/>
          <w:color w:val="000000"/>
          <w:sz w:val="28"/>
        </w:rPr>
        <w:t>
      12. 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кепіл</w:t>
      </w:r>
      <w:r>
        <w:rPr>
          <w:rFonts w:ascii="Times New Roman"/>
          <w:b w:val="false"/>
          <w:i/>
          <w:color w:val="000000"/>
          <w:sz w:val="28"/>
        </w:rPr>
        <w:t xml:space="preserve"> беруші тандалған кедендік баждарды, салықтарды төлеу</w:t>
      </w:r>
    </w:p>
    <w:p>
      <w:pPr>
        <w:spacing w:after="0"/>
        <w:ind w:left="0"/>
        <w:jc w:val="both"/>
      </w:pPr>
      <w:r>
        <w:rPr>
          <w:rFonts w:ascii="Times New Roman"/>
          <w:b w:val="false"/>
          <w:i w:val="false"/>
          <w:color w:val="000000"/>
          <w:sz w:val="28"/>
        </w:rPr>
        <w:t>
      қамтамасыз ету тәсілі)</w:t>
      </w:r>
    </w:p>
    <w:p>
      <w:pPr>
        <w:spacing w:after="0"/>
        <w:ind w:left="0"/>
        <w:jc w:val="both"/>
      </w:pPr>
      <w:r>
        <w:rPr>
          <w:rFonts w:ascii="Times New Roman"/>
          <w:b w:val="false"/>
          <w:i w:val="false"/>
          <w:color w:val="000000"/>
          <w:sz w:val="28"/>
        </w:rPr>
        <w:t>
      13. 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кепіл</w:t>
      </w:r>
      <w:r>
        <w:rPr>
          <w:rFonts w:ascii="Times New Roman"/>
          <w:b w:val="false"/>
          <w:i/>
          <w:color w:val="000000"/>
          <w:sz w:val="28"/>
        </w:rPr>
        <w:t xml:space="preserve"> беруші ұсынған төлем тапсырмасының, банк </w:t>
      </w:r>
      <w:r>
        <w:rPr>
          <w:rFonts w:ascii="Times New Roman"/>
          <w:b w:val="false"/>
          <w:i/>
          <w:color w:val="000000"/>
          <w:sz w:val="28"/>
        </w:rPr>
        <w:t>кепілдігінің,</w:t>
      </w:r>
    </w:p>
    <w:p>
      <w:pPr>
        <w:spacing w:after="0"/>
        <w:ind w:left="0"/>
        <w:jc w:val="both"/>
      </w:pPr>
      <w:r>
        <w:rPr>
          <w:rFonts w:ascii="Times New Roman"/>
          <w:b w:val="false"/>
          <w:i w:val="false"/>
          <w:color w:val="000000"/>
          <w:sz w:val="28"/>
        </w:rPr>
        <w:t xml:space="preserve">
      </w:t>
      </w:r>
      <w:r>
        <w:rPr>
          <w:rFonts w:ascii="Times New Roman"/>
          <w:b w:val="false"/>
          <w:i/>
          <w:color w:val="000000"/>
          <w:sz w:val="28"/>
        </w:rPr>
        <w:t>мүлік</w:t>
      </w:r>
      <w:r>
        <w:rPr>
          <w:rFonts w:ascii="Times New Roman"/>
          <w:b w:val="false"/>
          <w:i/>
          <w:color w:val="000000"/>
          <w:sz w:val="28"/>
        </w:rPr>
        <w:t xml:space="preserve"> кепілі шартының, кепілгерлік шартының, сақтандыру шартының</w:t>
      </w:r>
    </w:p>
    <w:p>
      <w:pPr>
        <w:spacing w:after="0"/>
        <w:ind w:left="0"/>
        <w:jc w:val="both"/>
      </w:pPr>
      <w:r>
        <w:rPr>
          <w:rFonts w:ascii="Times New Roman"/>
          <w:b w:val="false"/>
          <w:i w:val="false"/>
          <w:color w:val="000000"/>
          <w:sz w:val="28"/>
        </w:rPr>
        <w:t>
      нөмірі мен берілген күні)</w:t>
      </w:r>
    </w:p>
    <w:p>
      <w:pPr>
        <w:spacing w:after="0"/>
        <w:ind w:left="0"/>
        <w:jc w:val="both"/>
      </w:pPr>
      <w:r>
        <w:rPr>
          <w:rFonts w:ascii="Times New Roman"/>
          <w:b w:val="false"/>
          <w:i w:val="false"/>
          <w:color w:val="000000"/>
          <w:sz w:val="28"/>
        </w:rPr>
        <w:t>
      14. 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банк</w:t>
      </w:r>
      <w:r>
        <w:rPr>
          <w:rFonts w:ascii="Times New Roman"/>
          <w:b w:val="false"/>
          <w:i/>
          <w:color w:val="000000"/>
          <w:sz w:val="28"/>
        </w:rPr>
        <w:t xml:space="preserve"> кепілдігінің, мүлік кепілі шартының, кепілгерлік шартының,</w:t>
      </w:r>
    </w:p>
    <w:p>
      <w:pPr>
        <w:spacing w:after="0"/>
        <w:ind w:left="0"/>
        <w:jc w:val="both"/>
      </w:pPr>
      <w:r>
        <w:rPr>
          <w:rFonts w:ascii="Times New Roman"/>
          <w:b w:val="false"/>
          <w:i w:val="false"/>
          <w:color w:val="000000"/>
          <w:sz w:val="28"/>
        </w:rPr>
        <w:t>
      сақтандыру шартының қолданылу мерзімі)</w:t>
      </w:r>
    </w:p>
    <w:p>
      <w:pPr>
        <w:spacing w:after="0"/>
        <w:ind w:left="0"/>
        <w:jc w:val="both"/>
      </w:pPr>
      <w:r>
        <w:rPr>
          <w:rFonts w:ascii="Times New Roman"/>
          <w:b w:val="false"/>
          <w:i w:val="false"/>
          <w:color w:val="000000"/>
          <w:sz w:val="28"/>
        </w:rPr>
        <w:t>
      15. 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кедендік</w:t>
      </w:r>
      <w:r>
        <w:rPr>
          <w:rFonts w:ascii="Times New Roman"/>
          <w:b w:val="false"/>
          <w:i/>
          <w:color w:val="000000"/>
          <w:sz w:val="28"/>
        </w:rPr>
        <w:t xml:space="preserve"> операция жасалатын мемлекеттік кірістер органының</w:t>
      </w:r>
    </w:p>
    <w:p>
      <w:pPr>
        <w:spacing w:after="0"/>
        <w:ind w:left="0"/>
        <w:jc w:val="both"/>
      </w:pPr>
      <w:r>
        <w:rPr>
          <w:rFonts w:ascii="Times New Roman"/>
          <w:b w:val="false"/>
          <w:i w:val="false"/>
          <w:color w:val="000000"/>
          <w:sz w:val="28"/>
        </w:rPr>
        <w:t>
      бөлімшесі және мемлекеттік кірістер органы)</w:t>
      </w:r>
    </w:p>
    <w:p>
      <w:pPr>
        <w:spacing w:after="0"/>
        <w:ind w:left="0"/>
        <w:jc w:val="both"/>
      </w:pPr>
      <w:r>
        <w:rPr>
          <w:rFonts w:ascii="Times New Roman"/>
          <w:b w:val="false"/>
          <w:i w:val="false"/>
          <w:color w:val="000000"/>
          <w:sz w:val="28"/>
        </w:rPr>
        <w:t>
      16. 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оны</w:t>
      </w:r>
      <w:r>
        <w:rPr>
          <w:rFonts w:ascii="Times New Roman"/>
          <w:b w:val="false"/>
          <w:i/>
          <w:color w:val="000000"/>
          <w:sz w:val="28"/>
        </w:rPr>
        <w:t xml:space="preserve"> қолданған кезде, кедендік баждардың, салықтардың төленуін</w:t>
      </w:r>
    </w:p>
    <w:p>
      <w:pPr>
        <w:spacing w:after="0"/>
        <w:ind w:left="0"/>
        <w:jc w:val="both"/>
      </w:pPr>
      <w:r>
        <w:rPr>
          <w:rFonts w:ascii="Times New Roman"/>
          <w:b w:val="false"/>
          <w:i w:val="false"/>
          <w:color w:val="000000"/>
          <w:sz w:val="28"/>
        </w:rPr>
        <w:t>
      бас қамтамасыз етуді растау нөмірі)</w:t>
      </w:r>
    </w:p>
    <w:p>
      <w:pPr>
        <w:spacing w:after="0"/>
        <w:ind w:left="0"/>
        <w:jc w:val="both"/>
      </w:pPr>
      <w:r>
        <w:rPr>
          <w:rFonts w:ascii="Times New Roman"/>
          <w:b w:val="false"/>
          <w:i w:val="false"/>
          <w:color w:val="000000"/>
          <w:sz w:val="28"/>
        </w:rPr>
        <w:t>
      17.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кедендік</w:t>
      </w:r>
      <w:r>
        <w:rPr>
          <w:rFonts w:ascii="Times New Roman"/>
          <w:b w:val="false"/>
          <w:i/>
          <w:color w:val="000000"/>
          <w:sz w:val="28"/>
        </w:rPr>
        <w:t xml:space="preserve"> баждардың, салықтардың төленуін қамтамасыз ету</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карточкасын</w:t>
      </w:r>
      <w:r>
        <w:rPr>
          <w:rFonts w:ascii="Times New Roman"/>
          <w:b w:val="false"/>
          <w:i/>
          <w:color w:val="000000"/>
          <w:sz w:val="28"/>
        </w:rPr>
        <w:t xml:space="preserve"> берген аумақтық мемлекеттік кірістер органының</w:t>
      </w:r>
    </w:p>
    <w:p>
      <w:pPr>
        <w:spacing w:after="0"/>
        <w:ind w:left="0"/>
        <w:jc w:val="both"/>
      </w:pPr>
      <w:r>
        <w:rPr>
          <w:rFonts w:ascii="Times New Roman"/>
          <w:b w:val="false"/>
          <w:i w:val="false"/>
          <w:color w:val="000000"/>
          <w:sz w:val="28"/>
        </w:rPr>
        <w:t>
      лауазымды тұлғасының аты-жөні)</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(қолы және жеке нөмірлі мөрі)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кірістер органдарында</w:t>
            </w:r>
            <w:r>
              <w:br/>
            </w:r>
            <w:r>
              <w:rPr>
                <w:rFonts w:ascii="Times New Roman"/>
                <w:b w:val="false"/>
                <w:i w:val="false"/>
                <w:color w:val="000000"/>
                <w:sz w:val="20"/>
              </w:rPr>
              <w:t>кедендік баждардың, салықтардың</w:t>
            </w:r>
            <w:r>
              <w:br/>
            </w:r>
            <w:r>
              <w:rPr>
                <w:rFonts w:ascii="Times New Roman"/>
                <w:b w:val="false"/>
                <w:i w:val="false"/>
                <w:color w:val="000000"/>
                <w:sz w:val="20"/>
              </w:rPr>
              <w:t>төленуін қамтамасыз етуді есепке алу,</w:t>
            </w:r>
            <w:r>
              <w:br/>
            </w:r>
            <w:r>
              <w:rPr>
                <w:rFonts w:ascii="Times New Roman"/>
                <w:b w:val="false"/>
                <w:i w:val="false"/>
                <w:color w:val="000000"/>
                <w:sz w:val="20"/>
              </w:rPr>
              <w:t>кедендік баждардың, салықтардың</w:t>
            </w:r>
            <w:r>
              <w:br/>
            </w:r>
            <w:r>
              <w:rPr>
                <w:rFonts w:ascii="Times New Roman"/>
                <w:b w:val="false"/>
                <w:i w:val="false"/>
                <w:color w:val="000000"/>
                <w:sz w:val="20"/>
              </w:rPr>
              <w:t>төленуін қамтамасыз ету сомасын</w:t>
            </w:r>
            <w:r>
              <w:br/>
            </w:r>
            <w:r>
              <w:rPr>
                <w:rFonts w:ascii="Times New Roman"/>
                <w:b w:val="false"/>
                <w:i w:val="false"/>
                <w:color w:val="000000"/>
                <w:sz w:val="20"/>
              </w:rPr>
              <w:t>айқындау қағидасына</w:t>
            </w:r>
            <w:r>
              <w:br/>
            </w:r>
            <w:r>
              <w:rPr>
                <w:rFonts w:ascii="Times New Roman"/>
                <w:b w:val="false"/>
                <w:i w:val="false"/>
                <w:color w:val="000000"/>
                <w:sz w:val="20"/>
              </w:rPr>
              <w:t>3-қосымша</w:t>
            </w:r>
          </w:p>
        </w:tc>
      </w:tr>
    </w:tbl>
    <w:bookmarkStart w:name="z91" w:id="90"/>
    <w:p>
      <w:pPr>
        <w:spacing w:after="0"/>
        <w:ind w:left="0"/>
        <w:jc w:val="both"/>
      </w:pPr>
      <w:r>
        <w:rPr>
          <w:rFonts w:ascii="Times New Roman"/>
          <w:b w:val="false"/>
          <w:i w:val="false"/>
          <w:color w:val="000000"/>
          <w:sz w:val="28"/>
        </w:rPr>
        <w:t>
      Нысан</w:t>
      </w:r>
    </w:p>
    <w:bookmarkEnd w:id="90"/>
    <w:bookmarkStart w:name="z92" w:id="91"/>
    <w:p>
      <w:pPr>
        <w:spacing w:after="0"/>
        <w:ind w:left="0"/>
        <w:jc w:val="left"/>
      </w:pPr>
      <w:r>
        <w:rPr>
          <w:rFonts w:ascii="Times New Roman"/>
          <w:b/>
          <w:i w:val="false"/>
          <w:color w:val="000000"/>
        </w:rPr>
        <w:t xml:space="preserve"> Кедендік баждардың, салықтардың төленуін қамтамасыз ету</w:t>
      </w:r>
      <w:r>
        <w:br/>
      </w:r>
      <w:r>
        <w:rPr>
          <w:rFonts w:ascii="Times New Roman"/>
          <w:b/>
          <w:i w:val="false"/>
          <w:color w:val="000000"/>
        </w:rPr>
        <w:t>карточкасының тізілімі</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
        <w:gridCol w:w="1185"/>
        <w:gridCol w:w="535"/>
        <w:gridCol w:w="1187"/>
        <w:gridCol w:w="292"/>
        <w:gridCol w:w="1104"/>
        <w:gridCol w:w="1104"/>
        <w:gridCol w:w="1646"/>
        <w:gridCol w:w="1105"/>
        <w:gridCol w:w="536"/>
        <w:gridCol w:w="1673"/>
        <w:gridCol w:w="1187"/>
        <w:gridCol w:w="454"/>
      </w:tblGrid>
      <w:tr>
        <w:trPr>
          <w:trHeight w:val="30" w:hRule="atLeast"/>
        </w:trPr>
        <w:tc>
          <w:tcPr>
            <w:tcW w:w="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 дың, салықтар дың төленуін қамтама сыз ету карточка сының тіркеу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Төлеушінің деректемелер</w:t>
            </w:r>
          </w:p>
        </w:tc>
        <w:tc>
          <w:tcPr>
            <w:tcW w:w="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операция түрі</w:t>
            </w:r>
          </w:p>
        </w:tc>
        <w:tc>
          <w:tcPr>
            <w:tcW w:w="1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дік баждар дың, салық тардың төлену ін қамта масыз етудің тәсілі</w:t>
            </w:r>
          </w:p>
        </w:tc>
        <w:tc>
          <w:tcPr>
            <w:tcW w:w="1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 дік баждар дың, салық тардың төлену ін қамта масыз ету сомасы </w:t>
            </w:r>
          </w:p>
        </w:tc>
        <w:tc>
          <w:tcPr>
            <w:tcW w:w="1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баждардың, салықтардың төленуін қамтамасыз ету кепілі (банк, кепілгер, кепіл беруші, сақтандыру ұйымы)</w:t>
            </w:r>
          </w:p>
        </w:tc>
        <w:tc>
          <w:tcPr>
            <w:tcW w:w="1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беруші тандаған кедендік баждар ды, салық тарды төлеуді қамтамасыз ету тәсілі</w:t>
            </w:r>
          </w:p>
        </w:tc>
        <w:tc>
          <w:tcPr>
            <w:tcW w:w="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операция бойынша міндеттемені орындау мерзімі</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кепілдігі нің, мүлік кепілі шарты ның, кепілгер лік шарты ның, сақтанды ру шарты ның қолданылу мерзімі</w:t>
            </w:r>
          </w:p>
        </w:tc>
        <w:tc>
          <w:tcPr>
            <w:tcW w:w="1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дік баждардың, салық тардың төлену ін бас қамта масыз етуді растау нөмірі</w:t>
            </w:r>
          </w:p>
        </w:tc>
        <w:tc>
          <w:tcPr>
            <w:tcW w:w="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 немесе жеке тұлғаның</w:t>
            </w:r>
          </w:p>
          <w:p>
            <w:pPr>
              <w:spacing w:after="20"/>
              <w:ind w:left="20"/>
              <w:jc w:val="both"/>
            </w:pPr>
            <w:r>
              <w:rPr>
                <w:rFonts w:ascii="Times New Roman"/>
                <w:b w:val="false"/>
                <w:i w:val="false"/>
                <w:color w:val="000000"/>
                <w:sz w:val="20"/>
              </w:rPr>
              <w:t>
аты-жөні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 дiру нөмiрі/бизнес-сәйкестен дiру нөмiрi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кірістер органдарында</w:t>
            </w:r>
            <w:r>
              <w:br/>
            </w:r>
            <w:r>
              <w:rPr>
                <w:rFonts w:ascii="Times New Roman"/>
                <w:b w:val="false"/>
                <w:i w:val="false"/>
                <w:color w:val="000000"/>
                <w:sz w:val="20"/>
              </w:rPr>
              <w:t>кедендік баждардың, салықтардың</w:t>
            </w:r>
            <w:r>
              <w:br/>
            </w:r>
            <w:r>
              <w:rPr>
                <w:rFonts w:ascii="Times New Roman"/>
                <w:b w:val="false"/>
                <w:i w:val="false"/>
                <w:color w:val="000000"/>
                <w:sz w:val="20"/>
              </w:rPr>
              <w:t>төленуін қамтамасыз етуді есепке алу,</w:t>
            </w:r>
            <w:r>
              <w:br/>
            </w:r>
            <w:r>
              <w:rPr>
                <w:rFonts w:ascii="Times New Roman"/>
                <w:b w:val="false"/>
                <w:i w:val="false"/>
                <w:color w:val="000000"/>
                <w:sz w:val="20"/>
              </w:rPr>
              <w:t>кедендік баждардың, салықтардың</w:t>
            </w:r>
            <w:r>
              <w:br/>
            </w:r>
            <w:r>
              <w:rPr>
                <w:rFonts w:ascii="Times New Roman"/>
                <w:b w:val="false"/>
                <w:i w:val="false"/>
                <w:color w:val="000000"/>
                <w:sz w:val="20"/>
              </w:rPr>
              <w:t>төленуін қамтамасыз ету сомасын</w:t>
            </w:r>
            <w:r>
              <w:br/>
            </w:r>
            <w:r>
              <w:rPr>
                <w:rFonts w:ascii="Times New Roman"/>
                <w:b w:val="false"/>
                <w:i w:val="false"/>
                <w:color w:val="000000"/>
                <w:sz w:val="20"/>
              </w:rPr>
              <w:t>айқындау қағидасына</w:t>
            </w:r>
            <w:r>
              <w:br/>
            </w:r>
            <w:r>
              <w:rPr>
                <w:rFonts w:ascii="Times New Roman"/>
                <w:b w:val="false"/>
                <w:i w:val="false"/>
                <w:color w:val="000000"/>
                <w:sz w:val="20"/>
              </w:rPr>
              <w:t>4-қосымша</w:t>
            </w:r>
          </w:p>
        </w:tc>
      </w:tr>
    </w:tbl>
    <w:bookmarkStart w:name="z94" w:id="92"/>
    <w:p>
      <w:pPr>
        <w:spacing w:after="0"/>
        <w:ind w:left="0"/>
        <w:jc w:val="both"/>
      </w:pPr>
      <w:r>
        <w:rPr>
          <w:rFonts w:ascii="Times New Roman"/>
          <w:b w:val="false"/>
          <w:i w:val="false"/>
          <w:color w:val="000000"/>
          <w:sz w:val="28"/>
        </w:rPr>
        <w:t>
      Нысан</w:t>
      </w:r>
    </w:p>
    <w:bookmarkEnd w:id="92"/>
    <w:bookmarkStart w:name="z95" w:id="93"/>
    <w:p>
      <w:pPr>
        <w:spacing w:after="0"/>
        <w:ind w:left="0"/>
        <w:jc w:val="left"/>
      </w:pPr>
      <w:r>
        <w:rPr>
          <w:rFonts w:ascii="Times New Roman"/>
          <w:b/>
          <w:i w:val="false"/>
          <w:color w:val="000000"/>
        </w:rPr>
        <w:t xml:space="preserve"> Мемлекеттік кірістер органының ақшаны уақытша орналастыру</w:t>
      </w:r>
      <w:r>
        <w:br/>
      </w:r>
      <w:r>
        <w:rPr>
          <w:rFonts w:ascii="Times New Roman"/>
          <w:b/>
          <w:i w:val="false"/>
          <w:color w:val="000000"/>
        </w:rPr>
        <w:t>шотына кедендік баждардың, салықтардың төленуін қамтамасыз ету</w:t>
      </w:r>
      <w:r>
        <w:br/>
      </w:r>
      <w:r>
        <w:rPr>
          <w:rFonts w:ascii="Times New Roman"/>
          <w:b/>
          <w:i w:val="false"/>
          <w:color w:val="000000"/>
        </w:rPr>
        <w:t>сомасын енгізу туралы төлеу құжаттарының тізілімі</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2"/>
        <w:gridCol w:w="2098"/>
        <w:gridCol w:w="1767"/>
        <w:gridCol w:w="2695"/>
        <w:gridCol w:w="712"/>
        <w:gridCol w:w="1702"/>
        <w:gridCol w:w="910"/>
        <w:gridCol w:w="1704"/>
      </w:tblGrid>
      <w:tr>
        <w:trPr>
          <w:trHeight w:val="30" w:hRule="atLeast"/>
        </w:trPr>
        <w:tc>
          <w:tcPr>
            <w:tcW w:w="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баждардың, салықтардың төленуін қамтамасыз ету карточкасының тіркеу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Төлеушінің деректемелер</w:t>
            </w:r>
          </w:p>
        </w:tc>
        <w:tc>
          <w:tcPr>
            <w:tcW w:w="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операция түрі</w:t>
            </w:r>
          </w:p>
        </w:tc>
        <w:tc>
          <w:tcPr>
            <w:tcW w:w="1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баждардың, салықтардың төленуін қамтамасыз ету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құжаттың деректемелер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 немесе жеке тұлғаның аты-жөні</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сәйкестендiру нөмiрі/ бизнес-сәйкестендiру нөмiрi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нөмірі мен күні</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құжаты бойынша кедендік баждардың, салықтардың сомасы</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8"/>
        <w:gridCol w:w="1254"/>
        <w:gridCol w:w="2606"/>
        <w:gridCol w:w="2157"/>
        <w:gridCol w:w="1258"/>
        <w:gridCol w:w="1707"/>
        <w:gridCol w:w="1255"/>
        <w:gridCol w:w="1255"/>
      </w:tblGrid>
      <w:tr>
        <w:trPr>
          <w:trHeight w:val="30" w:hRule="atLeast"/>
        </w:trPr>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Міндеттемені орындау мерзімі</w:t>
            </w:r>
          </w:p>
        </w:tc>
        <w:tc>
          <w:tcPr>
            <w:tcW w:w="1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Міндеттеменің нақты орындалған мерзімі</w:t>
            </w:r>
          </w:p>
        </w:tc>
        <w:tc>
          <w:tcPr>
            <w:tcW w:w="2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баждардың, салықтардың төленуін қамтамасыз ету сомасын өндіріп алу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баждардың, салықтардың төленуін қамтамасыз ету сомасы</w:t>
            </w:r>
          </w:p>
        </w:tc>
        <w:tc>
          <w:tcPr>
            <w:tcW w:w="1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 салықтарды өндіріп алынған кезінде бюджетке аударылған</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Болашақтағы төлем есебі не аударылған</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 мерзімінің өтуі бойынша бюджетке аударылған</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Төлеушіге қайтарылған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кірістер органдарында</w:t>
            </w:r>
            <w:r>
              <w:br/>
            </w:r>
            <w:r>
              <w:rPr>
                <w:rFonts w:ascii="Times New Roman"/>
                <w:b w:val="false"/>
                <w:i w:val="false"/>
                <w:color w:val="000000"/>
                <w:sz w:val="20"/>
              </w:rPr>
              <w:t>кедендік баждардың, салықтардың</w:t>
            </w:r>
            <w:r>
              <w:br/>
            </w:r>
            <w:r>
              <w:rPr>
                <w:rFonts w:ascii="Times New Roman"/>
                <w:b w:val="false"/>
                <w:i w:val="false"/>
                <w:color w:val="000000"/>
                <w:sz w:val="20"/>
              </w:rPr>
              <w:t>төленуін қамтамасыз етуді есепке алу,</w:t>
            </w:r>
            <w:r>
              <w:br/>
            </w:r>
            <w:r>
              <w:rPr>
                <w:rFonts w:ascii="Times New Roman"/>
                <w:b w:val="false"/>
                <w:i w:val="false"/>
                <w:color w:val="000000"/>
                <w:sz w:val="20"/>
              </w:rPr>
              <w:t>кедендік баждардың, салықтардың</w:t>
            </w:r>
            <w:r>
              <w:br/>
            </w:r>
            <w:r>
              <w:rPr>
                <w:rFonts w:ascii="Times New Roman"/>
                <w:b w:val="false"/>
                <w:i w:val="false"/>
                <w:color w:val="000000"/>
                <w:sz w:val="20"/>
              </w:rPr>
              <w:t>төленуін қамтамасыз ету сомасын</w:t>
            </w:r>
            <w:r>
              <w:br/>
            </w:r>
            <w:r>
              <w:rPr>
                <w:rFonts w:ascii="Times New Roman"/>
                <w:b w:val="false"/>
                <w:i w:val="false"/>
                <w:color w:val="000000"/>
                <w:sz w:val="20"/>
              </w:rPr>
              <w:t>айқындау қағидасына</w:t>
            </w:r>
            <w:r>
              <w:br/>
            </w:r>
            <w:r>
              <w:rPr>
                <w:rFonts w:ascii="Times New Roman"/>
                <w:b w:val="false"/>
                <w:i w:val="false"/>
                <w:color w:val="000000"/>
                <w:sz w:val="20"/>
              </w:rPr>
              <w:t>5-қосымша</w:t>
            </w:r>
          </w:p>
        </w:tc>
      </w:tr>
    </w:tbl>
    <w:bookmarkStart w:name="z97" w:id="94"/>
    <w:p>
      <w:pPr>
        <w:spacing w:after="0"/>
        <w:ind w:left="0"/>
        <w:jc w:val="both"/>
      </w:pPr>
      <w:r>
        <w:rPr>
          <w:rFonts w:ascii="Times New Roman"/>
          <w:b w:val="false"/>
          <w:i w:val="false"/>
          <w:color w:val="000000"/>
          <w:sz w:val="28"/>
        </w:rPr>
        <w:t>
      Нысан</w:t>
      </w:r>
    </w:p>
    <w:bookmarkEnd w:id="94"/>
    <w:bookmarkStart w:name="z98" w:id="95"/>
    <w:p>
      <w:pPr>
        <w:spacing w:after="0"/>
        <w:ind w:left="0"/>
        <w:jc w:val="left"/>
      </w:pPr>
      <w:r>
        <w:rPr>
          <w:rFonts w:ascii="Times New Roman"/>
          <w:b/>
          <w:i w:val="false"/>
          <w:color w:val="000000"/>
        </w:rPr>
        <w:t xml:space="preserve"> Кедендік баждардың, салықтардың төленуін қамтамасыз ету сомасын</w:t>
      </w:r>
      <w:r>
        <w:br/>
      </w:r>
      <w:r>
        <w:rPr>
          <w:rFonts w:ascii="Times New Roman"/>
          <w:b/>
          <w:i w:val="false"/>
          <w:color w:val="000000"/>
        </w:rPr>
        <w:t>есепке алу жөніндегі жеке карточка</w:t>
      </w:r>
    </w:p>
    <w:bookmarkEnd w:id="95"/>
    <w:p>
      <w:pPr>
        <w:spacing w:after="0"/>
        <w:ind w:left="0"/>
        <w:jc w:val="both"/>
      </w:pPr>
      <w:r>
        <w:rPr>
          <w:rFonts w:ascii="Times New Roman"/>
          <w:b w:val="false"/>
          <w:i w:val="false"/>
          <w:color w:val="000000"/>
          <w:sz w:val="28"/>
        </w:rPr>
        <w:t>
      Төлеушінің атауы ____________________________________________________</w:t>
      </w:r>
    </w:p>
    <w:p>
      <w:pPr>
        <w:spacing w:after="0"/>
        <w:ind w:left="0"/>
        <w:jc w:val="both"/>
      </w:pPr>
      <w:r>
        <w:rPr>
          <w:rFonts w:ascii="Times New Roman"/>
          <w:b w:val="false"/>
          <w:i w:val="false"/>
          <w:color w:val="000000"/>
          <w:sz w:val="28"/>
        </w:rPr>
        <w:t>
      Жеке сәйкестендiру нөмiрі/бизнес-сәйкестендiру нөмiрi _______________</w:t>
      </w:r>
    </w:p>
    <w:p>
      <w:pPr>
        <w:spacing w:after="0"/>
        <w:ind w:left="0"/>
        <w:jc w:val="both"/>
      </w:pPr>
      <w:r>
        <w:rPr>
          <w:rFonts w:ascii="Times New Roman"/>
          <w:b w:val="false"/>
          <w:i w:val="false"/>
          <w:color w:val="000000"/>
          <w:sz w:val="28"/>
        </w:rPr>
        <w:t>
      Қазақстан Республикасының резидент емес төлқұжатының нөмірі мен</w:t>
      </w:r>
    </w:p>
    <w:p>
      <w:pPr>
        <w:spacing w:after="0"/>
        <w:ind w:left="0"/>
        <w:jc w:val="both"/>
      </w:pPr>
      <w:r>
        <w:rPr>
          <w:rFonts w:ascii="Times New Roman"/>
          <w:b w:val="false"/>
          <w:i w:val="false"/>
          <w:color w:val="000000"/>
          <w:sz w:val="28"/>
        </w:rPr>
        <w:t>
      берілген күні 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2"/>
        <w:gridCol w:w="931"/>
        <w:gridCol w:w="2744"/>
        <w:gridCol w:w="931"/>
        <w:gridCol w:w="2227"/>
        <w:gridCol w:w="931"/>
        <w:gridCol w:w="932"/>
        <w:gridCol w:w="932"/>
        <w:gridCol w:w="1710"/>
      </w:tblGrid>
      <w:tr>
        <w:trPr>
          <w:trHeight w:val="30" w:hRule="atLeast"/>
        </w:trPr>
        <w:tc>
          <w:tcPr>
            <w:tcW w:w="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басындағы сальдо</w:t>
            </w:r>
          </w:p>
        </w:tc>
        <w:tc>
          <w:tcPr>
            <w:tcW w:w="2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баждардың, салықтардың төленуін қамтамасыз ету карточкасының тіркеу нөмірі</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операция түрі</w:t>
            </w:r>
          </w:p>
        </w:tc>
        <w:tc>
          <w:tcPr>
            <w:tcW w:w="2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баждардың, салықтардың төленуін қамтамасыз ету сомасы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tc>
        <w:tc>
          <w:tcPr>
            <w:tcW w:w="1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операция бойынша міндеттемені орындау мерзімі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нөмірі</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күні</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6"/>
        <w:gridCol w:w="1166"/>
        <w:gridCol w:w="1166"/>
        <w:gridCol w:w="1379"/>
        <w:gridCol w:w="1166"/>
        <w:gridCol w:w="1167"/>
        <w:gridCol w:w="1167"/>
        <w:gridCol w:w="1588"/>
        <w:gridCol w:w="1167"/>
        <w:gridCol w:w="116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w:t>
            </w:r>
          </w:p>
        </w:tc>
        <w:tc>
          <w:tcPr>
            <w:tcW w:w="1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соңындағы сальдо</w:t>
            </w:r>
          </w:p>
        </w:tc>
        <w:tc>
          <w:tcPr>
            <w:tcW w:w="1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аударылды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Құжатын нөмірі</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Құжатын күні</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сынып тау коды ның нөмірі</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Орындалмаған міндеттеме бойынша</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төлем есебінен</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 есебінен</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Төлеуді қамтамасыз ету әрекеттерінен асатын мерзім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кірістер органдарында</w:t>
            </w:r>
            <w:r>
              <w:br/>
            </w:r>
            <w:r>
              <w:rPr>
                <w:rFonts w:ascii="Times New Roman"/>
                <w:b w:val="false"/>
                <w:i w:val="false"/>
                <w:color w:val="000000"/>
                <w:sz w:val="20"/>
              </w:rPr>
              <w:t>кедендік баждардың, салықтардың</w:t>
            </w:r>
            <w:r>
              <w:br/>
            </w:r>
            <w:r>
              <w:rPr>
                <w:rFonts w:ascii="Times New Roman"/>
                <w:b w:val="false"/>
                <w:i w:val="false"/>
                <w:color w:val="000000"/>
                <w:sz w:val="20"/>
              </w:rPr>
              <w:t>төленуін қамтамасыз етуді есепке алу,</w:t>
            </w:r>
            <w:r>
              <w:br/>
            </w:r>
            <w:r>
              <w:rPr>
                <w:rFonts w:ascii="Times New Roman"/>
                <w:b w:val="false"/>
                <w:i w:val="false"/>
                <w:color w:val="000000"/>
                <w:sz w:val="20"/>
              </w:rPr>
              <w:t>кедендік баждардың, салықтардың</w:t>
            </w:r>
            <w:r>
              <w:br/>
            </w:r>
            <w:r>
              <w:rPr>
                <w:rFonts w:ascii="Times New Roman"/>
                <w:b w:val="false"/>
                <w:i w:val="false"/>
                <w:color w:val="000000"/>
                <w:sz w:val="20"/>
              </w:rPr>
              <w:t>төленуін қамтамасыз ету сомасын</w:t>
            </w:r>
            <w:r>
              <w:br/>
            </w:r>
            <w:r>
              <w:rPr>
                <w:rFonts w:ascii="Times New Roman"/>
                <w:b w:val="false"/>
                <w:i w:val="false"/>
                <w:color w:val="000000"/>
                <w:sz w:val="20"/>
              </w:rPr>
              <w:t>айқындау қағидасына</w:t>
            </w:r>
            <w:r>
              <w:br/>
            </w:r>
            <w:r>
              <w:rPr>
                <w:rFonts w:ascii="Times New Roman"/>
                <w:b w:val="false"/>
                <w:i w:val="false"/>
                <w:color w:val="000000"/>
                <w:sz w:val="20"/>
              </w:rPr>
              <w:t>6-қосымша</w:t>
            </w:r>
          </w:p>
        </w:tc>
      </w:tr>
    </w:tbl>
    <w:bookmarkStart w:name="z100" w:id="96"/>
    <w:p>
      <w:pPr>
        <w:spacing w:after="0"/>
        <w:ind w:left="0"/>
        <w:jc w:val="both"/>
      </w:pPr>
      <w:r>
        <w:rPr>
          <w:rFonts w:ascii="Times New Roman"/>
          <w:b w:val="false"/>
          <w:i w:val="false"/>
          <w:color w:val="000000"/>
          <w:sz w:val="28"/>
        </w:rPr>
        <w:t>
      Нысан</w:t>
      </w:r>
    </w:p>
    <w:bookmarkEnd w:id="96"/>
    <w:bookmarkStart w:name="z101" w:id="97"/>
    <w:p>
      <w:pPr>
        <w:spacing w:after="0"/>
        <w:ind w:left="0"/>
        <w:jc w:val="left"/>
      </w:pPr>
      <w:r>
        <w:rPr>
          <w:rFonts w:ascii="Times New Roman"/>
          <w:b/>
          <w:i w:val="false"/>
          <w:color w:val="000000"/>
        </w:rPr>
        <w:t xml:space="preserve"> Банк кепілдігінің тізілімі</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gridCol w:w="1309"/>
        <w:gridCol w:w="685"/>
        <w:gridCol w:w="1309"/>
        <w:gridCol w:w="374"/>
        <w:gridCol w:w="374"/>
        <w:gridCol w:w="581"/>
        <w:gridCol w:w="1206"/>
        <w:gridCol w:w="478"/>
        <w:gridCol w:w="580"/>
        <w:gridCol w:w="582"/>
        <w:gridCol w:w="1414"/>
        <w:gridCol w:w="2454"/>
        <w:gridCol w:w="581"/>
      </w:tblGrid>
      <w:tr>
        <w:trPr>
          <w:trHeight w:val="30" w:hRule="atLeast"/>
        </w:trPr>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 дік баждар дың, салық тардың төлену ін қамтамасыз ету карточкасының </w:t>
            </w:r>
          </w:p>
          <w:p>
            <w:pPr>
              <w:spacing w:after="20"/>
              <w:ind w:left="20"/>
              <w:jc w:val="both"/>
            </w:pPr>
            <w:r>
              <w:rPr>
                <w:rFonts w:ascii="Times New Roman"/>
                <w:b w:val="false"/>
                <w:i w:val="false"/>
                <w:color w:val="000000"/>
                <w:sz w:val="20"/>
              </w:rPr>
              <w:t>
тіркеу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Төлеушінің деректемелер</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операция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кепілдігінің деректемелер</w:t>
            </w: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Міндеттеменің орындау мерзімі</w:t>
            </w:r>
          </w:p>
        </w:tc>
        <w:tc>
          <w:tcPr>
            <w:tcW w:w="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Міндеттеменің іс жүзінде орындау мерзімі</w:t>
            </w:r>
          </w:p>
        </w:tc>
        <w:tc>
          <w:tcPr>
            <w:tcW w:w="1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баждар дың, салық тардың төленуін қамтамасыз ету сомасын өндіріп алу күні </w:t>
            </w:r>
          </w:p>
        </w:tc>
        <w:tc>
          <w:tcPr>
            <w:tcW w:w="2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 салықтар ды өндіріп алған кезде бюджетке аударыл ған Кеден дік баждар дың, салық тардың төленуін қамтама сыз ету сомасы</w:t>
            </w:r>
          </w:p>
        </w:tc>
        <w:tc>
          <w:tcPr>
            <w:tcW w:w="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w:t>
            </w:r>
          </w:p>
          <w:p>
            <w:pPr>
              <w:spacing w:after="20"/>
              <w:ind w:left="20"/>
              <w:jc w:val="both"/>
            </w:pPr>
            <w:r>
              <w:rPr>
                <w:rFonts w:ascii="Times New Roman"/>
                <w:b w:val="false"/>
                <w:i w:val="false"/>
                <w:color w:val="000000"/>
                <w:sz w:val="20"/>
              </w:rPr>
              <w:t>
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 немесе жеке тұлғаның</w:t>
            </w:r>
          </w:p>
          <w:p>
            <w:pPr>
              <w:spacing w:after="20"/>
              <w:ind w:left="20"/>
              <w:jc w:val="both"/>
            </w:pPr>
            <w:r>
              <w:rPr>
                <w:rFonts w:ascii="Times New Roman"/>
                <w:b w:val="false"/>
                <w:i w:val="false"/>
                <w:color w:val="000000"/>
                <w:sz w:val="20"/>
              </w:rPr>
              <w:t>
аты-жөні</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сәйкестендiру нөмiрі/бизнес-сәйкестендiру нөмiрi</w:t>
            </w: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Банкінің атауы</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кепілдігінің нөмірі мен күні</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дік баждар дың, салық тардың төленуін қамтамасыз ету сомасы</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кепілдігінің қолданылу мерзімі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кірістер органдарында</w:t>
            </w:r>
            <w:r>
              <w:br/>
            </w:r>
            <w:r>
              <w:rPr>
                <w:rFonts w:ascii="Times New Roman"/>
                <w:b w:val="false"/>
                <w:i w:val="false"/>
                <w:color w:val="000000"/>
                <w:sz w:val="20"/>
              </w:rPr>
              <w:t>кедендік баждардың, салықтардың</w:t>
            </w:r>
            <w:r>
              <w:br/>
            </w:r>
            <w:r>
              <w:rPr>
                <w:rFonts w:ascii="Times New Roman"/>
                <w:b w:val="false"/>
                <w:i w:val="false"/>
                <w:color w:val="000000"/>
                <w:sz w:val="20"/>
              </w:rPr>
              <w:t>төленуін қамтамасыз етуді есепке алу,</w:t>
            </w:r>
            <w:r>
              <w:br/>
            </w:r>
            <w:r>
              <w:rPr>
                <w:rFonts w:ascii="Times New Roman"/>
                <w:b w:val="false"/>
                <w:i w:val="false"/>
                <w:color w:val="000000"/>
                <w:sz w:val="20"/>
              </w:rPr>
              <w:t>кедендік баждардың, салықтардың</w:t>
            </w:r>
            <w:r>
              <w:br/>
            </w:r>
            <w:r>
              <w:rPr>
                <w:rFonts w:ascii="Times New Roman"/>
                <w:b w:val="false"/>
                <w:i w:val="false"/>
                <w:color w:val="000000"/>
                <w:sz w:val="20"/>
              </w:rPr>
              <w:t>төленуін қамтамасыз ету сомасын</w:t>
            </w:r>
            <w:r>
              <w:br/>
            </w:r>
            <w:r>
              <w:rPr>
                <w:rFonts w:ascii="Times New Roman"/>
                <w:b w:val="false"/>
                <w:i w:val="false"/>
                <w:color w:val="000000"/>
                <w:sz w:val="20"/>
              </w:rPr>
              <w:t>айқындау қағидасына</w:t>
            </w:r>
            <w:r>
              <w:br/>
            </w:r>
            <w:r>
              <w:rPr>
                <w:rFonts w:ascii="Times New Roman"/>
                <w:b w:val="false"/>
                <w:i w:val="false"/>
                <w:color w:val="000000"/>
                <w:sz w:val="20"/>
              </w:rPr>
              <w:t>7-қосымша</w:t>
            </w:r>
          </w:p>
        </w:tc>
      </w:tr>
    </w:tbl>
    <w:bookmarkStart w:name="z103" w:id="98"/>
    <w:p>
      <w:pPr>
        <w:spacing w:after="0"/>
        <w:ind w:left="0"/>
        <w:jc w:val="both"/>
      </w:pPr>
      <w:r>
        <w:rPr>
          <w:rFonts w:ascii="Times New Roman"/>
          <w:b w:val="false"/>
          <w:i w:val="false"/>
          <w:color w:val="000000"/>
          <w:sz w:val="28"/>
        </w:rPr>
        <w:t>
      Нысан</w:t>
      </w:r>
    </w:p>
    <w:bookmarkEnd w:id="98"/>
    <w:bookmarkStart w:name="z104" w:id="99"/>
    <w:p>
      <w:pPr>
        <w:spacing w:after="0"/>
        <w:ind w:left="0"/>
        <w:jc w:val="left"/>
      </w:pPr>
      <w:r>
        <w:rPr>
          <w:rFonts w:ascii="Times New Roman"/>
          <w:b/>
          <w:i w:val="false"/>
          <w:color w:val="000000"/>
        </w:rPr>
        <w:t xml:space="preserve"> Кепілгерлік шарттарының тізілімі</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
        <w:gridCol w:w="2119"/>
        <w:gridCol w:w="1319"/>
        <w:gridCol w:w="2520"/>
        <w:gridCol w:w="719"/>
        <w:gridCol w:w="719"/>
        <w:gridCol w:w="920"/>
        <w:gridCol w:w="2320"/>
        <w:gridCol w:w="921"/>
      </w:tblGrid>
      <w:tr>
        <w:trPr>
          <w:trHeight w:val="30" w:hRule="atLeast"/>
        </w:trPr>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баждардың, салықтардың төленуін қамтамасыз ету карточкасының тіркеу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Төлеушінің деректемелер</w:t>
            </w:r>
          </w:p>
        </w:tc>
        <w:tc>
          <w:tcPr>
            <w:tcW w:w="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операция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деректемелер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 немесе жеке тұлғаның</w:t>
            </w:r>
          </w:p>
          <w:p>
            <w:pPr>
              <w:spacing w:after="20"/>
              <w:ind w:left="20"/>
              <w:jc w:val="both"/>
            </w:pPr>
            <w:r>
              <w:rPr>
                <w:rFonts w:ascii="Times New Roman"/>
                <w:b w:val="false"/>
                <w:i w:val="false"/>
                <w:color w:val="000000"/>
                <w:sz w:val="20"/>
              </w:rPr>
              <w:t>
аты-жөні</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сәйкестендiру нөмiрі/бизнес-сәйкестендiру нөмiрi</w:t>
            </w:r>
          </w:p>
        </w:tc>
        <w:tc>
          <w:tcPr>
            <w:tcW w:w="0" w:type="auto"/>
            <w:vMerge/>
            <w:tcBorders>
              <w:top w:val="nil"/>
              <w:left w:val="single" w:color="cfcfcf" w:sz="5"/>
              <w:bottom w:val="single" w:color="cfcfcf" w:sz="5"/>
              <w:right w:val="single" w:color="cfcfcf" w:sz="5"/>
            </w:tcBorders>
          </w:tcP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Кепілгердің атауы</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Кепілгерлік шартың нөмірімен күні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дік баждар дың, салық тардың төленуін қамтамасыз ету сомасы</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Кепілгерлік шартың қолдану мерзімі</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3"/>
        <w:gridCol w:w="2009"/>
        <w:gridCol w:w="1183"/>
        <w:gridCol w:w="1596"/>
        <w:gridCol w:w="768"/>
        <w:gridCol w:w="770"/>
        <w:gridCol w:w="1597"/>
        <w:gridCol w:w="2424"/>
        <w:gridCol w:w="77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баждардың, салықтардың төленуін қамтамасыз ету тәсіл деректемелер</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Міндеттемені орындау мерзімі</w:t>
            </w:r>
          </w:p>
        </w:tc>
        <w:tc>
          <w:tcPr>
            <w:tcW w:w="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Міндеттемені іс жүзінде орындау мерзімі</w:t>
            </w:r>
          </w:p>
        </w:tc>
        <w:tc>
          <w:tcPr>
            <w:tcW w:w="1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баждардың, салықтардың төленуін қамтамасыз ету сомасың өндіріп алу күні</w:t>
            </w:r>
          </w:p>
        </w:tc>
        <w:tc>
          <w:tcPr>
            <w:tcW w:w="2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 салықтарды өндіріп алған кезде бюджетке аударылған кедендік баждардың, салықтардың төленуін қамтамасыз ету сомасы</w:t>
            </w:r>
          </w:p>
        </w:tc>
        <w:tc>
          <w:tcPr>
            <w:tcW w:w="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баждардың, салықтардың төленуін қамтамасыз етудің тәсілі</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кепілдігінің беруі,мүлікті кепілдіг шартының,сақтандыру шартың, төлем тапсырмасының нөмірі мен күні</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баждардың, салықтардың төленуін қамтамасыз ету сомасы</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кепілдігінің, мүлік кепілі шартының, сақтандыру шартының қолданылу мерзімі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кірістер органдарында</w:t>
            </w:r>
            <w:r>
              <w:br/>
            </w:r>
            <w:r>
              <w:rPr>
                <w:rFonts w:ascii="Times New Roman"/>
                <w:b w:val="false"/>
                <w:i w:val="false"/>
                <w:color w:val="000000"/>
                <w:sz w:val="20"/>
              </w:rPr>
              <w:t>кедендік баждардың, салықтардың</w:t>
            </w:r>
            <w:r>
              <w:br/>
            </w:r>
            <w:r>
              <w:rPr>
                <w:rFonts w:ascii="Times New Roman"/>
                <w:b w:val="false"/>
                <w:i w:val="false"/>
                <w:color w:val="000000"/>
                <w:sz w:val="20"/>
              </w:rPr>
              <w:t>төленуін қамтамасыз етуді есепке алу,</w:t>
            </w:r>
            <w:r>
              <w:br/>
            </w:r>
            <w:r>
              <w:rPr>
                <w:rFonts w:ascii="Times New Roman"/>
                <w:b w:val="false"/>
                <w:i w:val="false"/>
                <w:color w:val="000000"/>
                <w:sz w:val="20"/>
              </w:rPr>
              <w:t>кедендік баждардың, салықтардың</w:t>
            </w:r>
            <w:r>
              <w:br/>
            </w:r>
            <w:r>
              <w:rPr>
                <w:rFonts w:ascii="Times New Roman"/>
                <w:b w:val="false"/>
                <w:i w:val="false"/>
                <w:color w:val="000000"/>
                <w:sz w:val="20"/>
              </w:rPr>
              <w:t>төленуін қамтамасыз ету сомасын</w:t>
            </w:r>
            <w:r>
              <w:br/>
            </w:r>
            <w:r>
              <w:rPr>
                <w:rFonts w:ascii="Times New Roman"/>
                <w:b w:val="false"/>
                <w:i w:val="false"/>
                <w:color w:val="000000"/>
                <w:sz w:val="20"/>
              </w:rPr>
              <w:t>айқындау қағидасына</w:t>
            </w:r>
            <w:r>
              <w:br/>
            </w:r>
            <w:r>
              <w:rPr>
                <w:rFonts w:ascii="Times New Roman"/>
                <w:b w:val="false"/>
                <w:i w:val="false"/>
                <w:color w:val="000000"/>
                <w:sz w:val="20"/>
              </w:rPr>
              <w:t>8-қосымша</w:t>
            </w:r>
          </w:p>
        </w:tc>
      </w:tr>
    </w:tbl>
    <w:bookmarkStart w:name="z106" w:id="100"/>
    <w:p>
      <w:pPr>
        <w:spacing w:after="0"/>
        <w:ind w:left="0"/>
        <w:jc w:val="both"/>
      </w:pPr>
      <w:r>
        <w:rPr>
          <w:rFonts w:ascii="Times New Roman"/>
          <w:b w:val="false"/>
          <w:i w:val="false"/>
          <w:color w:val="000000"/>
          <w:sz w:val="28"/>
        </w:rPr>
        <w:t>
      Нысан</w:t>
      </w:r>
    </w:p>
    <w:bookmarkEnd w:id="100"/>
    <w:bookmarkStart w:name="z107" w:id="101"/>
    <w:p>
      <w:pPr>
        <w:spacing w:after="0"/>
        <w:ind w:left="0"/>
        <w:jc w:val="left"/>
      </w:pPr>
      <w:r>
        <w:rPr>
          <w:rFonts w:ascii="Times New Roman"/>
          <w:b/>
          <w:i w:val="false"/>
          <w:color w:val="000000"/>
        </w:rPr>
        <w:t xml:space="preserve"> Мүлік кепілі шарттарының тізілімі</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921"/>
        <w:gridCol w:w="1618"/>
        <w:gridCol w:w="2649"/>
        <w:gridCol w:w="652"/>
        <w:gridCol w:w="652"/>
        <w:gridCol w:w="1559"/>
        <w:gridCol w:w="1560"/>
        <w:gridCol w:w="1016"/>
      </w:tblGrid>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баждардың, салықтардың төленуін қамтамасыз ету карточкасының тіркеу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Төлеушінің деректемелер</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операция түрі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кепілі шартының деректемелер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 немесе жеке тұлғаның аты-жөні</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 кестендiру нөмiрі/ бизнес-сәйкестендiру нөмiрi</w:t>
            </w:r>
          </w:p>
        </w:tc>
        <w:tc>
          <w:tcPr>
            <w:tcW w:w="0" w:type="auto"/>
            <w:vMerge/>
            <w:tcBorders>
              <w:top w:val="nil"/>
              <w:left w:val="single" w:color="cfcfcf" w:sz="5"/>
              <w:bottom w:val="single" w:color="cfcfcf" w:sz="5"/>
              <w:right w:val="single" w:color="cfcfcf" w:sz="5"/>
            </w:tcBorders>
          </w:tc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берушінің атауы</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Мүлік кепілі шар ты ның нөмірі мен күні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баждардың, салықтардың төленуін қамтамасыз ету сомасы</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Мүлік кепілі шартын қолдану мерзімі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2"/>
        <w:gridCol w:w="1728"/>
        <w:gridCol w:w="3037"/>
        <w:gridCol w:w="4610"/>
        <w:gridCol w:w="1463"/>
      </w:tblGrid>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Міндеттемені орындау мерзімі</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Міндеттемені іс жүзінде орын дау мерзімі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баждардың, салықтардың төленуін қамтамасыз ету сомасың өндіріп алу күні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 салықтарды өндіріп алған кезде бюджетке аударылған кедендік баждардың, салықтардың төленуін қамтамасыз ету сомасы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кірістер органдарында</w:t>
            </w:r>
            <w:r>
              <w:br/>
            </w:r>
            <w:r>
              <w:rPr>
                <w:rFonts w:ascii="Times New Roman"/>
                <w:b w:val="false"/>
                <w:i w:val="false"/>
                <w:color w:val="000000"/>
                <w:sz w:val="20"/>
              </w:rPr>
              <w:t>кедендік баждардың, салықтардың</w:t>
            </w:r>
            <w:r>
              <w:br/>
            </w:r>
            <w:r>
              <w:rPr>
                <w:rFonts w:ascii="Times New Roman"/>
                <w:b w:val="false"/>
                <w:i w:val="false"/>
                <w:color w:val="000000"/>
                <w:sz w:val="20"/>
              </w:rPr>
              <w:t>төленуін қамтамасыз етуді есепке алу,</w:t>
            </w:r>
            <w:r>
              <w:br/>
            </w:r>
            <w:r>
              <w:rPr>
                <w:rFonts w:ascii="Times New Roman"/>
                <w:b w:val="false"/>
                <w:i w:val="false"/>
                <w:color w:val="000000"/>
                <w:sz w:val="20"/>
              </w:rPr>
              <w:t>кедендік баждардың, салықтардың</w:t>
            </w:r>
            <w:r>
              <w:br/>
            </w:r>
            <w:r>
              <w:rPr>
                <w:rFonts w:ascii="Times New Roman"/>
                <w:b w:val="false"/>
                <w:i w:val="false"/>
                <w:color w:val="000000"/>
                <w:sz w:val="20"/>
              </w:rPr>
              <w:t>төленуін қамтамасыз ету сомасын</w:t>
            </w:r>
            <w:r>
              <w:br/>
            </w:r>
            <w:r>
              <w:rPr>
                <w:rFonts w:ascii="Times New Roman"/>
                <w:b w:val="false"/>
                <w:i w:val="false"/>
                <w:color w:val="000000"/>
                <w:sz w:val="20"/>
              </w:rPr>
              <w:t>айқындау қағидасына</w:t>
            </w:r>
            <w:r>
              <w:br/>
            </w:r>
            <w:r>
              <w:rPr>
                <w:rFonts w:ascii="Times New Roman"/>
                <w:b w:val="false"/>
                <w:i w:val="false"/>
                <w:color w:val="000000"/>
                <w:sz w:val="20"/>
              </w:rPr>
              <w:t>9-қосымша</w:t>
            </w:r>
          </w:p>
        </w:tc>
      </w:tr>
    </w:tbl>
    <w:bookmarkStart w:name="z109" w:id="102"/>
    <w:p>
      <w:pPr>
        <w:spacing w:after="0"/>
        <w:ind w:left="0"/>
        <w:jc w:val="both"/>
      </w:pPr>
      <w:r>
        <w:rPr>
          <w:rFonts w:ascii="Times New Roman"/>
          <w:b w:val="false"/>
          <w:i w:val="false"/>
          <w:color w:val="000000"/>
          <w:sz w:val="28"/>
        </w:rPr>
        <w:t>
      Нысан</w:t>
      </w:r>
    </w:p>
    <w:bookmarkEnd w:id="102"/>
    <w:bookmarkStart w:name="z110" w:id="103"/>
    <w:p>
      <w:pPr>
        <w:spacing w:after="0"/>
        <w:ind w:left="0"/>
        <w:jc w:val="left"/>
      </w:pPr>
      <w:r>
        <w:rPr>
          <w:rFonts w:ascii="Times New Roman"/>
          <w:b/>
          <w:i w:val="false"/>
          <w:color w:val="000000"/>
        </w:rPr>
        <w:t xml:space="preserve"> Сақтандыру шарттарының тізілімі</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
        <w:gridCol w:w="1187"/>
        <w:gridCol w:w="999"/>
        <w:gridCol w:w="1525"/>
        <w:gridCol w:w="403"/>
        <w:gridCol w:w="403"/>
        <w:gridCol w:w="627"/>
        <w:gridCol w:w="963"/>
        <w:gridCol w:w="515"/>
        <w:gridCol w:w="625"/>
        <w:gridCol w:w="739"/>
        <w:gridCol w:w="1299"/>
        <w:gridCol w:w="1973"/>
        <w:gridCol w:w="626"/>
      </w:tblGrid>
      <w:tr>
        <w:trPr>
          <w:trHeight w:val="30" w:hRule="atLeast"/>
        </w:trPr>
        <w:tc>
          <w:tcPr>
            <w:tcW w:w="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баждардың, салықтардың төленуін қамтамасыз ету карточкасының тіркеу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Төлеушінің деректемелер</w:t>
            </w:r>
          </w:p>
        </w:tc>
        <w:tc>
          <w:tcPr>
            <w:tcW w:w="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операция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шарттарының деректемелер</w:t>
            </w:r>
          </w:p>
        </w:tc>
        <w:tc>
          <w:tcPr>
            <w:tcW w:w="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Міндеттемені орындау мерзімі</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Міндеттемені іс жүзінде орын дау мерзімі</w:t>
            </w:r>
          </w:p>
        </w:tc>
        <w:tc>
          <w:tcPr>
            <w:tcW w:w="1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баждардың, салықтардың төленуін қамтамасыз ету сомасын өндіріп алу күні </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 салықтарды өндіріп алған кезде бюджетке аударылған кедендік баждардың, салықтардың төленуін қамтамасыз ету сомасы</w:t>
            </w:r>
          </w:p>
        </w:tc>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 немесе жеке тұлғаның аты-жөні</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сәйкестендiру нөмiрі/ бизнес-сәйкестендiру нөмiрi</w:t>
            </w:r>
          </w:p>
        </w:tc>
        <w:tc>
          <w:tcPr>
            <w:tcW w:w="0" w:type="auto"/>
            <w:vMerge/>
            <w:tcBorders>
              <w:top w:val="nil"/>
              <w:left w:val="single" w:color="cfcfcf" w:sz="5"/>
              <w:bottom w:val="single" w:color="cfcfcf" w:sz="5"/>
              <w:right w:val="single" w:color="cfcfcf" w:sz="5"/>
            </w:tcBorders>
          </w:tc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ұйымның атауы</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шартының нөмірі мен күні</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баждардың, салықтардың төленуін қамтамасыз ету сомасы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шартының қолданылу мерзімі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20 cәуірдегі</w:t>
            </w:r>
            <w:r>
              <w:br/>
            </w:r>
            <w:r>
              <w:rPr>
                <w:rFonts w:ascii="Times New Roman"/>
                <w:b w:val="false"/>
                <w:i w:val="false"/>
                <w:color w:val="000000"/>
                <w:sz w:val="20"/>
              </w:rPr>
              <w:t>№ 274 бұйрығына 2-қосымша</w:t>
            </w:r>
          </w:p>
        </w:tc>
      </w:tr>
    </w:tbl>
    <w:bookmarkStart w:name="z112" w:id="104"/>
    <w:p>
      <w:pPr>
        <w:spacing w:after="0"/>
        <w:ind w:left="0"/>
        <w:jc w:val="left"/>
      </w:pPr>
      <w:r>
        <w:rPr>
          <w:rFonts w:ascii="Times New Roman"/>
          <w:b/>
          <w:i w:val="false"/>
          <w:color w:val="000000"/>
        </w:rPr>
        <w:t xml:space="preserve"> Кедендік баждардың, салықтардың төленуін бас қамтамасыз</w:t>
      </w:r>
      <w:r>
        <w:br/>
      </w:r>
      <w:r>
        <w:rPr>
          <w:rFonts w:ascii="Times New Roman"/>
          <w:b/>
          <w:i w:val="false"/>
          <w:color w:val="000000"/>
        </w:rPr>
        <w:t>етуді қолдану қағидалары</w:t>
      </w:r>
    </w:p>
    <w:bookmarkEnd w:id="104"/>
    <w:p>
      <w:pPr>
        <w:spacing w:after="0"/>
        <w:ind w:left="0"/>
        <w:jc w:val="both"/>
      </w:pPr>
      <w:r>
        <w:rPr>
          <w:rFonts w:ascii="Times New Roman"/>
          <w:b w:val="false"/>
          <w:i w:val="false"/>
          <w:color w:val="ff0000"/>
          <w:sz w:val="28"/>
        </w:rPr>
        <w:t xml:space="preserve">
      Ескерту. Қағида жаңа редакцияда - ҚР Қаржы министрінің 15.09.2016 </w:t>
      </w:r>
      <w:r>
        <w:rPr>
          <w:rFonts w:ascii="Times New Roman"/>
          <w:b w:val="false"/>
          <w:i w:val="false"/>
          <w:color w:val="ff0000"/>
          <w:sz w:val="28"/>
        </w:rPr>
        <w:t>№ 493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13" w:id="105"/>
    <w:p>
      <w:pPr>
        <w:spacing w:after="0"/>
        <w:ind w:left="0"/>
        <w:jc w:val="left"/>
      </w:pPr>
      <w:r>
        <w:rPr>
          <w:rFonts w:ascii="Times New Roman"/>
          <w:b/>
          <w:i w:val="false"/>
          <w:color w:val="000000"/>
        </w:rPr>
        <w:t xml:space="preserve">  1-тарау. Жалпы ережелер</w:t>
      </w:r>
    </w:p>
    <w:bookmarkEnd w:id="105"/>
    <w:bookmarkStart w:name="z114" w:id="106"/>
    <w:p>
      <w:pPr>
        <w:spacing w:after="0"/>
        <w:ind w:left="0"/>
        <w:jc w:val="both"/>
      </w:pPr>
      <w:r>
        <w:rPr>
          <w:rFonts w:ascii="Times New Roman"/>
          <w:b w:val="false"/>
          <w:i w:val="false"/>
          <w:color w:val="000000"/>
          <w:sz w:val="28"/>
        </w:rPr>
        <w:t xml:space="preserve">
      1. Осы Кедендік баждардың, салықтардың төленуін бас қамтамасыз етуді қолдану қағидасы "Қазақстан Республикасындағы кеден ісі туралы" Қазақстан Республикасының 2010 жылғы 30 маусымдағы </w:t>
      </w:r>
      <w:r>
        <w:rPr>
          <w:rFonts w:ascii="Times New Roman"/>
          <w:b w:val="false"/>
          <w:i w:val="false"/>
          <w:color w:val="000000"/>
          <w:sz w:val="28"/>
        </w:rPr>
        <w:t>Кодексіне</w:t>
      </w:r>
      <w:r>
        <w:rPr>
          <w:rFonts w:ascii="Times New Roman"/>
          <w:b w:val="false"/>
          <w:i w:val="false"/>
          <w:color w:val="000000"/>
          <w:sz w:val="28"/>
        </w:rPr>
        <w:t xml:space="preserve"> (бұдан әрі – Кодекс) сәйкес әзірленген және кедендік баждардың, салықтардың төленуін бас қамтамасыз етуді (бұдан әрі – бас қамтамасыз ету) қолдану тәртібін айқындайды.</w:t>
      </w:r>
    </w:p>
    <w:bookmarkEnd w:id="106"/>
    <w:bookmarkStart w:name="z115" w:id="107"/>
    <w:p>
      <w:pPr>
        <w:spacing w:after="0"/>
        <w:ind w:left="0"/>
        <w:jc w:val="both"/>
      </w:pPr>
      <w:r>
        <w:rPr>
          <w:rFonts w:ascii="Times New Roman"/>
          <w:b w:val="false"/>
          <w:i w:val="false"/>
          <w:color w:val="000000"/>
          <w:sz w:val="28"/>
        </w:rPr>
        <w:t>
      Осы Қағидаларда уәкілетті лауазымды тұлға деп кедендік баждардың, салықтардың төленуін қамтамасыз етуді тіркеуді жүзеге асыратын, сондай-ақ қамтамасыз ету сомасының есебін жүргізетін аумақтық мемлекеттік кірістер органы бөлімшесінің, кеденнің, кеден бекетінің (бұдан әрі – мемлекеттік кірістер органының бөлімшесі) лауазымды тұлғасы түсініледі.</w:t>
      </w:r>
    </w:p>
    <w:bookmarkEnd w:id="107"/>
    <w:bookmarkStart w:name="z116" w:id="108"/>
    <w:p>
      <w:pPr>
        <w:spacing w:after="0"/>
        <w:ind w:left="0"/>
        <w:jc w:val="both"/>
      </w:pPr>
      <w:r>
        <w:rPr>
          <w:rFonts w:ascii="Times New Roman"/>
          <w:b w:val="false"/>
          <w:i w:val="false"/>
          <w:color w:val="000000"/>
          <w:sz w:val="28"/>
        </w:rPr>
        <w:t>
      2. Бас қамтамасыз етуді мемлекеттік кірістер органы Қазақстан Республикасының аумағында сол бір тұлға белгілі бір мерзімде бірнеше кедендік операциялар жасаған кезде қабылдайды.</w:t>
      </w:r>
    </w:p>
    <w:bookmarkEnd w:id="108"/>
    <w:p>
      <w:pPr>
        <w:spacing w:after="0"/>
        <w:ind w:left="0"/>
        <w:jc w:val="both"/>
      </w:pPr>
      <w:r>
        <w:rPr>
          <w:rFonts w:ascii="Times New Roman"/>
          <w:b w:val="false"/>
          <w:i w:val="false"/>
          <w:color w:val="000000"/>
          <w:sz w:val="28"/>
        </w:rPr>
        <w:t>
      Бұл ретте, тауарлардың бір партиясына қатысты бас қамтамасыз ету бойынша бірнеше кедендік операцияларды жасауға жол беріледі.</w:t>
      </w:r>
    </w:p>
    <w:p>
      <w:pPr>
        <w:spacing w:after="0"/>
        <w:ind w:left="0"/>
        <w:jc w:val="both"/>
      </w:pPr>
      <w:r>
        <w:rPr>
          <w:rFonts w:ascii="Times New Roman"/>
          <w:b w:val="false"/>
          <w:i w:val="false"/>
          <w:color w:val="000000"/>
          <w:sz w:val="28"/>
        </w:rPr>
        <w:t>
      Кедендік баждарды, салықтарды төлеушінің (бұдан әрі – төлеуші) өтінішінде айқындалған мерзімге мемлекеттік кірістер органдары Кедендік баждардың, салықтардың төленуін бас қамтамасыз етуді қабылдайды. Бұл ретте, кедендік баждардың, салықтардың төленуін бас қамтамасыз етуді қолдану мерзімі төлеушінің өтінішінде көрсетілген кезең ішінде туындайтын кедендік баждардың, салықтардың төленуін қамтамасыз ету міндеттемелерді төлеушінің орындау мерзімінен асуы тиіс.</w:t>
      </w:r>
    </w:p>
    <w:bookmarkStart w:name="z117" w:id="109"/>
    <w:p>
      <w:pPr>
        <w:spacing w:after="0"/>
        <w:ind w:left="0"/>
        <w:jc w:val="both"/>
      </w:pPr>
      <w:r>
        <w:rPr>
          <w:rFonts w:ascii="Times New Roman"/>
          <w:b w:val="false"/>
          <w:i w:val="false"/>
          <w:color w:val="000000"/>
          <w:sz w:val="28"/>
        </w:rPr>
        <w:t xml:space="preserve">
      3. Кедендік операциялар жасалатын не басталатын мемлекеттік кірістер органына бас қамтамасыз етуді енгізуді растайтын құжат осы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құрылған Кедендік баждардың, салықтардың төленуін бас қамтамасыз етуді растау (бұдан әрі – БҚР) болып табылады.</w:t>
      </w:r>
    </w:p>
    <w:bookmarkEnd w:id="109"/>
    <w:bookmarkStart w:name="z118" w:id="110"/>
    <w:p>
      <w:pPr>
        <w:spacing w:after="0"/>
        <w:ind w:left="0"/>
        <w:jc w:val="left"/>
      </w:pPr>
      <w:r>
        <w:rPr>
          <w:rFonts w:ascii="Times New Roman"/>
          <w:b/>
          <w:i w:val="false"/>
          <w:color w:val="000000"/>
        </w:rPr>
        <w:t xml:space="preserve"> 2-тарау. Кедендік операцияларды жасаған кезде бас</w:t>
      </w:r>
      <w:r>
        <w:br/>
      </w:r>
      <w:r>
        <w:rPr>
          <w:rFonts w:ascii="Times New Roman"/>
          <w:b/>
          <w:i w:val="false"/>
          <w:color w:val="000000"/>
        </w:rPr>
        <w:t>қамтамасыз етуді қолдану тәртібі</w:t>
      </w:r>
    </w:p>
    <w:bookmarkEnd w:id="110"/>
    <w:bookmarkStart w:name="z119" w:id="111"/>
    <w:p>
      <w:pPr>
        <w:spacing w:after="0"/>
        <w:ind w:left="0"/>
        <w:jc w:val="both"/>
      </w:pPr>
      <w:r>
        <w:rPr>
          <w:rFonts w:ascii="Times New Roman"/>
          <w:b w:val="false"/>
          <w:i w:val="false"/>
          <w:color w:val="000000"/>
          <w:sz w:val="28"/>
        </w:rPr>
        <w:t>
      4. Мемлекеттік кірістер органдары төлеушінің жазбаша өтініші бойынша бас қамтамасыз етуді осы өтініште айқындалған мерзімге қабылдайды.</w:t>
      </w:r>
    </w:p>
    <w:bookmarkEnd w:id="111"/>
    <w:bookmarkStart w:name="z120" w:id="112"/>
    <w:p>
      <w:pPr>
        <w:spacing w:after="0"/>
        <w:ind w:left="0"/>
        <w:jc w:val="both"/>
      </w:pPr>
      <w:r>
        <w:rPr>
          <w:rFonts w:ascii="Times New Roman"/>
          <w:b w:val="false"/>
          <w:i w:val="false"/>
          <w:color w:val="000000"/>
          <w:sz w:val="28"/>
        </w:rPr>
        <w:t>
      5. Мемлекеттік кірістер органның бөлімшесінде, немесе уәкілетті лауазымды тұлға мемлекеттік кірістер органында өтініш тіркелген күннен кейінгі бір жұмыс күнінен кешіктірмей әрбір кедендік операцияға кедендік баждардың, салықтардың төленуін қамтамасыз ету карточкасы (бұдан әрі – Карточка) ресімделеді.</w:t>
      </w:r>
    </w:p>
    <w:bookmarkEnd w:id="112"/>
    <w:bookmarkStart w:name="z121" w:id="113"/>
    <w:p>
      <w:pPr>
        <w:spacing w:after="0"/>
        <w:ind w:left="0"/>
        <w:jc w:val="both"/>
      </w:pPr>
      <w:r>
        <w:rPr>
          <w:rFonts w:ascii="Times New Roman"/>
          <w:b w:val="false"/>
          <w:i w:val="false"/>
          <w:color w:val="000000"/>
          <w:sz w:val="28"/>
        </w:rPr>
        <w:t>
      6. Карточка мынадай даналарда ресімделеді:</w:t>
      </w:r>
    </w:p>
    <w:bookmarkEnd w:id="113"/>
    <w:p>
      <w:pPr>
        <w:spacing w:after="0"/>
        <w:ind w:left="0"/>
        <w:jc w:val="both"/>
      </w:pPr>
      <w:r>
        <w:rPr>
          <w:rFonts w:ascii="Times New Roman"/>
          <w:b w:val="false"/>
          <w:i w:val="false"/>
          <w:color w:val="000000"/>
          <w:sz w:val="28"/>
        </w:rPr>
        <w:t>
      Карточканың бірінші данасы, оны тіркелген мемлекеттік кірістер органның бөлімшесінде қалады;</w:t>
      </w:r>
    </w:p>
    <w:p>
      <w:pPr>
        <w:spacing w:after="0"/>
        <w:ind w:left="0"/>
        <w:jc w:val="both"/>
      </w:pPr>
      <w:r>
        <w:rPr>
          <w:rFonts w:ascii="Times New Roman"/>
          <w:b w:val="false"/>
          <w:i w:val="false"/>
          <w:color w:val="000000"/>
          <w:sz w:val="28"/>
        </w:rPr>
        <w:t>
      қалған даналары, тиісті кедендік операциялардың санына қарай, Карточка тіркелген күннен кейінгі жұмыс күнінен кешіктірмей мемлекеттік кірістер органы бөлімшесінің автоматтандырылған ақпараттық жүйесіне және (немесе) кедендік операциялар жасалатын мемлекеттік кірістер органына немесе кедендік операцияны жасауды жүзеге асырушы лауазымды тұлғаға беріледі және (немесе) жолданады.</w:t>
      </w:r>
    </w:p>
    <w:p>
      <w:pPr>
        <w:spacing w:after="0"/>
        <w:ind w:left="0"/>
        <w:jc w:val="both"/>
      </w:pPr>
      <w:r>
        <w:rPr>
          <w:rFonts w:ascii="Times New Roman"/>
          <w:b w:val="false"/>
          <w:i w:val="false"/>
          <w:color w:val="000000"/>
          <w:sz w:val="28"/>
        </w:rPr>
        <w:t>
      Бұл ретте, уәкілетті экономикалық оператор ретінде қызметті жүзеге асыру үшін кедендік баждардың, салықтардың төленуін бас қамтамасыз ету ұсынылған жағдайда, Карточканың екінші данасы ол тіркелген күннен кейінгі жұмыс күнінен кешіктірмей, уәкілетті экономикалық операторлардың тізілімін жүргізуді жүзеге асыратын мемлекеттік кірістер органдарының автоматтандырылған ақпараттық жүйесіне беріледі және (немесе) жолданады.</w:t>
      </w:r>
    </w:p>
    <w:p>
      <w:pPr>
        <w:spacing w:after="0"/>
        <w:ind w:left="0"/>
        <w:jc w:val="both"/>
      </w:pPr>
      <w:r>
        <w:rPr>
          <w:rFonts w:ascii="Times New Roman"/>
          <w:b w:val="false"/>
          <w:i w:val="false"/>
          <w:color w:val="000000"/>
          <w:sz w:val="28"/>
        </w:rPr>
        <w:t>
      Уәкілетті экономикалық оператор ретінде қызметті жүзеге асыру үшін кедендік баждардың, салықтардың төленуін бас қамтамасыз ету аумақтық мемлекеттік кірістер органының бөлімшесіне немесе кеденге ұсынылады.</w:t>
      </w:r>
    </w:p>
    <w:bookmarkStart w:name="z122" w:id="114"/>
    <w:p>
      <w:pPr>
        <w:spacing w:after="0"/>
        <w:ind w:left="0"/>
        <w:jc w:val="both"/>
      </w:pPr>
      <w:r>
        <w:rPr>
          <w:rFonts w:ascii="Times New Roman"/>
          <w:b w:val="false"/>
          <w:i w:val="false"/>
          <w:color w:val="000000"/>
          <w:sz w:val="28"/>
        </w:rPr>
        <w:t>
      7. Ресімделген Карточкалардың негізінде Карточканы тіркелген мемлекеттік кірістер органның бөлімшесі, немесе уәкілетті лауазымды тұлға 1-6, 11-бағаналарын толтыру арқылы БҚР ресімдеуді жүргізеді.</w:t>
      </w:r>
    </w:p>
    <w:bookmarkEnd w:id="114"/>
    <w:p>
      <w:pPr>
        <w:spacing w:after="0"/>
        <w:ind w:left="0"/>
        <w:jc w:val="both"/>
      </w:pPr>
      <w:r>
        <w:rPr>
          <w:rFonts w:ascii="Times New Roman"/>
          <w:b w:val="false"/>
          <w:i w:val="false"/>
          <w:color w:val="000000"/>
          <w:sz w:val="28"/>
        </w:rPr>
        <w:t>
      Бұл ретте БҚР-ды рәсімделген мемлекеттік кірістер органның бөлімшесі, немесе уәкілетті лауазымды тұлға БҚР-ның есебін, БҚР-да көрсетілген кедендік баждардың, салықтардың төленуін қамтамасыз етудің енгізілген сомасының жеткіліктілігіне бақылау жүргізеді.</w:t>
      </w:r>
    </w:p>
    <w:bookmarkStart w:name="z123" w:id="115"/>
    <w:p>
      <w:pPr>
        <w:spacing w:after="0"/>
        <w:ind w:left="0"/>
        <w:jc w:val="both"/>
      </w:pPr>
      <w:r>
        <w:rPr>
          <w:rFonts w:ascii="Times New Roman"/>
          <w:b w:val="false"/>
          <w:i w:val="false"/>
          <w:color w:val="000000"/>
          <w:sz w:val="28"/>
        </w:rPr>
        <w:t>
      8. БҚР тіркеу нөмірінің мынадай құрылымы бар:</w:t>
      </w:r>
    </w:p>
    <w:bookmarkEnd w:id="115"/>
    <w:p>
      <w:pPr>
        <w:spacing w:after="0"/>
        <w:ind w:left="0"/>
        <w:jc w:val="both"/>
      </w:pPr>
      <w:r>
        <w:rPr>
          <w:rFonts w:ascii="Times New Roman"/>
          <w:b w:val="false"/>
          <w:i w:val="false"/>
          <w:color w:val="000000"/>
          <w:sz w:val="28"/>
        </w:rPr>
        <w:t>
      ООООО/ККААЖЖ/ННННН, мұнда:</w:t>
      </w:r>
    </w:p>
    <w:p>
      <w:pPr>
        <w:spacing w:after="0"/>
        <w:ind w:left="0"/>
        <w:jc w:val="both"/>
      </w:pPr>
      <w:r>
        <w:rPr>
          <w:rFonts w:ascii="Times New Roman"/>
          <w:b w:val="false"/>
          <w:i w:val="false"/>
          <w:color w:val="000000"/>
          <w:sz w:val="28"/>
        </w:rPr>
        <w:t>
      ООООО – БҚР-ны тіркеген мемлекеттік кірістер органының коды;</w:t>
      </w:r>
    </w:p>
    <w:p>
      <w:pPr>
        <w:spacing w:after="0"/>
        <w:ind w:left="0"/>
        <w:jc w:val="both"/>
      </w:pPr>
      <w:r>
        <w:rPr>
          <w:rFonts w:ascii="Times New Roman"/>
          <w:b w:val="false"/>
          <w:i w:val="false"/>
          <w:color w:val="000000"/>
          <w:sz w:val="28"/>
        </w:rPr>
        <w:t>
      КК – тіркелген күні;</w:t>
      </w:r>
    </w:p>
    <w:p>
      <w:pPr>
        <w:spacing w:after="0"/>
        <w:ind w:left="0"/>
        <w:jc w:val="both"/>
      </w:pPr>
      <w:r>
        <w:rPr>
          <w:rFonts w:ascii="Times New Roman"/>
          <w:b w:val="false"/>
          <w:i w:val="false"/>
          <w:color w:val="000000"/>
          <w:sz w:val="28"/>
        </w:rPr>
        <w:t>
      АА – тіркелген айы;</w:t>
      </w:r>
    </w:p>
    <w:p>
      <w:pPr>
        <w:spacing w:after="0"/>
        <w:ind w:left="0"/>
        <w:jc w:val="both"/>
      </w:pPr>
      <w:r>
        <w:rPr>
          <w:rFonts w:ascii="Times New Roman"/>
          <w:b w:val="false"/>
          <w:i w:val="false"/>
          <w:color w:val="000000"/>
          <w:sz w:val="28"/>
        </w:rPr>
        <w:t>
      ЖЖ – тіркелген жылдың соңғы цифры;</w:t>
      </w:r>
    </w:p>
    <w:p>
      <w:pPr>
        <w:spacing w:after="0"/>
        <w:ind w:left="0"/>
        <w:jc w:val="both"/>
      </w:pPr>
      <w:r>
        <w:rPr>
          <w:rFonts w:ascii="Times New Roman"/>
          <w:b w:val="false"/>
          <w:i w:val="false"/>
          <w:color w:val="000000"/>
          <w:sz w:val="28"/>
        </w:rPr>
        <w:t>
      ННННН – БҚР-дың реттік нөмірі.</w:t>
      </w:r>
    </w:p>
    <w:p>
      <w:pPr>
        <w:spacing w:after="0"/>
        <w:ind w:left="0"/>
        <w:jc w:val="both"/>
      </w:pPr>
      <w:r>
        <w:rPr>
          <w:rFonts w:ascii="Times New Roman"/>
          <w:b w:val="false"/>
          <w:i w:val="false"/>
          <w:color w:val="000000"/>
          <w:sz w:val="28"/>
        </w:rPr>
        <w:t>
      БҚР-дың реттік нөмірлерін нөмірлеу бір санынан басталады. Әрбір келесі күнтізбелік жылдың 1 қаңтарынан бастап Карточканың реттік нөмірлерін нөмілеу бір санынан басталады.</w:t>
      </w:r>
    </w:p>
    <w:bookmarkStart w:name="z124" w:id="116"/>
    <w:p>
      <w:pPr>
        <w:spacing w:after="0"/>
        <w:ind w:left="0"/>
        <w:jc w:val="both"/>
      </w:pPr>
      <w:r>
        <w:rPr>
          <w:rFonts w:ascii="Times New Roman"/>
          <w:b w:val="false"/>
          <w:i w:val="false"/>
          <w:color w:val="000000"/>
          <w:sz w:val="28"/>
        </w:rPr>
        <w:t>
      9. БҚР мынадай даналарда ресімделеді:</w:t>
      </w:r>
    </w:p>
    <w:bookmarkEnd w:id="116"/>
    <w:p>
      <w:pPr>
        <w:spacing w:after="0"/>
        <w:ind w:left="0"/>
        <w:jc w:val="both"/>
      </w:pPr>
      <w:r>
        <w:rPr>
          <w:rFonts w:ascii="Times New Roman"/>
          <w:b w:val="false"/>
          <w:i w:val="false"/>
          <w:color w:val="000000"/>
          <w:sz w:val="28"/>
        </w:rPr>
        <w:t>
      БҚР-дың бірінші данасы БҚР-ды тіркелген мемлекеттік кірістер органның бөлімшесінде қалады;</w:t>
      </w:r>
    </w:p>
    <w:p>
      <w:pPr>
        <w:spacing w:after="0"/>
        <w:ind w:left="0"/>
        <w:jc w:val="both"/>
      </w:pPr>
      <w:r>
        <w:rPr>
          <w:rFonts w:ascii="Times New Roman"/>
          <w:b w:val="false"/>
          <w:i w:val="false"/>
          <w:color w:val="000000"/>
          <w:sz w:val="28"/>
        </w:rPr>
        <w:t>
      БҚР-дың басқа даналары тиісті кедендік операциялардың санына қарай, мемлекеттік кірістер органының бөлімшесіндегі автоматтандырылған ақпараттық жүйеге және (немесе) кедендік операциялар жасалатын мемлекеттік кірістер органына не кедендік операциялар жасауды жүзеге асыратын лауазымды тұлғаға беріледі және (немесе) жолданады.</w:t>
      </w:r>
    </w:p>
    <w:p>
      <w:pPr>
        <w:spacing w:after="0"/>
        <w:ind w:left="0"/>
        <w:jc w:val="both"/>
      </w:pPr>
      <w:r>
        <w:rPr>
          <w:rFonts w:ascii="Times New Roman"/>
          <w:b w:val="false"/>
          <w:i w:val="false"/>
          <w:color w:val="000000"/>
          <w:sz w:val="28"/>
        </w:rPr>
        <w:t>
      Мемлекеттік кірістер органдарында төлеушінің бас қамтамасыз етуді қабылдау туралы өтініші тіркелген күннен кейінгі он күннен кешіктірмей төлеушіге бас қамтамасыз етуді тіркеу немесе бастарту себебін көрсетіп, тіркеуден бас тарту туралы хабарлама жолданады.</w:t>
      </w:r>
    </w:p>
    <w:bookmarkStart w:name="z125" w:id="117"/>
    <w:p>
      <w:pPr>
        <w:spacing w:after="0"/>
        <w:ind w:left="0"/>
        <w:jc w:val="both"/>
      </w:pPr>
      <w:r>
        <w:rPr>
          <w:rFonts w:ascii="Times New Roman"/>
          <w:b w:val="false"/>
          <w:i w:val="false"/>
          <w:color w:val="000000"/>
          <w:sz w:val="28"/>
        </w:rPr>
        <w:t xml:space="preserve">
      10. Төлеушінің өтініші бойынша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Кедендік баждардың, салықтардың төленуін бас қамтамасыз етуді растауға толықтыру қалыптастырылады, сондай-ақ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Кедендік баждардың, салықтардың төленуін бас қамтамасыз етуді растау тізілімінде (бұдан әрі – БҚР Тізілімі), мынадай:</w:t>
      </w:r>
    </w:p>
    <w:bookmarkEnd w:id="117"/>
    <w:p>
      <w:pPr>
        <w:spacing w:after="0"/>
        <w:ind w:left="0"/>
        <w:jc w:val="both"/>
      </w:pPr>
      <w:r>
        <w:rPr>
          <w:rFonts w:ascii="Times New Roman"/>
          <w:b w:val="false"/>
          <w:i w:val="false"/>
          <w:color w:val="000000"/>
          <w:sz w:val="28"/>
        </w:rPr>
        <w:t>
      кедендік операцияларды жасау мерзімін ұзартуға байланысты, кедендік баждардың, салықтардың төленуін қамтамасыз етуді қолдану мерзімі ұзартылған;</w:t>
      </w:r>
    </w:p>
    <w:p>
      <w:pPr>
        <w:spacing w:after="0"/>
        <w:ind w:left="0"/>
        <w:jc w:val="both"/>
      </w:pPr>
      <w:r>
        <w:rPr>
          <w:rFonts w:ascii="Times New Roman"/>
          <w:b w:val="false"/>
          <w:i w:val="false"/>
          <w:color w:val="000000"/>
          <w:sz w:val="28"/>
        </w:rPr>
        <w:t>
      банк кепілдігін, мүлік кепілі шартын, кепілгерлік шартын, сақтандыру шартын қолдану мерзімі ұзартылған;</w:t>
      </w:r>
    </w:p>
    <w:p>
      <w:pPr>
        <w:spacing w:after="0"/>
        <w:ind w:left="0"/>
        <w:jc w:val="both"/>
      </w:pPr>
      <w:r>
        <w:rPr>
          <w:rFonts w:ascii="Times New Roman"/>
          <w:b w:val="false"/>
          <w:i w:val="false"/>
          <w:color w:val="000000"/>
          <w:sz w:val="28"/>
        </w:rPr>
        <w:t>
      кедендік баждардың, салықтардың төленуін қамтамасыз етуді ұсынған заңды тұлға немесе кепілгер болып табылатын заңды тұлға қайта ұйымдастырылған;</w:t>
      </w:r>
    </w:p>
    <w:p>
      <w:pPr>
        <w:spacing w:after="0"/>
        <w:ind w:left="0"/>
        <w:jc w:val="both"/>
      </w:pPr>
      <w:r>
        <w:rPr>
          <w:rFonts w:ascii="Times New Roman"/>
          <w:b w:val="false"/>
          <w:i w:val="false"/>
          <w:color w:val="000000"/>
          <w:sz w:val="28"/>
        </w:rPr>
        <w:t>
      бір тауар партиясында әкелінген тауарлардың бөлігін кедендік тазарту нәтежиесі бойынша кедендік баждардың, салықтардың төленуін қамтамасыз ету сомасы азайған жағдайларда тиісті өзгертулер көрсетіледі.</w:t>
      </w:r>
    </w:p>
    <w:bookmarkStart w:name="z126" w:id="118"/>
    <w:p>
      <w:pPr>
        <w:spacing w:after="0"/>
        <w:ind w:left="0"/>
        <w:jc w:val="both"/>
      </w:pPr>
      <w:r>
        <w:rPr>
          <w:rFonts w:ascii="Times New Roman"/>
          <w:b w:val="false"/>
          <w:i w:val="false"/>
          <w:color w:val="000000"/>
          <w:sz w:val="28"/>
        </w:rPr>
        <w:t>
      11. Мемлекеттік кірістер орган бөлімшесі, БҚР тіркеген, немесе уәкілетті лауазымды тұлға тізілімінде ресімделген БҚР есебін жүргізуді жүзеге асырады.</w:t>
      </w:r>
    </w:p>
    <w:bookmarkEnd w:id="118"/>
    <w:bookmarkStart w:name="z127" w:id="119"/>
    <w:p>
      <w:pPr>
        <w:spacing w:after="0"/>
        <w:ind w:left="0"/>
        <w:jc w:val="both"/>
      </w:pPr>
      <w:r>
        <w:rPr>
          <w:rFonts w:ascii="Times New Roman"/>
          <w:b w:val="false"/>
          <w:i w:val="false"/>
          <w:color w:val="000000"/>
          <w:sz w:val="28"/>
        </w:rPr>
        <w:t>
      12. Төлеуші кедендік операциялар жасаған кезде мемлекеттік кірістер органының бөлімшелері және (немесе) осы кедендік операциялар жасалатын лауазымды тұлға немесе кедендік операциялар жүзеге асырылатын мемлекеттік кірістер органы төлеуші ұсынған БҚР-да көрсетілген ақпараттарды БҚР-ды рәсімделген мемлекеттік кірістер органның бөлімшесі, немесе уәкілетті лауазымды тұлға ұсынған (жолданған) Карточкамен салыстыруды жүргізеді.</w:t>
      </w:r>
    </w:p>
    <w:bookmarkEnd w:id="119"/>
    <w:bookmarkStart w:name="z128" w:id="120"/>
    <w:p>
      <w:pPr>
        <w:spacing w:after="0"/>
        <w:ind w:left="0"/>
        <w:jc w:val="both"/>
      </w:pPr>
      <w:r>
        <w:rPr>
          <w:rFonts w:ascii="Times New Roman"/>
          <w:b w:val="false"/>
          <w:i w:val="false"/>
          <w:color w:val="000000"/>
          <w:sz w:val="28"/>
        </w:rPr>
        <w:t>
      13. Төлеуші кедендік операцияларды аяқтағаннан кейін, мемлекеттік кірістер органының бөлімшесі және (немесе) кедендік операция жүзеге асырылған мемлекеттік кірістер органы не кедендік операцияларды жасауды жүзеге асыратын лауазымды тұлға БҚР 7-10-бағанын толтыруды жүргізеді.</w:t>
      </w:r>
    </w:p>
    <w:bookmarkEnd w:id="120"/>
    <w:bookmarkStart w:name="z129" w:id="121"/>
    <w:p>
      <w:pPr>
        <w:spacing w:after="0"/>
        <w:ind w:left="0"/>
        <w:jc w:val="both"/>
      </w:pPr>
      <w:r>
        <w:rPr>
          <w:rFonts w:ascii="Times New Roman"/>
          <w:b w:val="false"/>
          <w:i w:val="false"/>
          <w:color w:val="000000"/>
          <w:sz w:val="28"/>
        </w:rPr>
        <w:t>
      14. Төлеуші кедендік баждардың, салықтардың төленуін қамтамасыз ету жүргізілген кедендік операцияларды аяқтағаннан кейін, мемлекеттік кірістер органының бөлімшесі және (немесе) кедендік операция жүргізілген мемлекеттік кірістер органы не кедендік операцияларды жасауды жүзеге асыратын лауазымды тұлға келесі жұмыс күнінен кешіктірмей, расттайтын құжаттарды ұсына отырып БҚР-ды рәсімделген мемлекеттік кірістер органның бөлімшесі, немесе уәкілетті лауазымды тұлға бұл туралы ақпаратты жолдайды.</w:t>
      </w:r>
    </w:p>
    <w:bookmarkEnd w:id="121"/>
    <w:bookmarkStart w:name="z130" w:id="122"/>
    <w:p>
      <w:pPr>
        <w:spacing w:after="0"/>
        <w:ind w:left="0"/>
        <w:jc w:val="both"/>
      </w:pPr>
      <w:r>
        <w:rPr>
          <w:rFonts w:ascii="Times New Roman"/>
          <w:b w:val="false"/>
          <w:i w:val="false"/>
          <w:color w:val="000000"/>
          <w:sz w:val="28"/>
        </w:rPr>
        <w:t>
      15. Төлеуші кедендік операцияларды жасаған кезде міндеттемелердің уақтылы және тиісінше орындалғанын растайтын құжаттарды ұсына отырып, кедендік баждардың, салықтардың төленуін қамтамасыз ету сомасын қайтару туралы БҚР ресімдеген мемлекеттік кірістер органына жазбаша нысанда жүгінеді.</w:t>
      </w:r>
    </w:p>
    <w:bookmarkEnd w:id="122"/>
    <w:bookmarkStart w:name="z131" w:id="123"/>
    <w:p>
      <w:pPr>
        <w:spacing w:after="0"/>
        <w:ind w:left="0"/>
        <w:jc w:val="both"/>
      </w:pPr>
      <w:r>
        <w:rPr>
          <w:rFonts w:ascii="Times New Roman"/>
          <w:b w:val="false"/>
          <w:i w:val="false"/>
          <w:color w:val="000000"/>
          <w:sz w:val="28"/>
        </w:rPr>
        <w:t>
      16. БҚР көрсетілген кедендік операциялар бойынша міндеттемелер уақтылы және тиісінше орындалғаннан кейін БҚР-ды рәсімделген мемлекеттік кірістер органның бөлімшесі, немесе уәкілетті лауазымды тұлға бақылаудан алады.</w:t>
      </w:r>
    </w:p>
    <w:bookmarkEnd w:id="123"/>
    <w:bookmarkStart w:name="z132" w:id="124"/>
    <w:p>
      <w:pPr>
        <w:spacing w:after="0"/>
        <w:ind w:left="0"/>
        <w:jc w:val="both"/>
      </w:pPr>
      <w:r>
        <w:rPr>
          <w:rFonts w:ascii="Times New Roman"/>
          <w:b w:val="false"/>
          <w:i w:val="false"/>
          <w:color w:val="000000"/>
          <w:sz w:val="28"/>
        </w:rPr>
        <w:t>
      17. БҚР-ды ресімдеген мемлекеттік кірістер органның бөлімшесі, немесе уәкілетті лауазымды тұлға кедендік баждарды төлеуді қамтамасыз ету сомасын қайтару үшін мемлекеттік кірістер органның бөлімшесі және (немесе) кедендік операциялар жүргізілген мемлекеттік кірістер органы не кедендік операцияларды жасауды жүзеге асыратын лауазымды тұлға ұсынған құжаттарды, кедендік операцияларды жасау кезінде міндеттемелердің уақтылы және тиісінше орындалуына тексеруді жүзеге асырады.</w:t>
      </w:r>
    </w:p>
    <w:bookmarkEnd w:id="124"/>
    <w:bookmarkStart w:name="z133" w:id="125"/>
    <w:p>
      <w:pPr>
        <w:spacing w:after="0"/>
        <w:ind w:left="0"/>
        <w:jc w:val="both"/>
      </w:pPr>
      <w:r>
        <w:rPr>
          <w:rFonts w:ascii="Times New Roman"/>
          <w:b w:val="false"/>
          <w:i w:val="false"/>
          <w:color w:val="000000"/>
          <w:sz w:val="28"/>
        </w:rPr>
        <w:t xml:space="preserve">
      18. Кедендік баждардың, салықтардың төленуін қамтамасыз ету сомасын кайтару </w:t>
      </w:r>
      <w:r>
        <w:rPr>
          <w:rFonts w:ascii="Times New Roman"/>
          <w:b w:val="false"/>
          <w:i w:val="false"/>
          <w:color w:val="000000"/>
          <w:sz w:val="28"/>
        </w:rPr>
        <w:t>Кодекске</w:t>
      </w:r>
      <w:r>
        <w:rPr>
          <w:rFonts w:ascii="Times New Roman"/>
          <w:b w:val="false"/>
          <w:i w:val="false"/>
          <w:color w:val="000000"/>
          <w:sz w:val="28"/>
        </w:rPr>
        <w:t xml:space="preserve"> сәйкес жүргізіледі.</w:t>
      </w:r>
    </w:p>
    <w:bookmarkEnd w:id="125"/>
    <w:bookmarkStart w:name="z134" w:id="126"/>
    <w:p>
      <w:pPr>
        <w:spacing w:after="0"/>
        <w:ind w:left="0"/>
        <w:jc w:val="both"/>
      </w:pPr>
      <w:r>
        <w:rPr>
          <w:rFonts w:ascii="Times New Roman"/>
          <w:b w:val="false"/>
          <w:i w:val="false"/>
          <w:color w:val="000000"/>
          <w:sz w:val="28"/>
        </w:rPr>
        <w:t>
      19. Кедендік баждардың, салықтардың төленуін қамтамасыз ету берілген, оның ішінде белгіленген мерзімде міндеттемелерді төлеуші орындамаған немесе тисінше орындамаған кезде, аталған кедендік операция жүргізілген немесе жүргізілуі тиіс мемлекеттік кірістер органдарының бөлімшесі немесе осындай мемлекеттік кірістер органының лауазымды тұлғасы міндеттеменің орындалу мерзімі келген немесе міндеттемені орындамау немесе тисінше орындамау фактісі анықталған келесі жұмыс күнінен кешіктірмей растайтын құжаттарды ұсына отырып, БҚР-ды ресімделген мемлекеттік кірістер органның бөлімшесіне, немесе уәкілетті лауазымды тұлға бұл туралы ақпараттарды жолдайды.</w:t>
      </w:r>
    </w:p>
    <w:bookmarkEnd w:id="126"/>
    <w:p>
      <w:pPr>
        <w:spacing w:after="0"/>
        <w:ind w:left="0"/>
        <w:jc w:val="both"/>
      </w:pPr>
      <w:r>
        <w:rPr>
          <w:rFonts w:ascii="Times New Roman"/>
          <w:b w:val="false"/>
          <w:i w:val="false"/>
          <w:color w:val="000000"/>
          <w:sz w:val="28"/>
        </w:rPr>
        <w:t>
      Кедендік баждардың, салықтардың төленуін қамтамасыз ету бойынша берілген, оның ішінде белгіленген мерзімде төлеушінің міндеттемелерін орындамағаны немесе тисінше орындамағаны туралы ақпараттарды алғаннан кейін БҚР-ды ресімделген мемлекеттік кірістер органның бөлімшесі, немесе уәкілетті лауазымды тұлға төлеушінің өз міндеттемелерін орындамаумен немесе тисінше орындамаумен байланысты шараларды қабылдайды.</w:t>
      </w:r>
    </w:p>
    <w:bookmarkStart w:name="z135" w:id="127"/>
    <w:p>
      <w:pPr>
        <w:spacing w:after="0"/>
        <w:ind w:left="0"/>
        <w:jc w:val="both"/>
      </w:pPr>
      <w:r>
        <w:rPr>
          <w:rFonts w:ascii="Times New Roman"/>
          <w:b w:val="false"/>
          <w:i w:val="false"/>
          <w:color w:val="000000"/>
          <w:sz w:val="28"/>
        </w:rPr>
        <w:t>
      20. Төлеушінің өтініші бойынша, егер кедендік баждарды, салықтарды төлеуді қамтамасыз етуді енгізу бойынша кедендік операция жасалмаған жағдайда, БҚР Тізілімінің ескертпесіне күшін жою туралы мәліметтерді енгізе отырып, БҚР күшiн жоюға жатады.</w:t>
      </w:r>
    </w:p>
    <w:bookmarkEnd w:id="127"/>
    <w:p>
      <w:pPr>
        <w:spacing w:after="0"/>
        <w:ind w:left="0"/>
        <w:jc w:val="both"/>
      </w:pPr>
      <w:r>
        <w:rPr>
          <w:rFonts w:ascii="Times New Roman"/>
          <w:b w:val="false"/>
          <w:i w:val="false"/>
          <w:color w:val="000000"/>
          <w:sz w:val="28"/>
        </w:rPr>
        <w:t>
      БҚР күшін жойған күннен кейінгі жұмыс күнінен кешіктірмей, БҚР-ды рәсімделген мемлекеттік кірістер органның бөлімшесі, немесе уәкілетті лауазымды тұлға БҚР даналары жолданған мемлекеттік кірістер органының бөлімшесін және (немесе) мемлекеттік кірістер органын БҚР күшін жоюы туралы ақпараттандырады.</w:t>
      </w:r>
    </w:p>
    <w:bookmarkStart w:name="z136" w:id="128"/>
    <w:p>
      <w:pPr>
        <w:spacing w:after="0"/>
        <w:ind w:left="0"/>
        <w:jc w:val="both"/>
      </w:pPr>
      <w:r>
        <w:rPr>
          <w:rFonts w:ascii="Times New Roman"/>
          <w:b w:val="false"/>
          <w:i w:val="false"/>
          <w:color w:val="000000"/>
          <w:sz w:val="28"/>
        </w:rPr>
        <w:t>
      21. Кедендік операция жасалмаған жағдайда, төлеуші кедендік операция жасау жоспарланған мемлекеттік кірістер органының бөлімшесіне және (немесе) мемлекеттік кірістер органына кедендік операцияның жасалмайтыны туралы өтінішпен жүгінеді.</w:t>
      </w:r>
    </w:p>
    <w:bookmarkEnd w:id="128"/>
    <w:p>
      <w:pPr>
        <w:spacing w:after="0"/>
        <w:ind w:left="0"/>
        <w:jc w:val="both"/>
      </w:pPr>
      <w:r>
        <w:rPr>
          <w:rFonts w:ascii="Times New Roman"/>
          <w:b w:val="false"/>
          <w:i w:val="false"/>
          <w:color w:val="000000"/>
          <w:sz w:val="28"/>
        </w:rPr>
        <w:t>
      Мемлекеттік кірістер органының бөлімшесі және (немесе) мемлекеттік кірістер органы не олардың лауазымды тұлғалары төлеушінің өтініші негізінде тиісті ақпаратты БҚР-ды ресімделген мемлекеттік кірістер органның бөлімшесіне, немесе уәкілетті лауазымды тұлға жолдайды.</w:t>
      </w:r>
    </w:p>
    <w:p>
      <w:pPr>
        <w:spacing w:after="0"/>
        <w:ind w:left="0"/>
        <w:jc w:val="both"/>
      </w:pPr>
      <w:r>
        <w:rPr>
          <w:rFonts w:ascii="Times New Roman"/>
          <w:b w:val="false"/>
          <w:i w:val="false"/>
          <w:color w:val="000000"/>
          <w:sz w:val="28"/>
        </w:rPr>
        <w:t>
      БҚР-ды ресімделген мемлекеттік кірістер органның бөлімшесі, немесе уәкілетті лауазымды тұлға осы тармақта көрсетілген ақпаратты алғаннан кейін аталған ақпаратты БҚО ескертпесінде және БҚО Тізілімінде көрсетеді.</w:t>
      </w:r>
    </w:p>
    <w:bookmarkStart w:name="z137" w:id="129"/>
    <w:p>
      <w:pPr>
        <w:spacing w:after="0"/>
        <w:ind w:left="0"/>
        <w:jc w:val="both"/>
      </w:pPr>
      <w:r>
        <w:rPr>
          <w:rFonts w:ascii="Times New Roman"/>
          <w:b w:val="false"/>
          <w:i w:val="false"/>
          <w:color w:val="000000"/>
          <w:sz w:val="28"/>
        </w:rPr>
        <w:t>
      22. Төлеуші кедендік операциялар бойынша міндеттемелерді орындамаған немесе тисінше орындамаған жағдайда, БҚР ресімдеген мемлекеттік кірістер органы тиісінше мына әрекеттердің бірін немесе бірнешеуін орындайды:</w:t>
      </w:r>
    </w:p>
    <w:bookmarkEnd w:id="129"/>
    <w:p>
      <w:pPr>
        <w:spacing w:after="0"/>
        <w:ind w:left="0"/>
        <w:jc w:val="both"/>
      </w:pPr>
      <w:r>
        <w:rPr>
          <w:rFonts w:ascii="Times New Roman"/>
          <w:b w:val="false"/>
          <w:i w:val="false"/>
          <w:color w:val="000000"/>
          <w:sz w:val="28"/>
        </w:rPr>
        <w:t>
      ақшаны уақытша орналастыру шотынан кедендік баждардың, салықтардың төлеуге жататын сомасын бюджетке аударады;</w:t>
      </w:r>
    </w:p>
    <w:p>
      <w:pPr>
        <w:spacing w:after="0"/>
        <w:ind w:left="0"/>
        <w:jc w:val="both"/>
      </w:pPr>
      <w:r>
        <w:rPr>
          <w:rFonts w:ascii="Times New Roman"/>
          <w:b w:val="false"/>
          <w:i w:val="false"/>
          <w:color w:val="000000"/>
          <w:sz w:val="28"/>
        </w:rPr>
        <w:t>
      кедендік баждардың, салықтардың төлеуге жататын сомасын төлеу туралы банк-кепілгерге талабын жібереді;</w:t>
      </w:r>
    </w:p>
    <w:p>
      <w:pPr>
        <w:spacing w:after="0"/>
        <w:ind w:left="0"/>
        <w:jc w:val="both"/>
      </w:pPr>
      <w:r>
        <w:rPr>
          <w:rFonts w:ascii="Times New Roman"/>
          <w:b w:val="false"/>
          <w:i w:val="false"/>
          <w:color w:val="000000"/>
          <w:sz w:val="28"/>
        </w:rPr>
        <w:t>
      кепіл берушіге кедендік баждардың, салықтардың төлеуге жататын сомасын төлеу туралы талабын жолдайды;</w:t>
      </w:r>
    </w:p>
    <w:p>
      <w:pPr>
        <w:spacing w:after="0"/>
        <w:ind w:left="0"/>
        <w:jc w:val="both"/>
      </w:pPr>
      <w:r>
        <w:rPr>
          <w:rFonts w:ascii="Times New Roman"/>
          <w:b w:val="false"/>
          <w:i w:val="false"/>
          <w:color w:val="000000"/>
          <w:sz w:val="28"/>
        </w:rPr>
        <w:t>
      кепілгерге кедендік баждардың, салықтардың төлеуге жататын сомасын төлеу туралы талабын жолдайды;</w:t>
      </w:r>
    </w:p>
    <w:p>
      <w:pPr>
        <w:spacing w:after="0"/>
        <w:ind w:left="0"/>
        <w:jc w:val="both"/>
      </w:pPr>
      <w:r>
        <w:rPr>
          <w:rFonts w:ascii="Times New Roman"/>
          <w:b w:val="false"/>
          <w:i w:val="false"/>
          <w:color w:val="000000"/>
          <w:sz w:val="28"/>
        </w:rPr>
        <w:t>
      сақтандыру ұйымына кедендік баждардың, салықтардың төлеуге жататын сомасын төлеу туралы талабын жолдайды.</w:t>
      </w:r>
    </w:p>
    <w:bookmarkStart w:name="z138" w:id="130"/>
    <w:p>
      <w:pPr>
        <w:spacing w:after="0"/>
        <w:ind w:left="0"/>
        <w:jc w:val="both"/>
      </w:pPr>
      <w:r>
        <w:rPr>
          <w:rFonts w:ascii="Times New Roman"/>
          <w:b w:val="false"/>
          <w:i w:val="false"/>
          <w:color w:val="000000"/>
          <w:sz w:val="28"/>
        </w:rPr>
        <w:t>
      23. Алдыңғы кедендік операциялар бойынша міндеттемелер (талаптар, шарттар, шектеулер) орындалмаған немесе тисінше орындалмаған жағдайда, кедендік баждар, салықтар сомасын төлеу бойынша міндеттемелер орындалмаған кезде кедендік операцияларды жасауға арналған БҚР көрсетілген міндеттемелер тиісінше орындалғанға дейін ресімделмейді.</w:t>
      </w:r>
    </w:p>
    <w:bookmarkEnd w:id="130"/>
    <w:bookmarkStart w:name="z139" w:id="131"/>
    <w:p>
      <w:pPr>
        <w:spacing w:after="0"/>
        <w:ind w:left="0"/>
        <w:jc w:val="left"/>
      </w:pPr>
      <w:r>
        <w:rPr>
          <w:rFonts w:ascii="Times New Roman"/>
          <w:b/>
          <w:i w:val="false"/>
          <w:color w:val="000000"/>
        </w:rPr>
        <w:t xml:space="preserve"> 3-тарау. Кедендік баждардың, салықтардың төленуін бас</w:t>
      </w:r>
      <w:r>
        <w:br/>
      </w:r>
      <w:r>
        <w:rPr>
          <w:rFonts w:ascii="Times New Roman"/>
          <w:b/>
          <w:i w:val="false"/>
          <w:color w:val="000000"/>
        </w:rPr>
        <w:t>қамтамасыз етудің есебі</w:t>
      </w:r>
    </w:p>
    <w:bookmarkEnd w:id="131"/>
    <w:bookmarkStart w:name="z140" w:id="132"/>
    <w:p>
      <w:pPr>
        <w:spacing w:after="0"/>
        <w:ind w:left="0"/>
        <w:jc w:val="both"/>
      </w:pPr>
      <w:r>
        <w:rPr>
          <w:rFonts w:ascii="Times New Roman"/>
          <w:b w:val="false"/>
          <w:i w:val="false"/>
          <w:color w:val="000000"/>
          <w:sz w:val="28"/>
        </w:rPr>
        <w:t xml:space="preserve">
      24. БҚР-ды ресімделген мемлекеттік кірістер органның бөлімшесі, немесе уәкілетті лауазымды тұлға кедендік баждардың, салықтардың төленуін бас қамтамасыз ету бойынша төлеушінің міндеттемелерді орындауын есепке алу және бақылау мақсатында, осы Қағидаға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Кедендік баждардың, салықтардың төленуін бас қамтамасыз етудің есебі бойынша жеке карточканы (бұдан әрі – Бас қамтамасыз етудің есебі бойынша жеке карточка) жүргізеді.</w:t>
      </w:r>
    </w:p>
    <w:bookmarkEnd w:id="132"/>
    <w:bookmarkStart w:name="z141" w:id="133"/>
    <w:p>
      <w:pPr>
        <w:spacing w:after="0"/>
        <w:ind w:left="0"/>
        <w:jc w:val="both"/>
      </w:pPr>
      <w:r>
        <w:rPr>
          <w:rFonts w:ascii="Times New Roman"/>
          <w:b w:val="false"/>
          <w:i w:val="false"/>
          <w:color w:val="000000"/>
          <w:sz w:val="28"/>
        </w:rPr>
        <w:t>
      25. Кедендік баждарды, салықтарды төлеу бойынша қабылданған міндеттемелердің негізінде, кедендік баждардың, салықтардың төленуін қамтамасыз ету сомасын есепке алу мақсатында Бас қамтамасыз етудің есебі бойынша жеке карточка әрбір төлеуші үшін дербес ашылады.</w:t>
      </w:r>
    </w:p>
    <w:bookmarkEnd w:id="133"/>
    <w:bookmarkStart w:name="z142" w:id="134"/>
    <w:p>
      <w:pPr>
        <w:spacing w:after="0"/>
        <w:ind w:left="0"/>
        <w:jc w:val="both"/>
      </w:pPr>
      <w:r>
        <w:rPr>
          <w:rFonts w:ascii="Times New Roman"/>
          <w:b w:val="false"/>
          <w:i w:val="false"/>
          <w:color w:val="000000"/>
          <w:sz w:val="28"/>
        </w:rPr>
        <w:t>
      26. Кедендік баждардың, салықтардың төленуін бас қамтамасыз етудің есебі қағаз тасымалдағышында және (немесе) автоматтандырылған жүйеде жүргізіледі.</w:t>
      </w:r>
    </w:p>
    <w:bookmarkEnd w:id="134"/>
    <w:bookmarkStart w:name="z143" w:id="135"/>
    <w:p>
      <w:pPr>
        <w:spacing w:after="0"/>
        <w:ind w:left="0"/>
        <w:jc w:val="both"/>
      </w:pPr>
      <w:r>
        <w:rPr>
          <w:rFonts w:ascii="Times New Roman"/>
          <w:b w:val="false"/>
          <w:i w:val="false"/>
          <w:color w:val="000000"/>
          <w:sz w:val="28"/>
        </w:rPr>
        <w:t>
      27. Бас қамтамасыз етудің есебіс бойынша жеке карточка әрбір күнтізбелік жылға ашылады.</w:t>
      </w:r>
    </w:p>
    <w:bookmarkEnd w:id="135"/>
    <w:p>
      <w:pPr>
        <w:spacing w:after="0"/>
        <w:ind w:left="0"/>
        <w:jc w:val="both"/>
      </w:pPr>
      <w:r>
        <w:rPr>
          <w:rFonts w:ascii="Times New Roman"/>
          <w:b w:val="false"/>
          <w:i w:val="false"/>
          <w:color w:val="000000"/>
          <w:sz w:val="28"/>
        </w:rPr>
        <w:t>
      Кедендік баждардың, салықтардың төленуін қамтамасыз ету сомасы бойынша түпкілікті сальдо, алдағы қаржылық жыл үшін бас қамтамасыз етудің есебі бойынша жеке карточкадан келесі жылы ашылатын бас қамтамасыз етудің есебі бойынша жеке карточкаға аударылады.</w:t>
      </w:r>
    </w:p>
    <w:bookmarkStart w:name="z144" w:id="136"/>
    <w:p>
      <w:pPr>
        <w:spacing w:after="0"/>
        <w:ind w:left="0"/>
        <w:jc w:val="both"/>
      </w:pPr>
      <w:r>
        <w:rPr>
          <w:rFonts w:ascii="Times New Roman"/>
          <w:b w:val="false"/>
          <w:i w:val="false"/>
          <w:color w:val="000000"/>
          <w:sz w:val="28"/>
        </w:rPr>
        <w:t>
      28. Заңды тұлғалардың бас қамтамасыз етудің есебі бойынша жеке карточкасын ашқан кезде міндетті түрде мынадай деректемелер:</w:t>
      </w:r>
    </w:p>
    <w:bookmarkEnd w:id="136"/>
    <w:p>
      <w:pPr>
        <w:spacing w:after="0"/>
        <w:ind w:left="0"/>
        <w:jc w:val="both"/>
      </w:pPr>
      <w:r>
        <w:rPr>
          <w:rFonts w:ascii="Times New Roman"/>
          <w:b w:val="false"/>
          <w:i w:val="false"/>
          <w:color w:val="000000"/>
          <w:sz w:val="28"/>
        </w:rPr>
        <w:t>
      заңды тұлғаның толық атауы;</w:t>
      </w:r>
    </w:p>
    <w:p>
      <w:pPr>
        <w:spacing w:after="0"/>
        <w:ind w:left="0"/>
        <w:jc w:val="both"/>
      </w:pPr>
      <w:r>
        <w:rPr>
          <w:rFonts w:ascii="Times New Roman"/>
          <w:b w:val="false"/>
          <w:i w:val="false"/>
          <w:color w:val="000000"/>
          <w:sz w:val="28"/>
        </w:rPr>
        <w:t>
      бизнес сәйкестендіру нөмірі;</w:t>
      </w:r>
    </w:p>
    <w:p>
      <w:pPr>
        <w:spacing w:after="0"/>
        <w:ind w:left="0"/>
        <w:jc w:val="both"/>
      </w:pPr>
      <w:r>
        <w:rPr>
          <w:rFonts w:ascii="Times New Roman"/>
          <w:b w:val="false"/>
          <w:i w:val="false"/>
          <w:color w:val="000000"/>
          <w:sz w:val="28"/>
        </w:rPr>
        <w:t>
      заңды мекенжайы көрсетіледі.</w:t>
      </w:r>
    </w:p>
    <w:bookmarkStart w:name="z145" w:id="137"/>
    <w:p>
      <w:pPr>
        <w:spacing w:after="0"/>
        <w:ind w:left="0"/>
        <w:jc w:val="both"/>
      </w:pPr>
      <w:r>
        <w:rPr>
          <w:rFonts w:ascii="Times New Roman"/>
          <w:b w:val="false"/>
          <w:i w:val="false"/>
          <w:color w:val="000000"/>
          <w:sz w:val="28"/>
        </w:rPr>
        <w:t>
      29. Жеке тұлғаның (дара кәсіпкерлерді қоса алғанда) бас қамтамасыз етудің есебі бойынша жеке карточкасында:</w:t>
      </w:r>
    </w:p>
    <w:bookmarkEnd w:id="137"/>
    <w:p>
      <w:pPr>
        <w:spacing w:after="0"/>
        <w:ind w:left="0"/>
        <w:jc w:val="both"/>
      </w:pPr>
      <w:r>
        <w:rPr>
          <w:rFonts w:ascii="Times New Roman"/>
          <w:b w:val="false"/>
          <w:i w:val="false"/>
          <w:color w:val="000000"/>
          <w:sz w:val="28"/>
        </w:rPr>
        <w:t>
      жеке тұлғаның тегі, аты және әкесінің аты (егер ол жеке басын куәландыратын құжатта көрсетілген болса);</w:t>
      </w:r>
    </w:p>
    <w:p>
      <w:pPr>
        <w:spacing w:after="0"/>
        <w:ind w:left="0"/>
        <w:jc w:val="both"/>
      </w:pPr>
      <w:r>
        <w:rPr>
          <w:rFonts w:ascii="Times New Roman"/>
          <w:b w:val="false"/>
          <w:i w:val="false"/>
          <w:color w:val="000000"/>
          <w:sz w:val="28"/>
        </w:rPr>
        <w:t>
      жеке сәйкестендіру нөмірі;</w:t>
      </w:r>
    </w:p>
    <w:p>
      <w:pPr>
        <w:spacing w:after="0"/>
        <w:ind w:left="0"/>
        <w:jc w:val="both"/>
      </w:pPr>
      <w:r>
        <w:rPr>
          <w:rFonts w:ascii="Times New Roman"/>
          <w:b w:val="false"/>
          <w:i w:val="false"/>
          <w:color w:val="000000"/>
          <w:sz w:val="28"/>
        </w:rPr>
        <w:t>
      Қазақстан Республикасының резиденті болып табылмайтын жеке тұлғаның жеке басын куәландыратын құжаттың нөмірі мен күні көрсетіледі.</w:t>
      </w:r>
    </w:p>
    <w:bookmarkStart w:name="z146" w:id="138"/>
    <w:p>
      <w:pPr>
        <w:spacing w:after="0"/>
        <w:ind w:left="0"/>
        <w:jc w:val="both"/>
      </w:pPr>
      <w:r>
        <w:rPr>
          <w:rFonts w:ascii="Times New Roman"/>
          <w:b w:val="false"/>
          <w:i w:val="false"/>
          <w:color w:val="000000"/>
          <w:sz w:val="28"/>
        </w:rPr>
        <w:t>
      30. Ресімделген БҚР негізінде, БҚР-ды ресімделген мемлекеттік кірістер органның бөлімшесі, немесе уәкілетті лауазымды тұлға және (немесе) кедендік операцияларды жасауды жүзеге асырған лауазымды тұлға 1-10, 15-бағандарын толтыру арқылы Бас қамтамасыз етудің есебі бойынша жеке карточканы ресімдейді.</w:t>
      </w:r>
    </w:p>
    <w:bookmarkEnd w:id="138"/>
    <w:p>
      <w:pPr>
        <w:spacing w:after="0"/>
        <w:ind w:left="0"/>
        <w:jc w:val="both"/>
      </w:pPr>
      <w:r>
        <w:rPr>
          <w:rFonts w:ascii="Times New Roman"/>
          <w:b w:val="false"/>
          <w:i w:val="false"/>
          <w:color w:val="000000"/>
          <w:sz w:val="28"/>
        </w:rPr>
        <w:t>
      Төлеуші кедендік операцияны жасаған кезде, кедендік операция жүзеге асырылатын мемлекеттік кірістер органының бөлімшесі және (немесе) мемлекеттік кірістер органы БҚР-ның 11-14-бағаналарын толтырады.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Кедендік баждардың, салықтардың төленуін бас</w:t>
            </w:r>
            <w:r>
              <w:br/>
            </w:r>
            <w:r>
              <w:rPr>
                <w:rFonts w:ascii="Times New Roman"/>
                <w:b w:val="false"/>
                <w:i w:val="false"/>
                <w:color w:val="000000"/>
                <w:sz w:val="20"/>
              </w:rPr>
              <w:t>қамтамасыз етуді қолдану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148" w:id="139"/>
    <w:p>
      <w:pPr>
        <w:spacing w:after="0"/>
        <w:ind w:left="0"/>
        <w:jc w:val="left"/>
      </w:pPr>
      <w:r>
        <w:rPr>
          <w:rFonts w:ascii="Times New Roman"/>
          <w:b/>
          <w:i w:val="false"/>
          <w:color w:val="000000"/>
        </w:rPr>
        <w:t xml:space="preserve"> Кедендік баждарды, салықтардың төленуін бас қамтамасыз</w:t>
      </w:r>
      <w:r>
        <w:br/>
      </w:r>
      <w:r>
        <w:rPr>
          <w:rFonts w:ascii="Times New Roman"/>
          <w:b/>
          <w:i w:val="false"/>
          <w:color w:val="000000"/>
        </w:rPr>
        <w:t>етуді растау</w:t>
      </w:r>
    </w:p>
    <w:bookmarkEnd w:id="139"/>
    <w:p>
      <w:pPr>
        <w:spacing w:after="0"/>
        <w:ind w:left="0"/>
        <w:jc w:val="both"/>
      </w:pPr>
      <w:r>
        <w:rPr>
          <w:rFonts w:ascii="Times New Roman"/>
          <w:b w:val="false"/>
          <w:i w:val="false"/>
          <w:color w:val="000000"/>
          <w:sz w:val="28"/>
        </w:rPr>
        <w:t>
      № 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_______________________________________________________________</w:t>
      </w:r>
    </w:p>
    <w:p>
      <w:pPr>
        <w:spacing w:after="0"/>
        <w:ind w:left="0"/>
        <w:jc w:val="both"/>
      </w:pPr>
      <w:r>
        <w:rPr>
          <w:rFonts w:ascii="Times New Roman"/>
          <w:b w:val="false"/>
          <w:i w:val="false"/>
          <w:color w:val="000000"/>
          <w:sz w:val="28"/>
        </w:rPr>
        <w:t>
      (заңды тұлғаның атауы немесе жеке тұлғаның тегі, аты, әкесінің аты,)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(жеке сәйкестендіру нөмірі/бизнесті-сәйкестендіру нөмірі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
        <w:gridCol w:w="1198"/>
        <w:gridCol w:w="406"/>
        <w:gridCol w:w="971"/>
        <w:gridCol w:w="1085"/>
        <w:gridCol w:w="1424"/>
        <w:gridCol w:w="972"/>
        <w:gridCol w:w="632"/>
        <w:gridCol w:w="633"/>
        <w:gridCol w:w="2103"/>
        <w:gridCol w:w="1838"/>
        <w:gridCol w:w="632"/>
      </w:tblGrid>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баждардың, салықтардың төленуін қамтамасыз ету карточкасының тіркеу нөмірі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операцияның түрі</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баждардың, салықтардың төленуін қамтамасыз ету тәсілі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баждардың, салықтардың төленуін қамтама сыз ету сомасы</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баждардың, салықтардың төленуін бас қамтама сыз етуді қолдану дың мерзімі</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операциялар бойын ша міндет темелерді орындау мерзімі</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опера ция басталған күн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Міндеттемені іс жүзінде орындау мерзімі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операцияның аяқталуын белгілейтін, мемлекеттік кірістер органдарының лауазымды тұлғасының жеке нөмірлі мөрі және Т.А.Ә.</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операциялар жасалатын аумақтық мемлекеттік кірістер органының бөлімшесі және (немесе) мемлекеттік кірістер органының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(бас қамтамасыз етуді растауын берген мемлекеттік кірістер органдарының лауазымды тұлғасының Т.А.Ә.)</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(қолы және жеке нөмірлік мөрі)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Кедендік баждардың, салықтардың төленуін бас</w:t>
            </w:r>
            <w:r>
              <w:br/>
            </w:r>
            <w:r>
              <w:rPr>
                <w:rFonts w:ascii="Times New Roman"/>
                <w:b w:val="false"/>
                <w:i w:val="false"/>
                <w:color w:val="000000"/>
                <w:sz w:val="20"/>
              </w:rPr>
              <w:t>қамтамасыз етуді қолдану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150" w:id="140"/>
    <w:p>
      <w:pPr>
        <w:spacing w:after="0"/>
        <w:ind w:left="0"/>
        <w:jc w:val="left"/>
      </w:pPr>
      <w:r>
        <w:rPr>
          <w:rFonts w:ascii="Times New Roman"/>
          <w:b/>
          <w:i w:val="false"/>
          <w:color w:val="000000"/>
        </w:rPr>
        <w:t xml:space="preserve"> Кедендік баждарды, салықтардың төленуін бас қамтамасыз</w:t>
      </w:r>
      <w:r>
        <w:br/>
      </w:r>
      <w:r>
        <w:rPr>
          <w:rFonts w:ascii="Times New Roman"/>
          <w:b/>
          <w:i w:val="false"/>
          <w:color w:val="000000"/>
        </w:rPr>
        <w:t>етуді растауға қосымша</w:t>
      </w:r>
    </w:p>
    <w:bookmarkEnd w:id="140"/>
    <w:p>
      <w:pPr>
        <w:spacing w:after="0"/>
        <w:ind w:left="0"/>
        <w:jc w:val="both"/>
      </w:pPr>
      <w:r>
        <w:rPr>
          <w:rFonts w:ascii="Times New Roman"/>
          <w:b w:val="false"/>
          <w:i w:val="false"/>
          <w:color w:val="000000"/>
          <w:sz w:val="28"/>
        </w:rPr>
        <w:t>
      № 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_______________________________________________________________</w:t>
      </w:r>
    </w:p>
    <w:p>
      <w:pPr>
        <w:spacing w:after="0"/>
        <w:ind w:left="0"/>
        <w:jc w:val="both"/>
      </w:pPr>
      <w:r>
        <w:rPr>
          <w:rFonts w:ascii="Times New Roman"/>
          <w:b w:val="false"/>
          <w:i w:val="false"/>
          <w:color w:val="000000"/>
          <w:sz w:val="28"/>
        </w:rPr>
        <w:t>
      (заңды тұлғаның атауы немесе жеке тұлғаның тегі, аты, әкесінің аты,)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(жеке сәйкестендіру нөмірі/бизнесті-сәйкестендіру нөмірі)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
        <w:gridCol w:w="1243"/>
        <w:gridCol w:w="422"/>
        <w:gridCol w:w="1009"/>
        <w:gridCol w:w="1126"/>
        <w:gridCol w:w="1243"/>
        <w:gridCol w:w="891"/>
        <w:gridCol w:w="539"/>
        <w:gridCol w:w="657"/>
        <w:gridCol w:w="2183"/>
        <w:gridCol w:w="1909"/>
        <w:gridCol w:w="656"/>
      </w:tblGrid>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баждардың, салықтардың төленуін қамтамасыз ету карточкасының тіркеу нөмірі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операцияның түрі</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баждардың, салықтардың төленуін қамтамасыз ету тәсілі</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баждардың, салықтардың төленуін қамтама сыз ету сомасы</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баждардың, салықтардың төленуін бас қамтамасыз етуді қолдану мерзімі</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операциялар бойынша міндет темелерді орындау мерзімі</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операция басталған күні</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Міндеттемені іс жүзінде орындау мерзімі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операцияның аяқталуын белгілейтін, мемлекеттік кірістер органдарының лауазымды тұлғасының жеке нөмірлік мөрі және Т.А.Ә.</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операциялар жасалатын аумақтық мемлекеттік кірістер органының бөлімшесі және (немесе) мемлекеттік кірістер органының</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(бас қамтамасыз етуді растауын берген мемлекеттік кірістер органдарының лауазымды тұлғасының Т.А.Ә.)</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(қолы және жеке нөмірлік мөрі)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Кедендік баждардың, салықтардың төленуін бас</w:t>
            </w:r>
            <w:r>
              <w:br/>
            </w:r>
            <w:r>
              <w:rPr>
                <w:rFonts w:ascii="Times New Roman"/>
                <w:b w:val="false"/>
                <w:i w:val="false"/>
                <w:color w:val="000000"/>
                <w:sz w:val="20"/>
              </w:rPr>
              <w:t>қамтамасыз етуді қолдану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152" w:id="141"/>
    <w:p>
      <w:pPr>
        <w:spacing w:after="0"/>
        <w:ind w:left="0"/>
        <w:jc w:val="left"/>
      </w:pPr>
      <w:r>
        <w:rPr>
          <w:rFonts w:ascii="Times New Roman"/>
          <w:b/>
          <w:i w:val="false"/>
          <w:color w:val="000000"/>
        </w:rPr>
        <w:t xml:space="preserve"> Кедендік баждардың, салықтардың төленуін бас қамтамасыз</w:t>
      </w:r>
      <w:r>
        <w:br/>
      </w:r>
      <w:r>
        <w:rPr>
          <w:rFonts w:ascii="Times New Roman"/>
          <w:b/>
          <w:i w:val="false"/>
          <w:color w:val="000000"/>
        </w:rPr>
        <w:t>етуді растаулар тізілімі</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
        <w:gridCol w:w="981"/>
        <w:gridCol w:w="1083"/>
        <w:gridCol w:w="913"/>
        <w:gridCol w:w="1288"/>
        <w:gridCol w:w="368"/>
        <w:gridCol w:w="1084"/>
        <w:gridCol w:w="1084"/>
        <w:gridCol w:w="2072"/>
        <w:gridCol w:w="1391"/>
        <w:gridCol w:w="1084"/>
        <w:gridCol w:w="572"/>
      </w:tblGrid>
      <w:tr>
        <w:trPr>
          <w:trHeight w:val="30" w:hRule="atLeast"/>
        </w:trPr>
        <w:tc>
          <w:tcPr>
            <w:tcW w:w="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баждардың, салықтардың төленуін бас қамтамасыз етуді растау</w:t>
            </w:r>
          </w:p>
          <w:p>
            <w:pPr>
              <w:spacing w:after="20"/>
              <w:ind w:left="20"/>
              <w:jc w:val="both"/>
            </w:pPr>
            <w:r>
              <w:rPr>
                <w:rFonts w:ascii="Times New Roman"/>
                <w:b w:val="false"/>
                <w:i w:val="false"/>
                <w:color w:val="000000"/>
                <w:sz w:val="20"/>
              </w:rPr>
              <w:t>
дың тіркеу нөмірі</w:t>
            </w:r>
          </w:p>
        </w:tc>
        <w:tc>
          <w:tcPr>
            <w:tcW w:w="1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баждардың, салықтардың төленуін қамтамасыз ету карточкасының тіркеу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Төлеушінің деректемелер</w:t>
            </w:r>
          </w:p>
        </w:tc>
        <w:tc>
          <w:tcPr>
            <w:tcW w:w="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операция түрі</w:t>
            </w:r>
          </w:p>
        </w:tc>
        <w:tc>
          <w:tcPr>
            <w:tcW w:w="1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 дың, салық тардың төленуін қамтамасыз етудің тәсілі</w:t>
            </w:r>
          </w:p>
        </w:tc>
        <w:tc>
          <w:tcPr>
            <w:tcW w:w="1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 дың, салық тардың төленуін қамтамасыз ету сомасы</w:t>
            </w:r>
          </w:p>
        </w:tc>
        <w:tc>
          <w:tcPr>
            <w:tcW w:w="2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баждардың, салықтардың төленуін қамтамасыз ету кепілі (банк, кепілгер, кепіл беруші, сақтандыру ұйымы)</w:t>
            </w:r>
          </w:p>
        </w:tc>
        <w:tc>
          <w:tcPr>
            <w:tcW w:w="1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беруші тандаған Кедендік баждарды, салықтар ды төлеуді қамтама сыз ету тәсілі</w:t>
            </w:r>
          </w:p>
        </w:tc>
        <w:tc>
          <w:tcPr>
            <w:tcW w:w="1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баждардың, салықтардың төленуін бас қамтамасыз етудін қолданылу мерзімі</w:t>
            </w:r>
          </w:p>
        </w:tc>
        <w:tc>
          <w:tcPr>
            <w:tcW w:w="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 немесе жеке тұлғаның аты-жөні</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сәйкестендiру нөмiрі/бизнес-сәйкестендiру нөмiрi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Кедендік баждардың, салықтардың төленуін бас</w:t>
            </w:r>
            <w:r>
              <w:br/>
            </w:r>
            <w:r>
              <w:rPr>
                <w:rFonts w:ascii="Times New Roman"/>
                <w:b w:val="false"/>
                <w:i w:val="false"/>
                <w:color w:val="000000"/>
                <w:sz w:val="20"/>
              </w:rPr>
              <w:t>қамтамасыз етуді қолдану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154" w:id="142"/>
    <w:p>
      <w:pPr>
        <w:spacing w:after="0"/>
        <w:ind w:left="0"/>
        <w:jc w:val="left"/>
      </w:pPr>
      <w:r>
        <w:rPr>
          <w:rFonts w:ascii="Times New Roman"/>
          <w:b/>
          <w:i w:val="false"/>
          <w:color w:val="000000"/>
        </w:rPr>
        <w:t xml:space="preserve"> Кедендік баждарды, салықтардың төленуін бас қамтамасыз етуді есепке алу жөніндегі жеке карточка</w:t>
      </w:r>
    </w:p>
    <w:bookmarkEnd w:id="142"/>
    <w:p>
      <w:pPr>
        <w:spacing w:after="0"/>
        <w:ind w:left="0"/>
        <w:jc w:val="both"/>
      </w:pPr>
      <w:r>
        <w:rPr>
          <w:rFonts w:ascii="Times New Roman"/>
          <w:b w:val="false"/>
          <w:i w:val="false"/>
          <w:color w:val="000000"/>
          <w:sz w:val="28"/>
        </w:rPr>
        <w:t>
      Төлеушінің атауы ____________________________________________________</w:t>
      </w:r>
    </w:p>
    <w:p>
      <w:pPr>
        <w:spacing w:after="0"/>
        <w:ind w:left="0"/>
        <w:jc w:val="both"/>
      </w:pPr>
      <w:r>
        <w:rPr>
          <w:rFonts w:ascii="Times New Roman"/>
          <w:b w:val="false"/>
          <w:i w:val="false"/>
          <w:color w:val="000000"/>
          <w:sz w:val="28"/>
        </w:rPr>
        <w:t>
      Жеке сәйкестендіру нөмірі/бизнес сәйкестендіру нөмірі _______________</w:t>
      </w:r>
    </w:p>
    <w:p>
      <w:pPr>
        <w:spacing w:after="0"/>
        <w:ind w:left="0"/>
        <w:jc w:val="both"/>
      </w:pPr>
      <w:r>
        <w:rPr>
          <w:rFonts w:ascii="Times New Roman"/>
          <w:b w:val="false"/>
          <w:i w:val="false"/>
          <w:color w:val="000000"/>
          <w:sz w:val="28"/>
        </w:rPr>
        <w:t>
      Қазақстан Республикасының резиденті емес төлқұжатының нөмірі мен берілген күні 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
        <w:gridCol w:w="378"/>
        <w:gridCol w:w="1324"/>
        <w:gridCol w:w="1114"/>
        <w:gridCol w:w="378"/>
        <w:gridCol w:w="1219"/>
        <w:gridCol w:w="441"/>
        <w:gridCol w:w="441"/>
        <w:gridCol w:w="442"/>
        <w:gridCol w:w="1535"/>
        <w:gridCol w:w="1009"/>
        <w:gridCol w:w="693"/>
        <w:gridCol w:w="587"/>
        <w:gridCol w:w="587"/>
        <w:gridCol w:w="587"/>
        <w:gridCol w:w="587"/>
        <w:gridCol w:w="588"/>
      </w:tblGrid>
      <w:tr>
        <w:trPr>
          <w:trHeight w:val="30" w:hRule="atLeast"/>
        </w:trPr>
        <w:tc>
          <w:tcPr>
            <w:tcW w:w="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алдындағы сальдо</w:t>
            </w:r>
          </w:p>
        </w:tc>
        <w:tc>
          <w:tcPr>
            <w:tcW w:w="1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баждардың, салықтардың төленуін бас қамтамасыз етуді растау ды тіркеу нөмірі </w:t>
            </w:r>
          </w:p>
        </w:tc>
        <w:tc>
          <w:tcPr>
            <w:tcW w:w="1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баждардың, салықтардың төленуін қамтамасыз ету карточкасын тіркеу нөмірі </w:t>
            </w:r>
          </w:p>
        </w:tc>
        <w:tc>
          <w:tcPr>
            <w:tcW w:w="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операцияның түрі</w:t>
            </w: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 дың, салықтар дың төленуін қамтама сыз ету тәсілі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 дың, салықтардың төленуін қамтама сыз етуді енгізуді растайтын құжат</w:t>
            </w:r>
          </w:p>
        </w:tc>
        <w:tc>
          <w:tcPr>
            <w:tcW w:w="1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операциялар бойынша кедендік баждар дың, салықтар дың төленуін қамтама сыз ету сомасы</w:t>
            </w:r>
          </w:p>
        </w:tc>
        <w:tc>
          <w:tcPr>
            <w:tcW w:w="1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операцияларды жасау кезеңінде жабылған қамтама сыз ету сомасы</w:t>
            </w: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операциялар бойынша міндеттемені орындау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Ашылған қамтамасыз ету сомасы</w:t>
            </w:r>
          </w:p>
        </w:tc>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Міндеттеменің орындалуын растайтын құжат</w:t>
            </w:r>
          </w:p>
        </w:tc>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соңындағы сальдо</w:t>
            </w:r>
          </w:p>
        </w:tc>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нөмірі</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күні</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Төлеушіге қайтару үшін</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аудару үшін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