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b2e9e" w14:textId="79b2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 мен азаматтығы жоқ адамдарға Қазақстан Республикасында тұрақты тұруға рұқсат беру", "Азаматтығы жоқ адамдарға куәліктер және Қазақстан Республикасында тұрақты тұратын шетелдіктердің тұруына ықтиярхат беру", "Қазақстан Республикасының азаматтығын алуды, қалпына келтіруді және одан шығуды тіркеу" және "Қазақстан Республикасында босқын мәртебесін беру және ұзарту"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министрінің 2015 жылғы 7 сәуірдегі № 315 бұйрығы. Қазақстан Республикасының Әділет министрлігінде 2015 жылы 27 маусымда № 11203 тіркелді. Күші жойылды - Қазақстан Республикасы Ішкі істер министрінің 2020 жылғы 30 наурыздағы № 265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30.03.2020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Ішкі істер министрінің 01.08.2019 </w:t>
      </w:r>
      <w:r>
        <w:rPr>
          <w:rFonts w:ascii="Times New Roman"/>
          <w:b w:val="false"/>
          <w:i w:val="false"/>
          <w:color w:val="ff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"Шетелдіктер мен азаматтығы жоқ адамдарға Қазақстан Республикасында тұрақты тұруға рұқсат беру" мемлекеттік көрсетілетін қызмет стандарты;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Ішкі істер министрінің 30.03.2020 </w:t>
      </w:r>
      <w:r>
        <w:rPr>
          <w:rFonts w:ascii="Times New Roman"/>
          <w:b w:val="false"/>
          <w:i w:val="false"/>
          <w:color w:val="000000"/>
          <w:sz w:val="28"/>
        </w:rPr>
        <w:t>№ 266</w:t>
      </w:r>
      <w:r>
        <w:rPr>
          <w:rFonts w:ascii="Times New Roman"/>
          <w:b w:val="false"/>
          <w:i w:val="false"/>
          <w:color w:val="ff0000"/>
          <w:sz w:val="28"/>
        </w:rPr>
        <w:t xml:space="preserve"> (алғаш ресми жариялаған күнінен кейін күнтізбелік он күн өткенсоңқолданысқа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3) алып тасталды –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Республикасында босқын мәртебесін беру және ұзарту" мемлекеттік көрсетілетін қызмет стандарты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27.12.2018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28.03.2020 </w:t>
      </w:r>
      <w:r>
        <w:rPr>
          <w:rFonts w:ascii="Times New Roman"/>
          <w:b w:val="false"/>
          <w:i w:val="false"/>
          <w:color w:val="00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30.03.2020 </w:t>
      </w:r>
      <w:r>
        <w:rPr>
          <w:rFonts w:ascii="Times New Roman"/>
          <w:b w:val="false"/>
          <w:i w:val="false"/>
          <w:color w:val="000000"/>
          <w:sz w:val="28"/>
        </w:rPr>
        <w:t>№ 266</w:t>
      </w:r>
      <w:r>
        <w:rPr>
          <w:rFonts w:ascii="Times New Roman"/>
          <w:b w:val="false"/>
          <w:i w:val="false"/>
          <w:color w:val="ff0000"/>
          <w:sz w:val="28"/>
        </w:rPr>
        <w:t xml:space="preserve"> (алғаш ресми жариялаған күнінен кейін күнтізбелік он күн өткенсоңқолданысқа енгізіледі) бұйрықтарымен.</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2. Қазақстан Республикасы Ішкі істер министрлігінің Көші-қон полициясы департаменті (С.С. Сайынов):</w:t>
      </w:r>
    </w:p>
    <w:bookmarkEnd w:id="2"/>
    <w:p>
      <w:pPr>
        <w:spacing w:after="0"/>
        <w:ind w:left="0"/>
        <w:jc w:val="both"/>
      </w:pPr>
      <w:r>
        <w:rPr>
          <w:rFonts w:ascii="Times New Roman"/>
          <w:b w:val="false"/>
          <w:i w:val="false"/>
          <w:color w:val="000000"/>
          <w:sz w:val="28"/>
        </w:rPr>
        <w:t>
      1) осы бұйрықты Қазақстан Республикасы Әдiлет министрлiгiнде мемлекеттiк тiркеуді;</w:t>
      </w:r>
    </w:p>
    <w:p>
      <w:pPr>
        <w:spacing w:after="0"/>
        <w:ind w:left="0"/>
        <w:jc w:val="both"/>
      </w:pPr>
      <w:r>
        <w:rPr>
          <w:rFonts w:ascii="Times New Roman"/>
          <w:b w:val="false"/>
          <w:i w:val="false"/>
          <w:color w:val="000000"/>
          <w:sz w:val="28"/>
        </w:rPr>
        <w:t>
      2) осы бұйрықты мемлекеттiк тiркегеннен кейін күнтізбелік он күн ішінде оны мерзімді баспа басылымдарында және "Әділет" ақпараттық-құқықтық жүйесіне ресми жариялауға жолдауды;</w:t>
      </w:r>
    </w:p>
    <w:p>
      <w:pPr>
        <w:spacing w:after="0"/>
        <w:ind w:left="0"/>
        <w:jc w:val="both"/>
      </w:pPr>
      <w:r>
        <w:rPr>
          <w:rFonts w:ascii="Times New Roman"/>
          <w:b w:val="false"/>
          <w:i w:val="false"/>
          <w:color w:val="000000"/>
          <w:sz w:val="28"/>
        </w:rPr>
        <w:t>
      3) осы бұйрықты Қазақстан Республикасы Ішкі істер министрлігінің ресми интернет-ресурсына жариялауды қамтамасыз етсін.</w:t>
      </w:r>
    </w:p>
    <w:bookmarkStart w:name="z8" w:id="3"/>
    <w:p>
      <w:pPr>
        <w:spacing w:after="0"/>
        <w:ind w:left="0"/>
        <w:jc w:val="both"/>
      </w:pPr>
      <w:r>
        <w:rPr>
          <w:rFonts w:ascii="Times New Roman"/>
          <w:b w:val="false"/>
          <w:i w:val="false"/>
          <w:color w:val="000000"/>
          <w:sz w:val="28"/>
        </w:rPr>
        <w:t>
      3. Осы бұйрықтың орындалуын бақылау Қазақстан Республикасының Ішкі істер министрінің орынбасары Е.З. Тургумбаевқа және Қазақстан Республикасы Ішкі істер министрлігінің Көші-қон полициясы департаментіне (С.С. Сайынов) жүктелсін.</w:t>
      </w:r>
    </w:p>
    <w:bookmarkEnd w:id="3"/>
    <w:bookmarkStart w:name="z9"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Ішкі істер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_______________________ Ә. Исекешев   </w:t>
      </w:r>
    </w:p>
    <w:p>
      <w:pPr>
        <w:spacing w:after="0"/>
        <w:ind w:left="0"/>
        <w:jc w:val="both"/>
      </w:pPr>
      <w:r>
        <w:rPr>
          <w:rFonts w:ascii="Times New Roman"/>
          <w:b w:val="false"/>
          <w:i w:val="false"/>
          <w:color w:val="000000"/>
          <w:sz w:val="28"/>
        </w:rPr>
        <w:t>
      2015 жылғы "___" __________________</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________________________ Е. Досаев   </w:t>
      </w:r>
    </w:p>
    <w:p>
      <w:pPr>
        <w:spacing w:after="0"/>
        <w:ind w:left="0"/>
        <w:jc w:val="both"/>
      </w:pPr>
      <w:r>
        <w:rPr>
          <w:rFonts w:ascii="Times New Roman"/>
          <w:b w:val="false"/>
          <w:i w:val="false"/>
          <w:color w:val="000000"/>
          <w:sz w:val="28"/>
        </w:rPr>
        <w:t>
      2015 жылғы 24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315 бұйрығына</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Шетелдіктер мен азаматтығы жоқ адамдарға Қазақстан Республикасында тұрақты тұруға рұқсат беру</w:t>
      </w:r>
    </w:p>
    <w:bookmarkEnd w:id="5"/>
    <w:p>
      <w:pPr>
        <w:spacing w:after="0"/>
        <w:ind w:left="0"/>
        <w:jc w:val="both"/>
      </w:pPr>
      <w:r>
        <w:rPr>
          <w:rFonts w:ascii="Times New Roman"/>
          <w:b w:val="false"/>
          <w:i w:val="false"/>
          <w:color w:val="ff0000"/>
          <w:sz w:val="28"/>
        </w:rPr>
        <w:t xml:space="preserve">
      Ескерту. Стандарттың тақырыбы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7"/>
    <w:p>
      <w:pPr>
        <w:spacing w:after="0"/>
        <w:ind w:left="0"/>
        <w:jc w:val="both"/>
      </w:pPr>
      <w:r>
        <w:rPr>
          <w:rFonts w:ascii="Times New Roman"/>
          <w:b w:val="false"/>
          <w:i w:val="false"/>
          <w:color w:val="000000"/>
          <w:sz w:val="28"/>
        </w:rPr>
        <w:t>
      1. "Шетелдіктер мен азаматтығы жоқ адамдарға Қазақстан Республикасында тұрақты тұруға рұқсат беру" мемлекеттік көрсетілетін қызмет (бұдан әрі - мемлекеттік көрсетілетін қызмет).</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27.12.2018 </w:t>
      </w:r>
      <w:r>
        <w:rPr>
          <w:rFonts w:ascii="Times New Roman"/>
          <w:b w:val="false"/>
          <w:i w:val="false"/>
          <w:color w:val="00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8"/>
    <w:p>
      <w:pPr>
        <w:spacing w:after="0"/>
        <w:ind w:left="0"/>
        <w:jc w:val="both"/>
      </w:pPr>
      <w:r>
        <w:rPr>
          <w:rFonts w:ascii="Times New Roman"/>
          <w:b w:val="false"/>
          <w:i w:val="false"/>
          <w:color w:val="000000"/>
          <w:sz w:val="28"/>
        </w:rPr>
        <w:t>
      2. Мемлекеттік көрсетілетін қызметтің стандартын Қазақстан Республикасы Ішкі істер министрлігі (бұдан әрі – Министрлік) әзірлеген.</w:t>
      </w:r>
    </w:p>
    <w:bookmarkEnd w:id="8"/>
    <w:bookmarkStart w:name="z15" w:id="9"/>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9"/>
    <w:p>
      <w:pPr>
        <w:spacing w:after="0"/>
        <w:ind w:left="0"/>
        <w:jc w:val="both"/>
      </w:pPr>
      <w:r>
        <w:rPr>
          <w:rFonts w:ascii="Times New Roman"/>
          <w:b w:val="false"/>
          <w:i w:val="false"/>
          <w:color w:val="000000"/>
          <w:sz w:val="28"/>
        </w:rPr>
        <w:t>
      Өтініштерді қабылдау: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 (бұдан әрі – Мемлекеттік корпорация) көрсетілетін қызметті беруші арқылы жүзеге асырылады";</w:t>
      </w:r>
    </w:p>
    <w:p>
      <w:pPr>
        <w:spacing w:after="0"/>
        <w:ind w:left="0"/>
        <w:jc w:val="both"/>
      </w:pPr>
      <w:r>
        <w:rPr>
          <w:rFonts w:ascii="Times New Roman"/>
          <w:b w:val="false"/>
          <w:i w:val="false"/>
          <w:color w:val="000000"/>
          <w:sz w:val="28"/>
        </w:rPr>
        <w:t>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Мемлекеттік корпорацияның қызметкері".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01.08.2019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0"/>
    <w:p>
      <w:pPr>
        <w:spacing w:after="0"/>
        <w:ind w:left="0"/>
        <w:jc w:val="left"/>
      </w:pPr>
      <w:r>
        <w:rPr>
          <w:rFonts w:ascii="Times New Roman"/>
          <w:b/>
          <w:i w:val="false"/>
          <w:color w:val="000000"/>
        </w:rPr>
        <w:t xml:space="preserve"> 2-тарау. Мемлекеттік қызметті көрсету тәртібі</w:t>
      </w:r>
    </w:p>
    <w:bookmarkEnd w:id="10"/>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11"/>
    <w:p>
      <w:pPr>
        <w:spacing w:after="0"/>
        <w:ind w:left="0"/>
        <w:jc w:val="both"/>
      </w:pPr>
      <w:r>
        <w:rPr>
          <w:rFonts w:ascii="Times New Roman"/>
          <w:b w:val="false"/>
          <w:i w:val="false"/>
          <w:color w:val="000000"/>
          <w:sz w:val="28"/>
        </w:rPr>
        <w:t>
      4. Мемлекеттік қызмет көрсету мерзімдері:</w:t>
      </w:r>
    </w:p>
    <w:bookmarkEnd w:id="11"/>
    <w:p>
      <w:pPr>
        <w:spacing w:after="0"/>
        <w:ind w:left="0"/>
        <w:jc w:val="both"/>
      </w:pPr>
      <w:r>
        <w:rPr>
          <w:rFonts w:ascii="Times New Roman"/>
          <w:b w:val="false"/>
          <w:i w:val="false"/>
          <w:color w:val="000000"/>
          <w:sz w:val="28"/>
        </w:rPr>
        <w:t>
      1) көрсетілетін қызметті берушіге қажеттi құжаттардың топтамасын тапсырған сәттен бастап – күнтiзбелiк 60 (алпыс) күн;</w:t>
      </w:r>
    </w:p>
    <w:p>
      <w:pPr>
        <w:spacing w:after="0"/>
        <w:ind w:left="0"/>
        <w:jc w:val="both"/>
      </w:pPr>
      <w:r>
        <w:rPr>
          <w:rFonts w:ascii="Times New Roman"/>
          <w:b w:val="false"/>
          <w:i w:val="false"/>
          <w:color w:val="000000"/>
          <w:sz w:val="28"/>
        </w:rPr>
        <w:t>
      2) құжаттарды тапсыру үшін рұқсат етiлетін ең ұзақ күту уақыты – 30 (отыз) минут;</w:t>
      </w:r>
    </w:p>
    <w:p>
      <w:pPr>
        <w:spacing w:after="0"/>
        <w:ind w:left="0"/>
        <w:jc w:val="both"/>
      </w:pPr>
      <w:r>
        <w:rPr>
          <w:rFonts w:ascii="Times New Roman"/>
          <w:b w:val="false"/>
          <w:i w:val="false"/>
          <w:color w:val="000000"/>
          <w:sz w:val="28"/>
        </w:rPr>
        <w:t>
      3) ең ұзақ қызмет көрсету уақыты – 30 (отыз) минут.</w:t>
      </w:r>
    </w:p>
    <w:bookmarkStart w:name="z18" w:id="12"/>
    <w:p>
      <w:pPr>
        <w:spacing w:after="0"/>
        <w:ind w:left="0"/>
        <w:jc w:val="both"/>
      </w:pPr>
      <w:r>
        <w:rPr>
          <w:rFonts w:ascii="Times New Roman"/>
          <w:b w:val="false"/>
          <w:i w:val="false"/>
          <w:color w:val="000000"/>
          <w:sz w:val="28"/>
        </w:rPr>
        <w:t>
      5. Мемлекеттік қызмет көрсету нысаны: қағаз түрінде.</w:t>
      </w:r>
    </w:p>
    <w:bookmarkEnd w:id="12"/>
    <w:bookmarkStart w:name="z19" w:id="13"/>
    <w:p>
      <w:pPr>
        <w:spacing w:after="0"/>
        <w:ind w:left="0"/>
        <w:jc w:val="both"/>
      </w:pPr>
      <w:r>
        <w:rPr>
          <w:rFonts w:ascii="Times New Roman"/>
          <w:b w:val="false"/>
          <w:i w:val="false"/>
          <w:color w:val="000000"/>
          <w:sz w:val="28"/>
        </w:rPr>
        <w:t>
      6. Мемлекеттiк қызмет көрсету нәтижесi – Қазақстан Республикасында тұрақты тұруға рұқсат (бұдан әрі – рұқсат) беру осы мемлекеттік көрсетілетін қызмет стандартына 1-қосымшаға сәйкес нысан бойынша неосы мемлекетік көрсетілетін қызмет стандартының 10-тармағында көзделген жағдайлар мен негіздер бойынша мемлекеттік қызметті көрсетуден бас тарту туралы дәлелдемелі жауап.</w:t>
      </w:r>
    </w:p>
    <w:bookmarkEnd w:id="13"/>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30.10.2017 </w:t>
      </w:r>
      <w:r>
        <w:rPr>
          <w:rFonts w:ascii="Times New Roman"/>
          <w:b w:val="false"/>
          <w:i w:val="false"/>
          <w:color w:val="000000"/>
          <w:sz w:val="28"/>
        </w:rPr>
        <w:t>№ 724</w:t>
      </w:r>
      <w:r>
        <w:rPr>
          <w:rFonts w:ascii="Times New Roman"/>
          <w:b w:val="false"/>
          <w:i w:val="false"/>
          <w:color w:val="ff0000"/>
          <w:sz w:val="28"/>
        </w:rPr>
        <w:t xml:space="preserve"> (алғашқы ресми жарияланған күнінен бастап күнтiзбелiк он күн өткен соң қолданысқа енгiзiледi) бұйрығымен.</w:t>
      </w:r>
      <w:r>
        <w:br/>
      </w:r>
      <w:r>
        <w:rPr>
          <w:rFonts w:ascii="Times New Roman"/>
          <w:b w:val="false"/>
          <w:i w:val="false"/>
          <w:color w:val="000000"/>
          <w:sz w:val="28"/>
        </w:rPr>
        <w:t>
</w:t>
      </w:r>
    </w:p>
    <w:bookmarkStart w:name="z20" w:id="14"/>
    <w:p>
      <w:pPr>
        <w:spacing w:after="0"/>
        <w:ind w:left="0"/>
        <w:jc w:val="both"/>
      </w:pPr>
      <w:r>
        <w:rPr>
          <w:rFonts w:ascii="Times New Roman"/>
          <w:b w:val="false"/>
          <w:i w:val="false"/>
          <w:color w:val="000000"/>
          <w:sz w:val="28"/>
        </w:rPr>
        <w:t xml:space="preserve">
      7. Мемлекеттік қызмет Қазақстан Республикасында тұрақты тұру визасымен уақытша келетін не Қазақстан Республикасымен келу мен болудың визасыз тәртібі туралы келісім жасасқан мемлекеттерден келген шетелдіктер мен азаматтығы жоқ адамдар (бұдан әрі - көрсетілетін қызметті алушы), сондай-ақ өздеріне берілген визаның санатына қарамастан, этникалық қазақтарға ақысыз негізде көрсетіледі. Мемлекеттік көрсетілетін қызметті алу үшін "Халықтың көші-қоны туралы" 2011 жылғы 22 шілдедегі Қазақстан Республикасы Заңының </w:t>
      </w:r>
      <w:r>
        <w:rPr>
          <w:rFonts w:ascii="Times New Roman"/>
          <w:b w:val="false"/>
          <w:i w:val="false"/>
          <w:color w:val="000000"/>
          <w:sz w:val="28"/>
        </w:rPr>
        <w:t>7-бабында</w:t>
      </w:r>
      <w:r>
        <w:rPr>
          <w:rFonts w:ascii="Times New Roman"/>
          <w:b w:val="false"/>
          <w:i w:val="false"/>
          <w:color w:val="000000"/>
          <w:sz w:val="28"/>
        </w:rPr>
        <w:t xml:space="preserve"> санамаланған шетелдіктер мен азаматтығы жоқ адамдар жүгіне алмайды.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01.08.2019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5"/>
    <w:p>
      <w:pPr>
        <w:spacing w:after="0"/>
        <w:ind w:left="0"/>
        <w:jc w:val="both"/>
      </w:pPr>
      <w:r>
        <w:rPr>
          <w:rFonts w:ascii="Times New Roman"/>
          <w:b w:val="false"/>
          <w:i w:val="false"/>
          <w:color w:val="000000"/>
          <w:sz w:val="28"/>
        </w:rPr>
        <w:t>
      8. Жұмыс кестесі:</w:t>
      </w:r>
    </w:p>
    <w:bookmarkEnd w:id="15"/>
    <w:p>
      <w:pPr>
        <w:spacing w:after="0"/>
        <w:ind w:left="0"/>
        <w:jc w:val="both"/>
      </w:pPr>
      <w:r>
        <w:rPr>
          <w:rFonts w:ascii="Times New Roman"/>
          <w:b w:val="false"/>
          <w:i w:val="false"/>
          <w:color w:val="000000"/>
          <w:sz w:val="28"/>
        </w:rPr>
        <w:t>
      1) қөрсетілетін қызметті беруші - дүйсенбіден бастап жұманы қоса алғанда сағат 9.00-ден 18.30-ға дейін, сағат 13-00-ден 14-30-ға дейін түскі асқа үзіліспен, сенбі күні 9-00-ден 13-00-ге дейін жұмыс істейді, демалыс – Қазақстан Республикасының еңбек заңнамасына сәйкес жексенбі және мереке күндері.</w:t>
      </w:r>
    </w:p>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сағат 9.00-ден 17.30-ге дейін жүзеге асырылады.</w:t>
      </w:r>
    </w:p>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жексенбі және мереке күндерінен басқа дүйсенбіден бастап сенбіні қоса алғанда, сағат 9.00-ден 20.00-ге дейін, түскі асқа үзіліссіз белгіленген жұмыс кестесіне сәйкес жұмыс істейді";.</w:t>
      </w:r>
    </w:p>
    <w:p>
      <w:pPr>
        <w:spacing w:after="0"/>
        <w:ind w:left="0"/>
        <w:jc w:val="both"/>
      </w:pPr>
      <w:r>
        <w:rPr>
          <w:rFonts w:ascii="Times New Roman"/>
          <w:b w:val="false"/>
          <w:i w:val="false"/>
          <w:color w:val="000000"/>
          <w:sz w:val="28"/>
        </w:rPr>
        <w:t>
      "Қабылдау көрсетілетін қызметті алушының тіркелген орны бойынша жылдам қызмет көрсетусіз "электрондық" кезек тәртібінде жүзеге асырылады, электрондық кезекті портал арқылы брондауға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01.08.2019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6"/>
    <w:p>
      <w:pPr>
        <w:spacing w:after="0"/>
        <w:ind w:left="0"/>
        <w:jc w:val="both"/>
      </w:pPr>
      <w:r>
        <w:rPr>
          <w:rFonts w:ascii="Times New Roman"/>
          <w:b w:val="false"/>
          <w:i w:val="false"/>
          <w:color w:val="000000"/>
          <w:sz w:val="28"/>
        </w:rPr>
        <w:t>
      9. Мемлекеттік көрсетілетін қызметті алу үшін көрсетілетін қызметті алушы келу орны бойынша ішкі істер органдарына мынадай құжаттар ұсынады:</w:t>
      </w:r>
    </w:p>
    <w:bookmarkEnd w:id="16"/>
    <w:p>
      <w:pPr>
        <w:spacing w:after="0"/>
        <w:ind w:left="0"/>
        <w:jc w:val="both"/>
      </w:pPr>
      <w:r>
        <w:rPr>
          <w:rFonts w:ascii="Times New Roman"/>
          <w:b w:val="false"/>
          <w:i w:val="false"/>
          <w:color w:val="000000"/>
          <w:sz w:val="28"/>
        </w:rPr>
        <w:t>
      1) осы стандартқа 2-қосымшаға сәйкес нысан бойынша Қазақстан Республикасында тұрақты тұруға рұқсатты беру туралы өтініш-сауалнама;</w:t>
      </w:r>
    </w:p>
    <w:p>
      <w:pPr>
        <w:spacing w:after="0"/>
        <w:ind w:left="0"/>
        <w:jc w:val="both"/>
      </w:pPr>
      <w:r>
        <w:rPr>
          <w:rFonts w:ascii="Times New Roman"/>
          <w:b w:val="false"/>
          <w:i w:val="false"/>
          <w:color w:val="000000"/>
          <w:sz w:val="28"/>
        </w:rPr>
        <w:t>
      2) өтініш берушінің ұлттық паспортының көшірмесі және түпнұсқасы, азаматтығы жоқ адамның құжаты, жарамдылық мерзімі өтініш берген күнге күнтізбелік 180 күннен астам болуы тиіс;</w:t>
      </w:r>
    </w:p>
    <w:p>
      <w:pPr>
        <w:spacing w:after="0"/>
        <w:ind w:left="0"/>
        <w:jc w:val="both"/>
      </w:pPr>
      <w:r>
        <w:rPr>
          <w:rFonts w:ascii="Times New Roman"/>
          <w:b w:val="false"/>
          <w:i w:val="false"/>
          <w:color w:val="000000"/>
          <w:sz w:val="28"/>
        </w:rPr>
        <w:t>
      бірлесіп өтініш берген кезде он алты жасқа толмаған баланың жеке басын куәландыратын баланың туу туралы куәлігі немесе басқа құжаттың көшірмесі және түпнұсқасы (салыстыра тексеру үшін);</w:t>
      </w:r>
    </w:p>
    <w:p>
      <w:pPr>
        <w:spacing w:after="0"/>
        <w:ind w:left="0"/>
        <w:jc w:val="both"/>
      </w:pPr>
      <w:r>
        <w:rPr>
          <w:rFonts w:ascii="Times New Roman"/>
          <w:b w:val="false"/>
          <w:i w:val="false"/>
          <w:color w:val="000000"/>
          <w:sz w:val="28"/>
        </w:rPr>
        <w:t>
      3) шет елде тұрақты тұруға рұқсатты растайтын мемлекеттің жазбаша келісімі немесе кету парағы не басқа құжат (босқындар деп танылған немесе Қазақстан Республикасында пана ұсынылған шетелдіктер мен азаматтығы жоқ адамдарды және егер халықаралық шартта өзгеше көзделмесе, Қытай Халық Республикасынан келетін этникалық қазақтарды қоспағанда);</w:t>
      </w:r>
    </w:p>
    <w:p>
      <w:pPr>
        <w:spacing w:after="0"/>
        <w:ind w:left="0"/>
        <w:jc w:val="both"/>
      </w:pPr>
      <w:r>
        <w:rPr>
          <w:rFonts w:ascii="Times New Roman"/>
          <w:b w:val="false"/>
          <w:i w:val="false"/>
          <w:color w:val="000000"/>
          <w:sz w:val="28"/>
        </w:rPr>
        <w:t>
      4) өтінішхат берушінің қолымен мемлекеттік не орыс тіліндегі өмірбаян;</w:t>
      </w:r>
    </w:p>
    <w:p>
      <w:pPr>
        <w:spacing w:after="0"/>
        <w:ind w:left="0"/>
        <w:jc w:val="both"/>
      </w:pPr>
      <w:r>
        <w:rPr>
          <w:rFonts w:ascii="Times New Roman"/>
          <w:b w:val="false"/>
          <w:i w:val="false"/>
          <w:color w:val="000000"/>
          <w:sz w:val="28"/>
        </w:rPr>
        <w:t xml:space="preserve">
      5) этникалық қазақтарды, бұрынғы отандастарды, Қазақ Кеңестiк Социалистiк Республикасында немесе Қазақстан Республикасында туған немесе бұрын оның азаматтығында болған адамдарды, сондай-ақ Қазақстан Республикасының </w:t>
      </w:r>
      <w:r>
        <w:rPr>
          <w:rFonts w:ascii="Times New Roman"/>
          <w:b w:val="false"/>
          <w:i w:val="false"/>
          <w:color w:val="000000"/>
          <w:sz w:val="28"/>
        </w:rPr>
        <w:t>халықаралық</w:t>
      </w:r>
      <w:r>
        <w:rPr>
          <w:rFonts w:ascii="Times New Roman"/>
          <w:b w:val="false"/>
          <w:i w:val="false"/>
          <w:color w:val="000000"/>
          <w:sz w:val="28"/>
        </w:rPr>
        <w:t xml:space="preserve"> </w:t>
      </w:r>
      <w:r>
        <w:rPr>
          <w:rFonts w:ascii="Times New Roman"/>
          <w:b w:val="false"/>
          <w:i w:val="false"/>
          <w:color w:val="000000"/>
          <w:sz w:val="28"/>
        </w:rPr>
        <w:t>шарттар</w:t>
      </w:r>
      <w:r>
        <w:rPr>
          <w:rFonts w:ascii="Times New Roman"/>
          <w:b w:val="false"/>
          <w:i w:val="false"/>
          <w:color w:val="000000"/>
          <w:sz w:val="28"/>
        </w:rPr>
        <w:t xml:space="preserve"> негізінде жеңілдетілген тәртіпте Қазақстан Республикасының азаматтығын алуға құқығы бар адамдарды және олардың отбасы мүшелерiн қоспағанда, "Қазақстан Республикасында тұрақты тұруға рұқсаттар алуға үміткер шетелдіктердің және азаматтығы жоқ адамдардың Қазақстан Республикасында болу кезеңінде өздерінің төлем жасау қабілеттігін растау ережесін бекіту туралы" Қазақстан Республикасы Үкіметінің 2003 жылғы 26 қарашадағы № 1185 </w:t>
      </w:r>
      <w:r>
        <w:rPr>
          <w:rFonts w:ascii="Times New Roman"/>
          <w:b w:val="false"/>
          <w:i w:val="false"/>
          <w:color w:val="000000"/>
          <w:sz w:val="28"/>
        </w:rPr>
        <w:t>қаулысына</w:t>
      </w:r>
      <w:r>
        <w:rPr>
          <w:rFonts w:ascii="Times New Roman"/>
          <w:b w:val="false"/>
          <w:i w:val="false"/>
          <w:color w:val="000000"/>
          <w:sz w:val="28"/>
        </w:rPr>
        <w:t xml:space="preserve"> сәйкес өзінің төлем қабілеттілігін растау туралы құжат;</w:t>
      </w:r>
    </w:p>
    <w:p>
      <w:pPr>
        <w:spacing w:after="0"/>
        <w:ind w:left="0"/>
        <w:jc w:val="both"/>
      </w:pPr>
      <w:r>
        <w:rPr>
          <w:rFonts w:ascii="Times New Roman"/>
          <w:b w:val="false"/>
          <w:i w:val="false"/>
          <w:color w:val="000000"/>
          <w:sz w:val="28"/>
        </w:rPr>
        <w:t>
      6) азаматтығы тиесілілігі немесе тұрақты тұратын мемлекетте соттылығы (соттылығының болмауы) туралы тиісті мемлекеттің құзыретті органы берген құжат (Қытай Халық Республикасы азаматтарының этникалық қазақтарын қоспағанда, егер өзге халықаралық шарттарда көзделмесе);</w:t>
      </w:r>
    </w:p>
    <w:p>
      <w:pPr>
        <w:spacing w:after="0"/>
        <w:ind w:left="0"/>
        <w:jc w:val="both"/>
      </w:pPr>
      <w:r>
        <w:rPr>
          <w:rFonts w:ascii="Times New Roman"/>
          <w:b w:val="false"/>
          <w:i w:val="false"/>
          <w:color w:val="000000"/>
          <w:sz w:val="28"/>
        </w:rPr>
        <w:t>
      7) Қазақстан Республикасында тұрақты тұруға 14-тен 18 жасқа дейінгі баланың нотариалды куәландырылған келісімі;</w:t>
      </w:r>
    </w:p>
    <w:p>
      <w:pPr>
        <w:spacing w:after="0"/>
        <w:ind w:left="0"/>
        <w:jc w:val="both"/>
      </w:pPr>
      <w:r>
        <w:rPr>
          <w:rFonts w:ascii="Times New Roman"/>
          <w:b w:val="false"/>
          <w:i w:val="false"/>
          <w:color w:val="000000"/>
          <w:sz w:val="28"/>
        </w:rPr>
        <w:t>
      8) өтініш берушіге тұруға тұрғын үй ұсыну және тұрақты тіркеу есебіне қою туралы жеке және заңды тұлғамен нотариалды куәландырылған шарт не нотариалды куәландырылған келісім;</w:t>
      </w:r>
    </w:p>
    <w:p>
      <w:pPr>
        <w:spacing w:after="0"/>
        <w:ind w:left="0"/>
        <w:jc w:val="both"/>
      </w:pPr>
      <w:r>
        <w:rPr>
          <w:rFonts w:ascii="Times New Roman"/>
          <w:b w:val="false"/>
          <w:i w:val="false"/>
          <w:color w:val="000000"/>
          <w:sz w:val="28"/>
        </w:rPr>
        <w:t xml:space="preserve">
      9)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2011 жылғы 24 қазанда № 7274 болып тіркелді) сәйкес шетелдіктер мен азаматтығы жоқ адамдарға келуге тыйым салынатын сырқаттардың бар-жоғы туралы шетелдіктің медициналық куәландыру туралы анықтамасы;</w:t>
      </w:r>
    </w:p>
    <w:p>
      <w:pPr>
        <w:spacing w:after="0"/>
        <w:ind w:left="0"/>
        <w:jc w:val="both"/>
      </w:pPr>
      <w:r>
        <w:rPr>
          <w:rFonts w:ascii="Times New Roman"/>
          <w:b w:val="false"/>
          <w:i w:val="false"/>
          <w:color w:val="000000"/>
          <w:sz w:val="28"/>
        </w:rPr>
        <w:t>
      10) мөлшері 35х45 мм бір фотосурет;</w:t>
      </w:r>
    </w:p>
    <w:p>
      <w:pPr>
        <w:spacing w:after="0"/>
        <w:ind w:left="0"/>
        <w:jc w:val="both"/>
      </w:pPr>
      <w:r>
        <w:rPr>
          <w:rFonts w:ascii="Times New Roman"/>
          <w:b w:val="false"/>
          <w:i w:val="false"/>
          <w:color w:val="000000"/>
          <w:sz w:val="28"/>
        </w:rPr>
        <w:t>
      11) тиісті мемлекеттің құзыретті органы берген басқа мемлекеттің азаматтығының болмауы және тоқтатылуы туралы анықтама (азаматтығы жоқ адамның куәлігі жоқ азаматтығы жоқ адам өтініш берген кезде).</w:t>
      </w:r>
    </w:p>
    <w:p>
      <w:pPr>
        <w:spacing w:after="0"/>
        <w:ind w:left="0"/>
        <w:jc w:val="both"/>
      </w:pPr>
      <w:r>
        <w:rPr>
          <w:rFonts w:ascii="Times New Roman"/>
          <w:b w:val="false"/>
          <w:i w:val="false"/>
          <w:color w:val="000000"/>
          <w:sz w:val="28"/>
        </w:rPr>
        <w:t>
      Осы тармақтың 5), 6) және 9) тармақшаларында көрсетілген құжаттардың жарамдылық мерзімі 180 күннен аспауы тиіс.</w:t>
      </w:r>
    </w:p>
    <w:p>
      <w:pPr>
        <w:spacing w:after="0"/>
        <w:ind w:left="0"/>
        <w:jc w:val="both"/>
      </w:pPr>
      <w:r>
        <w:rPr>
          <w:rFonts w:ascii="Times New Roman"/>
          <w:b w:val="false"/>
          <w:i w:val="false"/>
          <w:color w:val="000000"/>
          <w:sz w:val="28"/>
        </w:rPr>
        <w:t>
      Шет тілінде жасалған құжаттар мемлекеттік не орыс тіліне аударылуы тиіс. Аудармашы қолының түпнұсқалылығы нотариалды куәландырылуы тиіс.</w:t>
      </w:r>
    </w:p>
    <w:p>
      <w:pPr>
        <w:spacing w:after="0"/>
        <w:ind w:left="0"/>
        <w:jc w:val="both"/>
      </w:pPr>
      <w:r>
        <w:rPr>
          <w:rFonts w:ascii="Times New Roman"/>
          <w:b w:val="false"/>
          <w:i w:val="false"/>
          <w:color w:val="000000"/>
          <w:sz w:val="28"/>
        </w:rPr>
        <w:t>
      Қазақстан Республикасы аумағына ата-анасынан бөлеккелген, көрсетілетін қызметті алушы,жасы он сегізге дейін не егер ата-анасының екеуі де Қазақстан Республикасының азаматы болып табылған жағдайда осы тармақтың 1), 2), 7) -10) тармақшаларында көрсетілген құжаттарды ішкі істер органдарына ұсынады.</w:t>
      </w:r>
    </w:p>
    <w:p>
      <w:pPr>
        <w:spacing w:after="0"/>
        <w:ind w:left="0"/>
        <w:jc w:val="both"/>
      </w:pPr>
      <w:r>
        <w:rPr>
          <w:rFonts w:ascii="Times New Roman"/>
          <w:b w:val="false"/>
          <w:i w:val="false"/>
          <w:color w:val="000000"/>
          <w:sz w:val="28"/>
        </w:rPr>
        <w:t>
      Қазақстан Республикасының азаматтығынан шығуды ресімдеген Қазақстан Республикасының аумағында тұрақты тіркеуі бар не Қазақстан Республикасының азаматтығын жоғалтқан көрсетілетін қызметті алушышетелдік не азаматтығы жоқ адам ретінде қайта тіркелуі үшін ішкі істер органдарына осы тармақтың 1), 2), 4), 9), 10) тармақшаларында көрсетілген құжаттарды ұсынады.</w:t>
      </w:r>
    </w:p>
    <w:p>
      <w:pPr>
        <w:spacing w:after="0"/>
        <w:ind w:left="0"/>
        <w:jc w:val="both"/>
      </w:pPr>
      <w:r>
        <w:rPr>
          <w:rFonts w:ascii="Times New Roman"/>
          <w:b w:val="false"/>
          <w:i w:val="false"/>
          <w:color w:val="000000"/>
          <w:sz w:val="28"/>
        </w:rPr>
        <w:t>
      Көрсетілетін қызметті алушы, 1974 жылғы үлгідегі паспорты бар Қазақстан Республикасының аумағында тұратын не азаматтығы Қазақстан Республикасынына азаматтығына не қандай да бір мемлекеттің азаматтығына тиесілілігін ішкі істер органдары анықтамаған адамдар тұруын не Қазақстан Республикасының аумағында тіркелгенін растайтын қосымша құжат ұсынады.</w:t>
      </w:r>
    </w:p>
    <w:p>
      <w:pPr>
        <w:spacing w:after="0"/>
        <w:ind w:left="0"/>
        <w:jc w:val="both"/>
      </w:pPr>
      <w:r>
        <w:rPr>
          <w:rFonts w:ascii="Times New Roman"/>
          <w:b w:val="false"/>
          <w:i w:val="false"/>
          <w:color w:val="000000"/>
          <w:sz w:val="28"/>
        </w:rPr>
        <w:t>
      Адамдардың жеке басын анықтау үшін Қазақстан Республикасы ішкі істер органдары тұрғылықты жері бойынша жауап алудың толық хаттамасын жасайды, онда тексерілетін адам қашан және қайда туылғаны, олардың туу сәтінде ата-аналарының азаматтығы, Қазақстан Республикасына қашан және қандай құжат бойынша келгені, туыстарының қайсысы және қайда тұрғаны, қазіргі уақытта қайда тұратыны, олардың азаматтығы және мән-жайларға және т.б. қарамастан басқа мәселелер көрсетіледі.</w:t>
      </w:r>
    </w:p>
    <w:p>
      <w:pPr>
        <w:spacing w:after="0"/>
        <w:ind w:left="0"/>
        <w:jc w:val="both"/>
      </w:pPr>
      <w:r>
        <w:rPr>
          <w:rFonts w:ascii="Times New Roman"/>
          <w:b w:val="false"/>
          <w:i w:val="false"/>
          <w:color w:val="000000"/>
          <w:sz w:val="28"/>
        </w:rPr>
        <w:t>
      Құжаттарды қабылдағаннан кейін көрсетілетін қызметті алушыға осы мемлекеттік көрсетілетін қызмет стандартына 3-қосымшаға сәйкес нысан бойынша беру күнін көрсете отырып, тұрақты тұруға рұқсат беруге құжаттардың қабылданғаны туралы талон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30.10.2017 </w:t>
      </w:r>
      <w:r>
        <w:rPr>
          <w:rFonts w:ascii="Times New Roman"/>
          <w:b w:val="false"/>
          <w:i w:val="false"/>
          <w:color w:val="000000"/>
          <w:sz w:val="28"/>
        </w:rPr>
        <w:t>№ 724</w:t>
      </w:r>
      <w:r>
        <w:rPr>
          <w:rFonts w:ascii="Times New Roman"/>
          <w:b w:val="false"/>
          <w:i w:val="false"/>
          <w:color w:val="ff0000"/>
          <w:sz w:val="28"/>
        </w:rPr>
        <w:t xml:space="preserve"> (алғашқы ресми жарияланған күнінен бастап күнтiзбелiк он күн өткен соң қолданысқа енгiзiледi) бұйрығымен.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10. Мемлекеттік қызметті көрсетуден бас тарту үшін негіз "Мемлекеттік көрсетілетін қызметтер туралы" Қазақстан Республикасы Заңының </w:t>
      </w:r>
      <w:r>
        <w:rPr>
          <w:rFonts w:ascii="Times New Roman"/>
          <w:b w:val="false"/>
          <w:i w:val="false"/>
          <w:color w:val="000000"/>
          <w:sz w:val="28"/>
        </w:rPr>
        <w:t>19-1-бабында</w:t>
      </w:r>
      <w:r>
        <w:rPr>
          <w:rFonts w:ascii="Times New Roman"/>
          <w:b w:val="false"/>
          <w:i w:val="false"/>
          <w:color w:val="000000"/>
          <w:sz w:val="28"/>
        </w:rPr>
        <w:t xml:space="preserve"> көзделген, сондай-ақ;</w:t>
      </w:r>
    </w:p>
    <w:bookmarkEnd w:id="17"/>
    <w:p>
      <w:pPr>
        <w:spacing w:after="0"/>
        <w:ind w:left="0"/>
        <w:jc w:val="both"/>
      </w:pPr>
      <w:r>
        <w:rPr>
          <w:rFonts w:ascii="Times New Roman"/>
          <w:b w:val="false"/>
          <w:i w:val="false"/>
          <w:color w:val="000000"/>
          <w:sz w:val="28"/>
        </w:rPr>
        <w:t>
      1) заңсыз келген, сондай-ақ қылмыс жасағаны үшiн өздерi шыққан елдердiң заңнамасы бойынша қудалауға ұшыраған;</w:t>
      </w:r>
    </w:p>
    <w:p>
      <w:pPr>
        <w:spacing w:after="0"/>
        <w:ind w:left="0"/>
        <w:jc w:val="both"/>
      </w:pPr>
      <w:r>
        <w:rPr>
          <w:rFonts w:ascii="Times New Roman"/>
          <w:b w:val="false"/>
          <w:i w:val="false"/>
          <w:color w:val="000000"/>
          <w:sz w:val="28"/>
        </w:rPr>
        <w:t>
      2) сотталғанға дейiн тұрақты тұрғылықты жерi Қазақстан Республикасынан тыс болған, бас бостандығынан айыру орындарынан босатылған;</w:t>
      </w:r>
    </w:p>
    <w:p>
      <w:pPr>
        <w:spacing w:after="0"/>
        <w:ind w:left="0"/>
        <w:jc w:val="both"/>
      </w:pPr>
      <w:r>
        <w:rPr>
          <w:rFonts w:ascii="Times New Roman"/>
          <w:b w:val="false"/>
          <w:i w:val="false"/>
          <w:color w:val="000000"/>
          <w:sz w:val="28"/>
        </w:rPr>
        <w:t>
      3) адамзатқа қарсы қылмыс жасаған;</w:t>
      </w:r>
    </w:p>
    <w:p>
      <w:pPr>
        <w:spacing w:after="0"/>
        <w:ind w:left="0"/>
        <w:jc w:val="both"/>
      </w:pPr>
      <w:r>
        <w:rPr>
          <w:rFonts w:ascii="Times New Roman"/>
          <w:b w:val="false"/>
          <w:i w:val="false"/>
          <w:color w:val="000000"/>
          <w:sz w:val="28"/>
        </w:rPr>
        <w:t xml:space="preserve">
      4) этникалық қазақтарды, Қазақ Кеңестік Социалистік Республикасында немесе Қазақстан Республикасында туылған немесе бұрын оның азаматы болған бұрынғы отандастарды, сондай-ақ Қазақстан Республикасы халықаралық шарттарының негізінде Қазақстан Республикасының азаматтығын жеңілдетілген тәртіппен алуға құқығы бар адамдарды және олардың отбасы мүшелерін қоспағанда, Қазақстан Республикасы Үкіметінің 2003 жылғы 26 қарашадағы № 1185 қаулысымен бекітілген Қазақстан Республикасында тұрақты тұруға рұқсаттар алуға үмiткер шетелдіктердің және азаматтығы жоқ адамдардың Қазақстан Республикасында болу кезеңiнде өздерiнiң төлем жасау қабiлеттігін растау </w:t>
      </w:r>
      <w:r>
        <w:rPr>
          <w:rFonts w:ascii="Times New Roman"/>
          <w:b w:val="false"/>
          <w:i w:val="false"/>
          <w:color w:val="000000"/>
          <w:sz w:val="28"/>
        </w:rPr>
        <w:t>ережесiне</w:t>
      </w:r>
      <w:r>
        <w:rPr>
          <w:rFonts w:ascii="Times New Roman"/>
          <w:b w:val="false"/>
          <w:i w:val="false"/>
          <w:color w:val="000000"/>
          <w:sz w:val="28"/>
        </w:rPr>
        <w:t xml:space="preserve"> сәйкес өзінің төлем қабілеттілігін растауды бермеген;</w:t>
      </w:r>
    </w:p>
    <w:p>
      <w:pPr>
        <w:spacing w:after="0"/>
        <w:ind w:left="0"/>
        <w:jc w:val="both"/>
      </w:pPr>
      <w:r>
        <w:rPr>
          <w:rFonts w:ascii="Times New Roman"/>
          <w:b w:val="false"/>
          <w:i w:val="false"/>
          <w:color w:val="000000"/>
          <w:sz w:val="28"/>
        </w:rPr>
        <w:t>
      5) Қазақстан Республикасының шетелдіктердің құқықтық жағдайы туралы заңнамасын бірнеше рет бұзған;</w:t>
      </w:r>
    </w:p>
    <w:p>
      <w:pPr>
        <w:spacing w:after="0"/>
        <w:ind w:left="0"/>
        <w:jc w:val="both"/>
      </w:pPr>
      <w:r>
        <w:rPr>
          <w:rFonts w:ascii="Times New Roman"/>
          <w:b w:val="false"/>
          <w:i w:val="false"/>
          <w:color w:val="000000"/>
          <w:sz w:val="28"/>
        </w:rPr>
        <w:t>
      6) ұлтаралық және дiни араздықты өршіткен;</w:t>
      </w:r>
    </w:p>
    <w:p>
      <w:pPr>
        <w:spacing w:after="0"/>
        <w:ind w:left="0"/>
        <w:jc w:val="both"/>
      </w:pPr>
      <w:r>
        <w:rPr>
          <w:rFonts w:ascii="Times New Roman"/>
          <w:b w:val="false"/>
          <w:i w:val="false"/>
          <w:color w:val="000000"/>
          <w:sz w:val="28"/>
        </w:rPr>
        <w:t>
      7) іс-әрекеттерi конституциялық құрылысты күштеп өзгертуге бағытталған;</w:t>
      </w:r>
    </w:p>
    <w:p>
      <w:pPr>
        <w:spacing w:after="0"/>
        <w:ind w:left="0"/>
        <w:jc w:val="both"/>
      </w:pPr>
      <w:r>
        <w:rPr>
          <w:rFonts w:ascii="Times New Roman"/>
          <w:b w:val="false"/>
          <w:i w:val="false"/>
          <w:color w:val="000000"/>
          <w:sz w:val="28"/>
        </w:rPr>
        <w:t>
      8) Қазақстан Республикасының егемендiгi мен тәуелсiздiгiне қарсы шыққан, оның аумағының бiрлiгi мен тұтастығын бұзуға шақырған;</w:t>
      </w:r>
    </w:p>
    <w:p>
      <w:pPr>
        <w:spacing w:after="0"/>
        <w:ind w:left="0"/>
        <w:jc w:val="both"/>
      </w:pPr>
      <w:r>
        <w:rPr>
          <w:rFonts w:ascii="Times New Roman"/>
          <w:b w:val="false"/>
          <w:i w:val="false"/>
          <w:color w:val="000000"/>
          <w:sz w:val="28"/>
        </w:rPr>
        <w:t>
      9) қылмысы үшін алынбаған немесе жойылмаған сотталғандығы бар;</w:t>
      </w:r>
    </w:p>
    <w:p>
      <w:pPr>
        <w:spacing w:after="0"/>
        <w:ind w:left="0"/>
        <w:jc w:val="both"/>
      </w:pPr>
      <w:r>
        <w:rPr>
          <w:rFonts w:ascii="Times New Roman"/>
          <w:b w:val="false"/>
          <w:i w:val="false"/>
          <w:color w:val="000000"/>
          <w:sz w:val="28"/>
        </w:rPr>
        <w:t>
      10) ұлттық қауіпсіздік органдарында олардың экстремизмге немесе террористік іс-әрекетке қатыстылығы туралы мәліметтер болған кезде;</w:t>
      </w:r>
    </w:p>
    <w:p>
      <w:pPr>
        <w:spacing w:after="0"/>
        <w:ind w:left="0"/>
        <w:jc w:val="both"/>
      </w:pPr>
      <w:r>
        <w:rPr>
          <w:rFonts w:ascii="Times New Roman"/>
          <w:b w:val="false"/>
          <w:i w:val="false"/>
          <w:color w:val="000000"/>
          <w:sz w:val="28"/>
        </w:rPr>
        <w:t>
      11) Қазақстан Республикасында тұрақты тұруға рұқсат алу туралы қолдаухатпен өтiнiш жасаған кезде жалған құжаттарды ұсынған не өзі туралы көрінеу жалған мәлiметтер хабарлаған немесе қажеттi құжаттарды Қазақстан Республикасының заңнамасында белгiленген мерзiмде дәлелді себепсіз ұсынбаған;</w:t>
      </w:r>
    </w:p>
    <w:p>
      <w:pPr>
        <w:spacing w:after="0"/>
        <w:ind w:left="0"/>
        <w:jc w:val="both"/>
      </w:pPr>
      <w:r>
        <w:rPr>
          <w:rFonts w:ascii="Times New Roman"/>
          <w:b w:val="false"/>
          <w:i w:val="false"/>
          <w:color w:val="000000"/>
          <w:sz w:val="28"/>
        </w:rPr>
        <w:t>
      12) Қазақстан Республикасында тұрақты тұруға арналған рұқсатты берген кезге дейін бес жылдың ішінде Қазақстан Республикасынан шығарып жiберiлген;</w:t>
      </w:r>
    </w:p>
    <w:p>
      <w:pPr>
        <w:spacing w:after="0"/>
        <w:ind w:left="0"/>
        <w:jc w:val="both"/>
      </w:pPr>
      <w:r>
        <w:rPr>
          <w:rFonts w:ascii="Times New Roman"/>
          <w:b w:val="false"/>
          <w:i w:val="false"/>
          <w:color w:val="000000"/>
          <w:sz w:val="28"/>
        </w:rPr>
        <w:t>
      13) егер бұл Қазақстан Республикасы азаматтарының және басқа да адамдардың құқықтары мен заңды мүдделерiн қорғау үшiн қажет болса;</w:t>
      </w:r>
    </w:p>
    <w:p>
      <w:pPr>
        <w:spacing w:after="0"/>
        <w:ind w:left="0"/>
        <w:jc w:val="both"/>
      </w:pPr>
      <w:r>
        <w:rPr>
          <w:rFonts w:ascii="Times New Roman"/>
          <w:b w:val="false"/>
          <w:i w:val="false"/>
          <w:color w:val="000000"/>
          <w:sz w:val="28"/>
        </w:rPr>
        <w:t>
      14) Қазақстан Республикасының аумағында тұрақты тұруға рұқсат алған және тұрақты тұруға рұқсат берілген күннен бастап ретімен келетін кез келген он екі айлық кезең шегінде күнтізбелік бір жүз сексен үш күннен аз тұрып жатқан;</w:t>
      </w:r>
    </w:p>
    <w:p>
      <w:pPr>
        <w:spacing w:after="0"/>
        <w:ind w:left="0"/>
        <w:jc w:val="both"/>
      </w:pPr>
      <w:r>
        <w:rPr>
          <w:rFonts w:ascii="Times New Roman"/>
          <w:b w:val="false"/>
          <w:i w:val="false"/>
          <w:color w:val="000000"/>
          <w:sz w:val="28"/>
        </w:rPr>
        <w:t>
      15) Қазақстан Республикасының азаматтарымен некелескен, осы некесі тұруға ықтиярхат алу үшін негіз болған, егер бұл неке заңды күшіне енген сот шешімімен жарамсыз деп танылса;</w:t>
      </w:r>
    </w:p>
    <w:p>
      <w:pPr>
        <w:spacing w:after="0"/>
        <w:ind w:left="0"/>
        <w:jc w:val="both"/>
      </w:pPr>
      <w:r>
        <w:rPr>
          <w:rFonts w:ascii="Times New Roman"/>
          <w:b w:val="false"/>
          <w:i w:val="false"/>
          <w:color w:val="000000"/>
          <w:sz w:val="28"/>
        </w:rPr>
        <w:t>
      16) Қазақстан Республикасына келуге қарсы айғақ болып табылатын аурулары бар;</w:t>
      </w:r>
    </w:p>
    <w:p>
      <w:pPr>
        <w:spacing w:after="0"/>
        <w:ind w:left="0"/>
        <w:jc w:val="both"/>
      </w:pPr>
      <w:r>
        <w:rPr>
          <w:rFonts w:ascii="Times New Roman"/>
          <w:b w:val="false"/>
          <w:i w:val="false"/>
          <w:color w:val="000000"/>
          <w:sz w:val="28"/>
        </w:rPr>
        <w:t>
      17) Қазақстан Республикасының халықтың көші-қоны, салық салу және еңбек заңнамасы саласындағы құқық бұзушылық үшін әкімшілік жауаптылыққа тартылған;</w:t>
      </w:r>
    </w:p>
    <w:p>
      <w:pPr>
        <w:spacing w:after="0"/>
        <w:ind w:left="0"/>
        <w:jc w:val="both"/>
      </w:pPr>
      <w:r>
        <w:rPr>
          <w:rFonts w:ascii="Times New Roman"/>
          <w:b w:val="false"/>
          <w:i w:val="false"/>
          <w:color w:val="000000"/>
          <w:sz w:val="28"/>
        </w:rPr>
        <w:t>
      18) ұлттық қауіпсіздік мүдделеріне қатер төндіретін;</w:t>
      </w:r>
    </w:p>
    <w:p>
      <w:pPr>
        <w:spacing w:after="0"/>
        <w:ind w:left="0"/>
        <w:jc w:val="both"/>
      </w:pPr>
      <w:r>
        <w:rPr>
          <w:rFonts w:ascii="Times New Roman"/>
          <w:b w:val="false"/>
          <w:i w:val="false"/>
          <w:color w:val="000000"/>
          <w:sz w:val="28"/>
        </w:rPr>
        <w:t>
      19) адамның шет мемлекеті аумағында шетелдік қарулы қақтығыстарға, экстремистік және (немесе) террористік әрекеттерге қатысуы салдары.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10.02.2017 </w:t>
      </w:r>
      <w:r>
        <w:rPr>
          <w:rFonts w:ascii="Times New Roman"/>
          <w:b w:val="false"/>
          <w:i w:val="false"/>
          <w:color w:val="000000"/>
          <w:sz w:val="28"/>
        </w:rPr>
        <w:t>№ 706</w:t>
      </w:r>
      <w:r>
        <w:rPr>
          <w:rFonts w:ascii="Times New Roman"/>
          <w:b w:val="false"/>
          <w:i w:val="false"/>
          <w:color w:val="ff0000"/>
          <w:sz w:val="28"/>
        </w:rPr>
        <w:t xml:space="preserve"> (алғаш ресми жарияланғаннан кейін күнтiзбелiк он күн өткен соң қолданысқа енгiзiледi) бұйрығымен.</w:t>
      </w:r>
      <w:r>
        <w:br/>
      </w:r>
      <w:r>
        <w:rPr>
          <w:rFonts w:ascii="Times New Roman"/>
          <w:b w:val="false"/>
          <w:i w:val="false"/>
          <w:color w:val="000000"/>
          <w:sz w:val="28"/>
        </w:rPr>
        <w:t>
</w:t>
      </w:r>
    </w:p>
    <w:bookmarkStart w:name="z24" w:id="18"/>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әрекетіне (әрекетсіздігіне) шағымдану тәртібі</w:t>
      </w:r>
    </w:p>
    <w:bookmarkEnd w:id="18"/>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01.08.2019 </w:t>
      </w:r>
      <w:r>
        <w:rPr>
          <w:rFonts w:ascii="Times New Roman"/>
          <w:b w:val="false"/>
          <w:i w:val="false"/>
          <w:color w:val="ff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5" w:id="19"/>
    <w:p>
      <w:pPr>
        <w:spacing w:after="0"/>
        <w:ind w:left="0"/>
        <w:jc w:val="both"/>
      </w:pPr>
      <w:r>
        <w:rPr>
          <w:rFonts w:ascii="Times New Roman"/>
          <w:b w:val="false"/>
          <w:i w:val="false"/>
          <w:color w:val="000000"/>
          <w:sz w:val="28"/>
        </w:rPr>
        <w:t>
      11. Мемлекеттік қызмет көрсету мәселелері бойынша Министрліктің,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15-тармағында көрсетілген мекенжай бойынша көрсетілетін қызметті беруші басшысының немесе Министрлік басшысының атына беріледі: 010000, Нұр-Сұлтан қаласы, Тәуелсіздік, 1 даңғылы";</w:t>
      </w:r>
    </w:p>
    <w:bookmarkEnd w:id="19"/>
    <w:p>
      <w:pPr>
        <w:spacing w:after="0"/>
        <w:ind w:left="0"/>
        <w:jc w:val="both"/>
      </w:pP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алушының шағымында оның тегі, аты, әкесінің аты (ол болған жағдайда), почталық мекенжайы көрсетіледі. Шағымға көрсетілетін қызметті алушы қол қояды.</w:t>
      </w:r>
    </w:p>
    <w:p>
      <w:pPr>
        <w:spacing w:after="0"/>
        <w:ind w:left="0"/>
        <w:jc w:val="both"/>
      </w:pPr>
      <w:r>
        <w:rPr>
          <w:rFonts w:ascii="Times New Roman"/>
          <w:b w:val="false"/>
          <w:i w:val="false"/>
          <w:color w:val="000000"/>
          <w:sz w:val="28"/>
        </w:rPr>
        <w:t>
      Шағымның қабылданғанын растау көрсетілетін қызметті берушінің, немесе Министрліктің кеңсесінде шағымды қабылдаған адамның тегін, атын, әкесінің атын (ол болған жағдайда), берілген шағымға жауап алудың мерзімі мен орнын көрсете отырып, оны тіркеу (мөртаңба, кіріс нөмірі және күні)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тіркелген күнінен бастап бес жұмыс күні ішінде қаралуға жатады. Шағымды қарау нәтижелері туралы дәлелді жауап көрсетілетін қызметті алушыға почта арқылы жолданады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Мемлекеттік корпорацияның қызметкерінің әрекетіне (әрекетсіздігіне) шағым осы мемлекеттік көрсетілетін қызмет стандартының 13-тармағында көрсетілген мекенжай бойынша Мемлекеттік корпорация басшысына жолданады.</w:t>
      </w:r>
    </w:p>
    <w:p>
      <w:pPr>
        <w:spacing w:after="0"/>
        <w:ind w:left="0"/>
        <w:jc w:val="both"/>
      </w:pPr>
      <w:r>
        <w:rPr>
          <w:rFonts w:ascii="Times New Roman"/>
          <w:b w:val="false"/>
          <w:i w:val="false"/>
          <w:color w:val="000000"/>
          <w:sz w:val="28"/>
        </w:rPr>
        <w:t>
      Қолма-қол, сол сияқты почта арқылы келіп түскен шағымды Мемлекеттік корпорацияда қабылданғанын растау оны тіркеу (мөртаңба, кіріс нөмірі және тіркелген күні шағымның екінші данасына немесе шағымға ілеспе хатқа қойылады) болып табылады.</w:t>
      </w:r>
    </w:p>
    <w:p>
      <w:pPr>
        <w:spacing w:after="0"/>
        <w:ind w:left="0"/>
        <w:jc w:val="both"/>
      </w:pPr>
      <w:r>
        <w:rPr>
          <w:rFonts w:ascii="Times New Roman"/>
          <w:b w:val="false"/>
          <w:i w:val="false"/>
          <w:color w:val="000000"/>
          <w:sz w:val="28"/>
        </w:rPr>
        <w:t>
      Көрсетілетін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01.08.2019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12. Мемлекеттік көрсетілетін қызметтің нәтижелерімен келіспеген жағдайларда қызметті алушының Қазақстан Республикасының заңнамасында белгіленген тәртіппен сотқа жүгінуге құқығы бар.</w:t>
      </w:r>
    </w:p>
    <w:bookmarkEnd w:id="20"/>
    <w:bookmarkStart w:name="z27" w:id="21"/>
    <w:p>
      <w:pPr>
        <w:spacing w:after="0"/>
        <w:ind w:left="0"/>
        <w:jc w:val="left"/>
      </w:pPr>
      <w:r>
        <w:rPr>
          <w:rFonts w:ascii="Times New Roman"/>
          <w:b/>
          <w:i w:val="false"/>
          <w:color w:val="000000"/>
        </w:rPr>
        <w:t xml:space="preserve"> 4-тарау. Мемлекеттік қызмет көрсету, оның ішінде "Азаматтарға арналған үкімет" Мемлекеттік корпорация арқылы көрсетілетін қызметтің ерекшеліктерін ескере отырып қойылатын өзге де талаптар</w:t>
      </w:r>
    </w:p>
    <w:bookmarkEnd w:id="21"/>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01.08.2019 </w:t>
      </w:r>
      <w:r>
        <w:rPr>
          <w:rFonts w:ascii="Times New Roman"/>
          <w:b w:val="false"/>
          <w:i w:val="false"/>
          <w:color w:val="ff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8" w:id="22"/>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22"/>
    <w:p>
      <w:pPr>
        <w:spacing w:after="0"/>
        <w:ind w:left="0"/>
        <w:jc w:val="both"/>
      </w:pPr>
      <w:r>
        <w:rPr>
          <w:rFonts w:ascii="Times New Roman"/>
          <w:b w:val="false"/>
          <w:i w:val="false"/>
          <w:color w:val="000000"/>
          <w:sz w:val="28"/>
        </w:rPr>
        <w:t>
      1) Министрліктің – www.mvd.gov.kz интернет-ресурсында, "Министрлік туралы" бөлімде, "Қазақстан Республикасы Ішкі істер министрлігінің құрылымдық бөліністерінің веб-ресурстары" кіші бөлімде";</w:t>
      </w:r>
    </w:p>
    <w:p>
      <w:pPr>
        <w:spacing w:after="0"/>
        <w:ind w:left="0"/>
        <w:jc w:val="both"/>
      </w:pPr>
      <w:r>
        <w:rPr>
          <w:rFonts w:ascii="Times New Roman"/>
          <w:b w:val="false"/>
          <w:i w:val="false"/>
          <w:color w:val="000000"/>
          <w:sz w:val="28"/>
        </w:rPr>
        <w:t>
      2) Мемлекеттік корпорацияның – www.gov4с.kz интернет-ресурсында.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Ішкі істер министрінің 01.08.2019 </w:t>
      </w:r>
      <w:r>
        <w:rPr>
          <w:rFonts w:ascii="Times New Roman"/>
          <w:b w:val="false"/>
          <w:i w:val="false"/>
          <w:color w:val="000000"/>
          <w:sz w:val="28"/>
        </w:rPr>
        <w:t>№ 668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қашықтықтан қолжетімділік режимінде Мемлекеттік қызмет көрсету мәселелері жөніндегі бірыңғай байланыс-орталығы арқылы алу мүмкіндігі бар.</w:t>
      </w:r>
    </w:p>
    <w:bookmarkEnd w:id="23"/>
    <w:bookmarkStart w:name="z30" w:id="24"/>
    <w:p>
      <w:pPr>
        <w:spacing w:after="0"/>
        <w:ind w:left="0"/>
        <w:jc w:val="both"/>
      </w:pPr>
      <w:r>
        <w:rPr>
          <w:rFonts w:ascii="Times New Roman"/>
          <w:b w:val="false"/>
          <w:i w:val="false"/>
          <w:color w:val="000000"/>
          <w:sz w:val="28"/>
        </w:rPr>
        <w:t>
      15. Мемлекеттік қызмет көрсету мәселелері жөніндегі анықтама қызметтерінің байланыс телефондары mvd.gov.kz интернет-ресурсында көрсетілген.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Өтініш берушінің Т.А.Ә.(ол болған жағдайда) (ПД, ІІБ бөлінісінің атауы) болатын жерінің мекенжайы</w:t>
      </w:r>
    </w:p>
    <w:p>
      <w:pPr>
        <w:spacing w:after="0"/>
        <w:ind w:left="0"/>
        <w:jc w:val="both"/>
      </w:pPr>
      <w:r>
        <w:rPr>
          <w:rFonts w:ascii="Times New Roman"/>
          <w:b w:val="false"/>
          <w:i w:val="false"/>
          <w:color w:val="000000"/>
          <w:sz w:val="28"/>
        </w:rPr>
        <w:t>
      Қазақстан Республикасында тұрақты тұруға рұқсат/не рұқсат беруден бас тарту</w:t>
      </w:r>
    </w:p>
    <w:p>
      <w:pPr>
        <w:spacing w:after="0"/>
        <w:ind w:left="0"/>
        <w:jc w:val="both"/>
      </w:pPr>
      <w:r>
        <w:rPr>
          <w:rFonts w:ascii="Times New Roman"/>
          <w:b w:val="false"/>
          <w:i w:val="false"/>
          <w:color w:val="000000"/>
          <w:sz w:val="28"/>
        </w:rPr>
        <w:t>
      Сізге______________________________________________________________________</w:t>
      </w:r>
    </w:p>
    <w:p>
      <w:pPr>
        <w:spacing w:after="0"/>
        <w:ind w:left="0"/>
        <w:jc w:val="both"/>
      </w:pPr>
      <w:r>
        <w:rPr>
          <w:rFonts w:ascii="Times New Roman"/>
          <w:b w:val="false"/>
          <w:i w:val="false"/>
          <w:color w:val="000000"/>
          <w:sz w:val="28"/>
        </w:rPr>
        <w:t>
      (шешім қабылдаған орган, шешім қабылданған күн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нөмірі көрсетілсін)</w:t>
      </w:r>
    </w:p>
    <w:p>
      <w:pPr>
        <w:spacing w:after="0"/>
        <w:ind w:left="0"/>
        <w:jc w:val="both"/>
      </w:pPr>
      <w:r>
        <w:rPr>
          <w:rFonts w:ascii="Times New Roman"/>
          <w:b w:val="false"/>
          <w:i w:val="false"/>
          <w:color w:val="000000"/>
          <w:sz w:val="28"/>
        </w:rPr>
        <w:t>
      ________________________________________________________________ шешімімен</w:t>
      </w:r>
    </w:p>
    <w:p>
      <w:pPr>
        <w:spacing w:after="0"/>
        <w:ind w:left="0"/>
        <w:jc w:val="both"/>
      </w:pPr>
      <w:r>
        <w:rPr>
          <w:rFonts w:ascii="Times New Roman"/>
          <w:b w:val="false"/>
          <w:i w:val="false"/>
          <w:color w:val="000000"/>
          <w:sz w:val="28"/>
        </w:rPr>
        <w:t>
      (заңның бабы, бөлігі, тармағы көрсетілсін)</w:t>
      </w:r>
    </w:p>
    <w:p>
      <w:pPr>
        <w:spacing w:after="0"/>
        <w:ind w:left="0"/>
        <w:jc w:val="both"/>
      </w:pPr>
      <w:r>
        <w:rPr>
          <w:rFonts w:ascii="Times New Roman"/>
          <w:b w:val="false"/>
          <w:i w:val="false"/>
          <w:color w:val="000000"/>
          <w:sz w:val="28"/>
        </w:rPr>
        <w:t xml:space="preserve">
      Қазақстан Республикасында тұрақты тұруға рұқсат етілгенін/рұқсат беруден бас </w:t>
      </w:r>
    </w:p>
    <w:p>
      <w:pPr>
        <w:spacing w:after="0"/>
        <w:ind w:left="0"/>
        <w:jc w:val="both"/>
      </w:pPr>
      <w:r>
        <w:rPr>
          <w:rFonts w:ascii="Times New Roman"/>
          <w:b w:val="false"/>
          <w:i w:val="false"/>
          <w:color w:val="000000"/>
          <w:sz w:val="28"/>
        </w:rPr>
        <w:t>
      тартылғанын/тұруға ықтиярхаттың жарамдылық мерзімі ұзартылғанын хабарлаймын (қажет емесі сызылсын)</w:t>
      </w:r>
    </w:p>
    <w:p>
      <w:pPr>
        <w:spacing w:after="0"/>
        <w:ind w:left="0"/>
        <w:jc w:val="both"/>
      </w:pPr>
      <w:r>
        <w:rPr>
          <w:rFonts w:ascii="Times New Roman"/>
          <w:b w:val="false"/>
          <w:i w:val="false"/>
          <w:color w:val="000000"/>
          <w:sz w:val="28"/>
        </w:rPr>
        <w:t xml:space="preserve">
      Тұруға ықтиярхатты ресімдеу/тұруға ықтиярхаттың жарамдылық мерзімін ұзарту үшін </w:t>
      </w:r>
    </w:p>
    <w:p>
      <w:pPr>
        <w:spacing w:after="0"/>
        <w:ind w:left="0"/>
        <w:jc w:val="both"/>
      </w:pPr>
      <w:r>
        <w:rPr>
          <w:rFonts w:ascii="Times New Roman"/>
          <w:b w:val="false"/>
          <w:i w:val="false"/>
          <w:color w:val="000000"/>
          <w:sz w:val="28"/>
        </w:rPr>
        <w:t>
      Сізге___________________________________________________________________________</w:t>
      </w:r>
    </w:p>
    <w:p>
      <w:pPr>
        <w:spacing w:after="0"/>
        <w:ind w:left="0"/>
        <w:jc w:val="both"/>
      </w:pPr>
      <w:r>
        <w:rPr>
          <w:rFonts w:ascii="Times New Roman"/>
          <w:b w:val="false"/>
          <w:i w:val="false"/>
          <w:color w:val="000000"/>
          <w:sz w:val="28"/>
        </w:rPr>
        <w:t>
      (ПД, ІІБ мекенжайы, қабылдау күндері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қабылдау сағаттары, қызметкердің Т.А.Ә.(ол болған жағдайда))</w:t>
      </w:r>
    </w:p>
    <w:p>
      <w:pPr>
        <w:spacing w:after="0"/>
        <w:ind w:left="0"/>
        <w:jc w:val="both"/>
      </w:pPr>
      <w:r>
        <w:rPr>
          <w:rFonts w:ascii="Times New Roman"/>
          <w:b w:val="false"/>
          <w:i w:val="false"/>
          <w:color w:val="000000"/>
          <w:sz w:val="28"/>
        </w:rPr>
        <w:t>
      _______________________________________________ өтініш білдіру қажет.</w:t>
      </w:r>
    </w:p>
    <w:p>
      <w:pPr>
        <w:spacing w:after="0"/>
        <w:ind w:left="0"/>
        <w:jc w:val="both"/>
      </w:pPr>
      <w:r>
        <w:rPr>
          <w:rFonts w:ascii="Times New Roman"/>
          <w:b w:val="false"/>
          <w:i w:val="false"/>
          <w:color w:val="000000"/>
          <w:sz w:val="28"/>
        </w:rPr>
        <w:t>
      ПД, ІІБ көші-қон полициясы бөлінісінің</w:t>
      </w:r>
    </w:p>
    <w:p>
      <w:pPr>
        <w:spacing w:after="0"/>
        <w:ind w:left="0"/>
        <w:jc w:val="both"/>
      </w:pPr>
      <w:r>
        <w:rPr>
          <w:rFonts w:ascii="Times New Roman"/>
          <w:b w:val="false"/>
          <w:i w:val="false"/>
          <w:color w:val="000000"/>
          <w:sz w:val="28"/>
        </w:rPr>
        <w:t>
      (бөлімінің, бөлімшесінің) бастығы</w:t>
      </w:r>
    </w:p>
    <w:p>
      <w:pPr>
        <w:spacing w:after="0"/>
        <w:ind w:left="0"/>
        <w:jc w:val="both"/>
      </w:pPr>
      <w:r>
        <w:rPr>
          <w:rFonts w:ascii="Times New Roman"/>
          <w:b w:val="false"/>
          <w:i w:val="false"/>
          <w:color w:val="000000"/>
          <w:sz w:val="28"/>
        </w:rPr>
        <w:t xml:space="preserve">
      _______________________________________ _____________________ </w:t>
      </w:r>
    </w:p>
    <w:p>
      <w:pPr>
        <w:spacing w:after="0"/>
        <w:ind w:left="0"/>
        <w:jc w:val="both"/>
      </w:pPr>
      <w:r>
        <w:rPr>
          <w:rFonts w:ascii="Times New Roman"/>
          <w:b w:val="false"/>
          <w:i w:val="false"/>
          <w:color w:val="000000"/>
          <w:sz w:val="28"/>
        </w:rPr>
        <w:t>
      (арнаулы атағы, тегі, аты-жөні)                  (қолы)</w:t>
      </w:r>
    </w:p>
    <w:p>
      <w:pPr>
        <w:spacing w:after="0"/>
        <w:ind w:left="0"/>
        <w:jc w:val="both"/>
      </w:pPr>
      <w:r>
        <w:rPr>
          <w:rFonts w:ascii="Times New Roman"/>
          <w:b w:val="false"/>
          <w:i w:val="false"/>
          <w:color w:val="000000"/>
          <w:sz w:val="28"/>
        </w:rPr>
        <w:t>
      20__ жылғы "___" ______________________ М.О</w:t>
      </w:r>
    </w:p>
    <w:p>
      <w:pPr>
        <w:spacing w:after="0"/>
        <w:ind w:left="0"/>
        <w:jc w:val="both"/>
      </w:pPr>
      <w:r>
        <w:rPr>
          <w:rFonts w:ascii="Times New Roman"/>
          <w:b w:val="false"/>
          <w:i w:val="false"/>
          <w:color w:val="000000"/>
          <w:sz w:val="28"/>
        </w:rPr>
        <w:t>
      (специальное звание, фамилия, инициалы) (подпись)</w:t>
      </w:r>
    </w:p>
    <w:p>
      <w:pPr>
        <w:spacing w:after="0"/>
        <w:ind w:left="0"/>
        <w:jc w:val="both"/>
      </w:pPr>
      <w:r>
        <w:rPr>
          <w:rFonts w:ascii="Times New Roman"/>
          <w:b w:val="false"/>
          <w:i w:val="false"/>
          <w:color w:val="000000"/>
          <w:sz w:val="28"/>
        </w:rPr>
        <w:t>
      "___" ________ 20__ года</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85" w:id="25"/>
    <w:p>
      <w:pPr>
        <w:spacing w:after="0"/>
        <w:ind w:left="0"/>
        <w:jc w:val="left"/>
      </w:pPr>
      <w:r>
        <w:rPr>
          <w:rFonts w:ascii="Times New Roman"/>
          <w:b/>
          <w:i w:val="false"/>
          <w:color w:val="000000"/>
        </w:rPr>
        <w:t xml:space="preserve"> ҚАЗАҚСТАН РЕСПУБЛИКАСЫНДА ТҰРАҚТЫ ТҰРУҒА РҰҚСАТ БЕРУ ТУРАЛЫ</w:t>
      </w:r>
      <w:r>
        <w:br/>
      </w:r>
      <w:r>
        <w:rPr>
          <w:rFonts w:ascii="Times New Roman"/>
          <w:b/>
          <w:i w:val="false"/>
          <w:color w:val="000000"/>
        </w:rPr>
        <w:t>ӨТІНІШ - САУАЛНАМА</w:t>
      </w:r>
    </w:p>
    <w:bookmarkEnd w:id="25"/>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(ішкі істер органының (ПД, ҚАІІБ(б), ӨҚАІІБ(б)) атауы)</w:t>
      </w:r>
    </w:p>
    <w:p>
      <w:pPr>
        <w:spacing w:after="0"/>
        <w:ind w:left="0"/>
        <w:jc w:val="both"/>
      </w:pPr>
      <w:r>
        <w:rPr>
          <w:rFonts w:ascii="Times New Roman"/>
          <w:b w:val="false"/>
          <w:i w:val="false"/>
          <w:color w:val="000000"/>
          <w:sz w:val="28"/>
        </w:rPr>
        <w:t xml:space="preserve">
      Тіркеу нөмірі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лауазымды адам толтырады)</w:t>
      </w:r>
    </w:p>
    <w:p>
      <w:pPr>
        <w:spacing w:after="0"/>
        <w:ind w:left="0"/>
        <w:jc w:val="both"/>
      </w:pPr>
      <w:r>
        <w:rPr>
          <w:rFonts w:ascii="Times New Roman"/>
          <w:b w:val="false"/>
          <w:i w:val="false"/>
          <w:color w:val="000000"/>
          <w:sz w:val="28"/>
        </w:rPr>
        <w:t>
      Фотосуреттің орны</w:t>
      </w:r>
    </w:p>
    <w:p>
      <w:pPr>
        <w:spacing w:after="0"/>
        <w:ind w:left="0"/>
        <w:jc w:val="both"/>
      </w:pPr>
      <w:r>
        <w:rPr>
          <w:rFonts w:ascii="Times New Roman"/>
          <w:b w:val="false"/>
          <w:i w:val="false"/>
          <w:color w:val="000000"/>
          <w:sz w:val="28"/>
        </w:rPr>
        <w:t>
      (35 x 45 мм)</w:t>
      </w:r>
    </w:p>
    <w:p>
      <w:pPr>
        <w:spacing w:after="0"/>
        <w:ind w:left="0"/>
        <w:jc w:val="both"/>
      </w:pPr>
      <w:r>
        <w:rPr>
          <w:rFonts w:ascii="Times New Roman"/>
          <w:b w:val="false"/>
          <w:i w:val="false"/>
          <w:color w:val="000000"/>
          <w:sz w:val="28"/>
        </w:rPr>
        <w:t>
      Маған және/немесе менің ұлыма, менің қызыма, менің асырап алған балама/менің</w:t>
      </w:r>
    </w:p>
    <w:p>
      <w:pPr>
        <w:spacing w:after="0"/>
        <w:ind w:left="0"/>
        <w:jc w:val="both"/>
      </w:pPr>
      <w:r>
        <w:rPr>
          <w:rFonts w:ascii="Times New Roman"/>
          <w:b w:val="false"/>
          <w:i w:val="false"/>
          <w:color w:val="000000"/>
          <w:sz w:val="28"/>
        </w:rPr>
        <w:t>
      қамқорлығым (қорғаншылығым) белгіленген балаға/мемлекеттің қамқорлығындағы балаға</w:t>
      </w:r>
    </w:p>
    <w:p>
      <w:pPr>
        <w:spacing w:after="0"/>
        <w:ind w:left="0"/>
        <w:jc w:val="both"/>
      </w:pPr>
      <w:r>
        <w:rPr>
          <w:rFonts w:ascii="Times New Roman"/>
          <w:b w:val="false"/>
          <w:i w:val="false"/>
          <w:color w:val="000000"/>
          <w:sz w:val="28"/>
        </w:rPr>
        <w:t>
      (қажет емесі сызылсын) Қазақстан Республикасында тұрақты тұруға рұқсат беруді</w:t>
      </w:r>
    </w:p>
    <w:p>
      <w:pPr>
        <w:spacing w:after="0"/>
        <w:ind w:left="0"/>
        <w:jc w:val="both"/>
      </w:pP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
      20__ жылғы "___" _____ бастап 20__ жылғы "___" _____ дейін _____________________</w:t>
      </w:r>
    </w:p>
    <w:p>
      <w:pPr>
        <w:spacing w:after="0"/>
        <w:ind w:left="0"/>
        <w:jc w:val="both"/>
      </w:pPr>
      <w:r>
        <w:rPr>
          <w:rFonts w:ascii="Times New Roman"/>
          <w:b w:val="false"/>
          <w:i w:val="false"/>
          <w:color w:val="000000"/>
          <w:sz w:val="28"/>
        </w:rPr>
        <w:t>
      мекенжайы бойынша Қазақстан Республикасында уақытша тіркелгенмін.</w:t>
      </w:r>
    </w:p>
    <w:p>
      <w:pPr>
        <w:spacing w:after="0"/>
        <w:ind w:left="0"/>
        <w:jc w:val="both"/>
      </w:pPr>
      <w:r>
        <w:rPr>
          <w:rFonts w:ascii="Times New Roman"/>
          <w:b w:val="false"/>
          <w:i w:val="false"/>
          <w:color w:val="000000"/>
          <w:sz w:val="28"/>
        </w:rPr>
        <w:t>
      Осы өтінішпен жүгінуге себеп болған уәждер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 (өтініш берушілер) туралы мәліметтер</w:t>
      </w:r>
    </w:p>
    <w:p>
      <w:pPr>
        <w:spacing w:after="0"/>
        <w:ind w:left="0"/>
        <w:jc w:val="both"/>
      </w:pPr>
      <w:r>
        <w:rPr>
          <w:rFonts w:ascii="Times New Roman"/>
          <w:b w:val="false"/>
          <w:i w:val="false"/>
          <w:color w:val="000000"/>
          <w:sz w:val="28"/>
        </w:rPr>
        <w:t>
      1. Тегі, аты, әкесінің аты (ол болған жағдайда)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(тегін, атын, әкесінің атын (ол болған жағдайда) өзгерткен жағдайда</w:t>
      </w:r>
    </w:p>
    <w:p>
      <w:pPr>
        <w:spacing w:after="0"/>
        <w:ind w:left="0"/>
        <w:jc w:val="both"/>
      </w:pPr>
      <w:r>
        <w:rPr>
          <w:rFonts w:ascii="Times New Roman"/>
          <w:b w:val="false"/>
          <w:i w:val="false"/>
          <w:color w:val="000000"/>
          <w:sz w:val="28"/>
        </w:rPr>
        <w:t>
      бұрынғы тегін, атын, әкесінің атын (ол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өзгерту себебі мен күнін көрсетсін, жеке басын куәландыратын құжатқа сәйкес тегі мен 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орыс және (латын алфавиттерінің әріптерімен жазылады)</w:t>
      </w:r>
    </w:p>
    <w:p>
      <w:pPr>
        <w:spacing w:after="0"/>
        <w:ind w:left="0"/>
        <w:jc w:val="both"/>
      </w:pPr>
      <w:r>
        <w:rPr>
          <w:rFonts w:ascii="Times New Roman"/>
          <w:b w:val="false"/>
          <w:i w:val="false"/>
          <w:color w:val="000000"/>
          <w:sz w:val="28"/>
        </w:rPr>
        <w:t>
      2. Туған күні, айы, жылы және жер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Қазіргі уақытта қандай шет мемлекеттің азаматтығы (тиесілігі) бар (бұрын болды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(қайда, қашан және қандай негізде алынды, айырылды)</w:t>
      </w:r>
    </w:p>
    <w:p>
      <w:pPr>
        <w:spacing w:after="0"/>
        <w:ind w:left="0"/>
        <w:jc w:val="both"/>
      </w:pPr>
      <w:r>
        <w:rPr>
          <w:rFonts w:ascii="Times New Roman"/>
          <w:b w:val="false"/>
          <w:i w:val="false"/>
          <w:color w:val="000000"/>
          <w:sz w:val="28"/>
        </w:rPr>
        <w:t>
      4. Жынысы ________________________________________________________________</w:t>
      </w:r>
    </w:p>
    <w:p>
      <w:pPr>
        <w:spacing w:after="0"/>
        <w:ind w:left="0"/>
        <w:jc w:val="both"/>
      </w:pPr>
      <w:r>
        <w:rPr>
          <w:rFonts w:ascii="Times New Roman"/>
          <w:b w:val="false"/>
          <w:i w:val="false"/>
          <w:color w:val="000000"/>
          <w:sz w:val="28"/>
        </w:rPr>
        <w:t>
      (ер, әйел)</w:t>
      </w:r>
    </w:p>
    <w:p>
      <w:pPr>
        <w:spacing w:after="0"/>
        <w:ind w:left="0"/>
        <w:jc w:val="both"/>
      </w:pPr>
      <w:r>
        <w:rPr>
          <w:rFonts w:ascii="Times New Roman"/>
          <w:b w:val="false"/>
          <w:i w:val="false"/>
          <w:color w:val="000000"/>
          <w:sz w:val="28"/>
        </w:rPr>
        <w:t>
      5. Жеке басын куәландыратын құжат __________________________________________</w:t>
      </w:r>
    </w:p>
    <w:p>
      <w:pPr>
        <w:spacing w:after="0"/>
        <w:ind w:left="0"/>
        <w:jc w:val="both"/>
      </w:pPr>
      <w:r>
        <w:rPr>
          <w:rFonts w:ascii="Times New Roman"/>
          <w:b w:val="false"/>
          <w:i w:val="false"/>
          <w:color w:val="000000"/>
          <w:sz w:val="28"/>
        </w:rPr>
        <w:t>
      (құжаттың нөмірі және сериясы, кім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және қашан берді)</w:t>
      </w:r>
    </w:p>
    <w:p>
      <w:pPr>
        <w:spacing w:after="0"/>
        <w:ind w:left="0"/>
        <w:jc w:val="both"/>
      </w:pPr>
      <w:r>
        <w:rPr>
          <w:rFonts w:ascii="Times New Roman"/>
          <w:b w:val="false"/>
          <w:i w:val="false"/>
          <w:color w:val="000000"/>
          <w:sz w:val="28"/>
        </w:rPr>
        <w:t>
      6. Ұлты ___________________________________________________________________</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7. Діни нанымы ____________________________________________________________</w:t>
      </w:r>
    </w:p>
    <w:p>
      <w:pPr>
        <w:spacing w:after="0"/>
        <w:ind w:left="0"/>
        <w:jc w:val="both"/>
      </w:pPr>
      <w:r>
        <w:rPr>
          <w:rFonts w:ascii="Times New Roman"/>
          <w:b w:val="false"/>
          <w:i w:val="false"/>
          <w:color w:val="000000"/>
          <w:sz w:val="28"/>
        </w:rPr>
        <w:t>
      (қалауы бойынша көрсетіледі)</w:t>
      </w:r>
    </w:p>
    <w:p>
      <w:pPr>
        <w:spacing w:after="0"/>
        <w:ind w:left="0"/>
        <w:jc w:val="both"/>
      </w:pPr>
      <w:r>
        <w:rPr>
          <w:rFonts w:ascii="Times New Roman"/>
          <w:b w:val="false"/>
          <w:i w:val="false"/>
          <w:color w:val="000000"/>
          <w:sz w:val="28"/>
        </w:rPr>
        <w:t>
      8. Қазақстан Республикасының аумағында тудыңыз ба және КСРО азаматтығында тұрдыңыз</w:t>
      </w:r>
    </w:p>
    <w:p>
      <w:pPr>
        <w:spacing w:after="0"/>
        <w:ind w:left="0"/>
        <w:jc w:val="both"/>
      </w:pPr>
      <w:r>
        <w:rPr>
          <w:rFonts w:ascii="Times New Roman"/>
          <w:b w:val="false"/>
          <w:i w:val="false"/>
          <w:color w:val="000000"/>
          <w:sz w:val="28"/>
        </w:rPr>
        <w:t>
      ба немесе Қазақстан Республикасының аумағында тудыңыз (қажет емесі сызылсын)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(көрсетілген мәліметтерді растайтын құжат)</w:t>
      </w:r>
    </w:p>
    <w:p>
      <w:pPr>
        <w:spacing w:after="0"/>
        <w:ind w:left="0"/>
        <w:jc w:val="both"/>
      </w:pPr>
      <w:r>
        <w:rPr>
          <w:rFonts w:ascii="Times New Roman"/>
          <w:b w:val="false"/>
          <w:i w:val="false"/>
          <w:color w:val="000000"/>
          <w:sz w:val="28"/>
        </w:rPr>
        <w:t>
      9. Бұрын Қазақстан Республикасында тұрақты тұруға рұқсат беру туралы өтінішпен</w:t>
      </w:r>
    </w:p>
    <w:p>
      <w:pPr>
        <w:spacing w:after="0"/>
        <w:ind w:left="0"/>
        <w:jc w:val="both"/>
      </w:pPr>
      <w:r>
        <w:rPr>
          <w:rFonts w:ascii="Times New Roman"/>
          <w:b w:val="false"/>
          <w:i w:val="false"/>
          <w:color w:val="000000"/>
          <w:sz w:val="28"/>
        </w:rPr>
        <w:t>
      жүгіндіңіз ба ______________________________________________________________</w:t>
      </w:r>
    </w:p>
    <w:p>
      <w:pPr>
        <w:spacing w:after="0"/>
        <w:ind w:left="0"/>
        <w:jc w:val="both"/>
      </w:pPr>
      <w:r>
        <w:rPr>
          <w:rFonts w:ascii="Times New Roman"/>
          <w:b w:val="false"/>
          <w:i w:val="false"/>
          <w:color w:val="000000"/>
          <w:sz w:val="28"/>
        </w:rPr>
        <w:t>
      егер иә болса, онда қандай органға және қашан, қандай шешім қабылданды</w:t>
      </w:r>
    </w:p>
    <w:p>
      <w:pPr>
        <w:spacing w:after="0"/>
        <w:ind w:left="0"/>
        <w:jc w:val="both"/>
      </w:pPr>
      <w:r>
        <w:rPr>
          <w:rFonts w:ascii="Times New Roman"/>
          <w:b w:val="false"/>
          <w:i w:val="false"/>
          <w:color w:val="000000"/>
          <w:sz w:val="28"/>
        </w:rPr>
        <w:t>
      10. Отбасы жағдайы ________________________________________________________</w:t>
      </w:r>
    </w:p>
    <w:p>
      <w:pPr>
        <w:spacing w:after="0"/>
        <w:ind w:left="0"/>
        <w:jc w:val="both"/>
      </w:pPr>
      <w:r>
        <w:rPr>
          <w:rFonts w:ascii="Times New Roman"/>
          <w:b w:val="false"/>
          <w:i w:val="false"/>
          <w:color w:val="000000"/>
          <w:sz w:val="28"/>
        </w:rPr>
        <w:t>
      (үйленген (тұрмыста), бойдақ (тұрмысқа шықпаған),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ажырасқан, неке қию (бұзу) туралы куәлік, берілген күні және орны)</w:t>
      </w:r>
    </w:p>
    <w:p>
      <w:pPr>
        <w:spacing w:after="0"/>
        <w:ind w:left="0"/>
        <w:jc w:val="both"/>
      </w:pPr>
      <w:r>
        <w:rPr>
          <w:rFonts w:ascii="Times New Roman"/>
          <w:b w:val="false"/>
          <w:i w:val="false"/>
          <w:color w:val="000000"/>
          <w:sz w:val="28"/>
        </w:rPr>
        <w:t>
      11. Кәмелеттік жасқа толмаған (оның ішінде асырап алынған, қамқорындағы,</w:t>
      </w:r>
    </w:p>
    <w:p>
      <w:pPr>
        <w:spacing w:after="0"/>
        <w:ind w:left="0"/>
        <w:jc w:val="both"/>
      </w:pPr>
      <w:r>
        <w:rPr>
          <w:rFonts w:ascii="Times New Roman"/>
          <w:b w:val="false"/>
          <w:i w:val="false"/>
          <w:color w:val="000000"/>
          <w:sz w:val="28"/>
        </w:rPr>
        <w:t>
      қарамағындағы) балаларын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3915"/>
        <w:gridCol w:w="1469"/>
        <w:gridCol w:w="1679"/>
        <w:gridCol w:w="1788"/>
        <w:gridCol w:w="1469"/>
        <w:gridCol w:w="831"/>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оқитын жерінің мекенжайы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Оқуын қоса алғанда,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1"/>
        <w:gridCol w:w="5861"/>
        <w:gridCol w:w="1990"/>
        <w:gridCol w:w="438"/>
      </w:tblGrid>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көрсете отырып лауазымы, жұмысқа қабылдануы, жұмыстан шығуы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Жеке сәйкестендіру нөмірі (егер бар болса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(куәлік нөмірі, берген күні мен орны, берген органның атауы)</w:t>
      </w:r>
    </w:p>
    <w:p>
      <w:pPr>
        <w:spacing w:after="0"/>
        <w:ind w:left="0"/>
        <w:jc w:val="both"/>
      </w:pPr>
      <w:r>
        <w:rPr>
          <w:rFonts w:ascii="Times New Roman"/>
          <w:b w:val="false"/>
          <w:i w:val="false"/>
          <w:color w:val="000000"/>
          <w:sz w:val="28"/>
        </w:rPr>
        <w:t>
      14. Сіз Қазақстан Республикасынан тыс жерлерге әкімшілік елден шығаруға не болмаса</w:t>
      </w:r>
    </w:p>
    <w:p>
      <w:pPr>
        <w:spacing w:after="0"/>
        <w:ind w:left="0"/>
        <w:jc w:val="both"/>
      </w:pPr>
      <w:r>
        <w:rPr>
          <w:rFonts w:ascii="Times New Roman"/>
          <w:b w:val="false"/>
          <w:i w:val="false"/>
          <w:color w:val="000000"/>
          <w:sz w:val="28"/>
        </w:rPr>
        <w:t>
      өтініш берудің алдында бес жыл ішінде елден қууға ұшырадыңыз ба ("Шетелдіктердің</w:t>
      </w:r>
    </w:p>
    <w:p>
      <w:pPr>
        <w:spacing w:after="0"/>
        <w:ind w:left="0"/>
        <w:jc w:val="both"/>
      </w:pPr>
      <w:r>
        <w:rPr>
          <w:rFonts w:ascii="Times New Roman"/>
          <w:b w:val="false"/>
          <w:i w:val="false"/>
          <w:color w:val="000000"/>
          <w:sz w:val="28"/>
        </w:rPr>
        <w:t>
      құқықтық жағдайы туралы" Қазақстан Республикасының Заңын бұзғандарға)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егер ұшырасаңыз, неше рет және қашан</w:t>
      </w:r>
    </w:p>
    <w:p>
      <w:pPr>
        <w:spacing w:after="0"/>
        <w:ind w:left="0"/>
        <w:jc w:val="both"/>
      </w:pPr>
      <w:r>
        <w:rPr>
          <w:rFonts w:ascii="Times New Roman"/>
          <w:b w:val="false"/>
          <w:i w:val="false"/>
          <w:color w:val="000000"/>
          <w:sz w:val="28"/>
        </w:rPr>
        <w:t>
      15. Сіз ауыр немесе аса ауыр қылмыстық әрекет не болмаса қауіпті деп танылған қылмысты</w:t>
      </w:r>
    </w:p>
    <w:p>
      <w:pPr>
        <w:spacing w:after="0"/>
        <w:ind w:left="0"/>
        <w:jc w:val="both"/>
      </w:pPr>
      <w:r>
        <w:rPr>
          <w:rFonts w:ascii="Times New Roman"/>
          <w:b w:val="false"/>
          <w:i w:val="false"/>
          <w:color w:val="000000"/>
          <w:sz w:val="28"/>
        </w:rPr>
        <w:t>
      қайта жасағаныңыз үшін заңды күшіне енген сот үкімімен сотталдыңыз ба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егер сотталсаңыз, неше рет және қашан)</w:t>
      </w:r>
    </w:p>
    <w:p>
      <w:pPr>
        <w:spacing w:after="0"/>
        <w:ind w:left="0"/>
        <w:jc w:val="both"/>
      </w:pPr>
      <w:r>
        <w:rPr>
          <w:rFonts w:ascii="Times New Roman"/>
          <w:b w:val="false"/>
          <w:i w:val="false"/>
          <w:color w:val="000000"/>
          <w:sz w:val="28"/>
        </w:rPr>
        <w:t>
      16. Қазақстан Республикасының аумағында не болмаса одан тыс жерлерде ауыр немесе аса ауыр қылмыстық әрекет жасағаныңыз үшін өтелмеген немесе алынбаған соттылығыңыз бар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егер болса, неше рет және қашан</w:t>
      </w:r>
    </w:p>
    <w:p>
      <w:pPr>
        <w:spacing w:after="0"/>
        <w:ind w:left="0"/>
        <w:jc w:val="both"/>
      </w:pPr>
      <w:r>
        <w:rPr>
          <w:rFonts w:ascii="Times New Roman"/>
          <w:b w:val="false"/>
          <w:i w:val="false"/>
          <w:color w:val="000000"/>
          <w:sz w:val="28"/>
        </w:rPr>
        <w:t>
      17. Шетелдіктердің Қазақстан Республикасында болу (тұру) режимін қамтамасыз ету</w:t>
      </w:r>
    </w:p>
    <w:p>
      <w:pPr>
        <w:spacing w:after="0"/>
        <w:ind w:left="0"/>
        <w:jc w:val="both"/>
      </w:pPr>
      <w:r>
        <w:rPr>
          <w:rFonts w:ascii="Times New Roman"/>
          <w:b w:val="false"/>
          <w:i w:val="false"/>
          <w:color w:val="000000"/>
          <w:sz w:val="28"/>
        </w:rPr>
        <w:t>
      бөлігінде Қазақстан Республикасының заңнамасын бұзғаныңыз үшін әкімшілік</w:t>
      </w:r>
    </w:p>
    <w:p>
      <w:pPr>
        <w:spacing w:after="0"/>
        <w:ind w:left="0"/>
        <w:jc w:val="both"/>
      </w:pPr>
      <w:r>
        <w:rPr>
          <w:rFonts w:ascii="Times New Roman"/>
          <w:b w:val="false"/>
          <w:i w:val="false"/>
          <w:color w:val="000000"/>
          <w:sz w:val="28"/>
        </w:rPr>
        <w:t>
      жауапкершілікке тартылдыңыз ба _____________________________________________</w:t>
      </w:r>
    </w:p>
    <w:p>
      <w:pPr>
        <w:spacing w:after="0"/>
        <w:ind w:left="0"/>
        <w:jc w:val="both"/>
      </w:pPr>
      <w:r>
        <w:rPr>
          <w:rFonts w:ascii="Times New Roman"/>
          <w:b w:val="false"/>
          <w:i w:val="false"/>
          <w:color w:val="000000"/>
          <w:sz w:val="28"/>
        </w:rPr>
        <w:t>
      егер тартылсаңыз, неше рет және қашан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18. Сізде мынадай сырқаттар болды ма: нашақорлық, психикалық ауытқулар (сырқат);</w:t>
      </w:r>
    </w:p>
    <w:p>
      <w:pPr>
        <w:spacing w:after="0"/>
        <w:ind w:left="0"/>
        <w:jc w:val="both"/>
      </w:pPr>
      <w:r>
        <w:rPr>
          <w:rFonts w:ascii="Times New Roman"/>
          <w:b w:val="false"/>
          <w:i w:val="false"/>
          <w:color w:val="000000"/>
          <w:sz w:val="28"/>
        </w:rPr>
        <w:t>
      туберкулез; лепра (Гансеннің сырқаты); жыныс жолдарымен арқылы берілетін инфекциялар</w:t>
      </w:r>
    </w:p>
    <w:p>
      <w:pPr>
        <w:spacing w:after="0"/>
        <w:ind w:left="0"/>
        <w:jc w:val="both"/>
      </w:pPr>
      <w:r>
        <w:rPr>
          <w:rFonts w:ascii="Times New Roman"/>
          <w:b w:val="false"/>
          <w:i w:val="false"/>
          <w:color w:val="000000"/>
          <w:sz w:val="28"/>
        </w:rPr>
        <w:t>
      (ЖЖБИ) - мерез, мерез лимфогранулемасы (донованоз), шанкроид; жіті инфекциялық</w:t>
      </w:r>
    </w:p>
    <w:p>
      <w:pPr>
        <w:spacing w:after="0"/>
        <w:ind w:left="0"/>
        <w:jc w:val="both"/>
      </w:pPr>
      <w:r>
        <w:rPr>
          <w:rFonts w:ascii="Times New Roman"/>
          <w:b w:val="false"/>
          <w:i w:val="false"/>
          <w:color w:val="000000"/>
          <w:sz w:val="28"/>
        </w:rPr>
        <w:t>
      аурулар (жіті респираторлық вирустық инфекциясы (тыныс органдарының жіті вирустық</w:t>
      </w:r>
    </w:p>
    <w:p>
      <w:pPr>
        <w:spacing w:after="0"/>
        <w:ind w:left="0"/>
        <w:jc w:val="both"/>
      </w:pPr>
      <w:r>
        <w:rPr>
          <w:rFonts w:ascii="Times New Roman"/>
          <w:b w:val="false"/>
          <w:i w:val="false"/>
          <w:color w:val="000000"/>
          <w:sz w:val="28"/>
        </w:rPr>
        <w:t>
      инфекциясынан) және грипптан басқа)._________________________________________</w:t>
      </w:r>
    </w:p>
    <w:p>
      <w:pPr>
        <w:spacing w:after="0"/>
        <w:ind w:left="0"/>
        <w:jc w:val="both"/>
      </w:pPr>
      <w:r>
        <w:rPr>
          <w:rFonts w:ascii="Times New Roman"/>
          <w:b w:val="false"/>
          <w:i w:val="false"/>
          <w:color w:val="000000"/>
          <w:sz w:val="28"/>
        </w:rPr>
        <w:t>
      егер иә, онда қандай түрімен</w:t>
      </w:r>
    </w:p>
    <w:p>
      <w:pPr>
        <w:spacing w:after="0"/>
        <w:ind w:left="0"/>
        <w:jc w:val="both"/>
      </w:pPr>
      <w:r>
        <w:rPr>
          <w:rFonts w:ascii="Times New Roman"/>
          <w:b w:val="false"/>
          <w:i w:val="false"/>
          <w:color w:val="000000"/>
          <w:sz w:val="28"/>
        </w:rPr>
        <w:t>
      19. Ата-анасы Қазақстан Республикасында тұрақты тұруға қалдыру туралы рұқсат алған</w:t>
      </w:r>
    </w:p>
    <w:p>
      <w:pPr>
        <w:spacing w:after="0"/>
        <w:ind w:left="0"/>
        <w:jc w:val="both"/>
      </w:pPr>
      <w:r>
        <w:rPr>
          <w:rFonts w:ascii="Times New Roman"/>
          <w:b w:val="false"/>
          <w:i w:val="false"/>
          <w:color w:val="000000"/>
          <w:sz w:val="28"/>
        </w:rPr>
        <w:t>
      кезде жазылатын/дербес рұқсат алатын бала туралы мәлімет (тегі, аты, әкесінің аты, туған</w:t>
      </w:r>
    </w:p>
    <w:p>
      <w:pPr>
        <w:spacing w:after="0"/>
        <w:ind w:left="0"/>
        <w:jc w:val="both"/>
      </w:pPr>
      <w:r>
        <w:rPr>
          <w:rFonts w:ascii="Times New Roman"/>
          <w:b w:val="false"/>
          <w:i w:val="false"/>
          <w:color w:val="000000"/>
          <w:sz w:val="28"/>
        </w:rPr>
        <w:t>
      күні мен жері, азаматтығы)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Көрсетілген балалардың басқа ата-анасы туралы мәлімет (тегі, аты, әкесінің аты, туған күні,</w:t>
      </w:r>
    </w:p>
    <w:p>
      <w:pPr>
        <w:spacing w:after="0"/>
        <w:ind w:left="0"/>
        <w:jc w:val="both"/>
      </w:pPr>
      <w:r>
        <w:rPr>
          <w:rFonts w:ascii="Times New Roman"/>
          <w:b w:val="false"/>
          <w:i w:val="false"/>
          <w:color w:val="000000"/>
          <w:sz w:val="28"/>
        </w:rPr>
        <w:t>
      азаматтығы, тұрғылықты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 Уақытша тұратын жерінің мекенжайы, телефоны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Өтінішпен бірге мынадай құжаттар ұсынамын: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Маған Қазақстан Республикасында тұрақты тұруға "Халықтың көші-қоны туралы" Қазақстан Республикасы Заңының </w:t>
      </w:r>
      <w:r>
        <w:rPr>
          <w:rFonts w:ascii="Times New Roman"/>
          <w:b w:val="false"/>
          <w:i w:val="false"/>
          <w:color w:val="000000"/>
          <w:sz w:val="28"/>
        </w:rPr>
        <w:t>49-бабымен</w:t>
      </w:r>
      <w:r>
        <w:rPr>
          <w:rFonts w:ascii="Times New Roman"/>
          <w:b w:val="false"/>
          <w:i w:val="false"/>
          <w:color w:val="000000"/>
          <w:sz w:val="28"/>
        </w:rPr>
        <w:t xml:space="preserve"> көзделген жағдайларда рұқсат беруден бас тартылуы не болмаса берілген тұруға ықтиярхаттың күші жойылуы мүмкін екені туралы ескертілді. Ұсынылған құжаттардың тұпнұсқалығын және жазылған мәліметтердің шынайылығын растаймын.</w:t>
      </w:r>
    </w:p>
    <w:p>
      <w:pPr>
        <w:spacing w:after="0"/>
        <w:ind w:left="0"/>
        <w:jc w:val="both"/>
      </w:pPr>
      <w:r>
        <w:rPr>
          <w:rFonts w:ascii="Times New Roman"/>
          <w:b w:val="false"/>
          <w:i w:val="false"/>
          <w:color w:val="000000"/>
          <w:sz w:val="28"/>
        </w:rPr>
        <w:t>
      20__ жылғы "___" 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берілген күні) (өтініш берушінің қолы, лауазымды адам болған кезде қойылады)</w:t>
      </w:r>
    </w:p>
    <w:p>
      <w:pPr>
        <w:spacing w:after="0"/>
        <w:ind w:left="0"/>
        <w:jc w:val="both"/>
      </w:pPr>
      <w:r>
        <w:rPr>
          <w:rFonts w:ascii="Times New Roman"/>
          <w:b w:val="false"/>
          <w:i w:val="false"/>
          <w:color w:val="000000"/>
          <w:sz w:val="28"/>
        </w:rPr>
        <w:t>
      20__ жылғы "___" ________________ _________ өтініш қарауға қабылданды.</w:t>
      </w:r>
    </w:p>
    <w:p>
      <w:pPr>
        <w:spacing w:after="0"/>
        <w:ind w:left="0"/>
        <w:jc w:val="both"/>
      </w:pPr>
      <w:r>
        <w:rPr>
          <w:rFonts w:ascii="Times New Roman"/>
          <w:b w:val="false"/>
          <w:i w:val="false"/>
          <w:color w:val="000000"/>
          <w:sz w:val="28"/>
        </w:rPr>
        <w:t>
      Өтініштің толтырылғанының дұрыстығын және қажетті құжаттардың бар-жоғын тексердім,</w:t>
      </w:r>
    </w:p>
    <w:p>
      <w:pPr>
        <w:spacing w:after="0"/>
        <w:ind w:left="0"/>
        <w:jc w:val="both"/>
      </w:pPr>
      <w:r>
        <w:rPr>
          <w:rFonts w:ascii="Times New Roman"/>
          <w:b w:val="false"/>
          <w:i w:val="false"/>
          <w:color w:val="000000"/>
          <w:sz w:val="28"/>
        </w:rPr>
        <w:t>
      өтінішке мен болған кезде қол қойылды, өтініш берушінің қолының түпнұсқалығын</w:t>
      </w:r>
    </w:p>
    <w:p>
      <w:pPr>
        <w:spacing w:after="0"/>
        <w:ind w:left="0"/>
        <w:jc w:val="both"/>
      </w:pPr>
      <w:r>
        <w:rPr>
          <w:rFonts w:ascii="Times New Roman"/>
          <w:b w:val="false"/>
          <w:i w:val="false"/>
          <w:color w:val="000000"/>
          <w:sz w:val="28"/>
        </w:rPr>
        <w:t>
      растаймын ________________________________________________________________</w:t>
      </w:r>
    </w:p>
    <w:p>
      <w:pPr>
        <w:spacing w:after="0"/>
        <w:ind w:left="0"/>
        <w:jc w:val="both"/>
      </w:pPr>
      <w:r>
        <w:rPr>
          <w:rFonts w:ascii="Times New Roman"/>
          <w:b w:val="false"/>
          <w:i w:val="false"/>
          <w:color w:val="000000"/>
          <w:sz w:val="28"/>
        </w:rPr>
        <w:t>
      арнаулы атағы (егер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 қабылдаған уәкілетті лауазымды адамның лауазымы, тегі, аты-жөні)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Өтініш қысқартуларсыз, аббревиатураларсыз, түзетулерсіз және шимайсыз қолмен немесе техникалық құралдарды (жазу машинкалары, компьютерлер) пайдалана отырып толтырылады.</w:t>
      </w:r>
    </w:p>
    <w:p>
      <w:pPr>
        <w:spacing w:after="0"/>
        <w:ind w:left="0"/>
        <w:jc w:val="both"/>
      </w:pPr>
      <w:r>
        <w:rPr>
          <w:rFonts w:ascii="Times New Roman"/>
          <w:b w:val="false"/>
          <w:i w:val="false"/>
          <w:color w:val="000000"/>
          <w:sz w:val="28"/>
        </w:rPr>
        <w:t>
      Сұрақтарға жауап жан-жақты болуы тиіс. Қолмен орындалған мәтін түсінікті болуы тиіс.</w:t>
      </w:r>
    </w:p>
    <w:p>
      <w:pPr>
        <w:spacing w:after="0"/>
        <w:ind w:left="0"/>
        <w:jc w:val="both"/>
      </w:pPr>
      <w:r>
        <w:rPr>
          <w:rFonts w:ascii="Times New Roman"/>
          <w:b w:val="false"/>
          <w:i w:val="false"/>
          <w:color w:val="000000"/>
          <w:sz w:val="28"/>
        </w:rPr>
        <w:t>
      Өтінішті қабылдаған көші-қон полициясы бөлінісінің мөртабаны қойылады.</w:t>
      </w:r>
    </w:p>
    <w:p>
      <w:pPr>
        <w:spacing w:after="0"/>
        <w:ind w:left="0"/>
        <w:jc w:val="both"/>
      </w:pPr>
      <w:r>
        <w:rPr>
          <w:rFonts w:ascii="Times New Roman"/>
          <w:b w:val="false"/>
          <w:i w:val="false"/>
          <w:color w:val="000000"/>
          <w:sz w:val="28"/>
        </w:rPr>
        <w:t>
      Егер өтініш беруші заңды тұлғаның білімінсіз кәсіпкер болып табылса, онда тіркеу туралы туралы куәліктің нөмірі, тіркеген органның атауы және берілген орны көрсетіледі.</w:t>
      </w:r>
    </w:p>
    <w:p>
      <w:pPr>
        <w:spacing w:after="0"/>
        <w:ind w:left="0"/>
        <w:jc w:val="both"/>
      </w:pPr>
      <w:r>
        <w:rPr>
          <w:rFonts w:ascii="Times New Roman"/>
          <w:b w:val="false"/>
          <w:i w:val="false"/>
          <w:color w:val="000000"/>
          <w:sz w:val="28"/>
        </w:rPr>
        <w:t>
      Егер өтініш берушіге зейнетақы тағайындалса, зейнетақы түрі, зейнетақы куәлігінің нөмірі, оны кім және қашан бергені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адамдарға Қазақстан</w:t>
            </w:r>
            <w:r>
              <w:br/>
            </w:r>
            <w:r>
              <w:rPr>
                <w:rFonts w:ascii="Times New Roman"/>
                <w:b w:val="false"/>
                <w:i w:val="false"/>
                <w:color w:val="000000"/>
                <w:sz w:val="20"/>
              </w:rPr>
              <w:t>Республикасында тұрақты</w:t>
            </w:r>
            <w:r>
              <w:br/>
            </w:r>
            <w:r>
              <w:rPr>
                <w:rFonts w:ascii="Times New Roman"/>
                <w:b w:val="false"/>
                <w:i w:val="false"/>
                <w:color w:val="000000"/>
                <w:sz w:val="20"/>
              </w:rPr>
              <w:t>тұруға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6"/>
    <w:p>
      <w:pPr>
        <w:spacing w:after="0"/>
        <w:ind w:left="0"/>
        <w:jc w:val="left"/>
      </w:pPr>
      <w:r>
        <w:rPr>
          <w:rFonts w:ascii="Times New Roman"/>
          <w:b/>
          <w:i w:val="false"/>
          <w:color w:val="000000"/>
        </w:rPr>
        <w:t xml:space="preserve"> Тұрақты тұруға арналған рұқсат беруге құжаттарды қабылдау туралы № ________ ТАЛОН</w:t>
      </w:r>
    </w:p>
    <w:bookmarkEnd w:id="26"/>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Т.А.Ә.(ол болған жағдайда)</w:t>
      </w:r>
    </w:p>
    <w:p>
      <w:pPr>
        <w:spacing w:after="0"/>
        <w:ind w:left="0"/>
        <w:jc w:val="both"/>
      </w:pPr>
      <w:r>
        <w:rPr>
          <w:rFonts w:ascii="Times New Roman"/>
          <w:b w:val="false"/>
          <w:i w:val="false"/>
          <w:color w:val="000000"/>
          <w:sz w:val="28"/>
        </w:rPr>
        <w:t>
      Қабылданған құжаттар тізбесі:</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________________________________________________________________________</w:t>
      </w:r>
    </w:p>
    <w:p>
      <w:pPr>
        <w:spacing w:after="0"/>
        <w:ind w:left="0"/>
        <w:jc w:val="both"/>
      </w:pPr>
      <w:r>
        <w:rPr>
          <w:rFonts w:ascii="Times New Roman"/>
          <w:b w:val="false"/>
          <w:i w:val="false"/>
          <w:color w:val="000000"/>
          <w:sz w:val="28"/>
        </w:rPr>
        <w:t>
      8. ________________________________________________________________________</w:t>
      </w:r>
    </w:p>
    <w:p>
      <w:pPr>
        <w:spacing w:after="0"/>
        <w:ind w:left="0"/>
        <w:jc w:val="both"/>
      </w:pPr>
      <w:r>
        <w:rPr>
          <w:rFonts w:ascii="Times New Roman"/>
          <w:b w:val="false"/>
          <w:i w:val="false"/>
          <w:color w:val="000000"/>
          <w:sz w:val="28"/>
        </w:rPr>
        <w:t>
      9. ________________________________________________________________________</w:t>
      </w:r>
    </w:p>
    <w:p>
      <w:pPr>
        <w:spacing w:after="0"/>
        <w:ind w:left="0"/>
        <w:jc w:val="both"/>
      </w:pPr>
      <w:r>
        <w:rPr>
          <w:rFonts w:ascii="Times New Roman"/>
          <w:b w:val="false"/>
          <w:i w:val="false"/>
          <w:color w:val="000000"/>
          <w:sz w:val="28"/>
        </w:rPr>
        <w:t>
      Қабылдаған:_______________________________________________________________/</w:t>
      </w:r>
    </w:p>
    <w:p>
      <w:pPr>
        <w:spacing w:after="0"/>
        <w:ind w:left="0"/>
        <w:jc w:val="both"/>
      </w:pPr>
      <w:r>
        <w:rPr>
          <w:rFonts w:ascii="Times New Roman"/>
          <w:b w:val="false"/>
          <w:i w:val="false"/>
          <w:color w:val="000000"/>
          <w:sz w:val="28"/>
        </w:rPr>
        <w:t>
      (ІІД КҚПБ қызметкерінің лауазымы)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(қолы)                                           Т.А.Ә. (ол болған кезде)</w:t>
      </w:r>
    </w:p>
    <w:p>
      <w:pPr>
        <w:spacing w:after="0"/>
        <w:ind w:left="0"/>
        <w:jc w:val="both"/>
      </w:pPr>
      <w:r>
        <w:rPr>
          <w:rFonts w:ascii="Times New Roman"/>
          <w:b w:val="false"/>
          <w:i w:val="false"/>
          <w:color w:val="000000"/>
          <w:sz w:val="28"/>
        </w:rPr>
        <w:t>
      20_______ ж. "___" _______________________</w:t>
      </w:r>
    </w:p>
    <w:p>
      <w:pPr>
        <w:spacing w:after="0"/>
        <w:ind w:left="0"/>
        <w:jc w:val="both"/>
      </w:pPr>
      <w:r>
        <w:rPr>
          <w:rFonts w:ascii="Times New Roman"/>
          <w:b w:val="false"/>
          <w:i w:val="false"/>
          <w:color w:val="000000"/>
          <w:sz w:val="28"/>
        </w:rPr>
        <w:t>
      Берілген күні және уақыты: ______ жылғы "___" _______ __ сағ. 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315 бұйрығына</w:t>
            </w:r>
            <w:r>
              <w:br/>
            </w:r>
            <w:r>
              <w:rPr>
                <w:rFonts w:ascii="Times New Roman"/>
                <w:b w:val="false"/>
                <w:i w:val="false"/>
                <w:color w:val="000000"/>
                <w:sz w:val="20"/>
              </w:rPr>
              <w:t>2-қосымша</w:t>
            </w:r>
          </w:p>
        </w:tc>
      </w:tr>
    </w:tbl>
    <w:bookmarkStart w:name="z37" w:id="27"/>
    <w:p>
      <w:pPr>
        <w:spacing w:after="0"/>
        <w:ind w:left="0"/>
        <w:jc w:val="left"/>
      </w:pPr>
      <w:r>
        <w:rPr>
          <w:rFonts w:ascii="Times New Roman"/>
          <w:b/>
          <w:i w:val="false"/>
          <w:color w:val="000000"/>
        </w:rPr>
        <w:t xml:space="preserve"> "Азаматтығы жоқ адамдарға куәлiктер және Қазақстан Республикасында тұрақты</w:t>
      </w:r>
      <w:r>
        <w:br/>
      </w:r>
      <w:r>
        <w:rPr>
          <w:rFonts w:ascii="Times New Roman"/>
          <w:b/>
          <w:i w:val="false"/>
          <w:color w:val="000000"/>
        </w:rPr>
        <w:t>тұратын шетелдiктердің тұруына ықтиярхат беру" мемлекеттiк көрсетілетін</w:t>
      </w:r>
      <w:r>
        <w:br/>
      </w:r>
      <w:r>
        <w:rPr>
          <w:rFonts w:ascii="Times New Roman"/>
          <w:b/>
          <w:i w:val="false"/>
          <w:color w:val="000000"/>
        </w:rPr>
        <w:t>қызмет стандарты</w:t>
      </w:r>
    </w:p>
    <w:bookmarkEnd w:id="27"/>
    <w:p>
      <w:pPr>
        <w:spacing w:after="0"/>
        <w:ind w:left="0"/>
        <w:jc w:val="both"/>
      </w:pPr>
      <w:r>
        <w:rPr>
          <w:rFonts w:ascii="Times New Roman"/>
          <w:b w:val="false"/>
          <w:i w:val="false"/>
          <w:color w:val="ff0000"/>
          <w:sz w:val="28"/>
        </w:rPr>
        <w:t xml:space="preserve">
      Ескерту. Стандарт алып тасталды - ҚР Ішкі істер министрінің 30.03.2020 </w:t>
      </w:r>
      <w:r>
        <w:rPr>
          <w:rFonts w:ascii="Times New Roman"/>
          <w:b w:val="false"/>
          <w:i w:val="false"/>
          <w:color w:val="ff0000"/>
          <w:sz w:val="28"/>
        </w:rPr>
        <w:t>№ 266</w:t>
      </w:r>
      <w:r>
        <w:rPr>
          <w:rFonts w:ascii="Times New Roman"/>
          <w:b w:val="false"/>
          <w:i w:val="false"/>
          <w:color w:val="ff0000"/>
          <w:sz w:val="28"/>
        </w:rPr>
        <w:t xml:space="preserve"> (алғаш ресми жариялаған күнінен кейін күнтізбелік он күн өткенсоңқолданысқа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315 бұйрығына</w:t>
            </w:r>
            <w:r>
              <w:br/>
            </w:r>
            <w:r>
              <w:rPr>
                <w:rFonts w:ascii="Times New Roman"/>
                <w:b w:val="false"/>
                <w:i w:val="false"/>
                <w:color w:val="000000"/>
                <w:sz w:val="20"/>
              </w:rPr>
              <w:t>3-қосымша</w:t>
            </w:r>
          </w:p>
        </w:tc>
      </w:tr>
    </w:tbl>
    <w:bookmarkStart w:name="z60" w:id="28"/>
    <w:p>
      <w:pPr>
        <w:spacing w:after="0"/>
        <w:ind w:left="0"/>
        <w:jc w:val="left"/>
      </w:pPr>
      <w:r>
        <w:rPr>
          <w:rFonts w:ascii="Times New Roman"/>
          <w:b/>
          <w:i w:val="false"/>
          <w:color w:val="000000"/>
        </w:rPr>
        <w:t xml:space="preserve"> Қазақстан Республикасының азаматтығын алуды, қалпына келтіруді және одан шығуды тіркеу</w:t>
      </w:r>
    </w:p>
    <w:bookmarkEnd w:id="28"/>
    <w:p>
      <w:pPr>
        <w:spacing w:after="0"/>
        <w:ind w:left="0"/>
        <w:jc w:val="both"/>
      </w:pPr>
      <w:r>
        <w:rPr>
          <w:rFonts w:ascii="Times New Roman"/>
          <w:b w:val="false"/>
          <w:i w:val="false"/>
          <w:color w:val="ff0000"/>
          <w:sz w:val="28"/>
        </w:rPr>
        <w:t xml:space="preserve">
      Ескерту. Стандарт алып тасталды –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7 сәуірдегі</w:t>
            </w:r>
            <w:r>
              <w:br/>
            </w:r>
            <w:r>
              <w:rPr>
                <w:rFonts w:ascii="Times New Roman"/>
                <w:b w:val="false"/>
                <w:i w:val="false"/>
                <w:color w:val="000000"/>
                <w:sz w:val="20"/>
              </w:rPr>
              <w:t>№ 315 бұйрығына</w:t>
            </w:r>
            <w:r>
              <w:br/>
            </w:r>
            <w:r>
              <w:rPr>
                <w:rFonts w:ascii="Times New Roman"/>
                <w:b w:val="false"/>
                <w:i w:val="false"/>
                <w:color w:val="000000"/>
                <w:sz w:val="20"/>
              </w:rPr>
              <w:t>4-қосымша</w:t>
            </w:r>
          </w:p>
        </w:tc>
      </w:tr>
    </w:tbl>
    <w:bookmarkStart w:name="z99" w:id="29"/>
    <w:p>
      <w:pPr>
        <w:spacing w:after="0"/>
        <w:ind w:left="0"/>
        <w:jc w:val="left"/>
      </w:pPr>
      <w:r>
        <w:rPr>
          <w:rFonts w:ascii="Times New Roman"/>
          <w:b/>
          <w:i w:val="false"/>
          <w:color w:val="000000"/>
        </w:rPr>
        <w:t xml:space="preserve"> "Қазақстан Республикасында босқын мәртебесін беру және ұзарту"</w:t>
      </w:r>
      <w:r>
        <w:br/>
      </w:r>
      <w:r>
        <w:rPr>
          <w:rFonts w:ascii="Times New Roman"/>
          <w:b/>
          <w:i w:val="false"/>
          <w:color w:val="000000"/>
        </w:rPr>
        <w:t>мемлекеттік көрсетілетін қызмет стандарты</w:t>
      </w:r>
    </w:p>
    <w:bookmarkEnd w:id="29"/>
    <w:bookmarkStart w:name="z100" w:id="30"/>
    <w:p>
      <w:pPr>
        <w:spacing w:after="0"/>
        <w:ind w:left="0"/>
        <w:jc w:val="left"/>
      </w:pPr>
      <w:r>
        <w:rPr>
          <w:rFonts w:ascii="Times New Roman"/>
          <w:b/>
          <w:i w:val="false"/>
          <w:color w:val="000000"/>
        </w:rPr>
        <w:t xml:space="preserve"> 1-тарау. Жалпы ережелер</w:t>
      </w:r>
    </w:p>
    <w:bookmarkEnd w:id="30"/>
    <w:p>
      <w:pPr>
        <w:spacing w:after="0"/>
        <w:ind w:left="0"/>
        <w:jc w:val="both"/>
      </w:pPr>
      <w:r>
        <w:rPr>
          <w:rFonts w:ascii="Times New Roman"/>
          <w:b w:val="false"/>
          <w:i w:val="false"/>
          <w:color w:val="ff0000"/>
          <w:sz w:val="28"/>
        </w:rPr>
        <w:t xml:space="preserve">
      Ескерту. 1-тараудың тақырыбы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1" w:id="31"/>
    <w:p>
      <w:pPr>
        <w:spacing w:after="0"/>
        <w:ind w:left="0"/>
        <w:jc w:val="both"/>
      </w:pPr>
      <w:r>
        <w:rPr>
          <w:rFonts w:ascii="Times New Roman"/>
          <w:b w:val="false"/>
          <w:i w:val="false"/>
          <w:color w:val="000000"/>
          <w:sz w:val="28"/>
        </w:rPr>
        <w:t>
      1. "Қазақстан Республикасында босқын мәртебесін беру және ұзарту" мемлекеттік көрсетілетін қызмет (бұдан әрі – мемлекеттік көрсетілетін қызмет).</w:t>
      </w:r>
    </w:p>
    <w:bookmarkEnd w:id="31"/>
    <w:bookmarkStart w:name="z102" w:id="3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p>
    <w:bookmarkEnd w:id="32"/>
    <w:bookmarkStart w:name="z103" w:id="33"/>
    <w:p>
      <w:pPr>
        <w:spacing w:after="0"/>
        <w:ind w:left="0"/>
        <w:jc w:val="both"/>
      </w:pPr>
      <w:r>
        <w:rPr>
          <w:rFonts w:ascii="Times New Roman"/>
          <w:b w:val="false"/>
          <w:i w:val="false"/>
          <w:color w:val="000000"/>
          <w:sz w:val="28"/>
        </w:rPr>
        <w:t>
      3. Мемлекеттік көрсетілетін қызметті Министрліктің аумақтық бөліністері (бұдан әрі – көрсетілетін қызметті беруші) көрсетеді.</w:t>
      </w:r>
    </w:p>
    <w:bookmarkEnd w:id="33"/>
    <w:p>
      <w:pPr>
        <w:spacing w:after="0"/>
        <w:ind w:left="0"/>
        <w:jc w:val="both"/>
      </w:pPr>
      <w:r>
        <w:rPr>
          <w:rFonts w:ascii="Times New Roman"/>
          <w:b w:val="false"/>
          <w:i w:val="false"/>
          <w:color w:val="000000"/>
          <w:sz w:val="28"/>
        </w:rPr>
        <w:t>
      Құжаттарды қабылдау және мемлекеттік қызметті көрсету нәтижелерін беруді көрсетілетін қызметті беруші жүзеге асырады.</w:t>
      </w:r>
    </w:p>
    <w:bookmarkStart w:name="z104" w:id="34"/>
    <w:p>
      <w:pPr>
        <w:spacing w:after="0"/>
        <w:ind w:left="0"/>
        <w:jc w:val="left"/>
      </w:pPr>
      <w:r>
        <w:rPr>
          <w:rFonts w:ascii="Times New Roman"/>
          <w:b/>
          <w:i w:val="false"/>
          <w:color w:val="000000"/>
        </w:rPr>
        <w:t xml:space="preserve"> 2-тарау. Мемлекеттік қызмет көрсету тәртібі</w:t>
      </w:r>
    </w:p>
    <w:bookmarkEnd w:id="34"/>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05" w:id="35"/>
    <w:p>
      <w:pPr>
        <w:spacing w:after="0"/>
        <w:ind w:left="0"/>
        <w:jc w:val="both"/>
      </w:pPr>
      <w:r>
        <w:rPr>
          <w:rFonts w:ascii="Times New Roman"/>
          <w:b w:val="false"/>
          <w:i w:val="false"/>
          <w:color w:val="000000"/>
          <w:sz w:val="28"/>
        </w:rPr>
        <w:t>
      4. Мемлекеттік қызмет көрсету мерзімдері:</w:t>
      </w:r>
    </w:p>
    <w:bookmarkEnd w:id="35"/>
    <w:p>
      <w:pPr>
        <w:spacing w:after="0"/>
        <w:ind w:left="0"/>
        <w:jc w:val="both"/>
      </w:pPr>
      <w:r>
        <w:rPr>
          <w:rFonts w:ascii="Times New Roman"/>
          <w:b w:val="false"/>
          <w:i w:val="false"/>
          <w:color w:val="000000"/>
          <w:sz w:val="28"/>
        </w:rPr>
        <w:t>
      1) қажетті құжаттардың топтамасын тапсырған сәттен бастап күнтізбелік 90 (тоқсан) күн;</w:t>
      </w:r>
    </w:p>
    <w:p>
      <w:pPr>
        <w:spacing w:after="0"/>
        <w:ind w:left="0"/>
        <w:jc w:val="both"/>
      </w:pPr>
      <w:r>
        <w:rPr>
          <w:rFonts w:ascii="Times New Roman"/>
          <w:b w:val="false"/>
          <w:i w:val="false"/>
          <w:color w:val="000000"/>
          <w:sz w:val="28"/>
        </w:rPr>
        <w:t>
      2) құжаттарды тапсыру үшін рұқсат етілетін ең ұзақ күту уақыты – 30 (отыз) минут;</w:t>
      </w:r>
    </w:p>
    <w:p>
      <w:pPr>
        <w:spacing w:after="0"/>
        <w:ind w:left="0"/>
        <w:jc w:val="both"/>
      </w:pPr>
      <w:r>
        <w:rPr>
          <w:rFonts w:ascii="Times New Roman"/>
          <w:b w:val="false"/>
          <w:i w:val="false"/>
          <w:color w:val="000000"/>
          <w:sz w:val="28"/>
        </w:rPr>
        <w:t>
      3) көрсетілетін қызметті алушыға рұқсат етілетін ең ұзақ қызмет көрсету уақыты – 30 (отыз) минут.</w:t>
      </w:r>
    </w:p>
    <w:bookmarkStart w:name="z106" w:id="36"/>
    <w:p>
      <w:pPr>
        <w:spacing w:after="0"/>
        <w:ind w:left="0"/>
        <w:jc w:val="both"/>
      </w:pPr>
      <w:r>
        <w:rPr>
          <w:rFonts w:ascii="Times New Roman"/>
          <w:b w:val="false"/>
          <w:i w:val="false"/>
          <w:color w:val="000000"/>
          <w:sz w:val="28"/>
        </w:rPr>
        <w:t>
      5. Мемлекеттік қызмет көрсету нысаны: қағаз түрінде.</w:t>
      </w:r>
    </w:p>
    <w:bookmarkEnd w:id="36"/>
    <w:bookmarkStart w:name="z107" w:id="37"/>
    <w:p>
      <w:pPr>
        <w:spacing w:after="0"/>
        <w:ind w:left="0"/>
        <w:jc w:val="both"/>
      </w:pPr>
      <w:r>
        <w:rPr>
          <w:rFonts w:ascii="Times New Roman"/>
          <w:b w:val="false"/>
          <w:i w:val="false"/>
          <w:color w:val="000000"/>
          <w:sz w:val="28"/>
        </w:rPr>
        <w:t>
      6. Мемлекеттiк қызмет көрсету нәтижелерi:</w:t>
      </w:r>
    </w:p>
    <w:bookmarkEnd w:id="37"/>
    <w:p>
      <w:pPr>
        <w:spacing w:after="0"/>
        <w:ind w:left="0"/>
        <w:jc w:val="both"/>
      </w:pPr>
      <w:r>
        <w:rPr>
          <w:rFonts w:ascii="Times New Roman"/>
          <w:b w:val="false"/>
          <w:i w:val="false"/>
          <w:color w:val="000000"/>
          <w:sz w:val="28"/>
        </w:rPr>
        <w:t>
      1) босқын мәртебесін беру және босқынның куәлігін беру;</w:t>
      </w:r>
    </w:p>
    <w:p>
      <w:pPr>
        <w:spacing w:after="0"/>
        <w:ind w:left="0"/>
        <w:jc w:val="both"/>
      </w:pPr>
      <w:r>
        <w:rPr>
          <w:rFonts w:ascii="Times New Roman"/>
          <w:b w:val="false"/>
          <w:i w:val="false"/>
          <w:color w:val="000000"/>
          <w:sz w:val="28"/>
        </w:rPr>
        <w:t>
      2) босқынның мәртебесін ұзарту;</w:t>
      </w:r>
    </w:p>
    <w:p>
      <w:pPr>
        <w:spacing w:after="0"/>
        <w:ind w:left="0"/>
        <w:jc w:val="both"/>
      </w:pPr>
      <w:r>
        <w:rPr>
          <w:rFonts w:ascii="Times New Roman"/>
          <w:b w:val="false"/>
          <w:i w:val="false"/>
          <w:color w:val="000000"/>
          <w:sz w:val="28"/>
        </w:rPr>
        <w:t>
      3) осы мемлекеттік көрсетілетін қызмет стандартының 10-тармағында көзделген жағдайлар және негіздер бойынша мемлекеттік қызмет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08" w:id="38"/>
    <w:p>
      <w:pPr>
        <w:spacing w:after="0"/>
        <w:ind w:left="0"/>
        <w:jc w:val="both"/>
      </w:pPr>
      <w:r>
        <w:rPr>
          <w:rFonts w:ascii="Times New Roman"/>
          <w:b w:val="false"/>
          <w:i w:val="false"/>
          <w:color w:val="000000"/>
          <w:sz w:val="28"/>
        </w:rPr>
        <w:t>
      7. Мемлекеттік қызмет жеке тұлғаларға (бұдар әрі – көрсетілетін қызметті алушы) тегін көрсетіледі.</w:t>
      </w:r>
    </w:p>
    <w:bookmarkEnd w:id="38"/>
    <w:bookmarkStart w:name="z109" w:id="39"/>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дүйсенбіден бастап жұманы қоса алғанда сағат 9.00-ден 18.30-ға дейiн, түскі асқа үзіліс сағат 13.00-ден 14.30-ға дейiн.</w:t>
      </w:r>
    </w:p>
    <w:bookmarkEnd w:id="39"/>
    <w:p>
      <w:pPr>
        <w:spacing w:after="0"/>
        <w:ind w:left="0"/>
        <w:jc w:val="both"/>
      </w:pPr>
      <w:r>
        <w:rPr>
          <w:rFonts w:ascii="Times New Roman"/>
          <w:b w:val="false"/>
          <w:i w:val="false"/>
          <w:color w:val="000000"/>
          <w:sz w:val="28"/>
        </w:rPr>
        <w:t>
      Өтініштерді қабылдау және мемлекеттік көрсетілетін қызметті көрсетудің нәтижелерін беру сағат 9.00-ден 18.30-ға дейiн, түскі асқа үзіліс сағат 13.00-ден 14.30-ға дейiн.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көрсетусiз кезек тәртiбiмен жүзеге асырылады.</w:t>
      </w:r>
    </w:p>
    <w:bookmarkStart w:name="z110" w:id="40"/>
    <w:p>
      <w:pPr>
        <w:spacing w:after="0"/>
        <w:ind w:left="0"/>
        <w:jc w:val="both"/>
      </w:pPr>
      <w:r>
        <w:rPr>
          <w:rFonts w:ascii="Times New Roman"/>
          <w:b w:val="false"/>
          <w:i w:val="false"/>
          <w:color w:val="000000"/>
          <w:sz w:val="28"/>
        </w:rPr>
        <w:t>
      9. Пана іздеген шетелдіктердің және Қазақстан Республикасындағы олардың отбасы мүшелерінің болатын жері бойынша көрсетілетін қызметті алушы жүгінген кезде мемлекеттік қызмет көрсету үшін қажетті құжаттардың тізбесі:</w:t>
      </w:r>
    </w:p>
    <w:bookmarkEnd w:id="40"/>
    <w:p>
      <w:pPr>
        <w:spacing w:after="0"/>
        <w:ind w:left="0"/>
        <w:jc w:val="both"/>
      </w:pPr>
      <w:r>
        <w:rPr>
          <w:rFonts w:ascii="Times New Roman"/>
          <w:b w:val="false"/>
          <w:i w:val="false"/>
          <w:color w:val="000000"/>
          <w:sz w:val="28"/>
        </w:rPr>
        <w:t xml:space="preserve">
      1) осы мемлекеттік көрсетілетін қызмет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босқын мәртебесін беру (ұзарту) туралы қолдаухат;</w:t>
      </w:r>
    </w:p>
    <w:p>
      <w:pPr>
        <w:spacing w:after="0"/>
        <w:ind w:left="0"/>
        <w:jc w:val="both"/>
      </w:pPr>
      <w:r>
        <w:rPr>
          <w:rFonts w:ascii="Times New Roman"/>
          <w:b w:val="false"/>
          <w:i w:val="false"/>
          <w:color w:val="000000"/>
          <w:sz w:val="28"/>
        </w:rPr>
        <w:t>
      2) пана іздеген адамның жеке басын куәландыратын құжаттар;</w:t>
      </w:r>
    </w:p>
    <w:p>
      <w:pPr>
        <w:spacing w:after="0"/>
        <w:ind w:left="0"/>
        <w:jc w:val="both"/>
      </w:pPr>
      <w:r>
        <w:rPr>
          <w:rFonts w:ascii="Times New Roman"/>
          <w:b w:val="false"/>
          <w:i w:val="false"/>
          <w:color w:val="000000"/>
          <w:sz w:val="28"/>
        </w:rPr>
        <w:t>
      3) қолдаухаттың негізділігін растайтын құжаттар мен материалдар (болған жағдайда).</w:t>
      </w:r>
    </w:p>
    <w:p>
      <w:pPr>
        <w:spacing w:after="0"/>
        <w:ind w:left="0"/>
        <w:jc w:val="both"/>
      </w:pPr>
      <w:r>
        <w:rPr>
          <w:rFonts w:ascii="Times New Roman"/>
          <w:b w:val="false"/>
          <w:i w:val="false"/>
          <w:color w:val="000000"/>
          <w:sz w:val="28"/>
        </w:rPr>
        <w:t xml:space="preserve">
      Барлық қажетті құжаттар қабылданғаннан кейін көрсетілетін қызметті беруші мемлекеттік көрсетілетін қызмет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құжаттардың қабылданғаны туралы көрсетілетін қызметті алушыға берілген күнін көрсете отырып, талон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Ішкі істер министрінің 28.01.2016 </w:t>
      </w:r>
      <w:r>
        <w:rPr>
          <w:rFonts w:ascii="Times New Roman"/>
          <w:b w:val="false"/>
          <w:i w:val="false"/>
          <w:color w:val="000000"/>
          <w:sz w:val="28"/>
        </w:rPr>
        <w:t>№ 84</w:t>
      </w:r>
      <w:r>
        <w:rPr>
          <w:rFonts w:ascii="Times New Roman"/>
          <w:b w:val="false"/>
          <w:i w:val="false"/>
          <w:color w:val="ff0000"/>
          <w:sz w:val="28"/>
        </w:rPr>
        <w:t xml:space="preserve"> (01.03.2016 бастап қолданысқа енгізіледі) бұйрығымен.</w:t>
      </w:r>
      <w:r>
        <w:br/>
      </w:r>
      <w:r>
        <w:rPr>
          <w:rFonts w:ascii="Times New Roman"/>
          <w:b w:val="false"/>
          <w:i w:val="false"/>
          <w:color w:val="000000"/>
          <w:sz w:val="28"/>
        </w:rPr>
        <w:t>
</w:t>
      </w:r>
    </w:p>
    <w:bookmarkStart w:name="z111" w:id="41"/>
    <w:p>
      <w:pPr>
        <w:spacing w:after="0"/>
        <w:ind w:left="0"/>
        <w:jc w:val="both"/>
      </w:pPr>
      <w:r>
        <w:rPr>
          <w:rFonts w:ascii="Times New Roman"/>
          <w:b w:val="false"/>
          <w:i w:val="false"/>
          <w:color w:val="000000"/>
          <w:sz w:val="28"/>
        </w:rPr>
        <w:t>
       10. Мыналар:</w:t>
      </w:r>
    </w:p>
    <w:bookmarkEnd w:id="41"/>
    <w:p>
      <w:pPr>
        <w:spacing w:after="0"/>
        <w:ind w:left="0"/>
        <w:jc w:val="both"/>
      </w:pPr>
      <w:r>
        <w:rPr>
          <w:rFonts w:ascii="Times New Roman"/>
          <w:b w:val="false"/>
          <w:i w:val="false"/>
          <w:color w:val="000000"/>
          <w:sz w:val="28"/>
        </w:rPr>
        <w:t>
      1) адамның нәсілдік, ұлттық, діни сенім, азаматтық белгісі, белгілі бір әлеуметтік топқа жататындығы немесе саяси нанымы бойынша қудалау құрбаны болуы мүмкін деген негізделген қауіп болмаса;</w:t>
      </w:r>
    </w:p>
    <w:p>
      <w:pPr>
        <w:spacing w:after="0"/>
        <w:ind w:left="0"/>
        <w:jc w:val="both"/>
      </w:pPr>
      <w:r>
        <w:rPr>
          <w:rFonts w:ascii="Times New Roman"/>
          <w:b w:val="false"/>
          <w:i w:val="false"/>
          <w:color w:val="000000"/>
          <w:sz w:val="28"/>
        </w:rPr>
        <w:t>
      2) егер адам өзі туралы және Қазақстан Республикасының аумағына келу мән-жайлары туралы хабарлаудан бас тартса не көрінеу жалған мәліметтерді хабарласа, сондай-ақ жалған құжаттарды ұсынса;</w:t>
      </w:r>
    </w:p>
    <w:p>
      <w:pPr>
        <w:spacing w:after="0"/>
        <w:ind w:left="0"/>
        <w:jc w:val="both"/>
      </w:pPr>
      <w:r>
        <w:rPr>
          <w:rFonts w:ascii="Times New Roman"/>
          <w:b w:val="false"/>
          <w:i w:val="false"/>
          <w:color w:val="000000"/>
          <w:sz w:val="28"/>
        </w:rPr>
        <w:t>
      3) адамда өзі оның қорғауын пайдалана алатын үшінші мемлекеттің азаматтығы болса;</w:t>
      </w:r>
    </w:p>
    <w:p>
      <w:pPr>
        <w:spacing w:after="0"/>
        <w:ind w:left="0"/>
        <w:jc w:val="both"/>
      </w:pPr>
      <w:r>
        <w:rPr>
          <w:rFonts w:ascii="Times New Roman"/>
          <w:b w:val="false"/>
          <w:i w:val="false"/>
          <w:color w:val="000000"/>
          <w:sz w:val="28"/>
        </w:rPr>
        <w:t>
      4) егер адам қауіпсіз үшінші елдің аумағынан тікелей келсе;</w:t>
      </w:r>
    </w:p>
    <w:p>
      <w:pPr>
        <w:spacing w:after="0"/>
        <w:ind w:left="0"/>
        <w:jc w:val="both"/>
      </w:pPr>
      <w:r>
        <w:rPr>
          <w:rFonts w:ascii="Times New Roman"/>
          <w:b w:val="false"/>
          <w:i w:val="false"/>
          <w:color w:val="000000"/>
          <w:sz w:val="28"/>
        </w:rPr>
        <w:t>
      5) егер аталған адамға қатысты өзі азаматы болып табылатын елде не келген елінде әрекет ететін террористік, экстремистік, сондай-ақ тыйым салынған діни ұйымдардың қызметіне қатысады не қатысты деп топшылауға салмақты негіздер болса;</w:t>
      </w:r>
    </w:p>
    <w:p>
      <w:pPr>
        <w:spacing w:after="0"/>
        <w:ind w:left="0"/>
        <w:jc w:val="both"/>
      </w:pPr>
      <w:r>
        <w:rPr>
          <w:rFonts w:ascii="Times New Roman"/>
          <w:b w:val="false"/>
          <w:i w:val="false"/>
          <w:color w:val="000000"/>
          <w:sz w:val="28"/>
        </w:rPr>
        <w:t>
      6) егер аталған адам жөнінде бейбітшілікке қарсы қылмысқа, әскери қылмысқа немесе адамзатқа қарсы қылмысқа қатысты шаралар қолдану мақсатында жасалған халықаралық актілерде осы әрекеттерге берілген анықтамадағы осындай қылмыстарды жасады деп топшылауға салмақты негіздер болса;</w:t>
      </w:r>
    </w:p>
    <w:p>
      <w:pPr>
        <w:spacing w:after="0"/>
        <w:ind w:left="0"/>
        <w:jc w:val="both"/>
      </w:pPr>
      <w:r>
        <w:rPr>
          <w:rFonts w:ascii="Times New Roman"/>
          <w:b w:val="false"/>
          <w:i w:val="false"/>
          <w:color w:val="000000"/>
          <w:sz w:val="28"/>
        </w:rPr>
        <w:t>
      7) егер аталған адамға қатысты ол Қазақстан Республикасының аумағына келгенге дейін оның шегінен тысқары жерлерде саяси емес сипаттағы ауыр қылмыс жасады деп топшылауға салмақты негіздер болса;</w:t>
      </w:r>
    </w:p>
    <w:p>
      <w:pPr>
        <w:spacing w:after="0"/>
        <w:ind w:left="0"/>
        <w:jc w:val="both"/>
      </w:pPr>
      <w:r>
        <w:rPr>
          <w:rFonts w:ascii="Times New Roman"/>
          <w:b w:val="false"/>
          <w:i w:val="false"/>
          <w:color w:val="000000"/>
          <w:sz w:val="28"/>
        </w:rPr>
        <w:t>
      8) егер аталған адамға қатысты ол Қазақстан Республикасы мүшесі болып табылатын Біріккен Ұлттар Ұйымының және халықаралық ұйымдардың мақсаты мен қағидаттарына қайшы келетін әрекеттердің жасалуына кінәлі деген салмақты негіздер болса;</w:t>
      </w:r>
    </w:p>
    <w:p>
      <w:pPr>
        <w:spacing w:after="0"/>
        <w:ind w:left="0"/>
        <w:jc w:val="both"/>
      </w:pPr>
      <w:r>
        <w:rPr>
          <w:rFonts w:ascii="Times New Roman"/>
          <w:b w:val="false"/>
          <w:i w:val="false"/>
          <w:color w:val="000000"/>
          <w:sz w:val="28"/>
        </w:rPr>
        <w:t>
      9) егер аталған адам Біріккен Ұлттар Ұйымының босқындар істері жөніндегі Жоғарғы комиссарының басқармасынан басқа, Біріккен Ұлттар Ұйымы органдарының немесе мекемелерінің қорғауын не көмегін пайдаланып отырса, мемлекеттік қызмет көрсетуден бас тарту үшін негіз болып табылады.</w:t>
      </w:r>
    </w:p>
    <w:bookmarkStart w:name="z112" w:id="42"/>
    <w:p>
      <w:pPr>
        <w:spacing w:after="0"/>
        <w:ind w:left="0"/>
        <w:jc w:val="left"/>
      </w:pPr>
      <w:r>
        <w:rPr>
          <w:rFonts w:ascii="Times New Roman"/>
          <w:b/>
          <w:i w:val="false"/>
          <w:color w:val="000000"/>
        </w:rPr>
        <w:t xml:space="preserve"> 3. Мемлекеттік қызметті көрсету мәселелері бойынша көрсетілетінқызметті берушінің және (немесе) оның лауазымды адамдарының шешімдеріне, әрекеттеріне (әрекетсіздігіне) шағымдану тәртібі</w:t>
      </w:r>
    </w:p>
    <w:bookmarkEnd w:id="42"/>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3" w:id="43"/>
    <w:p>
      <w:pPr>
        <w:spacing w:after="0"/>
        <w:ind w:left="0"/>
        <w:jc w:val="both"/>
      </w:pPr>
      <w:r>
        <w:rPr>
          <w:rFonts w:ascii="Times New Roman"/>
          <w:b w:val="false"/>
          <w:i w:val="false"/>
          <w:color w:val="000000"/>
          <w:sz w:val="28"/>
        </w:rPr>
        <w:t xml:space="preserve">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берушінің немесе Министрлік басшысының атына беріледі.</w:t>
      </w:r>
    </w:p>
    <w:bookmarkEnd w:id="43"/>
    <w:p>
      <w:pPr>
        <w:spacing w:after="0"/>
        <w:ind w:left="0"/>
        <w:jc w:val="both"/>
      </w:pPr>
      <w:r>
        <w:rPr>
          <w:rFonts w:ascii="Times New Roman"/>
          <w:b w:val="false"/>
          <w:i w:val="false"/>
          <w:color w:val="000000"/>
          <w:sz w:val="28"/>
        </w:rPr>
        <w:t>
      Шағым почта арқылы жазбаша нысанда не көрсетілетін қызметті берушінің немесе Министрліктің кеңсесі қолма-қол беріледі.</w:t>
      </w:r>
    </w:p>
    <w:p>
      <w:pPr>
        <w:spacing w:after="0"/>
        <w:ind w:left="0"/>
        <w:jc w:val="both"/>
      </w:pPr>
      <w:r>
        <w:rPr>
          <w:rFonts w:ascii="Times New Roman"/>
          <w:b w:val="false"/>
          <w:i w:val="false"/>
          <w:color w:val="000000"/>
          <w:sz w:val="28"/>
        </w:rPr>
        <w:t>
      Шағымда көрсетілетін қызметті алушы оның тегін, атын, әкесінің атын (ол болған жағдайда), почталық мекенжайын, шығыс нөмірін және күнін көрсетеді. Шағымға көрсетілетін қызметті алушы қол қоюы тиіс.</w:t>
      </w:r>
    </w:p>
    <w:p>
      <w:pPr>
        <w:spacing w:after="0"/>
        <w:ind w:left="0"/>
        <w:jc w:val="both"/>
      </w:pPr>
      <w:r>
        <w:rPr>
          <w:rFonts w:ascii="Times New Roman"/>
          <w:b w:val="false"/>
          <w:i w:val="false"/>
          <w:color w:val="000000"/>
          <w:sz w:val="28"/>
        </w:rPr>
        <w:t>
      Қабылданған шағым ішкі істер органдарының жеке және заңды тұлғалардың шағымдары мен өтініштерін есепке алу журналдарында тіркеледі. Шағымның қабылданғанын растайтын құжат күні мен уақыты, шағымды/өтінішті қабылдаған адамның тегі және аты-жөні, сондай-ақ берілген шағымға жауап алу мерзімі мен орны және шағымды қарау барысы туралы білуге болатын лауазымды адамдардың байланыс деректері көрсетілген талон болып табылады.</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 Шағымды қарау нәтижелері туралы дәлелді жауап көрсетілетін қызметті алушыға пошта байланысы арқылы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алушының мемлекеттік көрсетілетін қызметтерді көрсету сапасын бағалау және бақылау жөніндегі уәкілетті органға шағыммен өтініш білдіре алады.</w:t>
      </w:r>
    </w:p>
    <w:p>
      <w:pPr>
        <w:spacing w:after="0"/>
        <w:ind w:left="0"/>
        <w:jc w:val="both"/>
      </w:pPr>
      <w:r>
        <w:rPr>
          <w:rFonts w:ascii="Times New Roman"/>
          <w:b w:val="false"/>
          <w:i w:val="false"/>
          <w:color w:val="000000"/>
          <w:sz w:val="28"/>
        </w:rPr>
        <w:t>
      Мемлекеттік көрсетілетін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p>
    <w:bookmarkStart w:name="z114" w:id="4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44"/>
    <w:bookmarkStart w:name="z116" w:id="45"/>
    <w:p>
      <w:pPr>
        <w:spacing w:after="0"/>
        <w:ind w:left="0"/>
        <w:jc w:val="left"/>
      </w:pPr>
      <w:r>
        <w:rPr>
          <w:rFonts w:ascii="Times New Roman"/>
          <w:b/>
          <w:i w:val="false"/>
          <w:color w:val="000000"/>
        </w:rPr>
        <w:t xml:space="preserve"> 4. Мемлекеттік қызмет көрсету ерекшеліктері ескерілген өзге де талаптар</w:t>
      </w:r>
    </w:p>
    <w:bookmarkEnd w:id="45"/>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27.12.2018 </w:t>
      </w:r>
      <w:r>
        <w:rPr>
          <w:rFonts w:ascii="Times New Roman"/>
          <w:b w:val="false"/>
          <w:i w:val="false"/>
          <w:color w:val="ff0000"/>
          <w:sz w:val="28"/>
        </w:rPr>
        <w:t>№ 940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15" w:id="46"/>
    <w:p>
      <w:pPr>
        <w:spacing w:after="0"/>
        <w:ind w:left="0"/>
        <w:jc w:val="both"/>
      </w:pPr>
      <w:r>
        <w:rPr>
          <w:rFonts w:ascii="Times New Roman"/>
          <w:b w:val="false"/>
          <w:i w:val="false"/>
          <w:color w:val="000000"/>
          <w:sz w:val="28"/>
        </w:rPr>
        <w:t>
      13. Мемлекеттiк көрсетілетін қызмет орындарының мекенжайлары Министрліктің www.mvd.gov.kz интернет-ресурсында "Iшкi iстер органдарының қызметi туралы" бөлiмде орналастырылған.</w:t>
      </w:r>
    </w:p>
    <w:bookmarkEnd w:id="46"/>
    <w:bookmarkStart w:name="z117" w:id="47"/>
    <w:p>
      <w:pPr>
        <w:spacing w:after="0"/>
        <w:ind w:left="0"/>
        <w:jc w:val="both"/>
      </w:pPr>
      <w:r>
        <w:rPr>
          <w:rFonts w:ascii="Times New Roman"/>
          <w:b w:val="false"/>
          <w:i w:val="false"/>
          <w:color w:val="000000"/>
          <w:sz w:val="28"/>
        </w:rPr>
        <w:t>
      14. Көрсетілетін қызметті алушының мемлекеттік қызметті көрсету тәртібі мен мәртебесі туралы ақпаратты қашықтықтан қолжетімділік режимінде Мемлекеттік қызметтер көрсету мәселелері жөніндегі бірыңғай байланыс-орталығы арқылы алу мүмкіндігі бар.</w:t>
      </w:r>
    </w:p>
    <w:bookmarkEnd w:id="47"/>
    <w:bookmarkStart w:name="z118" w:id="48"/>
    <w:p>
      <w:pPr>
        <w:spacing w:after="0"/>
        <w:ind w:left="0"/>
        <w:jc w:val="both"/>
      </w:pPr>
      <w:r>
        <w:rPr>
          <w:rFonts w:ascii="Times New Roman"/>
          <w:b w:val="false"/>
          <w:i w:val="false"/>
          <w:color w:val="000000"/>
          <w:sz w:val="28"/>
        </w:rPr>
        <w:t>
      15. Дене мүмкіндіктері шектеулі қызмет алушыларға қызмет көрсету үшін жағдайдар көзделген, ғимаратқа кіреберіс пандустармен жабдықталған, күту үшін креслолар бар.</w:t>
      </w:r>
    </w:p>
    <w:bookmarkEnd w:id="48"/>
    <w:bookmarkStart w:name="z119" w:id="49"/>
    <w:p>
      <w:pPr>
        <w:spacing w:after="0"/>
        <w:ind w:left="0"/>
        <w:jc w:val="both"/>
      </w:pPr>
      <w:r>
        <w:rPr>
          <w:rFonts w:ascii="Times New Roman"/>
          <w:b w:val="false"/>
          <w:i w:val="false"/>
          <w:color w:val="000000"/>
          <w:sz w:val="28"/>
        </w:rPr>
        <w:t>
      16. Мемлекеттік қызметті көрсету мәселелері жөніндегі анықтама қызметтерінің байланыс телефондары www.mvd.gov.kz интернет-ресурсында көрсетілген. Мемлекеттік қызметтер көрсету мәселелері жөніндегі бірыңғай байланыс-орталығы: 1414.</w:t>
      </w:r>
    </w:p>
    <w:bookmarkEnd w:id="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босқын мәртебесін беру және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__________________________________</w:t>
      </w:r>
    </w:p>
    <w:p>
      <w:pPr>
        <w:spacing w:after="0"/>
        <w:ind w:left="0"/>
        <w:jc w:val="both"/>
      </w:pPr>
      <w:r>
        <w:rPr>
          <w:rFonts w:ascii="Times New Roman"/>
          <w:b w:val="false"/>
          <w:i w:val="false"/>
          <w:color w:val="000000"/>
          <w:sz w:val="28"/>
        </w:rPr>
        <w:t xml:space="preserve">
      (лауазымы, тегі, аты-жөні       </w:t>
      </w:r>
    </w:p>
    <w:p>
      <w:pPr>
        <w:spacing w:after="0"/>
        <w:ind w:left="0"/>
        <w:jc w:val="both"/>
      </w:pPr>
      <w:r>
        <w:rPr>
          <w:rFonts w:ascii="Times New Roman"/>
          <w:b w:val="false"/>
          <w:i w:val="false"/>
          <w:color w:val="000000"/>
          <w:sz w:val="28"/>
        </w:rPr>
        <w:t>
      _________________________ азаматы(-шасы)</w:t>
      </w:r>
    </w:p>
    <w:p>
      <w:pPr>
        <w:spacing w:after="0"/>
        <w:ind w:left="0"/>
        <w:jc w:val="both"/>
      </w:pPr>
      <w:r>
        <w:rPr>
          <w:rFonts w:ascii="Times New Roman"/>
          <w:b w:val="false"/>
          <w:i w:val="false"/>
          <w:color w:val="000000"/>
          <w:sz w:val="28"/>
        </w:rPr>
        <w:t xml:space="preserve">
      (қай мемлекеттен)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тұрақты тұрғылықты орны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
      (мекенжайы) уақытша тұратын     </w:t>
      </w:r>
    </w:p>
    <w:p>
      <w:pPr>
        <w:spacing w:after="0"/>
        <w:ind w:left="0"/>
        <w:jc w:val="both"/>
      </w:pPr>
      <w:r>
        <w:rPr>
          <w:rFonts w:ascii="Times New Roman"/>
          <w:b w:val="false"/>
          <w:i w:val="false"/>
          <w:color w:val="000000"/>
          <w:sz w:val="28"/>
        </w:rPr>
        <w:t>
      отбасы құрамы __________ адамнан тұратын</w:t>
      </w:r>
    </w:p>
    <w:p>
      <w:pPr>
        <w:spacing w:after="0"/>
        <w:ind w:left="0"/>
        <w:jc w:val="both"/>
      </w:pPr>
      <w:r>
        <w:rPr>
          <w:rFonts w:ascii="Times New Roman"/>
          <w:b w:val="false"/>
          <w:i w:val="false"/>
          <w:color w:val="000000"/>
          <w:sz w:val="28"/>
        </w:rPr>
        <w:t>
      кімнен ______________________________________</w:t>
      </w:r>
    </w:p>
    <w:p>
      <w:pPr>
        <w:spacing w:after="0"/>
        <w:ind w:left="0"/>
        <w:jc w:val="both"/>
      </w:pPr>
      <w:r>
        <w:rPr>
          <w:rFonts w:ascii="Times New Roman"/>
          <w:b w:val="false"/>
          <w:i w:val="false"/>
          <w:color w:val="000000"/>
          <w:sz w:val="28"/>
        </w:rPr>
        <w:t>
      (тегі, аты, әкесінің аты (ол болған жағдайда))</w:t>
      </w:r>
    </w:p>
    <w:bookmarkStart w:name="z121" w:id="50"/>
    <w:p>
      <w:pPr>
        <w:spacing w:after="0"/>
        <w:ind w:left="0"/>
        <w:jc w:val="left"/>
      </w:pPr>
      <w:r>
        <w:rPr>
          <w:rFonts w:ascii="Times New Roman"/>
          <w:b/>
          <w:i w:val="false"/>
          <w:color w:val="000000"/>
        </w:rPr>
        <w:t xml:space="preserve"> Босқын мәртебесін беру (ұзарту) туралы қолдаухат</w:t>
      </w:r>
    </w:p>
    <w:bookmarkEnd w:id="50"/>
    <w:p>
      <w:pPr>
        <w:spacing w:after="0"/>
        <w:ind w:left="0"/>
        <w:jc w:val="both"/>
      </w:pPr>
      <w:r>
        <w:rPr>
          <w:rFonts w:ascii="Times New Roman"/>
          <w:b w:val="false"/>
          <w:i w:val="false"/>
          <w:color w:val="000000"/>
          <w:sz w:val="28"/>
        </w:rPr>
        <w:t>
      Маған және менің отбасымның мүшелеріне Қазақстан Республикасында босқын мәртебесін беруіңізді (ұзартуыңызды) сұраймын.</w:t>
      </w:r>
    </w:p>
    <w:p>
      <w:pPr>
        <w:spacing w:after="0"/>
        <w:ind w:left="0"/>
        <w:jc w:val="both"/>
      </w:pPr>
      <w:r>
        <w:rPr>
          <w:rFonts w:ascii="Times New Roman"/>
          <w:b w:val="false"/>
          <w:i w:val="false"/>
          <w:color w:val="000000"/>
          <w:sz w:val="28"/>
        </w:rPr>
        <w:t>
      Өзімнің тұрғылықты жерімнен мынадай себептер бойынша кетуге мәжбүрмін: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босқын мәртебесін беруге арналған мән-жайларды сақтау туралы ақпаратты ұзарту үшін</w:t>
      </w:r>
    </w:p>
    <w:p>
      <w:pPr>
        <w:spacing w:after="0"/>
        <w:ind w:left="0"/>
        <w:jc w:val="both"/>
      </w:pPr>
      <w:r>
        <w:rPr>
          <w:rFonts w:ascii="Times New Roman"/>
          <w:b w:val="false"/>
          <w:i w:val="false"/>
          <w:color w:val="000000"/>
          <w:sz w:val="28"/>
        </w:rPr>
        <w:t>
      Туған күні, айы, жылы және жері _____________________________________</w:t>
      </w:r>
    </w:p>
    <w:p>
      <w:pPr>
        <w:spacing w:after="0"/>
        <w:ind w:left="0"/>
        <w:jc w:val="both"/>
      </w:pPr>
      <w:r>
        <w:rPr>
          <w:rFonts w:ascii="Times New Roman"/>
          <w:b w:val="false"/>
          <w:i w:val="false"/>
          <w:color w:val="000000"/>
          <w:sz w:val="28"/>
        </w:rPr>
        <w:t>
      Азаматтығы (бұрын тұрақты тұрған елі)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Ұлты (этникалық тиесілігі) __________________________________________</w:t>
      </w:r>
    </w:p>
    <w:p>
      <w:pPr>
        <w:spacing w:after="0"/>
        <w:ind w:left="0"/>
        <w:jc w:val="both"/>
      </w:pPr>
      <w:r>
        <w:rPr>
          <w:rFonts w:ascii="Times New Roman"/>
          <w:b w:val="false"/>
          <w:i w:val="false"/>
          <w:color w:val="000000"/>
          <w:sz w:val="28"/>
        </w:rPr>
        <w:t>
      Білетін тілдерім ____________________________________________________</w:t>
      </w:r>
    </w:p>
    <w:p>
      <w:pPr>
        <w:spacing w:after="0"/>
        <w:ind w:left="0"/>
        <w:jc w:val="both"/>
      </w:pPr>
      <w:r>
        <w:rPr>
          <w:rFonts w:ascii="Times New Roman"/>
          <w:b w:val="false"/>
          <w:i w:val="false"/>
          <w:color w:val="000000"/>
          <w:sz w:val="28"/>
        </w:rPr>
        <w:t>
      Қазақстан Республикасына келген күні ________________________________</w:t>
      </w:r>
    </w:p>
    <w:p>
      <w:pPr>
        <w:spacing w:after="0"/>
        <w:ind w:left="0"/>
        <w:jc w:val="both"/>
      </w:pPr>
      <w:r>
        <w:rPr>
          <w:rFonts w:ascii="Times New Roman"/>
          <w:b w:val="false"/>
          <w:i w:val="false"/>
          <w:color w:val="000000"/>
          <w:sz w:val="28"/>
        </w:rPr>
        <w:t>
      Заңды (заңсыз) келдім _______________________________________________</w:t>
      </w:r>
    </w:p>
    <w:p>
      <w:pPr>
        <w:spacing w:after="0"/>
        <w:ind w:left="0"/>
        <w:jc w:val="both"/>
      </w:pPr>
      <w:r>
        <w:rPr>
          <w:rFonts w:ascii="Times New Roman"/>
          <w:b w:val="false"/>
          <w:i w:val="false"/>
          <w:color w:val="000000"/>
          <w:sz w:val="28"/>
        </w:rPr>
        <w:t>
      Жеке басты куәландыратын құжаттары немесе пана іздеген адамның жеке</w:t>
      </w:r>
    </w:p>
    <w:p>
      <w:pPr>
        <w:spacing w:after="0"/>
        <w:ind w:left="0"/>
        <w:jc w:val="both"/>
      </w:pPr>
      <w:r>
        <w:rPr>
          <w:rFonts w:ascii="Times New Roman"/>
          <w:b w:val="false"/>
          <w:i w:val="false"/>
          <w:color w:val="000000"/>
          <w:sz w:val="28"/>
        </w:rPr>
        <w:t>
      басын растайтын құжаттар 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(атауы, сериясы, нөмірі, қашан берілген және кім берген)</w:t>
      </w:r>
    </w:p>
    <w:p>
      <w:pPr>
        <w:spacing w:after="0"/>
        <w:ind w:left="0"/>
        <w:jc w:val="both"/>
      </w:pPr>
      <w:r>
        <w:rPr>
          <w:rFonts w:ascii="Times New Roman"/>
          <w:b w:val="false"/>
          <w:i w:val="false"/>
          <w:color w:val="000000"/>
          <w:sz w:val="28"/>
        </w:rPr>
        <w:t>
      Менімен бірге отбасымның мүшелері келді: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7914"/>
        <w:gridCol w:w="1677"/>
        <w:gridCol w:w="1678"/>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 босқын мәртебесін беру туралы қолдаухатпен бұрын өтініш білдірді ме? (пана іздеген адамдар үшін)</w:t>
      </w:r>
    </w:p>
    <w:p>
      <w:pPr>
        <w:spacing w:after="0"/>
        <w:ind w:left="0"/>
        <w:jc w:val="both"/>
      </w:pPr>
      <w:r>
        <w:rPr>
          <w:rFonts w:ascii="Times New Roman"/>
          <w:b w:val="false"/>
          <w:i w:val="false"/>
          <w:color w:val="000000"/>
          <w:sz w:val="28"/>
        </w:rPr>
        <w:t>
      Өтініш білдірсе, орган көрсетілсін 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Босқын мәртебесі қашан және қанша мерзімге берілді? (босқын</w:t>
      </w:r>
    </w:p>
    <w:p>
      <w:pPr>
        <w:spacing w:after="0"/>
        <w:ind w:left="0"/>
        <w:jc w:val="both"/>
      </w:pPr>
      <w:r>
        <w:rPr>
          <w:rFonts w:ascii="Times New Roman"/>
          <w:b w:val="false"/>
          <w:i w:val="false"/>
          <w:color w:val="000000"/>
          <w:sz w:val="28"/>
        </w:rPr>
        <w:t>
      мәртебесін ұзартуға қолдаухат берген босқындар үшін)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 ______________________________________________</w:t>
      </w:r>
    </w:p>
    <w:p>
      <w:pPr>
        <w:spacing w:after="0"/>
        <w:ind w:left="0"/>
        <w:jc w:val="both"/>
      </w:pPr>
      <w:r>
        <w:rPr>
          <w:rFonts w:ascii="Times New Roman"/>
          <w:b w:val="false"/>
          <w:i w:val="false"/>
          <w:color w:val="000000"/>
          <w:sz w:val="28"/>
        </w:rPr>
        <w:t>
      (өтініш берілген күні)    (пана іздеген адамның не босқынның қолы)</w:t>
      </w:r>
    </w:p>
    <w:p>
      <w:pPr>
        <w:spacing w:after="0"/>
        <w:ind w:left="0"/>
        <w:jc w:val="both"/>
      </w:pPr>
      <w:r>
        <w:rPr>
          <w:rFonts w:ascii="Times New Roman"/>
          <w:b w:val="false"/>
          <w:i w:val="false"/>
          <w:color w:val="000000"/>
          <w:sz w:val="28"/>
        </w:rPr>
        <w:t>
      Қолдаухатты қабылдаған аумақтық бөлімшенің қызметкері</w:t>
      </w:r>
    </w:p>
    <w:p>
      <w:pPr>
        <w:spacing w:after="0"/>
        <w:ind w:left="0"/>
        <w:jc w:val="both"/>
      </w:pPr>
      <w:r>
        <w:rPr>
          <w:rFonts w:ascii="Times New Roman"/>
          <w:b w:val="false"/>
          <w:i w:val="false"/>
          <w:color w:val="000000"/>
          <w:sz w:val="28"/>
        </w:rPr>
        <w:t>
      _______________ ___________________________________ _________________</w:t>
      </w:r>
    </w:p>
    <w:p>
      <w:pPr>
        <w:spacing w:after="0"/>
        <w:ind w:left="0"/>
        <w:jc w:val="both"/>
      </w:pPr>
      <w:r>
        <w:rPr>
          <w:rFonts w:ascii="Times New Roman"/>
          <w:b w:val="false"/>
          <w:i w:val="false"/>
          <w:color w:val="000000"/>
          <w:sz w:val="28"/>
        </w:rPr>
        <w:t>
          (қолы)         (Т.А.Ә (ол болған жағдайда))         (күні)</w:t>
      </w:r>
    </w:p>
    <w:p>
      <w:pPr>
        <w:spacing w:after="0"/>
        <w:ind w:left="0"/>
        <w:jc w:val="both"/>
      </w:pPr>
      <w:r>
        <w:rPr>
          <w:rFonts w:ascii="Times New Roman"/>
          <w:b w:val="false"/>
          <w:i w:val="false"/>
          <w:color w:val="000000"/>
          <w:sz w:val="28"/>
        </w:rPr>
        <w:t>
      Қолдаухатты тіркеу туралы ақпарат: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лауазымы, тіркелген күні, нөмірі, жұмыскердің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босқын мәртебесін беру және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123" w:id="51"/>
    <w:p>
      <w:pPr>
        <w:spacing w:after="0"/>
        <w:ind w:left="0"/>
        <w:jc w:val="left"/>
      </w:pPr>
      <w:r>
        <w:rPr>
          <w:rFonts w:ascii="Times New Roman"/>
          <w:b/>
          <w:i w:val="false"/>
          <w:color w:val="000000"/>
        </w:rPr>
        <w:t xml:space="preserve"> Мемлекеттік қызмет көрсетуге құжаттарды қабылдау туралы</w:t>
      </w:r>
      <w:r>
        <w:br/>
      </w:r>
      <w:r>
        <w:rPr>
          <w:rFonts w:ascii="Times New Roman"/>
          <w:b/>
          <w:i w:val="false"/>
          <w:color w:val="000000"/>
        </w:rPr>
        <w:t>№ ________талон</w:t>
      </w:r>
    </w:p>
    <w:bookmarkEnd w:id="5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(Өтініш берушінің Т.А.Ә. (ол болған жағдайда) немесе заңды тұлғаның атауы)</w:t>
      </w:r>
    </w:p>
    <w:p>
      <w:pPr>
        <w:spacing w:after="0"/>
        <w:ind w:left="0"/>
        <w:jc w:val="both"/>
      </w:pPr>
      <w:r>
        <w:rPr>
          <w:rFonts w:ascii="Times New Roman"/>
          <w:b w:val="false"/>
          <w:i w:val="false"/>
          <w:color w:val="000000"/>
          <w:sz w:val="28"/>
        </w:rPr>
        <w:t>
      Қабылданған құжаттар тізбесі:</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w:t>
      </w:r>
    </w:p>
    <w:p>
      <w:pPr>
        <w:spacing w:after="0"/>
        <w:ind w:left="0"/>
        <w:jc w:val="both"/>
      </w:pPr>
      <w:r>
        <w:rPr>
          <w:rFonts w:ascii="Times New Roman"/>
          <w:b w:val="false"/>
          <w:i w:val="false"/>
          <w:color w:val="000000"/>
          <w:sz w:val="28"/>
        </w:rPr>
        <w:t>
      8. __________________________________________________________________</w:t>
      </w:r>
    </w:p>
    <w:p>
      <w:pPr>
        <w:spacing w:after="0"/>
        <w:ind w:left="0"/>
        <w:jc w:val="both"/>
      </w:pPr>
      <w:r>
        <w:rPr>
          <w:rFonts w:ascii="Times New Roman"/>
          <w:b w:val="false"/>
          <w:i w:val="false"/>
          <w:color w:val="000000"/>
          <w:sz w:val="28"/>
        </w:rPr>
        <w:t>
      9.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Қабылдаған:_________________________________________________________/</w:t>
      </w:r>
    </w:p>
    <w:p>
      <w:pPr>
        <w:spacing w:after="0"/>
        <w:ind w:left="0"/>
        <w:jc w:val="both"/>
      </w:pPr>
      <w:r>
        <w:rPr>
          <w:rFonts w:ascii="Times New Roman"/>
          <w:b w:val="false"/>
          <w:i w:val="false"/>
          <w:color w:val="000000"/>
          <w:sz w:val="28"/>
        </w:rPr>
        <w:t>
      (аумақтық бөлімше қызметкерінің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(Т.А.Ә. ол болған жағдайда, лауазымы)</w:t>
      </w:r>
    </w:p>
    <w:p>
      <w:pPr>
        <w:spacing w:after="0"/>
        <w:ind w:left="0"/>
        <w:jc w:val="both"/>
      </w:pPr>
      <w:r>
        <w:rPr>
          <w:rFonts w:ascii="Times New Roman"/>
          <w:b w:val="false"/>
          <w:i w:val="false"/>
          <w:color w:val="000000"/>
          <w:sz w:val="28"/>
        </w:rPr>
        <w:t>
      ________ жылы "___" _______________________</w:t>
      </w:r>
    </w:p>
    <w:p>
      <w:pPr>
        <w:spacing w:after="0"/>
        <w:ind w:left="0"/>
        <w:jc w:val="both"/>
      </w:pPr>
      <w:r>
        <w:rPr>
          <w:rFonts w:ascii="Times New Roman"/>
          <w:b w:val="false"/>
          <w:i w:val="false"/>
          <w:color w:val="000000"/>
          <w:sz w:val="28"/>
        </w:rPr>
        <w:t>
      Берілген күні және уақыты: ______ жылғы "___" _______ __ сағ. __ мин.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