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69667" w14:textId="c7696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білім беру саласында көрсетілетін мемлекеттік қызметтер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2015 жылғы 14 сәуірдегі № 200 бұйрығы. Қазақстан Республикасының Әділет министрлігінде 2015 жылы 28 мамырда № 11220 тіркелді. Күші жойылды - Қазақстан Республикасы Білім және ғылым министрінің 2020 жылғы 12 мамырдағы № 197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12.05.2020 </w:t>
      </w:r>
      <w:r>
        <w:rPr>
          <w:rFonts w:ascii="Times New Roman"/>
          <w:b w:val="false"/>
          <w:i w:val="false"/>
          <w:color w:val="ff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1) осы бұйрыққа 1-қосымшаға сәйкес "Техникалық және кәсіптік, орта білімнен кейінгі білім беру ұйымдарына құжаттар қабылдау"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осы бұйрыққа 2-қосымшаға сәйкес "Техникалық және кәсіптік білім беру ұйымдарындағы білім алушыларға жатақхана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осы бұйрыққа 3-қосымшаға сәйкес "Техникалық және кәсіптік білім туралы құжаттардың телнұсқаларын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18.05.2018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Кәсіптік-техникалық және орта білімнен кейінгі білімді жаңғырту департаменті (Мадеев С.М.) белгіленген заңнамалық тәртіппен:</w:t>
      </w:r>
    </w:p>
    <w:bookmarkEnd w:id="2"/>
    <w:bookmarkStart w:name="z7"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8"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тіркеуден өткеннен кейін ресми жариялауды;</w:t>
      </w:r>
    </w:p>
    <w:bookmarkEnd w:id="4"/>
    <w:bookmarkStart w:name="z9" w:id="5"/>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p>
    <w:bookmarkEnd w:id="5"/>
    <w:bookmarkStart w:name="z10" w:id="6"/>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Е.Н. Иманғалиевке жүктелсін.</w:t>
      </w:r>
    </w:p>
    <w:bookmarkEnd w:id="6"/>
    <w:bookmarkStart w:name="z11" w:id="7"/>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Сәрінжіпов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_____________________ Ә Исекешев   </w:t>
      </w:r>
    </w:p>
    <w:p>
      <w:pPr>
        <w:spacing w:after="0"/>
        <w:ind w:left="0"/>
        <w:jc w:val="both"/>
      </w:pPr>
      <w:r>
        <w:rPr>
          <w:rFonts w:ascii="Times New Roman"/>
          <w:b w:val="false"/>
          <w:i w:val="false"/>
          <w:color w:val="000000"/>
          <w:sz w:val="28"/>
        </w:rPr>
        <w:t>
      "___"___________2015 жыл</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Экономика министрі   </w:t>
      </w:r>
    </w:p>
    <w:p>
      <w:pPr>
        <w:spacing w:after="0"/>
        <w:ind w:left="0"/>
        <w:jc w:val="both"/>
      </w:pPr>
      <w:r>
        <w:rPr>
          <w:rFonts w:ascii="Times New Roman"/>
          <w:b w:val="false"/>
          <w:i w:val="false"/>
          <w:color w:val="000000"/>
          <w:sz w:val="28"/>
        </w:rPr>
        <w:t xml:space="preserve">
      _____________________ Е. Досаев   </w:t>
      </w:r>
    </w:p>
    <w:p>
      <w:pPr>
        <w:spacing w:after="0"/>
        <w:ind w:left="0"/>
        <w:jc w:val="both"/>
      </w:pPr>
      <w:r>
        <w:rPr>
          <w:rFonts w:ascii="Times New Roman"/>
          <w:b w:val="false"/>
          <w:i w:val="false"/>
          <w:color w:val="000000"/>
          <w:sz w:val="28"/>
        </w:rPr>
        <w:t>
      "___"___________2015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14 сәуірдегі</w:t>
            </w:r>
            <w:r>
              <w:br/>
            </w:r>
            <w:r>
              <w:rPr>
                <w:rFonts w:ascii="Times New Roman"/>
                <w:b w:val="false"/>
                <w:i w:val="false"/>
                <w:color w:val="000000"/>
                <w:sz w:val="20"/>
              </w:rPr>
              <w:t>№ 200 бұйрығына</w:t>
            </w:r>
            <w:r>
              <w:br/>
            </w:r>
            <w:r>
              <w:rPr>
                <w:rFonts w:ascii="Times New Roman"/>
                <w:b w:val="false"/>
                <w:i w:val="false"/>
                <w:color w:val="000000"/>
                <w:sz w:val="20"/>
              </w:rPr>
              <w:t>1-қосымша</w:t>
            </w:r>
          </w:p>
        </w:tc>
      </w:tr>
    </w:tbl>
    <w:bookmarkStart w:name="z13" w:id="8"/>
    <w:p>
      <w:pPr>
        <w:spacing w:after="0"/>
        <w:ind w:left="0"/>
        <w:jc w:val="left"/>
      </w:pPr>
      <w:r>
        <w:rPr>
          <w:rFonts w:ascii="Times New Roman"/>
          <w:b/>
          <w:i w:val="false"/>
          <w:color w:val="000000"/>
        </w:rPr>
        <w:t xml:space="preserve"> "Техникалық және кәсіптік, орта білімнен кейінгі білім беру ұйымдарына құжаттар қабылдау" мемлекеттік көрсетілетін қызмет стандарты</w:t>
      </w:r>
      <w:r>
        <w:br/>
      </w:r>
      <w:r>
        <w:rPr>
          <w:rFonts w:ascii="Times New Roman"/>
          <w:b/>
          <w:i w:val="false"/>
          <w:color w:val="000000"/>
        </w:rPr>
        <w:t>1. Жалпы ережелер</w:t>
      </w:r>
    </w:p>
    <w:bookmarkEnd w:id="8"/>
    <w:bookmarkStart w:name="z15" w:id="9"/>
    <w:p>
      <w:pPr>
        <w:spacing w:after="0"/>
        <w:ind w:left="0"/>
        <w:jc w:val="both"/>
      </w:pPr>
      <w:r>
        <w:rPr>
          <w:rFonts w:ascii="Times New Roman"/>
          <w:b w:val="false"/>
          <w:i w:val="false"/>
          <w:color w:val="000000"/>
          <w:sz w:val="28"/>
        </w:rPr>
        <w:t>
      1. "Техникалық және кәсіптік, орта білімнен кейінгі білім беру ұйымдарына құжаттар қабылдау" мемлекеттік көрсетілетін қызметі (бұдан әрі – мемлекеттік көрсетілетін қызмет).</w:t>
      </w:r>
    </w:p>
    <w:bookmarkEnd w:id="9"/>
    <w:bookmarkStart w:name="z16" w:id="10"/>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әзірледі.</w:t>
      </w:r>
    </w:p>
    <w:bookmarkEnd w:id="10"/>
    <w:bookmarkStart w:name="z17" w:id="11"/>
    <w:p>
      <w:pPr>
        <w:spacing w:after="0"/>
        <w:ind w:left="0"/>
        <w:jc w:val="both"/>
      </w:pPr>
      <w:r>
        <w:rPr>
          <w:rFonts w:ascii="Times New Roman"/>
          <w:b w:val="false"/>
          <w:i w:val="false"/>
          <w:color w:val="000000"/>
          <w:sz w:val="28"/>
        </w:rPr>
        <w:t>
      3. Мемлекеттік қызметті техникалық және кәсіптік, орта білімнен кейінгі білім беретін оқу орындары (бұдан әрі – көрсетілетін қызметті беруші) көрсетеді.</w:t>
      </w:r>
    </w:p>
    <w:bookmarkEnd w:id="11"/>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көрсетілетін қызметті берушінің кеңсесі арқылы жүзеге асырылады.</w:t>
      </w:r>
    </w:p>
    <w:bookmarkStart w:name="z18" w:id="12"/>
    <w:p>
      <w:pPr>
        <w:spacing w:after="0"/>
        <w:ind w:left="0"/>
        <w:jc w:val="left"/>
      </w:pPr>
      <w:r>
        <w:rPr>
          <w:rFonts w:ascii="Times New Roman"/>
          <w:b/>
          <w:i w:val="false"/>
          <w:color w:val="000000"/>
        </w:rPr>
        <w:t xml:space="preserve"> 2. Мемлекеттік қызмет көрсету тәртібі</w:t>
      </w:r>
    </w:p>
    <w:bookmarkEnd w:id="12"/>
    <w:bookmarkStart w:name="z19" w:id="13"/>
    <w:p>
      <w:pPr>
        <w:spacing w:after="0"/>
        <w:ind w:left="0"/>
        <w:jc w:val="both"/>
      </w:pPr>
      <w:r>
        <w:rPr>
          <w:rFonts w:ascii="Times New Roman"/>
          <w:b w:val="false"/>
          <w:i w:val="false"/>
          <w:color w:val="000000"/>
          <w:sz w:val="28"/>
        </w:rPr>
        <w:t>
      4. Мемлекеттік қызмет көрсету мерзімдері:</w:t>
      </w:r>
    </w:p>
    <w:bookmarkEnd w:id="13"/>
    <w:bookmarkStart w:name="z20" w:id="14"/>
    <w:p>
      <w:pPr>
        <w:spacing w:after="0"/>
        <w:ind w:left="0"/>
        <w:jc w:val="both"/>
      </w:pPr>
      <w:r>
        <w:rPr>
          <w:rFonts w:ascii="Times New Roman"/>
          <w:b w:val="false"/>
          <w:i w:val="false"/>
          <w:color w:val="000000"/>
          <w:sz w:val="28"/>
        </w:rPr>
        <w:t>
      1) мыналарға түсетін көрсетілетін қызметті алушылар үшін көрсетілетін қызметті берушіге құжаттар топтамасы тапсырылған сәттен бастап:</w:t>
      </w:r>
    </w:p>
    <w:bookmarkEnd w:id="14"/>
    <w:p>
      <w:pPr>
        <w:spacing w:after="0"/>
        <w:ind w:left="0"/>
        <w:jc w:val="both"/>
      </w:pPr>
      <w:r>
        <w:rPr>
          <w:rFonts w:ascii="Times New Roman"/>
          <w:b w:val="false"/>
          <w:i w:val="false"/>
          <w:color w:val="000000"/>
          <w:sz w:val="28"/>
        </w:rPr>
        <w:t>
      күндізгі оқу нысанына – 20 маусым мен 20 тамыз аралығында;</w:t>
      </w:r>
    </w:p>
    <w:p>
      <w:pPr>
        <w:spacing w:after="0"/>
        <w:ind w:left="0"/>
        <w:jc w:val="both"/>
      </w:pPr>
      <w:r>
        <w:rPr>
          <w:rFonts w:ascii="Times New Roman"/>
          <w:b w:val="false"/>
          <w:i w:val="false"/>
          <w:color w:val="000000"/>
          <w:sz w:val="28"/>
        </w:rPr>
        <w:t>
      сырттай (кешкі) оқу нысанына – 20 маусым мен 20 қыркүйек аралығында;</w:t>
      </w:r>
    </w:p>
    <w:bookmarkStart w:name="z21" w:id="15"/>
    <w:p>
      <w:pPr>
        <w:spacing w:after="0"/>
        <w:ind w:left="0"/>
        <w:jc w:val="both"/>
      </w:pPr>
      <w:r>
        <w:rPr>
          <w:rFonts w:ascii="Times New Roman"/>
          <w:b w:val="false"/>
          <w:i w:val="false"/>
          <w:color w:val="000000"/>
          <w:sz w:val="28"/>
        </w:rPr>
        <w:t>
      2) көрсетілетін қызметті алушының құжаттар топтамасын тапсыруы үшін күтудің рұқсат етілген ең ұзақ уақыты – 15 минут;</w:t>
      </w:r>
    </w:p>
    <w:bookmarkEnd w:id="15"/>
    <w:bookmarkStart w:name="z22" w:id="16"/>
    <w:p>
      <w:pPr>
        <w:spacing w:after="0"/>
        <w:ind w:left="0"/>
        <w:jc w:val="both"/>
      </w:pPr>
      <w:r>
        <w:rPr>
          <w:rFonts w:ascii="Times New Roman"/>
          <w:b w:val="false"/>
          <w:i w:val="false"/>
          <w:color w:val="000000"/>
          <w:sz w:val="28"/>
        </w:rPr>
        <w:t xml:space="preserve">
      3) қызмет көрсетудің рұқсат етілген ең ұзақ уақыты – 15 минут. </w:t>
      </w:r>
    </w:p>
    <w:bookmarkEnd w:id="16"/>
    <w:bookmarkStart w:name="z23" w:id="17"/>
    <w:p>
      <w:pPr>
        <w:spacing w:after="0"/>
        <w:ind w:left="0"/>
        <w:jc w:val="both"/>
      </w:pPr>
      <w:r>
        <w:rPr>
          <w:rFonts w:ascii="Times New Roman"/>
          <w:b w:val="false"/>
          <w:i w:val="false"/>
          <w:color w:val="000000"/>
          <w:sz w:val="28"/>
        </w:rPr>
        <w:t>
      5. Мемлекеттік қызмет көрсету нысаны: қағаз түрінде.</w:t>
      </w:r>
    </w:p>
    <w:bookmarkEnd w:id="17"/>
    <w:bookmarkStart w:name="z24" w:id="18"/>
    <w:p>
      <w:pPr>
        <w:spacing w:after="0"/>
        <w:ind w:left="0"/>
        <w:jc w:val="both"/>
      </w:pPr>
      <w:r>
        <w:rPr>
          <w:rFonts w:ascii="Times New Roman"/>
          <w:b w:val="false"/>
          <w:i w:val="false"/>
          <w:color w:val="000000"/>
          <w:sz w:val="28"/>
        </w:rPr>
        <w:t xml:space="preserve">
      6. Мемлекеттік қызмет көрсету нәтижесі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техникалық және кәсіптік, орта білімнен кейінгі білім беретін оқу орнына құжаттардың қабылданғаны туралы қолхат болып табылады.</w:t>
      </w:r>
    </w:p>
    <w:bookmarkEnd w:id="18"/>
    <w:p>
      <w:pPr>
        <w:spacing w:after="0"/>
        <w:ind w:left="0"/>
        <w:jc w:val="both"/>
      </w:pPr>
      <w:r>
        <w:rPr>
          <w:rFonts w:ascii="Times New Roman"/>
          <w:b w:val="false"/>
          <w:i w:val="false"/>
          <w:color w:val="000000"/>
          <w:sz w:val="28"/>
        </w:rPr>
        <w:t>
      Мемлекеттік қызмет беру нәтижесі: қағаз жүзінде.</w:t>
      </w:r>
    </w:p>
    <w:p>
      <w:pPr>
        <w:spacing w:after="0"/>
        <w:ind w:left="0"/>
        <w:jc w:val="both"/>
      </w:pPr>
      <w:r>
        <w:rPr>
          <w:rFonts w:ascii="Times New Roman"/>
          <w:b w:val="false"/>
          <w:i w:val="false"/>
          <w:color w:val="000000"/>
          <w:sz w:val="28"/>
        </w:rPr>
        <w:t>
      Мемлекеттік қызмет көрсету нәтижесін беру нысаны: қағаз жүзінде.</w:t>
      </w:r>
    </w:p>
    <w:bookmarkStart w:name="z25" w:id="19"/>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19"/>
    <w:bookmarkStart w:name="z26" w:id="20"/>
    <w:p>
      <w:pPr>
        <w:spacing w:after="0"/>
        <w:ind w:left="0"/>
        <w:jc w:val="both"/>
      </w:pPr>
      <w:r>
        <w:rPr>
          <w:rFonts w:ascii="Times New Roman"/>
          <w:b w:val="false"/>
          <w:i w:val="false"/>
          <w:color w:val="000000"/>
          <w:sz w:val="28"/>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дүйсенбіден бастап сенбіні қоса алғанда көрсетілетін қызмет берушінің белгіленген жұмыс кестесіне сәйкес, сағат 13.00-ден сағат 14.30-ге дейін түскі үзіліспен сағат 9.00-ден сағат 18.00-ге дейін.</w:t>
      </w:r>
    </w:p>
    <w:bookmarkEnd w:id="20"/>
    <w:p>
      <w:pPr>
        <w:spacing w:after="0"/>
        <w:ind w:left="0"/>
        <w:jc w:val="both"/>
      </w:pPr>
      <w:r>
        <w:rPr>
          <w:rFonts w:ascii="Times New Roman"/>
          <w:b w:val="false"/>
          <w:i w:val="false"/>
          <w:color w:val="000000"/>
          <w:sz w:val="28"/>
        </w:rPr>
        <w:t>
      Алдын ала жазылу және жеделдетіп қызмет көрсету көзделмеген.</w:t>
      </w:r>
    </w:p>
    <w:bookmarkStart w:name="z27" w:id="21"/>
    <w:p>
      <w:pPr>
        <w:spacing w:after="0"/>
        <w:ind w:left="0"/>
        <w:jc w:val="both"/>
      </w:pPr>
      <w:r>
        <w:rPr>
          <w:rFonts w:ascii="Times New Roman"/>
          <w:b w:val="false"/>
          <w:i w:val="false"/>
          <w:color w:val="000000"/>
          <w:sz w:val="28"/>
        </w:rPr>
        <w:t>
      9. Көрсетілетін қызметті алушы көрсетілетін қызметті берушіге өтініш берген кезде мемлекеттік қызметті көрсету үшін қажетті құжаттар тізбесі:</w:t>
      </w:r>
    </w:p>
    <w:bookmarkEnd w:id="21"/>
    <w:bookmarkStart w:name="z28" w:id="22"/>
    <w:p>
      <w:pPr>
        <w:spacing w:after="0"/>
        <w:ind w:left="0"/>
        <w:jc w:val="both"/>
      </w:pPr>
      <w:r>
        <w:rPr>
          <w:rFonts w:ascii="Times New Roman"/>
          <w:b w:val="false"/>
          <w:i w:val="false"/>
          <w:color w:val="000000"/>
          <w:sz w:val="28"/>
        </w:rPr>
        <w:t>
      1) қабылдау туралы еркін нысандағы өтініш;</w:t>
      </w:r>
    </w:p>
    <w:bookmarkEnd w:id="22"/>
    <w:bookmarkStart w:name="z29" w:id="23"/>
    <w:p>
      <w:pPr>
        <w:spacing w:after="0"/>
        <w:ind w:left="0"/>
        <w:jc w:val="both"/>
      </w:pPr>
      <w:r>
        <w:rPr>
          <w:rFonts w:ascii="Times New Roman"/>
          <w:b w:val="false"/>
          <w:i w:val="false"/>
          <w:color w:val="000000"/>
          <w:sz w:val="28"/>
        </w:rPr>
        <w:t>
      2) білімі туралы құжаттың түпнұсқасы;</w:t>
      </w:r>
    </w:p>
    <w:bookmarkEnd w:id="23"/>
    <w:bookmarkStart w:name="z30" w:id="24"/>
    <w:p>
      <w:pPr>
        <w:spacing w:after="0"/>
        <w:ind w:left="0"/>
        <w:jc w:val="both"/>
      </w:pPr>
      <w:r>
        <w:rPr>
          <w:rFonts w:ascii="Times New Roman"/>
          <w:b w:val="false"/>
          <w:i w:val="false"/>
          <w:color w:val="000000"/>
          <w:sz w:val="28"/>
        </w:rPr>
        <w:t>
      3) 3x4 см көлеміндегі 4 дана фотосурет;</w:t>
      </w:r>
    </w:p>
    <w:bookmarkEnd w:id="24"/>
    <w:bookmarkStart w:name="z31" w:id="25"/>
    <w:p>
      <w:pPr>
        <w:spacing w:after="0"/>
        <w:ind w:left="0"/>
        <w:jc w:val="both"/>
      </w:pPr>
      <w:r>
        <w:rPr>
          <w:rFonts w:ascii="Times New Roman"/>
          <w:b w:val="false"/>
          <w:i w:val="false"/>
          <w:color w:val="000000"/>
          <w:sz w:val="28"/>
        </w:rPr>
        <w:t xml:space="preserve">
      4)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6697 болып тіркелген) флюросуреті қоса берілген 086-У нысанындағы медициналық анықтама (І және ІІ топтағы мүгедектер мен бала жасынан мүгедектер үшін медициналық-әлеуметтік сараптаманың қорытындысы);</w:t>
      </w:r>
    </w:p>
    <w:bookmarkEnd w:id="25"/>
    <w:bookmarkStart w:name="z32" w:id="26"/>
    <w:p>
      <w:pPr>
        <w:spacing w:after="0"/>
        <w:ind w:left="0"/>
        <w:jc w:val="both"/>
      </w:pPr>
      <w:r>
        <w:rPr>
          <w:rFonts w:ascii="Times New Roman"/>
          <w:b w:val="false"/>
          <w:i w:val="false"/>
          <w:color w:val="000000"/>
          <w:sz w:val="28"/>
        </w:rPr>
        <w:t>
      5) ұлттық бірыңғай тестілеудің немесе кешенді тестілеудің сертификаты (бар болса);</w:t>
      </w:r>
    </w:p>
    <w:bookmarkEnd w:id="26"/>
    <w:bookmarkStart w:name="z33" w:id="27"/>
    <w:p>
      <w:pPr>
        <w:spacing w:after="0"/>
        <w:ind w:left="0"/>
        <w:jc w:val="both"/>
      </w:pPr>
      <w:r>
        <w:rPr>
          <w:rFonts w:ascii="Times New Roman"/>
          <w:b w:val="false"/>
          <w:i w:val="false"/>
          <w:color w:val="000000"/>
          <w:sz w:val="28"/>
        </w:rPr>
        <w:t>
      6) жеке басын куәландыратын құжат (тұлғаны салыстыру үшін).</w:t>
      </w:r>
    </w:p>
    <w:bookmarkEnd w:id="27"/>
    <w:p>
      <w:pPr>
        <w:spacing w:after="0"/>
        <w:ind w:left="0"/>
        <w:jc w:val="both"/>
      </w:pPr>
      <w:r>
        <w:rPr>
          <w:rFonts w:ascii="Times New Roman"/>
          <w:b w:val="false"/>
          <w:i w:val="false"/>
          <w:color w:val="000000"/>
          <w:sz w:val="28"/>
        </w:rPr>
        <w:t>
      Көрсетілетін қызметті алушының жеке басын куәландыратын құжаттарды жеке өзі немесе заңды өкілдері ұсынады.</w:t>
      </w:r>
    </w:p>
    <w:p>
      <w:pPr>
        <w:spacing w:after="0"/>
        <w:ind w:left="0"/>
        <w:jc w:val="both"/>
      </w:pPr>
      <w:r>
        <w:rPr>
          <w:rFonts w:ascii="Times New Roman"/>
          <w:b w:val="false"/>
          <w:i w:val="false"/>
          <w:color w:val="000000"/>
          <w:sz w:val="28"/>
        </w:rPr>
        <w:t>
      Көрсетілетін қызметті алушылар – шетелдіктер және азаматтығы жоқ адамдар олардың мәртебесін айқындайтын, тұрғылықты жері бойынша тіркелгендігі туралы белгісі бар құжатты ұсынады:</w:t>
      </w:r>
    </w:p>
    <w:bookmarkStart w:name="z34" w:id="28"/>
    <w:p>
      <w:pPr>
        <w:spacing w:after="0"/>
        <w:ind w:left="0"/>
        <w:jc w:val="both"/>
      </w:pPr>
      <w:r>
        <w:rPr>
          <w:rFonts w:ascii="Times New Roman"/>
          <w:b w:val="false"/>
          <w:i w:val="false"/>
          <w:color w:val="000000"/>
          <w:sz w:val="28"/>
        </w:rPr>
        <w:t>
      1) шетелдік – шетелдіктің Қазақстан Республикасында тұруға ықтиярхаты;</w:t>
      </w:r>
    </w:p>
    <w:bookmarkEnd w:id="28"/>
    <w:bookmarkStart w:name="z35" w:id="29"/>
    <w:p>
      <w:pPr>
        <w:spacing w:after="0"/>
        <w:ind w:left="0"/>
        <w:jc w:val="both"/>
      </w:pPr>
      <w:r>
        <w:rPr>
          <w:rFonts w:ascii="Times New Roman"/>
          <w:b w:val="false"/>
          <w:i w:val="false"/>
          <w:color w:val="000000"/>
          <w:sz w:val="28"/>
        </w:rPr>
        <w:t>
      2) азаматтығы жоқ тұлға – азаматтығы жоқ тұлғаның куәлігі;</w:t>
      </w:r>
    </w:p>
    <w:bookmarkEnd w:id="29"/>
    <w:bookmarkStart w:name="z36" w:id="30"/>
    <w:p>
      <w:pPr>
        <w:spacing w:after="0"/>
        <w:ind w:left="0"/>
        <w:jc w:val="both"/>
      </w:pPr>
      <w:r>
        <w:rPr>
          <w:rFonts w:ascii="Times New Roman"/>
          <w:b w:val="false"/>
          <w:i w:val="false"/>
          <w:color w:val="000000"/>
          <w:sz w:val="28"/>
        </w:rPr>
        <w:t>
      3) босқын – босқын куәлігі;</w:t>
      </w:r>
    </w:p>
    <w:bookmarkEnd w:id="30"/>
    <w:bookmarkStart w:name="z37" w:id="31"/>
    <w:p>
      <w:pPr>
        <w:spacing w:after="0"/>
        <w:ind w:left="0"/>
        <w:jc w:val="both"/>
      </w:pPr>
      <w:r>
        <w:rPr>
          <w:rFonts w:ascii="Times New Roman"/>
          <w:b w:val="false"/>
          <w:i w:val="false"/>
          <w:color w:val="000000"/>
          <w:sz w:val="28"/>
        </w:rPr>
        <w:t>
      4) пана іздеуші тұлға – пана іздеуші тұлғаның куәлігі;</w:t>
      </w:r>
    </w:p>
    <w:bookmarkEnd w:id="31"/>
    <w:bookmarkStart w:name="z38" w:id="32"/>
    <w:p>
      <w:pPr>
        <w:spacing w:after="0"/>
        <w:ind w:left="0"/>
        <w:jc w:val="both"/>
      </w:pPr>
      <w:r>
        <w:rPr>
          <w:rFonts w:ascii="Times New Roman"/>
          <w:b w:val="false"/>
          <w:i w:val="false"/>
          <w:color w:val="000000"/>
          <w:sz w:val="28"/>
        </w:rPr>
        <w:t>
      5) оралман – оралман куәлігі.</w:t>
      </w:r>
    </w:p>
    <w:bookmarkEnd w:id="32"/>
    <w:p>
      <w:pPr>
        <w:spacing w:after="0"/>
        <w:ind w:left="0"/>
        <w:jc w:val="both"/>
      </w:pPr>
      <w:r>
        <w:rPr>
          <w:rFonts w:ascii="Times New Roman"/>
          <w:b w:val="false"/>
          <w:i w:val="false"/>
          <w:color w:val="000000"/>
          <w:sz w:val="28"/>
        </w:rPr>
        <w:t>
      Көрсетілетін қызметті алушыға осы мемлекеттік көрсетілетін қызмет стандартына қосымшаға сәйкес нысан бойынша құжаттардың қабылданғаны туралы қолхат беріледі, онда:</w:t>
      </w:r>
    </w:p>
    <w:bookmarkStart w:name="z39" w:id="33"/>
    <w:p>
      <w:pPr>
        <w:spacing w:after="0"/>
        <w:ind w:left="0"/>
        <w:jc w:val="both"/>
      </w:pPr>
      <w:r>
        <w:rPr>
          <w:rFonts w:ascii="Times New Roman"/>
          <w:b w:val="false"/>
          <w:i w:val="false"/>
          <w:color w:val="000000"/>
          <w:sz w:val="28"/>
        </w:rPr>
        <w:t>
      1) тапсырылған құжаттардың тізбесі;</w:t>
      </w:r>
    </w:p>
    <w:bookmarkEnd w:id="33"/>
    <w:bookmarkStart w:name="z40" w:id="34"/>
    <w:p>
      <w:pPr>
        <w:spacing w:after="0"/>
        <w:ind w:left="0"/>
        <w:jc w:val="both"/>
      </w:pPr>
      <w:r>
        <w:rPr>
          <w:rFonts w:ascii="Times New Roman"/>
          <w:b w:val="false"/>
          <w:i w:val="false"/>
          <w:color w:val="000000"/>
          <w:sz w:val="28"/>
        </w:rPr>
        <w:t>
      2) құжаттарды қабылдап алған қызметкердің тегі, аты, әкесінің аты (бар болса), лауазымы, сондай-ақ байланыс деректері көрсетіледі.</w:t>
      </w:r>
    </w:p>
    <w:bookmarkEnd w:id="34"/>
    <w:bookmarkStart w:name="z114" w:id="35"/>
    <w:p>
      <w:pPr>
        <w:spacing w:after="0"/>
        <w:ind w:left="0"/>
        <w:jc w:val="both"/>
      </w:pPr>
      <w:r>
        <w:rPr>
          <w:rFonts w:ascii="Times New Roman"/>
          <w:b w:val="false"/>
          <w:i w:val="false"/>
          <w:color w:val="000000"/>
          <w:sz w:val="28"/>
        </w:rPr>
        <w:t>
      9-1. Көрсетілетін қызметті беруші мемлекеттік қызметті көрсетуден мынадай негіздер бойынша бас тартады:</w:t>
      </w:r>
    </w:p>
    <w:bookmarkEnd w:id="35"/>
    <w:bookmarkStart w:name="z115" w:id="36"/>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еместігінің анықталуы;</w:t>
      </w:r>
    </w:p>
    <w:bookmarkEnd w:id="36"/>
    <w:bookmarkStart w:name="z116" w:id="37"/>
    <w:p>
      <w:pPr>
        <w:spacing w:after="0"/>
        <w:ind w:left="0"/>
        <w:jc w:val="both"/>
      </w:pPr>
      <w:r>
        <w:rPr>
          <w:rFonts w:ascii="Times New Roman"/>
          <w:b w:val="false"/>
          <w:i w:val="false"/>
          <w:color w:val="000000"/>
          <w:sz w:val="28"/>
        </w:rPr>
        <w:t xml:space="preserve">
      2) көрсетілетін қызметті алушының мемлекеттік қызметті көрсету үшін қажетті ұсынылған құжаттардың Қазақстан Республикасы Үкіметінің 2012 жылғы 19 қаңтардағы № 130 қаулысымен бекітілген Техникалық және кәсіптік білімнің білім беру бағдарламаларын іске асыратын білім беру ұйымдарына оқуға қабылдаудың үлгі қағидаларында және Қазақстан Республикасы Үкіметінің 2012 жылғы 30 қаңтардағы № 174 қаулысымен бекітілген Орта білімнен кейінгі білімнің білім беру бағдарламаларын іске асыратын білім беру ұйымдарына оқуға қабылдаудың үлгі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талаптарға сәйкес келмеуі.</w:t>
      </w:r>
    </w:p>
    <w:bookmarkEnd w:id="37"/>
    <w:p>
      <w:pPr>
        <w:spacing w:after="0"/>
        <w:ind w:left="0"/>
        <w:jc w:val="both"/>
      </w:pPr>
      <w:r>
        <w:rPr>
          <w:rFonts w:ascii="Times New Roman"/>
          <w:b w:val="false"/>
          <w:i w:val="false"/>
          <w:color w:val="000000"/>
          <w:sz w:val="28"/>
        </w:rPr>
        <w:t>
      Көрсетілетін қызметті беруші мемлекеттік қызмет көрсетуден бас тартқан кезде көрсетілетін қызметті алушыға бас тартудың себептерін көрсете отырып, жауап жібереді.</w:t>
      </w:r>
    </w:p>
    <w:p>
      <w:pPr>
        <w:spacing w:after="0"/>
        <w:ind w:left="0"/>
        <w:jc w:val="both"/>
      </w:pPr>
      <w:r>
        <w:rPr>
          <w:rFonts w:ascii="Times New Roman"/>
          <w:b w:val="false"/>
          <w:i w:val="false"/>
          <w:color w:val="000000"/>
          <w:sz w:val="28"/>
        </w:rPr>
        <w:t>
      Көрсетілетін қызметті алушы мемлекеттік қызметті көрсетуден бас тарту себептерін жойған жағдайда, осы мемлекеттік көрсетілетін қызмет стандартында белгіленген тәртіппен мемлекеттік көрсетілетін қызметті алу үшін көрсетілетін қызметті алушының қайта жүгінуіне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Білім және ғылым министрінің 18.05.2018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7" w:id="38"/>
    <w:p>
      <w:pPr>
        <w:spacing w:after="0"/>
        <w:ind w:left="0"/>
        <w:jc w:val="both"/>
      </w:pPr>
      <w:r>
        <w:rPr>
          <w:rFonts w:ascii="Times New Roman"/>
          <w:b w:val="false"/>
          <w:i w:val="false"/>
          <w:color w:val="000000"/>
          <w:sz w:val="28"/>
        </w:rPr>
        <w:t xml:space="preserve">
      9-2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3-қосымшаға сәйкес нысан бойынша құжаттарды қабылдаудан бас тарту туралы қолхат береді.</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9-2-тармақпен толықтырылды – ҚР Білім және ғылым министрінің 18.05.2018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39"/>
    <w:p>
      <w:pPr>
        <w:spacing w:after="0"/>
        <w:ind w:left="0"/>
        <w:jc w:val="left"/>
      </w:pPr>
      <w:r>
        <w:rPr>
          <w:rFonts w:ascii="Times New Roman"/>
          <w:b/>
          <w:i w:val="false"/>
          <w:color w:val="000000"/>
        </w:rPr>
        <w:t xml:space="preserve"> 3.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39"/>
    <w:bookmarkStart w:name="z42" w:id="40"/>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және (немесе) оның лауазымды адамдарының әрекетіне (әрекетсіздігіне) шағымдану кезінде шағым жазбаша түрде:</w:t>
      </w:r>
    </w:p>
    <w:bookmarkEnd w:id="40"/>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Министрлік басшысының не оны алмастыратын адамның атына;</w:t>
      </w:r>
    </w:p>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атына, сондай-ақ республикалық маңызы бар қаланың және астананың, ауданның (облыстық маңызы бар қаланың) тиісті жергілікті атқарушы органдары (бұдан әрі – ЖАО) басшысының атына беріледі.</w:t>
      </w:r>
    </w:p>
    <w:p>
      <w:pPr>
        <w:spacing w:after="0"/>
        <w:ind w:left="0"/>
        <w:jc w:val="both"/>
      </w:pPr>
      <w:r>
        <w:rPr>
          <w:rFonts w:ascii="Times New Roman"/>
          <w:b w:val="false"/>
          <w:i w:val="false"/>
          <w:color w:val="000000"/>
          <w:sz w:val="28"/>
        </w:rPr>
        <w:t>
      Шағымды қабылдаған адамның тегі және аты-жөні, берілген шағымға жауап алу мерзімі мен орны көрсетіле отырып, Министрліктің кеңсесінде тіркеу (мөртабан,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алушының мемлекеттік қызмет көрсету мәселелері бойынша көрсетілетін қызметті берушінің Министрліктің атына келіп түскен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Start w:name="z43" w:id="41"/>
    <w:p>
      <w:pPr>
        <w:spacing w:after="0"/>
        <w:ind w:left="0"/>
        <w:jc w:val="both"/>
      </w:pP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bookmarkEnd w:id="41"/>
    <w:bookmarkStart w:name="z44" w:id="42"/>
    <w:p>
      <w:pPr>
        <w:spacing w:after="0"/>
        <w:ind w:left="0"/>
        <w:jc w:val="left"/>
      </w:pPr>
      <w:r>
        <w:rPr>
          <w:rFonts w:ascii="Times New Roman"/>
          <w:b/>
          <w:i w:val="false"/>
          <w:color w:val="000000"/>
        </w:rPr>
        <w:t xml:space="preserve"> 4. Мемлекеттік қызмет көрсетудің ерекшеліктерін ескере отырып қойылатын өзге де талаптар</w:t>
      </w:r>
    </w:p>
    <w:bookmarkEnd w:id="42"/>
    <w:bookmarkStart w:name="z45" w:id="43"/>
    <w:p>
      <w:pPr>
        <w:spacing w:after="0"/>
        <w:ind w:left="0"/>
        <w:jc w:val="both"/>
      </w:pPr>
      <w:r>
        <w:rPr>
          <w:rFonts w:ascii="Times New Roman"/>
          <w:b w:val="false"/>
          <w:i w:val="false"/>
          <w:color w:val="000000"/>
          <w:sz w:val="28"/>
        </w:rPr>
        <w:t>
      12. Мемлекеттік қызмет көрсету орындарының мекенжайлары Министрліктің www.edu.gov.kz интернет-ресурсында:</w:t>
      </w:r>
    </w:p>
    <w:bookmarkEnd w:id="43"/>
    <w:p>
      <w:pPr>
        <w:spacing w:after="0"/>
        <w:ind w:left="0"/>
        <w:jc w:val="both"/>
      </w:pPr>
      <w:r>
        <w:rPr>
          <w:rFonts w:ascii="Times New Roman"/>
          <w:b w:val="false"/>
          <w:i w:val="false"/>
          <w:color w:val="000000"/>
          <w:sz w:val="28"/>
        </w:rPr>
        <w:t>
      1) 01000, Астана қаласы, Орынбор көшесі, 8</w:t>
      </w:r>
    </w:p>
    <w:p>
      <w:pPr>
        <w:spacing w:after="0"/>
        <w:ind w:left="0"/>
        <w:jc w:val="both"/>
      </w:pPr>
      <w:r>
        <w:rPr>
          <w:rFonts w:ascii="Times New Roman"/>
          <w:b w:val="false"/>
          <w:i w:val="false"/>
          <w:color w:val="000000"/>
          <w:sz w:val="28"/>
        </w:rPr>
        <w:t>
      телефон: +7 (7172)742-425</w:t>
      </w:r>
    </w:p>
    <w:p>
      <w:pPr>
        <w:spacing w:after="0"/>
        <w:ind w:left="0"/>
        <w:jc w:val="both"/>
      </w:pPr>
      <w:r>
        <w:rPr>
          <w:rFonts w:ascii="Times New Roman"/>
          <w:b w:val="false"/>
          <w:i w:val="false"/>
          <w:color w:val="000000"/>
          <w:sz w:val="28"/>
        </w:rPr>
        <w:t>
      e-mail: pressa@edu.gov.kz.</w:t>
      </w:r>
    </w:p>
    <w:p>
      <w:pPr>
        <w:spacing w:after="0"/>
        <w:ind w:left="0"/>
        <w:jc w:val="both"/>
      </w:pPr>
      <w:r>
        <w:rPr>
          <w:rFonts w:ascii="Times New Roman"/>
          <w:b w:val="false"/>
          <w:i w:val="false"/>
          <w:color w:val="000000"/>
          <w:sz w:val="28"/>
        </w:rPr>
        <w:t xml:space="preserve">
      2) мемлекеттік қызмет көрсету стандартына </w:t>
      </w:r>
      <w:r>
        <w:rPr>
          <w:rFonts w:ascii="Times New Roman"/>
          <w:b w:val="false"/>
          <w:i w:val="false"/>
          <w:color w:val="000000"/>
          <w:sz w:val="28"/>
        </w:rPr>
        <w:t>2-қосымшада</w:t>
      </w:r>
      <w:r>
        <w:rPr>
          <w:rFonts w:ascii="Times New Roman"/>
          <w:b w:val="false"/>
          <w:i w:val="false"/>
          <w:color w:val="000000"/>
          <w:sz w:val="28"/>
        </w:rPr>
        <w:t xml:space="preserve"> көрсетілген тізімге сәйкес ЖАО-ның интернет-ресурстарында орналастырылған.</w:t>
      </w:r>
    </w:p>
    <w:bookmarkStart w:name="z46" w:id="44"/>
    <w:p>
      <w:pPr>
        <w:spacing w:after="0"/>
        <w:ind w:left="0"/>
        <w:jc w:val="both"/>
      </w:pPr>
      <w:r>
        <w:rPr>
          <w:rFonts w:ascii="Times New Roman"/>
          <w:b w:val="false"/>
          <w:i w:val="false"/>
          <w:color w:val="000000"/>
          <w:sz w:val="28"/>
        </w:rPr>
        <w:t>
      13. Көрсетілетін қызметті алушының мемлекеттік қызмет көрсету тәртібі және мәртебесі туралы ақпаратты қашықтықтан қол жеткізу режимінде порталдағы мемлекеттік қызмет көрсету мәселелері жөніндегі анықтама қызметтерінің бірыңғай байланыс орталығы арқылы алу мүмкіндігі бар.</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18.05.2018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45"/>
    <w:p>
      <w:pPr>
        <w:spacing w:after="0"/>
        <w:ind w:left="0"/>
        <w:jc w:val="both"/>
      </w:pPr>
      <w:r>
        <w:rPr>
          <w:rFonts w:ascii="Times New Roman"/>
          <w:b w:val="false"/>
          <w:i w:val="false"/>
          <w:color w:val="000000"/>
          <w:sz w:val="28"/>
        </w:rPr>
        <w:t>
      14. Мемлекеттік қызмет көрсету мәселелері жөніндегі анықтама қызметтерінің байланыс телефондары Министрліктің www.edu.gov.kz интернет-ресурсында орналастырылған және Бірыңғай байланыс орталығы: 8-800-080-7777, 1414.</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18.05.2018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білім беру</w:t>
            </w:r>
            <w:r>
              <w:br/>
            </w:r>
            <w:r>
              <w:rPr>
                <w:rFonts w:ascii="Times New Roman"/>
                <w:b w:val="false"/>
                <w:i w:val="false"/>
                <w:color w:val="000000"/>
                <w:sz w:val="20"/>
              </w:rPr>
              <w:t>ұйымдарына құжаттар қабылдау"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1-қосымша</w:t>
            </w:r>
          </w:p>
        </w:tc>
      </w:tr>
    </w:tbl>
    <w:p>
      <w:pPr>
        <w:spacing w:after="0"/>
        <w:ind w:left="0"/>
        <w:jc w:val="both"/>
      </w:pPr>
      <w:r>
        <w:rPr>
          <w:rFonts w:ascii="Times New Roman"/>
          <w:b w:val="false"/>
          <w:i w:val="false"/>
          <w:color w:val="000000"/>
          <w:sz w:val="28"/>
        </w:rPr>
        <w:t>
      Нысан</w:t>
      </w:r>
    </w:p>
    <w:bookmarkStart w:name="z49" w:id="46"/>
    <w:p>
      <w:pPr>
        <w:spacing w:after="0"/>
        <w:ind w:left="0"/>
        <w:jc w:val="left"/>
      </w:pPr>
      <w:r>
        <w:rPr>
          <w:rFonts w:ascii="Times New Roman"/>
          <w:b/>
          <w:i w:val="false"/>
          <w:color w:val="000000"/>
        </w:rPr>
        <w:t xml:space="preserve"> Көрсетілетін қызметті алушыдан құжаттардың</w:t>
      </w:r>
      <w:r>
        <w:br/>
      </w:r>
      <w:r>
        <w:rPr>
          <w:rFonts w:ascii="Times New Roman"/>
          <w:b/>
          <w:i w:val="false"/>
          <w:color w:val="000000"/>
        </w:rPr>
        <w:t>алынғаны туралы қолхат</w:t>
      </w:r>
    </w:p>
    <w:bookmarkEnd w:id="46"/>
    <w:p>
      <w:pPr>
        <w:spacing w:after="0"/>
        <w:ind w:left="0"/>
        <w:jc w:val="both"/>
      </w:pPr>
      <w:r>
        <w:rPr>
          <w:rFonts w:ascii="Times New Roman"/>
          <w:b w:val="false"/>
          <w:i w:val="false"/>
          <w:color w:val="000000"/>
          <w:sz w:val="28"/>
        </w:rPr>
        <w:t>
      Оқу орны ____________________________________________________________</w:t>
      </w:r>
    </w:p>
    <w:p>
      <w:pPr>
        <w:spacing w:after="0"/>
        <w:ind w:left="0"/>
        <w:jc w:val="both"/>
      </w:pPr>
      <w:r>
        <w:rPr>
          <w:rFonts w:ascii="Times New Roman"/>
          <w:b w:val="false"/>
          <w:i w:val="false"/>
          <w:color w:val="000000"/>
          <w:sz w:val="28"/>
        </w:rPr>
        <w:t>
      (оқу орнының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(елді мекен, аудан, қала және облыс атауы)</w:t>
      </w:r>
    </w:p>
    <w:p>
      <w:pPr>
        <w:spacing w:after="0"/>
        <w:ind w:left="0"/>
        <w:jc w:val="both"/>
      </w:pPr>
      <w:r>
        <w:rPr>
          <w:rFonts w:ascii="Times New Roman"/>
          <w:b w:val="false"/>
          <w:i w:val="false"/>
          <w:color w:val="000000"/>
          <w:sz w:val="28"/>
        </w:rPr>
        <w:t>
      Құжаттардың қабылданғаны туралы № _________ қолхат</w:t>
      </w:r>
    </w:p>
    <w:p>
      <w:pPr>
        <w:spacing w:after="0"/>
        <w:ind w:left="0"/>
        <w:jc w:val="both"/>
      </w:pPr>
      <w:r>
        <w:rPr>
          <w:rFonts w:ascii="Times New Roman"/>
          <w:b w:val="false"/>
          <w:i w:val="false"/>
          <w:color w:val="000000"/>
          <w:sz w:val="28"/>
        </w:rPr>
        <w:t>
      _____________________________ мынадай құжаттар алынды:</w:t>
      </w:r>
    </w:p>
    <w:p>
      <w:pPr>
        <w:spacing w:after="0"/>
        <w:ind w:left="0"/>
        <w:jc w:val="both"/>
      </w:pPr>
      <w:r>
        <w:rPr>
          <w:rFonts w:ascii="Times New Roman"/>
          <w:b w:val="false"/>
          <w:i w:val="false"/>
          <w:color w:val="000000"/>
          <w:sz w:val="28"/>
        </w:rPr>
        <w:t>
      (көрсетілетін қызметті алушының Т.А.Ә. (бар болса)</w:t>
      </w:r>
    </w:p>
    <w:p>
      <w:pPr>
        <w:spacing w:after="0"/>
        <w:ind w:left="0"/>
        <w:jc w:val="both"/>
      </w:pPr>
      <w:r>
        <w:rPr>
          <w:rFonts w:ascii="Times New Roman"/>
          <w:b w:val="false"/>
          <w:i w:val="false"/>
          <w:color w:val="000000"/>
          <w:sz w:val="28"/>
        </w:rPr>
        <w:t>
      1. Өтініш</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Қабылдады Т.А.Ә. (бар болса) _________ (қолы)</w:t>
      </w:r>
    </w:p>
    <w:p>
      <w:pPr>
        <w:spacing w:after="0"/>
        <w:ind w:left="0"/>
        <w:jc w:val="both"/>
      </w:pPr>
      <w:r>
        <w:rPr>
          <w:rFonts w:ascii="Times New Roman"/>
          <w:b w:val="false"/>
          <w:i w:val="false"/>
          <w:color w:val="000000"/>
          <w:sz w:val="28"/>
        </w:rPr>
        <w:t>
      20__ ж. "__"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білім беру</w:t>
            </w:r>
            <w:r>
              <w:br/>
            </w:r>
            <w:r>
              <w:rPr>
                <w:rFonts w:ascii="Times New Roman"/>
                <w:b w:val="false"/>
                <w:i w:val="false"/>
                <w:color w:val="000000"/>
                <w:sz w:val="20"/>
              </w:rPr>
              <w:t>ұйымдарына құжаттар қабылдау"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2-қосымша</w:t>
            </w:r>
          </w:p>
        </w:tc>
      </w:tr>
    </w:tbl>
    <w:bookmarkStart w:name="z51" w:id="47"/>
    <w:p>
      <w:pPr>
        <w:spacing w:after="0"/>
        <w:ind w:left="0"/>
        <w:jc w:val="left"/>
      </w:pPr>
      <w:r>
        <w:rPr>
          <w:rFonts w:ascii="Times New Roman"/>
          <w:b/>
          <w:i w:val="false"/>
          <w:color w:val="000000"/>
        </w:rPr>
        <w:t xml:space="preserve"> Облыстық, Астана және Алматы қалалары білім басқармаларының тізімі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394"/>
        <w:gridCol w:w="2870"/>
        <w:gridCol w:w="3503"/>
        <w:gridCol w:w="4812"/>
      </w:tblGrid>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атауы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8(7162)401402</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020000, Көкшетау қаласы, Абай көшесі, 89А</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www.akmo.kz</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8(7132)560474</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030010, Ақтөбе қаласы, Әбілхайыр хан көшесі, 40</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www.akto.kz</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8(7122)354965</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060010, Атырау қаласы, Әйтеке би көшесі, 77</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www.atyrauobl.kz</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8(7282)272731</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040000, Талдықорған қаласы, Қабанбай батыр көшесі, 26</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almaty-reg.kz</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8(7232)570151</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070019, Өскемен қаласы, К.Либкнехт көшесі, 19</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akimvko.gov.kz</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8(7262)431552</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080008, Тараз қаласы,</w:t>
            </w:r>
          </w:p>
          <w:p>
            <w:pPr>
              <w:spacing w:after="20"/>
              <w:ind w:left="20"/>
              <w:jc w:val="both"/>
            </w:pPr>
            <w:r>
              <w:rPr>
                <w:rFonts w:ascii="Times New Roman"/>
                <w:b w:val="false"/>
                <w:i w:val="false"/>
                <w:color w:val="000000"/>
                <w:sz w:val="20"/>
              </w:rPr>
              <w:t>
Абай көшесі, 125</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zhambyl.kz</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8(7112)260468</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090000, Орал қаласы,</w:t>
            </w:r>
          </w:p>
          <w:p>
            <w:pPr>
              <w:spacing w:after="20"/>
              <w:ind w:left="20"/>
              <w:jc w:val="both"/>
            </w:pPr>
            <w:r>
              <w:rPr>
                <w:rFonts w:ascii="Times New Roman"/>
                <w:b w:val="false"/>
                <w:i w:val="false"/>
                <w:color w:val="000000"/>
                <w:sz w:val="20"/>
              </w:rPr>
              <w:t>
Почиталин көшесі, 72</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www.western.kz</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8(7212)425443</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100012, Қарағанды қаласы, Әлихан көшесі, 19</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www.karaganda-region.kz</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8(7242)272934</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120003, Қызылорда қаласы, Абай көшесі, 48</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www.kyzylorda.kz</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8(7142)575310</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 Костанай қаласы, Әл-Фараби көшесі, 56</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www.kostanay.kz</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8(7292)435100</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 Ақтау қаласы, 13 шағын ауд./47-ғимарат</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www.mangystau.kz</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8(7182)320965</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140009, Павлодар қаласы, Қайырбаев көшесі, 32</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www.pavlodar.kz</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8(7152)463288</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150011, г. Петропавл қаласы, Конституция көшесі, 58</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akimat-sko.kz</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8(7252)563247</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160007, Шымкент қаласы, Республика даңғылы, 12 А</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ontustik.gov.kz</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8(7172)556851</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010000, Астана қаласы, Бейбітшілік көшесі, 11</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www.astana.kz</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8(727)2716509</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050001, Алматы қаласы, Республика алаңы, 4</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www.almaty.kz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14 сәуірдегі</w:t>
            </w:r>
            <w:r>
              <w:br/>
            </w:r>
            <w:r>
              <w:rPr>
                <w:rFonts w:ascii="Times New Roman"/>
                <w:b w:val="false"/>
                <w:i w:val="false"/>
                <w:color w:val="000000"/>
                <w:sz w:val="20"/>
              </w:rPr>
              <w:t>№ 200 бұйрығына</w:t>
            </w:r>
            <w:r>
              <w:br/>
            </w:r>
            <w:r>
              <w:rPr>
                <w:rFonts w:ascii="Times New Roman"/>
                <w:b w:val="false"/>
                <w:i w:val="false"/>
                <w:color w:val="000000"/>
                <w:sz w:val="20"/>
              </w:rPr>
              <w:t>2-қосымша</w:t>
            </w:r>
          </w:p>
        </w:tc>
      </w:tr>
    </w:tbl>
    <w:bookmarkStart w:name="z53" w:id="48"/>
    <w:p>
      <w:pPr>
        <w:spacing w:after="0"/>
        <w:ind w:left="0"/>
        <w:jc w:val="left"/>
      </w:pPr>
      <w:r>
        <w:rPr>
          <w:rFonts w:ascii="Times New Roman"/>
          <w:b/>
          <w:i w:val="false"/>
          <w:color w:val="000000"/>
        </w:rPr>
        <w:t xml:space="preserve"> Техникалық және кәсіптік білім беру ұйымдарындағы білім алушыларға жатақхана беру</w:t>
      </w:r>
    </w:p>
    <w:bookmarkEnd w:id="48"/>
    <w:p>
      <w:pPr>
        <w:spacing w:after="0"/>
        <w:ind w:left="0"/>
        <w:jc w:val="both"/>
      </w:pPr>
      <w:r>
        <w:rPr>
          <w:rFonts w:ascii="Times New Roman"/>
          <w:b w:val="false"/>
          <w:i w:val="false"/>
          <w:color w:val="ff0000"/>
          <w:sz w:val="28"/>
        </w:rPr>
        <w:t xml:space="preserve">
      Ескерту. Стандарттың тақырыбы жаңа редакцияда – ҚР Білім және ғылым министрінің 18.05.2018 </w:t>
      </w:r>
      <w:r>
        <w:rPr>
          <w:rFonts w:ascii="Times New Roman"/>
          <w:b w:val="false"/>
          <w:i w:val="false"/>
          <w:color w:val="ff0000"/>
          <w:sz w:val="28"/>
        </w:rPr>
        <w:t>№ 212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4" w:id="49"/>
    <w:p>
      <w:pPr>
        <w:spacing w:after="0"/>
        <w:ind w:left="0"/>
        <w:jc w:val="left"/>
      </w:pPr>
      <w:r>
        <w:rPr>
          <w:rFonts w:ascii="Times New Roman"/>
          <w:b/>
          <w:i w:val="false"/>
          <w:color w:val="000000"/>
        </w:rPr>
        <w:t xml:space="preserve"> 1. Жалпы ережелер</w:t>
      </w:r>
    </w:p>
    <w:bookmarkEnd w:id="49"/>
    <w:bookmarkStart w:name="z55" w:id="50"/>
    <w:p>
      <w:pPr>
        <w:spacing w:after="0"/>
        <w:ind w:left="0"/>
        <w:jc w:val="both"/>
      </w:pPr>
      <w:r>
        <w:rPr>
          <w:rFonts w:ascii="Times New Roman"/>
          <w:b w:val="false"/>
          <w:i w:val="false"/>
          <w:color w:val="000000"/>
          <w:sz w:val="28"/>
        </w:rPr>
        <w:t>
      1. "Техникалық және кәсіптік білім беру ұйымдарындағы білім алушыларға жатақхана беру" мемлекеттік көрсетілетін қызметі (бұдан әрі - мемлекеттік көрсетілетін қызмет).</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18.05.2018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5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әзірледі.</w:t>
      </w:r>
    </w:p>
    <w:bookmarkEnd w:id="51"/>
    <w:bookmarkStart w:name="z57" w:id="52"/>
    <w:p>
      <w:pPr>
        <w:spacing w:after="0"/>
        <w:ind w:left="0"/>
        <w:jc w:val="both"/>
      </w:pPr>
      <w:r>
        <w:rPr>
          <w:rFonts w:ascii="Times New Roman"/>
          <w:b w:val="false"/>
          <w:i w:val="false"/>
          <w:color w:val="000000"/>
          <w:sz w:val="28"/>
        </w:rPr>
        <w:t>
      3. Мемлекеттік қызметті жатақханасы бар техникалық және кәсіптік білім беру ұйымдары (бұдан әрі – көрсетілетін қызметті беруші) көрсетеді.</w:t>
      </w:r>
    </w:p>
    <w:bookmarkEnd w:id="52"/>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көрсетілетін қызметті берушінің кеңсесі арқылы жүзеге асырылады.</w:t>
      </w:r>
    </w:p>
    <w:bookmarkStart w:name="z58" w:id="53"/>
    <w:p>
      <w:pPr>
        <w:spacing w:after="0"/>
        <w:ind w:left="0"/>
        <w:jc w:val="left"/>
      </w:pPr>
      <w:r>
        <w:rPr>
          <w:rFonts w:ascii="Times New Roman"/>
          <w:b/>
          <w:i w:val="false"/>
          <w:color w:val="000000"/>
        </w:rPr>
        <w:t xml:space="preserve"> 2. Мемлекеттік қызмет көрсету тәртібі</w:t>
      </w:r>
    </w:p>
    <w:bookmarkEnd w:id="53"/>
    <w:bookmarkStart w:name="z59" w:id="54"/>
    <w:p>
      <w:pPr>
        <w:spacing w:after="0"/>
        <w:ind w:left="0"/>
        <w:jc w:val="both"/>
      </w:pPr>
      <w:r>
        <w:rPr>
          <w:rFonts w:ascii="Times New Roman"/>
          <w:b w:val="false"/>
          <w:i w:val="false"/>
          <w:color w:val="000000"/>
          <w:sz w:val="28"/>
        </w:rPr>
        <w:t>
      4. Мемлекеттік қызмет көрсету мерзімдері:</w:t>
      </w:r>
    </w:p>
    <w:bookmarkEnd w:id="54"/>
    <w:bookmarkStart w:name="z118" w:id="55"/>
    <w:p>
      <w:pPr>
        <w:spacing w:after="0"/>
        <w:ind w:left="0"/>
        <w:jc w:val="both"/>
      </w:pPr>
      <w:r>
        <w:rPr>
          <w:rFonts w:ascii="Times New Roman"/>
          <w:b w:val="false"/>
          <w:i w:val="false"/>
          <w:color w:val="000000"/>
          <w:sz w:val="28"/>
        </w:rPr>
        <w:t>
      1) техникалық және кәсіптік білім беру ұйымдарындағы білім алушылар (бұдан әрі - көрсетілетін қызметті алушы) көрсетілетін қызметті берушіге құжаттар топтамасын тапсырған сәттен бастап – 10 жұмыс күні;</w:t>
      </w:r>
    </w:p>
    <w:bookmarkEnd w:id="55"/>
    <w:bookmarkStart w:name="z119" w:id="56"/>
    <w:p>
      <w:pPr>
        <w:spacing w:after="0"/>
        <w:ind w:left="0"/>
        <w:jc w:val="both"/>
      </w:pPr>
      <w:r>
        <w:rPr>
          <w:rFonts w:ascii="Times New Roman"/>
          <w:b w:val="false"/>
          <w:i w:val="false"/>
          <w:color w:val="000000"/>
          <w:sz w:val="28"/>
        </w:rPr>
        <w:t>
      2) көрсетілетін қызметті алушының құжаттар топтамасын тапсыруы үшін күтудің рұқсат етілген ең ұзақ уақыты – 15 минут;</w:t>
      </w:r>
    </w:p>
    <w:bookmarkEnd w:id="56"/>
    <w:bookmarkStart w:name="z120" w:id="57"/>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 30 минут.</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Білім және ғылым министрінің 18.05.2018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 w:id="58"/>
    <w:p>
      <w:pPr>
        <w:spacing w:after="0"/>
        <w:ind w:left="0"/>
        <w:jc w:val="both"/>
      </w:pPr>
      <w:r>
        <w:rPr>
          <w:rFonts w:ascii="Times New Roman"/>
          <w:b w:val="false"/>
          <w:i w:val="false"/>
          <w:color w:val="000000"/>
          <w:sz w:val="28"/>
        </w:rPr>
        <w:t>
      5. Мемлекеттік қызмет көрсету нысаны: қағаз түрінде.</w:t>
      </w:r>
    </w:p>
    <w:bookmarkEnd w:id="58"/>
    <w:bookmarkStart w:name="z64" w:id="59"/>
    <w:p>
      <w:pPr>
        <w:spacing w:after="0"/>
        <w:ind w:left="0"/>
        <w:jc w:val="both"/>
      </w:pPr>
      <w:r>
        <w:rPr>
          <w:rFonts w:ascii="Times New Roman"/>
          <w:b w:val="false"/>
          <w:i w:val="false"/>
          <w:color w:val="000000"/>
          <w:sz w:val="28"/>
        </w:rPr>
        <w:t xml:space="preserve">
      6. Мемлекеттік қызмет көрсету нәтижесі - техникалық және кәсіптік білім беру ұйымдарындағы білім алушыларға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жатақхана беру туралы жолдама.</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18.05.2018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 w:id="60"/>
    <w:p>
      <w:pPr>
        <w:spacing w:after="0"/>
        <w:ind w:left="0"/>
        <w:jc w:val="both"/>
      </w:pPr>
      <w:r>
        <w:rPr>
          <w:rFonts w:ascii="Times New Roman"/>
          <w:b w:val="false"/>
          <w:i w:val="false"/>
          <w:color w:val="000000"/>
          <w:sz w:val="28"/>
        </w:rPr>
        <w:t>
      7. Мемлекеттік қызмет тегін көрсетіледі.</w:t>
      </w:r>
    </w:p>
    <w:bookmarkEnd w:id="60"/>
    <w:bookmarkStart w:name="z66" w:id="61"/>
    <w:p>
      <w:pPr>
        <w:spacing w:after="0"/>
        <w:ind w:left="0"/>
        <w:jc w:val="both"/>
      </w:pPr>
      <w:r>
        <w:rPr>
          <w:rFonts w:ascii="Times New Roman"/>
          <w:b w:val="false"/>
          <w:i w:val="false"/>
          <w:color w:val="000000"/>
          <w:sz w:val="28"/>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 мен сенбіні қоса алғанда сағат 13.00-ден 14.30-ға дейінгі түскі үзіліспен сағат 9.00-ден 18.30-ға дейін.</w:t>
      </w:r>
    </w:p>
    <w:bookmarkEnd w:id="61"/>
    <w:p>
      <w:pPr>
        <w:spacing w:after="0"/>
        <w:ind w:left="0"/>
        <w:jc w:val="both"/>
      </w:pPr>
      <w:r>
        <w:rPr>
          <w:rFonts w:ascii="Times New Roman"/>
          <w:b w:val="false"/>
          <w:i w:val="false"/>
          <w:color w:val="000000"/>
          <w:sz w:val="28"/>
        </w:rPr>
        <w:t>
      Алдын ала жазу және жедел қызмет көрсету көзделмеген.</w:t>
      </w:r>
    </w:p>
    <w:bookmarkStart w:name="z67" w:id="62"/>
    <w:p>
      <w:pPr>
        <w:spacing w:after="0"/>
        <w:ind w:left="0"/>
        <w:jc w:val="both"/>
      </w:pPr>
      <w:r>
        <w:rPr>
          <w:rFonts w:ascii="Times New Roman"/>
          <w:b w:val="false"/>
          <w:i w:val="false"/>
          <w:color w:val="000000"/>
          <w:sz w:val="28"/>
        </w:rPr>
        <w:t>
      9. Көрсетілетін қызметті алушы көрсетілетін қызметті берушіге жүгінген кезде мемлекеттік қызметті көрсету үшін қажетті құжаттар тізбесі:</w:t>
      </w:r>
    </w:p>
    <w:bookmarkEnd w:id="62"/>
    <w:bookmarkStart w:name="z68" w:id="63"/>
    <w:p>
      <w:pPr>
        <w:spacing w:after="0"/>
        <w:ind w:left="0"/>
        <w:jc w:val="both"/>
      </w:pPr>
      <w:r>
        <w:rPr>
          <w:rFonts w:ascii="Times New Roman"/>
          <w:b w:val="false"/>
          <w:i w:val="false"/>
          <w:color w:val="000000"/>
          <w:sz w:val="28"/>
        </w:rPr>
        <w:t xml:space="preserve">
      1)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ұйым басшысының атына жатақханадан орын беру туралы өтініш;</w:t>
      </w:r>
    </w:p>
    <w:bookmarkEnd w:id="63"/>
    <w:bookmarkStart w:name="z69" w:id="64"/>
    <w:p>
      <w:pPr>
        <w:spacing w:after="0"/>
        <w:ind w:left="0"/>
        <w:jc w:val="both"/>
      </w:pPr>
      <w:r>
        <w:rPr>
          <w:rFonts w:ascii="Times New Roman"/>
          <w:b w:val="false"/>
          <w:i w:val="false"/>
          <w:color w:val="000000"/>
          <w:sz w:val="28"/>
        </w:rPr>
        <w:t>
      2) отбасы болған жағдайда, отбасының құрамы туралы анықтама;</w:t>
      </w:r>
    </w:p>
    <w:bookmarkEnd w:id="64"/>
    <w:bookmarkStart w:name="z70" w:id="65"/>
    <w:p>
      <w:pPr>
        <w:spacing w:after="0"/>
        <w:ind w:left="0"/>
        <w:jc w:val="both"/>
      </w:pPr>
      <w:r>
        <w:rPr>
          <w:rFonts w:ascii="Times New Roman"/>
          <w:b w:val="false"/>
          <w:i w:val="false"/>
          <w:color w:val="000000"/>
          <w:sz w:val="28"/>
        </w:rPr>
        <w:t>
      3) ата-анасының (ата-аналарының) қайтыс болуы туралы куәліктің көшірмесі (жетім балалар үшін);</w:t>
      </w:r>
    </w:p>
    <w:bookmarkEnd w:id="65"/>
    <w:bookmarkStart w:name="z71" w:id="66"/>
    <w:p>
      <w:pPr>
        <w:spacing w:after="0"/>
        <w:ind w:left="0"/>
        <w:jc w:val="both"/>
      </w:pPr>
      <w:r>
        <w:rPr>
          <w:rFonts w:ascii="Times New Roman"/>
          <w:b w:val="false"/>
          <w:i w:val="false"/>
          <w:color w:val="000000"/>
          <w:sz w:val="28"/>
        </w:rPr>
        <w:t>
      4) отбасында 4 немесе одан да көп баланың болуы туралы анықтама (көпбалалы отбасылардан шыққан балалар үшін);</w:t>
      </w:r>
    </w:p>
    <w:bookmarkEnd w:id="66"/>
    <w:bookmarkStart w:name="z72" w:id="67"/>
    <w:p>
      <w:pPr>
        <w:spacing w:after="0"/>
        <w:ind w:left="0"/>
        <w:jc w:val="both"/>
      </w:pPr>
      <w:r>
        <w:rPr>
          <w:rFonts w:ascii="Times New Roman"/>
          <w:b w:val="false"/>
          <w:i w:val="false"/>
          <w:color w:val="000000"/>
          <w:sz w:val="28"/>
        </w:rPr>
        <w:t xml:space="preserve">
      5) Қазақстан Республикасы Денсаулық сақтау және әлеуметтік даму министрінің 2014 жылғы 1 сәуірдегі № 142-І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9377 болып тіркелген) бекітілген нысан бойынша мүгедектігін растау туралы анықтама;</w:t>
      </w:r>
    </w:p>
    <w:bookmarkEnd w:id="67"/>
    <w:bookmarkStart w:name="z73" w:id="68"/>
    <w:p>
      <w:pPr>
        <w:spacing w:after="0"/>
        <w:ind w:left="0"/>
        <w:jc w:val="both"/>
      </w:pPr>
      <w:r>
        <w:rPr>
          <w:rFonts w:ascii="Times New Roman"/>
          <w:b w:val="false"/>
          <w:i w:val="false"/>
          <w:color w:val="000000"/>
          <w:sz w:val="28"/>
        </w:rPr>
        <w:t>
      6) мемлекеттік атаулы әлеуметтік көмек алу үшін құқықты растау туралы анықтама немесе жан басына шаққандағы орташа табысы күнкөріс деңгейінен төмен отбасылардан шыққан балалар үшін атаулы әлеуметтік көмек көрсетудің жоқтығы туралы анықтама;</w:t>
      </w:r>
    </w:p>
    <w:bookmarkEnd w:id="68"/>
    <w:bookmarkStart w:name="z74" w:id="69"/>
    <w:p>
      <w:pPr>
        <w:spacing w:after="0"/>
        <w:ind w:left="0"/>
        <w:jc w:val="both"/>
      </w:pPr>
      <w:r>
        <w:rPr>
          <w:rFonts w:ascii="Times New Roman"/>
          <w:b w:val="false"/>
          <w:i w:val="false"/>
          <w:color w:val="000000"/>
          <w:sz w:val="28"/>
        </w:rPr>
        <w:t>
      7) жеке басын куәландыратын құжат (салыстыру үшін).</w:t>
      </w:r>
    </w:p>
    <w:bookmarkEnd w:id="69"/>
    <w:p>
      <w:pPr>
        <w:spacing w:after="0"/>
        <w:ind w:left="0"/>
        <w:jc w:val="both"/>
      </w:pPr>
      <w:r>
        <w:rPr>
          <w:rFonts w:ascii="Times New Roman"/>
          <w:b w:val="false"/>
          <w:i w:val="false"/>
          <w:color w:val="000000"/>
          <w:sz w:val="28"/>
        </w:rPr>
        <w:t>
      Құжаттардың қабылданғанын растау құжаттарды қабылдаған адамның тегі мен аты-жөні, сондай-ақ мөртаңба, кіріс нөмірі және күні көрсетіле отырып, қолхат беру болып табылады.</w:t>
      </w:r>
    </w:p>
    <w:bookmarkStart w:name="z121" w:id="70"/>
    <w:p>
      <w:pPr>
        <w:spacing w:after="0"/>
        <w:ind w:left="0"/>
        <w:jc w:val="both"/>
      </w:pPr>
      <w:r>
        <w:rPr>
          <w:rFonts w:ascii="Times New Roman"/>
          <w:b w:val="false"/>
          <w:i w:val="false"/>
          <w:color w:val="000000"/>
          <w:sz w:val="28"/>
        </w:rPr>
        <w:t>
      9-1. Көрсетілетін қызметті беруші мемлекеттік қызметті көрсетуден мынадай негіздер бойынша бас тартады:</w:t>
      </w:r>
    </w:p>
    <w:bookmarkEnd w:id="70"/>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еместігінің анықталуы;</w:t>
      </w:r>
    </w:p>
    <w:p>
      <w:pPr>
        <w:spacing w:after="0"/>
        <w:ind w:left="0"/>
        <w:jc w:val="both"/>
      </w:pPr>
      <w:r>
        <w:rPr>
          <w:rFonts w:ascii="Times New Roman"/>
          <w:b w:val="false"/>
          <w:i w:val="false"/>
          <w:color w:val="000000"/>
          <w:sz w:val="28"/>
        </w:rPr>
        <w:t xml:space="preserve">
      2) көрсетілетін қызметті алушының мемлекеттік қызмет көрсету үшін қажетті ұсынылған құжаттардың Қазақстан Республикасы Білім және ғылым министрінің 2016 жылғы 22 қаңтардағы № 66 бұйрығымен (Нормативтік құқықтық актілерді мемлекеттік тіркеу тізімінде № 13487 болып тіркелген) бекітілген Мемлекеттік білім беру ұйымдарының жатақханаларындағы орындарды бөлу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талаптарына сәйкес келмеуі.</w:t>
      </w:r>
    </w:p>
    <w:p>
      <w:pPr>
        <w:spacing w:after="0"/>
        <w:ind w:left="0"/>
        <w:jc w:val="both"/>
      </w:pPr>
      <w:r>
        <w:rPr>
          <w:rFonts w:ascii="Times New Roman"/>
          <w:b w:val="false"/>
          <w:i w:val="false"/>
          <w:color w:val="000000"/>
          <w:sz w:val="28"/>
        </w:rPr>
        <w:t>
      Көрсетілетін қызметті беруші мемлекеттік қызметтер көрсетуден бас тартқан кезде көрсетілетін қызметті алушыға бас тартудың себептерін көрсете отырып жауап жібереді.</w:t>
      </w:r>
    </w:p>
    <w:p>
      <w:pPr>
        <w:spacing w:after="0"/>
        <w:ind w:left="0"/>
        <w:jc w:val="both"/>
      </w:pPr>
      <w:r>
        <w:rPr>
          <w:rFonts w:ascii="Times New Roman"/>
          <w:b w:val="false"/>
          <w:i w:val="false"/>
          <w:color w:val="000000"/>
          <w:sz w:val="28"/>
        </w:rPr>
        <w:t>
      Көрсетілетін қызметті алушы мемлекеттік қызметті көрсетуден бас тарту себептерін жойған жағдайда, белгіленген тәртіппен мемлекеттік көрсетілетін қызметті алу үшін көрсетілетін қызметті алушының қайта жүгінуіне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Білім және ғылым министрінің 18.05.2018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2" w:id="71"/>
    <w:p>
      <w:pPr>
        <w:spacing w:after="0"/>
        <w:ind w:left="0"/>
        <w:jc w:val="both"/>
      </w:pPr>
      <w:r>
        <w:rPr>
          <w:rFonts w:ascii="Times New Roman"/>
          <w:b w:val="false"/>
          <w:i w:val="false"/>
          <w:color w:val="000000"/>
          <w:sz w:val="28"/>
        </w:rPr>
        <w:t xml:space="preserve">
      9-2.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Білім және ғылым министрінің 18.05.2018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72"/>
    <w:p>
      <w:pPr>
        <w:spacing w:after="0"/>
        <w:ind w:left="0"/>
        <w:jc w:val="left"/>
      </w:pPr>
      <w:r>
        <w:rPr>
          <w:rFonts w:ascii="Times New Roman"/>
          <w:b/>
          <w:i w:val="false"/>
          <w:color w:val="000000"/>
        </w:rPr>
        <w:t xml:space="preserve"> 3.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72"/>
    <w:bookmarkStart w:name="z76" w:id="73"/>
    <w:p>
      <w:pPr>
        <w:spacing w:after="0"/>
        <w:ind w:left="0"/>
        <w:jc w:val="both"/>
      </w:pPr>
      <w:r>
        <w:rPr>
          <w:rFonts w:ascii="Times New Roman"/>
          <w:b w:val="false"/>
          <w:i w:val="false"/>
          <w:color w:val="000000"/>
          <w:sz w:val="28"/>
        </w:rPr>
        <w:t>
      10. Мемлекеттік қызмет көрсету мәселелері бойынша көрсетілетін қызметті берушінің және (немесе) оның лауазымды адамдарының шешімдеріне, әрекетiне (әрекетсiздiгiне) шағымдану: шағым жазбаша түрде:</w:t>
      </w:r>
    </w:p>
    <w:bookmarkEnd w:id="73"/>
    <w:p>
      <w:pPr>
        <w:spacing w:after="0"/>
        <w:ind w:left="0"/>
        <w:jc w:val="both"/>
      </w:pPr>
      <w:r>
        <w:rPr>
          <w:rFonts w:ascii="Times New Roman"/>
          <w:b w:val="false"/>
          <w:i w:val="false"/>
          <w:color w:val="000000"/>
          <w:sz w:val="28"/>
        </w:rPr>
        <w:t xml:space="preserve">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Министрлік басшысының не оны алмастыратын адамның атына;</w:t>
      </w:r>
    </w:p>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берушінің басшысының, сондай-ақ республикалық маңызы бар қаланың және астананың, ауданның (облыстық маңызы бар қаланың) жергілікті атқарушы органы басшысының атына беріледі.</w:t>
      </w:r>
    </w:p>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көрсетіліп, Министрліктің, көрсетілетін қызметті берушінің кеңсесінде тіркелуі (мөртаңба, кіріс нөмірі мен күні) шағымның қабылданғанын растау болып табылады.</w:t>
      </w:r>
    </w:p>
    <w:p>
      <w:pPr>
        <w:spacing w:after="0"/>
        <w:ind w:left="0"/>
        <w:jc w:val="both"/>
      </w:pPr>
      <w:r>
        <w:rPr>
          <w:rFonts w:ascii="Times New Roman"/>
          <w:b w:val="false"/>
          <w:i w:val="false"/>
          <w:color w:val="000000"/>
          <w:sz w:val="28"/>
        </w:rPr>
        <w:t>
      Министрліктің, көрсетілетін қызметті берушінің, жергілікті атқарушы органның мекенжайына келіп түскен көрсетілетін қызметті алушының мемлекеттік қызмет көрсету мәселелері бойынша шағымы тіркелген күнінен бастап бес жұмыс күні ішінде қарауға жатады.</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p>
    <w:bookmarkStart w:name="z77" w:id="74"/>
    <w:p>
      <w:pPr>
        <w:spacing w:after="0"/>
        <w:ind w:left="0"/>
        <w:jc w:val="both"/>
      </w:pP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74"/>
    <w:bookmarkStart w:name="z78" w:id="75"/>
    <w:p>
      <w:pPr>
        <w:spacing w:after="0"/>
        <w:ind w:left="0"/>
        <w:jc w:val="left"/>
      </w:pPr>
      <w:r>
        <w:rPr>
          <w:rFonts w:ascii="Times New Roman"/>
          <w:b/>
          <w:i w:val="false"/>
          <w:color w:val="000000"/>
        </w:rPr>
        <w:t xml:space="preserve"> 4. Мемлекеттік қызмет көрсетудің ерекшеліктері ескеріле отырып қойылатын өзге де талаптар</w:t>
      </w:r>
    </w:p>
    <w:bookmarkEnd w:id="75"/>
    <w:bookmarkStart w:name="z79" w:id="76"/>
    <w:p>
      <w:pPr>
        <w:spacing w:after="0"/>
        <w:ind w:left="0"/>
        <w:jc w:val="both"/>
      </w:pPr>
      <w:r>
        <w:rPr>
          <w:rFonts w:ascii="Times New Roman"/>
          <w:b w:val="false"/>
          <w:i w:val="false"/>
          <w:color w:val="000000"/>
          <w:sz w:val="28"/>
        </w:rPr>
        <w:t>
      12. Мемлекеттiк қызмет көрсету орындарының мекенжайлары:</w:t>
      </w:r>
    </w:p>
    <w:bookmarkEnd w:id="76"/>
    <w:p>
      <w:pPr>
        <w:spacing w:after="0"/>
        <w:ind w:left="0"/>
        <w:jc w:val="both"/>
      </w:pPr>
      <w:r>
        <w:rPr>
          <w:rFonts w:ascii="Times New Roman"/>
          <w:b w:val="false"/>
          <w:i w:val="false"/>
          <w:color w:val="000000"/>
          <w:sz w:val="28"/>
        </w:rPr>
        <w:t>
      1) Министрліктің интернет-ресурсында: 010000, Астана қаласы, Орынбор көшесі 8, www.edu.gov.kz;</w:t>
      </w:r>
    </w:p>
    <w:p>
      <w:pPr>
        <w:spacing w:after="0"/>
        <w:ind w:left="0"/>
        <w:jc w:val="both"/>
      </w:pPr>
      <w:r>
        <w:rPr>
          <w:rFonts w:ascii="Times New Roman"/>
          <w:b w:val="false"/>
          <w:i w:val="false"/>
          <w:color w:val="000000"/>
          <w:sz w:val="28"/>
        </w:rPr>
        <w:t>
      e-mail: pressa@edu.gov.kz;</w:t>
      </w:r>
    </w:p>
    <w:p>
      <w:pPr>
        <w:spacing w:after="0"/>
        <w:ind w:left="0"/>
        <w:jc w:val="both"/>
      </w:pPr>
      <w:r>
        <w:rPr>
          <w:rFonts w:ascii="Times New Roman"/>
          <w:b w:val="false"/>
          <w:i w:val="false"/>
          <w:color w:val="000000"/>
          <w:sz w:val="28"/>
        </w:rPr>
        <w:t xml:space="preserve">
      2) осы мемлекеттік көрсетілетін қызмет стандартына </w:t>
      </w:r>
      <w:r>
        <w:rPr>
          <w:rFonts w:ascii="Times New Roman"/>
          <w:b w:val="false"/>
          <w:i w:val="false"/>
          <w:color w:val="000000"/>
          <w:sz w:val="28"/>
        </w:rPr>
        <w:t>3-қосымшада</w:t>
      </w:r>
      <w:r>
        <w:rPr>
          <w:rFonts w:ascii="Times New Roman"/>
          <w:b w:val="false"/>
          <w:i w:val="false"/>
          <w:color w:val="000000"/>
          <w:sz w:val="28"/>
        </w:rPr>
        <w:t xml:space="preserve"> көрсетілген тізімге сәйкес жергілікті атқарушы органдардың интернет-ресурстарында орналастырылған.</w:t>
      </w:r>
    </w:p>
    <w:bookmarkStart w:name="z80" w:id="77"/>
    <w:p>
      <w:pPr>
        <w:spacing w:after="0"/>
        <w:ind w:left="0"/>
        <w:jc w:val="both"/>
      </w:pPr>
      <w:r>
        <w:rPr>
          <w:rFonts w:ascii="Times New Roman"/>
          <w:b w:val="false"/>
          <w:i w:val="false"/>
          <w:color w:val="000000"/>
          <w:sz w:val="28"/>
        </w:rPr>
        <w:t>
      13. Көрсетілетін қызметті алушының мемлекеттік қызмет көрсету тәртібі және мәртебесі туралы ақпаратты қашықтықтан қол жеткізу режимінде порталдағы мемлекеттік қызмет көрсету мәселелері жөніндегі анықтама қызметтерінің бірыңғай байланыс орталығы арқылы алу мүмкіндігі бар.</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18.05.2018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1" w:id="78"/>
    <w:p>
      <w:pPr>
        <w:spacing w:after="0"/>
        <w:ind w:left="0"/>
        <w:jc w:val="both"/>
      </w:pPr>
      <w:r>
        <w:rPr>
          <w:rFonts w:ascii="Times New Roman"/>
          <w:b w:val="false"/>
          <w:i w:val="false"/>
          <w:color w:val="000000"/>
          <w:sz w:val="28"/>
        </w:rPr>
        <w:t>
      14. Мемлекеттік қызмет көрсету мәселелері жөніндегі анықтама қызметтерінің байланыс телефондары Министрліктің www.edu.gov.kz интернет-ресурсында орналастырылған және Бірыңғай байланыс орталығы: 8-800-080-7777, 1414.</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18.05.2018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w:t>
            </w:r>
            <w:r>
              <w:br/>
            </w:r>
            <w:r>
              <w:rPr>
                <w:rFonts w:ascii="Times New Roman"/>
                <w:b w:val="false"/>
                <w:i w:val="false"/>
                <w:color w:val="000000"/>
                <w:sz w:val="20"/>
              </w:rPr>
              <w:t>беру ұйымдарындағы білім</w:t>
            </w:r>
            <w:r>
              <w:br/>
            </w:r>
            <w:r>
              <w:rPr>
                <w:rFonts w:ascii="Times New Roman"/>
                <w:b w:val="false"/>
                <w:i w:val="false"/>
                <w:color w:val="000000"/>
                <w:sz w:val="20"/>
              </w:rPr>
              <w:t>алушыларға жатақхана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 жаңа редакцияда – ҚР Білім және ғылым министрінің 18.05.2018 </w:t>
      </w:r>
      <w:r>
        <w:rPr>
          <w:rFonts w:ascii="Times New Roman"/>
          <w:b w:val="false"/>
          <w:i w:val="false"/>
          <w:color w:val="ff0000"/>
          <w:sz w:val="28"/>
        </w:rPr>
        <w:t>№ 212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нысан</w:t>
      </w:r>
    </w:p>
    <w:bookmarkStart w:name="z83" w:id="79"/>
    <w:p>
      <w:pPr>
        <w:spacing w:after="0"/>
        <w:ind w:left="0"/>
        <w:jc w:val="left"/>
      </w:pPr>
      <w:r>
        <w:rPr>
          <w:rFonts w:ascii="Times New Roman"/>
          <w:b/>
          <w:i w:val="false"/>
          <w:color w:val="000000"/>
        </w:rPr>
        <w:t xml:space="preserve"> Техникалық және кәсіптік білім беру ұйымдарында</w:t>
      </w:r>
      <w:r>
        <w:br/>
      </w:r>
      <w:r>
        <w:rPr>
          <w:rFonts w:ascii="Times New Roman"/>
          <w:b/>
          <w:i w:val="false"/>
          <w:color w:val="000000"/>
        </w:rPr>
        <w:t>білім алушыларға жатақханалар беру туралы жолдама</w:t>
      </w:r>
    </w:p>
    <w:bookmarkEnd w:id="79"/>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(техникалық және кәсіптік білім беру ұйымының атауы және мекенжайы)</w:t>
      </w:r>
    </w:p>
    <w:p>
      <w:pPr>
        <w:spacing w:after="0"/>
        <w:ind w:left="0"/>
        <w:jc w:val="both"/>
      </w:pPr>
      <w:r>
        <w:rPr>
          <w:rFonts w:ascii="Times New Roman"/>
          <w:b w:val="false"/>
          <w:i w:val="false"/>
          <w:color w:val="000000"/>
          <w:sz w:val="28"/>
        </w:rPr>
        <w:t>
      Азамат (-ша) 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 ___жатақханаға орналасуға жіберемін.</w:t>
      </w:r>
    </w:p>
    <w:p>
      <w:pPr>
        <w:spacing w:after="0"/>
        <w:ind w:left="0"/>
        <w:jc w:val="both"/>
      </w:pPr>
      <w:r>
        <w:rPr>
          <w:rFonts w:ascii="Times New Roman"/>
          <w:b w:val="false"/>
          <w:i w:val="false"/>
          <w:color w:val="000000"/>
          <w:sz w:val="28"/>
        </w:rPr>
        <w:t>
      Жатақхананың мекенжайы ______________________________________________</w:t>
      </w:r>
    </w:p>
    <w:p>
      <w:pPr>
        <w:spacing w:after="0"/>
        <w:ind w:left="0"/>
        <w:jc w:val="both"/>
      </w:pPr>
      <w:r>
        <w:rPr>
          <w:rFonts w:ascii="Times New Roman"/>
          <w:b w:val="false"/>
          <w:i w:val="false"/>
          <w:color w:val="000000"/>
          <w:sz w:val="28"/>
        </w:rPr>
        <w:t>
      20___ ж. "____" _________ cағатта ___ келуді ұсынамын.</w:t>
      </w:r>
    </w:p>
    <w:p>
      <w:pPr>
        <w:spacing w:after="0"/>
        <w:ind w:left="0"/>
        <w:jc w:val="both"/>
      </w:pPr>
      <w:r>
        <w:rPr>
          <w:rFonts w:ascii="Times New Roman"/>
          <w:b w:val="false"/>
          <w:i w:val="false"/>
          <w:color w:val="000000"/>
          <w:sz w:val="28"/>
        </w:rPr>
        <w:t>
      Директор 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20___ ж. "____" 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w:t>
            </w:r>
            <w:r>
              <w:br/>
            </w:r>
            <w:r>
              <w:rPr>
                <w:rFonts w:ascii="Times New Roman"/>
                <w:b w:val="false"/>
                <w:i w:val="false"/>
                <w:color w:val="000000"/>
                <w:sz w:val="20"/>
              </w:rPr>
              <w:t>беру ұйымдарындағы білім</w:t>
            </w:r>
            <w:r>
              <w:br/>
            </w:r>
            <w:r>
              <w:rPr>
                <w:rFonts w:ascii="Times New Roman"/>
                <w:b w:val="false"/>
                <w:i w:val="false"/>
                <w:color w:val="000000"/>
                <w:sz w:val="20"/>
              </w:rPr>
              <w:t>алушыларға жатақхана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 жаңа редакцияда – ҚР Білім және ғылым министрінің 18.05.2018 </w:t>
      </w:r>
      <w:r>
        <w:rPr>
          <w:rFonts w:ascii="Times New Roman"/>
          <w:b w:val="false"/>
          <w:i w:val="false"/>
          <w:color w:val="ff0000"/>
          <w:sz w:val="28"/>
        </w:rPr>
        <w:t>№ 212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 директоры</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(оқу орны директорының Т.А.Ә. (бар болса)</w:t>
      </w:r>
    </w:p>
    <w:p>
      <w:pPr>
        <w:spacing w:after="0"/>
        <w:ind w:left="0"/>
        <w:jc w:val="both"/>
      </w:pPr>
      <w:r>
        <w:rPr>
          <w:rFonts w:ascii="Times New Roman"/>
          <w:b w:val="false"/>
          <w:i w:val="false"/>
          <w:color w:val="000000"/>
          <w:sz w:val="28"/>
        </w:rPr>
        <w:t>
      _______________________ мамандығы бойынша</w:t>
      </w:r>
    </w:p>
    <w:p>
      <w:pPr>
        <w:spacing w:after="0"/>
        <w:ind w:left="0"/>
        <w:jc w:val="both"/>
      </w:pPr>
      <w:r>
        <w:rPr>
          <w:rFonts w:ascii="Times New Roman"/>
          <w:b w:val="false"/>
          <w:i w:val="false"/>
          <w:color w:val="000000"/>
          <w:sz w:val="28"/>
        </w:rPr>
        <w:t>
      _________________________________ тобының</w:t>
      </w:r>
    </w:p>
    <w:p>
      <w:pPr>
        <w:spacing w:after="0"/>
        <w:ind w:left="0"/>
        <w:jc w:val="both"/>
      </w:pPr>
      <w:r>
        <w:rPr>
          <w:rFonts w:ascii="Times New Roman"/>
          <w:b w:val="false"/>
          <w:i w:val="false"/>
          <w:color w:val="000000"/>
          <w:sz w:val="28"/>
        </w:rPr>
        <w:t>
      студенті ________________________________</w:t>
      </w:r>
    </w:p>
    <w:p>
      <w:pPr>
        <w:spacing w:after="0"/>
        <w:ind w:left="0"/>
        <w:jc w:val="both"/>
      </w:pPr>
      <w:r>
        <w:rPr>
          <w:rFonts w:ascii="Times New Roman"/>
          <w:b w:val="false"/>
          <w:i w:val="false"/>
          <w:color w:val="000000"/>
          <w:sz w:val="28"/>
        </w:rPr>
        <w:t xml:space="preserve">
                 Т.А.Ә. (бар болса)         </w:t>
      </w:r>
    </w:p>
    <w:bookmarkStart w:name="z85" w:id="80"/>
    <w:p>
      <w:pPr>
        <w:spacing w:after="0"/>
        <w:ind w:left="0"/>
        <w:jc w:val="left"/>
      </w:pPr>
      <w:r>
        <w:rPr>
          <w:rFonts w:ascii="Times New Roman"/>
          <w:b/>
          <w:i w:val="false"/>
          <w:color w:val="000000"/>
        </w:rPr>
        <w:t xml:space="preserve"> Өтініш</w:t>
      </w:r>
    </w:p>
    <w:bookmarkEnd w:id="80"/>
    <w:p>
      <w:pPr>
        <w:spacing w:after="0"/>
        <w:ind w:left="0"/>
        <w:jc w:val="both"/>
      </w:pPr>
      <w:r>
        <w:rPr>
          <w:rFonts w:ascii="Times New Roman"/>
          <w:b w:val="false"/>
          <w:i w:val="false"/>
          <w:color w:val="000000"/>
          <w:sz w:val="28"/>
        </w:rPr>
        <w:t>
      Маған жатақханадан бір орын бөлуіңізді сұраймын.</w:t>
      </w:r>
    </w:p>
    <w:p>
      <w:pPr>
        <w:spacing w:after="0"/>
        <w:ind w:left="0"/>
        <w:jc w:val="both"/>
      </w:pPr>
      <w:r>
        <w:rPr>
          <w:rFonts w:ascii="Times New Roman"/>
          <w:b w:val="false"/>
          <w:i w:val="false"/>
          <w:color w:val="000000"/>
          <w:sz w:val="28"/>
        </w:rPr>
        <w:t>
      Келу орны____________________________________________________________</w:t>
      </w:r>
    </w:p>
    <w:p>
      <w:pPr>
        <w:spacing w:after="0"/>
        <w:ind w:left="0"/>
        <w:jc w:val="both"/>
      </w:pPr>
      <w:r>
        <w:rPr>
          <w:rFonts w:ascii="Times New Roman"/>
          <w:b w:val="false"/>
          <w:i w:val="false"/>
          <w:color w:val="000000"/>
          <w:sz w:val="28"/>
        </w:rPr>
        <w:t>
      20 ж. " " 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білім беру ұйымдарындағы</w:t>
            </w:r>
            <w:r>
              <w:br/>
            </w:r>
            <w:r>
              <w:rPr>
                <w:rFonts w:ascii="Times New Roman"/>
                <w:b w:val="false"/>
                <w:i w:val="false"/>
                <w:color w:val="000000"/>
                <w:sz w:val="20"/>
              </w:rPr>
              <w:t>білім алушыларға жатақхана</w:t>
            </w:r>
            <w:r>
              <w:br/>
            </w:r>
            <w:r>
              <w:rPr>
                <w:rFonts w:ascii="Times New Roman"/>
                <w:b w:val="false"/>
                <w:i w:val="false"/>
                <w:color w:val="000000"/>
                <w:sz w:val="20"/>
              </w:rPr>
              <w:t>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3-қосымша</w:t>
            </w:r>
          </w:p>
        </w:tc>
      </w:tr>
    </w:tbl>
    <w:p>
      <w:pPr>
        <w:spacing w:after="0"/>
        <w:ind w:left="0"/>
        <w:jc w:val="both"/>
      </w:pPr>
      <w:r>
        <w:rPr>
          <w:rFonts w:ascii="Times New Roman"/>
          <w:b w:val="false"/>
          <w:i w:val="false"/>
          <w:color w:val="ff0000"/>
          <w:sz w:val="28"/>
        </w:rPr>
        <w:t xml:space="preserve">
      Ескерту. 3-қосымшаның жоғарғы оң жақ бұрышы жаңа редакцияда – ҚР Білім және ғылым министрінің 18.05.2018 </w:t>
      </w:r>
      <w:r>
        <w:rPr>
          <w:rFonts w:ascii="Times New Roman"/>
          <w:b w:val="false"/>
          <w:i w:val="false"/>
          <w:color w:val="ff0000"/>
          <w:sz w:val="28"/>
        </w:rPr>
        <w:t>№ 212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7" w:id="81"/>
    <w:p>
      <w:pPr>
        <w:spacing w:after="0"/>
        <w:ind w:left="0"/>
        <w:jc w:val="left"/>
      </w:pPr>
      <w:r>
        <w:rPr>
          <w:rFonts w:ascii="Times New Roman"/>
          <w:b/>
          <w:i w:val="false"/>
          <w:color w:val="000000"/>
        </w:rPr>
        <w:t xml:space="preserve"> Облыстық, Астана және Алматы қалалары білім басқармаларының тізімі</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394"/>
        <w:gridCol w:w="2872"/>
        <w:gridCol w:w="3495"/>
        <w:gridCol w:w="4817"/>
      </w:tblGrid>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атауы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8(7162)401402</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020000, Көкшетау қаласы, Абай көшесі, 89А</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www.akmo.kz</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8(7132)560474</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030010, Ақтөбе қаласы, Әбылқайыр хан көшесі, 40</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www.akto.kz</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8(7122)354965</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060010, Атырау қаласы, Әйтеке би көшесі, 77</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www.atyrauobl.kz</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8(7282)272731</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040000, Талдықорған қаласы, Қабанбай батыр көшесі, 26</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almaty-reg.kz</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8(7232)570151</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070019, Өскемен қаласы, К.Либкнехт көшесі, 19</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akimvko.gov.kz</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8(7262)431552</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080008, Тараз қаласы,</w:t>
            </w:r>
            <w:r>
              <w:br/>
            </w:r>
            <w:r>
              <w:rPr>
                <w:rFonts w:ascii="Times New Roman"/>
                <w:b w:val="false"/>
                <w:i w:val="false"/>
                <w:color w:val="000000"/>
                <w:sz w:val="20"/>
              </w:rPr>
              <w:t>
Абай көшесі, 125</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zhambyl.kz</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8(7112)260468</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090000, Орал қаласы,</w:t>
            </w:r>
            <w:r>
              <w:br/>
            </w:r>
            <w:r>
              <w:rPr>
                <w:rFonts w:ascii="Times New Roman"/>
                <w:b w:val="false"/>
                <w:i w:val="false"/>
                <w:color w:val="000000"/>
                <w:sz w:val="20"/>
              </w:rPr>
              <w:t>
Почиталин көшесі, 72</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www.western.kz</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8(7212)425443</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100012, Қарағанды қаласы, Әлихан көшесі, 19</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www.karaganda-region.kz</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8(7242)272934</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120003, Қызылорда қаласы, Абай көшесі, 48</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www.kyzylorda.kz</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8(7142)575310</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 Қостанай қаласы, Әл-Фараби көшесі, 56</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www.kostanay.kz</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8(7292)435100</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 Ақтау қаласы, 13 шағын ауд. 47-ғимарат</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www.mangystau.kz</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8(7182)320965</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140009, Павлодар қаласы, Қайырбаев көшесі, 32</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www.pavlodar.kz</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8(7152)463288</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150011, г. Петропавл қаласы, Конституция көшесі, 58</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www. </w:t>
            </w:r>
            <w:r>
              <w:br/>
            </w:r>
            <w:r>
              <w:rPr>
                <w:rFonts w:ascii="Times New Roman"/>
                <w:b w:val="false"/>
                <w:i w:val="false"/>
                <w:color w:val="000000"/>
                <w:sz w:val="20"/>
              </w:rPr>
              <w:t>
akimat-sko.kz</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8(7252)563247</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160007, Шымкент қаласы, Республика даңғылы, 12 А</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ontustik.gov.kz</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8(7172)556851</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010000, Астана қаласы, Бейбітшілік көшесі, 11</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www.astana.kz</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8(727)2716509</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050001, Алматы қаласы, Республика алаңы, 4</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www.almaty.kz</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"Техникалық және кәсіптік білім</w:t>
            </w:r>
            <w:r>
              <w:br/>
            </w:r>
            <w:r>
              <w:rPr>
                <w:rFonts w:ascii="Times New Roman"/>
                <w:b w:val="false"/>
                <w:i w:val="false"/>
                <w:color w:val="000000"/>
                <w:sz w:val="20"/>
              </w:rPr>
              <w:t>жүйесінде көрсетілетін мемлекеттік</w:t>
            </w:r>
            <w:r>
              <w:br/>
            </w:r>
            <w:r>
              <w:rPr>
                <w:rFonts w:ascii="Times New Roman"/>
                <w:b w:val="false"/>
                <w:i w:val="false"/>
                <w:color w:val="000000"/>
                <w:sz w:val="20"/>
              </w:rPr>
              <w:t>қызмет стандарттарын</w:t>
            </w:r>
            <w:r>
              <w:br/>
            </w:r>
            <w:r>
              <w:rPr>
                <w:rFonts w:ascii="Times New Roman"/>
                <w:b w:val="false"/>
                <w:i w:val="false"/>
                <w:color w:val="000000"/>
                <w:sz w:val="20"/>
              </w:rPr>
              <w:t>бекіту туралы"</w:t>
            </w:r>
            <w:r>
              <w:br/>
            </w:r>
            <w:r>
              <w:rPr>
                <w:rFonts w:ascii="Times New Roman"/>
                <w:b w:val="false"/>
                <w:i w:val="false"/>
                <w:color w:val="000000"/>
                <w:sz w:val="20"/>
              </w:rPr>
              <w:t>2015 жылғы 14 сәуірдегі</w:t>
            </w:r>
            <w:r>
              <w:br/>
            </w:r>
            <w:r>
              <w:rPr>
                <w:rFonts w:ascii="Times New Roman"/>
                <w:b w:val="false"/>
                <w:i w:val="false"/>
                <w:color w:val="000000"/>
                <w:sz w:val="20"/>
              </w:rPr>
              <w:t>№ 200 бұйрығына</w:t>
            </w:r>
            <w:r>
              <w:br/>
            </w:r>
            <w:r>
              <w:rPr>
                <w:rFonts w:ascii="Times New Roman"/>
                <w:b w:val="false"/>
                <w:i w:val="false"/>
                <w:color w:val="000000"/>
                <w:sz w:val="20"/>
              </w:rPr>
              <w:t>3-қосымша</w:t>
            </w:r>
          </w:p>
        </w:tc>
      </w:tr>
    </w:tbl>
    <w:bookmarkStart w:name="z89" w:id="82"/>
    <w:p>
      <w:pPr>
        <w:spacing w:after="0"/>
        <w:ind w:left="0"/>
        <w:jc w:val="left"/>
      </w:pPr>
      <w:r>
        <w:rPr>
          <w:rFonts w:ascii="Times New Roman"/>
          <w:b/>
          <w:i w:val="false"/>
          <w:color w:val="000000"/>
        </w:rPr>
        <w:t xml:space="preserve"> "Техникалық және кәсіптік білім туралы құжаттардың телнұсқаларын беру" мемлекеттік көрсетілетін қызмет стандарты</w:t>
      </w:r>
    </w:p>
    <w:bookmarkEnd w:id="82"/>
    <w:p>
      <w:pPr>
        <w:spacing w:after="0"/>
        <w:ind w:left="0"/>
        <w:jc w:val="both"/>
      </w:pPr>
      <w:r>
        <w:rPr>
          <w:rFonts w:ascii="Times New Roman"/>
          <w:b w:val="false"/>
          <w:i w:val="false"/>
          <w:color w:val="ff0000"/>
          <w:sz w:val="28"/>
        </w:rPr>
        <w:t xml:space="preserve">
      Ескерту. Стандарт жаңа редакцияда - ҚР Білім және ғылым министрінің 22.01.2016 </w:t>
      </w:r>
      <w:r>
        <w:rPr>
          <w:rFonts w:ascii="Times New Roman"/>
          <w:b w:val="false"/>
          <w:i w:val="false"/>
          <w:color w:val="ff0000"/>
          <w:sz w:val="28"/>
        </w:rPr>
        <w:t>№ 63</w:t>
      </w:r>
      <w:r>
        <w:rPr>
          <w:rFonts w:ascii="Times New Roman"/>
          <w:b w:val="false"/>
          <w:i w:val="false"/>
          <w:color w:val="ff0000"/>
          <w:sz w:val="28"/>
        </w:rPr>
        <w:t xml:space="preserve"> (01.03.2016 бастап қолданысқа енгізіледі) бұйрығымен.</w:t>
      </w:r>
    </w:p>
    <w:bookmarkStart w:name="z90" w:id="83"/>
    <w:p>
      <w:pPr>
        <w:spacing w:after="0"/>
        <w:ind w:left="0"/>
        <w:jc w:val="left"/>
      </w:pPr>
      <w:r>
        <w:rPr>
          <w:rFonts w:ascii="Times New Roman"/>
          <w:b/>
          <w:i w:val="false"/>
          <w:color w:val="000000"/>
        </w:rPr>
        <w:t xml:space="preserve">  1. Жалпы ережелер</w:t>
      </w:r>
    </w:p>
    <w:bookmarkEnd w:id="83"/>
    <w:bookmarkStart w:name="z91" w:id="84"/>
    <w:p>
      <w:pPr>
        <w:spacing w:after="0"/>
        <w:ind w:left="0"/>
        <w:jc w:val="both"/>
      </w:pPr>
      <w:r>
        <w:rPr>
          <w:rFonts w:ascii="Times New Roman"/>
          <w:b w:val="false"/>
          <w:i w:val="false"/>
          <w:color w:val="000000"/>
          <w:sz w:val="28"/>
        </w:rPr>
        <w:t>
      1. "Техникалық және кәсіптік білім туралы құжаттардың телнұсқаларын беру" мемлекеттік көрсетілетін қызметі (бұдан әрі - мемлекеттік көрсетілетін қызмет)</w:t>
      </w:r>
    </w:p>
    <w:bookmarkEnd w:id="84"/>
    <w:bookmarkStart w:name="z92" w:id="85"/>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әзірледі.</w:t>
      </w:r>
    </w:p>
    <w:bookmarkEnd w:id="85"/>
    <w:bookmarkStart w:name="z93" w:id="86"/>
    <w:p>
      <w:pPr>
        <w:spacing w:after="0"/>
        <w:ind w:left="0"/>
        <w:jc w:val="both"/>
      </w:pPr>
      <w:r>
        <w:rPr>
          <w:rFonts w:ascii="Times New Roman"/>
          <w:b w:val="false"/>
          <w:i w:val="false"/>
          <w:color w:val="000000"/>
          <w:sz w:val="28"/>
        </w:rPr>
        <w:t>
      3. Мемлекеттік көрсетілетін қызметті техникалық және кәсіптік білім беру ұйымдары (бұдан әрі - көрсетілетін қызметті беруші) көрсетеді.</w:t>
      </w:r>
    </w:p>
    <w:bookmarkEnd w:id="86"/>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18.05.2018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4" w:id="87"/>
    <w:p>
      <w:pPr>
        <w:spacing w:after="0"/>
        <w:ind w:left="0"/>
        <w:jc w:val="left"/>
      </w:pPr>
      <w:r>
        <w:rPr>
          <w:rFonts w:ascii="Times New Roman"/>
          <w:b/>
          <w:i w:val="false"/>
          <w:color w:val="000000"/>
        </w:rPr>
        <w:t xml:space="preserve"> 2. Мемлекеттік қызметті көрсету тәртібі</w:t>
      </w:r>
    </w:p>
    <w:bookmarkEnd w:id="87"/>
    <w:bookmarkStart w:name="z95" w:id="88"/>
    <w:p>
      <w:pPr>
        <w:spacing w:after="0"/>
        <w:ind w:left="0"/>
        <w:jc w:val="both"/>
      </w:pPr>
      <w:r>
        <w:rPr>
          <w:rFonts w:ascii="Times New Roman"/>
          <w:b w:val="false"/>
          <w:i w:val="false"/>
          <w:color w:val="000000"/>
          <w:sz w:val="28"/>
        </w:rPr>
        <w:t>
      4. Мемлекеттік қызметті көрсету мерзімдері:</w:t>
      </w:r>
    </w:p>
    <w:bookmarkEnd w:id="88"/>
    <w:p>
      <w:pPr>
        <w:spacing w:after="0"/>
        <w:ind w:left="0"/>
        <w:jc w:val="both"/>
      </w:pPr>
      <w:r>
        <w:rPr>
          <w:rFonts w:ascii="Times New Roman"/>
          <w:b w:val="false"/>
          <w:i w:val="false"/>
          <w:color w:val="000000"/>
          <w:sz w:val="28"/>
        </w:rPr>
        <w:t xml:space="preserve">
      1) көрсетілетін қызметті берушіге және Мемлекеттік корпорацияға қажетті құжаттарды тапсырған сәттен бастап - 20 күнтізбелік күн; </w:t>
      </w:r>
    </w:p>
    <w:p>
      <w:pPr>
        <w:spacing w:after="0"/>
        <w:ind w:left="0"/>
        <w:jc w:val="both"/>
      </w:pPr>
      <w:r>
        <w:rPr>
          <w:rFonts w:ascii="Times New Roman"/>
          <w:b w:val="false"/>
          <w:i w:val="false"/>
          <w:color w:val="000000"/>
          <w:sz w:val="28"/>
        </w:rPr>
        <w:t>
      Мемлекеттік корпорацияға жүгінген жағдайда қабылдау күні мемлекеттік қызмет көрсету мерзіміне кірмейді.</w:t>
      </w:r>
    </w:p>
    <w:p>
      <w:pPr>
        <w:spacing w:after="0"/>
        <w:ind w:left="0"/>
        <w:jc w:val="both"/>
      </w:pPr>
      <w:r>
        <w:rPr>
          <w:rFonts w:ascii="Times New Roman"/>
          <w:b w:val="false"/>
          <w:i w:val="false"/>
          <w:color w:val="000000"/>
          <w:sz w:val="28"/>
        </w:rPr>
        <w:t>
      2) көрсетілетін қызметті алушының көрсетілетін қызметті берушіге құжаттарды тапсыру үшін күтудің рұқсат етілген ең ұзақ уақыты - 10 минут, Мемлекеттік корпорацияда - 15 минут;</w:t>
      </w:r>
    </w:p>
    <w:p>
      <w:pPr>
        <w:spacing w:after="0"/>
        <w:ind w:left="0"/>
        <w:jc w:val="both"/>
      </w:pPr>
      <w:r>
        <w:rPr>
          <w:rFonts w:ascii="Times New Roman"/>
          <w:b w:val="false"/>
          <w:i w:val="false"/>
          <w:color w:val="000000"/>
          <w:sz w:val="28"/>
        </w:rPr>
        <w:t xml:space="preserve">
      3) көрсетілген қызметті берушіде көрсетілген қызметті алушыға қызмет көрсетудің рұқсат етілген ең ұзақ уақыты - 30 минут, Мемлекеттік корпорацияда - 20 минут. </w:t>
      </w:r>
    </w:p>
    <w:bookmarkStart w:name="z96" w:id="89"/>
    <w:p>
      <w:pPr>
        <w:spacing w:after="0"/>
        <w:ind w:left="0"/>
        <w:jc w:val="both"/>
      </w:pPr>
      <w:r>
        <w:rPr>
          <w:rFonts w:ascii="Times New Roman"/>
          <w:b w:val="false"/>
          <w:i w:val="false"/>
          <w:color w:val="000000"/>
          <w:sz w:val="28"/>
        </w:rPr>
        <w:t>
      5. Мемлекеттік қызмет көрсету нысаны: қағаз жүзінде.</w:t>
      </w:r>
    </w:p>
    <w:bookmarkEnd w:id="89"/>
    <w:bookmarkStart w:name="z97" w:id="90"/>
    <w:p>
      <w:pPr>
        <w:spacing w:after="0"/>
        <w:ind w:left="0"/>
        <w:jc w:val="both"/>
      </w:pPr>
      <w:r>
        <w:rPr>
          <w:rFonts w:ascii="Times New Roman"/>
          <w:b w:val="false"/>
          <w:i w:val="false"/>
          <w:color w:val="000000"/>
          <w:sz w:val="28"/>
        </w:rPr>
        <w:t>
      6. Мемлекеттік қызметті көрсету нәтижесі - техникалық және кәсіптік білім туралы құжаттардың телнұсқасы.</w:t>
      </w:r>
    </w:p>
    <w:bookmarkEnd w:id="90"/>
    <w:p>
      <w:pPr>
        <w:spacing w:after="0"/>
        <w:ind w:left="0"/>
        <w:jc w:val="both"/>
      </w:pPr>
      <w:r>
        <w:rPr>
          <w:rFonts w:ascii="Times New Roman"/>
          <w:b w:val="false"/>
          <w:i w:val="false"/>
          <w:color w:val="000000"/>
          <w:sz w:val="28"/>
        </w:rPr>
        <w:t>
      Мемлекеттік қызмет нәтижесін беру нысаны: қағаз жүзінде.</w:t>
      </w:r>
    </w:p>
    <w:bookmarkStart w:name="z98" w:id="91"/>
    <w:p>
      <w:pPr>
        <w:spacing w:after="0"/>
        <w:ind w:left="0"/>
        <w:jc w:val="both"/>
      </w:pPr>
      <w:r>
        <w:rPr>
          <w:rFonts w:ascii="Times New Roman"/>
          <w:b w:val="false"/>
          <w:i w:val="false"/>
          <w:color w:val="000000"/>
          <w:sz w:val="28"/>
        </w:rPr>
        <w:t>
      7. Мемлекеттік қызмет жеке тұлғаларға (бұдан әрі - қызмет алушы) тегін көрсетіледі.</w:t>
      </w:r>
    </w:p>
    <w:bookmarkEnd w:id="91"/>
    <w:bookmarkStart w:name="z99" w:id="92"/>
    <w:p>
      <w:pPr>
        <w:spacing w:after="0"/>
        <w:ind w:left="0"/>
        <w:jc w:val="both"/>
      </w:pPr>
      <w:r>
        <w:rPr>
          <w:rFonts w:ascii="Times New Roman"/>
          <w:b w:val="false"/>
          <w:i w:val="false"/>
          <w:color w:val="000000"/>
          <w:sz w:val="28"/>
        </w:rPr>
        <w:t>
      8. Жұмыс кестесі:</w:t>
      </w:r>
    </w:p>
    <w:bookmarkEnd w:id="92"/>
    <w:p>
      <w:pPr>
        <w:spacing w:after="0"/>
        <w:ind w:left="0"/>
        <w:jc w:val="both"/>
      </w:pPr>
      <w:r>
        <w:rPr>
          <w:rFonts w:ascii="Times New Roman"/>
          <w:b w:val="false"/>
          <w:i w:val="false"/>
          <w:color w:val="000000"/>
          <w:sz w:val="28"/>
        </w:rPr>
        <w:t>
      1) көрсетілетін қызметті берушіде - Қазақстан Республикасының заңнамасына сәйкес жексенбі және мереке күндерін қоспағанда, дүйсенбіден бастап сенбіні қоса алғанда, сағат 13.00-ден 14.00-ге дейінгі түскі үзіліспен, сағат 9.00-ден сағат 18.00-ге дейін көрсетілетін қызметті берушінің белгіленген жұмыс кестесіне сәйкес;</w:t>
      </w:r>
    </w:p>
    <w:p>
      <w:pPr>
        <w:spacing w:after="0"/>
        <w:ind w:left="0"/>
        <w:jc w:val="both"/>
      </w:pPr>
      <w:r>
        <w:rPr>
          <w:rFonts w:ascii="Times New Roman"/>
          <w:b w:val="false"/>
          <w:i w:val="false"/>
          <w:color w:val="000000"/>
          <w:sz w:val="28"/>
        </w:rPr>
        <w:t>
      2) Мемлекеттік корпорацияда - еңбек заңнамасына сәйкес, жексенбі және мереке күндерін қоспағанда, дүйсенбіден бастап сенбіні қоса алғанда, түскі үзіліссіз сағат 9.00-ден сағат 20.00-ге дейін белгіленген жұмыс кестесіне сәйкес.</w:t>
      </w:r>
    </w:p>
    <w:p>
      <w:pPr>
        <w:spacing w:after="0"/>
        <w:ind w:left="0"/>
        <w:jc w:val="both"/>
      </w:pPr>
      <w:r>
        <w:rPr>
          <w:rFonts w:ascii="Times New Roman"/>
          <w:b w:val="false"/>
          <w:i w:val="false"/>
          <w:color w:val="000000"/>
          <w:sz w:val="28"/>
        </w:rPr>
        <w:t>
      Мемлекеттік қызмет көрсетілетін қызметті алушының таңдауы бойынша көрсетіледі, қабылдау жеделдетіп қызмет көрсетусіз "электрондық кезек күту" тәртібінде жүзеге асырылады, электрондық кезекті Қазақстан Республикасының электрондық үкімет порталы (бұдан әрі - Портал) арқылы броньдауға болады.</w:t>
      </w:r>
    </w:p>
    <w:bookmarkStart w:name="z100" w:id="93"/>
    <w:p>
      <w:pPr>
        <w:spacing w:after="0"/>
        <w:ind w:left="0"/>
        <w:jc w:val="both"/>
      </w:pPr>
      <w:r>
        <w:rPr>
          <w:rFonts w:ascii="Times New Roman"/>
          <w:b w:val="false"/>
          <w:i w:val="false"/>
          <w:color w:val="000000"/>
          <w:sz w:val="28"/>
        </w:rPr>
        <w:t>
      9. Көрсетілетін мемлекеттік қызметті алушы жүгінген кезде мемлекеттік қызметті көрсету үшін қажетті құжаттар тізбесі:</w:t>
      </w:r>
    </w:p>
    <w:bookmarkEnd w:id="93"/>
    <w:p>
      <w:pPr>
        <w:spacing w:after="0"/>
        <w:ind w:left="0"/>
        <w:jc w:val="both"/>
      </w:pPr>
      <w:r>
        <w:rPr>
          <w:rFonts w:ascii="Times New Roman"/>
          <w:b w:val="false"/>
          <w:i w:val="false"/>
          <w:color w:val="000000"/>
          <w:sz w:val="28"/>
        </w:rPr>
        <w:t>
      көрсетілетін қызметті берушіге:</w:t>
      </w:r>
    </w:p>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білім туралы құжаттың жоғалу мән-жайлары немесе басқа да себептері (тегінің, атының, әкесі атының (бар болған жағдайда) өзгеруі, құжаттардың қабылданғанын растау жарамсыздығы немесе оны толтыру кезіндегі қателер) баяндалған өтініш;</w:t>
      </w:r>
    </w:p>
    <w:p>
      <w:pPr>
        <w:spacing w:after="0"/>
        <w:ind w:left="0"/>
        <w:jc w:val="both"/>
      </w:pPr>
      <w:r>
        <w:rPr>
          <w:rFonts w:ascii="Times New Roman"/>
          <w:b w:val="false"/>
          <w:i w:val="false"/>
          <w:color w:val="000000"/>
          <w:sz w:val="28"/>
        </w:rPr>
        <w:t>
      2) жеке басын куәландыратын құжат (салыстыру үшін).</w:t>
      </w:r>
    </w:p>
    <w:p>
      <w:pPr>
        <w:spacing w:after="0"/>
        <w:ind w:left="0"/>
        <w:jc w:val="both"/>
      </w:pPr>
      <w:r>
        <w:rPr>
          <w:rFonts w:ascii="Times New Roman"/>
          <w:b w:val="false"/>
          <w:i w:val="false"/>
          <w:color w:val="000000"/>
          <w:sz w:val="28"/>
        </w:rPr>
        <w:t xml:space="preserve">
      Құжаттарды қабылдаған адамның тегі және аты-жөні, сондай-ақ, мөртабан, кіріс нөмірі және күні көрсетіле отырып, осы мемлекеттік көрсетілетін қызмет стандарына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құжаттардың қабылданғаны туралы қолхат беру болып табылады.</w:t>
      </w:r>
    </w:p>
    <w:p>
      <w:pPr>
        <w:spacing w:after="0"/>
        <w:ind w:left="0"/>
        <w:jc w:val="both"/>
      </w:pPr>
      <w:r>
        <w:rPr>
          <w:rFonts w:ascii="Times New Roman"/>
          <w:b w:val="false"/>
          <w:i w:val="false"/>
          <w:color w:val="000000"/>
          <w:sz w:val="28"/>
        </w:rPr>
        <w:t>
      Мемлекеттік корпорацияға:</w:t>
      </w:r>
    </w:p>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техникалық және кәсіптік, орта білімнен кейінгі білім оқу орны басшысының атына өтініш, онда білім туралы құжаттың жоғалу мән-жайлары немесе басқа да себептері (тегінің, атының, әкесі атының (бар болған жағдайда) өзгеруі, жарамсыздығы немесе оны толтыру кезіндегі қателер) баяндалады; </w:t>
      </w:r>
    </w:p>
    <w:p>
      <w:pPr>
        <w:spacing w:after="0"/>
        <w:ind w:left="0"/>
        <w:jc w:val="both"/>
      </w:pPr>
      <w:r>
        <w:rPr>
          <w:rFonts w:ascii="Times New Roman"/>
          <w:b w:val="false"/>
          <w:i w:val="false"/>
          <w:color w:val="000000"/>
          <w:sz w:val="28"/>
        </w:rPr>
        <w:t>
      2) жеке басын куәландыратын құжат (салыстыру үшін).</w:t>
      </w:r>
    </w:p>
    <w:p>
      <w:pPr>
        <w:spacing w:after="0"/>
        <w:ind w:left="0"/>
        <w:jc w:val="both"/>
      </w:pPr>
      <w:r>
        <w:rPr>
          <w:rFonts w:ascii="Times New Roman"/>
          <w:b w:val="false"/>
          <w:i w:val="false"/>
          <w:color w:val="000000"/>
          <w:sz w:val="28"/>
        </w:rPr>
        <w:t>
      Техникалық және кәсіптік білім беретін оқу орны таратылған жағдайда көрсетілетін қызметті алушы техникалық және кәсіптік білім беретін оқу орнының орналасқан жеріндегі мұрағатқа жүгінеді.</w:t>
      </w:r>
    </w:p>
    <w:p>
      <w:pPr>
        <w:spacing w:after="0"/>
        <w:ind w:left="0"/>
        <w:jc w:val="both"/>
      </w:pPr>
      <w:r>
        <w:rPr>
          <w:rFonts w:ascii="Times New Roman"/>
          <w:b w:val="false"/>
          <w:i w:val="false"/>
          <w:color w:val="000000"/>
          <w:sz w:val="28"/>
        </w:rPr>
        <w:t xml:space="preserve">
      Осы мемлекеттік көрсетілетін қызмет стандартының 9-тармағында көрсетілген құжаттарды Мемлекеттік корпорацияға тапсырған жағдайда көрсетілетін қызметті алушыға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құжаттардың қабылданғаны туралы қолхат беріледі.</w:t>
      </w:r>
    </w:p>
    <w:p>
      <w:pPr>
        <w:spacing w:after="0"/>
        <w:ind w:left="0"/>
        <w:jc w:val="both"/>
      </w:pPr>
      <w:r>
        <w:rPr>
          <w:rFonts w:ascii="Times New Roman"/>
          <w:b w:val="false"/>
          <w:i w:val="false"/>
          <w:color w:val="000000"/>
          <w:sz w:val="28"/>
        </w:rPr>
        <w:t>
      Мемлекеттік корпорацияда дайын құжаттарды беру көрсетілетін қызметті алушы жеке басын куәландыратын құжатты көрсеткен жағдайда жүзеге асырылады.</w:t>
      </w:r>
    </w:p>
    <w:p>
      <w:pPr>
        <w:spacing w:after="0"/>
        <w:ind w:left="0"/>
        <w:jc w:val="both"/>
      </w:pPr>
      <w:r>
        <w:rPr>
          <w:rFonts w:ascii="Times New Roman"/>
          <w:b w:val="false"/>
          <w:i w:val="false"/>
          <w:color w:val="000000"/>
          <w:sz w:val="28"/>
        </w:rPr>
        <w:t>
      Мемлекеттік корпорация мемлекеттік қызмет көрсету нәтижесін бір ай ішінде сақтауды қамтамасыз етеді, содан кейін оларды әрі қарай сақтау үшін көрсетілетін қызметті берушіге тапсырады.</w:t>
      </w:r>
    </w:p>
    <w:p>
      <w:pPr>
        <w:spacing w:after="0"/>
        <w:ind w:left="0"/>
        <w:jc w:val="both"/>
      </w:pPr>
      <w:r>
        <w:rPr>
          <w:rFonts w:ascii="Times New Roman"/>
          <w:b w:val="false"/>
          <w:i w:val="false"/>
          <w:color w:val="000000"/>
          <w:sz w:val="28"/>
        </w:rPr>
        <w:t>
      Көрсетілетін қызметті алушы бір ай өткеннен кейін жүгінген жағдайда Мемлекеттік корпорация сұрауы бойынша көрсетілетін қызметті беруші көрсетілетін қызметті алушыға беру үшін Мемлекеттік корпорацияға дайын құжаттарды жібереді.</w:t>
      </w:r>
    </w:p>
    <w:p>
      <w:pPr>
        <w:spacing w:after="0"/>
        <w:ind w:left="0"/>
        <w:jc w:val="both"/>
      </w:pPr>
      <w:r>
        <w:rPr>
          <w:rFonts w:ascii="Times New Roman"/>
          <w:b w:val="false"/>
          <w:i w:val="false"/>
          <w:color w:val="000000"/>
          <w:sz w:val="28"/>
        </w:rPr>
        <w:t>
      Мемлекеттік ақпараттық ресурс болып табылатын көрсетілетін қызметті алушының жеке басын растайтын құжаттың мәліметтерін Мемлекеттік корпорация қызметкері "Электрондық үкімет" шлюзы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 Мемлекеттік корпорация беретін нысан бойынша, егер Қазақстан Республикасының заңдарында өзгеше көзделмесе, ақпараттық жүйелердегі заңмен қорғалатын құпия мәліметтерді пайдалануға жазбаша келісімін береді.</w:t>
      </w:r>
    </w:p>
    <w:p>
      <w:pPr>
        <w:spacing w:after="0"/>
        <w:ind w:left="0"/>
        <w:jc w:val="both"/>
      </w:pPr>
      <w:r>
        <w:rPr>
          <w:rFonts w:ascii="Times New Roman"/>
          <w:b w:val="false"/>
          <w:i w:val="false"/>
          <w:color w:val="000000"/>
          <w:sz w:val="28"/>
        </w:rPr>
        <w:t>
      Көрсетілетін қызметті алушылардан ақпараттық жүйелерден алуға болатын құжаттарды талап етуге жол берілмейді.</w:t>
      </w:r>
    </w:p>
    <w:bookmarkStart w:name="z101" w:id="94"/>
    <w:p>
      <w:pPr>
        <w:spacing w:after="0"/>
        <w:ind w:left="0"/>
        <w:jc w:val="both"/>
      </w:pPr>
      <w:r>
        <w:rPr>
          <w:rFonts w:ascii="Times New Roman"/>
          <w:b w:val="false"/>
          <w:i w:val="false"/>
          <w:color w:val="000000"/>
          <w:sz w:val="28"/>
        </w:rPr>
        <w:t>
      10. Көрсетілетін қызметті беруші мемлекеттік қызметті көрсетуден мынадай негіздер бойынша бас тартады:</w:t>
      </w:r>
    </w:p>
    <w:bookmarkEnd w:id="94"/>
    <w:bookmarkStart w:name="z123" w:id="95"/>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еместігінің анықталуы;</w:t>
      </w:r>
    </w:p>
    <w:bookmarkEnd w:id="95"/>
    <w:bookmarkStart w:name="z124" w:id="96"/>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 Білім және ғылым министрінің 2015 жылғы 28 қаңтардағы № 39 бұйрығымен (Нормативтік құқықтық актілерді мемлекеттік тіркеу тізілімінде № 10348 болып тіркелген) бекітілген Білім туралы мемлекеттік үлгідегі құжаттардың түрлері мен нысандарын және оларды беру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талаптарға сәйкес келмеуі.</w:t>
      </w:r>
    </w:p>
    <w:bookmarkEnd w:id="96"/>
    <w:p>
      <w:pPr>
        <w:spacing w:after="0"/>
        <w:ind w:left="0"/>
        <w:jc w:val="both"/>
      </w:pPr>
      <w:r>
        <w:rPr>
          <w:rFonts w:ascii="Times New Roman"/>
          <w:b w:val="false"/>
          <w:i w:val="false"/>
          <w:color w:val="000000"/>
          <w:sz w:val="28"/>
        </w:rPr>
        <w:t xml:space="preserve">
      Көрсетілетін қызметті беруші немесе Мемлекеттік корпорация қызметкері мемлекеттік қызмет көрсетуден бас тартқан жағдайда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тартылғаны туралы қолхат береді.</w:t>
      </w:r>
    </w:p>
    <w:p>
      <w:pPr>
        <w:spacing w:after="0"/>
        <w:ind w:left="0"/>
        <w:jc w:val="both"/>
      </w:pPr>
      <w:r>
        <w:rPr>
          <w:rFonts w:ascii="Times New Roman"/>
          <w:b w:val="false"/>
          <w:i w:val="false"/>
          <w:color w:val="000000"/>
          <w:sz w:val="28"/>
        </w:rPr>
        <w:t>
      Көрсетілетін қызметті алушы мемлекеттік қызметті көрсетуден бас тарту себептерін жойған жағдайда, Қазақстан Республикасының заңнамасында белгіленген тәртіппен көрсетілетін мемлекеттік қызметті алу үшін көрсетілетін қызметті алушының қайта жүгінуіне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18.05.2018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2" w:id="97"/>
    <w:p>
      <w:pPr>
        <w:spacing w:after="0"/>
        <w:ind w:left="0"/>
        <w:jc w:val="left"/>
      </w:pPr>
      <w:r>
        <w:rPr>
          <w:rFonts w:ascii="Times New Roman"/>
          <w:b/>
          <w:i w:val="false"/>
          <w:color w:val="000000"/>
        </w:rPr>
        <w:t xml:space="preserve"> 3. Мемлекеттік қызмет көрсету мәселелері бойынша "Мемлекеттік корпорациясы" коммерциялық емес акционерлік қоғамы" және (немесе) олардың қызметкерлерінің шешімдеріне, әрекеттеріне (әрекетсіздігіне) шағымдану тәртібі.</w:t>
      </w:r>
    </w:p>
    <w:bookmarkEnd w:id="97"/>
    <w:bookmarkStart w:name="z103" w:id="98"/>
    <w:p>
      <w:pPr>
        <w:spacing w:after="0"/>
        <w:ind w:left="0"/>
        <w:jc w:val="both"/>
      </w:pPr>
      <w:r>
        <w:rPr>
          <w:rFonts w:ascii="Times New Roman"/>
          <w:b w:val="false"/>
          <w:i w:val="false"/>
          <w:color w:val="000000"/>
          <w:sz w:val="28"/>
        </w:rPr>
        <w:t xml:space="preserve">
      11. Көрсетілетін қызметті берушінің және (немесе) оның лауазымды адамдарының, Мемлекеттік корпорацияның мемлекеттік қызмет көрсету мәселелері бойынша шешімдеріне, әрекеттеріне (әрекетсіздігіне) шағым жазбаша түрде: </w:t>
      </w:r>
    </w:p>
    <w:bookmarkEnd w:id="98"/>
    <w:p>
      <w:pPr>
        <w:spacing w:after="0"/>
        <w:ind w:left="0"/>
        <w:jc w:val="both"/>
      </w:pPr>
      <w:r>
        <w:rPr>
          <w:rFonts w:ascii="Times New Roman"/>
          <w:b w:val="false"/>
          <w:i w:val="false"/>
          <w:color w:val="000000"/>
          <w:sz w:val="28"/>
        </w:rPr>
        <w:t>
      осы мемлекеттік көрсетілетін қызмет стандартының 14-тармағында көрсетілген мекенжай бойынша Министрлік басшысының немесе оны алмастыратын адамның атына;</w:t>
      </w:r>
    </w:p>
    <w:p>
      <w:pPr>
        <w:spacing w:after="0"/>
        <w:ind w:left="0"/>
        <w:jc w:val="both"/>
      </w:pPr>
      <w:r>
        <w:rPr>
          <w:rFonts w:ascii="Times New Roman"/>
          <w:b w:val="false"/>
          <w:i w:val="false"/>
          <w:color w:val="000000"/>
          <w:sz w:val="28"/>
        </w:rPr>
        <w:t>
      осы мемлекеттік көрсетілетін қызмет стандартының 14-тармағында көрсетілген мекенжайлар бойынша көрсетілетін қызметті беруші басшысының, сондай-ақ республикалық маңызы бар қаланың және астананың, ауданның (облыстық маңызы бар қаланың) тиісті жергілікті атқарушы органының атына беріледі.</w:t>
      </w:r>
    </w:p>
    <w:p>
      <w:pPr>
        <w:spacing w:after="0"/>
        <w:ind w:left="0"/>
        <w:jc w:val="both"/>
      </w:pPr>
      <w:r>
        <w:rPr>
          <w:rFonts w:ascii="Times New Roman"/>
          <w:b w:val="false"/>
          <w:i w:val="false"/>
          <w:color w:val="000000"/>
          <w:sz w:val="28"/>
        </w:rPr>
        <w:t>
      Шағымды қабылдаған адамның тегі және аты-жөні, берілген шағымға жауап алу мерзімі мен орны көрсетіле отырып, Министрліктің, көрсетілетін қызметті берушінің кеңсесінде, Мемлекеттік корпорацияда тіркеу (мөртабан, кіріс нөмірі және тіркеу күні шағымның екінші данасына немесе шағымның ілеспе хатына қойылады) шағымның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алушының шағымында оның тегі, аты, әкесінің аты, пошталық мекенжайы, байланыс телефоны көрсетіледі.</w:t>
      </w:r>
    </w:p>
    <w:p>
      <w:pPr>
        <w:spacing w:after="0"/>
        <w:ind w:left="0"/>
        <w:jc w:val="both"/>
      </w:pPr>
      <w:r>
        <w:rPr>
          <w:rFonts w:ascii="Times New Roman"/>
          <w:b w:val="false"/>
          <w:i w:val="false"/>
          <w:color w:val="000000"/>
          <w:sz w:val="28"/>
        </w:rPr>
        <w:t>
      Көрсетілетін қызметті алушының Министрліктің, көрсетілетін қызметті берушінің немесе Мемлекеттік корпорация мекенжайына келіп түскен шағымы тіркелген күнінен бастап 5 (бес) жұмыс күні ішінде қаралуға жатады. Шағымның қаралу нәтижесі туралы дәлелді жауап көрсетілетін қызметті алушыға пошта арқылы жіберіледі немесе көрсетілетін қызметті берушінің кеңсесінде немесе Мемлекеттік корпорацияда қолма-қол беріледі.</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күннен бастап он бес жұмыс күні ішінде қаралуға жатады.</w:t>
      </w:r>
    </w:p>
    <w:p>
      <w:pPr>
        <w:spacing w:after="0"/>
        <w:ind w:left="0"/>
        <w:jc w:val="both"/>
      </w:pPr>
      <w:r>
        <w:rPr>
          <w:rFonts w:ascii="Times New Roman"/>
          <w:b w:val="false"/>
          <w:i w:val="false"/>
          <w:color w:val="000000"/>
          <w:sz w:val="28"/>
        </w:rPr>
        <w:t>
      Шағым портал арқылы жіберілген кезде көрсетілетін қызметті алушының "жеке кабинетінде" көрсетілетін қызметті беруші жаңартып отыратын өтініш туралы қосымша ақпарат (жеткізілуі, тіркелуі, орындалуы туралы белгі, қаралуы немесе қараудан бас тартылуы туралы жауап) қол жетімді болады.</w:t>
      </w:r>
    </w:p>
    <w:bookmarkStart w:name="z104" w:id="99"/>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99"/>
    <w:bookmarkStart w:name="z105" w:id="100"/>
    <w:p>
      <w:pPr>
        <w:spacing w:after="0"/>
        <w:ind w:left="0"/>
        <w:jc w:val="left"/>
      </w:pPr>
      <w:r>
        <w:rPr>
          <w:rFonts w:ascii="Times New Roman"/>
          <w:b/>
          <w:i w:val="false"/>
          <w:color w:val="000000"/>
        </w:rPr>
        <w:t xml:space="preserve"> 4. Мемлекеттік қызмет көрсету, оның ішінде "Мемлекеттік корпорациясы" коммерциялық емес акционерлік қоғамы" арқылы көрсету ерекшеліктері ескеріле отырып қойылатын өзге де талаптар</w:t>
      </w:r>
    </w:p>
    <w:bookmarkEnd w:id="100"/>
    <w:bookmarkStart w:name="z106" w:id="101"/>
    <w:p>
      <w:pPr>
        <w:spacing w:after="0"/>
        <w:ind w:left="0"/>
        <w:jc w:val="both"/>
      </w:pPr>
      <w:r>
        <w:rPr>
          <w:rFonts w:ascii="Times New Roman"/>
          <w:b w:val="false"/>
          <w:i w:val="false"/>
          <w:color w:val="000000"/>
          <w:sz w:val="28"/>
        </w:rPr>
        <w:t>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жүргізіледі.</w:t>
      </w:r>
    </w:p>
    <w:bookmarkEnd w:id="101"/>
    <w:bookmarkStart w:name="z107" w:id="102"/>
    <w:p>
      <w:pPr>
        <w:spacing w:after="0"/>
        <w:ind w:left="0"/>
        <w:jc w:val="both"/>
      </w:pPr>
      <w:r>
        <w:rPr>
          <w:rFonts w:ascii="Times New Roman"/>
          <w:b w:val="false"/>
          <w:i w:val="false"/>
          <w:color w:val="000000"/>
          <w:sz w:val="28"/>
        </w:rPr>
        <w:t xml:space="preserve">
      14. Мемлекеттiк қызмет көрсету орындарының мекенжайлары: </w:t>
      </w:r>
    </w:p>
    <w:bookmarkEnd w:id="102"/>
    <w:p>
      <w:pPr>
        <w:spacing w:after="0"/>
        <w:ind w:left="0"/>
        <w:jc w:val="both"/>
      </w:pPr>
      <w:r>
        <w:rPr>
          <w:rFonts w:ascii="Times New Roman"/>
          <w:b w:val="false"/>
          <w:i w:val="false"/>
          <w:color w:val="000000"/>
          <w:sz w:val="28"/>
        </w:rPr>
        <w:t>
      1) Министрліктің www.edu.gov.kz;</w:t>
      </w:r>
    </w:p>
    <w:p>
      <w:pPr>
        <w:spacing w:after="0"/>
        <w:ind w:left="0"/>
        <w:jc w:val="both"/>
      </w:pPr>
      <w:r>
        <w:rPr>
          <w:rFonts w:ascii="Times New Roman"/>
          <w:b w:val="false"/>
          <w:i w:val="false"/>
          <w:color w:val="000000"/>
          <w:sz w:val="28"/>
        </w:rPr>
        <w:t>
      2) Мемлекеттік корпорацияның www.con.gov.kz интернет-ресурстарында орналастырылған.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18.05.2018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8" w:id="103"/>
    <w:p>
      <w:pPr>
        <w:spacing w:after="0"/>
        <w:ind w:left="0"/>
        <w:jc w:val="both"/>
      </w:pPr>
      <w:r>
        <w:rPr>
          <w:rFonts w:ascii="Times New Roman"/>
          <w:b w:val="false"/>
          <w:i w:val="false"/>
          <w:color w:val="000000"/>
          <w:sz w:val="28"/>
        </w:rPr>
        <w:t>
      15. Көрсетілетін қызметті алушының мемлекеттік қызмет көрсету тәртібі және мәртебесі туралы ақпаратты қашықтықтан қол жеткізу режимінде порталдағы мемлекеттік қызмет көрсету мәселелері жөніндегі анықтама қызметтерінің бірыңғай байланыс орталығы арқылы алу мүмкіндігі бар.</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Білім және ғылым министрінің 18.05.2018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9" w:id="104"/>
    <w:p>
      <w:pPr>
        <w:spacing w:after="0"/>
        <w:ind w:left="0"/>
        <w:jc w:val="both"/>
      </w:pPr>
      <w:r>
        <w:rPr>
          <w:rFonts w:ascii="Times New Roman"/>
          <w:b w:val="false"/>
          <w:i w:val="false"/>
          <w:color w:val="000000"/>
          <w:sz w:val="28"/>
        </w:rPr>
        <w:t>
      16. Мемлекеттік қызмет көрсету мәселелері жөніндегі анықтама қызметтерінің байланыс телефондары Министрліктің www.edu.gov.kz интернет-ресурсында орналастырылған және Бірыңғай байланыс орталығы: 8-800-080-7777, 1414.</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Білім және ғылым министрінің 18.05.2018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w:t>
            </w:r>
            <w:r>
              <w:br/>
            </w:r>
            <w:r>
              <w:rPr>
                <w:rFonts w:ascii="Times New Roman"/>
                <w:b w:val="false"/>
                <w:i w:val="false"/>
                <w:color w:val="000000"/>
                <w:sz w:val="20"/>
              </w:rPr>
              <w:t>туралы құжаттардың телнұсқаларын</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/оқу орны басшысының Т.А.Ә.(егер бар</w:t>
      </w:r>
    </w:p>
    <w:p>
      <w:pPr>
        <w:spacing w:after="0"/>
        <w:ind w:left="0"/>
        <w:jc w:val="both"/>
      </w:pPr>
      <w:r>
        <w:rPr>
          <w:rFonts w:ascii="Times New Roman"/>
          <w:b w:val="false"/>
          <w:i w:val="false"/>
          <w:color w:val="000000"/>
          <w:sz w:val="28"/>
        </w:rPr>
        <w:t>
      болса) толық/</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/көрсетілетін қызметті алушының Т.А.Ә.</w:t>
      </w:r>
    </w:p>
    <w:p>
      <w:pPr>
        <w:spacing w:after="0"/>
        <w:ind w:left="0"/>
        <w:jc w:val="both"/>
      </w:pPr>
      <w:r>
        <w:rPr>
          <w:rFonts w:ascii="Times New Roman"/>
          <w:b w:val="false"/>
          <w:i w:val="false"/>
          <w:color w:val="000000"/>
          <w:sz w:val="28"/>
        </w:rPr>
        <w:t>
      (егер бар болса) толық/</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/оқу орнының атауы, бітірген жылы/</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______________________ мамандығы бойынша</w:t>
      </w:r>
    </w:p>
    <w:p>
      <w:pPr>
        <w:spacing w:after="0"/>
        <w:ind w:left="0"/>
        <w:jc w:val="both"/>
      </w:pPr>
      <w:r>
        <w:rPr>
          <w:rFonts w:ascii="Times New Roman"/>
          <w:b w:val="false"/>
          <w:i w:val="false"/>
          <w:color w:val="000000"/>
          <w:sz w:val="28"/>
        </w:rPr>
        <w:t>
      (мамандық атауы)</w:t>
      </w:r>
    </w:p>
    <w:p>
      <w:pPr>
        <w:spacing w:after="0"/>
        <w:ind w:left="0"/>
        <w:jc w:val="both"/>
      </w:pPr>
      <w:r>
        <w:rPr>
          <w:rFonts w:ascii="Times New Roman"/>
          <w:b w:val="false"/>
          <w:i w:val="false"/>
          <w:color w:val="000000"/>
          <w:sz w:val="28"/>
        </w:rPr>
        <w:t>
      өзгерген жағдайда оқу орнының атауы және</w:t>
      </w:r>
    </w:p>
    <w:p>
      <w:pPr>
        <w:spacing w:after="0"/>
        <w:ind w:left="0"/>
        <w:jc w:val="both"/>
      </w:pPr>
      <w:r>
        <w:rPr>
          <w:rFonts w:ascii="Times New Roman"/>
          <w:b w:val="false"/>
          <w:i w:val="false"/>
          <w:color w:val="000000"/>
          <w:sz w:val="28"/>
        </w:rPr>
        <w:t>
      мекенжайы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Маған _______________________________________________________________</w:t>
      </w:r>
    </w:p>
    <w:p>
      <w:pPr>
        <w:spacing w:after="0"/>
        <w:ind w:left="0"/>
        <w:jc w:val="both"/>
      </w:pPr>
      <w:r>
        <w:rPr>
          <w:rFonts w:ascii="Times New Roman"/>
          <w:b w:val="false"/>
          <w:i w:val="false"/>
          <w:color w:val="000000"/>
          <w:sz w:val="28"/>
        </w:rPr>
        <w:t>
      /себебін</w:t>
      </w:r>
    </w:p>
    <w:p>
      <w:pPr>
        <w:spacing w:after="0"/>
        <w:ind w:left="0"/>
        <w:jc w:val="both"/>
      </w:pPr>
      <w:r>
        <w:rPr>
          <w:rFonts w:ascii="Times New Roman"/>
          <w:b w:val="false"/>
          <w:i w:val="false"/>
          <w:color w:val="000000"/>
          <w:sz w:val="28"/>
        </w:rPr>
        <w:t>
      көрсету/_____________________________________________________________</w:t>
      </w:r>
    </w:p>
    <w:p>
      <w:pPr>
        <w:spacing w:after="0"/>
        <w:ind w:left="0"/>
        <w:jc w:val="both"/>
      </w:pPr>
      <w:r>
        <w:rPr>
          <w:rFonts w:ascii="Times New Roman"/>
          <w:b w:val="false"/>
          <w:i w:val="false"/>
          <w:color w:val="000000"/>
          <w:sz w:val="28"/>
        </w:rPr>
        <w:t>
      ___________________________________________ байланысты дипломның</w:t>
      </w:r>
    </w:p>
    <w:p>
      <w:pPr>
        <w:spacing w:after="0"/>
        <w:ind w:left="0"/>
        <w:jc w:val="both"/>
      </w:pPr>
      <w:r>
        <w:rPr>
          <w:rFonts w:ascii="Times New Roman"/>
          <w:b w:val="false"/>
          <w:i w:val="false"/>
          <w:color w:val="000000"/>
          <w:sz w:val="28"/>
        </w:rPr>
        <w:t>
      телнұсқасын беруіңізді сұраймын</w:t>
      </w:r>
    </w:p>
    <w:p>
      <w:pPr>
        <w:spacing w:after="0"/>
        <w:ind w:left="0"/>
        <w:jc w:val="both"/>
      </w:pPr>
      <w:r>
        <w:rPr>
          <w:rFonts w:ascii="Times New Roman"/>
          <w:b w:val="false"/>
          <w:i w:val="false"/>
          <w:color w:val="000000"/>
          <w:sz w:val="28"/>
        </w:rPr>
        <w:t>
      Ақпараттық жүйелерде қамтылған заңмен қорғалатын құпияларды</w:t>
      </w:r>
    </w:p>
    <w:p>
      <w:pPr>
        <w:spacing w:after="0"/>
        <w:ind w:left="0"/>
        <w:jc w:val="both"/>
      </w:pPr>
      <w:r>
        <w:rPr>
          <w:rFonts w:ascii="Times New Roman"/>
          <w:b w:val="false"/>
          <w:i w:val="false"/>
          <w:color w:val="000000"/>
          <w:sz w:val="28"/>
        </w:rPr>
        <w:t>
      құрайтын мәліметтерді пайдалануға келісемін.</w:t>
      </w:r>
    </w:p>
    <w:p>
      <w:pPr>
        <w:spacing w:after="0"/>
        <w:ind w:left="0"/>
        <w:jc w:val="both"/>
      </w:pPr>
      <w:r>
        <w:rPr>
          <w:rFonts w:ascii="Times New Roman"/>
          <w:b w:val="false"/>
          <w:i w:val="false"/>
          <w:color w:val="000000"/>
          <w:sz w:val="28"/>
        </w:rPr>
        <w:t>
      "___" ______________ 20 ж.                          _________________</w:t>
      </w:r>
    </w:p>
    <w:bookmarkStart w:name="z111" w:id="105"/>
    <w:p>
      <w:pPr>
        <w:spacing w:after="0"/>
        <w:ind w:left="0"/>
        <w:jc w:val="both"/>
      </w:pPr>
      <w:r>
        <w:rPr>
          <w:rFonts w:ascii="Times New Roman"/>
          <w:b w:val="false"/>
          <w:i w:val="false"/>
          <w:color w:val="000000"/>
          <w:sz w:val="28"/>
        </w:rPr>
        <w:t>
      /қолы/</w:t>
      </w:r>
      <w:r>
        <w:br/>
      </w:r>
      <w:r>
        <w:rPr>
          <w:rFonts w:ascii="Times New Roman"/>
          <w:b w:val="false"/>
          <w:i w:val="false"/>
          <w:color w:val="000000"/>
          <w:sz w:val="28"/>
        </w:rPr>
        <w:t>"Техникалық және кәсіптік білім</w:t>
      </w:r>
      <w:r>
        <w:br/>
      </w:r>
      <w:r>
        <w:rPr>
          <w:rFonts w:ascii="Times New Roman"/>
          <w:b w:val="false"/>
          <w:i w:val="false"/>
          <w:color w:val="000000"/>
          <w:sz w:val="28"/>
        </w:rPr>
        <w:t>туралы құжаттардың телнұсқаларын</w:t>
      </w:r>
      <w:r>
        <w:br/>
      </w:r>
      <w:r>
        <w:rPr>
          <w:rFonts w:ascii="Times New Roman"/>
          <w:b w:val="false"/>
          <w:i w:val="false"/>
          <w:color w:val="000000"/>
          <w:sz w:val="28"/>
        </w:rPr>
        <w:t>беру" мемлекеттік көрсетілетін</w:t>
      </w:r>
      <w:r>
        <w:br/>
      </w:r>
      <w:r>
        <w:rPr>
          <w:rFonts w:ascii="Times New Roman"/>
          <w:b w:val="false"/>
          <w:i w:val="false"/>
          <w:color w:val="000000"/>
          <w:sz w:val="28"/>
        </w:rPr>
        <w:t>қызмет стандартына</w:t>
      </w:r>
      <w:r>
        <w:br/>
      </w:r>
      <w:r>
        <w:rPr>
          <w:rFonts w:ascii="Times New Roman"/>
          <w:b w:val="false"/>
          <w:i w:val="false"/>
          <w:color w:val="000000"/>
          <w:sz w:val="28"/>
        </w:rPr>
        <w:t>2-қосымшаысан</w:t>
      </w:r>
    </w:p>
    <w:bookmarkEnd w:id="105"/>
    <w:p>
      <w:pPr>
        <w:spacing w:after="0"/>
        <w:ind w:left="0"/>
        <w:jc w:val="left"/>
      </w:pPr>
      <w:r>
        <w:rPr>
          <w:rFonts w:ascii="Times New Roman"/>
          <w:b/>
          <w:i w:val="false"/>
          <w:color w:val="000000"/>
        </w:rPr>
        <w:t xml:space="preserve"> Құжаттардың</w:t>
      </w:r>
      <w:r>
        <w:br/>
      </w:r>
      <w:r>
        <w:rPr>
          <w:rFonts w:ascii="Times New Roman"/>
          <w:b/>
          <w:i w:val="false"/>
          <w:color w:val="000000"/>
        </w:rPr>
        <w:t>қабылданғаны туралы қолхат № ___________</w:t>
      </w:r>
    </w:p>
    <w:p>
      <w:pPr>
        <w:spacing w:after="0"/>
        <w:ind w:left="0"/>
        <w:jc w:val="both"/>
      </w:pPr>
      <w:r>
        <w:rPr>
          <w:rFonts w:ascii="Times New Roman"/>
          <w:b w:val="false"/>
          <w:i w:val="false"/>
          <w:color w:val="000000"/>
          <w:sz w:val="28"/>
        </w:rPr>
        <w:t>
      "Азаматтарға арналған үкімет" мемлекеттік корпорациясы"</w:t>
      </w:r>
    </w:p>
    <w:p>
      <w:pPr>
        <w:spacing w:after="0"/>
        <w:ind w:left="0"/>
        <w:jc w:val="both"/>
      </w:pPr>
      <w:r>
        <w:rPr>
          <w:rFonts w:ascii="Times New Roman"/>
          <w:b w:val="false"/>
          <w:i w:val="false"/>
          <w:color w:val="000000"/>
          <w:sz w:val="28"/>
        </w:rPr>
        <w:t>
      коммерциялық емес акционерлік қоғамы" филиалының № __________ бөлімі/</w:t>
      </w:r>
    </w:p>
    <w:p>
      <w:pPr>
        <w:spacing w:after="0"/>
        <w:ind w:left="0"/>
        <w:jc w:val="both"/>
      </w:pPr>
      <w:r>
        <w:rPr>
          <w:rFonts w:ascii="Times New Roman"/>
          <w:b w:val="false"/>
          <w:i w:val="false"/>
          <w:color w:val="000000"/>
          <w:sz w:val="28"/>
        </w:rPr>
        <w:t>
      техникалық және кәсіптік, орта білімнен кейінгі білім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Одан _______________________________________ мынадай құжаттар алынды:</w:t>
      </w:r>
    </w:p>
    <w:p>
      <w:pPr>
        <w:spacing w:after="0"/>
        <w:ind w:left="0"/>
        <w:jc w:val="both"/>
      </w:pPr>
      <w:r>
        <w:rPr>
          <w:rFonts w:ascii="Times New Roman"/>
          <w:b w:val="false"/>
          <w:i w:val="false"/>
          <w:color w:val="000000"/>
          <w:sz w:val="28"/>
        </w:rPr>
        <w:t>
      (көрсетілетін қызметті алушының Т.А.Ә. (бар болған жағдайда)</w:t>
      </w:r>
    </w:p>
    <w:p>
      <w:pPr>
        <w:spacing w:after="0"/>
        <w:ind w:left="0"/>
        <w:jc w:val="both"/>
      </w:pPr>
      <w:r>
        <w:rPr>
          <w:rFonts w:ascii="Times New Roman"/>
          <w:b w:val="false"/>
          <w:i w:val="false"/>
          <w:color w:val="000000"/>
          <w:sz w:val="28"/>
        </w:rPr>
        <w:t>
      1. Өтініш</w:t>
      </w:r>
    </w:p>
    <w:p>
      <w:pPr>
        <w:spacing w:after="0"/>
        <w:ind w:left="0"/>
        <w:jc w:val="both"/>
      </w:pPr>
      <w:r>
        <w:rPr>
          <w:rFonts w:ascii="Times New Roman"/>
          <w:b w:val="false"/>
          <w:i w:val="false"/>
          <w:color w:val="000000"/>
          <w:sz w:val="28"/>
        </w:rPr>
        <w:t>
      2. Басқа ______________________________________________________</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Мемлекеттік корпорация қызметкерінің/</w:t>
      </w:r>
    </w:p>
    <w:p>
      <w:pPr>
        <w:spacing w:after="0"/>
        <w:ind w:left="0"/>
        <w:jc w:val="both"/>
      </w:pPr>
      <w:r>
        <w:rPr>
          <w:rFonts w:ascii="Times New Roman"/>
          <w:b w:val="false"/>
          <w:i w:val="false"/>
          <w:color w:val="000000"/>
          <w:sz w:val="28"/>
        </w:rPr>
        <w:t>
      білім беру ұйымы қызметкерінің Т.А.Ә.</w:t>
      </w:r>
    </w:p>
    <w:p>
      <w:pPr>
        <w:spacing w:after="0"/>
        <w:ind w:left="0"/>
        <w:jc w:val="both"/>
      </w:pPr>
      <w:r>
        <w:rPr>
          <w:rFonts w:ascii="Times New Roman"/>
          <w:b w:val="false"/>
          <w:i w:val="false"/>
          <w:color w:val="000000"/>
          <w:sz w:val="28"/>
        </w:rPr>
        <w:t>
      (бар болған жағдайда)                                _________ (қолы)</w:t>
      </w:r>
    </w:p>
    <w:p>
      <w:pPr>
        <w:spacing w:after="0"/>
        <w:ind w:left="0"/>
        <w:jc w:val="both"/>
      </w:pPr>
      <w:r>
        <w:rPr>
          <w:rFonts w:ascii="Times New Roman"/>
          <w:b w:val="false"/>
          <w:i w:val="false"/>
          <w:color w:val="000000"/>
          <w:sz w:val="28"/>
        </w:rPr>
        <w:t>
      Алдым: көрсетілетін қызметті алушының қолы</w:t>
      </w:r>
    </w:p>
    <w:p>
      <w:pPr>
        <w:spacing w:after="0"/>
        <w:ind w:left="0"/>
        <w:jc w:val="both"/>
      </w:pPr>
      <w:r>
        <w:rPr>
          <w:rFonts w:ascii="Times New Roman"/>
          <w:b w:val="false"/>
          <w:i w:val="false"/>
          <w:color w:val="000000"/>
          <w:sz w:val="28"/>
        </w:rPr>
        <w:t>
      20 ___ ж. "___"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w:t>
            </w:r>
            <w:r>
              <w:br/>
            </w:r>
            <w:r>
              <w:rPr>
                <w:rFonts w:ascii="Times New Roman"/>
                <w:b w:val="false"/>
                <w:i w:val="false"/>
                <w:color w:val="000000"/>
                <w:sz w:val="20"/>
              </w:rPr>
              <w:t>туралы құжаттардың телнұсқаларын</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Көрсетілетін қызметті алушының         </w:t>
      </w:r>
    </w:p>
    <w:p>
      <w:pPr>
        <w:spacing w:after="0"/>
        <w:ind w:left="0"/>
        <w:jc w:val="both"/>
      </w:pPr>
      <w:r>
        <w:rPr>
          <w:rFonts w:ascii="Times New Roman"/>
          <w:b w:val="false"/>
          <w:i w:val="false"/>
          <w:color w:val="000000"/>
          <w:sz w:val="28"/>
        </w:rPr>
        <w:t xml:space="preserve">
      тегі, аты, әкесінің аты (бұдан әрі — Т.А.Ә. </w:t>
      </w:r>
    </w:p>
    <w:p>
      <w:pPr>
        <w:spacing w:after="0"/>
        <w:ind w:left="0"/>
        <w:jc w:val="both"/>
      </w:pPr>
      <w:r>
        <w:rPr>
          <w:rFonts w:ascii="Times New Roman"/>
          <w:b w:val="false"/>
          <w:i w:val="false"/>
          <w:color w:val="000000"/>
          <w:sz w:val="28"/>
        </w:rPr>
        <w:t xml:space="preserve">
      (бар болған жағдайда) немесе көрсетілетін   </w:t>
      </w:r>
    </w:p>
    <w:p>
      <w:pPr>
        <w:spacing w:after="0"/>
        <w:ind w:left="0"/>
        <w:jc w:val="both"/>
      </w:pPr>
      <w:r>
        <w:rPr>
          <w:rFonts w:ascii="Times New Roman"/>
          <w:b w:val="false"/>
          <w:i w:val="false"/>
          <w:color w:val="000000"/>
          <w:sz w:val="28"/>
        </w:rPr>
        <w:t xml:space="preserve">
      қызметті алушы ұйымының атауы         </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xml:space="preserve">
      (көрсетілетін қызмет алушының мекенжайы)  </w:t>
      </w:r>
    </w:p>
    <w:p>
      <w:pPr>
        <w:spacing w:after="0"/>
        <w:ind w:left="0"/>
        <w:jc w:val="left"/>
      </w:pPr>
      <w:r>
        <w:rPr>
          <w:rFonts w:ascii="Times New Roman"/>
          <w:b/>
          <w:i w:val="false"/>
          <w:color w:val="000000"/>
        </w:rPr>
        <w:t xml:space="preserve"> Құжаттарды қабылдаудан бас тартқаны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бөлімі (мекенжайы көрсетілетін)/ техникалық және кәсіптік, орта білімнен кейінгі білім беру ұйымы ___________________________________ (мекенжайы көрсетілсін) Сіздің "Техникалық және кәсіптік білім туралы құжаттардың телнұсқаларын беру" мемлекеттік көрсетілетін қызмет стандартында көзделген тізбеге сәйкес _________ толық құжаттар топтамасын ұсынбауыңызға байланысты мемлекеттік қызмет көрсету үшін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w:t>
      </w:r>
    </w:p>
    <w:p>
      <w:pPr>
        <w:spacing w:after="0"/>
        <w:ind w:left="0"/>
        <w:jc w:val="both"/>
      </w:pPr>
      <w:r>
        <w:rPr>
          <w:rFonts w:ascii="Times New Roman"/>
          <w:b w:val="false"/>
          <w:i w:val="false"/>
          <w:color w:val="000000"/>
          <w:sz w:val="28"/>
        </w:rPr>
        <w:t>
      2) ____________________;</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Мемлекеттік корпорация қызметкерінің/</w:t>
      </w:r>
    </w:p>
    <w:p>
      <w:pPr>
        <w:spacing w:after="0"/>
        <w:ind w:left="0"/>
        <w:jc w:val="both"/>
      </w:pPr>
      <w:r>
        <w:rPr>
          <w:rFonts w:ascii="Times New Roman"/>
          <w:b w:val="false"/>
          <w:i w:val="false"/>
          <w:color w:val="000000"/>
          <w:sz w:val="28"/>
        </w:rPr>
        <w:t>
      білім беру ұйымы қызметкерінің Т.А.Ә.</w:t>
      </w:r>
    </w:p>
    <w:p>
      <w:pPr>
        <w:spacing w:after="0"/>
        <w:ind w:left="0"/>
        <w:jc w:val="both"/>
      </w:pPr>
      <w:r>
        <w:rPr>
          <w:rFonts w:ascii="Times New Roman"/>
          <w:b w:val="false"/>
          <w:i w:val="false"/>
          <w:color w:val="000000"/>
          <w:sz w:val="28"/>
        </w:rPr>
        <w:t>
      (бар болған жағдайда)                                _________ (қолы)</w:t>
      </w:r>
    </w:p>
    <w:p>
      <w:pPr>
        <w:spacing w:after="0"/>
        <w:ind w:left="0"/>
        <w:jc w:val="both"/>
      </w:pPr>
      <w:r>
        <w:rPr>
          <w:rFonts w:ascii="Times New Roman"/>
          <w:b w:val="false"/>
          <w:i w:val="false"/>
          <w:color w:val="000000"/>
          <w:sz w:val="28"/>
        </w:rPr>
        <w:t>
      Орындаушының Т.А.Ә.</w:t>
      </w:r>
    </w:p>
    <w:p>
      <w:pPr>
        <w:spacing w:after="0"/>
        <w:ind w:left="0"/>
        <w:jc w:val="both"/>
      </w:pPr>
      <w:r>
        <w:rPr>
          <w:rFonts w:ascii="Times New Roman"/>
          <w:b w:val="false"/>
          <w:i w:val="false"/>
          <w:color w:val="000000"/>
          <w:sz w:val="28"/>
        </w:rPr>
        <w:t>
      Телефоны __________</w:t>
      </w:r>
    </w:p>
    <w:p>
      <w:pPr>
        <w:spacing w:after="0"/>
        <w:ind w:left="0"/>
        <w:jc w:val="both"/>
      </w:pPr>
      <w:r>
        <w:rPr>
          <w:rFonts w:ascii="Times New Roman"/>
          <w:b w:val="false"/>
          <w:i w:val="false"/>
          <w:color w:val="000000"/>
          <w:sz w:val="28"/>
        </w:rPr>
        <w:t>
      Алдым: Т.А.Ә. /көрсетілетін қызметті алушының қолы</w:t>
      </w:r>
    </w:p>
    <w:p>
      <w:pPr>
        <w:spacing w:after="0"/>
        <w:ind w:left="0"/>
        <w:jc w:val="both"/>
      </w:pPr>
      <w:r>
        <w:rPr>
          <w:rFonts w:ascii="Times New Roman"/>
          <w:b w:val="false"/>
          <w:i w:val="false"/>
          <w:color w:val="000000"/>
          <w:sz w:val="28"/>
        </w:rPr>
        <w:t>
      20 ___ ж. "___" 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